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E78E8A" w14:textId="77777777" w:rsidR="00151D10" w:rsidRPr="00663C1C" w:rsidRDefault="00151D10" w:rsidP="00027200">
      <w:pPr>
        <w:spacing w:line="360" w:lineRule="atLeast"/>
        <w:jc w:val="right"/>
        <w:rPr>
          <w:b/>
          <w:caps/>
          <w:lang w:val="de-DE"/>
        </w:rPr>
      </w:pPr>
      <w:r w:rsidRPr="00663C1C">
        <w:rPr>
          <w:b/>
          <w:lang w:val="de-DE"/>
        </w:rPr>
        <w:t>BELGISCHE NATIONALBANK</w:t>
      </w:r>
    </w:p>
    <w:p w14:paraId="1EE78E8B" w14:textId="77777777" w:rsidR="00151D10" w:rsidRPr="00663C1C" w:rsidRDefault="00151D10" w:rsidP="00027200">
      <w:pPr>
        <w:spacing w:line="360" w:lineRule="atLeast"/>
        <w:jc w:val="right"/>
        <w:rPr>
          <w:b/>
          <w:lang w:val="de-DE"/>
        </w:rPr>
      </w:pPr>
      <w:r w:rsidRPr="00663C1C">
        <w:rPr>
          <w:b/>
          <w:lang w:val="de-DE"/>
        </w:rPr>
        <w:t>Bilanzzentrale</w:t>
      </w:r>
    </w:p>
    <w:p w14:paraId="1EE78E8C" w14:textId="77777777" w:rsidR="009644C2" w:rsidRPr="00663C1C" w:rsidRDefault="009644C2" w:rsidP="00027200">
      <w:pPr>
        <w:spacing w:line="360" w:lineRule="atLeast"/>
        <w:jc w:val="left"/>
        <w:rPr>
          <w:b/>
          <w:sz w:val="18"/>
          <w:lang w:val="de-DE"/>
        </w:rPr>
      </w:pPr>
    </w:p>
    <w:p w14:paraId="1EE78E8D" w14:textId="77777777" w:rsidR="009644C2" w:rsidRPr="00663C1C" w:rsidRDefault="009644C2" w:rsidP="00027200">
      <w:pPr>
        <w:spacing w:line="360" w:lineRule="atLeast"/>
        <w:jc w:val="left"/>
        <w:rPr>
          <w:b/>
          <w:sz w:val="18"/>
          <w:lang w:val="de-DE"/>
        </w:rPr>
      </w:pPr>
    </w:p>
    <w:p w14:paraId="1EE78E8E" w14:textId="12977B2C" w:rsidR="009644C2" w:rsidRDefault="009644C2" w:rsidP="00027200">
      <w:pPr>
        <w:spacing w:line="360" w:lineRule="atLeast"/>
        <w:rPr>
          <w:b/>
          <w:sz w:val="18"/>
          <w:lang w:val="de-DE"/>
        </w:rPr>
      </w:pPr>
    </w:p>
    <w:p w14:paraId="585D0519" w14:textId="0399802E" w:rsidR="007B2E51" w:rsidRDefault="007B2E51" w:rsidP="00027200">
      <w:pPr>
        <w:spacing w:line="360" w:lineRule="atLeast"/>
        <w:rPr>
          <w:b/>
          <w:sz w:val="18"/>
          <w:lang w:val="de-DE"/>
        </w:rPr>
      </w:pPr>
    </w:p>
    <w:p w14:paraId="32D70DFF" w14:textId="77777777" w:rsidR="007B2E51" w:rsidRPr="00663C1C" w:rsidRDefault="007B2E51" w:rsidP="00027200">
      <w:pPr>
        <w:spacing w:line="360" w:lineRule="atLeast"/>
        <w:rPr>
          <w:b/>
          <w:sz w:val="18"/>
          <w:lang w:val="de-DE"/>
        </w:rPr>
      </w:pPr>
    </w:p>
    <w:p w14:paraId="1EE78E8F" w14:textId="77777777" w:rsidR="009644C2" w:rsidRPr="00663C1C" w:rsidRDefault="009644C2" w:rsidP="00027200">
      <w:pPr>
        <w:spacing w:line="360" w:lineRule="atLeast"/>
        <w:rPr>
          <w:b/>
          <w:sz w:val="18"/>
          <w:lang w:val="de-DE"/>
        </w:rPr>
      </w:pPr>
    </w:p>
    <w:p w14:paraId="1EE78E90" w14:textId="77777777" w:rsidR="009644C2" w:rsidRPr="00663C1C" w:rsidRDefault="009644C2" w:rsidP="00027200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EE78E91" w14:textId="77777777" w:rsidR="009644C2" w:rsidRPr="00663C1C" w:rsidRDefault="009644C2" w:rsidP="00027200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EE78E92" w14:textId="77777777" w:rsidR="00C769C6" w:rsidRPr="00663C1C" w:rsidRDefault="00151D10" w:rsidP="00027200">
      <w:pPr>
        <w:spacing w:before="120" w:line="360" w:lineRule="atLeast"/>
        <w:jc w:val="center"/>
        <w:rPr>
          <w:b/>
          <w:sz w:val="32"/>
          <w:lang w:val="de-DE"/>
        </w:rPr>
      </w:pPr>
      <w:r w:rsidRPr="00663C1C">
        <w:rPr>
          <w:b/>
          <w:sz w:val="32"/>
          <w:lang w:val="de-DE"/>
        </w:rPr>
        <w:t>HINTERLEGUNGSFORMULAR</w:t>
      </w:r>
      <w:r w:rsidR="00C769C6" w:rsidRPr="00663C1C">
        <w:rPr>
          <w:b/>
          <w:sz w:val="32"/>
          <w:lang w:val="de-DE"/>
        </w:rPr>
        <w:t>:</w:t>
      </w:r>
    </w:p>
    <w:p w14:paraId="1EE78E93" w14:textId="77777777" w:rsidR="0013772D" w:rsidRPr="00663C1C" w:rsidRDefault="0013772D" w:rsidP="00027200">
      <w:pPr>
        <w:spacing w:line="360" w:lineRule="atLeast"/>
        <w:jc w:val="center"/>
        <w:rPr>
          <w:b/>
          <w:sz w:val="32"/>
          <w:lang w:val="de-DE"/>
        </w:rPr>
      </w:pPr>
    </w:p>
    <w:p w14:paraId="1EE78E94" w14:textId="77777777" w:rsidR="009644C2" w:rsidRPr="007B2E51" w:rsidRDefault="00151D10" w:rsidP="00027200">
      <w:pPr>
        <w:spacing w:line="360" w:lineRule="atLeast"/>
        <w:jc w:val="center"/>
        <w:rPr>
          <w:b/>
          <w:sz w:val="32"/>
          <w:lang w:val="de-DE"/>
        </w:rPr>
      </w:pPr>
      <w:r w:rsidRPr="007B2E51">
        <w:rPr>
          <w:b/>
          <w:sz w:val="32"/>
          <w:lang w:val="de-DE"/>
        </w:rPr>
        <w:t>V</w:t>
      </w:r>
      <w:r w:rsidR="00E8234E" w:rsidRPr="007B2E51">
        <w:rPr>
          <w:b/>
          <w:sz w:val="32"/>
          <w:lang w:val="de-DE"/>
        </w:rPr>
        <w:t>erkürztes Modell</w:t>
      </w:r>
    </w:p>
    <w:p w14:paraId="1EE78E95" w14:textId="12D81BD8" w:rsidR="009644C2" w:rsidRPr="007B2E51" w:rsidRDefault="00E8234E" w:rsidP="00027200">
      <w:pPr>
        <w:spacing w:line="360" w:lineRule="atLeast"/>
        <w:jc w:val="center"/>
        <w:rPr>
          <w:b/>
          <w:sz w:val="32"/>
          <w:lang w:val="de-DE"/>
        </w:rPr>
      </w:pPr>
      <w:r w:rsidRPr="007B2E51">
        <w:rPr>
          <w:b/>
          <w:sz w:val="32"/>
          <w:lang w:val="de-DE"/>
        </w:rPr>
        <w:t xml:space="preserve">für </w:t>
      </w:r>
      <w:r w:rsidR="00E42252" w:rsidRPr="007B2E51">
        <w:rPr>
          <w:b/>
          <w:sz w:val="32"/>
          <w:lang w:val="de-DE"/>
        </w:rPr>
        <w:t xml:space="preserve">kleine </w:t>
      </w:r>
      <w:r w:rsidR="00EF729B" w:rsidRPr="007B2E51">
        <w:rPr>
          <w:b/>
          <w:sz w:val="32"/>
          <w:lang w:val="de-DE"/>
        </w:rPr>
        <w:t>Kapitalg</w:t>
      </w:r>
      <w:r w:rsidR="00157AED" w:rsidRPr="007B2E51">
        <w:rPr>
          <w:b/>
          <w:sz w:val="32"/>
          <w:lang w:val="de-DE"/>
        </w:rPr>
        <w:t>esellschaften</w:t>
      </w:r>
    </w:p>
    <w:p w14:paraId="1EE78E96" w14:textId="77777777" w:rsidR="009644C2" w:rsidRPr="007B2E51" w:rsidRDefault="009644C2" w:rsidP="00027200">
      <w:pPr>
        <w:spacing w:line="360" w:lineRule="atLeast"/>
        <w:jc w:val="center"/>
        <w:rPr>
          <w:b/>
          <w:sz w:val="32"/>
          <w:lang w:val="de-DE"/>
        </w:rPr>
      </w:pPr>
    </w:p>
    <w:p w14:paraId="1EE78E97" w14:textId="77777777" w:rsidR="009644C2" w:rsidRPr="007B2E51" w:rsidRDefault="00D436F8" w:rsidP="00027200">
      <w:pPr>
        <w:spacing w:line="360" w:lineRule="atLeast"/>
        <w:jc w:val="center"/>
        <w:rPr>
          <w:sz w:val="28"/>
          <w:lang w:val="de-DE"/>
        </w:rPr>
      </w:pPr>
      <w:r w:rsidRPr="007B2E51">
        <w:rPr>
          <w:b/>
          <w:sz w:val="32"/>
          <w:lang w:val="de-DE"/>
        </w:rPr>
        <w:t>i</w:t>
      </w:r>
      <w:r w:rsidR="009644C2" w:rsidRPr="007B2E51">
        <w:rPr>
          <w:b/>
          <w:sz w:val="32"/>
          <w:lang w:val="de-DE"/>
        </w:rPr>
        <w:t xml:space="preserve">n </w:t>
      </w:r>
      <w:r w:rsidR="00E8234E" w:rsidRPr="007B2E51">
        <w:rPr>
          <w:b/>
          <w:sz w:val="32"/>
          <w:lang w:val="de-DE"/>
        </w:rPr>
        <w:t>E</w:t>
      </w:r>
      <w:r w:rsidR="009644C2" w:rsidRPr="007B2E51">
        <w:rPr>
          <w:b/>
          <w:sz w:val="32"/>
          <w:lang w:val="de-DE"/>
        </w:rPr>
        <w:t>uro (EUR)</w:t>
      </w:r>
    </w:p>
    <w:p w14:paraId="1EE78E98" w14:textId="77777777" w:rsidR="00D43C08" w:rsidRPr="007B2E51" w:rsidRDefault="00D43C08" w:rsidP="00027200">
      <w:pPr>
        <w:spacing w:line="360" w:lineRule="atLeast"/>
        <w:jc w:val="center"/>
        <w:rPr>
          <w:b/>
          <w:sz w:val="32"/>
          <w:lang w:val="de-DE"/>
        </w:rPr>
      </w:pPr>
    </w:p>
    <w:p w14:paraId="1EE78E99" w14:textId="694025D8" w:rsidR="00D43C08" w:rsidRPr="00663C1C" w:rsidRDefault="008D1967" w:rsidP="00027200">
      <w:pPr>
        <w:spacing w:line="360" w:lineRule="atLeast"/>
        <w:jc w:val="center"/>
        <w:rPr>
          <w:sz w:val="22"/>
          <w:szCs w:val="22"/>
          <w:lang w:val="de-DE"/>
        </w:rPr>
      </w:pPr>
      <w:r w:rsidRPr="007B2E51">
        <w:rPr>
          <w:sz w:val="22"/>
          <w:szCs w:val="22"/>
          <w:lang w:val="de-DE"/>
        </w:rPr>
        <w:t xml:space="preserve">Version </w:t>
      </w:r>
      <w:r w:rsidR="00C93B79" w:rsidRPr="007B2E51">
        <w:rPr>
          <w:sz w:val="22"/>
          <w:szCs w:val="22"/>
          <w:lang w:val="de-DE"/>
        </w:rPr>
        <w:t>20</w:t>
      </w:r>
      <w:r w:rsidR="0007230D" w:rsidRPr="007B2E51">
        <w:rPr>
          <w:sz w:val="22"/>
          <w:szCs w:val="22"/>
          <w:lang w:val="de-DE"/>
        </w:rPr>
        <w:t>20</w:t>
      </w:r>
    </w:p>
    <w:p w14:paraId="1EE78E9A" w14:textId="77777777" w:rsidR="009644C2" w:rsidRPr="00663C1C" w:rsidRDefault="009644C2" w:rsidP="00027200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EE78E9B" w14:textId="77777777" w:rsidR="009644C2" w:rsidRPr="00663C1C" w:rsidRDefault="009644C2" w:rsidP="00027200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EE78E9C" w14:textId="77777777" w:rsidR="009644C2" w:rsidRPr="00663C1C" w:rsidRDefault="009644C2" w:rsidP="00027200">
      <w:pPr>
        <w:spacing w:line="360" w:lineRule="atLeast"/>
        <w:jc w:val="left"/>
        <w:rPr>
          <w:b/>
          <w:sz w:val="18"/>
          <w:szCs w:val="18"/>
          <w:lang w:val="de-DE"/>
        </w:rPr>
      </w:pPr>
    </w:p>
    <w:p w14:paraId="1EE78E9E" w14:textId="77777777" w:rsidR="009644C2" w:rsidRPr="00663C1C" w:rsidRDefault="00E8234E" w:rsidP="00027200">
      <w:pPr>
        <w:spacing w:line="240" w:lineRule="atLeast"/>
        <w:ind w:left="3119"/>
        <w:jc w:val="right"/>
        <w:rPr>
          <w:sz w:val="18"/>
          <w:lang w:val="de-DE"/>
        </w:rPr>
      </w:pPr>
      <w:r w:rsidRPr="00663C1C">
        <w:rPr>
          <w:snapToGrid w:val="0"/>
          <w:sz w:val="18"/>
          <w:lang w:val="de-DE"/>
        </w:rPr>
        <w:t xml:space="preserve">Nähere Informationen über die Hinterlegung </w:t>
      </w:r>
      <w:r w:rsidR="00151D10" w:rsidRPr="00663C1C">
        <w:rPr>
          <w:snapToGrid w:val="0"/>
          <w:sz w:val="18"/>
          <w:lang w:val="de-DE"/>
        </w:rPr>
        <w:t>der Formulare</w:t>
      </w:r>
      <w:r w:rsidRPr="00663C1C">
        <w:rPr>
          <w:snapToGrid w:val="0"/>
          <w:sz w:val="18"/>
          <w:lang w:val="de-DE"/>
        </w:rPr>
        <w:t xml:space="preserve"> finden Sie auf der Website der Bilanzzentrale: </w:t>
      </w:r>
      <w:r w:rsidRPr="00C35E5A">
        <w:rPr>
          <w:snapToGrid w:val="0"/>
          <w:sz w:val="18"/>
          <w:lang w:val="de-DE"/>
        </w:rPr>
        <w:t>www.bilanzzentrale.be</w:t>
      </w:r>
    </w:p>
    <w:p w14:paraId="1EE78E9F" w14:textId="77777777" w:rsidR="009644C2" w:rsidRPr="00663C1C" w:rsidRDefault="009644C2" w:rsidP="00027200">
      <w:pPr>
        <w:spacing w:line="360" w:lineRule="atLeast"/>
        <w:jc w:val="left"/>
        <w:rPr>
          <w:sz w:val="18"/>
          <w:szCs w:val="18"/>
          <w:lang w:val="de-DE"/>
        </w:rPr>
      </w:pPr>
    </w:p>
    <w:p w14:paraId="1EE78EA0" w14:textId="77777777" w:rsidR="009644C2" w:rsidRPr="00663C1C" w:rsidRDefault="009644C2" w:rsidP="00027200">
      <w:pPr>
        <w:spacing w:line="480" w:lineRule="atLeast"/>
        <w:jc w:val="center"/>
        <w:rPr>
          <w:sz w:val="32"/>
          <w:lang w:val="de-DE"/>
        </w:rPr>
        <w:sectPr w:rsidR="009644C2" w:rsidRPr="00663C1C" w:rsidSect="0013772D">
          <w:headerReference w:type="default" r:id="rId11"/>
          <w:footerReference w:type="default" r:id="rId12"/>
          <w:headerReference w:type="first" r:id="rId13"/>
          <w:footerReference w:type="first" r:id="rId14"/>
          <w:pgSz w:w="11907" w:h="16840" w:code="9"/>
          <w:pgMar w:top="567" w:right="1418" w:bottom="567" w:left="1418" w:header="567" w:footer="567" w:gutter="0"/>
          <w:paperSrc w:first="7" w:other="7"/>
          <w:cols w:space="708"/>
          <w:titlePg/>
        </w:sectPr>
      </w:pPr>
    </w:p>
    <w:p w14:paraId="1EE78EA1" w14:textId="77777777" w:rsidR="0013772D" w:rsidRPr="00663C1C" w:rsidRDefault="0013772D" w:rsidP="00027200">
      <w:pPr>
        <w:spacing w:line="240" w:lineRule="atLeast"/>
        <w:jc w:val="left"/>
        <w:rPr>
          <w:sz w:val="18"/>
          <w:szCs w:val="18"/>
          <w:lang w:val="de-DE"/>
        </w:rPr>
      </w:pPr>
    </w:p>
    <w:p w14:paraId="1EE78EA2" w14:textId="77777777" w:rsidR="0013772D" w:rsidRPr="00663C1C" w:rsidRDefault="0013772D" w:rsidP="00027200">
      <w:pPr>
        <w:spacing w:line="240" w:lineRule="atLeast"/>
        <w:jc w:val="left"/>
        <w:rPr>
          <w:sz w:val="18"/>
          <w:szCs w:val="18"/>
          <w:lang w:val="de-DE"/>
        </w:rPr>
      </w:pPr>
    </w:p>
    <w:p w14:paraId="1EE78EA3" w14:textId="77777777" w:rsidR="0013772D" w:rsidRPr="00663C1C" w:rsidRDefault="0013772D" w:rsidP="00027200">
      <w:pPr>
        <w:spacing w:line="240" w:lineRule="atLeast"/>
        <w:jc w:val="left"/>
        <w:rPr>
          <w:sz w:val="18"/>
          <w:szCs w:val="18"/>
          <w:lang w:val="de-DE"/>
        </w:rPr>
      </w:pPr>
    </w:p>
    <w:p w14:paraId="1EE78EA4" w14:textId="77777777" w:rsidR="0013772D" w:rsidRPr="00663C1C" w:rsidRDefault="0013772D" w:rsidP="00027200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EE78EA5" w14:textId="77777777" w:rsidR="0013772D" w:rsidRPr="00663C1C" w:rsidRDefault="0013772D" w:rsidP="00027200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EE78EA6" w14:textId="77777777" w:rsidR="0013772D" w:rsidRPr="00663C1C" w:rsidRDefault="0013772D" w:rsidP="00027200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EE78EA7" w14:textId="77777777" w:rsidR="0013772D" w:rsidRPr="00663C1C" w:rsidRDefault="0013772D" w:rsidP="00027200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EE78EA8" w14:textId="77777777" w:rsidR="0013772D" w:rsidRPr="00663C1C" w:rsidRDefault="0013772D" w:rsidP="00027200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EE78EA9" w14:textId="77777777" w:rsidR="0013772D" w:rsidRPr="00663C1C" w:rsidRDefault="00E8234E" w:rsidP="00027200">
      <w:pPr>
        <w:spacing w:line="360" w:lineRule="auto"/>
        <w:jc w:val="center"/>
        <w:rPr>
          <w:caps/>
          <w:sz w:val="22"/>
          <w:lang w:val="de-DE"/>
        </w:rPr>
      </w:pPr>
      <w:r w:rsidRPr="00663C1C">
        <w:rPr>
          <w:caps/>
          <w:sz w:val="26"/>
          <w:lang w:val="de-DE"/>
        </w:rPr>
        <w:t>inhaltsangabe</w:t>
      </w:r>
    </w:p>
    <w:p w14:paraId="1EE78EAA" w14:textId="77777777" w:rsidR="0013772D" w:rsidRPr="00663C1C" w:rsidRDefault="0013772D" w:rsidP="00027200">
      <w:pPr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EE78EAB" w14:textId="77777777" w:rsidR="0013772D" w:rsidRPr="00663C1C" w:rsidRDefault="0013772D" w:rsidP="00027200">
      <w:pPr>
        <w:spacing w:line="360" w:lineRule="auto"/>
        <w:rPr>
          <w:caps/>
          <w:sz w:val="18"/>
          <w:lang w:val="de-DE"/>
        </w:rPr>
      </w:pPr>
    </w:p>
    <w:p w14:paraId="1EE78EAC" w14:textId="3759739B" w:rsidR="00331ECE" w:rsidRPr="007B2E51" w:rsidRDefault="008D1967" w:rsidP="00027200">
      <w:pPr>
        <w:tabs>
          <w:tab w:val="left" w:pos="284"/>
          <w:tab w:val="left" w:pos="2835"/>
          <w:tab w:val="left" w:pos="5387"/>
          <w:tab w:val="left" w:pos="7088"/>
        </w:tabs>
        <w:spacing w:line="360" w:lineRule="auto"/>
        <w:rPr>
          <w:sz w:val="18"/>
          <w:lang w:val="de-DE"/>
        </w:rPr>
      </w:pPr>
      <w:r w:rsidRPr="007B2E51">
        <w:rPr>
          <w:sz w:val="18"/>
          <w:lang w:val="de-DE"/>
        </w:rPr>
        <w:t xml:space="preserve">Vorliegendes </w:t>
      </w:r>
      <w:r w:rsidR="00331ECE" w:rsidRPr="007B2E51">
        <w:rPr>
          <w:sz w:val="18"/>
          <w:lang w:val="de-DE"/>
        </w:rPr>
        <w:t>Dokument</w:t>
      </w:r>
      <w:r w:rsidRPr="007B2E51">
        <w:rPr>
          <w:sz w:val="18"/>
          <w:lang w:val="de-DE"/>
        </w:rPr>
        <w:t xml:space="preserve"> stellt das verkürzte Modell </w:t>
      </w:r>
      <w:r w:rsidR="00331ECE" w:rsidRPr="007B2E51">
        <w:rPr>
          <w:sz w:val="18"/>
          <w:lang w:val="de-DE"/>
        </w:rPr>
        <w:t>des Hinterlegungsformular</w:t>
      </w:r>
      <w:r w:rsidR="007A33B2" w:rsidRPr="007B2E51">
        <w:rPr>
          <w:sz w:val="18"/>
          <w:lang w:val="de-DE"/>
        </w:rPr>
        <w:t>s</w:t>
      </w:r>
      <w:r w:rsidR="00331ECE" w:rsidRPr="007B2E51">
        <w:rPr>
          <w:sz w:val="18"/>
          <w:lang w:val="de-DE"/>
        </w:rPr>
        <w:t xml:space="preserve"> </w:t>
      </w:r>
      <w:r w:rsidRPr="007B2E51">
        <w:rPr>
          <w:sz w:val="18"/>
          <w:lang w:val="de-DE"/>
        </w:rPr>
        <w:t xml:space="preserve">für </w:t>
      </w:r>
      <w:r w:rsidR="00EF729B" w:rsidRPr="007B2E51">
        <w:rPr>
          <w:sz w:val="18"/>
          <w:lang w:val="de-DE"/>
        </w:rPr>
        <w:t>Kapitalg</w:t>
      </w:r>
      <w:r w:rsidR="00157AED" w:rsidRPr="007B2E51">
        <w:rPr>
          <w:sz w:val="18"/>
          <w:lang w:val="de-DE"/>
        </w:rPr>
        <w:t>esellschaften</w:t>
      </w:r>
      <w:r w:rsidRPr="007B2E51">
        <w:rPr>
          <w:sz w:val="18"/>
          <w:lang w:val="de-DE"/>
        </w:rPr>
        <w:t xml:space="preserve"> dar und enth</w:t>
      </w:r>
      <w:r w:rsidR="00090F97" w:rsidRPr="007B2E51">
        <w:rPr>
          <w:sz w:val="18"/>
          <w:lang w:val="de-DE"/>
        </w:rPr>
        <w:t>ä</w:t>
      </w:r>
      <w:r w:rsidRPr="007B2E51">
        <w:rPr>
          <w:sz w:val="18"/>
          <w:lang w:val="de-DE"/>
        </w:rPr>
        <w:t xml:space="preserve">lt: </w:t>
      </w:r>
    </w:p>
    <w:p w14:paraId="1EE78EAD" w14:textId="3A8E7069" w:rsidR="008D1967" w:rsidRPr="007B2E51" w:rsidRDefault="008D1967" w:rsidP="00027200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die </w:t>
      </w:r>
      <w:r w:rsidR="0020770A" w:rsidRPr="007B2E51">
        <w:rPr>
          <w:sz w:val="18"/>
          <w:lang w:val="de-DE"/>
        </w:rPr>
        <w:t>Identifikationsangaben</w:t>
      </w:r>
      <w:r w:rsidRPr="007B2E51">
        <w:rPr>
          <w:sz w:val="18"/>
          <w:lang w:val="de-DE"/>
        </w:rPr>
        <w:t xml:space="preserve"> </w:t>
      </w:r>
      <w:r w:rsidR="0007230D" w:rsidRPr="007B2E51">
        <w:rPr>
          <w:sz w:val="18"/>
          <w:lang w:val="de-DE"/>
        </w:rPr>
        <w:t>der Gesellschaft</w:t>
      </w:r>
      <w:r w:rsidRPr="007B2E51">
        <w:rPr>
          <w:sz w:val="18"/>
          <w:lang w:val="de-DE"/>
        </w:rPr>
        <w:t xml:space="preserve"> und den Jahresabschluss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7F5CD1" w:rsidRPr="007B2E51">
        <w:rPr>
          <w:sz w:val="18"/>
          <w:lang w:val="de-DE"/>
        </w:rPr>
        <w:noBreakHyphen/>
      </w:r>
      <w:r w:rsidR="00EF729B" w:rsidRPr="007B2E51">
        <w:rPr>
          <w:sz w:val="18"/>
          <w:lang w:val="de-DE"/>
        </w:rPr>
        <w:t>K</w:t>
      </w:r>
      <w:r w:rsidR="007F5CD1" w:rsidRPr="007B2E51">
        <w:rPr>
          <w:sz w:val="18"/>
          <w:lang w:val="de-DE"/>
        </w:rPr>
        <w:t> </w:t>
      </w:r>
      <w:r w:rsidRPr="007B2E51">
        <w:rPr>
          <w:sz w:val="18"/>
          <w:lang w:val="de-DE"/>
        </w:rPr>
        <w:t>1);</w:t>
      </w:r>
    </w:p>
    <w:p w14:paraId="1EE78EAE" w14:textId="057B3B0C" w:rsidR="008D1967" w:rsidRPr="007B2E51" w:rsidRDefault="008D1967" w:rsidP="00027200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die vollständige Liste der Verwaltungsratsmitglieder, Geschäftsführer und Kommissare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 xml:space="preserve">2.1) und die Identität der externen </w:t>
      </w:r>
      <w:r w:rsidR="00E42252" w:rsidRPr="007B2E51">
        <w:rPr>
          <w:sz w:val="18"/>
          <w:lang w:val="de-DE"/>
        </w:rPr>
        <w:t>Buchprüfer</w:t>
      </w:r>
      <w:r w:rsidRPr="007B2E51">
        <w:rPr>
          <w:sz w:val="18"/>
          <w:lang w:val="de-DE"/>
        </w:rPr>
        <w:t>, Revisoren, zugelassenen Buchhaltern oder zugelassenen Buchhalter-</w:t>
      </w:r>
      <w:proofErr w:type="spellStart"/>
      <w:r w:rsidRPr="007B2E51">
        <w:rPr>
          <w:sz w:val="18"/>
          <w:lang w:val="de-DE"/>
        </w:rPr>
        <w:t>Fiskalisten</w:t>
      </w:r>
      <w:proofErr w:type="spellEnd"/>
      <w:r w:rsidRPr="007B2E51">
        <w:rPr>
          <w:sz w:val="18"/>
          <w:lang w:val="de-DE"/>
        </w:rPr>
        <w:t xml:space="preserve"> die einen Auftrag in Bezug auf den Jahresabschluss </w:t>
      </w:r>
      <w:r w:rsidR="0007230D" w:rsidRPr="007B2E51">
        <w:rPr>
          <w:sz w:val="18"/>
          <w:lang w:val="de-DE"/>
        </w:rPr>
        <w:t>einer Gesellschaft</w:t>
      </w:r>
      <w:r w:rsidRPr="007B2E51">
        <w:rPr>
          <w:sz w:val="18"/>
          <w:lang w:val="de-DE"/>
        </w:rPr>
        <w:t xml:space="preserve"> ausgeführt haben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>2.2);</w:t>
      </w:r>
    </w:p>
    <w:p w14:paraId="1EE78EAF" w14:textId="77777777" w:rsidR="008D1967" w:rsidRPr="007B2E51" w:rsidRDefault="008D1967" w:rsidP="00027200">
      <w:pPr>
        <w:numPr>
          <w:ilvl w:val="0"/>
          <w:numId w:val="11"/>
        </w:numPr>
        <w:tabs>
          <w:tab w:val="left" w:pos="284"/>
        </w:tabs>
        <w:spacing w:line="360" w:lineRule="auto"/>
        <w:ind w:left="568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>den Jahresabschluss mit:</w:t>
      </w:r>
    </w:p>
    <w:p w14:paraId="1EE78EB0" w14:textId="184EB40F" w:rsidR="008D1967" w:rsidRPr="007B2E51" w:rsidRDefault="008D1967" w:rsidP="00027200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der Bilanz (Sektionen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 xml:space="preserve">3.1 und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>3.2);</w:t>
      </w:r>
    </w:p>
    <w:p w14:paraId="1EE78EB1" w14:textId="25F71FBA" w:rsidR="008D1967" w:rsidRPr="007B2E51" w:rsidRDefault="008D1967" w:rsidP="00027200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der Ergebnisrechnung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>4);</w:t>
      </w:r>
    </w:p>
    <w:p w14:paraId="1EE78EB2" w14:textId="6279A5A8" w:rsidR="008D1967" w:rsidRPr="007B2E51" w:rsidRDefault="008D1967" w:rsidP="00027200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der Aufstellung der Ergebnisverwendung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>5);</w:t>
      </w:r>
    </w:p>
    <w:p w14:paraId="1EE78EB3" w14:textId="5A88FCE9" w:rsidR="008D1967" w:rsidRPr="007B2E51" w:rsidRDefault="008D1967" w:rsidP="00027200">
      <w:pPr>
        <w:numPr>
          <w:ilvl w:val="0"/>
          <w:numId w:val="12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dem Anhang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>6);</w:t>
      </w:r>
    </w:p>
    <w:p w14:paraId="1EE78EB4" w14:textId="6394F919" w:rsidR="008D1967" w:rsidRPr="007B2E51" w:rsidRDefault="00C47E1A" w:rsidP="00027200">
      <w:pPr>
        <w:numPr>
          <w:ilvl w:val="0"/>
          <w:numId w:val="13"/>
        </w:numPr>
        <w:tabs>
          <w:tab w:val="left" w:pos="284"/>
        </w:tabs>
        <w:spacing w:line="360" w:lineRule="auto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übrige </w:t>
      </w:r>
      <w:proofErr w:type="spellStart"/>
      <w:r w:rsidR="00995ECA" w:rsidRPr="007B2E51">
        <w:rPr>
          <w:sz w:val="18"/>
          <w:lang w:val="de-DE"/>
        </w:rPr>
        <w:t>gemä</w:t>
      </w:r>
      <w:proofErr w:type="spellEnd"/>
      <w:r w:rsidR="00995ECA" w:rsidRPr="007B2E51">
        <w:rPr>
          <w:rFonts w:cs="Arial"/>
          <w:sz w:val="18"/>
          <w:lang w:val="de-DE"/>
        </w:rPr>
        <w:t>β</w:t>
      </w:r>
      <w:r w:rsidRPr="007B2E51">
        <w:rPr>
          <w:sz w:val="18"/>
          <w:lang w:val="de-DE"/>
        </w:rPr>
        <w:t xml:space="preserve"> de</w:t>
      </w:r>
      <w:r w:rsidR="00B30509" w:rsidRPr="007B2E51">
        <w:rPr>
          <w:sz w:val="18"/>
          <w:lang w:val="de-DE"/>
        </w:rPr>
        <w:t>m</w:t>
      </w:r>
      <w:r w:rsidRPr="007B2E51">
        <w:rPr>
          <w:sz w:val="18"/>
          <w:lang w:val="de-DE"/>
        </w:rPr>
        <w:t xml:space="preserve"> </w:t>
      </w:r>
      <w:r w:rsidR="00B30509" w:rsidRPr="007B2E51">
        <w:rPr>
          <w:sz w:val="18"/>
          <w:lang w:val="de-DE"/>
        </w:rPr>
        <w:t>Gesetzbuch für Gesellschaften und Vereinigungen</w:t>
      </w:r>
      <w:r w:rsidR="008D1967" w:rsidRPr="007B2E51">
        <w:rPr>
          <w:sz w:val="18"/>
          <w:lang w:val="de-DE"/>
        </w:rPr>
        <w:t xml:space="preserve"> </w:t>
      </w:r>
      <w:r w:rsidR="006B0709" w:rsidRPr="007B2E51">
        <w:rPr>
          <w:sz w:val="18"/>
          <w:lang w:val="de-DE"/>
        </w:rPr>
        <w:t xml:space="preserve">zu </w:t>
      </w:r>
      <w:r w:rsidR="008D1967" w:rsidRPr="007B2E51">
        <w:rPr>
          <w:sz w:val="18"/>
          <w:lang w:val="de-DE"/>
        </w:rPr>
        <w:t>hinterlegen</w:t>
      </w:r>
      <w:r w:rsidR="008E0348" w:rsidRPr="007B2E51">
        <w:rPr>
          <w:sz w:val="18"/>
          <w:lang w:val="de-DE"/>
        </w:rPr>
        <w:t>de</w:t>
      </w:r>
      <w:r w:rsidR="008D1967" w:rsidRPr="007B2E51">
        <w:rPr>
          <w:sz w:val="18"/>
          <w:lang w:val="de-DE"/>
        </w:rPr>
        <w:t xml:space="preserve"> Dokumente:</w:t>
      </w:r>
    </w:p>
    <w:p w14:paraId="1EE78EB5" w14:textId="721B9C4A" w:rsidR="008D1967" w:rsidRPr="007B2E51" w:rsidRDefault="008D1967" w:rsidP="00027200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die Informationen hinsichtlich die Beteiligungen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 xml:space="preserve">7.1) und die Liste der Unternehmen für die </w:t>
      </w:r>
      <w:r w:rsidR="009F5C76" w:rsidRPr="007B2E51">
        <w:rPr>
          <w:sz w:val="18"/>
          <w:lang w:val="de-DE"/>
        </w:rPr>
        <w:t>die Gesellschaft</w:t>
      </w:r>
      <w:r w:rsidRPr="007B2E51">
        <w:rPr>
          <w:sz w:val="18"/>
          <w:lang w:val="de-DE"/>
        </w:rPr>
        <w:t xml:space="preserve"> unbeschränkter Haftung hat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>7.2);</w:t>
      </w:r>
    </w:p>
    <w:p w14:paraId="1EE78EB6" w14:textId="5F7969C3" w:rsidR="008D1967" w:rsidRPr="007B2E51" w:rsidRDefault="008D1967" w:rsidP="00027200">
      <w:pPr>
        <w:numPr>
          <w:ilvl w:val="1"/>
          <w:numId w:val="13"/>
        </w:numPr>
        <w:spacing w:line="360" w:lineRule="auto"/>
        <w:ind w:left="851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die Beteiligungsstruktur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="00344ADE" w:rsidRPr="007B2E51">
        <w:rPr>
          <w:sz w:val="18"/>
          <w:lang w:val="de-DE"/>
        </w:rPr>
        <w:t>8</w:t>
      </w:r>
      <w:r w:rsidRPr="007B2E51">
        <w:rPr>
          <w:sz w:val="18"/>
          <w:lang w:val="de-DE"/>
        </w:rPr>
        <w:t>);</w:t>
      </w:r>
    </w:p>
    <w:p w14:paraId="1EE78EB7" w14:textId="652527B2" w:rsidR="00CB3958" w:rsidRPr="007B2E51" w:rsidRDefault="00CB3958" w:rsidP="00110780">
      <w:pPr>
        <w:numPr>
          <w:ilvl w:val="1"/>
          <w:numId w:val="13"/>
        </w:numPr>
        <w:shd w:val="clear" w:color="auto" w:fill="FFFFFF" w:themeFill="background1"/>
        <w:spacing w:line="360" w:lineRule="auto"/>
        <w:ind w:left="851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übrige </w:t>
      </w:r>
      <w:r w:rsidR="008D66F8" w:rsidRPr="007B2E51">
        <w:rPr>
          <w:sz w:val="18"/>
          <w:lang w:val="de-DE"/>
        </w:rPr>
        <w:t xml:space="preserve">aufgrund </w:t>
      </w:r>
      <w:r w:rsidRPr="007B2E51">
        <w:rPr>
          <w:sz w:val="18"/>
          <w:lang w:val="de-DE"/>
        </w:rPr>
        <w:t xml:space="preserve">des </w:t>
      </w:r>
      <w:r w:rsidR="0007230D" w:rsidRPr="007B2E51">
        <w:rPr>
          <w:sz w:val="18"/>
          <w:lang w:val="de-DE"/>
        </w:rPr>
        <w:t>Gesetzbuches für Gesellschaften und Vereinigungen</w:t>
      </w:r>
      <w:r w:rsidRPr="007B2E51">
        <w:rPr>
          <w:sz w:val="18"/>
          <w:lang w:val="de-DE"/>
        </w:rPr>
        <w:t xml:space="preserve"> </w:t>
      </w:r>
      <w:r w:rsidR="007A33B2" w:rsidRPr="007B2E51">
        <w:rPr>
          <w:sz w:val="18"/>
          <w:lang w:val="de-DE"/>
        </w:rPr>
        <w:t>zu erwähnen</w:t>
      </w:r>
      <w:r w:rsidR="00E42252" w:rsidRPr="007B2E51">
        <w:rPr>
          <w:sz w:val="18"/>
          <w:lang w:val="de-DE"/>
        </w:rPr>
        <w:t>den</w:t>
      </w:r>
      <w:r w:rsidRPr="007B2E51">
        <w:rPr>
          <w:sz w:val="18"/>
          <w:lang w:val="de-DE"/>
        </w:rPr>
        <w:t xml:space="preserve"> Informationen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="00344ADE" w:rsidRPr="007B2E51">
        <w:rPr>
          <w:sz w:val="18"/>
          <w:lang w:val="de-DE"/>
        </w:rPr>
        <w:t>9</w:t>
      </w:r>
      <w:r w:rsidRPr="007B2E51">
        <w:rPr>
          <w:sz w:val="18"/>
          <w:lang w:val="de-DE"/>
        </w:rPr>
        <w:t>)</w:t>
      </w:r>
      <w:r w:rsidR="007A33B2" w:rsidRPr="007B2E51">
        <w:rPr>
          <w:sz w:val="18"/>
          <w:lang w:val="de-DE"/>
        </w:rPr>
        <w:t>;</w:t>
      </w:r>
    </w:p>
    <w:p w14:paraId="24A42080" w14:textId="77777777" w:rsidR="00C93B79" w:rsidRPr="007B2E51" w:rsidRDefault="00CB3958" w:rsidP="00110780">
      <w:pPr>
        <w:numPr>
          <w:ilvl w:val="1"/>
          <w:numId w:val="13"/>
        </w:numPr>
        <w:shd w:val="clear" w:color="auto" w:fill="FFFFFF" w:themeFill="background1"/>
        <w:spacing w:line="360" w:lineRule="auto"/>
        <w:ind w:left="851" w:hanging="284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>gegebenenfalls</w:t>
      </w:r>
      <w:r w:rsidR="00C93B79" w:rsidRPr="007B2E51">
        <w:rPr>
          <w:sz w:val="18"/>
          <w:lang w:val="de-DE"/>
        </w:rPr>
        <w:t>,</w:t>
      </w:r>
    </w:p>
    <w:p w14:paraId="1EE78EB8" w14:textId="1CDD681A" w:rsidR="008D1967" w:rsidRPr="007B2E51" w:rsidRDefault="00CB3958" w:rsidP="00110780">
      <w:pPr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den Geschäftsbericht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="00344ADE" w:rsidRPr="007B2E51">
        <w:rPr>
          <w:sz w:val="18"/>
          <w:lang w:val="de-DE"/>
        </w:rPr>
        <w:t>10</w:t>
      </w:r>
      <w:r w:rsidR="007A33B2" w:rsidRPr="007B2E51">
        <w:rPr>
          <w:sz w:val="18"/>
          <w:lang w:val="de-DE"/>
        </w:rPr>
        <w:t>);</w:t>
      </w:r>
    </w:p>
    <w:p w14:paraId="1EE78EB9" w14:textId="2200C5E5" w:rsidR="00CB3958" w:rsidRPr="007B2E51" w:rsidRDefault="00C93B79" w:rsidP="00110780">
      <w:pPr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>d</w:t>
      </w:r>
      <w:r w:rsidR="00CB3958" w:rsidRPr="007B2E51">
        <w:rPr>
          <w:sz w:val="18"/>
          <w:lang w:val="de-DE"/>
        </w:rPr>
        <w:t xml:space="preserve">en Bericht der Kommissare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="00344ADE" w:rsidRPr="007B2E51">
        <w:rPr>
          <w:sz w:val="18"/>
          <w:lang w:val="de-DE"/>
        </w:rPr>
        <w:t>11</w:t>
      </w:r>
      <w:r w:rsidR="00CB3958" w:rsidRPr="007B2E51">
        <w:rPr>
          <w:sz w:val="18"/>
          <w:lang w:val="de-DE"/>
        </w:rPr>
        <w:t>);</w:t>
      </w:r>
    </w:p>
    <w:p w14:paraId="1EE78EBA" w14:textId="37C9F12B" w:rsidR="00CB3958" w:rsidRPr="007B2E51" w:rsidRDefault="00CB3958" w:rsidP="00110780">
      <w:pPr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contextualSpacing/>
        <w:rPr>
          <w:sz w:val="18"/>
          <w:lang w:val="de-DE"/>
        </w:rPr>
      </w:pPr>
      <w:r w:rsidRPr="007B2E51">
        <w:rPr>
          <w:sz w:val="18"/>
          <w:lang w:val="de-DE"/>
        </w:rPr>
        <w:t xml:space="preserve">die Sozialbilanz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="00344ADE" w:rsidRPr="007B2E51">
        <w:rPr>
          <w:sz w:val="18"/>
          <w:lang w:val="de-DE"/>
        </w:rPr>
        <w:t>12</w:t>
      </w:r>
      <w:r w:rsidRPr="007B2E51">
        <w:rPr>
          <w:sz w:val="18"/>
          <w:lang w:val="de-DE"/>
        </w:rPr>
        <w:t>)</w:t>
      </w:r>
      <w:r w:rsidR="00157AED" w:rsidRPr="007B2E51">
        <w:rPr>
          <w:sz w:val="18"/>
          <w:lang w:val="de-DE"/>
        </w:rPr>
        <w:t>;</w:t>
      </w:r>
    </w:p>
    <w:p w14:paraId="6440BCC3" w14:textId="021434AA" w:rsidR="00157AED" w:rsidRPr="007B2E51" w:rsidRDefault="00157AED" w:rsidP="00110780">
      <w:pPr>
        <w:pStyle w:val="ListParagraph"/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rPr>
          <w:sz w:val="18"/>
          <w:lang w:val="de-DE"/>
        </w:rPr>
      </w:pPr>
      <w:r w:rsidRPr="007B2E51">
        <w:rPr>
          <w:sz w:val="18"/>
          <w:lang w:val="de-DE"/>
        </w:rPr>
        <w:t xml:space="preserve">den Vergütungsbericht (Sektion </w:t>
      </w:r>
      <w:proofErr w:type="spellStart"/>
      <w:r w:rsidR="00EF729B" w:rsidRPr="007B2E51">
        <w:rPr>
          <w:sz w:val="18"/>
          <w:lang w:val="de-DE"/>
        </w:rPr>
        <w:t>Verk</w:t>
      </w:r>
      <w:proofErr w:type="spellEnd"/>
      <w:r w:rsidR="00EF729B" w:rsidRPr="007B2E51">
        <w:rPr>
          <w:sz w:val="18"/>
          <w:lang w:val="de-DE"/>
        </w:rPr>
        <w:t xml:space="preserve">-K </w:t>
      </w:r>
      <w:r w:rsidRPr="007B2E51">
        <w:rPr>
          <w:sz w:val="18"/>
          <w:lang w:val="de-DE"/>
        </w:rPr>
        <w:t>13);</w:t>
      </w:r>
    </w:p>
    <w:p w14:paraId="737317B9" w14:textId="48E6018F" w:rsidR="00157AED" w:rsidRPr="007B2E51" w:rsidRDefault="00B44380" w:rsidP="00110780">
      <w:pPr>
        <w:pStyle w:val="ListParagraph"/>
        <w:numPr>
          <w:ilvl w:val="0"/>
          <w:numId w:val="20"/>
        </w:numPr>
        <w:shd w:val="clear" w:color="auto" w:fill="FFFFFF" w:themeFill="background1"/>
        <w:spacing w:line="360" w:lineRule="auto"/>
        <w:ind w:left="846" w:firstLine="5"/>
        <w:rPr>
          <w:sz w:val="18"/>
          <w:szCs w:val="18"/>
          <w:lang w:val="de-DE"/>
        </w:rPr>
      </w:pPr>
      <w:r w:rsidRPr="007B2E51">
        <w:rPr>
          <w:sz w:val="18"/>
          <w:szCs w:val="18"/>
          <w:lang w:val="de-DE"/>
        </w:rPr>
        <w:t xml:space="preserve">Protokolle oder Berichte über Interessenkonflikte und/oder Vereinbarungen </w:t>
      </w:r>
      <w:r w:rsidR="00157AED" w:rsidRPr="007B2E51">
        <w:rPr>
          <w:sz w:val="18"/>
          <w:szCs w:val="18"/>
          <w:lang w:val="de-DE"/>
        </w:rPr>
        <w:t xml:space="preserve">(Sektion </w:t>
      </w:r>
      <w:proofErr w:type="spellStart"/>
      <w:r w:rsidR="00EF729B" w:rsidRPr="007B2E51">
        <w:rPr>
          <w:sz w:val="18"/>
          <w:szCs w:val="18"/>
          <w:lang w:val="de-DE"/>
        </w:rPr>
        <w:t>Verk</w:t>
      </w:r>
      <w:proofErr w:type="spellEnd"/>
      <w:r w:rsidR="00EF729B" w:rsidRPr="007B2E51">
        <w:rPr>
          <w:sz w:val="18"/>
          <w:szCs w:val="18"/>
          <w:lang w:val="de-DE"/>
        </w:rPr>
        <w:t xml:space="preserve">-K </w:t>
      </w:r>
      <w:r w:rsidRPr="007B2E51">
        <w:rPr>
          <w:sz w:val="18"/>
          <w:szCs w:val="18"/>
          <w:lang w:val="de-DE"/>
        </w:rPr>
        <w:t>14</w:t>
      </w:r>
      <w:r w:rsidR="00157AED" w:rsidRPr="007B2E51">
        <w:rPr>
          <w:sz w:val="18"/>
          <w:szCs w:val="18"/>
          <w:lang w:val="de-DE"/>
        </w:rPr>
        <w:t>);</w:t>
      </w:r>
    </w:p>
    <w:p w14:paraId="4945E272" w14:textId="57D0074E" w:rsidR="00157AED" w:rsidRPr="007B2E51" w:rsidRDefault="00157AED" w:rsidP="00110780">
      <w:pPr>
        <w:pStyle w:val="ListParagraph"/>
        <w:numPr>
          <w:ilvl w:val="0"/>
          <w:numId w:val="20"/>
        </w:numPr>
        <w:shd w:val="clear" w:color="auto" w:fill="FFFFFF" w:themeFill="background1"/>
        <w:spacing w:line="360" w:lineRule="auto"/>
        <w:ind w:left="846" w:firstLine="5"/>
        <w:rPr>
          <w:sz w:val="18"/>
          <w:szCs w:val="18"/>
          <w:lang w:val="de-DE"/>
        </w:rPr>
      </w:pPr>
      <w:r w:rsidRPr="007B2E51">
        <w:rPr>
          <w:sz w:val="18"/>
          <w:szCs w:val="18"/>
          <w:lang w:val="de-DE"/>
        </w:rPr>
        <w:t xml:space="preserve">den Bericht des Aufsichtsrates (Sektion </w:t>
      </w:r>
      <w:proofErr w:type="spellStart"/>
      <w:r w:rsidR="00EF729B" w:rsidRPr="007B2E51">
        <w:rPr>
          <w:sz w:val="18"/>
          <w:szCs w:val="18"/>
          <w:lang w:val="de-DE"/>
        </w:rPr>
        <w:t>Verk</w:t>
      </w:r>
      <w:proofErr w:type="spellEnd"/>
      <w:r w:rsidR="00EF729B" w:rsidRPr="007B2E51">
        <w:rPr>
          <w:sz w:val="18"/>
          <w:szCs w:val="18"/>
          <w:lang w:val="de-DE"/>
        </w:rPr>
        <w:t>-K</w:t>
      </w:r>
      <w:r w:rsidR="00B44380" w:rsidRPr="007B2E51">
        <w:rPr>
          <w:sz w:val="18"/>
          <w:szCs w:val="18"/>
          <w:lang w:val="de-DE"/>
        </w:rPr>
        <w:t xml:space="preserve"> </w:t>
      </w:r>
      <w:r w:rsidR="004A6EBC" w:rsidRPr="007B2E51">
        <w:rPr>
          <w:sz w:val="18"/>
          <w:szCs w:val="18"/>
          <w:lang w:val="de-DE"/>
        </w:rPr>
        <w:t>15</w:t>
      </w:r>
      <w:r w:rsidRPr="007B2E51">
        <w:rPr>
          <w:sz w:val="18"/>
          <w:szCs w:val="18"/>
          <w:lang w:val="de-DE"/>
        </w:rPr>
        <w:t>);</w:t>
      </w:r>
    </w:p>
    <w:p w14:paraId="241DD865" w14:textId="34568350" w:rsidR="00157AED" w:rsidRPr="007B2E51" w:rsidRDefault="00157AED" w:rsidP="00110780">
      <w:pPr>
        <w:pStyle w:val="ListParagraph"/>
        <w:numPr>
          <w:ilvl w:val="0"/>
          <w:numId w:val="20"/>
        </w:numPr>
        <w:shd w:val="clear" w:color="auto" w:fill="FFFFFF" w:themeFill="background1"/>
        <w:spacing w:line="360" w:lineRule="auto"/>
        <w:ind w:left="1134" w:hanging="283"/>
        <w:jc w:val="left"/>
        <w:rPr>
          <w:sz w:val="18"/>
          <w:szCs w:val="18"/>
          <w:lang w:val="de-DE"/>
        </w:rPr>
      </w:pPr>
      <w:r w:rsidRPr="007B2E51">
        <w:rPr>
          <w:sz w:val="18"/>
          <w:szCs w:val="18"/>
          <w:lang w:val="de-DE"/>
        </w:rPr>
        <w:t xml:space="preserve">den Jahresabschluss jedes Unternehmens wofür </w:t>
      </w:r>
      <w:r w:rsidR="0007230D" w:rsidRPr="007B2E51">
        <w:rPr>
          <w:sz w:val="18"/>
          <w:szCs w:val="18"/>
          <w:lang w:val="de-DE"/>
        </w:rPr>
        <w:t>die hinterlegende Gesellschaft</w:t>
      </w:r>
      <w:r w:rsidRPr="007B2E51">
        <w:rPr>
          <w:sz w:val="18"/>
          <w:szCs w:val="18"/>
          <w:lang w:val="de-DE"/>
        </w:rPr>
        <w:t xml:space="preserve"> unbeschränkt haftet (Sektion </w:t>
      </w:r>
      <w:proofErr w:type="spellStart"/>
      <w:r w:rsidR="00EF729B" w:rsidRPr="007B2E51">
        <w:rPr>
          <w:sz w:val="18"/>
          <w:szCs w:val="18"/>
          <w:lang w:val="de-DE"/>
        </w:rPr>
        <w:t>Verk</w:t>
      </w:r>
      <w:proofErr w:type="spellEnd"/>
      <w:r w:rsidR="00EF729B" w:rsidRPr="007B2E51">
        <w:rPr>
          <w:sz w:val="18"/>
          <w:szCs w:val="18"/>
          <w:lang w:val="de-DE"/>
        </w:rPr>
        <w:t xml:space="preserve">-K </w:t>
      </w:r>
      <w:r w:rsidR="004A6EBC" w:rsidRPr="007B2E51">
        <w:rPr>
          <w:sz w:val="18"/>
          <w:szCs w:val="18"/>
          <w:lang w:val="de-DE"/>
        </w:rPr>
        <w:t>16</w:t>
      </w:r>
      <w:r w:rsidRPr="007B2E51">
        <w:rPr>
          <w:sz w:val="18"/>
          <w:szCs w:val="18"/>
          <w:lang w:val="de-DE"/>
        </w:rPr>
        <w:t>);</w:t>
      </w:r>
    </w:p>
    <w:p w14:paraId="7408C7D8" w14:textId="75F8704C" w:rsidR="00157AED" w:rsidRPr="007B2E51" w:rsidRDefault="00157AED" w:rsidP="00110780">
      <w:pPr>
        <w:pStyle w:val="ListParagraph"/>
        <w:numPr>
          <w:ilvl w:val="2"/>
          <w:numId w:val="13"/>
        </w:numPr>
        <w:shd w:val="clear" w:color="auto" w:fill="FFFFFF" w:themeFill="background1"/>
        <w:spacing w:line="360" w:lineRule="auto"/>
        <w:ind w:left="1134" w:hanging="283"/>
        <w:rPr>
          <w:sz w:val="18"/>
          <w:szCs w:val="18"/>
          <w:lang w:val="de-DE"/>
        </w:rPr>
      </w:pPr>
      <w:r w:rsidRPr="007B2E51">
        <w:rPr>
          <w:sz w:val="18"/>
          <w:szCs w:val="18"/>
          <w:lang w:val="de-DE"/>
        </w:rPr>
        <w:t xml:space="preserve">sonstige Unterlagen (Sektion </w:t>
      </w:r>
      <w:proofErr w:type="spellStart"/>
      <w:r w:rsidR="00EF729B" w:rsidRPr="007B2E51">
        <w:rPr>
          <w:sz w:val="18"/>
          <w:szCs w:val="18"/>
          <w:lang w:val="de-DE"/>
        </w:rPr>
        <w:t>Verk</w:t>
      </w:r>
      <w:proofErr w:type="spellEnd"/>
      <w:r w:rsidR="00EF729B" w:rsidRPr="007B2E51">
        <w:rPr>
          <w:sz w:val="18"/>
          <w:szCs w:val="18"/>
          <w:lang w:val="de-DE"/>
        </w:rPr>
        <w:t xml:space="preserve">-K </w:t>
      </w:r>
      <w:r w:rsidR="004A6EBC" w:rsidRPr="007B2E51">
        <w:rPr>
          <w:sz w:val="18"/>
          <w:szCs w:val="18"/>
          <w:lang w:val="de-DE"/>
        </w:rPr>
        <w:t>17</w:t>
      </w:r>
      <w:r w:rsidRPr="007B2E51">
        <w:rPr>
          <w:sz w:val="18"/>
          <w:szCs w:val="18"/>
          <w:lang w:val="de-DE"/>
        </w:rPr>
        <w:t>).</w:t>
      </w:r>
    </w:p>
    <w:p w14:paraId="1EE78EBB" w14:textId="77777777" w:rsidR="00CB3958" w:rsidRPr="00193AE4" w:rsidRDefault="00CB3958" w:rsidP="00027200">
      <w:pPr>
        <w:spacing w:line="360" w:lineRule="auto"/>
        <w:ind w:left="1134" w:hanging="283"/>
        <w:contextualSpacing/>
        <w:rPr>
          <w:sz w:val="18"/>
          <w:lang w:val="de-DE"/>
        </w:rPr>
      </w:pPr>
    </w:p>
    <w:p w14:paraId="1EE78EBC" w14:textId="77777777" w:rsidR="0013772D" w:rsidRPr="00193AE4" w:rsidRDefault="0013772D" w:rsidP="00027200">
      <w:pPr>
        <w:rPr>
          <w:lang w:val="de-DE"/>
        </w:rPr>
      </w:pPr>
    </w:p>
    <w:p w14:paraId="1EE78EBD" w14:textId="77777777" w:rsidR="008D50E4" w:rsidRPr="00193AE4" w:rsidRDefault="008D50E4" w:rsidP="00027200">
      <w:pPr>
        <w:rPr>
          <w:lang w:val="de-DE"/>
        </w:rPr>
        <w:sectPr w:rsidR="008D50E4" w:rsidRPr="00193AE4" w:rsidSect="0013772D">
          <w:headerReference w:type="even" r:id="rId15"/>
          <w:headerReference w:type="first" r:id="rId16"/>
          <w:pgSz w:w="11907" w:h="16840" w:code="9"/>
          <w:pgMar w:top="567" w:right="1418" w:bottom="567" w:left="1418" w:header="567" w:footer="567" w:gutter="0"/>
          <w:cols w:space="708"/>
          <w:docGrid w:linePitch="360"/>
        </w:sectPr>
      </w:pPr>
    </w:p>
    <w:tbl>
      <w:tblPr>
        <w:tblStyle w:val="TableGrid"/>
        <w:tblW w:w="11039" w:type="dxa"/>
        <w:tblLayout w:type="fixed"/>
        <w:tblLook w:val="04A0" w:firstRow="1" w:lastRow="0" w:firstColumn="1" w:lastColumn="0" w:noHBand="0" w:noVBand="1"/>
      </w:tblPr>
      <w:tblGrid>
        <w:gridCol w:w="797"/>
        <w:gridCol w:w="2106"/>
        <w:gridCol w:w="1992"/>
        <w:gridCol w:w="567"/>
        <w:gridCol w:w="567"/>
        <w:gridCol w:w="740"/>
        <w:gridCol w:w="2562"/>
        <w:gridCol w:w="1708"/>
      </w:tblGrid>
      <w:tr w:rsidR="00D83AF0" w:rsidRPr="007B2E51" w14:paraId="1EE78EC6" w14:textId="77777777" w:rsidTr="00EA255C">
        <w:trPr>
          <w:trHeight w:val="850"/>
        </w:trPr>
        <w:tc>
          <w:tcPr>
            <w:tcW w:w="794" w:type="dxa"/>
            <w:tcBorders>
              <w:top w:val="nil"/>
            </w:tcBorders>
            <w:vAlign w:val="bottom"/>
          </w:tcPr>
          <w:p w14:paraId="1EE78EBE" w14:textId="77777777" w:rsidR="00DC7252" w:rsidRPr="007B2E51" w:rsidRDefault="00E43DAF" w:rsidP="0002720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  <w:r w:rsidRPr="007B2E51">
              <w:rPr>
                <w:b/>
                <w:sz w:val="28"/>
                <w:szCs w:val="28"/>
                <w:lang w:val="de-DE"/>
              </w:rPr>
              <w:lastRenderedPageBreak/>
              <w:t>2</w:t>
            </w:r>
            <w:r w:rsidR="002476D2" w:rsidRPr="007B2E51">
              <w:rPr>
                <w:b/>
                <w:sz w:val="28"/>
                <w:szCs w:val="28"/>
                <w:lang w:val="de-DE"/>
              </w:rPr>
              <w:t>0</w:t>
            </w:r>
          </w:p>
        </w:tc>
        <w:tc>
          <w:tcPr>
            <w:tcW w:w="2098" w:type="dxa"/>
            <w:tcBorders>
              <w:top w:val="nil"/>
            </w:tcBorders>
            <w:vAlign w:val="bottom"/>
          </w:tcPr>
          <w:p w14:paraId="1EE78EBF" w14:textId="77777777" w:rsidR="00DC7252" w:rsidRPr="007B2E51" w:rsidRDefault="00DC7252" w:rsidP="0002720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984" w:type="dxa"/>
            <w:tcBorders>
              <w:top w:val="nil"/>
            </w:tcBorders>
            <w:vAlign w:val="bottom"/>
          </w:tcPr>
          <w:p w14:paraId="1EE78EC0" w14:textId="77777777" w:rsidR="00DC7252" w:rsidRPr="007B2E51" w:rsidRDefault="00DC7252" w:rsidP="0002720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1EE78EC1" w14:textId="77777777" w:rsidR="00DC7252" w:rsidRPr="007B2E51" w:rsidRDefault="00DC7252" w:rsidP="0002720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565" w:type="dxa"/>
            <w:tcBorders>
              <w:top w:val="nil"/>
            </w:tcBorders>
            <w:vAlign w:val="bottom"/>
          </w:tcPr>
          <w:p w14:paraId="1EE78EC2" w14:textId="77777777" w:rsidR="00DC7252" w:rsidRPr="007B2E51" w:rsidRDefault="002476D2" w:rsidP="00027200">
            <w:pPr>
              <w:spacing w:line="240" w:lineRule="atLeast"/>
              <w:jc w:val="center"/>
              <w:rPr>
                <w:b/>
                <w:sz w:val="32"/>
                <w:szCs w:val="32"/>
                <w:lang w:val="de-DE"/>
              </w:rPr>
            </w:pPr>
            <w:r w:rsidRPr="007B2E51">
              <w:rPr>
                <w:b/>
                <w:sz w:val="32"/>
                <w:szCs w:val="32"/>
                <w:lang w:val="de-DE"/>
              </w:rPr>
              <w:t>1</w:t>
            </w:r>
          </w:p>
        </w:tc>
        <w:tc>
          <w:tcPr>
            <w:tcW w:w="737" w:type="dxa"/>
            <w:tcBorders>
              <w:top w:val="nil"/>
            </w:tcBorders>
            <w:vAlign w:val="bottom"/>
          </w:tcPr>
          <w:p w14:paraId="1EE78EC3" w14:textId="77777777" w:rsidR="00DC7252" w:rsidRPr="007B2E51" w:rsidRDefault="002476D2" w:rsidP="00027200">
            <w:pPr>
              <w:spacing w:line="240" w:lineRule="atLeast"/>
              <w:jc w:val="center"/>
              <w:rPr>
                <w:b/>
                <w:sz w:val="24"/>
                <w:szCs w:val="24"/>
                <w:lang w:val="de-DE"/>
              </w:rPr>
            </w:pPr>
            <w:r w:rsidRPr="007B2E51">
              <w:rPr>
                <w:b/>
                <w:sz w:val="24"/>
                <w:szCs w:val="24"/>
                <w:lang w:val="de-DE"/>
              </w:rPr>
              <w:t>EUR</w:t>
            </w:r>
          </w:p>
        </w:tc>
        <w:tc>
          <w:tcPr>
            <w:tcW w:w="2552" w:type="dxa"/>
            <w:tcBorders>
              <w:top w:val="nil"/>
              <w:bottom w:val="nil"/>
              <w:right w:val="nil"/>
            </w:tcBorders>
            <w:vAlign w:val="bottom"/>
          </w:tcPr>
          <w:p w14:paraId="1EE78EC4" w14:textId="77777777" w:rsidR="00DC7252" w:rsidRPr="007B2E51" w:rsidRDefault="00DC7252" w:rsidP="0002720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vAlign w:val="bottom"/>
          </w:tcPr>
          <w:p w14:paraId="1EE78EC5" w14:textId="77777777" w:rsidR="00DC7252" w:rsidRPr="007B2E51" w:rsidRDefault="00DC7252" w:rsidP="00027200">
            <w:pPr>
              <w:spacing w:line="240" w:lineRule="atLeast"/>
              <w:jc w:val="center"/>
              <w:rPr>
                <w:b/>
                <w:sz w:val="28"/>
                <w:szCs w:val="28"/>
                <w:lang w:val="de-DE"/>
              </w:rPr>
            </w:pPr>
          </w:p>
        </w:tc>
      </w:tr>
      <w:tr w:rsidR="00D83AF0" w:rsidRPr="007B2E51" w14:paraId="1EE78ECF" w14:textId="77777777" w:rsidTr="00652271">
        <w:trPr>
          <w:trHeight w:val="227"/>
        </w:trPr>
        <w:tc>
          <w:tcPr>
            <w:tcW w:w="794" w:type="dxa"/>
          </w:tcPr>
          <w:p w14:paraId="1EE78EC7" w14:textId="77777777" w:rsidR="00DC7252" w:rsidRPr="007B2E51" w:rsidRDefault="00D83AF0" w:rsidP="00027200">
            <w:pPr>
              <w:spacing w:line="240" w:lineRule="atLeast"/>
              <w:jc w:val="left"/>
              <w:rPr>
                <w:lang w:val="de-DE"/>
              </w:rPr>
            </w:pPr>
            <w:r w:rsidRPr="007B2E51">
              <w:rPr>
                <w:lang w:val="de-DE"/>
              </w:rPr>
              <w:t>NAT.</w:t>
            </w:r>
          </w:p>
        </w:tc>
        <w:tc>
          <w:tcPr>
            <w:tcW w:w="2098" w:type="dxa"/>
          </w:tcPr>
          <w:p w14:paraId="1EE78EC8" w14:textId="77777777" w:rsidR="00DC7252" w:rsidRPr="007B2E51" w:rsidRDefault="00E8234E" w:rsidP="00027200">
            <w:pPr>
              <w:spacing w:line="240" w:lineRule="atLeast"/>
              <w:jc w:val="left"/>
              <w:rPr>
                <w:lang w:val="de-DE"/>
              </w:rPr>
            </w:pPr>
            <w:r w:rsidRPr="007B2E51">
              <w:rPr>
                <w:rFonts w:cs="Arial"/>
                <w:lang w:val="de-DE"/>
              </w:rPr>
              <w:t>Hinterlegungsdatum</w:t>
            </w:r>
          </w:p>
        </w:tc>
        <w:tc>
          <w:tcPr>
            <w:tcW w:w="1984" w:type="dxa"/>
          </w:tcPr>
          <w:p w14:paraId="1EE78EC9" w14:textId="77777777" w:rsidR="00DC7252" w:rsidRPr="007B2E51" w:rsidRDefault="00D83AF0" w:rsidP="00027200">
            <w:pPr>
              <w:spacing w:line="240" w:lineRule="atLeast"/>
              <w:jc w:val="left"/>
              <w:rPr>
                <w:lang w:val="de-DE"/>
              </w:rPr>
            </w:pPr>
            <w:r w:rsidRPr="007B2E51">
              <w:rPr>
                <w:lang w:val="de-DE"/>
              </w:rPr>
              <w:t>N</w:t>
            </w:r>
            <w:r w:rsidR="00D436F8" w:rsidRPr="007B2E51">
              <w:rPr>
                <w:lang w:val="de-DE"/>
              </w:rPr>
              <w:t>r.</w:t>
            </w:r>
          </w:p>
        </w:tc>
        <w:tc>
          <w:tcPr>
            <w:tcW w:w="565" w:type="dxa"/>
          </w:tcPr>
          <w:p w14:paraId="1EE78ECA" w14:textId="77777777" w:rsidR="00DC7252" w:rsidRPr="007B2E51" w:rsidRDefault="00E8234E" w:rsidP="00027200">
            <w:pPr>
              <w:spacing w:line="240" w:lineRule="atLeast"/>
              <w:jc w:val="center"/>
              <w:rPr>
                <w:lang w:val="de-DE"/>
              </w:rPr>
            </w:pPr>
            <w:r w:rsidRPr="007B2E51">
              <w:rPr>
                <w:lang w:val="de-DE"/>
              </w:rPr>
              <w:t>S</w:t>
            </w:r>
            <w:r w:rsidR="00D83AF0" w:rsidRPr="007B2E51">
              <w:rPr>
                <w:lang w:val="de-DE"/>
              </w:rPr>
              <w:t>.</w:t>
            </w:r>
          </w:p>
        </w:tc>
        <w:tc>
          <w:tcPr>
            <w:tcW w:w="565" w:type="dxa"/>
          </w:tcPr>
          <w:p w14:paraId="1EE78ECB" w14:textId="77777777" w:rsidR="00DC7252" w:rsidRPr="007B2E51" w:rsidRDefault="00D436F8" w:rsidP="00027200">
            <w:pPr>
              <w:spacing w:line="240" w:lineRule="atLeast"/>
              <w:jc w:val="center"/>
              <w:rPr>
                <w:lang w:val="de-DE"/>
              </w:rPr>
            </w:pPr>
            <w:r w:rsidRPr="007B2E51">
              <w:rPr>
                <w:lang w:val="de-DE"/>
              </w:rPr>
              <w:t>E</w:t>
            </w:r>
            <w:r w:rsidR="00D83AF0" w:rsidRPr="007B2E51">
              <w:rPr>
                <w:lang w:val="de-DE"/>
              </w:rPr>
              <w:t>.</w:t>
            </w:r>
          </w:p>
        </w:tc>
        <w:tc>
          <w:tcPr>
            <w:tcW w:w="737" w:type="dxa"/>
          </w:tcPr>
          <w:p w14:paraId="1EE78ECC" w14:textId="77777777" w:rsidR="00DC7252" w:rsidRPr="007B2E51" w:rsidRDefault="00D83AF0" w:rsidP="00027200">
            <w:pPr>
              <w:spacing w:line="240" w:lineRule="atLeast"/>
              <w:jc w:val="center"/>
              <w:rPr>
                <w:lang w:val="de-DE"/>
              </w:rPr>
            </w:pPr>
            <w:r w:rsidRPr="007B2E51">
              <w:rPr>
                <w:lang w:val="de-DE"/>
              </w:rPr>
              <w:t>D.</w:t>
            </w:r>
          </w:p>
        </w:tc>
        <w:tc>
          <w:tcPr>
            <w:tcW w:w="2552" w:type="dxa"/>
            <w:tcBorders>
              <w:top w:val="nil"/>
            </w:tcBorders>
          </w:tcPr>
          <w:p w14:paraId="1EE78ECD" w14:textId="77777777" w:rsidR="00DC7252" w:rsidRPr="007B2E51" w:rsidRDefault="00DC725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</w:tcPr>
          <w:p w14:paraId="1EE78ECE" w14:textId="5FA2FE4C" w:rsidR="00DC7252" w:rsidRPr="007B2E51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B2E51">
              <w:rPr>
                <w:lang w:val="de-DE"/>
              </w:rPr>
              <w:t>Verk</w:t>
            </w:r>
            <w:proofErr w:type="spellEnd"/>
            <w:r w:rsidRPr="007B2E51">
              <w:rPr>
                <w:lang w:val="de-DE"/>
              </w:rPr>
              <w:t xml:space="preserve">-K </w:t>
            </w:r>
            <w:r w:rsidR="00D83AF0" w:rsidRPr="007B2E51">
              <w:rPr>
                <w:lang w:val="de-DE"/>
              </w:rPr>
              <w:t>1</w:t>
            </w:r>
          </w:p>
        </w:tc>
      </w:tr>
    </w:tbl>
    <w:p w14:paraId="1EE78ED0" w14:textId="2A2C9EE6" w:rsidR="002476D2" w:rsidRPr="007B2E51" w:rsidRDefault="002476D2" w:rsidP="00027200">
      <w:pPr>
        <w:spacing w:line="240" w:lineRule="atLeast"/>
        <w:jc w:val="left"/>
        <w:rPr>
          <w:b/>
          <w:lang w:val="de-DE"/>
        </w:rPr>
      </w:pPr>
    </w:p>
    <w:p w14:paraId="0CD89F58" w14:textId="77777777" w:rsidR="007B2E51" w:rsidRPr="007B2E51" w:rsidRDefault="007B2E51" w:rsidP="00027200">
      <w:pPr>
        <w:spacing w:line="240" w:lineRule="atLeast"/>
        <w:jc w:val="left"/>
        <w:rPr>
          <w:b/>
          <w:lang w:val="de-DE"/>
        </w:rPr>
      </w:pPr>
    </w:p>
    <w:p w14:paraId="1EE78ED1" w14:textId="56F90473" w:rsidR="00CB3958" w:rsidRPr="00193AE4" w:rsidRDefault="00ED2606" w:rsidP="00933A44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line="240" w:lineRule="atLeast"/>
        <w:ind w:left="2268" w:right="2183"/>
        <w:jc w:val="center"/>
        <w:rPr>
          <w:b/>
          <w:caps/>
          <w:sz w:val="22"/>
          <w:szCs w:val="22"/>
          <w:lang w:val="de-DE"/>
        </w:rPr>
      </w:pPr>
      <w:r w:rsidRPr="007B2E51">
        <w:rPr>
          <w:b/>
          <w:caps/>
          <w:sz w:val="22"/>
          <w:szCs w:val="22"/>
          <w:lang w:val="de-DE"/>
        </w:rPr>
        <w:t xml:space="preserve">jahresabschluss und übrige aufgrund </w:t>
      </w:r>
      <w:r w:rsidR="0055487A" w:rsidRPr="007B2E51">
        <w:rPr>
          <w:b/>
          <w:caps/>
          <w:sz w:val="22"/>
          <w:szCs w:val="22"/>
          <w:lang w:val="de-DE"/>
        </w:rPr>
        <w:t>des Gesetzbuches für Gesellschaften und Vereinigungen</w:t>
      </w:r>
      <w:r w:rsidRPr="007B2E51">
        <w:rPr>
          <w:b/>
          <w:caps/>
          <w:sz w:val="22"/>
          <w:szCs w:val="22"/>
          <w:lang w:val="de-DE"/>
        </w:rPr>
        <w:t xml:space="preserve"> </w:t>
      </w:r>
      <w:r w:rsidR="006B0709" w:rsidRPr="007B2E51">
        <w:rPr>
          <w:b/>
          <w:caps/>
          <w:sz w:val="22"/>
          <w:szCs w:val="22"/>
          <w:lang w:val="de-DE"/>
        </w:rPr>
        <w:t xml:space="preserve">zu </w:t>
      </w:r>
      <w:r w:rsidRPr="007B2E51">
        <w:rPr>
          <w:b/>
          <w:caps/>
          <w:sz w:val="22"/>
          <w:szCs w:val="22"/>
          <w:lang w:val="de-DE"/>
        </w:rPr>
        <w:t>hinterlegen</w:t>
      </w:r>
      <w:r w:rsidR="00896C38" w:rsidRPr="007B2E51">
        <w:rPr>
          <w:b/>
          <w:caps/>
          <w:sz w:val="22"/>
          <w:szCs w:val="22"/>
          <w:lang w:val="de-DE"/>
        </w:rPr>
        <w:t>de</w:t>
      </w:r>
      <w:r w:rsidRPr="007B2E51">
        <w:rPr>
          <w:b/>
          <w:caps/>
          <w:sz w:val="22"/>
          <w:szCs w:val="22"/>
          <w:lang w:val="de-DE"/>
        </w:rPr>
        <w:t xml:space="preserve"> dokumente</w:t>
      </w:r>
    </w:p>
    <w:p w14:paraId="1EE78ED2" w14:textId="641997BD" w:rsidR="00ED1B50" w:rsidRPr="00193AE4" w:rsidRDefault="00ED1B50" w:rsidP="00027200">
      <w:pPr>
        <w:spacing w:line="240" w:lineRule="atLeast"/>
        <w:jc w:val="left"/>
        <w:rPr>
          <w:lang w:val="de-DE"/>
        </w:rPr>
      </w:pPr>
    </w:p>
    <w:p w14:paraId="44DF0E3E" w14:textId="77777777" w:rsidR="005D37E1" w:rsidRPr="00193AE4" w:rsidRDefault="005D37E1" w:rsidP="00027200">
      <w:pPr>
        <w:spacing w:line="240" w:lineRule="atLeast"/>
        <w:jc w:val="left"/>
        <w:rPr>
          <w:lang w:val="de-DE"/>
        </w:rPr>
      </w:pPr>
    </w:p>
    <w:p w14:paraId="1EE78ED3" w14:textId="7A1315C3" w:rsidR="009341F5" w:rsidRPr="00193AE4" w:rsidRDefault="009341F5" w:rsidP="00027200">
      <w:pPr>
        <w:spacing w:line="240" w:lineRule="atLeast"/>
        <w:jc w:val="left"/>
        <w:rPr>
          <w:b/>
          <w:lang w:val="de-DE"/>
        </w:rPr>
      </w:pPr>
      <w:r w:rsidRPr="00193AE4">
        <w:rPr>
          <w:b/>
          <w:lang w:val="de-DE"/>
        </w:rPr>
        <w:t>IDENTIFIKATIONSANGABEN</w:t>
      </w:r>
      <w:r w:rsidR="005D37E1" w:rsidRPr="00193AE4">
        <w:rPr>
          <w:b/>
          <w:lang w:val="de-DE"/>
        </w:rPr>
        <w:t xml:space="preserve"> (am Datum der Hinterlegung)</w:t>
      </w:r>
    </w:p>
    <w:p w14:paraId="6EBC2A88" w14:textId="77777777" w:rsidR="005D37E1" w:rsidRPr="00193AE4" w:rsidRDefault="005D37E1" w:rsidP="00027200">
      <w:pPr>
        <w:tabs>
          <w:tab w:val="right" w:leader="dot" w:pos="10773"/>
        </w:tabs>
        <w:spacing w:line="240" w:lineRule="atLeast"/>
        <w:jc w:val="left"/>
        <w:rPr>
          <w:caps/>
          <w:sz w:val="18"/>
          <w:szCs w:val="18"/>
          <w:lang w:val="de-DE"/>
        </w:rPr>
      </w:pPr>
    </w:p>
    <w:p w14:paraId="1EE78ED5" w14:textId="77777777" w:rsidR="00E8234E" w:rsidRPr="00193AE4" w:rsidRDefault="00E8234E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caps/>
          <w:sz w:val="18"/>
          <w:szCs w:val="18"/>
          <w:lang w:val="de-DE"/>
        </w:rPr>
        <w:t>name</w:t>
      </w:r>
      <w:r w:rsidRPr="00193AE4">
        <w:rPr>
          <w:sz w:val="18"/>
          <w:szCs w:val="18"/>
          <w:lang w:val="de-DE"/>
        </w:rPr>
        <w:t xml:space="preserve">: </w:t>
      </w:r>
      <w:r w:rsidRPr="00193AE4">
        <w:rPr>
          <w:sz w:val="18"/>
          <w:szCs w:val="18"/>
          <w:lang w:val="de-DE"/>
        </w:rPr>
        <w:tab/>
      </w:r>
    </w:p>
    <w:p w14:paraId="1EE78ED6" w14:textId="77777777" w:rsidR="00E8234E" w:rsidRPr="00193AE4" w:rsidRDefault="00E8234E" w:rsidP="00027200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8ED7" w14:textId="77777777" w:rsidR="00E8234E" w:rsidRPr="00193AE4" w:rsidRDefault="00E8234E" w:rsidP="00027200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 xml:space="preserve">Rechtsform: </w:t>
      </w:r>
      <w:r w:rsidRPr="00193AE4">
        <w:rPr>
          <w:sz w:val="18"/>
          <w:szCs w:val="18"/>
          <w:lang w:val="de-DE"/>
        </w:rPr>
        <w:tab/>
      </w:r>
    </w:p>
    <w:p w14:paraId="1EE78ED8" w14:textId="77777777" w:rsidR="00E8234E" w:rsidRPr="00193AE4" w:rsidRDefault="00E8234E" w:rsidP="00027200">
      <w:pPr>
        <w:tabs>
          <w:tab w:val="right" w:leader="dot" w:pos="8222"/>
          <w:tab w:val="right" w:leader="dot" w:pos="9923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 xml:space="preserve">Adresse: </w:t>
      </w:r>
      <w:r w:rsidRPr="00193AE4">
        <w:rPr>
          <w:sz w:val="18"/>
          <w:szCs w:val="18"/>
          <w:lang w:val="de-DE"/>
        </w:rPr>
        <w:tab/>
        <w:t xml:space="preserve">Nr.: </w:t>
      </w:r>
      <w:r w:rsidRPr="00193AE4">
        <w:rPr>
          <w:sz w:val="18"/>
          <w:szCs w:val="18"/>
          <w:lang w:val="de-DE"/>
        </w:rPr>
        <w:tab/>
        <w:t xml:space="preserve"> Briefkasten: </w:t>
      </w:r>
      <w:r w:rsidRPr="00193AE4">
        <w:rPr>
          <w:sz w:val="18"/>
          <w:szCs w:val="18"/>
          <w:lang w:val="de-DE"/>
        </w:rPr>
        <w:tab/>
      </w:r>
    </w:p>
    <w:p w14:paraId="1EE78ED9" w14:textId="77777777" w:rsidR="00E8234E" w:rsidRPr="00193AE4" w:rsidRDefault="00E8234E" w:rsidP="00027200">
      <w:pPr>
        <w:tabs>
          <w:tab w:val="right" w:leader="dot" w:pos="2552"/>
          <w:tab w:val="left" w:pos="269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 xml:space="preserve">Postleitzahl: </w:t>
      </w:r>
      <w:r w:rsidRPr="00193AE4">
        <w:rPr>
          <w:sz w:val="18"/>
          <w:szCs w:val="18"/>
          <w:lang w:val="de-DE"/>
        </w:rPr>
        <w:tab/>
      </w:r>
      <w:r w:rsidRPr="00193AE4">
        <w:rPr>
          <w:sz w:val="18"/>
          <w:szCs w:val="18"/>
          <w:lang w:val="de-DE"/>
        </w:rPr>
        <w:tab/>
        <w:t xml:space="preserve">Gemeinde: </w:t>
      </w:r>
      <w:r w:rsidRPr="00193AE4">
        <w:rPr>
          <w:sz w:val="18"/>
          <w:szCs w:val="18"/>
          <w:lang w:val="de-DE"/>
        </w:rPr>
        <w:tab/>
      </w:r>
    </w:p>
    <w:p w14:paraId="1EE78EDA" w14:textId="77777777" w:rsidR="00E8234E" w:rsidRPr="00193AE4" w:rsidRDefault="00E8234E" w:rsidP="00027200">
      <w:pPr>
        <w:tabs>
          <w:tab w:val="right" w:leader="dot" w:pos="3544"/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 xml:space="preserve">Land: </w:t>
      </w:r>
      <w:r w:rsidRPr="00193AE4">
        <w:rPr>
          <w:sz w:val="18"/>
          <w:szCs w:val="18"/>
          <w:lang w:val="de-DE"/>
        </w:rPr>
        <w:tab/>
      </w:r>
    </w:p>
    <w:p w14:paraId="1EE78EDB" w14:textId="366846EB" w:rsidR="00E8234E" w:rsidRPr="00193AE4" w:rsidRDefault="00E8234E" w:rsidP="00027200">
      <w:pPr>
        <w:tabs>
          <w:tab w:val="right" w:leader="dot" w:pos="10773"/>
        </w:tabs>
        <w:spacing w:before="120"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 xml:space="preserve">Register der Juristischen Personen (RJP) </w:t>
      </w:r>
      <w:r w:rsidR="00B75713" w:rsidRPr="00193AE4">
        <w:rPr>
          <w:sz w:val="18"/>
          <w:szCs w:val="18"/>
          <w:lang w:val="de-DE"/>
        </w:rPr>
        <w:t>–</w:t>
      </w:r>
      <w:r w:rsidRPr="00193AE4">
        <w:rPr>
          <w:sz w:val="18"/>
          <w:szCs w:val="18"/>
          <w:lang w:val="de-DE"/>
        </w:rPr>
        <w:t xml:space="preserve"> </w:t>
      </w:r>
      <w:r w:rsidR="00B75713" w:rsidRPr="00193AE4">
        <w:rPr>
          <w:sz w:val="18"/>
          <w:szCs w:val="18"/>
          <w:lang w:val="de-DE"/>
        </w:rPr>
        <w:t xml:space="preserve">Unternehmensgericht </w:t>
      </w:r>
      <w:r w:rsidRPr="00193AE4">
        <w:rPr>
          <w:sz w:val="18"/>
          <w:szCs w:val="18"/>
          <w:lang w:val="de-DE"/>
        </w:rPr>
        <w:t xml:space="preserve">zu </w:t>
      </w:r>
      <w:r w:rsidRPr="00193AE4">
        <w:rPr>
          <w:sz w:val="18"/>
          <w:szCs w:val="18"/>
          <w:lang w:val="de-DE"/>
        </w:rPr>
        <w:tab/>
      </w:r>
    </w:p>
    <w:p w14:paraId="1EE78EDC" w14:textId="77777777" w:rsidR="00121349" w:rsidRPr="00193AE4" w:rsidRDefault="00121349" w:rsidP="00027200">
      <w:pPr>
        <w:tabs>
          <w:tab w:val="right" w:leader="dot" w:pos="10773"/>
        </w:tabs>
        <w:spacing w:before="120" w:line="240" w:lineRule="atLeast"/>
        <w:jc w:val="left"/>
        <w:rPr>
          <w:szCs w:val="18"/>
          <w:lang w:val="de-DE"/>
        </w:rPr>
      </w:pPr>
      <w:r w:rsidRPr="00193AE4">
        <w:rPr>
          <w:sz w:val="18"/>
          <w:szCs w:val="18"/>
          <w:lang w:val="de-DE"/>
        </w:rPr>
        <w:t>Internetadres</w:t>
      </w:r>
      <w:r w:rsidR="00174F19" w:rsidRPr="00193AE4">
        <w:rPr>
          <w:sz w:val="18"/>
          <w:szCs w:val="18"/>
          <w:lang w:val="de-DE"/>
        </w:rPr>
        <w:t>se</w:t>
      </w:r>
      <w:r w:rsidRPr="00193AE4">
        <w:rPr>
          <w:position w:val="6"/>
          <w:sz w:val="14"/>
          <w:szCs w:val="14"/>
          <w:lang w:val="de-DE"/>
        </w:rPr>
        <w:footnoteReference w:id="1"/>
      </w:r>
      <w:r w:rsidRPr="00193AE4">
        <w:rPr>
          <w:szCs w:val="18"/>
          <w:lang w:val="de-DE"/>
        </w:rPr>
        <w:t xml:space="preserve">: </w:t>
      </w:r>
      <w:r w:rsidRPr="00193AE4">
        <w:rPr>
          <w:sz w:val="18"/>
          <w:szCs w:val="18"/>
          <w:lang w:val="de-DE"/>
        </w:rPr>
        <w:t>http://www</w:t>
      </w:r>
      <w:r w:rsidRPr="00193AE4">
        <w:rPr>
          <w:szCs w:val="18"/>
          <w:lang w:val="de-DE"/>
        </w:rPr>
        <w:t>. .</w:t>
      </w:r>
      <w:r w:rsidRPr="00193AE4">
        <w:rPr>
          <w:szCs w:val="18"/>
          <w:lang w:val="de-DE"/>
        </w:rPr>
        <w:tab/>
      </w:r>
    </w:p>
    <w:p w14:paraId="1EE78EDD" w14:textId="77777777" w:rsidR="00E8234E" w:rsidRPr="00193AE4" w:rsidRDefault="00E8234E" w:rsidP="00027200">
      <w:pPr>
        <w:spacing w:line="240" w:lineRule="atLeast"/>
        <w:jc w:val="left"/>
        <w:rPr>
          <w:szCs w:val="18"/>
          <w:lang w:val="de-DE"/>
        </w:rPr>
      </w:pPr>
    </w:p>
    <w:tbl>
      <w:tblPr>
        <w:tblStyle w:val="TableGrid"/>
        <w:tblW w:w="0" w:type="auto"/>
        <w:jc w:val="right"/>
        <w:tblLook w:val="04A0" w:firstRow="1" w:lastRow="0" w:firstColumn="1" w:lastColumn="0" w:noHBand="0" w:noVBand="1"/>
      </w:tblPr>
      <w:tblGrid>
        <w:gridCol w:w="2835"/>
        <w:gridCol w:w="2835"/>
      </w:tblGrid>
      <w:tr w:rsidR="00E8234E" w:rsidRPr="00193AE4" w14:paraId="1EE78EE0" w14:textId="77777777" w:rsidTr="00E8234E">
        <w:trPr>
          <w:trHeight w:val="283"/>
          <w:jc w:val="right"/>
        </w:trPr>
        <w:tc>
          <w:tcPr>
            <w:tcW w:w="28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EDE" w14:textId="77777777" w:rsidR="00E8234E" w:rsidRPr="00193AE4" w:rsidRDefault="00E8234E" w:rsidP="00027200">
            <w:pPr>
              <w:tabs>
                <w:tab w:val="right" w:leader="dot" w:pos="10773"/>
              </w:tabs>
              <w:spacing w:line="240" w:lineRule="atLeast"/>
              <w:jc w:val="righ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Unternehmensnummer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8EDF" w14:textId="77777777" w:rsidR="00E8234E" w:rsidRPr="00193AE4" w:rsidRDefault="00E8234E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8EE1" w14:textId="77777777" w:rsidR="00E8234E" w:rsidRPr="00193AE4" w:rsidRDefault="00E8234E" w:rsidP="00027200">
      <w:pPr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6"/>
        <w:gridCol w:w="2227"/>
        <w:gridCol w:w="7605"/>
      </w:tblGrid>
      <w:tr w:rsidR="00E8234E" w:rsidRPr="003348E1" w14:paraId="1EE78EE5" w14:textId="77777777" w:rsidTr="00E8234E">
        <w:trPr>
          <w:trHeight w:val="283"/>
        </w:trPr>
        <w:tc>
          <w:tcPr>
            <w:tcW w:w="850" w:type="dxa"/>
            <w:tcBorders>
              <w:top w:val="nil"/>
              <w:left w:val="nil"/>
              <w:bottom w:val="nil"/>
            </w:tcBorders>
            <w:vAlign w:val="center"/>
          </w:tcPr>
          <w:p w14:paraId="1EE78EE2" w14:textId="77777777" w:rsidR="00E8234E" w:rsidRPr="00193AE4" w:rsidRDefault="00E8234E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DATUM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8EE3" w14:textId="77777777" w:rsidR="00E8234E" w:rsidRPr="00193AE4" w:rsidRDefault="00E8234E" w:rsidP="00EA255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  <w:t>/</w:t>
            </w:r>
            <w:r w:rsidRPr="00193AE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7763" w:type="dxa"/>
            <w:tcBorders>
              <w:top w:val="nil"/>
              <w:bottom w:val="nil"/>
              <w:right w:val="nil"/>
            </w:tcBorders>
            <w:vAlign w:val="center"/>
          </w:tcPr>
          <w:p w14:paraId="1EE78EE4" w14:textId="4E964BCB" w:rsidR="00E8234E" w:rsidRPr="00193AE4" w:rsidRDefault="00E8234E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der Hinterlegung der letzten Urkunde, die das</w:t>
            </w:r>
            <w:r w:rsidR="007B2E51">
              <w:rPr>
                <w:sz w:val="18"/>
                <w:lang w:val="de-DE"/>
              </w:rPr>
              <w:t xml:space="preserve"> </w:t>
            </w:r>
            <w:r w:rsidR="007B2E51" w:rsidRPr="00193AE4">
              <w:rPr>
                <w:sz w:val="18"/>
                <w:lang w:val="de-DE"/>
              </w:rPr>
              <w:t>Veröffentlichungsdatum der</w:t>
            </w:r>
            <w:r w:rsidR="007B2E51">
              <w:rPr>
                <w:sz w:val="18"/>
                <w:lang w:val="de-DE"/>
              </w:rPr>
              <w:t xml:space="preserve"> </w:t>
            </w:r>
            <w:r w:rsidR="007B2E51" w:rsidRPr="00193AE4">
              <w:rPr>
                <w:sz w:val="18"/>
                <w:lang w:val="de-DE"/>
              </w:rPr>
              <w:t>Errichtungs-</w:t>
            </w:r>
            <w:r w:rsidR="007B2E51">
              <w:rPr>
                <w:sz w:val="18"/>
                <w:lang w:val="de-DE"/>
              </w:rPr>
              <w:t xml:space="preserve"> </w:t>
            </w:r>
          </w:p>
        </w:tc>
      </w:tr>
      <w:tr w:rsidR="00E8234E" w:rsidRPr="003348E1" w14:paraId="1EE78EE7" w14:textId="77777777" w:rsidTr="00E8234E">
        <w:trPr>
          <w:trHeight w:val="283"/>
        </w:trPr>
        <w:tc>
          <w:tcPr>
            <w:tcW w:w="1088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EE6" w14:textId="05C99109" w:rsidR="00E8234E" w:rsidRPr="00193AE4" w:rsidRDefault="00907CB7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>
              <w:rPr>
                <w:sz w:val="18"/>
                <w:lang w:val="de-DE"/>
              </w:rPr>
              <w:t xml:space="preserve">bzw. </w:t>
            </w:r>
            <w:r w:rsidR="00E8234E" w:rsidRPr="00193AE4">
              <w:rPr>
                <w:sz w:val="18"/>
                <w:lang w:val="de-DE"/>
              </w:rPr>
              <w:t>Änderungsurkunde der Satzungen anführt.</w:t>
            </w:r>
          </w:p>
        </w:tc>
      </w:tr>
    </w:tbl>
    <w:p w14:paraId="1EE78EE8" w14:textId="77777777" w:rsidR="00E8234E" w:rsidRPr="00193AE4" w:rsidRDefault="00E8234E" w:rsidP="00027200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1EE78EE9" w14:textId="77777777" w:rsidR="008B4CBE" w:rsidRPr="00193AE4" w:rsidRDefault="008B4CBE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tbl>
      <w:tblPr>
        <w:tblStyle w:val="TableGrid"/>
        <w:tblW w:w="8420" w:type="dxa"/>
        <w:tblLook w:val="04A0" w:firstRow="1" w:lastRow="0" w:firstColumn="1" w:lastColumn="0" w:noHBand="0" w:noVBand="1"/>
      </w:tblPr>
      <w:tblGrid>
        <w:gridCol w:w="4535"/>
        <w:gridCol w:w="2241"/>
        <w:gridCol w:w="254"/>
        <w:gridCol w:w="1390"/>
      </w:tblGrid>
      <w:tr w:rsidR="008B4CBE" w:rsidRPr="00193AE4" w14:paraId="1EE78EEB" w14:textId="77777777" w:rsidTr="008B4CBE">
        <w:trPr>
          <w:gridAfter w:val="1"/>
          <w:wAfter w:w="1390" w:type="dxa"/>
          <w:trHeight w:val="283"/>
        </w:trPr>
        <w:tc>
          <w:tcPr>
            <w:tcW w:w="703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EEA" w14:textId="77777777" w:rsidR="008B4CBE" w:rsidRPr="00193AE4" w:rsidRDefault="008B4CBE" w:rsidP="00027200">
            <w:pPr>
              <w:tabs>
                <w:tab w:val="right" w:leader="dot" w:pos="10773"/>
              </w:tabs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JAHRESABSCHLU</w:t>
            </w:r>
            <w:r w:rsidRPr="00193AE4">
              <w:rPr>
                <w:caps/>
                <w:sz w:val="18"/>
                <w:lang w:val="de-DE"/>
              </w:rPr>
              <w:t>SS,</w:t>
            </w:r>
            <w:r w:rsidRPr="00193AE4">
              <w:rPr>
                <w:sz w:val="18"/>
                <w:lang w:val="de-DE"/>
              </w:rPr>
              <w:t xml:space="preserve"> </w:t>
            </w:r>
            <w:r w:rsidRPr="00193AE4">
              <w:rPr>
                <w:sz w:val="18"/>
                <w:szCs w:val="18"/>
                <w:bdr w:val="single" w:sz="4" w:space="0" w:color="auto"/>
                <w:lang w:val="de-DE"/>
              </w:rPr>
              <w:t> IN EURO</w:t>
            </w:r>
            <w:r w:rsidRPr="00193AE4">
              <w:rPr>
                <w:rStyle w:val="FootnoteReference"/>
                <w:sz w:val="14"/>
                <w:szCs w:val="14"/>
                <w:bdr w:val="single" w:sz="4" w:space="0" w:color="auto"/>
                <w:lang w:val="de-DE"/>
              </w:rPr>
              <w:footnoteReference w:id="2"/>
            </w:r>
            <w:r w:rsidRPr="00193AE4">
              <w:rPr>
                <w:sz w:val="18"/>
                <w:szCs w:val="18"/>
                <w:bdr w:val="single" w:sz="4" w:space="0" w:color="auto"/>
                <w:lang w:val="de-DE"/>
              </w:rPr>
              <w:t> </w:t>
            </w:r>
          </w:p>
        </w:tc>
      </w:tr>
      <w:tr w:rsidR="008B4CBE" w:rsidRPr="00193AE4" w14:paraId="1EE78EEF" w14:textId="77777777" w:rsidTr="008B4CBE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EEC" w14:textId="77777777" w:rsidR="008B4CBE" w:rsidRPr="00193AE4" w:rsidRDefault="008B4CBE" w:rsidP="00027200">
            <w:pPr>
              <w:tabs>
                <w:tab w:val="right" w:leader="dot" w:pos="10773"/>
              </w:tabs>
              <w:ind w:right="323"/>
              <w:jc w:val="righ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der durch die Generalversammlung vom</w:t>
            </w:r>
          </w:p>
        </w:tc>
        <w:tc>
          <w:tcPr>
            <w:tcW w:w="22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8EED" w14:textId="77777777" w:rsidR="008B4CBE" w:rsidRPr="00193AE4" w:rsidRDefault="008B4CBE" w:rsidP="00EA255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  <w:t>/</w:t>
            </w:r>
            <w:r w:rsidRPr="00193AE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64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E78EEE" w14:textId="77777777" w:rsidR="008B4CBE" w:rsidRPr="00193AE4" w:rsidRDefault="008B4CBE" w:rsidP="00027200">
            <w:pPr>
              <w:tabs>
                <w:tab w:val="left" w:pos="572"/>
                <w:tab w:val="left" w:pos="117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genehmigt wurde</w:t>
            </w:r>
          </w:p>
        </w:tc>
      </w:tr>
    </w:tbl>
    <w:p w14:paraId="1EE78EF0" w14:textId="77777777" w:rsidR="008B4CBE" w:rsidRPr="00193AE4" w:rsidRDefault="008B4CBE" w:rsidP="00027200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1"/>
        <w:tblW w:w="10884" w:type="dxa"/>
        <w:tblLook w:val="04A0" w:firstRow="1" w:lastRow="0" w:firstColumn="1" w:lastColumn="0" w:noHBand="0" w:noVBand="1"/>
      </w:tblPr>
      <w:tblGrid>
        <w:gridCol w:w="4535"/>
        <w:gridCol w:w="2268"/>
        <w:gridCol w:w="566"/>
        <w:gridCol w:w="2268"/>
        <w:gridCol w:w="1247"/>
      </w:tblGrid>
      <w:tr w:rsidR="00121349" w:rsidRPr="00193AE4" w14:paraId="1EE78EF6" w14:textId="77777777" w:rsidTr="008D1967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EF1" w14:textId="77777777" w:rsidR="00121349" w:rsidRPr="00193AE4" w:rsidRDefault="00121349" w:rsidP="00027200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und sich auf das Geschäftsjahr vom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8EF2" w14:textId="77777777" w:rsidR="00121349" w:rsidRPr="00193AE4" w:rsidRDefault="00121349" w:rsidP="00027200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  <w:t>/</w:t>
            </w:r>
            <w:r w:rsidRPr="00193AE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56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8EF3" w14:textId="77777777" w:rsidR="00121349" w:rsidRPr="00193AE4" w:rsidRDefault="00121349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8EF4" w14:textId="77777777" w:rsidR="00121349" w:rsidRPr="00193AE4" w:rsidRDefault="00121349" w:rsidP="00EA255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  <w:t>/</w:t>
            </w:r>
            <w:r w:rsidRPr="00193AE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124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EE78EF5" w14:textId="77777777" w:rsidR="00121349" w:rsidRPr="00193AE4" w:rsidRDefault="00121349" w:rsidP="00EA255C">
            <w:pPr>
              <w:tabs>
                <w:tab w:val="left" w:pos="435"/>
                <w:tab w:val="left" w:pos="1005"/>
                <w:tab w:val="right" w:leader="dot" w:pos="10773"/>
              </w:tabs>
              <w:spacing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bezieht</w:t>
            </w:r>
          </w:p>
        </w:tc>
      </w:tr>
    </w:tbl>
    <w:p w14:paraId="1EE78EF7" w14:textId="77777777" w:rsidR="00121349" w:rsidRPr="00193AE4" w:rsidRDefault="00121349" w:rsidP="00027200">
      <w:pPr>
        <w:tabs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1"/>
        <w:tblW w:w="9638" w:type="dxa"/>
        <w:tblLook w:val="04A0" w:firstRow="1" w:lastRow="0" w:firstColumn="1" w:lastColumn="0" w:noHBand="0" w:noVBand="1"/>
      </w:tblPr>
      <w:tblGrid>
        <w:gridCol w:w="4535"/>
        <w:gridCol w:w="2268"/>
        <w:gridCol w:w="567"/>
        <w:gridCol w:w="2268"/>
      </w:tblGrid>
      <w:tr w:rsidR="00121349" w:rsidRPr="00193AE4" w14:paraId="1EE78EFC" w14:textId="77777777" w:rsidTr="008D1967">
        <w:trPr>
          <w:trHeight w:val="283"/>
        </w:trPr>
        <w:tc>
          <w:tcPr>
            <w:tcW w:w="45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E78EF8" w14:textId="77777777" w:rsidR="00121349" w:rsidRPr="00193AE4" w:rsidRDefault="00121349" w:rsidP="00027200">
            <w:pPr>
              <w:tabs>
                <w:tab w:val="right" w:leader="dot" w:pos="10773"/>
              </w:tabs>
              <w:spacing w:line="240" w:lineRule="atLeast"/>
              <w:ind w:right="321"/>
              <w:jc w:val="righ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Vorhergehendes Geschäftsjahr vom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F9" w14:textId="77777777" w:rsidR="00121349" w:rsidRPr="00193AE4" w:rsidRDefault="00121349" w:rsidP="00027200">
            <w:pPr>
              <w:tabs>
                <w:tab w:val="left" w:pos="455"/>
                <w:tab w:val="left" w:pos="1022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  <w:t>/</w:t>
            </w:r>
            <w:r w:rsidRPr="00193AE4">
              <w:rPr>
                <w:sz w:val="18"/>
                <w:szCs w:val="18"/>
                <w:lang w:val="de-DE"/>
              </w:rPr>
              <w:tab/>
              <w:t>/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8EFA" w14:textId="77777777" w:rsidR="00121349" w:rsidRPr="00193AE4" w:rsidRDefault="00121349" w:rsidP="00027200">
            <w:pPr>
              <w:tabs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zum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8EFB" w14:textId="77777777" w:rsidR="00121349" w:rsidRPr="00193AE4" w:rsidRDefault="00121349" w:rsidP="00EA255C">
            <w:pPr>
              <w:tabs>
                <w:tab w:val="left" w:pos="454"/>
                <w:tab w:val="left" w:pos="102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  <w:t>/</w:t>
            </w:r>
            <w:r w:rsidRPr="00193AE4">
              <w:rPr>
                <w:sz w:val="18"/>
                <w:szCs w:val="18"/>
                <w:lang w:val="de-DE"/>
              </w:rPr>
              <w:tab/>
              <w:t>/</w:t>
            </w:r>
          </w:p>
        </w:tc>
      </w:tr>
    </w:tbl>
    <w:p w14:paraId="1EE78EFD" w14:textId="77777777" w:rsidR="00121349" w:rsidRPr="00193AE4" w:rsidRDefault="00121349" w:rsidP="00027200">
      <w:pPr>
        <w:spacing w:line="240" w:lineRule="atLeast"/>
        <w:jc w:val="left"/>
        <w:rPr>
          <w:sz w:val="18"/>
          <w:szCs w:val="18"/>
          <w:lang w:val="de-DE"/>
        </w:rPr>
      </w:pPr>
    </w:p>
    <w:p w14:paraId="1EE78EFE" w14:textId="77777777" w:rsidR="00121349" w:rsidRPr="00193AE4" w:rsidRDefault="00121349" w:rsidP="00027200">
      <w:pPr>
        <w:spacing w:line="240" w:lineRule="atLeast"/>
        <w:jc w:val="left"/>
        <w:rPr>
          <w:szCs w:val="18"/>
          <w:lang w:val="de-DE"/>
        </w:rPr>
      </w:pPr>
      <w:r w:rsidRPr="00193AE4">
        <w:rPr>
          <w:sz w:val="18"/>
          <w:lang w:val="de-DE"/>
        </w:rPr>
        <w:t xml:space="preserve">Die Beträge des vorhergehenden Geschäftsjahres </w:t>
      </w:r>
      <w:r w:rsidRPr="00193AE4">
        <w:rPr>
          <w:b/>
          <w:sz w:val="18"/>
          <w:lang w:val="de-DE"/>
        </w:rPr>
        <w:t>sind / sind nicht</w:t>
      </w:r>
      <w:r w:rsidRPr="00193AE4">
        <w:rPr>
          <w:position w:val="6"/>
          <w:sz w:val="14"/>
          <w:szCs w:val="14"/>
          <w:lang w:val="de-DE"/>
        </w:rPr>
        <w:footnoteReference w:id="3"/>
      </w:r>
      <w:r w:rsidRPr="00193AE4">
        <w:rPr>
          <w:szCs w:val="18"/>
          <w:lang w:val="de-DE"/>
        </w:rPr>
        <w:t xml:space="preserve"> </w:t>
      </w:r>
      <w:r w:rsidRPr="00193AE4">
        <w:rPr>
          <w:sz w:val="18"/>
          <w:lang w:val="de-DE"/>
        </w:rPr>
        <w:t>mit den für das Vorjahr veröffentlichten Beträgen identisch.</w:t>
      </w:r>
    </w:p>
    <w:p w14:paraId="1EE78F00" w14:textId="77777777" w:rsidR="00121349" w:rsidRPr="00193AE4" w:rsidRDefault="00121349" w:rsidP="00027200">
      <w:pPr>
        <w:pBdr>
          <w:bottom w:val="single" w:sz="4" w:space="1" w:color="auto"/>
        </w:pBd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0CE5E01F" w14:textId="77777777" w:rsidR="000735CA" w:rsidRDefault="000735CA" w:rsidP="000735CA">
      <w:pPr>
        <w:tabs>
          <w:tab w:val="right" w:leader="dot" w:pos="4111"/>
          <w:tab w:val="right" w:pos="10631"/>
        </w:tabs>
        <w:spacing w:line="240" w:lineRule="atLeast"/>
        <w:jc w:val="left"/>
        <w:rPr>
          <w:sz w:val="18"/>
          <w:lang w:val="de-DE"/>
        </w:rPr>
      </w:pPr>
    </w:p>
    <w:p w14:paraId="1EE78F01" w14:textId="1078FF46" w:rsidR="00E8234E" w:rsidRPr="00193AE4" w:rsidRDefault="00E8234E" w:rsidP="00027200">
      <w:pPr>
        <w:tabs>
          <w:tab w:val="right" w:leader="dot" w:pos="4111"/>
          <w:tab w:val="right" w:pos="10631"/>
        </w:tabs>
        <w:spacing w:before="60"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lang w:val="de-DE"/>
        </w:rPr>
        <w:t>Anzahl der hinterlegten Seiten: ....................... Sektionsnummern des standardisierten Modells, die wegen Gegenstandslosigkeit nicht</w:t>
      </w:r>
    </w:p>
    <w:p w14:paraId="1EE78F02" w14:textId="77777777" w:rsidR="00E8234E" w:rsidRPr="00193AE4" w:rsidRDefault="00E8234E" w:rsidP="00027200">
      <w:pPr>
        <w:tabs>
          <w:tab w:val="right" w:leader="dot" w:pos="10773"/>
        </w:tabs>
        <w:spacing w:before="60"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lang w:val="de-DE"/>
        </w:rPr>
        <w:t>hinterlegt wurden</w:t>
      </w:r>
      <w:r w:rsidRPr="00193AE4">
        <w:rPr>
          <w:sz w:val="18"/>
          <w:szCs w:val="18"/>
          <w:lang w:val="de-DE"/>
        </w:rPr>
        <w:t xml:space="preserve">: </w:t>
      </w:r>
      <w:r w:rsidRPr="00193AE4">
        <w:rPr>
          <w:sz w:val="18"/>
          <w:szCs w:val="18"/>
          <w:lang w:val="de-DE"/>
        </w:rPr>
        <w:tab/>
      </w:r>
    </w:p>
    <w:p w14:paraId="1EE78F03" w14:textId="77777777" w:rsidR="00E8234E" w:rsidRPr="00193AE4" w:rsidRDefault="00E8234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4" w14:textId="77777777" w:rsidR="00E8234E" w:rsidRPr="00193AE4" w:rsidRDefault="00E8234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5" w14:textId="77777777" w:rsidR="00E8234E" w:rsidRPr="00193AE4" w:rsidRDefault="00E8234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6" w14:textId="77777777" w:rsidR="00344ADE" w:rsidRPr="00193AE4" w:rsidRDefault="00344AD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7" w14:textId="77777777" w:rsidR="00344ADE" w:rsidRPr="00193AE4" w:rsidRDefault="00344AD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8" w14:textId="77777777" w:rsidR="00344ADE" w:rsidRPr="00193AE4" w:rsidRDefault="00344AD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9" w14:textId="77777777" w:rsidR="00344ADE" w:rsidRPr="00193AE4" w:rsidRDefault="00344AD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A" w14:textId="77777777" w:rsidR="00E8234E" w:rsidRPr="00193AE4" w:rsidRDefault="00E8234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B" w14:textId="77777777" w:rsidR="00E8234E" w:rsidRPr="00193AE4" w:rsidRDefault="00E8234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0C" w14:textId="77777777" w:rsidR="00E8234E" w:rsidRPr="00193AE4" w:rsidRDefault="00E8234E" w:rsidP="00027200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  <w:r w:rsidRPr="00193AE4">
        <w:rPr>
          <w:sz w:val="18"/>
          <w:lang w:val="de-DE"/>
        </w:rPr>
        <w:t>Unterschrift</w:t>
      </w:r>
      <w:r w:rsidRPr="00193AE4">
        <w:rPr>
          <w:sz w:val="18"/>
          <w:szCs w:val="18"/>
          <w:lang w:val="de-DE"/>
        </w:rPr>
        <w:tab/>
      </w:r>
      <w:proofErr w:type="spellStart"/>
      <w:r w:rsidRPr="00193AE4">
        <w:rPr>
          <w:sz w:val="18"/>
          <w:lang w:val="de-DE"/>
        </w:rPr>
        <w:t>Unterschrift</w:t>
      </w:r>
      <w:proofErr w:type="spellEnd"/>
    </w:p>
    <w:p w14:paraId="1EE78F0D" w14:textId="77777777" w:rsidR="00E8234E" w:rsidRPr="00193AE4" w:rsidRDefault="00E8234E" w:rsidP="00027200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lang w:val="de-DE"/>
        </w:rPr>
      </w:pPr>
      <w:r w:rsidRPr="00193AE4">
        <w:rPr>
          <w:sz w:val="18"/>
          <w:szCs w:val="18"/>
          <w:lang w:val="de-DE"/>
        </w:rPr>
        <w:tab/>
      </w:r>
      <w:r w:rsidRPr="00193AE4">
        <w:rPr>
          <w:sz w:val="18"/>
          <w:lang w:val="de-DE"/>
        </w:rPr>
        <w:t>(Name und Zeichnungsbefugnis)</w:t>
      </w:r>
      <w:r w:rsidRPr="00193AE4">
        <w:rPr>
          <w:sz w:val="18"/>
          <w:szCs w:val="18"/>
          <w:lang w:val="de-DE"/>
        </w:rPr>
        <w:tab/>
      </w:r>
      <w:r w:rsidRPr="00193AE4">
        <w:rPr>
          <w:sz w:val="18"/>
          <w:lang w:val="de-DE"/>
        </w:rPr>
        <w:t>(Name und Zeichnungsbefugnis)</w:t>
      </w:r>
    </w:p>
    <w:p w14:paraId="1EE78F0E" w14:textId="77777777" w:rsidR="00344ADE" w:rsidRPr="00193AE4" w:rsidRDefault="00344ADE" w:rsidP="00027200">
      <w:pPr>
        <w:tabs>
          <w:tab w:val="left" w:pos="3969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8F0F" w14:textId="77777777" w:rsidR="00087EE5" w:rsidRPr="00193AE4" w:rsidRDefault="00087EE5" w:rsidP="00027200">
      <w:pPr>
        <w:tabs>
          <w:tab w:val="left" w:pos="4820"/>
          <w:tab w:val="left" w:pos="7655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8F10" w14:textId="77777777" w:rsidR="00A85B0F" w:rsidRPr="00193AE4" w:rsidRDefault="00A85B0F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A85B0F" w:rsidRPr="00193AE4" w:rsidSect="007A7297">
          <w:pgSz w:w="11907" w:h="16840" w:code="9"/>
          <w:pgMar w:top="-57" w:right="652" w:bottom="567" w:left="567" w:header="0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C03B44" w:rsidRPr="00907CB7" w14:paraId="1EE78F15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11" w14:textId="77777777" w:rsidR="00087EE5" w:rsidRPr="00907CB7" w:rsidRDefault="00371DE3" w:rsidP="00027200">
            <w:pPr>
              <w:spacing w:line="240" w:lineRule="atLeast"/>
              <w:jc w:val="left"/>
              <w:rPr>
                <w:lang w:val="de-DE"/>
              </w:rPr>
            </w:pPr>
            <w:r w:rsidRPr="00907CB7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12" w14:textId="77777777" w:rsidR="00087EE5" w:rsidRPr="00907CB7" w:rsidRDefault="00087EE5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13" w14:textId="77777777" w:rsidR="00087EE5" w:rsidRPr="00907CB7" w:rsidRDefault="00087EE5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14" w14:textId="4C19FCEB" w:rsidR="00087EE5" w:rsidRPr="00907CB7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907CB7">
              <w:rPr>
                <w:lang w:val="de-DE"/>
              </w:rPr>
              <w:t>Verk</w:t>
            </w:r>
            <w:proofErr w:type="spellEnd"/>
            <w:r w:rsidRPr="00907CB7">
              <w:rPr>
                <w:lang w:val="de-DE"/>
              </w:rPr>
              <w:t xml:space="preserve">-K </w:t>
            </w:r>
            <w:r w:rsidR="00087EE5" w:rsidRPr="00907CB7">
              <w:rPr>
                <w:lang w:val="de-DE"/>
              </w:rPr>
              <w:t>2.1</w:t>
            </w:r>
          </w:p>
        </w:tc>
      </w:tr>
    </w:tbl>
    <w:p w14:paraId="1EE78F16" w14:textId="77777777" w:rsidR="00A85B0F" w:rsidRPr="00907CB7" w:rsidRDefault="00A85B0F" w:rsidP="00027200">
      <w:pPr>
        <w:spacing w:line="240" w:lineRule="auto"/>
        <w:jc w:val="left"/>
        <w:rPr>
          <w:lang w:val="de-DE"/>
        </w:rPr>
      </w:pPr>
    </w:p>
    <w:p w14:paraId="1EE78F17" w14:textId="77777777" w:rsidR="00121349" w:rsidRPr="00907CB7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18" w14:textId="7BA75435" w:rsidR="00CB3958" w:rsidRPr="00907CB7" w:rsidRDefault="00CB3958" w:rsidP="00907CB7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134" w:right="1049"/>
        <w:jc w:val="center"/>
        <w:rPr>
          <w:b/>
          <w:caps/>
          <w:spacing w:val="20"/>
          <w:sz w:val="22"/>
          <w:szCs w:val="22"/>
          <w:lang w:val="de-DE"/>
        </w:rPr>
      </w:pPr>
      <w:r w:rsidRPr="00907CB7">
        <w:rPr>
          <w:b/>
          <w:caps/>
          <w:spacing w:val="20"/>
          <w:sz w:val="22"/>
          <w:szCs w:val="22"/>
          <w:lang w:val="de-DE"/>
        </w:rPr>
        <w:t>Liste der Verwaltungsratsmitglieder,</w:t>
      </w:r>
      <w:r w:rsidR="00907CB7" w:rsidRPr="00907CB7">
        <w:rPr>
          <w:b/>
          <w:caps/>
          <w:spacing w:val="20"/>
          <w:sz w:val="22"/>
          <w:szCs w:val="22"/>
          <w:lang w:val="de-DE"/>
        </w:rPr>
        <w:t xml:space="preserve"> </w:t>
      </w:r>
      <w:r w:rsidRPr="00907CB7">
        <w:rPr>
          <w:b/>
          <w:caps/>
          <w:spacing w:val="20"/>
          <w:sz w:val="22"/>
          <w:szCs w:val="22"/>
          <w:lang w:val="de-DE"/>
        </w:rPr>
        <w:t xml:space="preserve">Geschäftsführer und Kommissare und Erklärung </w:t>
      </w:r>
      <w:r w:rsidR="00E275DA" w:rsidRPr="00907CB7">
        <w:rPr>
          <w:b/>
          <w:caps/>
          <w:spacing w:val="20"/>
          <w:sz w:val="22"/>
          <w:szCs w:val="22"/>
          <w:lang w:val="de-DE"/>
        </w:rPr>
        <w:t>in</w:t>
      </w:r>
      <w:r w:rsidRPr="00907CB7">
        <w:rPr>
          <w:b/>
          <w:caps/>
          <w:spacing w:val="20"/>
          <w:sz w:val="22"/>
          <w:szCs w:val="22"/>
          <w:lang w:val="de-DE"/>
        </w:rPr>
        <w:t xml:space="preserve"> Bezug auf einen Prüfungs</w:t>
      </w:r>
      <w:r w:rsidRPr="00907CB7">
        <w:rPr>
          <w:b/>
          <w:caps/>
          <w:spacing w:val="20"/>
          <w:sz w:val="22"/>
          <w:szCs w:val="22"/>
          <w:lang w:val="de-DE"/>
        </w:rPr>
        <w:noBreakHyphen/>
        <w:t> oder zusätzlichen Berichtigungsauftrag</w:t>
      </w:r>
    </w:p>
    <w:p w14:paraId="1EE78F19" w14:textId="77777777" w:rsidR="00121349" w:rsidRPr="00907CB7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1A" w14:textId="77777777" w:rsidR="00121349" w:rsidRPr="00907CB7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1B" w14:textId="77777777" w:rsidR="00121349" w:rsidRPr="00907CB7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1C" w14:textId="77777777" w:rsidR="00121349" w:rsidRPr="00907CB7" w:rsidRDefault="00121349" w:rsidP="00027200">
      <w:pPr>
        <w:spacing w:line="240" w:lineRule="auto"/>
        <w:jc w:val="left"/>
        <w:rPr>
          <w:b/>
          <w:caps/>
          <w:lang w:val="de-DE"/>
        </w:rPr>
      </w:pPr>
      <w:r w:rsidRPr="00907CB7">
        <w:rPr>
          <w:b/>
          <w:caps/>
          <w:lang w:val="de-DE"/>
        </w:rPr>
        <w:t>liste</w:t>
      </w:r>
      <w:r w:rsidRPr="00907CB7">
        <w:rPr>
          <w:b/>
          <w:lang w:val="de-DE"/>
        </w:rPr>
        <w:t xml:space="preserve"> </w:t>
      </w:r>
      <w:smartTag w:uri="urn:schemas-microsoft-com:office:smarttags" w:element="stockticker">
        <w:r w:rsidRPr="00907CB7">
          <w:rPr>
            <w:b/>
            <w:lang w:val="de-DE"/>
          </w:rPr>
          <w:t>DER</w:t>
        </w:r>
      </w:smartTag>
      <w:r w:rsidRPr="00907CB7">
        <w:rPr>
          <w:b/>
          <w:lang w:val="de-DE"/>
        </w:rPr>
        <w:t xml:space="preserve"> </w:t>
      </w:r>
      <w:r w:rsidRPr="00907CB7">
        <w:rPr>
          <w:b/>
          <w:caps/>
          <w:lang w:val="de-DE"/>
        </w:rPr>
        <w:t>verwaltungsratsmitglieder, GESCHäftsführer und kommissare</w:t>
      </w:r>
    </w:p>
    <w:p w14:paraId="1EE78F1D" w14:textId="77777777" w:rsidR="00121349" w:rsidRPr="00907CB7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1E" w14:textId="023FED8C" w:rsidR="00121349" w:rsidRPr="00193AE4" w:rsidRDefault="00121349" w:rsidP="00907CB7">
      <w:pPr>
        <w:tabs>
          <w:tab w:val="left" w:pos="4820"/>
          <w:tab w:val="left" w:pos="7088"/>
        </w:tabs>
        <w:spacing w:line="240" w:lineRule="atLeast"/>
        <w:ind w:right="284"/>
        <w:rPr>
          <w:sz w:val="18"/>
          <w:lang w:val="de-DE"/>
        </w:rPr>
      </w:pPr>
      <w:r w:rsidRPr="00907CB7">
        <w:rPr>
          <w:sz w:val="18"/>
          <w:lang w:val="de-DE"/>
        </w:rPr>
        <w:t xml:space="preserve">VOLLSTÄNDIGE LISTE mit Namen, Vornamen, Beruf, Wohnsitz (Anschrift, Nummer, Postleitzahl und Gemeinde) und Funktion </w:t>
      </w:r>
      <w:r w:rsidR="0055487A" w:rsidRPr="00907CB7">
        <w:rPr>
          <w:sz w:val="18"/>
          <w:lang w:val="de-DE"/>
        </w:rPr>
        <w:t>in der Gesellschaft</w:t>
      </w:r>
    </w:p>
    <w:p w14:paraId="1EE78F1F" w14:textId="77777777" w:rsidR="00121349" w:rsidRPr="00193AE4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20" w14:textId="77777777" w:rsidR="00121349" w:rsidRPr="00193AE4" w:rsidRDefault="00121349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8F21" w14:textId="77777777" w:rsidR="00121349" w:rsidRPr="00193AE4" w:rsidRDefault="00121349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8F22" w14:textId="77777777" w:rsidR="00121349" w:rsidRPr="00193AE4" w:rsidRDefault="00121349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8F23" w14:textId="77777777" w:rsidR="00121349" w:rsidRPr="00193AE4" w:rsidRDefault="00121349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8F24" w14:textId="77777777" w:rsidR="00121349" w:rsidRPr="00193AE4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25" w14:textId="77777777" w:rsidR="00121349" w:rsidRPr="00193AE4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26" w14:textId="77777777" w:rsidR="00121349" w:rsidRPr="00193AE4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27" w14:textId="77777777" w:rsidR="00121349" w:rsidRPr="00193AE4" w:rsidRDefault="00121349" w:rsidP="00027200">
      <w:pPr>
        <w:spacing w:line="240" w:lineRule="auto"/>
        <w:jc w:val="left"/>
        <w:rPr>
          <w:sz w:val="18"/>
          <w:szCs w:val="18"/>
          <w:lang w:val="de-DE"/>
        </w:rPr>
        <w:sectPr w:rsidR="00121349" w:rsidRPr="00193AE4" w:rsidSect="008D1967">
          <w:footerReference w:type="default" r:id="rId17"/>
          <w:pgSz w:w="11907" w:h="16840" w:code="9"/>
          <w:pgMar w:top="567" w:right="652" w:bottom="567" w:left="567" w:header="567" w:footer="567" w:gutter="0"/>
          <w:pgNumType w:start="2"/>
          <w:cols w:space="708"/>
          <w:docGrid w:linePitch="360"/>
        </w:sectPr>
      </w:pPr>
    </w:p>
    <w:tbl>
      <w:tblPr>
        <w:tblStyle w:val="TableGrid2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21349" w:rsidRPr="00907CB7" w14:paraId="1EE78F2C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28" w14:textId="77777777" w:rsidR="00121349" w:rsidRPr="00907CB7" w:rsidRDefault="00121349" w:rsidP="00027200">
            <w:pPr>
              <w:spacing w:line="240" w:lineRule="atLeast"/>
              <w:jc w:val="left"/>
              <w:rPr>
                <w:lang w:val="de-DE"/>
              </w:rPr>
            </w:pPr>
            <w:r w:rsidRPr="00907CB7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29" w14:textId="77777777" w:rsidR="00121349" w:rsidRPr="00907CB7" w:rsidRDefault="00121349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2A" w14:textId="77777777" w:rsidR="00121349" w:rsidRPr="00907CB7" w:rsidRDefault="00121349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2B" w14:textId="11A9509C" w:rsidR="00121349" w:rsidRPr="00907CB7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907CB7">
              <w:rPr>
                <w:lang w:val="de-DE"/>
              </w:rPr>
              <w:t>Verk</w:t>
            </w:r>
            <w:proofErr w:type="spellEnd"/>
            <w:r w:rsidRPr="00907CB7">
              <w:rPr>
                <w:lang w:val="de-DE"/>
              </w:rPr>
              <w:t xml:space="preserve">-K </w:t>
            </w:r>
            <w:r w:rsidR="00121349" w:rsidRPr="00907CB7">
              <w:rPr>
                <w:lang w:val="de-DE"/>
              </w:rPr>
              <w:t>2.2</w:t>
            </w:r>
          </w:p>
        </w:tc>
      </w:tr>
    </w:tbl>
    <w:p w14:paraId="1EE78F2D" w14:textId="77777777" w:rsidR="00121349" w:rsidRPr="00907CB7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2E" w14:textId="77777777" w:rsidR="00121349" w:rsidRPr="00907CB7" w:rsidRDefault="00121349" w:rsidP="00027200">
      <w:pPr>
        <w:spacing w:before="120" w:line="240" w:lineRule="atLeast"/>
        <w:rPr>
          <w:rFonts w:cs="Arial"/>
          <w:b/>
          <w:caps/>
          <w:lang w:val="de-DE"/>
        </w:rPr>
      </w:pPr>
      <w:r w:rsidRPr="00907CB7">
        <w:rPr>
          <w:rFonts w:cs="Arial"/>
          <w:b/>
          <w:caps/>
          <w:lang w:val="de-DE"/>
        </w:rPr>
        <w:t xml:space="preserve">ERKLÄRUNG </w:t>
      </w:r>
      <w:r w:rsidR="006B6869" w:rsidRPr="00907CB7">
        <w:rPr>
          <w:rFonts w:cs="Arial"/>
          <w:b/>
          <w:caps/>
          <w:lang w:val="de-DE"/>
        </w:rPr>
        <w:t>in</w:t>
      </w:r>
      <w:r w:rsidRPr="00907CB7">
        <w:rPr>
          <w:rFonts w:cs="Arial"/>
          <w:b/>
          <w:caps/>
          <w:lang w:val="de-DE"/>
        </w:rPr>
        <w:t xml:space="preserve"> BEZUG AUF EINEN PRÜFUNGS</w:t>
      </w:r>
      <w:r w:rsidRPr="00907CB7">
        <w:rPr>
          <w:rFonts w:cs="Arial"/>
          <w:b/>
          <w:caps/>
          <w:lang w:val="de-DE"/>
        </w:rPr>
        <w:noBreakHyphen/>
        <w:t xml:space="preserve"> ODER ZUSÄTZLICHEN berichtigungsauftrag</w:t>
      </w:r>
    </w:p>
    <w:p w14:paraId="09F2D84D" w14:textId="77777777" w:rsidR="00907CB7" w:rsidRDefault="00907CB7" w:rsidP="00907CB7">
      <w:pPr>
        <w:spacing w:line="240" w:lineRule="auto"/>
        <w:rPr>
          <w:rFonts w:cs="Arial"/>
          <w:caps/>
          <w:lang w:val="de-DE"/>
        </w:rPr>
      </w:pPr>
    </w:p>
    <w:p w14:paraId="1EE78F31" w14:textId="51FA49ED" w:rsidR="00121349" w:rsidRPr="00907CB7" w:rsidRDefault="00121349" w:rsidP="00027200">
      <w:pPr>
        <w:spacing w:line="240" w:lineRule="atLeast"/>
        <w:rPr>
          <w:sz w:val="18"/>
          <w:lang w:val="de-DE"/>
        </w:rPr>
      </w:pPr>
      <w:r w:rsidRPr="00907CB7">
        <w:rPr>
          <w:sz w:val="18"/>
          <w:lang w:val="de-DE"/>
        </w:rPr>
        <w:t>Das Verwaltungsorgan erklärt, gemäß</w:t>
      </w:r>
      <w:r w:rsidR="0055487A" w:rsidRPr="00907CB7">
        <w:rPr>
          <w:strike/>
          <w:color w:val="FF0000"/>
          <w:sz w:val="18"/>
          <w:lang w:val="de-DE"/>
        </w:rPr>
        <w:t>.</w:t>
      </w:r>
      <w:r w:rsidR="0055487A" w:rsidRPr="00907CB7">
        <w:rPr>
          <w:sz w:val="18"/>
          <w:lang w:val="de-DE"/>
        </w:rPr>
        <w:t xml:space="preserve"> </w:t>
      </w:r>
      <w:r w:rsidR="0007230D" w:rsidRPr="00907CB7">
        <w:rPr>
          <w:sz w:val="18"/>
          <w:lang w:val="de-DE"/>
        </w:rPr>
        <w:t>Artikel</w:t>
      </w:r>
      <w:r w:rsidRPr="00907CB7">
        <w:rPr>
          <w:sz w:val="18"/>
          <w:lang w:val="de-DE"/>
        </w:rPr>
        <w:t xml:space="preserve"> 34 und 37 des Gesetzes vom 22. April 1999 über die Berufe im </w:t>
      </w:r>
      <w:proofErr w:type="spellStart"/>
      <w:r w:rsidRPr="00907CB7">
        <w:rPr>
          <w:sz w:val="18"/>
          <w:lang w:val="de-DE"/>
        </w:rPr>
        <w:t>Buchführungs</w:t>
      </w:r>
      <w:proofErr w:type="spellEnd"/>
      <w:r w:rsidRPr="00907CB7">
        <w:rPr>
          <w:sz w:val="18"/>
          <w:lang w:val="de-DE"/>
        </w:rPr>
        <w:noBreakHyphen/>
        <w:t> und Steuerwesen, keine laut Gesetz nicht dazu berechtigte Person mit einer Prüfung oder Berichtigung beauftragt zu haben.</w:t>
      </w:r>
    </w:p>
    <w:p w14:paraId="1EE78F32" w14:textId="77777777" w:rsidR="00121349" w:rsidRPr="00907CB7" w:rsidRDefault="00121349" w:rsidP="00027200">
      <w:pPr>
        <w:spacing w:line="240" w:lineRule="atLeast"/>
        <w:jc w:val="left"/>
        <w:rPr>
          <w:sz w:val="18"/>
          <w:lang w:val="de-DE"/>
        </w:rPr>
      </w:pPr>
    </w:p>
    <w:p w14:paraId="1EE78F33" w14:textId="77777777" w:rsidR="00121349" w:rsidRPr="00907CB7" w:rsidRDefault="00121349" w:rsidP="00027200">
      <w:pPr>
        <w:spacing w:line="240" w:lineRule="atLeast"/>
        <w:rPr>
          <w:sz w:val="18"/>
          <w:lang w:val="de-DE"/>
        </w:rPr>
      </w:pPr>
      <w:r w:rsidRPr="00907CB7">
        <w:rPr>
          <w:sz w:val="18"/>
          <w:lang w:val="de-DE"/>
        </w:rPr>
        <w:t xml:space="preserve">Der Jahresabschluss </w:t>
      </w:r>
      <w:r w:rsidRPr="00907CB7">
        <w:rPr>
          <w:b/>
          <w:sz w:val="18"/>
          <w:lang w:val="de-DE"/>
        </w:rPr>
        <w:t>wurde / wurde nicht</w:t>
      </w:r>
      <w:r w:rsidR="004532E1" w:rsidRPr="00907CB7">
        <w:rPr>
          <w:rStyle w:val="FootnoteReference"/>
          <w:lang w:val="de-DE"/>
        </w:rPr>
        <w:footnoteReference w:customMarkFollows="1" w:id="4"/>
        <w:sym w:font="Symbol" w:char="F02A"/>
      </w:r>
      <w:r w:rsidRPr="00907CB7">
        <w:rPr>
          <w:sz w:val="18"/>
          <w:lang w:val="de-DE"/>
        </w:rPr>
        <w:t xml:space="preserve"> von einem externen </w:t>
      </w:r>
      <w:r w:rsidR="00A7399D" w:rsidRPr="00907CB7">
        <w:rPr>
          <w:sz w:val="18"/>
          <w:lang w:val="de-DE"/>
        </w:rPr>
        <w:t xml:space="preserve">Abschlussprüfer </w:t>
      </w:r>
      <w:r w:rsidRPr="00907CB7">
        <w:rPr>
          <w:sz w:val="18"/>
          <w:lang w:val="de-DE"/>
        </w:rPr>
        <w:t>oder einem Betriebsrevisor, der nicht der Kommissar ist, geprüft oder berichtigt.</w:t>
      </w:r>
    </w:p>
    <w:p w14:paraId="1EE78F34" w14:textId="77777777" w:rsidR="00121349" w:rsidRPr="00907CB7" w:rsidRDefault="00121349" w:rsidP="00027200">
      <w:pPr>
        <w:spacing w:line="240" w:lineRule="atLeast"/>
        <w:rPr>
          <w:rFonts w:cs="Arial"/>
          <w:sz w:val="18"/>
          <w:lang w:val="de-DE"/>
        </w:rPr>
      </w:pPr>
    </w:p>
    <w:p w14:paraId="1EE78F35" w14:textId="77777777" w:rsidR="00121349" w:rsidRPr="00907CB7" w:rsidRDefault="00121349" w:rsidP="00027200">
      <w:pPr>
        <w:spacing w:line="240" w:lineRule="atLeast"/>
        <w:rPr>
          <w:rFonts w:cs="Arial"/>
          <w:sz w:val="18"/>
          <w:lang w:val="de-DE"/>
        </w:rPr>
      </w:pPr>
      <w:r w:rsidRPr="00907CB7">
        <w:rPr>
          <w:rFonts w:cs="Arial"/>
          <w:sz w:val="18"/>
          <w:lang w:val="de-DE"/>
        </w:rPr>
        <w:t>Bei bejahender Antwort müssen nachstehend angegeben werden: Name, Vornamen, Beruf und Wohnsitz; die Mitgliedsnummer bei seinem Institut und die Art seines Auftrags:</w:t>
      </w:r>
    </w:p>
    <w:p w14:paraId="1EE78F36" w14:textId="104367D9" w:rsidR="00121349" w:rsidRPr="00907CB7" w:rsidRDefault="00121349" w:rsidP="00027200">
      <w:pPr>
        <w:numPr>
          <w:ilvl w:val="0"/>
          <w:numId w:val="19"/>
        </w:numPr>
        <w:tabs>
          <w:tab w:val="clear" w:pos="644"/>
        </w:tabs>
        <w:spacing w:before="120" w:line="240" w:lineRule="atLeast"/>
        <w:ind w:left="568" w:hanging="284"/>
        <w:rPr>
          <w:rFonts w:cs="Arial"/>
          <w:sz w:val="18"/>
          <w:lang w:val="de-DE"/>
        </w:rPr>
      </w:pPr>
      <w:r w:rsidRPr="00907CB7">
        <w:rPr>
          <w:rFonts w:cs="Arial"/>
          <w:sz w:val="18"/>
          <w:lang w:val="de-DE"/>
        </w:rPr>
        <w:t xml:space="preserve">Die Buchführung </w:t>
      </w:r>
      <w:r w:rsidR="0007230D" w:rsidRPr="00907CB7">
        <w:rPr>
          <w:rFonts w:cs="Arial"/>
          <w:sz w:val="18"/>
          <w:lang w:val="de-DE"/>
        </w:rPr>
        <w:t>der Gesellschaft</w:t>
      </w:r>
      <w:r w:rsidR="004532E1" w:rsidRPr="00907CB7">
        <w:rPr>
          <w:rStyle w:val="FootnoteReference"/>
          <w:rFonts w:cs="Arial"/>
          <w:lang w:val="de-DE"/>
        </w:rPr>
        <w:footnoteReference w:customMarkFollows="1" w:id="5"/>
        <w:sym w:font="Symbol" w:char="F02A"/>
      </w:r>
      <w:r w:rsidR="004532E1" w:rsidRPr="00907CB7">
        <w:rPr>
          <w:rStyle w:val="FootnoteReference"/>
          <w:rFonts w:cs="Arial"/>
          <w:lang w:val="de-DE"/>
        </w:rPr>
        <w:sym w:font="Symbol" w:char="F02A"/>
      </w:r>
      <w:r w:rsidRPr="00907CB7">
        <w:rPr>
          <w:rFonts w:cs="Arial"/>
          <w:sz w:val="18"/>
          <w:lang w:val="de-DE"/>
        </w:rPr>
        <w:t xml:space="preserve">, </w:t>
      </w:r>
    </w:p>
    <w:p w14:paraId="1EE78F37" w14:textId="77777777" w:rsidR="00121349" w:rsidRPr="00907CB7" w:rsidRDefault="00121349" w:rsidP="00027200">
      <w:pPr>
        <w:numPr>
          <w:ilvl w:val="0"/>
          <w:numId w:val="19"/>
        </w:numPr>
        <w:tabs>
          <w:tab w:val="clear" w:pos="644"/>
        </w:tabs>
        <w:spacing w:line="240" w:lineRule="atLeast"/>
        <w:ind w:left="568" w:hanging="284"/>
        <w:rPr>
          <w:rFonts w:cs="Arial"/>
          <w:sz w:val="18"/>
          <w:lang w:val="de-DE"/>
        </w:rPr>
      </w:pPr>
      <w:r w:rsidRPr="00907CB7">
        <w:rPr>
          <w:rFonts w:cs="Arial"/>
          <w:sz w:val="18"/>
          <w:lang w:val="de-DE"/>
        </w:rPr>
        <w:t>Die Aufstellung des Jahresabschlusses</w:t>
      </w:r>
      <w:r w:rsidR="004532E1" w:rsidRPr="00907CB7">
        <w:rPr>
          <w:rFonts w:cs="Arial"/>
          <w:position w:val="6"/>
          <w:sz w:val="16"/>
          <w:szCs w:val="16"/>
          <w:lang w:val="de-DE"/>
        </w:rPr>
        <w:sym w:font="Symbol" w:char="F02A"/>
      </w:r>
      <w:r w:rsidR="004532E1" w:rsidRPr="00907CB7">
        <w:rPr>
          <w:rFonts w:cs="Arial"/>
          <w:position w:val="6"/>
          <w:sz w:val="16"/>
          <w:szCs w:val="16"/>
          <w:lang w:val="de-DE"/>
        </w:rPr>
        <w:sym w:font="Symbol" w:char="F02A"/>
      </w:r>
      <w:r w:rsidRPr="00907CB7">
        <w:rPr>
          <w:rFonts w:cs="Arial"/>
          <w:sz w:val="18"/>
          <w:lang w:val="de-DE"/>
        </w:rPr>
        <w:t>,</w:t>
      </w:r>
    </w:p>
    <w:p w14:paraId="1EE78F38" w14:textId="77777777" w:rsidR="00121349" w:rsidRPr="00907CB7" w:rsidRDefault="00121349" w:rsidP="00027200">
      <w:pPr>
        <w:numPr>
          <w:ilvl w:val="0"/>
          <w:numId w:val="19"/>
        </w:numPr>
        <w:tabs>
          <w:tab w:val="clear" w:pos="644"/>
        </w:tabs>
        <w:ind w:left="568" w:hanging="284"/>
        <w:rPr>
          <w:rFonts w:cs="Arial"/>
          <w:sz w:val="18"/>
          <w:lang w:val="de-DE"/>
        </w:rPr>
      </w:pPr>
      <w:r w:rsidRPr="00907CB7">
        <w:rPr>
          <w:rFonts w:cs="Arial"/>
          <w:sz w:val="18"/>
          <w:lang w:val="de-DE"/>
        </w:rPr>
        <w:t xml:space="preserve">Die Prüfung dieses Abschlusses und/oder </w:t>
      </w:r>
    </w:p>
    <w:p w14:paraId="1EE78F39" w14:textId="77777777" w:rsidR="00121349" w:rsidRPr="00193AE4" w:rsidRDefault="00121349" w:rsidP="00027200">
      <w:pPr>
        <w:numPr>
          <w:ilvl w:val="0"/>
          <w:numId w:val="19"/>
        </w:numPr>
        <w:tabs>
          <w:tab w:val="clear" w:pos="644"/>
        </w:tabs>
        <w:ind w:left="568" w:hanging="284"/>
        <w:rPr>
          <w:rFonts w:cs="Arial"/>
          <w:sz w:val="18"/>
          <w:lang w:val="de-DE"/>
        </w:rPr>
      </w:pPr>
      <w:r w:rsidRPr="00193AE4">
        <w:rPr>
          <w:rFonts w:cs="Arial"/>
          <w:sz w:val="18"/>
          <w:lang w:val="de-DE"/>
        </w:rPr>
        <w:t>Die Korrektur dieses Abschlusses.</w:t>
      </w:r>
    </w:p>
    <w:p w14:paraId="1EE78F3A" w14:textId="77777777" w:rsidR="00121349" w:rsidRPr="00193AE4" w:rsidRDefault="00121349" w:rsidP="00027200">
      <w:pPr>
        <w:spacing w:line="240" w:lineRule="atLeast"/>
        <w:ind w:right="-2"/>
        <w:rPr>
          <w:sz w:val="18"/>
          <w:lang w:val="de-DE"/>
        </w:rPr>
      </w:pPr>
    </w:p>
    <w:p w14:paraId="1EE78F3B" w14:textId="77777777" w:rsidR="00121349" w:rsidRPr="00193AE4" w:rsidRDefault="00121349" w:rsidP="00027200">
      <w:pPr>
        <w:spacing w:line="240" w:lineRule="atLeast"/>
        <w:ind w:right="-2"/>
        <w:rPr>
          <w:sz w:val="18"/>
          <w:lang w:val="de-DE"/>
        </w:rPr>
      </w:pPr>
      <w:r w:rsidRPr="00193AE4">
        <w:rPr>
          <w:sz w:val="18"/>
          <w:lang w:val="de-DE"/>
        </w:rPr>
        <w:t>Wenn die unter A. oder B. genannten Aufgaben von zugelassenen Buchhaltern oder zugelassenen Buchhalter-</w:t>
      </w:r>
      <w:proofErr w:type="spellStart"/>
      <w:r w:rsidRPr="00193AE4">
        <w:rPr>
          <w:sz w:val="18"/>
          <w:lang w:val="de-DE"/>
        </w:rPr>
        <w:t>Fiskalisten</w:t>
      </w:r>
      <w:proofErr w:type="spellEnd"/>
      <w:r w:rsidRPr="00193AE4">
        <w:rPr>
          <w:sz w:val="18"/>
          <w:lang w:val="de-DE"/>
        </w:rPr>
        <w:t xml:space="preserve"> durchgeführt wurden, können nachstehend angegeben werden: Name, Vornamen, Beruf und Wohnsitz jedes zugelassenen Buchhalters oder zugelassenen Buchhalter-</w:t>
      </w:r>
      <w:proofErr w:type="spellStart"/>
      <w:r w:rsidRPr="00193AE4">
        <w:rPr>
          <w:sz w:val="18"/>
          <w:lang w:val="de-DE"/>
        </w:rPr>
        <w:t>Fiskalisten</w:t>
      </w:r>
      <w:proofErr w:type="spellEnd"/>
      <w:r w:rsidRPr="00193AE4">
        <w:rPr>
          <w:sz w:val="18"/>
          <w:lang w:val="de-DE"/>
        </w:rPr>
        <w:t xml:space="preserve"> sowie Mitgliedsnummer bei dem Berufsinstitut der zugelassenen Buchhalter und </w:t>
      </w:r>
      <w:proofErr w:type="spellStart"/>
      <w:r w:rsidRPr="00193AE4">
        <w:rPr>
          <w:sz w:val="18"/>
          <w:lang w:val="de-DE"/>
        </w:rPr>
        <w:t>Fiskalisten</w:t>
      </w:r>
      <w:proofErr w:type="spellEnd"/>
      <w:r w:rsidRPr="00193AE4">
        <w:rPr>
          <w:sz w:val="18"/>
          <w:lang w:val="de-DE"/>
        </w:rPr>
        <w:t xml:space="preserve"> und die Art seines Auftrags.</w:t>
      </w:r>
    </w:p>
    <w:p w14:paraId="1EE78F3C" w14:textId="77777777" w:rsidR="00121349" w:rsidRPr="00193AE4" w:rsidRDefault="00121349" w:rsidP="00027200">
      <w:pPr>
        <w:spacing w:line="240" w:lineRule="atLeast"/>
        <w:jc w:val="left"/>
        <w:rPr>
          <w:sz w:val="18"/>
          <w:lang w:val="de-DE"/>
        </w:rPr>
      </w:pPr>
    </w:p>
    <w:tbl>
      <w:tblPr>
        <w:tblStyle w:val="TableGrid2"/>
        <w:tblW w:w="10772" w:type="dxa"/>
        <w:tblLook w:val="04A0" w:firstRow="1" w:lastRow="0" w:firstColumn="1" w:lastColumn="0" w:noHBand="0" w:noVBand="1"/>
      </w:tblPr>
      <w:tblGrid>
        <w:gridCol w:w="7370"/>
        <w:gridCol w:w="1701"/>
        <w:gridCol w:w="1701"/>
      </w:tblGrid>
      <w:tr w:rsidR="00121349" w:rsidRPr="00EA255C" w14:paraId="1EE78F41" w14:textId="77777777" w:rsidTr="008D1967">
        <w:trPr>
          <w:trHeight w:val="510"/>
        </w:trPr>
        <w:tc>
          <w:tcPr>
            <w:tcW w:w="73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8F3D" w14:textId="77777777" w:rsidR="00121349" w:rsidRPr="00193AE4" w:rsidRDefault="00121349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rFonts w:cs="Arial"/>
                <w:sz w:val="16"/>
                <w:szCs w:val="16"/>
                <w:lang w:val="de-DE"/>
              </w:rPr>
              <w:t>Name, Vornamen, Beruf und Wohnsitz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E78F3E" w14:textId="77777777" w:rsidR="00121349" w:rsidRPr="00193AE4" w:rsidRDefault="00121349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rFonts w:cs="Arial"/>
                <w:sz w:val="16"/>
                <w:szCs w:val="16"/>
                <w:lang w:val="de-DE"/>
              </w:rPr>
              <w:t>Mitgliedsnummer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78F3F" w14:textId="77777777" w:rsidR="00121349" w:rsidRPr="00193AE4" w:rsidRDefault="00121349" w:rsidP="00027200">
            <w:pPr>
              <w:spacing w:line="240" w:lineRule="atLeast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193AE4">
              <w:rPr>
                <w:rFonts w:cs="Arial"/>
                <w:sz w:val="16"/>
                <w:szCs w:val="16"/>
                <w:lang w:val="de-DE"/>
              </w:rPr>
              <w:t xml:space="preserve">Art des Auftrags </w:t>
            </w:r>
          </w:p>
          <w:p w14:paraId="1EE78F40" w14:textId="77777777" w:rsidR="00121349" w:rsidRPr="00193AE4" w:rsidRDefault="00121349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rFonts w:cs="Arial"/>
                <w:sz w:val="16"/>
                <w:szCs w:val="16"/>
                <w:lang w:val="de-DE"/>
              </w:rPr>
              <w:t>(A, B, C und/oder D)</w:t>
            </w:r>
          </w:p>
        </w:tc>
      </w:tr>
      <w:tr w:rsidR="00121349" w:rsidRPr="00EA255C" w14:paraId="1EE78F45" w14:textId="77777777" w:rsidTr="008D1967">
        <w:trPr>
          <w:trHeight w:val="283"/>
        </w:trPr>
        <w:tc>
          <w:tcPr>
            <w:tcW w:w="7370" w:type="dxa"/>
            <w:tcBorders>
              <w:left w:val="single" w:sz="12" w:space="0" w:color="auto"/>
              <w:bottom w:val="nil"/>
            </w:tcBorders>
            <w:vAlign w:val="center"/>
          </w:tcPr>
          <w:p w14:paraId="1EE78F42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8F43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1EE78F44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49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46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47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48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4D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4A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4B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4C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51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4E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4F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50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55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52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53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54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59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56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57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58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5D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5A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5B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5C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61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5E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5F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60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65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62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63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64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69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66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67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68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6D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6A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6B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6C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71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6E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8F6F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70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121349" w:rsidRPr="00EA255C" w14:paraId="1EE78F75" w14:textId="77777777" w:rsidTr="008D1967">
        <w:trPr>
          <w:trHeight w:val="283"/>
        </w:trPr>
        <w:tc>
          <w:tcPr>
            <w:tcW w:w="7370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8F72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8F73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8F74" w14:textId="77777777" w:rsidR="00121349" w:rsidRPr="00193AE4" w:rsidRDefault="00121349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8F76" w14:textId="77777777" w:rsidR="00121349" w:rsidRPr="00193AE4" w:rsidRDefault="00121349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8F77" w14:textId="77777777" w:rsidR="00121349" w:rsidRPr="00193AE4" w:rsidRDefault="00121349" w:rsidP="00027200">
      <w:pPr>
        <w:rPr>
          <w:lang w:val="de-DE"/>
        </w:rPr>
      </w:pPr>
    </w:p>
    <w:p w14:paraId="1EE78F78" w14:textId="77777777" w:rsidR="00121349" w:rsidRPr="00193AE4" w:rsidRDefault="00121349" w:rsidP="00027200">
      <w:pPr>
        <w:rPr>
          <w:lang w:val="de-DE"/>
        </w:rPr>
        <w:sectPr w:rsidR="00121349" w:rsidRPr="00193AE4" w:rsidSect="000677C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2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21349" w:rsidRPr="00E1756A" w14:paraId="1EE78F7D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79" w14:textId="77777777" w:rsidR="00121349" w:rsidRPr="00193AE4" w:rsidRDefault="00121349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7A" w14:textId="77777777" w:rsidR="00121349" w:rsidRPr="00193AE4" w:rsidRDefault="00121349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7B" w14:textId="77777777" w:rsidR="00121349" w:rsidRPr="00193AE4" w:rsidRDefault="00121349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8F7C" w14:textId="638C904A" w:rsidR="00121349" w:rsidRPr="00E1756A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E1756A">
              <w:rPr>
                <w:lang w:val="de-DE"/>
              </w:rPr>
              <w:t>Verk</w:t>
            </w:r>
            <w:proofErr w:type="spellEnd"/>
            <w:r w:rsidRPr="00E1756A">
              <w:rPr>
                <w:lang w:val="de-DE"/>
              </w:rPr>
              <w:t xml:space="preserve">-K </w:t>
            </w:r>
            <w:r w:rsidR="00121349" w:rsidRPr="00E1756A">
              <w:rPr>
                <w:lang w:val="de-DE"/>
              </w:rPr>
              <w:t>3.1</w:t>
            </w:r>
          </w:p>
        </w:tc>
      </w:tr>
    </w:tbl>
    <w:p w14:paraId="1EE78F7E" w14:textId="77777777" w:rsidR="00121349" w:rsidRPr="00193AE4" w:rsidRDefault="00121349" w:rsidP="00027200">
      <w:pPr>
        <w:spacing w:line="240" w:lineRule="auto"/>
        <w:jc w:val="left"/>
        <w:rPr>
          <w:lang w:val="de-DE"/>
        </w:rPr>
      </w:pPr>
    </w:p>
    <w:p w14:paraId="1EE78F7F" w14:textId="77777777" w:rsidR="00121349" w:rsidRPr="00193AE4" w:rsidRDefault="00121349" w:rsidP="00027200">
      <w:pPr>
        <w:pBdr>
          <w:top w:val="single" w:sz="4" w:space="8" w:color="auto"/>
          <w:left w:val="single" w:sz="4" w:space="4" w:color="auto"/>
          <w:bottom w:val="single" w:sz="4" w:space="3" w:color="auto"/>
          <w:right w:val="single" w:sz="4" w:space="4" w:color="auto"/>
        </w:pBdr>
        <w:spacing w:before="120" w:after="120" w:line="240" w:lineRule="atLeast"/>
        <w:ind w:left="3119" w:right="2835"/>
        <w:jc w:val="center"/>
        <w:rPr>
          <w:b/>
          <w:caps/>
          <w:sz w:val="22"/>
          <w:szCs w:val="22"/>
          <w:lang w:val="de-DE"/>
        </w:rPr>
      </w:pPr>
      <w:r w:rsidRPr="00193AE4">
        <w:rPr>
          <w:b/>
          <w:caps/>
          <w:sz w:val="22"/>
          <w:szCs w:val="22"/>
          <w:lang w:val="de-DE"/>
        </w:rPr>
        <w:t>JAHRESABSCHLUSS</w:t>
      </w:r>
    </w:p>
    <w:p w14:paraId="1EE78F80" w14:textId="77777777" w:rsidR="00121349" w:rsidRPr="00193AE4" w:rsidRDefault="00121349" w:rsidP="00027200">
      <w:pPr>
        <w:spacing w:line="240" w:lineRule="auto"/>
        <w:jc w:val="left"/>
        <w:rPr>
          <w:lang w:val="de-DE"/>
        </w:rPr>
      </w:pPr>
    </w:p>
    <w:p w14:paraId="1EE78F81" w14:textId="77777777" w:rsidR="00121349" w:rsidRPr="00193AE4" w:rsidRDefault="00121349" w:rsidP="00027200">
      <w:pPr>
        <w:spacing w:line="240" w:lineRule="auto"/>
        <w:jc w:val="left"/>
        <w:rPr>
          <w:lang w:val="de-DE"/>
        </w:rPr>
      </w:pPr>
    </w:p>
    <w:p w14:paraId="1EE78F82" w14:textId="77777777" w:rsidR="00121349" w:rsidRPr="00193AE4" w:rsidRDefault="00121349" w:rsidP="00027200">
      <w:pPr>
        <w:spacing w:line="240" w:lineRule="auto"/>
        <w:jc w:val="left"/>
        <w:rPr>
          <w:lang w:val="de-DE"/>
        </w:rPr>
      </w:pPr>
    </w:p>
    <w:p w14:paraId="1EE78F83" w14:textId="77777777" w:rsidR="00804B0B" w:rsidRPr="00193AE4" w:rsidRDefault="00804B0B" w:rsidP="00027200">
      <w:pPr>
        <w:pStyle w:val="Normal9"/>
        <w:spacing w:line="240" w:lineRule="auto"/>
        <w:ind w:left="0" w:right="0" w:firstLine="0"/>
        <w:rPr>
          <w:rFonts w:ascii="Arial" w:hAnsi="Arial"/>
          <w:b/>
          <w:caps/>
          <w:sz w:val="22"/>
          <w:szCs w:val="22"/>
          <w:lang w:val="de-DE"/>
        </w:rPr>
      </w:pPr>
      <w:r w:rsidRPr="00193AE4">
        <w:rPr>
          <w:rFonts w:ascii="Arial" w:hAnsi="Arial"/>
          <w:b/>
          <w:caps/>
          <w:sz w:val="22"/>
          <w:szCs w:val="22"/>
          <w:lang w:val="de-DE"/>
        </w:rPr>
        <w:t>Bilanz nach Ergebnisverwendung</w:t>
      </w:r>
    </w:p>
    <w:p w14:paraId="1EE78F84" w14:textId="77777777" w:rsidR="00A85B0F" w:rsidRPr="00193AE4" w:rsidRDefault="00A85B0F" w:rsidP="00027200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193AE4" w14:paraId="1EE78F8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85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EE78F86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193AE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193AE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8F87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8F88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8F89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A17364" w:rsidRPr="00193AE4" w14:paraId="1EE78F90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8B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193AE4">
              <w:rPr>
                <w:b/>
                <w:lang w:val="de-DE"/>
              </w:rPr>
              <w:t>AKTIVA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8C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EE78F8D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8F8E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1EE78F8F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17364" w:rsidRPr="00193AE4" w14:paraId="1EE78F96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91" w14:textId="77777777" w:rsidR="00A17364" w:rsidRPr="00193AE4" w:rsidRDefault="00CB3958" w:rsidP="00027200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193AE4">
              <w:rPr>
                <w:b/>
                <w:smallCaps/>
                <w:lang w:val="de-DE"/>
              </w:rPr>
              <w:t>Errichtungs</w:t>
            </w:r>
            <w:r w:rsidR="00D07CFB" w:rsidRPr="00193AE4">
              <w:rPr>
                <w:b/>
                <w:smallCaps/>
                <w:lang w:val="de-DE"/>
              </w:rPr>
              <w:t>- und Erweiterungsaufwendungen</w:t>
            </w:r>
            <w:r w:rsidR="00A17364" w:rsidRPr="00193AE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92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3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94" w14:textId="77777777" w:rsidR="00A17364" w:rsidRPr="00193AE4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5" w14:textId="77777777" w:rsidR="00A17364" w:rsidRPr="00193AE4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A17364" w:rsidRPr="00193AE4" w14:paraId="1EE78F9C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97" w14:textId="77777777" w:rsidR="00A17364" w:rsidRPr="00193AE4" w:rsidRDefault="00A17364" w:rsidP="00027200">
            <w:pPr>
              <w:tabs>
                <w:tab w:val="right" w:leader="dot" w:pos="4716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Anlagevermögen</w:t>
            </w:r>
            <w:r w:rsidRPr="00193AE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98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9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21/28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9A" w14:textId="77777777" w:rsidR="00A17364" w:rsidRPr="00193AE4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B" w14:textId="77777777" w:rsidR="00A17364" w:rsidRPr="00193AE4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A17364" w:rsidRPr="00193AE4" w14:paraId="1EE78FA2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9D" w14:textId="77777777" w:rsidR="00A17364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Immaterielle Anlagewerte</w:t>
            </w: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9E" w14:textId="77777777" w:rsidR="00A17364" w:rsidRPr="00193AE4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</w:t>
            </w:r>
            <w:r w:rsidR="00A17364" w:rsidRPr="00193AE4">
              <w:rPr>
                <w:sz w:val="16"/>
                <w:szCs w:val="16"/>
                <w:lang w:val="de-DE"/>
              </w:rPr>
              <w:t>.1.1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9F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A0" w14:textId="77777777" w:rsidR="00A17364" w:rsidRPr="00193AE4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1" w14:textId="77777777" w:rsidR="00A17364" w:rsidRPr="00193AE4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193AE4" w14:paraId="1EE78FA8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A3" w14:textId="77777777" w:rsidR="00A17364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Sachanlagen</w:t>
            </w: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A4" w14:textId="77777777" w:rsidR="00A17364" w:rsidRPr="00193AE4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</w:t>
            </w:r>
            <w:r w:rsidR="00A17364" w:rsidRPr="00193AE4">
              <w:rPr>
                <w:sz w:val="16"/>
                <w:szCs w:val="16"/>
                <w:lang w:val="de-DE"/>
              </w:rPr>
              <w:t>.1.2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5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22/27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A6" w14:textId="77777777" w:rsidR="00A17364" w:rsidRPr="00193AE4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7" w14:textId="77777777" w:rsidR="00A17364" w:rsidRPr="00193AE4" w:rsidRDefault="00A17364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193AE4" w14:paraId="1EE78FAE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A9" w14:textId="77777777" w:rsidR="00A17364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Grundstücke und Bauten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AA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B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AC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AD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193AE4" w14:paraId="1EE78FB4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AF" w14:textId="77777777" w:rsidR="00A17364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Anlagen, Maschinen und Betriebsausstattung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B0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1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B2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3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193AE4" w14:paraId="1EE78FBA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B5" w14:textId="77777777" w:rsidR="00A17364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Geschäftsausstattung und Fuhrpark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B6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7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B8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9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193AE4" w14:paraId="1EE78FC0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BB" w14:textId="77777777" w:rsidR="00A17364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Leasing und ähnliche Rechte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BC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D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BE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BF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193AE4" w14:paraId="1EE78FC6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C1" w14:textId="77777777" w:rsidR="00A17364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Sonstige Sachanlagen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C2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3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C4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5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17364" w:rsidRPr="00193AE4" w14:paraId="1EE78FCC" w14:textId="77777777" w:rsidTr="00A1736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C7" w14:textId="77777777" w:rsidR="00A17364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Anlagen im Bau und geleistete Anzahlungen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C8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9" w14:textId="77777777" w:rsidR="00A17364" w:rsidRPr="00193AE4" w:rsidRDefault="00A1736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CA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B" w14:textId="77777777" w:rsidR="00A17364" w:rsidRPr="00193AE4" w:rsidRDefault="00A17364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CB404D" w:rsidRPr="00193AE4" w14:paraId="1EE78FD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CD" w14:textId="77777777" w:rsidR="00EA144A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Finanzanlagen</w:t>
            </w:r>
            <w:r w:rsidR="00CD5FD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CE" w14:textId="77777777" w:rsidR="00EA144A" w:rsidRPr="00193AE4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</w:t>
            </w:r>
            <w:r w:rsidR="00FC115D" w:rsidRPr="00193AE4">
              <w:rPr>
                <w:sz w:val="16"/>
                <w:szCs w:val="16"/>
                <w:lang w:val="de-DE"/>
              </w:rPr>
              <w:t>.1.3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CF" w14:textId="77777777" w:rsidR="00EA144A" w:rsidRPr="00193AE4" w:rsidRDefault="00EA144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</w:t>
            </w:r>
            <w:r w:rsidR="00272074" w:rsidRPr="00193AE4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D0" w14:textId="77777777" w:rsidR="00EA144A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1" w14:textId="77777777" w:rsidR="00EA144A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CB404D" w:rsidRPr="00193AE4" w14:paraId="1EE78FD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D3" w14:textId="77777777" w:rsidR="00CD5FD2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Umlaufvermögen</w:t>
            </w:r>
            <w:r w:rsidR="00CD5FD2" w:rsidRPr="00193AE4">
              <w:rPr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D4" w14:textId="77777777" w:rsidR="00CD5FD2" w:rsidRPr="00193AE4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5" w14:textId="77777777" w:rsidR="00CD5FD2" w:rsidRPr="00193AE4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29/58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D6" w14:textId="77777777" w:rsidR="00CD5FD2" w:rsidRPr="00193AE4" w:rsidRDefault="00E2583D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7" w14:textId="77777777" w:rsidR="00CD5FD2" w:rsidRPr="00193AE4" w:rsidRDefault="00E2583D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CB404D" w:rsidRPr="00193AE4" w14:paraId="1EE78FD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D9" w14:textId="77777777" w:rsidR="00CD5FD2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Forderungen mit einer Restlaufzeit von mehr als einem Jah</w:t>
            </w:r>
            <w:r w:rsidR="00FD330D" w:rsidRPr="00193AE4">
              <w:rPr>
                <w:rFonts w:cs="Arial"/>
                <w:b/>
                <w:sz w:val="18"/>
                <w:lang w:val="de-DE"/>
              </w:rPr>
              <w:t>r</w:t>
            </w:r>
            <w:r w:rsidR="00CD5FD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DA" w14:textId="77777777" w:rsidR="00CD5FD2" w:rsidRPr="00193AE4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B" w14:textId="77777777" w:rsidR="00CD5FD2" w:rsidRPr="00193AE4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DC" w14:textId="77777777" w:rsidR="00CD5FD2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DD" w14:textId="77777777" w:rsidR="00CD5FD2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193AE4" w14:paraId="1EE78FE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DF" w14:textId="77777777" w:rsidR="00FA5899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Forderungen aus Lieferungen und Leistungen</w:t>
            </w:r>
            <w:r w:rsidR="00FA5899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E0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1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290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E2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3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193AE4" w14:paraId="1EE78FE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E5" w14:textId="77777777" w:rsidR="00FA5899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Sonstige Forderungen</w:t>
            </w:r>
            <w:r w:rsidR="00FA5899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E6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7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E8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9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CB404D" w:rsidRPr="00193AE4" w14:paraId="1EE78FF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EB" w14:textId="77777777" w:rsidR="00CD5FD2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Vorräte und in Ausführung befindliche Bestellungen</w:t>
            </w:r>
            <w:r w:rsidR="00CD5FD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EC" w14:textId="77777777" w:rsidR="00CD5FD2" w:rsidRPr="00193AE4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D" w14:textId="77777777" w:rsidR="00CD5FD2" w:rsidRPr="00193AE4" w:rsidRDefault="00CD5FD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EE" w14:textId="77777777" w:rsidR="00CD5FD2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EF" w14:textId="77777777" w:rsidR="00CD5FD2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193AE4" w14:paraId="1EE78FF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F1" w14:textId="77777777" w:rsidR="00FA5899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Vorräte</w:t>
            </w:r>
            <w:r w:rsidR="00FA5899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F2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3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30/36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F4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5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193AE4" w14:paraId="1EE78FFC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F7" w14:textId="77777777" w:rsidR="00FA5899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In Ausführung befindliche Bestellungen</w:t>
            </w:r>
            <w:r w:rsidR="00FA5899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F8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9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37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8FFA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B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33B7F" w:rsidRPr="00193AE4" w14:paraId="1EE79002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8FFD" w14:textId="77777777" w:rsidR="00F33CF7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Forderungen mit einer Restlaufzeit bis zu einem Jahr</w:t>
            </w:r>
            <w:r w:rsidR="00F33CF7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8FFE" w14:textId="77777777" w:rsidR="00F33CF7" w:rsidRPr="00193AE4" w:rsidRDefault="00F33CF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8FFF" w14:textId="77777777" w:rsidR="00F33CF7" w:rsidRPr="00193AE4" w:rsidRDefault="00F33CF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40/41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00" w14:textId="77777777" w:rsidR="00F33CF7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1" w14:textId="77777777" w:rsidR="00F33CF7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193AE4" w14:paraId="1EE79008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03" w14:textId="77777777" w:rsidR="00FA5899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Forderungen aus Lieferungen und Leistungen</w:t>
            </w:r>
            <w:r w:rsidR="00FA5899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04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5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06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7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FA5899" w:rsidRPr="00193AE4" w14:paraId="1EE7900E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09" w14:textId="77777777" w:rsidR="00FA5899" w:rsidRPr="00193AE4" w:rsidRDefault="00A17364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Sonstige Forderungen</w:t>
            </w:r>
            <w:r w:rsidR="00FA5899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0A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B" w14:textId="77777777" w:rsidR="00FA5899" w:rsidRPr="00193AE4" w:rsidRDefault="00FA5899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0C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0D" w14:textId="77777777" w:rsidR="00FA5899" w:rsidRPr="00193AE4" w:rsidRDefault="00FA5899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33B7F" w:rsidRPr="00193AE4" w14:paraId="1EE79014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0F" w14:textId="77777777" w:rsidR="00F33CF7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Geldanlagen</w:t>
            </w:r>
            <w:r w:rsidR="00F33CF7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10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11" w14:textId="77777777" w:rsidR="00F33CF7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50/53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12" w14:textId="77777777" w:rsidR="00F33CF7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13" w14:textId="77777777" w:rsidR="00F33CF7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33B7F" w:rsidRPr="00193AE4" w14:paraId="1EE7901A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15" w14:textId="77777777" w:rsidR="00B10635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Flüssige Mittel</w:t>
            </w:r>
            <w:r w:rsidR="00B10635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16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17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54/58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18" w14:textId="77777777" w:rsidR="00B10635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19" w14:textId="77777777" w:rsidR="00B10635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33B7F" w:rsidRPr="00193AE4" w14:paraId="1EE79020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1B" w14:textId="77777777" w:rsidR="00B10635" w:rsidRPr="00193AE4" w:rsidRDefault="00A17364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Rechnungsabgrenzungsposten</w:t>
            </w:r>
            <w:r w:rsidR="00B10635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1C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01D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490/1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E7901E" w14:textId="77777777" w:rsidR="00B10635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01F" w14:textId="77777777" w:rsidR="00B10635" w:rsidRPr="00193AE4" w:rsidRDefault="00F504C8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B10635" w:rsidRPr="00193AE4" w14:paraId="1EE79026" w14:textId="77777777" w:rsidTr="00E2583D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21" w14:textId="77777777" w:rsidR="00B10635" w:rsidRPr="00193AE4" w:rsidRDefault="00A17364" w:rsidP="00027200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lang w:val="de-DE"/>
              </w:rPr>
              <w:t>SUMME DER AKTIVA</w:t>
            </w:r>
            <w:r w:rsidR="00B10635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22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E79023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20/58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024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025" w14:textId="77777777" w:rsidR="00B10635" w:rsidRPr="00193AE4" w:rsidRDefault="00B10635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9027" w14:textId="77777777" w:rsidR="000B63E7" w:rsidRPr="00193AE4" w:rsidRDefault="000B63E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028" w14:textId="77777777" w:rsidR="00C61BFD" w:rsidRPr="00193AE4" w:rsidRDefault="00C61BF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029" w14:textId="77777777" w:rsidR="00C61BFD" w:rsidRPr="00193AE4" w:rsidRDefault="00C61BF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C61BFD" w:rsidRPr="00193AE4" w:rsidSect="000677C2">
          <w:footerReference w:type="default" r:id="rId18"/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86724" w:rsidRPr="00193AE4" w14:paraId="1EE7902E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2A" w14:textId="77777777" w:rsidR="00886724" w:rsidRPr="00193AE4" w:rsidRDefault="00371DE3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2B" w14:textId="77777777" w:rsidR="00886724" w:rsidRPr="00193AE4" w:rsidRDefault="00886724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2C" w14:textId="77777777" w:rsidR="00886724" w:rsidRPr="00193AE4" w:rsidRDefault="00886724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2D" w14:textId="62AE8DC7" w:rsidR="00886724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B53A74">
              <w:rPr>
                <w:lang w:val="de-DE"/>
              </w:rPr>
              <w:t>Verk</w:t>
            </w:r>
            <w:proofErr w:type="spellEnd"/>
            <w:r w:rsidRPr="00B53A74">
              <w:rPr>
                <w:lang w:val="de-DE"/>
              </w:rPr>
              <w:t xml:space="preserve">-K </w:t>
            </w:r>
            <w:r w:rsidR="007A0327" w:rsidRPr="00B53A74">
              <w:rPr>
                <w:lang w:val="de-DE"/>
              </w:rPr>
              <w:t>3</w:t>
            </w:r>
            <w:r w:rsidR="00886724" w:rsidRPr="00B53A74">
              <w:rPr>
                <w:lang w:val="de-DE"/>
              </w:rPr>
              <w:t>.2</w:t>
            </w:r>
          </w:p>
        </w:tc>
      </w:tr>
    </w:tbl>
    <w:p w14:paraId="1EE7902F" w14:textId="77777777" w:rsidR="00886724" w:rsidRPr="00193AE4" w:rsidRDefault="00886724" w:rsidP="00027200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193AE4" w14:paraId="1EE79035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30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EE79031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193AE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193AE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032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033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034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96605B" w:rsidRPr="00193AE4" w14:paraId="1EE7903B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36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lang w:val="de-DE"/>
              </w:rPr>
            </w:pPr>
            <w:r w:rsidRPr="00193AE4">
              <w:rPr>
                <w:b/>
                <w:lang w:val="de-DE"/>
              </w:rPr>
              <w:t>PASSIVA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37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EE79038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039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nil"/>
            </w:tcBorders>
            <w:vAlign w:val="center"/>
          </w:tcPr>
          <w:p w14:paraId="1EE7903A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96605B" w:rsidRPr="00193AE4" w14:paraId="1EE79041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3C" w14:textId="77777777" w:rsidR="0096605B" w:rsidRPr="00193AE4" w:rsidRDefault="0096605B" w:rsidP="00027200">
            <w:pPr>
              <w:tabs>
                <w:tab w:val="right" w:leader="dot" w:pos="4812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 xml:space="preserve">Eigenkapital </w:t>
            </w:r>
            <w:r w:rsidRPr="00193AE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3D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3E" w14:textId="77777777" w:rsidR="0096605B" w:rsidRPr="00193AE4" w:rsidRDefault="0096605B" w:rsidP="00F96F7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10/15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3F" w14:textId="77777777" w:rsidR="0096605B" w:rsidRPr="00193AE4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40" w14:textId="77777777" w:rsidR="0096605B" w:rsidRPr="00193AE4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251BA8" w:rsidRPr="00193AE4" w14:paraId="588B6AA2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2146" w14:textId="272431E2" w:rsidR="00251BA8" w:rsidRPr="00E1756A" w:rsidRDefault="00251BA8" w:rsidP="00251BA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proofErr w:type="spellStart"/>
            <w:r w:rsidRPr="00E1756A">
              <w:rPr>
                <w:rFonts w:cs="Arial"/>
                <w:b/>
                <w:sz w:val="18"/>
                <w:lang w:val="nl-BE"/>
              </w:rPr>
              <w:t>Einlage</w:t>
            </w:r>
            <w:proofErr w:type="spellEnd"/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D863553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0B88226" w14:textId="3960F39C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10/11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65D335" w14:textId="576E8BA0" w:rsidR="00251BA8" w:rsidRPr="00E1756A" w:rsidRDefault="00251BA8" w:rsidP="00251BA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A646534" w14:textId="46EF5ECD" w:rsidR="00251BA8" w:rsidRPr="00E1756A" w:rsidRDefault="00251BA8" w:rsidP="00251BA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30223A61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E5424" w14:textId="329A823F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trike/>
                <w:sz w:val="18"/>
                <w:lang w:val="de-DE"/>
              </w:rPr>
            </w:pPr>
            <w:proofErr w:type="spellStart"/>
            <w:r w:rsidRPr="00E1756A">
              <w:rPr>
                <w:rFonts w:cs="Arial"/>
                <w:sz w:val="18"/>
                <w:lang w:val="nl-BE"/>
              </w:rPr>
              <w:t>Kapital</w:t>
            </w:r>
            <w:proofErr w:type="spellEnd"/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3EC071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E69A74F" w14:textId="5FE50CBF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6446FFE" w14:textId="7126E688" w:rsidR="00251BA8" w:rsidRPr="00E1756A" w:rsidRDefault="00251BA8" w:rsidP="00251BA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A894B7F" w14:textId="7C66E5DD" w:rsidR="00251BA8" w:rsidRPr="00E1756A" w:rsidRDefault="00251BA8" w:rsidP="00251BA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6CF7187A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6990BD" w14:textId="72F5D514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E1756A">
              <w:rPr>
                <w:rFonts w:cs="Arial"/>
                <w:sz w:val="18"/>
                <w:szCs w:val="18"/>
                <w:lang w:val="de-DE"/>
              </w:rPr>
              <w:t>Gezeichnetes Kapital</w:t>
            </w:r>
            <w:r w:rsidRPr="00E1756A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4E2632D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C0377E3" w14:textId="128D563C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C1AFE54" w14:textId="5331F484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29BC591" w14:textId="3E7E590D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37484835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E08258" w14:textId="638869FD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E1756A">
              <w:rPr>
                <w:rFonts w:cs="Arial"/>
                <w:sz w:val="18"/>
                <w:szCs w:val="18"/>
                <w:lang w:val="de-DE"/>
              </w:rPr>
              <w:t>Nicht eingefordertes Kapital</w:t>
            </w:r>
            <w:r w:rsidRPr="00E1756A">
              <w:rPr>
                <w:position w:val="6"/>
                <w:sz w:val="16"/>
                <w:szCs w:val="18"/>
                <w:lang w:val="de-DE"/>
              </w:rPr>
              <w:t xml:space="preserve"> </w:t>
            </w:r>
            <w:r w:rsidRPr="00E1756A">
              <w:rPr>
                <w:position w:val="6"/>
                <w:sz w:val="16"/>
                <w:szCs w:val="18"/>
                <w:lang w:val="de-DE"/>
              </w:rPr>
              <w:footnoteReference w:id="6"/>
            </w:r>
            <w:r w:rsidRPr="00E1756A">
              <w:rPr>
                <w:rFonts w:cs="Arial"/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7F53413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DB8908" w14:textId="102B0D2F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24C05C" w14:textId="5EA58629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DF47C10" w14:textId="0F18B4AE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14B0A422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AEEC6" w14:textId="3070CEBE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nl-BE"/>
              </w:rPr>
            </w:pPr>
            <w:r w:rsidRPr="00E1756A">
              <w:rPr>
                <w:rFonts w:cs="Arial"/>
                <w:sz w:val="18"/>
                <w:lang w:val="de-DE"/>
              </w:rPr>
              <w:t>Sacheinlage</w:t>
            </w:r>
            <w:r w:rsidRPr="00E1756A">
              <w:rPr>
                <w:rFonts w:cs="Arial"/>
                <w:sz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370570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D8558E" w14:textId="31086092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570771" w14:textId="296D7D6F" w:rsidR="00251BA8" w:rsidRPr="00E1756A" w:rsidRDefault="00251BA8" w:rsidP="00251BA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C5789B" w14:textId="6871CE3C" w:rsidR="00251BA8" w:rsidRPr="00E1756A" w:rsidRDefault="00251BA8" w:rsidP="00251BA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08C50660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F4293F" w14:textId="7F0D45B8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E1756A">
              <w:rPr>
                <w:rFonts w:cs="Arial"/>
                <w:sz w:val="18"/>
                <w:szCs w:val="18"/>
                <w:lang w:val="de-DE"/>
              </w:rPr>
              <w:t xml:space="preserve">Agio </w:t>
            </w:r>
            <w:r w:rsidRPr="00E1756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4DF1F3F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BE60B1" w14:textId="7101B580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 w:right="-169"/>
              <w:jc w:val="left"/>
              <w:rPr>
                <w:sz w:val="16"/>
                <w:szCs w:val="16"/>
                <w:lang w:val="nl-BE"/>
              </w:rPr>
            </w:pPr>
            <w:r w:rsidRPr="00E1756A">
              <w:rPr>
                <w:sz w:val="16"/>
                <w:szCs w:val="16"/>
                <w:lang w:val="nl-BE"/>
              </w:rPr>
              <w:t>1100/10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89057F7" w14:textId="699CEA4E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48B8DA0" w14:textId="43D5A773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0E949434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772B0C" w14:textId="044B30F2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nl-BE"/>
              </w:rPr>
            </w:pPr>
            <w:r w:rsidRPr="00E1756A">
              <w:rPr>
                <w:rFonts w:cs="Arial"/>
                <w:sz w:val="18"/>
                <w:szCs w:val="18"/>
                <w:lang w:val="de-DE"/>
              </w:rPr>
              <w:t xml:space="preserve">Sonstige </w:t>
            </w:r>
            <w:r w:rsidRPr="00E1756A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6BB1504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223A5C" w14:textId="7685BCF1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 w:right="-169"/>
              <w:jc w:val="left"/>
              <w:rPr>
                <w:sz w:val="16"/>
                <w:szCs w:val="16"/>
                <w:lang w:val="nl-BE"/>
              </w:rPr>
            </w:pPr>
            <w:r w:rsidRPr="00E1756A">
              <w:rPr>
                <w:sz w:val="16"/>
                <w:szCs w:val="16"/>
                <w:lang w:val="nl-BE"/>
              </w:rPr>
              <w:t>1109/19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259CD5" w14:textId="03AE6569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FE872D" w14:textId="54752A5C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1EE7905F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5A" w14:textId="77777777" w:rsidR="00251BA8" w:rsidRPr="00E1756A" w:rsidRDefault="00251BA8" w:rsidP="00251BA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E1756A">
              <w:rPr>
                <w:rFonts w:cs="Arial"/>
                <w:b/>
                <w:sz w:val="18"/>
                <w:lang w:val="de-DE"/>
              </w:rPr>
              <w:t xml:space="preserve">Neubewertungsrücklagen </w:t>
            </w:r>
            <w:r w:rsidRPr="00E1756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5B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5C" w14:textId="10435281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5D" w14:textId="5D214779" w:rsidR="00251BA8" w:rsidRPr="00E1756A" w:rsidRDefault="00251BA8" w:rsidP="00251BA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5E" w14:textId="3CE912DB" w:rsidR="00251BA8" w:rsidRPr="00E1756A" w:rsidRDefault="00251BA8" w:rsidP="00251BA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1EE79065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60" w14:textId="77777777" w:rsidR="00251BA8" w:rsidRPr="00E1756A" w:rsidRDefault="00251BA8" w:rsidP="00251BA8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E1756A">
              <w:rPr>
                <w:rFonts w:cs="Arial"/>
                <w:b/>
                <w:sz w:val="18"/>
                <w:lang w:val="de-DE"/>
              </w:rPr>
              <w:t>Rücklagen</w:t>
            </w:r>
            <w:r w:rsidRPr="00E1756A">
              <w:rPr>
                <w:rFonts w:cs="Arial"/>
                <w:sz w:val="18"/>
                <w:lang w:val="de-DE"/>
              </w:rPr>
              <w:t xml:space="preserve"> </w:t>
            </w:r>
            <w:r w:rsidRPr="00E1756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61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62" w14:textId="151F1E93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63" w14:textId="11021222" w:rsidR="00251BA8" w:rsidRPr="00E1756A" w:rsidRDefault="00251BA8" w:rsidP="00251BA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64" w14:textId="686F8C7E" w:rsidR="00251BA8" w:rsidRPr="00E1756A" w:rsidRDefault="00251BA8" w:rsidP="00251BA8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1EE79071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6C" w14:textId="77777777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E1756A">
              <w:rPr>
                <w:rFonts w:cs="Arial"/>
                <w:sz w:val="18"/>
                <w:lang w:val="de-DE"/>
              </w:rPr>
              <w:t xml:space="preserve">Nicht verfügbare Rücklagen </w:t>
            </w:r>
            <w:r w:rsidRPr="00E1756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6D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6E" w14:textId="5A36DD7D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130/1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6F" w14:textId="5F9C46E7" w:rsidR="00251BA8" w:rsidRPr="00E1756A" w:rsidRDefault="00251BA8" w:rsidP="00251BA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70" w14:textId="3455FF6C" w:rsidR="00251BA8" w:rsidRPr="00E1756A" w:rsidRDefault="00251BA8" w:rsidP="00251BA8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508A4165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F8E5BC" w14:textId="5B816880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E1756A">
              <w:rPr>
                <w:rFonts w:cs="Arial"/>
                <w:sz w:val="18"/>
                <w:lang w:val="de-DE"/>
              </w:rPr>
              <w:t>Gesetzliche Rücklage</w:t>
            </w: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6921E2F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E9CD675" w14:textId="5125D4A7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1DBF0C4" w14:textId="335BDF43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DB053C3" w14:textId="6690E9F3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27B4614C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E64EC" w14:textId="0A43BA7A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E1756A">
              <w:rPr>
                <w:rFonts w:cs="Arial"/>
                <w:sz w:val="18"/>
                <w:lang w:val="de-DE"/>
              </w:rPr>
              <w:t xml:space="preserve">Satzungsmäßige nicht verfügbare Rücklagen </w:t>
            </w:r>
            <w:r w:rsidRPr="00E1756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01295FC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10E640" w14:textId="606BFC99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1311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75DE8E8" w14:textId="29C653F2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BD0D4F" w14:textId="388F4700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4106904F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4B3EB" w14:textId="63B7C215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E1756A">
              <w:rPr>
                <w:rFonts w:cs="Arial"/>
                <w:sz w:val="18"/>
                <w:lang w:val="de-DE"/>
              </w:rPr>
              <w:t xml:space="preserve">Erwerb eigener Aktien </w:t>
            </w:r>
            <w:r w:rsidRPr="00E1756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C74A31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675EB2E" w14:textId="6BA3ADE7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1312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CC1217" w14:textId="01536E22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3DEAFAE" w14:textId="78B4C186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55C4CE3A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33D15" w14:textId="058B8846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E1756A">
              <w:rPr>
                <w:rFonts w:cs="Arial"/>
                <w:sz w:val="18"/>
                <w:lang w:val="de-DE"/>
              </w:rPr>
              <w:t xml:space="preserve">Finanzielle Unterstützung </w:t>
            </w:r>
            <w:r w:rsidRPr="00E1756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1EB3461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74560B3" w14:textId="49713435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1313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9BAFC8" w14:textId="16ECA44E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EB3760E" w14:textId="0F681004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251BA8" w:rsidRPr="00193AE4" w14:paraId="1BAFA93D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46782" w14:textId="3BF953B3" w:rsidR="00251BA8" w:rsidRPr="00E1756A" w:rsidRDefault="00251BA8" w:rsidP="00251BA8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E1756A">
              <w:rPr>
                <w:rFonts w:cs="Arial"/>
                <w:sz w:val="18"/>
                <w:lang w:val="de-DE"/>
              </w:rPr>
              <w:t xml:space="preserve">Sonstige </w:t>
            </w:r>
            <w:r w:rsidRPr="00E1756A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B039F9F" w14:textId="77777777" w:rsidR="00251BA8" w:rsidRPr="00E1756A" w:rsidRDefault="00251BA8" w:rsidP="00251BA8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50F75D9" w14:textId="263B2E77" w:rsidR="00251BA8" w:rsidRPr="00E1756A" w:rsidRDefault="00251BA8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E1756A">
              <w:rPr>
                <w:sz w:val="16"/>
                <w:szCs w:val="16"/>
                <w:lang w:val="nl-BE"/>
              </w:rPr>
              <w:t>1319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D28E392" w14:textId="477249DF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4AF146F" w14:textId="0688C429" w:rsidR="00251BA8" w:rsidRPr="00E1756A" w:rsidRDefault="00251BA8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E1756A">
              <w:rPr>
                <w:sz w:val="18"/>
                <w:szCs w:val="18"/>
                <w:lang w:val="nl-BE"/>
              </w:rPr>
              <w:tab/>
            </w:r>
          </w:p>
        </w:tc>
      </w:tr>
      <w:tr w:rsidR="00EF729B" w:rsidRPr="00193AE4" w14:paraId="1EE79083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7E" w14:textId="77777777" w:rsidR="00EF729B" w:rsidRPr="00193AE4" w:rsidRDefault="00EF729B" w:rsidP="00EF72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Steuerfreie Rücklagen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7F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0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81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2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89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84" w14:textId="77777777" w:rsidR="00EF729B" w:rsidRPr="00193AE4" w:rsidRDefault="00EF729B" w:rsidP="00EF72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Verfügbare Rücklagen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85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6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87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8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90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8B" w14:textId="745A14AE" w:rsidR="00EF729B" w:rsidRPr="00193AE4" w:rsidRDefault="00EF729B" w:rsidP="00695E3D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Gewinnvortrag (Verlustvortrag)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8C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D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8E" w14:textId="77777777" w:rsidR="00EF729B" w:rsidRPr="00193AE4" w:rsidRDefault="00EF729B" w:rsidP="00695E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8F" w14:textId="77777777" w:rsidR="00EF729B" w:rsidRPr="00193AE4" w:rsidRDefault="00EF729B" w:rsidP="00695E3D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96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91" w14:textId="77777777" w:rsidR="00EF729B" w:rsidRPr="00193AE4" w:rsidRDefault="00EF729B" w:rsidP="00EF72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Kapitalsubventionen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92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3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94" w14:textId="77777777" w:rsidR="00EF729B" w:rsidRPr="00193AE4" w:rsidRDefault="00EF729B" w:rsidP="00EF72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5" w14:textId="77777777" w:rsidR="00EF729B" w:rsidRPr="00193AE4" w:rsidRDefault="00EF729B" w:rsidP="00EF72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9C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97" w14:textId="77777777" w:rsidR="00EF729B" w:rsidRPr="00193AE4" w:rsidRDefault="00EF729B" w:rsidP="00EF72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Vorschuss an die Gesellschafter auf der Verteilung des Nettoaktiva</w:t>
            </w:r>
            <w:r w:rsidRPr="00193AE4">
              <w:rPr>
                <w:b/>
                <w:position w:val="6"/>
                <w:sz w:val="16"/>
                <w:szCs w:val="18"/>
                <w:lang w:val="de-DE"/>
              </w:rPr>
              <w:footnoteReference w:id="7"/>
            </w: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98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9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9A" w14:textId="77777777" w:rsidR="00EF729B" w:rsidRPr="00193AE4" w:rsidRDefault="00EF729B" w:rsidP="00EF729B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B" w14:textId="77777777" w:rsidR="00EF729B" w:rsidRPr="00193AE4" w:rsidRDefault="00EF729B" w:rsidP="00EF729B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A2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9D" w14:textId="6514B449" w:rsidR="00EF729B" w:rsidRPr="00193AE4" w:rsidRDefault="00EF729B" w:rsidP="00EF729B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 xml:space="preserve">Rückstellungen und </w:t>
            </w:r>
            <w:r w:rsidR="00A41051">
              <w:rPr>
                <w:rFonts w:cs="Arial"/>
                <w:b/>
                <w:smallCaps/>
                <w:lang w:val="de-DE"/>
              </w:rPr>
              <w:t>a</w:t>
            </w:r>
            <w:r w:rsidRPr="00193AE4">
              <w:rPr>
                <w:rFonts w:cs="Arial"/>
                <w:b/>
                <w:smallCaps/>
                <w:lang w:val="de-DE"/>
              </w:rPr>
              <w:t xml:space="preserve">ufgeschobene Steuern </w:t>
            </w:r>
            <w:r w:rsidRPr="00193AE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9E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9F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A0" w14:textId="77777777" w:rsidR="00EF729B" w:rsidRPr="00193AE4" w:rsidRDefault="00EF729B" w:rsidP="00EF729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1" w14:textId="77777777" w:rsidR="00EF729B" w:rsidRPr="00193AE4" w:rsidRDefault="00EF729B" w:rsidP="00EF729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EF729B" w:rsidRPr="00193AE4" w14:paraId="1EE790A8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A3" w14:textId="77777777" w:rsidR="00EF729B" w:rsidRPr="00193AE4" w:rsidRDefault="00EF729B" w:rsidP="00EF729B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Rückstellungen für Risiken und Aufwendungen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A4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5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160/5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A6" w14:textId="77777777" w:rsidR="00EF729B" w:rsidRPr="00193AE4" w:rsidRDefault="00EF729B" w:rsidP="00EF729B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7" w14:textId="77777777" w:rsidR="00EF729B" w:rsidRPr="00193AE4" w:rsidRDefault="00EF729B" w:rsidP="00EF729B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AE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A9" w14:textId="77777777" w:rsidR="00EF729B" w:rsidRPr="00193AE4" w:rsidRDefault="00EF729B" w:rsidP="00EF72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Pensionen und ähnliche Verpflichtungen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AA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B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160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AC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AD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B4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AF" w14:textId="61520004" w:rsidR="00EF729B" w:rsidRPr="00193AE4" w:rsidRDefault="00EF729B" w:rsidP="00EF72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E1756A">
              <w:rPr>
                <w:sz w:val="18"/>
                <w:szCs w:val="18"/>
                <w:lang w:val="de-DE"/>
              </w:rPr>
              <w:t>Steuern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B0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1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B2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3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BA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B5" w14:textId="77777777" w:rsidR="00EF729B" w:rsidRPr="00193AE4" w:rsidRDefault="00EF729B" w:rsidP="00EF72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Große Reparaturen und Instandhaltungsarbeiten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B6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7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B8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9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C0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BB" w14:textId="77777777" w:rsidR="00EF729B" w:rsidRPr="00193AE4" w:rsidRDefault="00EF729B" w:rsidP="00EF72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Umweltschutzverpflichtungen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BC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D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163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BE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BF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C6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C1" w14:textId="77777777" w:rsidR="00EF729B" w:rsidRPr="00193AE4" w:rsidRDefault="00EF729B" w:rsidP="00EF729B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Sonstige Risiken und Aufwendungen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C2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C3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164/5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C4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C5" w14:textId="77777777" w:rsidR="00EF729B" w:rsidRPr="00193AE4" w:rsidRDefault="00EF729B" w:rsidP="00EF729B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EF729B" w:rsidRPr="00193AE4" w14:paraId="1EE790CC" w14:textId="77777777" w:rsidTr="00EF729B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C7" w14:textId="77777777" w:rsidR="00EF729B" w:rsidRPr="00193AE4" w:rsidRDefault="00EF729B" w:rsidP="00EF729B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Aufgeschobene Steuern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C8" w14:textId="77777777" w:rsidR="00EF729B" w:rsidRPr="00193AE4" w:rsidRDefault="00EF729B" w:rsidP="00EF729B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0C9" w14:textId="77777777" w:rsidR="00EF729B" w:rsidRPr="00193AE4" w:rsidRDefault="00EF729B" w:rsidP="00F96F7E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lef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168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0CA" w14:textId="77777777" w:rsidR="00EF729B" w:rsidRPr="00193AE4" w:rsidRDefault="00EF729B" w:rsidP="00EF729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0CB" w14:textId="77777777" w:rsidR="00EF729B" w:rsidRPr="00193AE4" w:rsidRDefault="00EF729B" w:rsidP="00EF729B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0CD" w14:textId="77777777" w:rsidR="008D50E4" w:rsidRPr="00193AE4" w:rsidRDefault="008D50E4" w:rsidP="00027200">
      <w:pPr>
        <w:rPr>
          <w:lang w:val="de-DE"/>
        </w:rPr>
      </w:pPr>
    </w:p>
    <w:p w14:paraId="1EE790CE" w14:textId="77777777" w:rsidR="008D50E4" w:rsidRPr="00193AE4" w:rsidRDefault="008D50E4" w:rsidP="00027200">
      <w:pPr>
        <w:spacing w:line="240" w:lineRule="auto"/>
        <w:jc w:val="left"/>
        <w:rPr>
          <w:lang w:val="de-DE"/>
        </w:rPr>
      </w:pPr>
      <w:r w:rsidRPr="00193AE4">
        <w:rPr>
          <w:lang w:val="de-D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D50E4" w:rsidRPr="00193AE4" w14:paraId="1EE790D3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CF" w14:textId="77777777" w:rsidR="008D50E4" w:rsidRPr="00193AE4" w:rsidRDefault="008D50E4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D0" w14:textId="77777777" w:rsidR="008D50E4" w:rsidRPr="00193AE4" w:rsidRDefault="008D50E4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D1" w14:textId="77777777" w:rsidR="008D50E4" w:rsidRPr="00193AE4" w:rsidRDefault="008D50E4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0D2" w14:textId="5FF484D6" w:rsidR="008D50E4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E1756A">
              <w:rPr>
                <w:lang w:val="de-DE"/>
              </w:rPr>
              <w:t>Verk</w:t>
            </w:r>
            <w:proofErr w:type="spellEnd"/>
            <w:r w:rsidRPr="00E1756A">
              <w:rPr>
                <w:lang w:val="de-DE"/>
              </w:rPr>
              <w:t xml:space="preserve">-K </w:t>
            </w:r>
            <w:r w:rsidR="007A0327" w:rsidRPr="00E1756A">
              <w:rPr>
                <w:lang w:val="de-DE"/>
              </w:rPr>
              <w:t>3</w:t>
            </w:r>
            <w:r w:rsidR="008D50E4" w:rsidRPr="00E1756A">
              <w:rPr>
                <w:lang w:val="de-DE"/>
              </w:rPr>
              <w:t>.2</w:t>
            </w:r>
          </w:p>
        </w:tc>
      </w:tr>
    </w:tbl>
    <w:p w14:paraId="1EE790D4" w14:textId="77777777" w:rsidR="008D50E4" w:rsidRPr="00193AE4" w:rsidRDefault="008D50E4" w:rsidP="00027200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193AE4" w14:paraId="1EE790DA" w14:textId="77777777" w:rsidTr="00AF3FCE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D5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EE790D6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193AE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193AE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0D7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0D8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0D9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96605B" w:rsidRPr="00193AE4" w14:paraId="1EE790E0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DB" w14:textId="77777777" w:rsidR="0096605B" w:rsidRPr="00193AE4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 xml:space="preserve">Verbindlichkeiten </w:t>
            </w:r>
            <w:r w:rsidRPr="00193AE4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DC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DD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17/49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DE" w14:textId="77777777" w:rsidR="0096605B" w:rsidRPr="00193AE4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DF" w14:textId="77777777" w:rsidR="0096605B" w:rsidRPr="00193AE4" w:rsidRDefault="0096605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  <w:tr w:rsidR="0096605B" w:rsidRPr="00193AE4" w14:paraId="1EE790E6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E1" w14:textId="77777777" w:rsidR="0096605B" w:rsidRPr="00193AE4" w:rsidRDefault="0096605B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Verbindlichkeiten mit einer Restlaufzeit von mehr als einem Jahr</w:t>
            </w:r>
            <w:r w:rsidRPr="00193AE4">
              <w:rPr>
                <w:rFonts w:cs="Arial"/>
                <w:sz w:val="18"/>
                <w:lang w:val="de-DE"/>
              </w:rPr>
              <w:t xml:space="preserve">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E2" w14:textId="77777777" w:rsidR="0096605B" w:rsidRPr="00193AE4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</w:t>
            </w:r>
            <w:r w:rsidR="0096605B" w:rsidRPr="00193AE4">
              <w:rPr>
                <w:sz w:val="16"/>
                <w:szCs w:val="16"/>
                <w:lang w:val="de-DE"/>
              </w:rPr>
              <w:t>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3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E4" w14:textId="77777777" w:rsidR="0096605B" w:rsidRPr="00193AE4" w:rsidRDefault="0096605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5" w14:textId="77777777" w:rsidR="0096605B" w:rsidRPr="00193AE4" w:rsidRDefault="0096605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6605B" w:rsidRPr="00193AE4" w14:paraId="1EE790EC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E7" w14:textId="77777777" w:rsidR="0096605B" w:rsidRPr="00193AE4" w:rsidRDefault="0096605B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E8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9" w14:textId="77777777" w:rsidR="0096605B" w:rsidRPr="00193AE4" w:rsidRDefault="0096605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170/4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EA" w14:textId="77777777" w:rsidR="0096605B" w:rsidRPr="00193AE4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B" w14:textId="77777777" w:rsidR="0096605B" w:rsidRPr="00193AE4" w:rsidRDefault="0096605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886724" w:rsidRPr="00193AE4" w14:paraId="1EE790F2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ED" w14:textId="77777777" w:rsidR="00886724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Kreditinstitute, Verbindlichkeiten aufgrund von Leasing- und ähnlichen Verträgen</w:t>
            </w:r>
            <w:r w:rsidR="00886724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EE" w14:textId="77777777" w:rsidR="00886724" w:rsidRPr="00193AE4" w:rsidRDefault="00886724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EF" w14:textId="77777777" w:rsidR="00886724" w:rsidRPr="00193AE4" w:rsidRDefault="0012591F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172</w:t>
            </w:r>
            <w:r w:rsidR="00730B67" w:rsidRPr="00193AE4">
              <w:rPr>
                <w:sz w:val="16"/>
                <w:szCs w:val="16"/>
                <w:lang w:val="de-DE"/>
              </w:rPr>
              <w:t>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F0" w14:textId="77777777" w:rsidR="00886724" w:rsidRPr="00193AE4" w:rsidRDefault="00886724" w:rsidP="00F96F7E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1" w14:textId="77777777" w:rsidR="00886724" w:rsidRPr="00193AE4" w:rsidRDefault="00886724" w:rsidP="00F96F7E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12591F" w:rsidRPr="00193AE4" w14:paraId="1EE790F8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F3" w14:textId="77777777" w:rsidR="0012591F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>Sonstige Anleihen</w:t>
            </w:r>
            <w:r w:rsidR="0012591F"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F4" w14:textId="77777777" w:rsidR="0012591F" w:rsidRPr="00193AE4" w:rsidRDefault="0012591F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5" w14:textId="77777777" w:rsidR="0012591F" w:rsidRPr="00193AE4" w:rsidRDefault="0012591F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174</w:t>
            </w:r>
            <w:r w:rsidR="00730B67" w:rsidRPr="00193AE4">
              <w:rPr>
                <w:sz w:val="16"/>
                <w:szCs w:val="16"/>
                <w:lang w:val="de-DE"/>
              </w:rPr>
              <w:t>/0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F6" w14:textId="77777777" w:rsidR="0012591F" w:rsidRPr="00193AE4" w:rsidRDefault="0012591F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7" w14:textId="77777777" w:rsidR="0012591F" w:rsidRPr="00193AE4" w:rsidRDefault="0012591F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0FE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F9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0FA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B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0FC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0FD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04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0FF" w14:textId="1EB68D2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E355ED">
              <w:rPr>
                <w:rFonts w:cs="Arial"/>
                <w:sz w:val="18"/>
                <w:lang w:val="de-DE"/>
              </w:rPr>
              <w:t>Anzahlungen</w:t>
            </w:r>
            <w:r w:rsidRPr="00193AE4">
              <w:rPr>
                <w:rFonts w:cs="Arial"/>
                <w:sz w:val="18"/>
                <w:lang w:val="de-DE"/>
              </w:rPr>
              <w:t xml:space="preserve"> auf Bestellungen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00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1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02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3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0A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05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06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7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178/9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08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9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10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0B" w14:textId="77777777" w:rsidR="007C1C56" w:rsidRPr="00193AE4" w:rsidRDefault="007C1C56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Verbindlichkeiten mit einer Restlaufzeit bis zu 1 Jahr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0C" w14:textId="77777777" w:rsidR="007C1C56" w:rsidRPr="00193AE4" w:rsidRDefault="00121349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</w:t>
            </w:r>
            <w:r w:rsidR="007C1C56" w:rsidRPr="00193AE4">
              <w:rPr>
                <w:sz w:val="16"/>
                <w:szCs w:val="16"/>
                <w:lang w:val="de-DE"/>
              </w:rPr>
              <w:t>.3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D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42/48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0E" w14:textId="77777777" w:rsidR="007C1C56" w:rsidRPr="00193AE4" w:rsidRDefault="007C1C56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0F" w14:textId="77777777" w:rsidR="007C1C56" w:rsidRPr="00193AE4" w:rsidRDefault="007C1C56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16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11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Innerhalb eines Jahres fällig werdende </w:t>
            </w:r>
            <w:r w:rsidRPr="00193AE4">
              <w:rPr>
                <w:rFonts w:cs="Arial"/>
                <w:sz w:val="18"/>
                <w:lang w:val="de-DE"/>
              </w:rPr>
              <w:t>Verbindlichkeiten</w:t>
            </w:r>
            <w:r w:rsidRPr="00193AE4">
              <w:rPr>
                <w:sz w:val="18"/>
                <w:lang w:val="de-DE"/>
              </w:rPr>
              <w:t xml:space="preserve"> mit einer ursprünglichen Laufzeit von mehr als 1 Jahr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12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3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14" w14:textId="77777777" w:rsidR="007C1C56" w:rsidRPr="00193AE4" w:rsidRDefault="007C1C56" w:rsidP="00027200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5" w14:textId="77777777" w:rsidR="007C1C56" w:rsidRPr="00193AE4" w:rsidRDefault="007C1C56" w:rsidP="00027200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1C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17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Finanzverbindlichkeiten</w:t>
            </w:r>
            <w:r w:rsidRPr="00193AE4">
              <w:rPr>
                <w:sz w:val="18"/>
                <w:lang w:val="de-DE"/>
              </w:rPr>
              <w:t xml:space="preserve">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18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9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1A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B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22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1D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Kreditinstitute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1E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1F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430/8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20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1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28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23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Sonstige Anleihen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24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5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26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7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2E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29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2A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B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2C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2D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34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2F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Lieferanten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30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1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440/4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32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3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3A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35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Verbindlichkeiten aus Wechseln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36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7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441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38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9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40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3B" w14:textId="5C51E683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E355ED">
              <w:rPr>
                <w:rFonts w:cs="Arial"/>
                <w:sz w:val="18"/>
                <w:lang w:val="de-DE"/>
              </w:rPr>
              <w:t>Anzahlungen</w:t>
            </w:r>
            <w:r w:rsidRPr="00193AE4">
              <w:rPr>
                <w:rFonts w:cs="Arial"/>
                <w:sz w:val="18"/>
                <w:lang w:val="de-DE"/>
              </w:rPr>
              <w:t xml:space="preserve"> auf Bestellungen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3C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D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3E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3F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46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41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Verbindlichkeiten aufgrund von Steuern, Arbeits-entgelten und Soziallasten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42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trike/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3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44" w14:textId="77777777" w:rsidR="007C1C56" w:rsidRPr="00193AE4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5" w14:textId="77777777" w:rsidR="007C1C56" w:rsidRPr="00193AE4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4C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47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Steuern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48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9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450/3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4A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B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52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4D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Arbeitsentgelte und Soziallasten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4E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4F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454/9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50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51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58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53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54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55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47/48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56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57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5E" w14:textId="77777777" w:rsidTr="007C1C56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59" w14:textId="77777777" w:rsidR="007C1C56" w:rsidRPr="00193AE4" w:rsidRDefault="007C1C56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Rechnungsabgrenzungsposten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5A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15B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492/3</w:t>
            </w:r>
          </w:p>
        </w:tc>
        <w:tc>
          <w:tcPr>
            <w:tcW w:w="2268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EE7915C" w14:textId="77777777" w:rsidR="007C1C56" w:rsidRPr="00193AE4" w:rsidRDefault="007C1C56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15D" w14:textId="77777777" w:rsidR="007C1C56" w:rsidRPr="00193AE4" w:rsidRDefault="007C1C56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0F16EB" w:rsidRPr="00193AE4" w14:paraId="1EE79164" w14:textId="77777777" w:rsidTr="00886724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5F" w14:textId="77777777" w:rsidR="000F16EB" w:rsidRPr="00193AE4" w:rsidRDefault="007C1C56" w:rsidP="00027200">
            <w:pPr>
              <w:tabs>
                <w:tab w:val="right" w:leader="dot" w:pos="4717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caps/>
                <w:lang w:val="de-DE"/>
              </w:rPr>
              <w:t>SUMME DER PASSIVA</w:t>
            </w:r>
            <w:r w:rsidR="000F16EB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60" w14:textId="77777777" w:rsidR="000F16EB" w:rsidRPr="00193AE4" w:rsidRDefault="000F16EB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EE79161" w14:textId="77777777" w:rsidR="000F16EB" w:rsidRPr="00193AE4" w:rsidRDefault="00564A1A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</w:t>
            </w:r>
            <w:r w:rsidR="000F16EB" w:rsidRPr="00193AE4">
              <w:rPr>
                <w:sz w:val="16"/>
                <w:szCs w:val="16"/>
                <w:lang w:val="de-DE"/>
              </w:rPr>
              <w:t>0/</w:t>
            </w:r>
            <w:r w:rsidRPr="00193AE4">
              <w:rPr>
                <w:sz w:val="16"/>
                <w:szCs w:val="16"/>
                <w:lang w:val="de-DE"/>
              </w:rPr>
              <w:t>49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162" w14:textId="77777777" w:rsidR="000F16EB" w:rsidRPr="00193AE4" w:rsidRDefault="000F16EB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163" w14:textId="77777777" w:rsidR="000F16EB" w:rsidRPr="00193AE4" w:rsidRDefault="000F16EB" w:rsidP="00027200">
            <w:pPr>
              <w:tabs>
                <w:tab w:val="right" w:leader="dot" w:pos="10631"/>
                <w:tab w:val="right" w:leader="dot" w:pos="10773"/>
              </w:tabs>
              <w:spacing w:before="120" w:after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9165" w14:textId="77777777" w:rsidR="00087EE5" w:rsidRPr="00193AE4" w:rsidRDefault="00087EE5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166" w14:textId="77777777" w:rsidR="00D17A1E" w:rsidRPr="00193AE4" w:rsidRDefault="00D17A1E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167" w14:textId="77777777" w:rsidR="004532E1" w:rsidRPr="00193AE4" w:rsidRDefault="004532E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4532E1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D17A1E" w:rsidRPr="00193AE4" w14:paraId="1EE7916C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168" w14:textId="77777777" w:rsidR="00D17A1E" w:rsidRPr="00193AE4" w:rsidRDefault="00371DE3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lastRenderedPageBreak/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169" w14:textId="77777777" w:rsidR="00D17A1E" w:rsidRPr="00193AE4" w:rsidRDefault="00D17A1E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16A" w14:textId="77777777" w:rsidR="00D17A1E" w:rsidRPr="007E7DA6" w:rsidRDefault="00D17A1E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16B" w14:textId="7DA68A38" w:rsidR="00D17A1E" w:rsidRPr="007E7DA6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4</w:t>
            </w:r>
          </w:p>
        </w:tc>
      </w:tr>
    </w:tbl>
    <w:p w14:paraId="1EE7916D" w14:textId="77777777" w:rsidR="00D17A1E" w:rsidRPr="00193AE4" w:rsidRDefault="00D17A1E" w:rsidP="00027200">
      <w:pPr>
        <w:spacing w:line="240" w:lineRule="auto"/>
        <w:jc w:val="left"/>
        <w:rPr>
          <w:lang w:val="de-DE"/>
        </w:rPr>
      </w:pPr>
    </w:p>
    <w:p w14:paraId="1EE7916E" w14:textId="77777777" w:rsidR="007C1C56" w:rsidRPr="00193AE4" w:rsidRDefault="007C1C56" w:rsidP="00027200">
      <w:pPr>
        <w:spacing w:before="120" w:line="240" w:lineRule="atLeast"/>
        <w:rPr>
          <w:b/>
          <w:caps/>
          <w:sz w:val="22"/>
          <w:szCs w:val="22"/>
          <w:lang w:val="de-DE"/>
        </w:rPr>
      </w:pPr>
      <w:r w:rsidRPr="00193AE4">
        <w:rPr>
          <w:b/>
          <w:caps/>
          <w:sz w:val="22"/>
          <w:szCs w:val="22"/>
          <w:lang w:val="de-DE"/>
        </w:rPr>
        <w:t>Schema der Ergebnisrechnung</w:t>
      </w:r>
    </w:p>
    <w:p w14:paraId="1EE7916F" w14:textId="77777777" w:rsidR="00D17A1E" w:rsidRPr="00193AE4" w:rsidRDefault="00D17A1E" w:rsidP="00027200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932"/>
        <w:gridCol w:w="680"/>
        <w:gridCol w:w="709"/>
        <w:gridCol w:w="2268"/>
        <w:gridCol w:w="2268"/>
      </w:tblGrid>
      <w:tr w:rsidR="00C929FC" w:rsidRPr="00193AE4" w14:paraId="1EE79175" w14:textId="77777777" w:rsidTr="00165B6C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70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center"/>
          </w:tcPr>
          <w:p w14:paraId="1EE79171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193AE4">
              <w:rPr>
                <w:sz w:val="16"/>
                <w:szCs w:val="16"/>
                <w:lang w:val="de-DE"/>
              </w:rPr>
              <w:t>Anh</w:t>
            </w:r>
            <w:proofErr w:type="spellEnd"/>
            <w:r w:rsidRPr="00193AE4">
              <w:rPr>
                <w:sz w:val="16"/>
                <w:szCs w:val="16"/>
                <w:lang w:val="de-DE"/>
              </w:rPr>
              <w:t>.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172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173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174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880957" w:rsidRPr="00193AE4" w14:paraId="1EE7917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76" w14:textId="77777777" w:rsidR="00880957" w:rsidRPr="00193AE4" w:rsidRDefault="007C1C56" w:rsidP="00027200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>Betriebliche Erträge und Aufwendungen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77" w14:textId="77777777" w:rsidR="00880957" w:rsidRPr="00193AE4" w:rsidRDefault="0088095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78" w14:textId="77777777" w:rsidR="00880957" w:rsidRPr="00193AE4" w:rsidRDefault="0088095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79" w14:textId="77777777" w:rsidR="00880957" w:rsidRPr="00193AE4" w:rsidRDefault="00880957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7A" w14:textId="77777777" w:rsidR="00880957" w:rsidRPr="00193AE4" w:rsidRDefault="0088095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C1C56" w:rsidRPr="00193AE4" w14:paraId="1EE7918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7C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Brutto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>-Betriebsmarge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7D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7E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9900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7F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0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193AE4" w14:paraId="1EE7918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82" w14:textId="77777777" w:rsidR="007A0327" w:rsidRPr="00193AE4" w:rsidRDefault="00790096" w:rsidP="0002720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Wovon</w:t>
            </w:r>
            <w:r w:rsidR="00DB6767" w:rsidRPr="00193AE4">
              <w:rPr>
                <w:sz w:val="18"/>
                <w:szCs w:val="18"/>
                <w:lang w:val="de-DE"/>
              </w:rPr>
              <w:t>:</w:t>
            </w:r>
            <w:r w:rsidRPr="00193AE4">
              <w:rPr>
                <w:sz w:val="18"/>
                <w:szCs w:val="18"/>
                <w:lang w:val="de-DE"/>
              </w:rPr>
              <w:t xml:space="preserve"> nicht wiederkehrend</w:t>
            </w:r>
            <w:r w:rsidR="00154DB6" w:rsidRPr="00193AE4">
              <w:rPr>
                <w:sz w:val="18"/>
                <w:szCs w:val="18"/>
                <w:lang w:val="de-DE"/>
              </w:rPr>
              <w:t>e betriebliche Erträge</w:t>
            </w:r>
            <w:r w:rsidR="007A0327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83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4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85" w14:textId="77777777" w:rsidR="007A0327" w:rsidRPr="00193AE4" w:rsidRDefault="007A032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6" w14:textId="77777777" w:rsidR="007A0327" w:rsidRPr="00193AE4" w:rsidRDefault="007A032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8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88" w14:textId="77777777" w:rsidR="007C1C56" w:rsidRPr="00193AE4" w:rsidRDefault="007C1C56" w:rsidP="0002720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szCs w:val="18"/>
                <w:lang w:val="de-DE"/>
              </w:rPr>
              <w:t>Umsatzerlöse</w:t>
            </w:r>
            <w:r w:rsidR="004532E1" w:rsidRPr="00193AE4">
              <w:rPr>
                <w:rStyle w:val="FootnoteReference"/>
                <w:rFonts w:cs="Arial"/>
                <w:szCs w:val="18"/>
                <w:lang w:val="de-DE"/>
              </w:rPr>
              <w:footnoteReference w:customMarkFollows="1" w:id="8"/>
              <w:sym w:font="Symbol" w:char="F02A"/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89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A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8B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8C" w14:textId="77777777" w:rsidR="007C1C56" w:rsidRPr="00193AE4" w:rsidRDefault="007C1C56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93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8E" w14:textId="77777777" w:rsidR="007C1C56" w:rsidRPr="00193AE4" w:rsidRDefault="007C1C56" w:rsidP="00027200">
            <w:pPr>
              <w:tabs>
                <w:tab w:val="right" w:leader="dot" w:pos="4678"/>
              </w:tabs>
              <w:spacing w:line="240" w:lineRule="atLeast"/>
              <w:ind w:left="567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Waren, Roh-, Hilfs- und Betriebsstoffe, übrige 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>Lieferungen</w:t>
            </w:r>
            <w:r w:rsidRPr="00193AE4">
              <w:rPr>
                <w:sz w:val="18"/>
                <w:lang w:val="de-DE"/>
              </w:rPr>
              <w:t xml:space="preserve"> und Leistungen</w:t>
            </w:r>
            <w:r w:rsidR="004532E1" w:rsidRPr="00193AE4">
              <w:rPr>
                <w:position w:val="6"/>
                <w:sz w:val="16"/>
                <w:szCs w:val="16"/>
                <w:lang w:val="de-DE"/>
              </w:rPr>
              <w:sym w:font="Symbol" w:char="F02A"/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8F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0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60/61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91" w14:textId="77777777" w:rsidR="007C1C56" w:rsidRPr="00193AE4" w:rsidRDefault="007C1C56" w:rsidP="00F96F7E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2" w14:textId="77777777" w:rsidR="007C1C56" w:rsidRPr="00193AE4" w:rsidRDefault="007C1C56" w:rsidP="00F96F7E">
            <w:pPr>
              <w:tabs>
                <w:tab w:val="right" w:leader="dot" w:pos="1701"/>
              </w:tabs>
              <w:spacing w:before="24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99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94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Arbeitsentgelte, Soziallasten und Pensionen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  <w:r w:rsidRPr="00193AE4">
              <w:rPr>
                <w:rFonts w:cs="Arial"/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95" w14:textId="0953A8BE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6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97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8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9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9A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Abschreibungen und Wertminderungen auf Errichtungs- und Erweiterungsaufwendungen, auf immaterielle Anlagewerte und Sachanlagen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9B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C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630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9D" w14:textId="77777777" w:rsidR="007C1C56" w:rsidRPr="00193AE4" w:rsidRDefault="007C1C56" w:rsidP="00027200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9E" w14:textId="77777777" w:rsidR="007C1C56" w:rsidRPr="00193AE4" w:rsidRDefault="007C1C56" w:rsidP="00027200">
            <w:pPr>
              <w:tabs>
                <w:tab w:val="right" w:leader="dot" w:pos="1901"/>
              </w:tabs>
              <w:spacing w:before="48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A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A0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Wertminderungen von Vorräten, in Ausführung befindlichen Bestellungen und Forderungen aus Lieferungen und Leistungen: Zuführungen (Rücknahmen)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A1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48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2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7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631/4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A3" w14:textId="77777777" w:rsidR="007C1C56" w:rsidRPr="00193AE4" w:rsidRDefault="007C1C56" w:rsidP="00027200">
            <w:pPr>
              <w:tabs>
                <w:tab w:val="right" w:leader="dot" w:pos="1901"/>
              </w:tabs>
              <w:spacing w:before="72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4" w14:textId="77777777" w:rsidR="007C1C56" w:rsidRPr="00193AE4" w:rsidRDefault="007C1C56" w:rsidP="00027200">
            <w:pPr>
              <w:tabs>
                <w:tab w:val="right" w:leader="dot" w:pos="1901"/>
              </w:tabs>
              <w:spacing w:before="72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A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A6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Rückstellungen für Risiken und Aufwendungen: Zuführungen (Verbrauch und Auflösungen)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A7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8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635/</w:t>
            </w:r>
            <w:r w:rsidR="008202ED" w:rsidRPr="00193AE4">
              <w:rPr>
                <w:sz w:val="16"/>
                <w:szCs w:val="16"/>
                <w:lang w:val="de-DE"/>
              </w:rPr>
              <w:t>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A9" w14:textId="77777777" w:rsidR="007C1C56" w:rsidRPr="00193AE4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A" w14:textId="77777777" w:rsidR="007C1C56" w:rsidRPr="00193AE4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B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AC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Sonstige betriebliche Aufwendungen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AD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AE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640/8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AF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0" w14:textId="77777777" w:rsidR="007C1C56" w:rsidRPr="00193AE4" w:rsidRDefault="007C1C56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C1C56" w:rsidRPr="00193AE4" w14:paraId="1EE791B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B2" w14:textId="77777777" w:rsidR="007C1C56" w:rsidRPr="00193AE4" w:rsidRDefault="007C1C56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Auf der Aktivseite als Restrukturierungskosten ausgewiesene betriebliche Aufwendungen </w:t>
            </w:r>
            <w:r w:rsidRPr="00193AE4">
              <w:rPr>
                <w:rFonts w:cs="Arial"/>
                <w:sz w:val="18"/>
                <w:lang w:val="de-DE"/>
              </w:rPr>
              <w:tab/>
              <w:t>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B3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4" w14:textId="77777777" w:rsidR="007C1C56" w:rsidRPr="00193AE4" w:rsidRDefault="007C1C56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B5" w14:textId="77777777" w:rsidR="007C1C56" w:rsidRPr="00193AE4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6" w14:textId="77777777" w:rsidR="007C1C56" w:rsidRPr="00193AE4" w:rsidRDefault="007C1C56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B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B8" w14:textId="77777777" w:rsidR="00D17A1E" w:rsidRPr="00193AE4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Nicht wiederkehrende</w:t>
            </w:r>
            <w:r w:rsidR="00154DB6" w:rsidRPr="00193AE4">
              <w:rPr>
                <w:sz w:val="18"/>
                <w:szCs w:val="18"/>
                <w:lang w:val="de-DE"/>
              </w:rPr>
              <w:t xml:space="preserve"> betriebliche Aufwendungen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B9" w14:textId="77777777" w:rsidR="00D17A1E" w:rsidRPr="00193AE4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A" w14:textId="77777777" w:rsidR="00D17A1E" w:rsidRPr="00193AE4" w:rsidRDefault="00FA5B8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66A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BB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BC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C3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BE" w14:textId="77777777" w:rsidR="00D17A1E" w:rsidRPr="00193AE4" w:rsidRDefault="007C1C56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>Betriebsgewinn (Betriebsverlust)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  <w:r w:rsidR="00FA5B82" w:rsidRPr="00193AE4">
              <w:rPr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BF" w14:textId="77777777" w:rsidR="00D17A1E" w:rsidRPr="00193AE4" w:rsidRDefault="00D17A1E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0" w14:textId="77777777" w:rsidR="00D17A1E" w:rsidRPr="00193AE4" w:rsidRDefault="00FA5B8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C1" w14:textId="77777777" w:rsidR="00D17A1E" w:rsidRPr="00193AE4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2" w14:textId="77777777" w:rsidR="00D17A1E" w:rsidRPr="00193AE4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C9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C4" w14:textId="77777777" w:rsidR="00D17A1E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>Finanzerträge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C5" w14:textId="77777777" w:rsidR="00D17A1E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</w:t>
            </w:r>
            <w:r w:rsidR="00880957" w:rsidRPr="00193AE4">
              <w:rPr>
                <w:sz w:val="16"/>
                <w:szCs w:val="16"/>
                <w:lang w:val="de-DE"/>
              </w:rPr>
              <w:t>.4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6" w14:textId="77777777" w:rsidR="00D17A1E" w:rsidRPr="00193AE4" w:rsidRDefault="00FA5B8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75/76B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C7" w14:textId="77777777" w:rsidR="00D17A1E" w:rsidRPr="00193AE4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8" w14:textId="77777777" w:rsidR="00D17A1E" w:rsidRPr="00193AE4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CF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CA" w14:textId="77777777" w:rsidR="00D17A1E" w:rsidRPr="00193AE4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Wiederkehrende</w:t>
            </w:r>
            <w:r w:rsidR="00154DB6" w:rsidRPr="00193AE4">
              <w:rPr>
                <w:rFonts w:cs="Arial"/>
                <w:sz w:val="18"/>
                <w:lang w:val="de-DE"/>
              </w:rPr>
              <w:t xml:space="preserve"> Finanzerträge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CB" w14:textId="77777777" w:rsidR="00D17A1E" w:rsidRPr="00193AE4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C" w14:textId="77777777" w:rsidR="00D17A1E" w:rsidRPr="00193AE4" w:rsidRDefault="00FD0C6F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CD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CE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D5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D0" w14:textId="77777777" w:rsidR="00D17A1E" w:rsidRPr="00193AE4" w:rsidRDefault="00DB6767" w:rsidP="00027200">
            <w:pPr>
              <w:tabs>
                <w:tab w:val="right" w:leader="dot" w:pos="4717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Wovon: Kapital- und Zinssubventionen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D1" w14:textId="77777777" w:rsidR="00D17A1E" w:rsidRPr="00193AE4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2" w14:textId="77777777" w:rsidR="00D17A1E" w:rsidRPr="00193AE4" w:rsidRDefault="00FD0C6F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75</w:t>
            </w:r>
            <w:r w:rsidR="000820FD" w:rsidRPr="00193AE4">
              <w:rPr>
                <w:sz w:val="16"/>
                <w:szCs w:val="16"/>
                <w:lang w:val="de-DE"/>
              </w:rPr>
              <w:t>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D3" w14:textId="77777777" w:rsidR="00D17A1E" w:rsidRPr="00193AE4" w:rsidRDefault="00D17A1E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4" w14:textId="77777777" w:rsidR="00D17A1E" w:rsidRPr="00193AE4" w:rsidRDefault="00D17A1E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DB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D6" w14:textId="77777777" w:rsidR="00D17A1E" w:rsidRPr="00193AE4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Nicht </w:t>
            </w:r>
            <w:r w:rsidRPr="00193AE4">
              <w:rPr>
                <w:sz w:val="18"/>
                <w:szCs w:val="18"/>
                <w:lang w:val="de-DE"/>
              </w:rPr>
              <w:t>wiederkehrende</w:t>
            </w:r>
            <w:r w:rsidR="00154DB6" w:rsidRPr="00193AE4">
              <w:rPr>
                <w:rFonts w:cs="Arial"/>
                <w:sz w:val="18"/>
                <w:lang w:val="de-DE"/>
              </w:rPr>
              <w:t xml:space="preserve"> Finanzerträge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D7" w14:textId="77777777" w:rsidR="00D17A1E" w:rsidRPr="00193AE4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8" w14:textId="77777777" w:rsidR="00D17A1E" w:rsidRPr="00193AE4" w:rsidRDefault="004E7A6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D9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A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E1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DC" w14:textId="77777777" w:rsidR="00D17A1E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>Finanzaufwendungen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DD" w14:textId="77777777" w:rsidR="00D17A1E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</w:t>
            </w:r>
            <w:r w:rsidR="004E7A68" w:rsidRPr="00193AE4">
              <w:rPr>
                <w:sz w:val="16"/>
                <w:szCs w:val="16"/>
                <w:lang w:val="de-DE"/>
              </w:rPr>
              <w:t>.</w:t>
            </w:r>
            <w:r w:rsidR="000820FD" w:rsidRPr="00193AE4">
              <w:rPr>
                <w:sz w:val="16"/>
                <w:szCs w:val="16"/>
                <w:lang w:val="de-DE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DE" w14:textId="77777777" w:rsidR="00D17A1E" w:rsidRPr="00193AE4" w:rsidRDefault="004E7A6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65/66B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DF" w14:textId="77777777" w:rsidR="00D17A1E" w:rsidRPr="00193AE4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0" w14:textId="77777777" w:rsidR="00D17A1E" w:rsidRPr="00193AE4" w:rsidRDefault="00D17A1E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E7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E2" w14:textId="77777777" w:rsidR="00D17A1E" w:rsidRPr="00193AE4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Wiederkehrende</w:t>
            </w:r>
            <w:r w:rsidR="00154DB6" w:rsidRPr="00193AE4">
              <w:rPr>
                <w:sz w:val="18"/>
                <w:szCs w:val="18"/>
                <w:lang w:val="de-DE"/>
              </w:rPr>
              <w:t xml:space="preserve"> Finanzaufwendungen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E3" w14:textId="77777777" w:rsidR="00D17A1E" w:rsidRPr="00193AE4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4" w14:textId="77777777" w:rsidR="00D17A1E" w:rsidRPr="00193AE4" w:rsidRDefault="004E7A6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E5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6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1ED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E8" w14:textId="77777777" w:rsidR="00D17A1E" w:rsidRPr="00193AE4" w:rsidRDefault="00DB6767" w:rsidP="00027200">
            <w:pPr>
              <w:tabs>
                <w:tab w:val="right" w:leader="dot" w:pos="471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Nicht wiederkehrende</w:t>
            </w:r>
            <w:r w:rsidR="00154DB6" w:rsidRPr="00193AE4">
              <w:rPr>
                <w:sz w:val="18"/>
                <w:szCs w:val="18"/>
                <w:lang w:val="de-DE"/>
              </w:rPr>
              <w:t xml:space="preserve"> Finanzaufwendungen</w:t>
            </w:r>
            <w:r w:rsidR="00D17A1E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E9" w14:textId="77777777" w:rsidR="00D17A1E" w:rsidRPr="00193AE4" w:rsidRDefault="00D17A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A" w14:textId="77777777" w:rsidR="00D17A1E" w:rsidRPr="00193AE4" w:rsidRDefault="00551CC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66B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EB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EC" w14:textId="77777777" w:rsidR="00D17A1E" w:rsidRPr="00193AE4" w:rsidRDefault="00D17A1E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193AE4" w14:paraId="1EE791F4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EE" w14:textId="77777777" w:rsidR="008806D7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Gewinn (Verlust) des Geschäftsjahres vor </w:t>
            </w:r>
          </w:p>
          <w:p w14:paraId="1EE791EF" w14:textId="77777777" w:rsidR="008806D7" w:rsidRPr="00193AE4" w:rsidRDefault="008806D7" w:rsidP="00027200">
            <w:pPr>
              <w:tabs>
                <w:tab w:val="right" w:leader="dot" w:pos="4717"/>
              </w:tabs>
              <w:spacing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Steuern 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F0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1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9903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F2" w14:textId="77777777" w:rsidR="008806D7" w:rsidRPr="00193AE4" w:rsidRDefault="008806D7" w:rsidP="00027200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3" w14:textId="77777777" w:rsidR="008806D7" w:rsidRPr="00193AE4" w:rsidRDefault="008806D7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193AE4" w14:paraId="1EE791FA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F5" w14:textId="77777777" w:rsidR="008806D7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Auflösung von aufgeschobenen Steuern 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F6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7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F8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9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193AE4" w14:paraId="1EE79200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1FB" w14:textId="77777777" w:rsidR="008806D7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>Zuführung zu aufgeschobenen Steuern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1FC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D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680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1FE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1FF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193AE4" w14:paraId="1EE79206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01" w14:textId="77777777" w:rsidR="008806D7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Steuern auf das Ergebnis 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02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3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67/77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04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5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193AE4" w14:paraId="1EE7920C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07" w14:textId="77777777" w:rsidR="008806D7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Gewinn (Verlust) des Geschäftsjahres 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08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9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9904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0A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B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193AE4" w14:paraId="1EE79212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0D" w14:textId="77777777" w:rsidR="008806D7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Entnahmen aus den steuerfreien Rücklagen 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0E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0F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10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11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8806D7" w:rsidRPr="00193AE4" w14:paraId="1EE79218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13" w14:textId="77777777" w:rsidR="008806D7" w:rsidRPr="00193AE4" w:rsidRDefault="008806D7" w:rsidP="00027200">
            <w:pPr>
              <w:tabs>
                <w:tab w:val="right" w:leader="dot" w:pos="471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Einstellung in die steuerfreien Rücklagen </w:t>
            </w:r>
            <w:r w:rsidRPr="00193AE4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14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15" w14:textId="77777777" w:rsidR="008806D7" w:rsidRPr="00193AE4" w:rsidRDefault="008806D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16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17" w14:textId="77777777" w:rsidR="008806D7" w:rsidRPr="00193AE4" w:rsidRDefault="008806D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17A1E" w:rsidRPr="00193AE4" w14:paraId="1EE7921E" w14:textId="77777777" w:rsidTr="008806D7">
        <w:trPr>
          <w:trHeight w:val="283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19" w14:textId="77777777" w:rsidR="00D17A1E" w:rsidRPr="00193AE4" w:rsidRDefault="008806D7" w:rsidP="00027200">
            <w:pPr>
              <w:tabs>
                <w:tab w:val="right" w:leader="dot" w:pos="4717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>Zu verwendender Gewinn (anzurechnender Verlust) des Geschäftsjahres</w:t>
            </w:r>
            <w:r w:rsidR="00B77C16" w:rsidRPr="00193AE4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21A" w14:textId="77777777" w:rsidR="00D17A1E" w:rsidRPr="00193AE4" w:rsidRDefault="00D17A1E" w:rsidP="00027200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21B" w14:textId="77777777" w:rsidR="00D17A1E" w:rsidRPr="00193AE4" w:rsidRDefault="00B77C16" w:rsidP="00027200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9905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21C" w14:textId="77777777" w:rsidR="00D17A1E" w:rsidRPr="00193AE4" w:rsidRDefault="00D17A1E" w:rsidP="00027200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21D" w14:textId="77777777" w:rsidR="00D17A1E" w:rsidRPr="00193AE4" w:rsidRDefault="00D17A1E" w:rsidP="00027200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21F" w14:textId="77777777" w:rsidR="00862453" w:rsidRPr="00193AE4" w:rsidRDefault="00862453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220" w14:textId="77777777" w:rsidR="004532E1" w:rsidRPr="00193AE4" w:rsidRDefault="004532E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221" w14:textId="77777777" w:rsidR="004532E1" w:rsidRPr="00193AE4" w:rsidRDefault="004532E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4532E1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862453" w:rsidRPr="00193AE4" w14:paraId="1EE79226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22" w14:textId="77777777" w:rsidR="00862453" w:rsidRPr="00193AE4" w:rsidRDefault="00862453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371DE3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23" w14:textId="77777777" w:rsidR="00862453" w:rsidRPr="00193AE4" w:rsidRDefault="00862453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24" w14:textId="77777777" w:rsidR="00862453" w:rsidRPr="007E7DA6" w:rsidRDefault="00862453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25" w14:textId="315D8F6E" w:rsidR="00862453" w:rsidRPr="007E7DA6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5</w:t>
            </w:r>
          </w:p>
        </w:tc>
      </w:tr>
    </w:tbl>
    <w:p w14:paraId="1EE79227" w14:textId="77777777" w:rsidR="00862453" w:rsidRPr="00193AE4" w:rsidRDefault="00862453" w:rsidP="00027200">
      <w:pPr>
        <w:spacing w:line="240" w:lineRule="auto"/>
        <w:jc w:val="left"/>
        <w:rPr>
          <w:lang w:val="de-DE"/>
        </w:rPr>
      </w:pPr>
    </w:p>
    <w:p w14:paraId="1EE79228" w14:textId="77777777" w:rsidR="008806D7" w:rsidRPr="00193AE4" w:rsidRDefault="008806D7" w:rsidP="00027200">
      <w:pPr>
        <w:spacing w:before="120" w:line="240" w:lineRule="atLeast"/>
        <w:jc w:val="left"/>
        <w:rPr>
          <w:b/>
          <w:caps/>
          <w:sz w:val="22"/>
          <w:szCs w:val="22"/>
          <w:lang w:val="de-DE"/>
        </w:rPr>
      </w:pPr>
      <w:r w:rsidRPr="00193AE4">
        <w:rPr>
          <w:b/>
          <w:caps/>
          <w:sz w:val="22"/>
          <w:szCs w:val="22"/>
          <w:lang w:val="de-DE"/>
        </w:rPr>
        <w:t>Ergebnisverwendung</w:t>
      </w:r>
    </w:p>
    <w:p w14:paraId="1EE79229" w14:textId="77777777" w:rsidR="00862453" w:rsidRPr="00193AE4" w:rsidRDefault="00862453" w:rsidP="00027200">
      <w:pPr>
        <w:spacing w:line="240" w:lineRule="auto"/>
        <w:jc w:val="left"/>
        <w:rPr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193AE4" w14:paraId="1EE7922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2A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22B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22C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22D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D7566B" w:rsidRPr="00193AE4" w14:paraId="1EE79233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2F" w14:textId="77777777" w:rsidR="00D7566B" w:rsidRPr="00193AE4" w:rsidRDefault="008806D7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Zu verwendender Gewinnsaldo (anzurechnender  Verlustsaldo)</w:t>
            </w:r>
            <w:r w:rsidR="00D7566B" w:rsidRPr="00193AE4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0" w14:textId="77777777" w:rsidR="00D7566B" w:rsidRPr="00193AE4" w:rsidRDefault="00D7566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9906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31" w14:textId="77777777" w:rsidR="00D7566B" w:rsidRPr="00193AE4" w:rsidRDefault="00D7566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2" w14:textId="77777777" w:rsidR="00D7566B" w:rsidRPr="00193AE4" w:rsidRDefault="00D7566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7566B" w:rsidRPr="00193AE4" w14:paraId="1EE79238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34" w14:textId="77777777" w:rsidR="00D7566B" w:rsidRPr="007E7DA6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>Zu verwendender Gewinn (anzurechnender Verlust) des Geschäftsjahres</w:t>
            </w:r>
            <w:r w:rsidR="00D7566B" w:rsidRPr="007E7DA6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5" w14:textId="77777777" w:rsidR="00D7566B" w:rsidRPr="00193AE4" w:rsidRDefault="00D7566B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(9905)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36" w14:textId="77777777" w:rsidR="00D7566B" w:rsidRPr="00193AE4" w:rsidRDefault="00D7566B" w:rsidP="00027200">
            <w:pPr>
              <w:tabs>
                <w:tab w:val="right" w:leader="dot" w:pos="1901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7" w14:textId="77777777" w:rsidR="00D7566B" w:rsidRPr="00193AE4" w:rsidRDefault="00D7566B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7566B" w:rsidRPr="00193AE4" w14:paraId="1EE7923D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39" w14:textId="77777777" w:rsidR="00D7566B" w:rsidRPr="007E7DA6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>Gewinnvortrag (Verlustvortrag) aus dem Vorjahr</w:t>
            </w:r>
            <w:r w:rsidR="00D7566B" w:rsidRPr="007E7DA6">
              <w:rPr>
                <w:rFonts w:cs="Arial"/>
                <w:sz w:val="18"/>
                <w:lang w:val="de-DE"/>
              </w:rPr>
              <w:tab/>
            </w:r>
            <w:r w:rsidR="00D7566B" w:rsidRPr="007E7DA6">
              <w:rPr>
                <w:sz w:val="18"/>
                <w:szCs w:val="18"/>
                <w:lang w:val="de-D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A" w14:textId="77777777" w:rsidR="00D7566B" w:rsidRPr="00193AE4" w:rsidRDefault="00D7566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14P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3B" w14:textId="77777777" w:rsidR="00D7566B" w:rsidRPr="00193AE4" w:rsidRDefault="00D7566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C" w14:textId="77777777" w:rsidR="00D7566B" w:rsidRPr="00193AE4" w:rsidRDefault="00D7566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7566B" w:rsidRPr="00193AE4" w14:paraId="1EE79242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3E" w14:textId="77777777" w:rsidR="00D7566B" w:rsidRPr="007E7DA6" w:rsidRDefault="008806D7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b/>
                <w:sz w:val="18"/>
                <w:lang w:val="de-DE"/>
              </w:rPr>
              <w:t>Entnahmen aus dem Eigenkapital</w:t>
            </w:r>
            <w:r w:rsidR="00D7566B" w:rsidRPr="007E7DA6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3F" w14:textId="77777777" w:rsidR="00D7566B" w:rsidRPr="00193AE4" w:rsidRDefault="00974961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40" w14:textId="77777777" w:rsidR="00D7566B" w:rsidRPr="00193AE4" w:rsidRDefault="00D7566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1" w14:textId="77777777" w:rsidR="00D7566B" w:rsidRPr="00193AE4" w:rsidRDefault="00D7566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74961" w:rsidRPr="00193AE4" w14:paraId="1EE79247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43" w14:textId="77777777" w:rsidR="00974961" w:rsidRPr="007E7DA6" w:rsidRDefault="008806D7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b/>
                <w:sz w:val="18"/>
                <w:lang w:val="de-DE"/>
              </w:rPr>
              <w:t>Zuweisungen an das Eigenkapital</w:t>
            </w:r>
            <w:r w:rsidR="00974961" w:rsidRPr="007E7DA6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4" w14:textId="77777777" w:rsidR="00974961" w:rsidRPr="00193AE4" w:rsidRDefault="00974961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691/2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45" w14:textId="77777777" w:rsidR="00974961" w:rsidRPr="00193AE4" w:rsidRDefault="00974961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6" w14:textId="77777777" w:rsidR="00974961" w:rsidRPr="00193AE4" w:rsidRDefault="00974961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74961" w:rsidRPr="00193AE4" w14:paraId="1EE7924C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48" w14:textId="5DBC4EF3" w:rsidR="00974961" w:rsidRPr="007E7DA6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an </w:t>
            </w:r>
            <w:r w:rsidR="007118FA" w:rsidRPr="007E7DA6">
              <w:rPr>
                <w:rFonts w:cs="Arial"/>
                <w:sz w:val="18"/>
                <w:lang w:val="de-DE"/>
              </w:rPr>
              <w:t>der Einlage</w:t>
            </w:r>
            <w:r w:rsidR="00974961" w:rsidRPr="007E7DA6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9" w14:textId="77777777" w:rsidR="00974961" w:rsidRPr="00193AE4" w:rsidRDefault="00974961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4A" w14:textId="77777777" w:rsidR="00974961" w:rsidRPr="00193AE4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B" w14:textId="77777777" w:rsidR="00974961" w:rsidRPr="00193AE4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74961" w:rsidRPr="00193AE4" w14:paraId="1EE79251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4D" w14:textId="77777777" w:rsidR="00974961" w:rsidRPr="007E7DA6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>an die gesetzliche Rücklage</w:t>
            </w:r>
            <w:r w:rsidR="00974961"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4E" w14:textId="77777777" w:rsidR="00974961" w:rsidRPr="00193AE4" w:rsidRDefault="00974961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4F" w14:textId="77777777" w:rsidR="00974961" w:rsidRPr="00193AE4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0" w14:textId="77777777" w:rsidR="00974961" w:rsidRPr="00193AE4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74961" w:rsidRPr="00193AE4" w14:paraId="1EE79256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52" w14:textId="77777777" w:rsidR="00974961" w:rsidRPr="007E7DA6" w:rsidRDefault="008806D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>an die sonstigen Rücklagen</w:t>
            </w:r>
            <w:r w:rsidR="00974961"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3" w14:textId="77777777" w:rsidR="00974961" w:rsidRPr="00193AE4" w:rsidRDefault="00974961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54" w14:textId="77777777" w:rsidR="00974961" w:rsidRPr="00193AE4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5" w14:textId="77777777" w:rsidR="00974961" w:rsidRPr="00193AE4" w:rsidRDefault="00974961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D7566B" w:rsidRPr="00193AE4" w14:paraId="1EE7925B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57" w14:textId="77777777" w:rsidR="00D7566B" w:rsidRPr="007E7DA6" w:rsidRDefault="008806D7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b/>
                <w:sz w:val="18"/>
                <w:lang w:val="de-DE"/>
              </w:rPr>
              <w:t>Vorzutragender Gewinn (Verlust)</w:t>
            </w:r>
            <w:r w:rsidR="00D7566B" w:rsidRPr="007E7DA6">
              <w:rPr>
                <w:sz w:val="18"/>
                <w:szCs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8" w14:textId="77777777" w:rsidR="00D7566B" w:rsidRPr="00193AE4" w:rsidRDefault="00974961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(14)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59" w14:textId="77777777" w:rsidR="00D7566B" w:rsidRPr="00193AE4" w:rsidRDefault="00D7566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A" w14:textId="77777777" w:rsidR="00D7566B" w:rsidRPr="00193AE4" w:rsidRDefault="00D7566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193AE4" w14:paraId="1EE79260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5C" w14:textId="77777777" w:rsidR="00355A1B" w:rsidRPr="007E7DA6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7E7DA6">
              <w:rPr>
                <w:rFonts w:cs="Arial"/>
                <w:b/>
                <w:sz w:val="18"/>
                <w:lang w:val="de-DE"/>
              </w:rPr>
              <w:t xml:space="preserve">Teilnahme der Gesellschafter am Verlust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D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5E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5F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193AE4" w14:paraId="1EE79265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61" w14:textId="77777777" w:rsidR="00355A1B" w:rsidRPr="007E7DA6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7E7DA6">
              <w:rPr>
                <w:rFonts w:cs="Arial"/>
                <w:b/>
                <w:sz w:val="18"/>
                <w:lang w:val="de-DE"/>
              </w:rPr>
              <w:t xml:space="preserve">Zu verteilender Gewinn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2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694/7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63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4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193AE4" w14:paraId="1EE7926A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66" w14:textId="1DB7947A" w:rsidR="007A0327" w:rsidRPr="007E7DA6" w:rsidRDefault="007A032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Vergütung </w:t>
            </w:r>
            <w:r w:rsidR="007118FA" w:rsidRPr="007E7DA6">
              <w:rPr>
                <w:rFonts w:cs="Arial"/>
                <w:sz w:val="18"/>
                <w:lang w:val="de-DE"/>
              </w:rPr>
              <w:t>der Einlage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7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68" w14:textId="77777777" w:rsidR="007A0327" w:rsidRPr="00193AE4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9" w14:textId="77777777" w:rsidR="007A0327" w:rsidRPr="00193AE4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193AE4" w14:paraId="1EE7926F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6B" w14:textId="77777777" w:rsidR="007A0327" w:rsidRPr="007E7DA6" w:rsidRDefault="007A0327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>Verwalter oder Geschäftsführer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C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6D" w14:textId="77777777" w:rsidR="007A0327" w:rsidRPr="00193AE4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6E" w14:textId="77777777" w:rsidR="007A0327" w:rsidRPr="00193AE4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193AE4" w14:paraId="1EE79274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70" w14:textId="77777777" w:rsidR="007A0327" w:rsidRPr="00193AE4" w:rsidRDefault="00154DB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Arbeitnehmer</w:t>
            </w:r>
            <w:r w:rsidR="007A0327"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71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72" w14:textId="77777777" w:rsidR="007A0327" w:rsidRPr="00193AE4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73" w14:textId="77777777" w:rsidR="007A0327" w:rsidRPr="00193AE4" w:rsidRDefault="007A03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193AE4" w14:paraId="1EE79279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75" w14:textId="77777777" w:rsidR="007A0327" w:rsidRPr="00193AE4" w:rsidRDefault="007A0327" w:rsidP="00027200">
            <w:pPr>
              <w:tabs>
                <w:tab w:val="right" w:leader="dot" w:pos="5387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Andere </w:t>
            </w:r>
            <w:r w:rsidR="00154DB6" w:rsidRPr="00193AE4">
              <w:rPr>
                <w:rFonts w:cs="Arial"/>
                <w:sz w:val="18"/>
                <w:lang w:val="de-DE"/>
              </w:rPr>
              <w:t>Berechtigte</w:t>
            </w: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276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697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277" w14:textId="77777777" w:rsidR="007A0327" w:rsidRPr="00193AE4" w:rsidRDefault="007A0327" w:rsidP="00027200">
            <w:pPr>
              <w:tabs>
                <w:tab w:val="right" w:leader="dot" w:pos="1901"/>
              </w:tabs>
              <w:spacing w:after="6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278" w14:textId="77777777" w:rsidR="007A0327" w:rsidRPr="00193AE4" w:rsidRDefault="007A0327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27A" w14:textId="77777777" w:rsidR="00087EE5" w:rsidRPr="00193AE4" w:rsidRDefault="00087EE5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27B" w14:textId="77777777" w:rsidR="00B02652" w:rsidRPr="00193AE4" w:rsidRDefault="00B0265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27C" w14:textId="77777777" w:rsidR="00974961" w:rsidRPr="00193AE4" w:rsidRDefault="0097496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27D" w14:textId="77777777" w:rsidR="00B02652" w:rsidRPr="00193AE4" w:rsidRDefault="00B0265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B0265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B02652" w:rsidRPr="00193AE4" w14:paraId="1EE79282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7E" w14:textId="77777777" w:rsidR="00B02652" w:rsidRPr="00193AE4" w:rsidRDefault="00B0265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371DE3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7F" w14:textId="77777777" w:rsidR="00B02652" w:rsidRPr="00193AE4" w:rsidRDefault="00B0265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80" w14:textId="77777777" w:rsidR="00B02652" w:rsidRPr="00193AE4" w:rsidRDefault="00B0265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81" w14:textId="558531A0" w:rsidR="00B0265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6</w:t>
            </w:r>
            <w:r w:rsidR="006F6495" w:rsidRPr="007E7DA6">
              <w:rPr>
                <w:lang w:val="de-DE"/>
              </w:rPr>
              <w:t>.1</w:t>
            </w:r>
            <w:r w:rsidR="00AA1244" w:rsidRPr="007E7DA6">
              <w:rPr>
                <w:lang w:val="de-DE"/>
              </w:rPr>
              <w:t>.1</w:t>
            </w:r>
          </w:p>
        </w:tc>
      </w:tr>
    </w:tbl>
    <w:p w14:paraId="1EE79283" w14:textId="77777777" w:rsidR="00B02652" w:rsidRPr="00193AE4" w:rsidRDefault="00B02652" w:rsidP="00027200">
      <w:pPr>
        <w:spacing w:line="240" w:lineRule="auto"/>
        <w:jc w:val="left"/>
        <w:rPr>
          <w:lang w:val="de-DE"/>
        </w:rPr>
      </w:pPr>
    </w:p>
    <w:p w14:paraId="1EE79284" w14:textId="77777777" w:rsidR="00355A1B" w:rsidRPr="00193AE4" w:rsidRDefault="00355A1B" w:rsidP="00027200">
      <w:pPr>
        <w:spacing w:before="120" w:line="240" w:lineRule="atLeast"/>
        <w:jc w:val="left"/>
        <w:rPr>
          <w:b/>
          <w:caps/>
          <w:sz w:val="22"/>
          <w:szCs w:val="22"/>
          <w:lang w:val="de-DE"/>
        </w:rPr>
      </w:pPr>
      <w:r w:rsidRPr="00193AE4">
        <w:rPr>
          <w:b/>
          <w:caps/>
          <w:sz w:val="22"/>
          <w:szCs w:val="22"/>
          <w:lang w:val="de-DE"/>
        </w:rPr>
        <w:t>Anhang</w:t>
      </w:r>
    </w:p>
    <w:p w14:paraId="1EE79285" w14:textId="77777777" w:rsidR="006F6495" w:rsidRPr="00193AE4" w:rsidRDefault="006F6495" w:rsidP="00027200">
      <w:pPr>
        <w:spacing w:line="240" w:lineRule="auto"/>
        <w:jc w:val="left"/>
        <w:rPr>
          <w:b/>
          <w:caps/>
          <w:lang w:val="de-DE"/>
        </w:rPr>
      </w:pPr>
    </w:p>
    <w:p w14:paraId="1EE79286" w14:textId="77777777" w:rsidR="0072481C" w:rsidRPr="00193AE4" w:rsidRDefault="00355A1B" w:rsidP="00027200">
      <w:pPr>
        <w:spacing w:line="240" w:lineRule="atLeast"/>
        <w:jc w:val="left"/>
        <w:rPr>
          <w:b/>
          <w:caps/>
          <w:lang w:val="de-DE"/>
        </w:rPr>
      </w:pPr>
      <w:r w:rsidRPr="00193AE4">
        <w:rPr>
          <w:b/>
          <w:caps/>
          <w:lang w:val="de-DE"/>
        </w:rPr>
        <w:t>Aufstellung deS AnlageVERMÖGENS</w:t>
      </w:r>
    </w:p>
    <w:p w14:paraId="1EE79287" w14:textId="77777777" w:rsidR="0072481C" w:rsidRPr="00193AE4" w:rsidRDefault="0072481C" w:rsidP="00027200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193AE4" w14:paraId="1EE7928C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88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289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28A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28B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72481C" w:rsidRPr="00193AE4" w14:paraId="1EE7929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8D" w14:textId="77777777" w:rsidR="0072481C" w:rsidRPr="00193AE4" w:rsidRDefault="00355A1B" w:rsidP="00027200">
            <w:pPr>
              <w:spacing w:line="240" w:lineRule="atLeast"/>
              <w:jc w:val="left"/>
              <w:rPr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Immaterielle Anlagewerte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8E" w14:textId="77777777" w:rsidR="0072481C" w:rsidRPr="00193AE4" w:rsidRDefault="0072481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8F" w14:textId="77777777" w:rsidR="0072481C" w:rsidRPr="00193AE4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0" w14:textId="77777777" w:rsidR="0072481C" w:rsidRPr="00193AE4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193AE4" w14:paraId="1EE7929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92" w14:textId="77777777" w:rsidR="0072481C" w:rsidRPr="00193AE4" w:rsidRDefault="0072481C" w:rsidP="00027200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3" w14:textId="77777777" w:rsidR="0072481C" w:rsidRPr="00193AE4" w:rsidRDefault="0072481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94" w14:textId="77777777" w:rsidR="0072481C" w:rsidRPr="00193AE4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5" w14:textId="77777777" w:rsidR="0072481C" w:rsidRPr="00193AE4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193AE4" w14:paraId="1EE7929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97" w14:textId="77777777" w:rsidR="0072481C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72481C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8" w14:textId="77777777" w:rsidR="0072481C" w:rsidRPr="00193AE4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805</w:t>
            </w:r>
            <w:r w:rsidR="00AA1244" w:rsidRPr="00193AE4">
              <w:rPr>
                <w:sz w:val="16"/>
                <w:szCs w:val="16"/>
                <w:lang w:val="de-DE"/>
              </w:rPr>
              <w:t>9</w:t>
            </w:r>
            <w:r w:rsidRPr="00193AE4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99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29A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2481C" w:rsidRPr="00193AE4" w14:paraId="1EE792A0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9C" w14:textId="77777777" w:rsidR="0072481C" w:rsidRPr="00193AE4" w:rsidRDefault="00355A1B" w:rsidP="00027200">
            <w:pPr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9D" w14:textId="77777777" w:rsidR="0072481C" w:rsidRPr="00193AE4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9E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29F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2A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2A1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Anschaffungen einschließlich aktivierter Eigenleistungen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A2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8029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A3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A4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2A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2A6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Veräußerungen und Außerdienststellungen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A7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8039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A8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A9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2A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2AB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AC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8049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AD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AE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193AE4" w14:paraId="1EE792B4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B0" w14:textId="77777777" w:rsidR="0072481C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72481C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B1" w14:textId="77777777" w:rsidR="0072481C" w:rsidRPr="00193AE4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805</w:t>
            </w:r>
            <w:r w:rsidR="00AA1244" w:rsidRPr="00193AE4"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B2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B3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193AE4" w14:paraId="1EE792B9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B5" w14:textId="77777777" w:rsidR="0072481C" w:rsidRPr="00193AE4" w:rsidRDefault="0072481C" w:rsidP="00027200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B6" w14:textId="77777777" w:rsidR="0072481C" w:rsidRPr="00193AE4" w:rsidRDefault="0072481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B7" w14:textId="77777777" w:rsidR="0072481C" w:rsidRPr="00193AE4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2B8" w14:textId="77777777" w:rsidR="0072481C" w:rsidRPr="00193AE4" w:rsidRDefault="0072481C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193AE4" w14:paraId="1EE792BE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BA" w14:textId="77777777" w:rsidR="0072481C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Abschreibungen und Wertminderungen am Ende des Geschäftsjahres</w:t>
            </w:r>
            <w:r w:rsidR="0072481C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BB" w14:textId="77777777" w:rsidR="0072481C" w:rsidRPr="00193AE4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</w:t>
            </w:r>
            <w:r w:rsidR="00C13329" w:rsidRPr="00193AE4">
              <w:rPr>
                <w:sz w:val="16"/>
                <w:szCs w:val="16"/>
                <w:lang w:val="de-DE"/>
              </w:rPr>
              <w:t>12</w:t>
            </w:r>
            <w:r w:rsidR="00AA1244" w:rsidRPr="00193AE4">
              <w:rPr>
                <w:sz w:val="16"/>
                <w:szCs w:val="16"/>
                <w:lang w:val="de-DE"/>
              </w:rPr>
              <w:t>9</w:t>
            </w:r>
            <w:r w:rsidRPr="00193AE4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BC" w14:textId="77777777" w:rsidR="0072481C" w:rsidRPr="00193AE4" w:rsidRDefault="0072481C" w:rsidP="00027200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2BD" w14:textId="77777777" w:rsidR="0072481C" w:rsidRPr="00193AE4" w:rsidRDefault="0072481C" w:rsidP="00027200">
            <w:pPr>
              <w:tabs>
                <w:tab w:val="right" w:leader="dot" w:pos="2043"/>
              </w:tabs>
              <w:spacing w:before="24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2481C" w:rsidRPr="00193AE4" w14:paraId="1EE792C3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BF" w14:textId="77777777" w:rsidR="0072481C" w:rsidRPr="00193AE4" w:rsidRDefault="00355A1B" w:rsidP="00027200">
            <w:pPr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C0" w14:textId="77777777" w:rsidR="0072481C" w:rsidRPr="00193AE4" w:rsidRDefault="0072481C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C1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2C2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2C8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C4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Gebucht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C5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8079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C6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C7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2CD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C9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Zurückgenommen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CA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8089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CB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CC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2D2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CE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CF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8099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D0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D1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2D7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D3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Aufgrund von Veräußerungen und Außerdienststellungen gelöscht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D4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8109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D5" w14:textId="77777777" w:rsidR="00355A1B" w:rsidRPr="00193AE4" w:rsidRDefault="00355A1B" w:rsidP="00027200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D6" w14:textId="77777777" w:rsidR="00355A1B" w:rsidRPr="00193AE4" w:rsidRDefault="00355A1B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2DC" w14:textId="77777777" w:rsidTr="00355A1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D8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D9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8119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DA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DB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193AE4" w14:paraId="1EE792E1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DD" w14:textId="77777777" w:rsidR="0072481C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Abschreibungen und Wertminderungen am Ende des Geschäftsjahres</w:t>
            </w:r>
            <w:r w:rsidR="0072481C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DE" w14:textId="77777777" w:rsidR="0072481C" w:rsidRPr="00193AE4" w:rsidRDefault="00F74E80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812</w:t>
            </w:r>
            <w:r w:rsidR="00AA1244" w:rsidRPr="00193AE4">
              <w:rPr>
                <w:sz w:val="16"/>
                <w:szCs w:val="16"/>
                <w:lang w:val="de-DE"/>
              </w:rPr>
              <w:t>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DF" w14:textId="77777777" w:rsidR="0072481C" w:rsidRPr="00193AE4" w:rsidRDefault="0072481C" w:rsidP="00027200">
            <w:pPr>
              <w:tabs>
                <w:tab w:val="right" w:leader="dot" w:pos="2043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E0" w14:textId="77777777" w:rsidR="0072481C" w:rsidRPr="00193AE4" w:rsidRDefault="0072481C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50E65" w:rsidRPr="00193AE4" w14:paraId="1EE792E6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E2" w14:textId="77777777" w:rsidR="00650E65" w:rsidRPr="00193AE4" w:rsidRDefault="00650E65" w:rsidP="00027200">
            <w:pPr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E3" w14:textId="77777777" w:rsidR="00650E65" w:rsidRPr="00193AE4" w:rsidRDefault="00650E65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E4" w14:textId="77777777" w:rsidR="00650E65" w:rsidRPr="00193AE4" w:rsidRDefault="00650E65" w:rsidP="00027200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E5" w14:textId="77777777" w:rsidR="00650E65" w:rsidRPr="00193AE4" w:rsidRDefault="00650E65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2481C" w:rsidRPr="00193AE4" w14:paraId="1EE792EB" w14:textId="77777777" w:rsidTr="00D0045B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E7" w14:textId="77777777" w:rsidR="0072481C" w:rsidRPr="00193AE4" w:rsidRDefault="00355A1B" w:rsidP="00027200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72481C" w:rsidRPr="00193AE4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2E8" w14:textId="77777777" w:rsidR="0072481C" w:rsidRPr="00193AE4" w:rsidRDefault="00AA1244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</w:t>
            </w:r>
            <w:r w:rsidR="00F74E80" w:rsidRPr="00193AE4">
              <w:rPr>
                <w:sz w:val="16"/>
                <w:szCs w:val="16"/>
                <w:lang w:val="de-DE"/>
              </w:rPr>
              <w:t>21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2E9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2EA" w14:textId="77777777" w:rsidR="0072481C" w:rsidRPr="00193AE4" w:rsidRDefault="0072481C" w:rsidP="0002720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92EC" w14:textId="77777777" w:rsidR="00974961" w:rsidRPr="00193AE4" w:rsidRDefault="00974961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2ED" w14:textId="77777777" w:rsidR="002442BE" w:rsidRPr="00193AE4" w:rsidRDefault="002442BE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2EE" w14:textId="77777777" w:rsidR="001B2E68" w:rsidRPr="00193AE4" w:rsidRDefault="001B2E68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1B2E68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1B2E68" w:rsidRPr="00193AE4" w14:paraId="1EE792F3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EF" w14:textId="77777777" w:rsidR="001B2E68" w:rsidRPr="00193AE4" w:rsidRDefault="001B2E68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371DE3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F0" w14:textId="77777777" w:rsidR="001B2E68" w:rsidRPr="00193AE4" w:rsidRDefault="001B2E68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F1" w14:textId="77777777" w:rsidR="001B2E68" w:rsidRPr="00193AE4" w:rsidRDefault="001B2E68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2F2" w14:textId="7BE0D027" w:rsidR="001B2E68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6</w:t>
            </w:r>
            <w:r w:rsidR="001B2E68" w:rsidRPr="007E7DA6">
              <w:rPr>
                <w:lang w:val="de-DE"/>
              </w:rPr>
              <w:t>.</w:t>
            </w:r>
            <w:r w:rsidR="00754737" w:rsidRPr="007E7DA6">
              <w:rPr>
                <w:lang w:val="de-DE"/>
              </w:rPr>
              <w:t>1</w:t>
            </w:r>
            <w:r w:rsidR="001B2E68" w:rsidRPr="007E7DA6">
              <w:rPr>
                <w:lang w:val="de-DE"/>
              </w:rPr>
              <w:t>.2</w:t>
            </w:r>
          </w:p>
        </w:tc>
      </w:tr>
    </w:tbl>
    <w:p w14:paraId="1EE792F4" w14:textId="77777777" w:rsidR="00754737" w:rsidRPr="00193AE4" w:rsidRDefault="00754737" w:rsidP="00027200">
      <w:pPr>
        <w:spacing w:line="240" w:lineRule="atLeast"/>
        <w:jc w:val="left"/>
        <w:rPr>
          <w:b/>
          <w:caps/>
          <w:sz w:val="18"/>
          <w:szCs w:val="18"/>
          <w:lang w:val="de-DE"/>
        </w:rPr>
      </w:pPr>
    </w:p>
    <w:p w14:paraId="1EE792F5" w14:textId="77777777" w:rsidR="006741F8" w:rsidRPr="00193AE4" w:rsidRDefault="006741F8" w:rsidP="00027200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193AE4" w14:paraId="1EE792FA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F6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2F7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2F8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2F9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6741F8" w:rsidRPr="00193AE4" w14:paraId="1EE792FF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2FB" w14:textId="77777777" w:rsidR="006741F8" w:rsidRPr="00193AE4" w:rsidRDefault="00355A1B" w:rsidP="00027200">
            <w:pPr>
              <w:spacing w:line="240" w:lineRule="atLeast"/>
              <w:jc w:val="left"/>
              <w:rPr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Sachanlagen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FC" w14:textId="77777777" w:rsidR="006741F8" w:rsidRPr="00193AE4" w:rsidRDefault="006741F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2FD" w14:textId="77777777" w:rsidR="006741F8" w:rsidRPr="00193AE4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2FE" w14:textId="77777777" w:rsidR="006741F8" w:rsidRPr="00193AE4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41F8" w:rsidRPr="00193AE4" w14:paraId="1EE79304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00" w14:textId="77777777" w:rsidR="006741F8" w:rsidRPr="00193AE4" w:rsidRDefault="006741F8" w:rsidP="00027200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01" w14:textId="77777777" w:rsidR="006741F8" w:rsidRPr="00193AE4" w:rsidRDefault="006741F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02" w14:textId="77777777" w:rsidR="006741F8" w:rsidRPr="00193AE4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03" w14:textId="77777777" w:rsidR="006741F8" w:rsidRPr="00193AE4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41F8" w:rsidRPr="00193AE4" w14:paraId="1EE79309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05" w14:textId="77777777" w:rsidR="006741F8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6741F8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06" w14:textId="77777777" w:rsidR="006741F8" w:rsidRPr="00193AE4" w:rsidRDefault="006741F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819</w:t>
            </w:r>
            <w:r w:rsidR="00754737" w:rsidRPr="00193AE4">
              <w:rPr>
                <w:sz w:val="16"/>
                <w:szCs w:val="16"/>
                <w:lang w:val="de-DE"/>
              </w:rPr>
              <w:t>9</w:t>
            </w:r>
            <w:r w:rsidRPr="00193AE4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07" w14:textId="77777777" w:rsidR="006741F8" w:rsidRPr="00193AE4" w:rsidRDefault="00BE66DE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</w:t>
            </w:r>
            <w:r w:rsidR="006741F8" w:rsidRPr="00193AE4">
              <w:rPr>
                <w:sz w:val="18"/>
                <w:szCs w:val="18"/>
                <w:lang w:val="de-DE"/>
              </w:rPr>
              <w:t>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308" w14:textId="77777777" w:rsidR="006741F8" w:rsidRPr="00193AE4" w:rsidRDefault="006741F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193AE4" w14:paraId="1EE7930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0A" w14:textId="77777777" w:rsidR="00355A1B" w:rsidRPr="00193AE4" w:rsidRDefault="00355A1B" w:rsidP="00027200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0B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0C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0D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1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0F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Anschaffungen einschließlich aktivierter Eigenleistungen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10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8169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11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12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1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14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Veräußerungen und Außerdienststellungen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15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8179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16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17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1D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19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1A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8189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1B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1C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22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1E" w14:textId="77777777" w:rsidR="00355A1B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Anschaffungswert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1F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8199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20" w14:textId="77777777" w:rsidR="00355A1B" w:rsidRPr="00193AE4" w:rsidRDefault="00355A1B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21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41F8" w:rsidRPr="00193AE4" w14:paraId="1EE79327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23" w14:textId="77777777" w:rsidR="006741F8" w:rsidRPr="00193AE4" w:rsidRDefault="006741F8" w:rsidP="00027200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24" w14:textId="77777777" w:rsidR="006741F8" w:rsidRPr="00193AE4" w:rsidRDefault="006741F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25" w14:textId="77777777" w:rsidR="006741F8" w:rsidRPr="00193AE4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326" w14:textId="77777777" w:rsidR="006741F8" w:rsidRPr="00193AE4" w:rsidRDefault="006741F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2C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28" w14:textId="77777777" w:rsidR="00355A1B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29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8259P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2A" w14:textId="77777777" w:rsidR="00355A1B" w:rsidRPr="00193AE4" w:rsidRDefault="00355A1B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32B" w14:textId="77777777" w:rsidR="00355A1B" w:rsidRPr="00193AE4" w:rsidRDefault="00355A1B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193AE4" w14:paraId="1EE7933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2D" w14:textId="77777777" w:rsidR="00355A1B" w:rsidRPr="00193AE4" w:rsidRDefault="00355A1B" w:rsidP="00027200">
            <w:pPr>
              <w:tabs>
                <w:tab w:val="right" w:leader="dot" w:pos="6237"/>
              </w:tabs>
              <w:spacing w:before="120" w:line="240" w:lineRule="atLeas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2E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2F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30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36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32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Gebucht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33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34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35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3B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37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38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39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3A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40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3C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Gelöscht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3D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8239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3E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3F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45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41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42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43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44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4A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46" w14:textId="77777777" w:rsidR="00355A1B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47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8259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48" w14:textId="77777777" w:rsidR="00355A1B" w:rsidRPr="00193AE4" w:rsidRDefault="00355A1B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49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4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4B" w14:textId="77777777" w:rsidR="00355A1B" w:rsidRPr="00193AE4" w:rsidRDefault="00355A1B" w:rsidP="00027200">
            <w:pPr>
              <w:tabs>
                <w:tab w:val="right" w:leader="dot" w:pos="6237"/>
              </w:tabs>
              <w:spacing w:line="240" w:lineRule="atLeas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4C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4D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34E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5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50" w14:textId="77777777" w:rsidR="00355A1B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51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8329P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52" w14:textId="77777777" w:rsidR="00355A1B" w:rsidRPr="00193AE4" w:rsidRDefault="00355A1B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353" w14:textId="77777777" w:rsidR="00355A1B" w:rsidRPr="00193AE4" w:rsidRDefault="00355A1B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355A1B" w:rsidRPr="00193AE4" w14:paraId="1EE79359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55" w14:textId="77777777" w:rsidR="00355A1B" w:rsidRPr="00193AE4" w:rsidRDefault="00355A1B" w:rsidP="00027200">
            <w:pPr>
              <w:tabs>
                <w:tab w:val="right" w:leader="dot" w:pos="6237"/>
              </w:tabs>
              <w:spacing w:before="120" w:line="240" w:lineRule="atLeas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56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57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58" w14:textId="77777777" w:rsidR="00355A1B" w:rsidRPr="00193AE4" w:rsidRDefault="00355A1B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5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5A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Gebucht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5B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8279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5C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5D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6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5F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Zurückgenommen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60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8289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61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62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6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64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65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8299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66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67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6D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69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Aufgrund von Veräußerungen und Außerdienststellungen gelöscht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6A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8309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6B" w14:textId="77777777" w:rsidR="00355A1B" w:rsidRPr="00193AE4" w:rsidRDefault="00355A1B" w:rsidP="00027200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6C" w14:textId="77777777" w:rsidR="00355A1B" w:rsidRPr="00193AE4" w:rsidRDefault="00355A1B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72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6E" w14:textId="77777777" w:rsidR="00355A1B" w:rsidRPr="00193AE4" w:rsidRDefault="00355A1B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6F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8319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70" w14:textId="77777777" w:rsidR="00355A1B" w:rsidRPr="00193AE4" w:rsidRDefault="00355A1B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71" w14:textId="77777777" w:rsidR="00355A1B" w:rsidRPr="00193AE4" w:rsidRDefault="00355A1B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55A1B" w:rsidRPr="00193AE4" w14:paraId="1EE79377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73" w14:textId="77777777" w:rsidR="00355A1B" w:rsidRPr="00193AE4" w:rsidRDefault="00355A1B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74" w14:textId="77777777" w:rsidR="00355A1B" w:rsidRPr="00193AE4" w:rsidRDefault="00355A1B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8329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75" w14:textId="77777777" w:rsidR="00355A1B" w:rsidRPr="00193AE4" w:rsidRDefault="00355A1B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76" w14:textId="77777777" w:rsidR="00355A1B" w:rsidRPr="00193AE4" w:rsidRDefault="00355A1B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C6796" w:rsidRPr="00193AE4" w14:paraId="1EE7937C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78" w14:textId="77777777" w:rsidR="007C6796" w:rsidRPr="00193AE4" w:rsidRDefault="007C6796" w:rsidP="00027200">
            <w:pPr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79" w14:textId="77777777" w:rsidR="007C6796" w:rsidRPr="00193AE4" w:rsidRDefault="007C6796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7A" w14:textId="77777777" w:rsidR="007C6796" w:rsidRPr="00193AE4" w:rsidRDefault="007C6796" w:rsidP="00027200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7B" w14:textId="77777777" w:rsidR="007C6796" w:rsidRPr="00193AE4" w:rsidRDefault="007C6796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C6796" w:rsidRPr="00193AE4" w14:paraId="1EE79381" w14:textId="77777777" w:rsidTr="00BE66DE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7D" w14:textId="77777777" w:rsidR="007C6796" w:rsidRPr="00193AE4" w:rsidRDefault="00355A1B" w:rsidP="00027200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7C6796" w:rsidRPr="00193AE4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37E" w14:textId="77777777" w:rsidR="007C6796" w:rsidRPr="00193AE4" w:rsidRDefault="007C6796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(22</w:t>
            </w:r>
            <w:r w:rsidR="00754737" w:rsidRPr="00193AE4">
              <w:rPr>
                <w:sz w:val="16"/>
                <w:szCs w:val="16"/>
                <w:lang w:val="de-DE"/>
              </w:rPr>
              <w:t>/27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37F" w14:textId="77777777" w:rsidR="007C6796" w:rsidRPr="00193AE4" w:rsidRDefault="007C6796" w:rsidP="00027200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80" w14:textId="77777777" w:rsidR="007C6796" w:rsidRPr="00193AE4" w:rsidRDefault="007C6796" w:rsidP="0002720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9382" w14:textId="77777777" w:rsidR="006741F8" w:rsidRPr="00193AE4" w:rsidRDefault="006741F8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383" w14:textId="77777777" w:rsidR="00432B5E" w:rsidRPr="00193AE4" w:rsidRDefault="00432B5E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384" w14:textId="77777777" w:rsidR="00432B5E" w:rsidRPr="00193AE4" w:rsidRDefault="00432B5E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432B5E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432B5E" w:rsidRPr="00193AE4" w14:paraId="1EE79389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385" w14:textId="77777777" w:rsidR="00432B5E" w:rsidRPr="00193AE4" w:rsidRDefault="00432B5E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371DE3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386" w14:textId="77777777" w:rsidR="00432B5E" w:rsidRPr="00193AE4" w:rsidRDefault="00432B5E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387" w14:textId="77777777" w:rsidR="00432B5E" w:rsidRPr="00193AE4" w:rsidRDefault="00432B5E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388" w14:textId="2A6752A4" w:rsidR="00432B5E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6</w:t>
            </w:r>
            <w:r w:rsidR="00432B5E" w:rsidRPr="007E7DA6">
              <w:rPr>
                <w:lang w:val="de-DE"/>
              </w:rPr>
              <w:t>.</w:t>
            </w:r>
            <w:r w:rsidR="00754737" w:rsidRPr="007E7DA6">
              <w:rPr>
                <w:lang w:val="de-DE"/>
              </w:rPr>
              <w:t>1.3</w:t>
            </w:r>
          </w:p>
        </w:tc>
      </w:tr>
    </w:tbl>
    <w:p w14:paraId="1EE7938A" w14:textId="77777777" w:rsidR="00432B5E" w:rsidRPr="00193AE4" w:rsidRDefault="00432B5E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38B" w14:textId="77777777" w:rsidR="00B022F2" w:rsidRPr="00193AE4" w:rsidRDefault="00B022F2" w:rsidP="00027200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193AE4" w14:paraId="1EE79390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8C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38D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38E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38F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B022F2" w:rsidRPr="00193AE4" w14:paraId="1EE79395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91" w14:textId="77777777" w:rsidR="00B022F2" w:rsidRPr="00193AE4" w:rsidRDefault="00AC7E1D" w:rsidP="00027200">
            <w:pPr>
              <w:spacing w:line="240" w:lineRule="atLeast"/>
              <w:jc w:val="left"/>
              <w:rPr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Finanzanlagen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2" w14:textId="77777777" w:rsidR="00B022F2" w:rsidRPr="00193AE4" w:rsidRDefault="00B022F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93" w14:textId="77777777" w:rsidR="00B022F2" w:rsidRPr="00193AE4" w:rsidRDefault="00B022F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4" w14:textId="77777777" w:rsidR="00B022F2" w:rsidRPr="00193AE4" w:rsidRDefault="00B022F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022F2" w:rsidRPr="00193AE4" w14:paraId="1EE7939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96" w14:textId="77777777" w:rsidR="00B022F2" w:rsidRPr="00193AE4" w:rsidRDefault="00B022F2" w:rsidP="00027200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7" w14:textId="77777777" w:rsidR="00B022F2" w:rsidRPr="00193AE4" w:rsidRDefault="00B022F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98" w14:textId="77777777" w:rsidR="00B022F2" w:rsidRPr="00193AE4" w:rsidRDefault="00B022F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9" w14:textId="77777777" w:rsidR="00B022F2" w:rsidRPr="00193AE4" w:rsidRDefault="00B022F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71DCA" w:rsidRPr="00193AE4" w14:paraId="1EE7939F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9B" w14:textId="77777777" w:rsidR="00271DCA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Anschaffungswert am Ende des Geschäftsjahres</w:t>
            </w:r>
            <w:r w:rsidR="00271DCA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9C" w14:textId="77777777" w:rsidR="00271DCA" w:rsidRPr="00193AE4" w:rsidRDefault="00271DC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839</w:t>
            </w:r>
            <w:r w:rsidR="00754737" w:rsidRPr="00193AE4">
              <w:rPr>
                <w:sz w:val="16"/>
                <w:szCs w:val="16"/>
                <w:lang w:val="de-DE"/>
              </w:rPr>
              <w:t>5</w:t>
            </w:r>
            <w:r w:rsidRPr="00193AE4">
              <w:rPr>
                <w:sz w:val="16"/>
                <w:szCs w:val="16"/>
                <w:lang w:val="de-DE"/>
              </w:rPr>
              <w:t>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9D" w14:textId="77777777" w:rsidR="00271DCA" w:rsidRPr="00193AE4" w:rsidRDefault="00271DCA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1EE7939E" w14:textId="77777777" w:rsidR="00271DCA" w:rsidRPr="00193AE4" w:rsidRDefault="00271DCA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271DCA" w:rsidRPr="00193AE4" w14:paraId="1EE793A4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A0" w14:textId="77777777" w:rsidR="00271DCA" w:rsidRPr="00193AE4" w:rsidRDefault="00AC7E1D" w:rsidP="00027200">
            <w:pPr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A1" w14:textId="77777777" w:rsidR="00271DCA" w:rsidRPr="00193AE4" w:rsidRDefault="00271DC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A2" w14:textId="77777777" w:rsidR="00271DCA" w:rsidRPr="00193AE4" w:rsidRDefault="00271DCA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A3" w14:textId="77777777" w:rsidR="00271DCA" w:rsidRPr="00193AE4" w:rsidRDefault="00271DCA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A9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A5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Anschaffungen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A6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8365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A7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A8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AE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AA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Veräußerungen und Außerdienststellungen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AB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AC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AD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B3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AF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Umbuchungen von einem Posten in einen anderen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B0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B1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B2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B8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B4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Sonstige Veränderungen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B5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8386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B6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B7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BD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B9" w14:textId="77777777" w:rsidR="00AC7E1D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Anschaffungswert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BA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8395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BB" w14:textId="77777777" w:rsidR="00AC7E1D" w:rsidRPr="00193AE4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BC" w14:textId="77777777" w:rsidR="00AC7E1D" w:rsidRPr="00193AE4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71DCA" w:rsidRPr="00193AE4" w14:paraId="1EE793C2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BE" w14:textId="77777777" w:rsidR="00271DCA" w:rsidRPr="00193AE4" w:rsidRDefault="00271DCA" w:rsidP="00027200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BF" w14:textId="77777777" w:rsidR="00271DCA" w:rsidRPr="00193AE4" w:rsidRDefault="00271DC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C0" w14:textId="77777777" w:rsidR="00271DCA" w:rsidRPr="00193AE4" w:rsidRDefault="00271DC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3C1" w14:textId="77777777" w:rsidR="00271DCA" w:rsidRPr="00193AE4" w:rsidRDefault="00271DC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C7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C3" w14:textId="77777777" w:rsidR="00AC7E1D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Mehrwerte am Ende des Geschäftsjahres</w:t>
            </w:r>
            <w:r w:rsidRPr="00193AE4">
              <w:rPr>
                <w:rFonts w:cs="Arial"/>
                <w:sz w:val="18"/>
                <w:lang w:val="de-DE"/>
              </w:rPr>
              <w:t xml:space="preserve">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C4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C5" w14:textId="77777777" w:rsidR="00AC7E1D" w:rsidRPr="00193AE4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3C6" w14:textId="77777777" w:rsidR="00AC7E1D" w:rsidRPr="00193AE4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C7E1D" w:rsidRPr="00193AE4" w14:paraId="1EE793CC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C8" w14:textId="77777777" w:rsidR="00AC7E1D" w:rsidRPr="00193AE4" w:rsidRDefault="00AC7E1D" w:rsidP="00027200">
            <w:pPr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C9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CA" w14:textId="77777777" w:rsidR="00AC7E1D" w:rsidRPr="00193AE4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CB" w14:textId="77777777" w:rsidR="00AC7E1D" w:rsidRPr="00193AE4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D1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CD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Gebucht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CE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CF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D0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D6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D2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D3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D4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D5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DB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D7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Gelöscht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D8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8435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D9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DA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E0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DC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DD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DE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DF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E5" w14:textId="77777777" w:rsidTr="00AC7E1D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E1" w14:textId="77777777" w:rsidR="00AC7E1D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Mehrwerte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E2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E3" w14:textId="77777777" w:rsidR="00AC7E1D" w:rsidRPr="00193AE4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E4" w14:textId="77777777" w:rsidR="00AC7E1D" w:rsidRPr="00193AE4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271DCA" w:rsidRPr="00193AE4" w14:paraId="1EE793EA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3E6" w14:textId="77777777" w:rsidR="00271DCA" w:rsidRPr="00193AE4" w:rsidRDefault="00271DCA" w:rsidP="00027200">
            <w:pPr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E7" w14:textId="77777777" w:rsidR="00271DCA" w:rsidRPr="00193AE4" w:rsidRDefault="00271DC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E8" w14:textId="77777777" w:rsidR="00271DCA" w:rsidRPr="00193AE4" w:rsidRDefault="00271DC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1EE793E9" w14:textId="77777777" w:rsidR="00271DCA" w:rsidRPr="00193AE4" w:rsidRDefault="00271DC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EF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EB" w14:textId="77777777" w:rsidR="00AC7E1D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EC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8525P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ED" w14:textId="77777777" w:rsidR="00AC7E1D" w:rsidRPr="00193AE4" w:rsidRDefault="00AC7E1D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3EE" w14:textId="77777777" w:rsidR="00AC7E1D" w:rsidRPr="00193AE4" w:rsidRDefault="00AC7E1D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C7E1D" w:rsidRPr="00193AE4" w14:paraId="1EE793F4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F0" w14:textId="77777777" w:rsidR="00AC7E1D" w:rsidRPr="00193AE4" w:rsidRDefault="00AC7E1D" w:rsidP="00027200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Veränderungen im Geschäftsjahr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F1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F2" w14:textId="77777777" w:rsidR="00AC7E1D" w:rsidRPr="00193AE4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1EE793F3" w14:textId="77777777" w:rsidR="00AC7E1D" w:rsidRPr="00193AE4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F9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F5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Gebucht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F6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8475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F7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F8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3FE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FA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Zurückgenommen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3FB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8485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3FC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3FD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403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3FF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Dritten erworben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00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8495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01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02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408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04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Aufgrund von Veräußerungen und Außerdienststellungen gelöscht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05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8505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06" w14:textId="77777777" w:rsidR="00AC7E1D" w:rsidRPr="00193AE4" w:rsidRDefault="00AC7E1D" w:rsidP="00027200">
            <w:pPr>
              <w:tabs>
                <w:tab w:val="right" w:leader="dot" w:pos="1899"/>
              </w:tabs>
              <w:spacing w:before="24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07" w14:textId="77777777" w:rsidR="00AC7E1D" w:rsidRPr="00193AE4" w:rsidRDefault="00AC7E1D" w:rsidP="00027200">
            <w:pPr>
              <w:tabs>
                <w:tab w:val="right" w:leader="dot" w:pos="1901"/>
              </w:tabs>
              <w:spacing w:before="24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40D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09" w14:textId="77777777" w:rsidR="00AC7E1D" w:rsidRPr="00193AE4" w:rsidRDefault="00AC7E1D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Von einem Posten in einen anderen umgebucht </w:t>
            </w:r>
            <w:r w:rsidRPr="00193AE4">
              <w:rPr>
                <w:rFonts w:cs="Arial"/>
                <w:sz w:val="18"/>
                <w:lang w:val="de-DE"/>
              </w:rPr>
              <w:tab/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0A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8515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0B" w14:textId="77777777" w:rsidR="00AC7E1D" w:rsidRPr="00193AE4" w:rsidRDefault="00AC7E1D" w:rsidP="00027200">
            <w:pPr>
              <w:tabs>
                <w:tab w:val="right" w:leader="dot" w:pos="1899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0C" w14:textId="77777777" w:rsidR="00AC7E1D" w:rsidRPr="00193AE4" w:rsidRDefault="00AC7E1D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412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0E" w14:textId="77777777" w:rsidR="00AC7E1D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Abschreibungen und Wertminderungen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0F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8525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10" w14:textId="77777777" w:rsidR="00AC7E1D" w:rsidRPr="00193AE4" w:rsidRDefault="00AC7E1D" w:rsidP="00027200">
            <w:pPr>
              <w:tabs>
                <w:tab w:val="right" w:leader="dot" w:pos="2041"/>
              </w:tabs>
              <w:spacing w:before="3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11" w14:textId="77777777" w:rsidR="00AC7E1D" w:rsidRPr="00193AE4" w:rsidRDefault="00AC7E1D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6181E" w:rsidRPr="00193AE4" w14:paraId="1EE79417" w14:textId="77777777" w:rsidTr="00A52259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13" w14:textId="77777777" w:rsidR="00C6181E" w:rsidRPr="00193AE4" w:rsidRDefault="00C6181E" w:rsidP="00027200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14" w14:textId="77777777" w:rsidR="00C6181E" w:rsidRPr="00193AE4" w:rsidRDefault="00C6181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15" w14:textId="77777777" w:rsidR="00C6181E" w:rsidRPr="00193AE4" w:rsidRDefault="00C6181E" w:rsidP="00027200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16" w14:textId="77777777" w:rsidR="00C6181E" w:rsidRPr="00193AE4" w:rsidRDefault="00C6181E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41C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18" w14:textId="77777777" w:rsidR="00AC7E1D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Nicht eingeforderte Beträge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19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8555P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1A" w14:textId="77777777" w:rsidR="00AC7E1D" w:rsidRPr="00193AE4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proofErr w:type="spellStart"/>
            <w:r w:rsidRPr="00193AE4">
              <w:rPr>
                <w:sz w:val="18"/>
                <w:szCs w:val="18"/>
                <w:lang w:val="de-DE"/>
              </w:rPr>
              <w:t>xxxxxxxxxxxxxxxxx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41B" w14:textId="77777777" w:rsidR="00AC7E1D" w:rsidRPr="00193AE4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C7E1D" w:rsidRPr="00193AE4" w14:paraId="1EE79421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1D" w14:textId="77777777" w:rsidR="00AC7E1D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Veränderungen im Geschäftsjahr </w:t>
            </w:r>
            <w:r w:rsidRPr="00193AE4">
              <w:rPr>
                <w:rFonts w:cs="Arial"/>
                <w:sz w:val="18"/>
                <w:lang w:val="de-DE"/>
              </w:rPr>
              <w:tab/>
            </w:r>
            <w:r w:rsidRPr="004C1087">
              <w:rPr>
                <w:rFonts w:cs="Arial"/>
                <w:sz w:val="18"/>
                <w:lang w:val="de-DE"/>
              </w:rPr>
              <w:t>(+)/(-)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1E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8545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1F" w14:textId="77777777" w:rsidR="00AC7E1D" w:rsidRPr="00193AE4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20" w14:textId="77777777" w:rsidR="00AC7E1D" w:rsidRPr="00193AE4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C7E1D" w:rsidRPr="00193AE4" w14:paraId="1EE79426" w14:textId="77777777" w:rsidTr="0054512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14:paraId="1EE79422" w14:textId="77777777" w:rsidR="00AC7E1D" w:rsidRPr="00193AE4" w:rsidRDefault="00AC7E1D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Nicht eingeforderte Beträge am Ende des Geschäftsjahres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23" w14:textId="77777777" w:rsidR="00AC7E1D" w:rsidRPr="00193AE4" w:rsidRDefault="00AC7E1D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8555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24" w14:textId="77777777" w:rsidR="00AC7E1D" w:rsidRPr="00193AE4" w:rsidRDefault="00AC7E1D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25" w14:textId="77777777" w:rsidR="00AC7E1D" w:rsidRPr="00193AE4" w:rsidRDefault="00AC7E1D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022F2" w:rsidRPr="00193AE4" w14:paraId="1EE7942B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27" w14:textId="77777777" w:rsidR="00B022F2" w:rsidRPr="00193AE4" w:rsidRDefault="00B022F2" w:rsidP="00027200">
            <w:pPr>
              <w:tabs>
                <w:tab w:val="right" w:leader="dot" w:pos="5387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28" w14:textId="77777777" w:rsidR="00B022F2" w:rsidRPr="00193AE4" w:rsidRDefault="00B022F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29" w14:textId="77777777" w:rsidR="00B022F2" w:rsidRPr="00193AE4" w:rsidRDefault="00B022F2" w:rsidP="00027200">
            <w:pPr>
              <w:tabs>
                <w:tab w:val="right" w:leader="dot" w:pos="1995"/>
              </w:tabs>
              <w:spacing w:line="240" w:lineRule="atLeast"/>
              <w:ind w:left="454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2A" w14:textId="77777777" w:rsidR="00B022F2" w:rsidRPr="00193AE4" w:rsidRDefault="00B022F2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022F2" w:rsidRPr="00193AE4" w14:paraId="1EE79430" w14:textId="77777777" w:rsidTr="00754737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2C" w14:textId="77777777" w:rsidR="00B022F2" w:rsidRPr="00193AE4" w:rsidRDefault="00A378B2" w:rsidP="00027200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Nettobuchwert am Ende des Geschäftsjahres</w:t>
            </w:r>
            <w:r w:rsidR="00B022F2" w:rsidRPr="00193AE4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42D" w14:textId="77777777" w:rsidR="00B022F2" w:rsidRPr="00193AE4" w:rsidRDefault="00B022F2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</w:t>
            </w:r>
            <w:r w:rsidR="00C6181E" w:rsidRPr="00193AE4">
              <w:rPr>
                <w:sz w:val="16"/>
                <w:szCs w:val="16"/>
                <w:lang w:val="de-DE"/>
              </w:rPr>
              <w:t>28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42E" w14:textId="77777777" w:rsidR="00B022F2" w:rsidRPr="00193AE4" w:rsidRDefault="00B022F2" w:rsidP="00027200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E7942F" w14:textId="77777777" w:rsidR="00B022F2" w:rsidRPr="00193AE4" w:rsidRDefault="00B022F2" w:rsidP="00027200">
            <w:pPr>
              <w:tabs>
                <w:tab w:val="right" w:leader="dot" w:pos="2043"/>
              </w:tabs>
              <w:spacing w:before="12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9431" w14:textId="77777777" w:rsidR="00644B02" w:rsidRPr="00193AE4" w:rsidRDefault="00644B0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44B0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44B02" w:rsidRPr="00193AE4" w14:paraId="1EE79436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32" w14:textId="77777777" w:rsidR="00644B02" w:rsidRPr="00193AE4" w:rsidRDefault="00644B0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371DE3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33" w14:textId="77777777" w:rsidR="00644B02" w:rsidRPr="00193AE4" w:rsidRDefault="00644B0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34" w14:textId="77777777" w:rsidR="00644B02" w:rsidRPr="00193AE4" w:rsidRDefault="00644B0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35" w14:textId="41BE8CE5" w:rsidR="00644B02" w:rsidRPr="007E7DA6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6</w:t>
            </w:r>
            <w:r w:rsidR="00644B02" w:rsidRPr="007E7DA6">
              <w:rPr>
                <w:lang w:val="de-DE"/>
              </w:rPr>
              <w:t>.</w:t>
            </w:r>
            <w:r w:rsidR="006E73BA" w:rsidRPr="007E7DA6">
              <w:rPr>
                <w:lang w:val="de-DE"/>
              </w:rPr>
              <w:t>2</w:t>
            </w:r>
          </w:p>
        </w:tc>
      </w:tr>
    </w:tbl>
    <w:p w14:paraId="1EE79437" w14:textId="77777777" w:rsidR="00644B02" w:rsidRPr="00193AE4" w:rsidRDefault="00644B0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438" w14:textId="5FEFB82E" w:rsidR="006E73BA" w:rsidRPr="007E7DA6" w:rsidRDefault="007118FA" w:rsidP="00027200">
      <w:pPr>
        <w:spacing w:before="120" w:line="240" w:lineRule="atLeast"/>
        <w:jc w:val="left"/>
        <w:rPr>
          <w:b/>
          <w:caps/>
          <w:lang w:val="de-DE"/>
        </w:rPr>
      </w:pPr>
      <w:r w:rsidRPr="007E7DA6">
        <w:rPr>
          <w:b/>
          <w:caps/>
          <w:lang w:val="de-DE"/>
        </w:rPr>
        <w:t>Aufstellung der Einlage</w:t>
      </w:r>
    </w:p>
    <w:p w14:paraId="1EE79439" w14:textId="77777777" w:rsidR="006E73BA" w:rsidRPr="007E7DA6" w:rsidRDefault="006E73BA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915" w:type="dxa"/>
        <w:tblLayout w:type="fixed"/>
        <w:tblLook w:val="04A0" w:firstRow="1" w:lastRow="0" w:firstColumn="1" w:lastColumn="0" w:noHBand="0" w:noVBand="1"/>
      </w:tblPr>
      <w:tblGrid>
        <w:gridCol w:w="7923"/>
        <w:gridCol w:w="712"/>
        <w:gridCol w:w="2280"/>
      </w:tblGrid>
      <w:tr w:rsidR="00C929FC" w:rsidRPr="007E7DA6" w14:paraId="1EE7943D" w14:textId="77777777" w:rsidTr="00341325">
        <w:trPr>
          <w:trHeight w:val="28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3A" w14:textId="77777777" w:rsidR="00C929FC" w:rsidRPr="007E7DA6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12" w:type="dxa"/>
            <w:tcBorders>
              <w:bottom w:val="single" w:sz="12" w:space="0" w:color="auto"/>
            </w:tcBorders>
            <w:vAlign w:val="center"/>
          </w:tcPr>
          <w:p w14:paraId="1EE7943B" w14:textId="77777777" w:rsidR="00C929FC" w:rsidRPr="007E7DA6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7E7DA6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80" w:type="dxa"/>
            <w:tcBorders>
              <w:bottom w:val="single" w:sz="12" w:space="0" w:color="auto"/>
            </w:tcBorders>
            <w:vAlign w:val="center"/>
          </w:tcPr>
          <w:p w14:paraId="1EE7943C" w14:textId="77777777" w:rsidR="00C929FC" w:rsidRPr="007E7DA6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7E7DA6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E73BA" w:rsidRPr="007E7DA6" w14:paraId="1EE79441" w14:textId="77777777" w:rsidTr="00341325">
        <w:trPr>
          <w:trHeight w:val="28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3E" w14:textId="77777777" w:rsidR="006E73BA" w:rsidRPr="007E7DA6" w:rsidRDefault="00A378B2" w:rsidP="00027200">
            <w:pPr>
              <w:tabs>
                <w:tab w:val="right" w:leader="dot" w:pos="5387"/>
              </w:tabs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7E7DA6">
              <w:rPr>
                <w:rFonts w:cs="Arial"/>
                <w:b/>
                <w:sz w:val="18"/>
                <w:szCs w:val="18"/>
                <w:lang w:val="de-DE"/>
              </w:rPr>
              <w:t>Eigene Anteile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1EE7943F" w14:textId="77777777" w:rsidR="006E73BA" w:rsidRPr="007E7DA6" w:rsidRDefault="006E73B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40" w14:textId="77777777" w:rsidR="006E73BA" w:rsidRPr="007E7DA6" w:rsidRDefault="006E73BA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E73BA" w:rsidRPr="0070047A" w14:paraId="1EE79445" w14:textId="77777777" w:rsidTr="00341325">
        <w:trPr>
          <w:trHeight w:val="28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42" w14:textId="0A79962E" w:rsidR="006E73BA" w:rsidRPr="007E7DA6" w:rsidRDefault="00A378B2" w:rsidP="00027200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Durch </w:t>
            </w:r>
            <w:r w:rsidR="00B9320A" w:rsidRPr="007E7DA6">
              <w:rPr>
                <w:rFonts w:cs="Arial"/>
                <w:sz w:val="18"/>
                <w:lang w:val="de-DE"/>
              </w:rPr>
              <w:t xml:space="preserve">die Gesellschaft </w:t>
            </w:r>
            <w:r w:rsidRPr="007E7DA6">
              <w:rPr>
                <w:rFonts w:cs="Arial"/>
                <w:sz w:val="18"/>
                <w:lang w:val="de-DE"/>
              </w:rPr>
              <w:t>selbst gehalten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43" w14:textId="77777777" w:rsidR="006E73BA" w:rsidRPr="007E7DA6" w:rsidRDefault="006E73B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44" w14:textId="77777777" w:rsidR="006E73BA" w:rsidRPr="007E7DA6" w:rsidRDefault="006E73BA" w:rsidP="00027200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378B2" w:rsidRPr="007E7DA6" w14:paraId="1EE79449" w14:textId="77777777" w:rsidTr="00341325">
        <w:trPr>
          <w:trHeight w:val="28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46" w14:textId="77777777" w:rsidR="00A378B2" w:rsidRPr="007E7DA6" w:rsidRDefault="00A378B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Betrag des gehaltenen Kapitals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47" w14:textId="77777777" w:rsidR="00A378B2" w:rsidRPr="007E7DA6" w:rsidRDefault="00A378B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7DA6">
              <w:rPr>
                <w:sz w:val="16"/>
                <w:szCs w:val="16"/>
                <w:lang w:val="de-DE"/>
              </w:rPr>
              <w:t>8721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48" w14:textId="77777777" w:rsidR="00A378B2" w:rsidRPr="007E7DA6" w:rsidRDefault="00A378B2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sz w:val="18"/>
                <w:szCs w:val="18"/>
                <w:lang w:val="de-DE"/>
              </w:rPr>
              <w:tab/>
            </w:r>
          </w:p>
        </w:tc>
      </w:tr>
      <w:tr w:rsidR="00A378B2" w:rsidRPr="007E7DA6" w14:paraId="1EE7944D" w14:textId="77777777" w:rsidTr="00341325">
        <w:trPr>
          <w:trHeight w:val="28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4A" w14:textId="77777777" w:rsidR="00A378B2" w:rsidRPr="007E7DA6" w:rsidRDefault="00A378B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Entsprechende Anzahl der Anteile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4B" w14:textId="77777777" w:rsidR="00A378B2" w:rsidRPr="007E7DA6" w:rsidRDefault="00A378B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7DA6">
              <w:rPr>
                <w:sz w:val="16"/>
                <w:szCs w:val="16"/>
                <w:lang w:val="de-DE"/>
              </w:rPr>
              <w:t>8722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4C" w14:textId="77777777" w:rsidR="00A378B2" w:rsidRPr="007E7DA6" w:rsidRDefault="00A378B2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sz w:val="18"/>
                <w:szCs w:val="18"/>
                <w:lang w:val="de-DE"/>
              </w:rPr>
              <w:tab/>
            </w:r>
          </w:p>
        </w:tc>
      </w:tr>
      <w:tr w:rsidR="006E73BA" w:rsidRPr="007E7DA6" w14:paraId="1EE79451" w14:textId="77777777" w:rsidTr="00341325">
        <w:trPr>
          <w:trHeight w:val="28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4E" w14:textId="7583118A" w:rsidR="006E73BA" w:rsidRPr="007E7DA6" w:rsidRDefault="00A378B2" w:rsidP="00027200">
            <w:pPr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Durch </w:t>
            </w:r>
            <w:r w:rsidR="00B9320A" w:rsidRPr="007E7DA6">
              <w:rPr>
                <w:rFonts w:cs="Arial"/>
                <w:sz w:val="18"/>
                <w:lang w:val="de-DE"/>
              </w:rPr>
              <w:t xml:space="preserve">ihre Tochtergesellschaften </w:t>
            </w:r>
            <w:r w:rsidRPr="007E7DA6">
              <w:rPr>
                <w:rFonts w:cs="Arial"/>
                <w:sz w:val="18"/>
                <w:lang w:val="de-DE"/>
              </w:rPr>
              <w:t>gehalten</w:t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4F" w14:textId="77777777" w:rsidR="006E73BA" w:rsidRPr="007E7DA6" w:rsidRDefault="006E73B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50" w14:textId="77777777" w:rsidR="006E73BA" w:rsidRPr="007E7DA6" w:rsidRDefault="006E73BA" w:rsidP="00027200">
            <w:pPr>
              <w:tabs>
                <w:tab w:val="right" w:leader="dot" w:pos="1701"/>
              </w:tabs>
              <w:spacing w:line="240" w:lineRule="atLeast"/>
              <w:ind w:left="170" w:right="17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A378B2" w:rsidRPr="007E7DA6" w14:paraId="1EE79455" w14:textId="77777777" w:rsidTr="00341325">
        <w:trPr>
          <w:trHeight w:val="28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52" w14:textId="77777777" w:rsidR="00A378B2" w:rsidRPr="007E7DA6" w:rsidRDefault="00A378B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Betrag des gehaltenen Kapitals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53" w14:textId="77777777" w:rsidR="00A378B2" w:rsidRPr="007E7DA6" w:rsidRDefault="00A378B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7DA6">
              <w:rPr>
                <w:sz w:val="16"/>
                <w:szCs w:val="16"/>
                <w:lang w:val="de-DE"/>
              </w:rPr>
              <w:t>8731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454" w14:textId="77777777" w:rsidR="00A378B2" w:rsidRPr="007E7DA6" w:rsidRDefault="00A378B2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sz w:val="18"/>
                <w:szCs w:val="18"/>
                <w:lang w:val="de-DE"/>
              </w:rPr>
              <w:tab/>
            </w:r>
          </w:p>
        </w:tc>
      </w:tr>
      <w:tr w:rsidR="00A378B2" w:rsidRPr="00193AE4" w14:paraId="1EE79459" w14:textId="77777777" w:rsidTr="00341325">
        <w:trPr>
          <w:trHeight w:val="286"/>
        </w:trPr>
        <w:tc>
          <w:tcPr>
            <w:tcW w:w="79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56" w14:textId="77777777" w:rsidR="00A378B2" w:rsidRPr="007E7DA6" w:rsidRDefault="00A378B2" w:rsidP="0002720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Entsprechende Anzahl der Anteile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12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457" w14:textId="77777777" w:rsidR="00A378B2" w:rsidRPr="00193AE4" w:rsidRDefault="00A378B2" w:rsidP="0002720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7E7DA6">
              <w:rPr>
                <w:sz w:val="16"/>
                <w:szCs w:val="16"/>
                <w:lang w:val="de-DE"/>
              </w:rPr>
              <w:t>8732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458" w14:textId="77777777" w:rsidR="00A378B2" w:rsidRPr="00193AE4" w:rsidRDefault="00A378B2" w:rsidP="00F96F7E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45A" w14:textId="77777777" w:rsidR="006E73BA" w:rsidRPr="00193AE4" w:rsidRDefault="006E73BA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45B" w14:textId="77777777" w:rsidR="006E73BA" w:rsidRPr="00193AE4" w:rsidRDefault="006E73BA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45C" w14:textId="77777777" w:rsidR="006E73BA" w:rsidRPr="00193AE4" w:rsidRDefault="006E73BA" w:rsidP="00027200">
      <w:pPr>
        <w:spacing w:line="240" w:lineRule="auto"/>
        <w:jc w:val="left"/>
        <w:rPr>
          <w:sz w:val="18"/>
          <w:szCs w:val="18"/>
          <w:lang w:val="de-DE"/>
        </w:rPr>
        <w:sectPr w:rsidR="006E73BA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E73BA" w:rsidRPr="00193AE4" w14:paraId="1EE79461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5D" w14:textId="77777777" w:rsidR="006E73BA" w:rsidRPr="00193AE4" w:rsidRDefault="006E73BA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5E" w14:textId="77777777" w:rsidR="006E73BA" w:rsidRPr="00193AE4" w:rsidRDefault="006E73BA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5F" w14:textId="77777777" w:rsidR="006E73BA" w:rsidRPr="00193AE4" w:rsidRDefault="006E73BA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60" w14:textId="3B56D1E8" w:rsidR="006E73BA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6</w:t>
            </w:r>
            <w:r w:rsidR="006E73BA" w:rsidRPr="007E7DA6">
              <w:rPr>
                <w:lang w:val="de-DE"/>
              </w:rPr>
              <w:t>.3</w:t>
            </w:r>
          </w:p>
        </w:tc>
      </w:tr>
    </w:tbl>
    <w:p w14:paraId="1EE79462" w14:textId="77777777" w:rsidR="006E73BA" w:rsidRPr="00193AE4" w:rsidRDefault="006E73BA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463" w14:textId="77777777" w:rsidR="006E73BA" w:rsidRPr="00193AE4" w:rsidRDefault="00A378B2" w:rsidP="00027200">
      <w:pPr>
        <w:spacing w:before="120" w:line="240" w:lineRule="atLeast"/>
        <w:jc w:val="left"/>
        <w:rPr>
          <w:b/>
          <w:caps/>
          <w:lang w:val="de-DE"/>
        </w:rPr>
      </w:pPr>
      <w:r w:rsidRPr="00193AE4">
        <w:rPr>
          <w:b/>
          <w:caps/>
          <w:lang w:val="de-DE"/>
        </w:rPr>
        <w:t>Aufstellung der Verbindlichkeiten</w:t>
      </w:r>
    </w:p>
    <w:p w14:paraId="1EE79464" w14:textId="77777777" w:rsidR="006E73BA" w:rsidRPr="00193AE4" w:rsidRDefault="006E73BA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193AE4" w14:paraId="1EE7946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65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466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467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E73BA" w:rsidRPr="0070047A" w14:paraId="1EE7946C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69" w14:textId="77777777" w:rsidR="006E73BA" w:rsidRPr="00193AE4" w:rsidRDefault="00A378B2" w:rsidP="00027200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Aufgliederung der Verbindlichkeiten mit einer ursprünglichen Laufzeit von mehr als einem Jahr, je nach Restlaufzeit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6A" w14:textId="77777777" w:rsidR="006E73BA" w:rsidRPr="00193AE4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6B" w14:textId="77777777" w:rsidR="006E73BA" w:rsidRPr="00193AE4" w:rsidRDefault="006E73BA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5D797B" w:rsidRPr="0070047A" w14:paraId="1EE79470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6D" w14:textId="77777777" w:rsidR="005D797B" w:rsidRPr="00193AE4" w:rsidRDefault="005D797B" w:rsidP="00027200">
            <w:pPr>
              <w:tabs>
                <w:tab w:val="right" w:leader="dot" w:pos="7655"/>
              </w:tabs>
              <w:spacing w:line="240" w:lineRule="atLeast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6E" w14:textId="77777777" w:rsidR="005D797B" w:rsidRPr="00193AE4" w:rsidRDefault="005D797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6F" w14:textId="77777777" w:rsidR="005D797B" w:rsidRPr="00193AE4" w:rsidRDefault="005D797B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E73BA" w:rsidRPr="00193AE4" w14:paraId="1EE7947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71" w14:textId="77777777" w:rsidR="006E73BA" w:rsidRPr="00193AE4" w:rsidRDefault="00A378B2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Summe der innerhalb eines Jahres fällig werdende Verbindlichkeiten mit einer ursprünglichen Laufzeit von mehr als einem Jahr</w:t>
            </w:r>
            <w:r w:rsidR="006E73BA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72" w14:textId="77777777" w:rsidR="006E73BA" w:rsidRPr="00193AE4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(42)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73" w14:textId="77777777" w:rsidR="006E73BA" w:rsidRPr="00193AE4" w:rsidRDefault="006E73BA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378B2" w:rsidRPr="00193AE4" w14:paraId="1EE79478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75" w14:textId="77777777" w:rsidR="00A378B2" w:rsidRPr="00193AE4" w:rsidRDefault="00A378B2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Summe der Verbindlichkeiten mit einer Restlaufzeit von mehr als einem Jahr aber höchstens 5 Jahren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76" w14:textId="77777777" w:rsidR="00A378B2" w:rsidRPr="00193AE4" w:rsidRDefault="00A378B2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77" w14:textId="77777777" w:rsidR="00A378B2" w:rsidRPr="00193AE4" w:rsidRDefault="00A378B2" w:rsidP="00027200">
            <w:pPr>
              <w:tabs>
                <w:tab w:val="right" w:leader="dot" w:pos="2043"/>
              </w:tabs>
              <w:spacing w:before="3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A378B2" w:rsidRPr="00193AE4" w14:paraId="1EE7947C" w14:textId="77777777" w:rsidTr="00A378B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79" w14:textId="77777777" w:rsidR="00A378B2" w:rsidRPr="00193AE4" w:rsidRDefault="00A378B2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Summe der Verbindlichkeiten mit einer Restlaufzeit von mehr als 5 Jahren</w:t>
            </w:r>
            <w:r w:rsidRPr="00193AE4">
              <w:rPr>
                <w:rFonts w:cs="Arial"/>
                <w:sz w:val="18"/>
                <w:lang w:val="de-DE"/>
              </w:rPr>
              <w:t xml:space="preserve">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7A" w14:textId="77777777" w:rsidR="00A378B2" w:rsidRPr="00193AE4" w:rsidRDefault="00A378B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8913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7B" w14:textId="77777777" w:rsidR="00A378B2" w:rsidRPr="00193AE4" w:rsidRDefault="00A378B2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D797B" w:rsidRPr="00193AE4" w14:paraId="1EE79480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7D" w14:textId="77777777" w:rsidR="005D797B" w:rsidRPr="00193AE4" w:rsidRDefault="005D797B" w:rsidP="00027200">
            <w:pPr>
              <w:tabs>
                <w:tab w:val="right" w:leader="dot" w:pos="4678"/>
              </w:tabs>
              <w:spacing w:line="240" w:lineRule="atLeast"/>
              <w:jc w:val="left"/>
              <w:rPr>
                <w:rFonts w:cs="Arial"/>
                <w:smallCaps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7E" w14:textId="77777777" w:rsidR="005D797B" w:rsidRPr="00193AE4" w:rsidRDefault="005D797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7F" w14:textId="77777777" w:rsidR="005D797B" w:rsidRPr="00193AE4" w:rsidRDefault="005D797B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E73BA" w:rsidRPr="0070047A" w14:paraId="1EE7948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81" w14:textId="77777777" w:rsidR="006E73BA" w:rsidRPr="00193AE4" w:rsidRDefault="00545127" w:rsidP="00027200">
            <w:pPr>
              <w:tabs>
                <w:tab w:val="right" w:leader="dot" w:pos="4678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Besicherte Verbindlichkeiten</w:t>
            </w:r>
            <w:r w:rsidRPr="00193AE4">
              <w:rPr>
                <w:rFonts w:cs="Arial"/>
                <w:i/>
                <w:sz w:val="16"/>
                <w:szCs w:val="16"/>
                <w:lang w:val="de-DE"/>
              </w:rPr>
              <w:t xml:space="preserve"> (in den Passivposten 17 und 42/48 einbegriffen)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82" w14:textId="77777777" w:rsidR="006E73BA" w:rsidRPr="00193AE4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83" w14:textId="77777777" w:rsidR="006E73BA" w:rsidRPr="00193AE4" w:rsidRDefault="006E73BA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E73BA" w:rsidRPr="0070047A" w14:paraId="1EE7948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85" w14:textId="77777777" w:rsidR="006E73BA" w:rsidRPr="00193AE4" w:rsidRDefault="00545127" w:rsidP="00027200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>Durch die belgische öffentliche Hand besicherte Verbindlichkeiten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86" w14:textId="77777777" w:rsidR="006E73BA" w:rsidRPr="00193AE4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87" w14:textId="77777777" w:rsidR="006E73BA" w:rsidRPr="00193AE4" w:rsidRDefault="006E73BA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545127" w:rsidRPr="00193AE4" w14:paraId="1EE7948C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89" w14:textId="7777777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8A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8B" w14:textId="77777777" w:rsidR="00545127" w:rsidRPr="00193AE4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90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8D" w14:textId="7777777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Kreditinstitute, Verbindlichkeiten aufgrund von Leasing- und ähnlichen Verträgen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8E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8F" w14:textId="77777777" w:rsidR="00545127" w:rsidRPr="00193AE4" w:rsidRDefault="0054512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94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91" w14:textId="7777777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Sonstige Anleihen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92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93" w14:textId="77777777" w:rsidR="00545127" w:rsidRPr="00193AE4" w:rsidRDefault="0054512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98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95" w14:textId="7777777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96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8981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97" w14:textId="77777777" w:rsidR="00545127" w:rsidRPr="00193AE4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9C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99" w14:textId="7777777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Lieferanten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9A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8991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9B" w14:textId="77777777" w:rsidR="00545127" w:rsidRPr="00193AE4" w:rsidRDefault="0054512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A0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9D" w14:textId="7777777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Verbindlichkeiten aus Wechseln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9E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9F" w14:textId="77777777" w:rsidR="00545127" w:rsidRPr="00193AE4" w:rsidRDefault="0054512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A4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A1" w14:textId="4826BDF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E355ED">
              <w:rPr>
                <w:rFonts w:cs="Arial"/>
                <w:sz w:val="18"/>
                <w:lang w:val="de-DE"/>
              </w:rPr>
              <w:t>Anzahlungen</w:t>
            </w:r>
            <w:r w:rsidRPr="00193AE4">
              <w:rPr>
                <w:rFonts w:cs="Arial"/>
                <w:sz w:val="18"/>
                <w:lang w:val="de-DE"/>
              </w:rPr>
              <w:t xml:space="preserve"> auf Bestellungen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A2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A3" w14:textId="77777777" w:rsidR="00545127" w:rsidRPr="00193AE4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A8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A5" w14:textId="7777777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Verbindlichkeiten aufgrund von Arbeitsentgelten und Soziallasten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A6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A7" w14:textId="77777777" w:rsidR="00545127" w:rsidRPr="00193AE4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AC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A9" w14:textId="77777777" w:rsidR="00545127" w:rsidRPr="00193AE4" w:rsidRDefault="00545127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AA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9051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AB" w14:textId="77777777" w:rsidR="00545127" w:rsidRPr="00193AE4" w:rsidRDefault="00545127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545127" w:rsidRPr="00193AE4" w14:paraId="1EE794B0" w14:textId="77777777" w:rsidTr="0054512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AD" w14:textId="77777777" w:rsidR="00545127" w:rsidRPr="007E7DA6" w:rsidRDefault="00545127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sz w:val="18"/>
                <w:szCs w:val="18"/>
                <w:lang w:val="de-DE"/>
              </w:rPr>
            </w:pPr>
            <w:r w:rsidRPr="007E7DA6">
              <w:rPr>
                <w:rFonts w:cs="Arial"/>
                <w:b/>
                <w:sz w:val="18"/>
                <w:szCs w:val="18"/>
                <w:lang w:val="de-DE"/>
              </w:rPr>
              <w:t xml:space="preserve">Summe der durch die belgische öffentliche Hand besicherte Verbindlichkeiten </w:t>
            </w:r>
            <w:r w:rsidRPr="007E7DA6">
              <w:rPr>
                <w:rFonts w:cs="Arial"/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AE" w14:textId="77777777" w:rsidR="00545127" w:rsidRPr="00193AE4" w:rsidRDefault="005451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9061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AF" w14:textId="77777777" w:rsidR="00545127" w:rsidRPr="00193AE4" w:rsidRDefault="0054512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E73BA" w:rsidRPr="00193AE4" w14:paraId="1EE794B4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B1" w14:textId="77777777" w:rsidR="006E73BA" w:rsidRPr="007E7DA6" w:rsidRDefault="006E73BA" w:rsidP="00027200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B2" w14:textId="77777777" w:rsidR="006E73BA" w:rsidRPr="00193AE4" w:rsidRDefault="006E73B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B3" w14:textId="77777777" w:rsidR="006E73BA" w:rsidRPr="00193AE4" w:rsidRDefault="006E73BA" w:rsidP="00027200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95081A" w:rsidRPr="0070047A" w14:paraId="1EE794B8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B5" w14:textId="27DE8B3F" w:rsidR="0095081A" w:rsidRPr="007E7DA6" w:rsidRDefault="0095081A" w:rsidP="00027200">
            <w:pPr>
              <w:tabs>
                <w:tab w:val="right" w:leader="dot" w:pos="8080"/>
              </w:tabs>
              <w:spacing w:before="120" w:line="240" w:lineRule="atLeast"/>
              <w:jc w:val="left"/>
              <w:rPr>
                <w:rFonts w:cs="Arial"/>
                <w:b/>
                <w:sz w:val="18"/>
                <w:szCs w:val="18"/>
                <w:lang w:val="de-DE"/>
              </w:rPr>
            </w:pPr>
            <w:r w:rsidRPr="007E7DA6">
              <w:rPr>
                <w:rFonts w:cs="Arial"/>
                <w:b/>
                <w:sz w:val="18"/>
                <w:szCs w:val="18"/>
                <w:lang w:val="de-DE"/>
              </w:rPr>
              <w:t xml:space="preserve">Durch gestellte oder unwiderruflich zugesagte dingliche Sicherheiten an Aktiva </w:t>
            </w:r>
            <w:r w:rsidR="00B9320A" w:rsidRPr="007E7DA6">
              <w:rPr>
                <w:rFonts w:cs="Arial"/>
                <w:b/>
                <w:sz w:val="18"/>
                <w:szCs w:val="18"/>
                <w:lang w:val="de-DE"/>
              </w:rPr>
              <w:t>der Gesellschaft</w:t>
            </w:r>
            <w:r w:rsidRPr="007E7DA6">
              <w:rPr>
                <w:rFonts w:cs="Arial"/>
                <w:b/>
                <w:sz w:val="18"/>
                <w:szCs w:val="18"/>
                <w:lang w:val="de-DE"/>
              </w:rPr>
              <w:t xml:space="preserve"> besicherte Verbindlichkeiten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B6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B7" w14:textId="77777777" w:rsidR="0095081A" w:rsidRPr="00193AE4" w:rsidRDefault="0095081A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95081A" w:rsidRPr="00193AE4" w14:paraId="1EE794BC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B9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Finanzverbindlichkeiten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BA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BB" w14:textId="77777777" w:rsidR="0095081A" w:rsidRPr="00193AE4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C0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BD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Kreditinstitute, Verbindlichkeiten aufgrund von Leasing- und ähnlichen Verträgen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BE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BF" w14:textId="77777777" w:rsidR="0095081A" w:rsidRPr="00193AE4" w:rsidRDefault="0095081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C4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C1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Sonstige Anleihen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C2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C3" w14:textId="77777777" w:rsidR="0095081A" w:rsidRPr="00193AE4" w:rsidRDefault="0095081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C8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C5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Verbindlichkeiten aus Lieferungen und Leistungen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C6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8982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C7" w14:textId="77777777" w:rsidR="0095081A" w:rsidRPr="00193AE4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CC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C9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Lieferanten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CA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8992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CB" w14:textId="77777777" w:rsidR="0095081A" w:rsidRPr="00193AE4" w:rsidRDefault="0095081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D0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CD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Verbindlichkeiten aus Wechseln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CE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9002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CF" w14:textId="77777777" w:rsidR="0095081A" w:rsidRPr="00193AE4" w:rsidRDefault="0095081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D4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D1" w14:textId="1F90A95C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Anzahlungen auf Bestellungen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D2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D3" w14:textId="77777777" w:rsidR="0095081A" w:rsidRPr="00193AE4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D8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D5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Verbindlichkeiten aufgrund von Steuern, Arbeitsentgelten und Soziallasten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D6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D7" w14:textId="77777777" w:rsidR="0095081A" w:rsidRPr="00193AE4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DC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D9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Steuern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DA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DB" w14:textId="77777777" w:rsidR="0095081A" w:rsidRPr="00193AE4" w:rsidRDefault="0095081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E0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DD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Arbeitsentgelte und Soziallasten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DE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9042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DF" w14:textId="77777777" w:rsidR="0095081A" w:rsidRPr="00193AE4" w:rsidRDefault="0095081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95081A" w:rsidRPr="00193AE4" w14:paraId="1EE794E4" w14:textId="77777777" w:rsidTr="0095081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E1" w14:textId="77777777" w:rsidR="0095081A" w:rsidRPr="007E7DA6" w:rsidRDefault="0095081A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7E7DA6">
              <w:rPr>
                <w:rFonts w:cs="Arial"/>
                <w:sz w:val="18"/>
                <w:lang w:val="de-DE"/>
              </w:rPr>
              <w:t xml:space="preserve">Sonstige Verbindlichkeiten </w:t>
            </w:r>
            <w:r w:rsidRPr="007E7DA6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E2" w14:textId="77777777" w:rsidR="0095081A" w:rsidRPr="00193AE4" w:rsidRDefault="0095081A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9052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E3" w14:textId="77777777" w:rsidR="0095081A" w:rsidRPr="00193AE4" w:rsidRDefault="0095081A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E73BA" w:rsidRPr="00193AE4" w14:paraId="1EE794E8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E5" w14:textId="10649126" w:rsidR="006E73BA" w:rsidRPr="007E7DA6" w:rsidRDefault="0095081A" w:rsidP="00027200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7E7DA6">
              <w:rPr>
                <w:rFonts w:cs="Arial"/>
                <w:b/>
                <w:sz w:val="18"/>
                <w:szCs w:val="18"/>
                <w:lang w:val="de-DE"/>
              </w:rPr>
              <w:t xml:space="preserve">Summe der durch gestellte oder unwiderruflich zugesagte dingliche Sicherheiten an Aktiva </w:t>
            </w:r>
            <w:r w:rsidR="00B9320A" w:rsidRPr="007E7DA6">
              <w:rPr>
                <w:rFonts w:cs="Arial"/>
                <w:b/>
                <w:sz w:val="18"/>
                <w:szCs w:val="18"/>
                <w:lang w:val="de-DE"/>
              </w:rPr>
              <w:t xml:space="preserve">der Gesellschaft </w:t>
            </w:r>
            <w:r w:rsidRPr="007E7DA6">
              <w:rPr>
                <w:rFonts w:cs="Arial"/>
                <w:b/>
                <w:sz w:val="18"/>
                <w:szCs w:val="18"/>
                <w:lang w:val="de-DE"/>
              </w:rPr>
              <w:t>besicherte Verbindlichkeiten</w:t>
            </w:r>
            <w:r w:rsidR="006E73BA" w:rsidRPr="007E7DA6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4E6" w14:textId="77777777" w:rsidR="006E73BA" w:rsidRPr="00193AE4" w:rsidRDefault="006E73BA" w:rsidP="00027200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9062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4E7" w14:textId="77777777" w:rsidR="006E73BA" w:rsidRPr="00193AE4" w:rsidRDefault="006E73BA" w:rsidP="00027200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4E9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4EA" w14:textId="77777777" w:rsidR="00AC0CC5" w:rsidRPr="00193AE4" w:rsidRDefault="00AC0CC5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4EB" w14:textId="77777777" w:rsidR="00AC0CC5" w:rsidRPr="00193AE4" w:rsidRDefault="00AC0CC5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4EC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4F1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ED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EE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EF" w14:textId="77777777" w:rsidR="00676CC2" w:rsidRPr="007E7DA6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4F0" w14:textId="2AD5FB1C" w:rsidR="00676CC2" w:rsidRPr="007E7DA6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6</w:t>
            </w:r>
            <w:r w:rsidR="00676CC2" w:rsidRPr="007E7DA6">
              <w:rPr>
                <w:lang w:val="de-DE"/>
              </w:rPr>
              <w:t>.4</w:t>
            </w:r>
          </w:p>
        </w:tc>
      </w:tr>
    </w:tbl>
    <w:p w14:paraId="1EE794F2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4F3" w14:textId="77777777" w:rsidR="00676CC2" w:rsidRPr="00193AE4" w:rsidRDefault="0095081A" w:rsidP="00027200">
      <w:pPr>
        <w:spacing w:before="120" w:line="240" w:lineRule="atLeast"/>
        <w:rPr>
          <w:b/>
          <w:caps/>
          <w:lang w:val="de-DE"/>
        </w:rPr>
      </w:pPr>
      <w:r w:rsidRPr="00193AE4">
        <w:rPr>
          <w:b/>
          <w:caps/>
          <w:lang w:val="de-DE"/>
        </w:rPr>
        <w:t>Ergebnisse</w:t>
      </w:r>
    </w:p>
    <w:p w14:paraId="1EE794F4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613"/>
        <w:gridCol w:w="709"/>
        <w:gridCol w:w="2268"/>
        <w:gridCol w:w="2268"/>
      </w:tblGrid>
      <w:tr w:rsidR="00C929FC" w:rsidRPr="00193AE4" w14:paraId="1EE794F9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F5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b/>
                <w:smallCaps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4F6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4F7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1EE794F8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left="-113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Vorhergehendes Geschäftsjahr</w:t>
            </w:r>
          </w:p>
        </w:tc>
      </w:tr>
      <w:tr w:rsidR="00676CC2" w:rsidRPr="00193AE4" w14:paraId="1EE794FE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FA" w14:textId="7AB0C2AA" w:rsidR="00676CC2" w:rsidRPr="00193AE4" w:rsidRDefault="0095081A" w:rsidP="00027200">
            <w:pPr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Personal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4F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4FC" w14:textId="77777777" w:rsidR="00676CC2" w:rsidRPr="00193AE4" w:rsidRDefault="00676CC2" w:rsidP="00027200">
            <w:pPr>
              <w:tabs>
                <w:tab w:val="right" w:leader="dot" w:pos="1871"/>
              </w:tabs>
              <w:spacing w:before="120" w:line="240" w:lineRule="atLeast"/>
              <w:ind w:left="227" w:right="153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nil"/>
            </w:tcBorders>
            <w:vAlign w:val="center"/>
          </w:tcPr>
          <w:p w14:paraId="1EE794FD" w14:textId="77777777" w:rsidR="00676CC2" w:rsidRPr="00193AE4" w:rsidRDefault="00676CC2" w:rsidP="00027200">
            <w:pPr>
              <w:tabs>
                <w:tab w:val="right" w:leader="dot" w:pos="1871"/>
              </w:tabs>
              <w:spacing w:before="120" w:line="240" w:lineRule="atLeast"/>
              <w:ind w:left="227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503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4FF" w14:textId="55A0262E" w:rsidR="00676CC2" w:rsidRPr="007E7DA6" w:rsidRDefault="0095081A" w:rsidP="00027200">
            <w:pPr>
              <w:tabs>
                <w:tab w:val="right" w:leader="dot" w:pos="6190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b/>
                <w:sz w:val="18"/>
                <w:szCs w:val="18"/>
                <w:lang w:val="de-DE"/>
              </w:rPr>
              <w:t xml:space="preserve">Arbeitnehmer, für die </w:t>
            </w:r>
            <w:r w:rsidR="00B9320A" w:rsidRPr="007E7DA6">
              <w:rPr>
                <w:rFonts w:cs="Arial"/>
                <w:b/>
                <w:sz w:val="18"/>
                <w:szCs w:val="18"/>
                <w:lang w:val="de-DE"/>
              </w:rPr>
              <w:t xml:space="preserve">die Gesellschaft </w:t>
            </w:r>
            <w:r w:rsidR="00162E35" w:rsidRPr="007E7DA6">
              <w:rPr>
                <w:rFonts w:cs="Arial"/>
                <w:b/>
                <w:sz w:val="18"/>
                <w:szCs w:val="18"/>
                <w:lang w:val="de-DE"/>
              </w:rPr>
              <w:t>eine DIMONA-Meldung ein</w:t>
            </w:r>
            <w:r w:rsidRPr="007E7DA6">
              <w:rPr>
                <w:rFonts w:cs="Arial"/>
                <w:b/>
                <w:sz w:val="18"/>
                <w:szCs w:val="18"/>
                <w:lang w:val="de-DE"/>
              </w:rPr>
              <w:t>gereicht hat oder die im allgemeinen Personalregister eingetragen sind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01" w14:textId="77777777" w:rsidR="00676CC2" w:rsidRPr="00193AE4" w:rsidRDefault="00676CC2" w:rsidP="00027200">
            <w:pPr>
              <w:tabs>
                <w:tab w:val="right" w:leader="dot" w:pos="1871"/>
              </w:tabs>
              <w:spacing w:line="240" w:lineRule="atLeast"/>
              <w:ind w:left="227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2" w14:textId="77777777" w:rsidR="00676CC2" w:rsidRPr="00193AE4" w:rsidRDefault="00676CC2" w:rsidP="00027200">
            <w:pPr>
              <w:tabs>
                <w:tab w:val="right" w:leader="dot" w:pos="1871"/>
              </w:tabs>
              <w:spacing w:line="240" w:lineRule="atLeast"/>
              <w:ind w:left="227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508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04" w14:textId="77777777" w:rsidR="00676CC2" w:rsidRPr="007E7DA6" w:rsidRDefault="0095081A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7E7DA6">
              <w:rPr>
                <w:rFonts w:cs="Arial"/>
                <w:sz w:val="18"/>
                <w:szCs w:val="18"/>
                <w:lang w:val="de-DE"/>
              </w:rPr>
              <w:t xml:space="preserve">Durchschnittlicher Personalbestand in </w:t>
            </w:r>
            <w:proofErr w:type="spellStart"/>
            <w:r w:rsidRPr="007E7DA6">
              <w:rPr>
                <w:rFonts w:cs="Arial"/>
                <w:sz w:val="18"/>
                <w:szCs w:val="18"/>
                <w:lang w:val="de-DE"/>
              </w:rPr>
              <w:t>Vollzeitäquivalenzen</w:t>
            </w:r>
            <w:proofErr w:type="spellEnd"/>
            <w:r w:rsidR="00676CC2" w:rsidRPr="007E7DA6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9087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06" w14:textId="77777777" w:rsidR="00676CC2" w:rsidRPr="00193AE4" w:rsidRDefault="00676CC2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07" w14:textId="77777777" w:rsidR="00676CC2" w:rsidRPr="00193AE4" w:rsidRDefault="00676CC2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50D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09" w14:textId="77777777" w:rsidR="00676CC2" w:rsidRPr="007E7DA6" w:rsidRDefault="00676CC2" w:rsidP="00027200">
            <w:pPr>
              <w:tabs>
                <w:tab w:val="right" w:leader="dot" w:pos="6190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0B" w14:textId="77777777" w:rsidR="00676CC2" w:rsidRPr="00193AE4" w:rsidRDefault="00676CC2" w:rsidP="00027200">
            <w:pPr>
              <w:tabs>
                <w:tab w:val="right" w:leader="dot" w:pos="1871"/>
              </w:tabs>
              <w:spacing w:line="240" w:lineRule="atLeast"/>
              <w:ind w:left="227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C" w14:textId="77777777" w:rsidR="00676CC2" w:rsidRPr="00193AE4" w:rsidRDefault="00676CC2" w:rsidP="00027200">
            <w:pPr>
              <w:tabs>
                <w:tab w:val="right" w:leader="dot" w:pos="1871"/>
              </w:tabs>
              <w:spacing w:line="240" w:lineRule="atLeast"/>
              <w:ind w:left="227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97438" w:rsidRPr="0070047A" w14:paraId="1EE79512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0E" w14:textId="77777777" w:rsidR="00C97438" w:rsidRPr="00193AE4" w:rsidRDefault="006B0709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rFonts w:cs="Arial"/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Erträge und Aufwendungen au</w:t>
            </w:r>
            <w:r w:rsidR="0029284F" w:rsidRPr="00193AE4">
              <w:rPr>
                <w:rFonts w:cs="Arial"/>
                <w:b/>
                <w:lang w:val="de-DE"/>
              </w:rPr>
              <w:t>β</w:t>
            </w:r>
            <w:proofErr w:type="spellStart"/>
            <w:r w:rsidR="00154DB6" w:rsidRPr="00193AE4">
              <w:rPr>
                <w:rFonts w:cs="Arial"/>
                <w:b/>
                <w:smallCaps/>
                <w:lang w:val="de-DE"/>
              </w:rPr>
              <w:t>erordentliche</w:t>
            </w:r>
            <w:r w:rsidR="00B90F61" w:rsidRPr="00193AE4">
              <w:rPr>
                <w:rFonts w:cs="Arial"/>
                <w:b/>
                <w:smallCaps/>
                <w:lang w:val="de-DE"/>
              </w:rPr>
              <w:t>n</w:t>
            </w:r>
            <w:proofErr w:type="spellEnd"/>
            <w:r w:rsidR="00154DB6" w:rsidRPr="00193AE4">
              <w:rPr>
                <w:rFonts w:cs="Arial"/>
                <w:b/>
                <w:smallCaps/>
                <w:lang w:val="de-DE"/>
              </w:rPr>
              <w:t xml:space="preserve"> </w:t>
            </w:r>
            <w:r w:rsidR="00B90F61" w:rsidRPr="00193AE4">
              <w:rPr>
                <w:rFonts w:cs="Arial"/>
                <w:b/>
                <w:smallCaps/>
                <w:lang w:val="de-DE"/>
              </w:rPr>
              <w:t>Umfang</w:t>
            </w:r>
            <w:r w:rsidR="0072627F" w:rsidRPr="00193AE4">
              <w:rPr>
                <w:rFonts w:cs="Arial"/>
                <w:b/>
                <w:smallCaps/>
                <w:lang w:val="de-DE"/>
              </w:rPr>
              <w:t>s</w:t>
            </w:r>
            <w:r w:rsidR="00B90F61" w:rsidRPr="00193AE4">
              <w:rPr>
                <w:rFonts w:cs="Arial"/>
                <w:b/>
                <w:smallCaps/>
                <w:lang w:val="de-DE"/>
              </w:rPr>
              <w:t xml:space="preserve"> </w:t>
            </w:r>
            <w:r w:rsidR="00154DB6" w:rsidRPr="00193AE4">
              <w:rPr>
                <w:rFonts w:cs="Arial"/>
                <w:b/>
                <w:smallCaps/>
                <w:lang w:val="de-DE"/>
              </w:rPr>
              <w:t>oder welche au</w:t>
            </w:r>
            <w:r w:rsidR="0029284F" w:rsidRPr="00193AE4">
              <w:rPr>
                <w:rFonts w:cs="Arial"/>
                <w:b/>
                <w:lang w:val="de-DE"/>
              </w:rPr>
              <w:t>β</w:t>
            </w:r>
            <w:proofErr w:type="spellStart"/>
            <w:r w:rsidR="00154DB6" w:rsidRPr="00193AE4">
              <w:rPr>
                <w:rFonts w:cs="Arial"/>
                <w:b/>
                <w:smallCaps/>
                <w:lang w:val="de-DE"/>
              </w:rPr>
              <w:t>erordentlich</w:t>
            </w:r>
            <w:proofErr w:type="spellEnd"/>
            <w:r w:rsidR="00154DB6" w:rsidRPr="00193AE4">
              <w:rPr>
                <w:rFonts w:cs="Arial"/>
                <w:b/>
                <w:smallCaps/>
                <w:lang w:val="de-DE"/>
              </w:rPr>
              <w:t xml:space="preserve"> </w:t>
            </w:r>
            <w:r w:rsidR="00B90F61" w:rsidRPr="00193AE4">
              <w:rPr>
                <w:rFonts w:cs="Arial"/>
                <w:b/>
                <w:smallCaps/>
                <w:lang w:val="de-DE"/>
              </w:rPr>
              <w:t xml:space="preserve">vorkommen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0F" w14:textId="77777777" w:rsidR="00C97438" w:rsidRPr="00193AE4" w:rsidRDefault="00C9743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10" w14:textId="77777777" w:rsidR="00C97438" w:rsidRPr="00193AE4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1" w14:textId="77777777" w:rsidR="00C97438" w:rsidRPr="00193AE4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C97438" w:rsidRPr="00193AE4" w14:paraId="1EE79517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13" w14:textId="77777777" w:rsidR="00C97438" w:rsidRPr="00193AE4" w:rsidRDefault="00ED2986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Nicht wiederkehrende</w:t>
            </w:r>
            <w:r w:rsidR="00154DB6" w:rsidRPr="00193AE4">
              <w:rPr>
                <w:rFonts w:cs="Arial"/>
                <w:b/>
                <w:sz w:val="18"/>
                <w:lang w:val="de-DE"/>
              </w:rPr>
              <w:t xml:space="preserve"> Erträge</w:t>
            </w:r>
            <w:r w:rsidR="00C97438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4" w14:textId="77777777" w:rsidR="00C97438" w:rsidRPr="00193AE4" w:rsidRDefault="00C9743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15" w14:textId="77777777" w:rsidR="00C97438" w:rsidRPr="00193AE4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6" w14:textId="77777777" w:rsidR="00C97438" w:rsidRPr="00193AE4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C97438" w:rsidRPr="00193AE4" w14:paraId="1EE7951C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18" w14:textId="77777777" w:rsidR="00C97438" w:rsidRPr="00193AE4" w:rsidRDefault="00ED298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Nicht wiederkehrende</w:t>
            </w:r>
            <w:r w:rsidR="00154DB6" w:rsidRPr="00193AE4">
              <w:rPr>
                <w:rFonts w:cs="Arial"/>
                <w:sz w:val="18"/>
                <w:lang w:val="de-DE"/>
              </w:rPr>
              <w:t xml:space="preserve"> betriebliche Erträge</w:t>
            </w:r>
            <w:r w:rsidR="00C97438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9" w14:textId="77777777" w:rsidR="00C97438" w:rsidRPr="00193AE4" w:rsidRDefault="00F6743B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</w:t>
            </w:r>
            <w:r w:rsidR="00C97438" w:rsidRPr="00193AE4">
              <w:rPr>
                <w:sz w:val="16"/>
                <w:szCs w:val="16"/>
                <w:lang w:val="de-DE"/>
              </w:rPr>
              <w:t>76A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1A" w14:textId="77777777" w:rsidR="00C97438" w:rsidRPr="00193AE4" w:rsidRDefault="00C97438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1B" w14:textId="77777777" w:rsidR="00C97438" w:rsidRPr="00193AE4" w:rsidRDefault="00C97438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C97438" w:rsidRPr="00193AE4" w14:paraId="1EE79521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1D" w14:textId="77777777" w:rsidR="00C97438" w:rsidRPr="00193AE4" w:rsidRDefault="00ED298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Nicht wiederkehrende</w:t>
            </w:r>
            <w:r w:rsidR="00154DB6" w:rsidRPr="00193AE4">
              <w:rPr>
                <w:rFonts w:cs="Arial"/>
                <w:sz w:val="18"/>
                <w:lang w:val="de-DE"/>
              </w:rPr>
              <w:t xml:space="preserve"> </w:t>
            </w:r>
            <w:r w:rsidR="009F444A" w:rsidRPr="00193AE4">
              <w:rPr>
                <w:rFonts w:cs="Arial"/>
                <w:sz w:val="18"/>
                <w:lang w:val="de-DE"/>
              </w:rPr>
              <w:t>Finanzerträge</w:t>
            </w:r>
            <w:r w:rsidR="00C97438"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1E" w14:textId="77777777" w:rsidR="00C97438" w:rsidRPr="00193AE4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(76B)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1F" w14:textId="77777777" w:rsidR="00C97438" w:rsidRPr="00193AE4" w:rsidRDefault="00C97438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20" w14:textId="77777777" w:rsidR="00C97438" w:rsidRPr="00193AE4" w:rsidRDefault="00C97438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C97438" w:rsidRPr="00193AE4" w14:paraId="1EE79526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22" w14:textId="77777777" w:rsidR="00C97438" w:rsidRPr="00193AE4" w:rsidRDefault="00ED2986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Nicht wiederkehrende</w:t>
            </w:r>
            <w:r w:rsidR="00154DB6" w:rsidRPr="00193AE4">
              <w:rPr>
                <w:rFonts w:cs="Arial"/>
                <w:b/>
                <w:sz w:val="18"/>
                <w:lang w:val="de-DE"/>
              </w:rPr>
              <w:t xml:space="preserve"> Aufwendungen</w:t>
            </w:r>
            <w:r w:rsidR="00C97438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23" w14:textId="77777777" w:rsidR="00C97438" w:rsidRPr="00193AE4" w:rsidRDefault="00C97438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24" w14:textId="77777777" w:rsidR="00C97438" w:rsidRPr="00193AE4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25" w14:textId="77777777" w:rsidR="00C97438" w:rsidRPr="00193AE4" w:rsidRDefault="00C97438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C97438" w:rsidRPr="00193AE4" w14:paraId="1EE7952B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27" w14:textId="77777777" w:rsidR="00C97438" w:rsidRPr="00193AE4" w:rsidRDefault="00ED298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Nicht wiederkehrende</w:t>
            </w:r>
            <w:r w:rsidR="00154DB6" w:rsidRPr="00193AE4">
              <w:rPr>
                <w:rFonts w:cs="Arial"/>
                <w:sz w:val="18"/>
                <w:lang w:val="de-DE"/>
              </w:rPr>
              <w:t xml:space="preserve"> betriebliche Aufwendungen</w:t>
            </w:r>
            <w:r w:rsidR="00C97438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28" w14:textId="77777777" w:rsidR="00C97438" w:rsidRPr="00193AE4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(66A)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29" w14:textId="77777777" w:rsidR="00C97438" w:rsidRPr="00193AE4" w:rsidRDefault="00C97438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2A" w14:textId="77777777" w:rsidR="00C97438" w:rsidRPr="00193AE4" w:rsidRDefault="00C97438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C97438" w:rsidRPr="00193AE4" w14:paraId="1EE79530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2C" w14:textId="77777777" w:rsidR="00C97438" w:rsidRPr="00193AE4" w:rsidRDefault="00ED2986" w:rsidP="00027200">
            <w:pPr>
              <w:tabs>
                <w:tab w:val="right" w:leader="dot" w:pos="5387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Nicht wiederkehrende</w:t>
            </w:r>
            <w:r w:rsidR="00154DB6" w:rsidRPr="00193AE4">
              <w:rPr>
                <w:rFonts w:cs="Arial"/>
                <w:sz w:val="18"/>
                <w:lang w:val="de-DE"/>
              </w:rPr>
              <w:t xml:space="preserve"> </w:t>
            </w:r>
            <w:r w:rsidR="009F444A" w:rsidRPr="00193AE4">
              <w:rPr>
                <w:rFonts w:cs="Arial"/>
                <w:sz w:val="18"/>
                <w:lang w:val="de-DE"/>
              </w:rPr>
              <w:t>Finanzaufwendungen</w:t>
            </w:r>
            <w:r w:rsidR="00C97438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2D" w14:textId="77777777" w:rsidR="00C97438" w:rsidRPr="00193AE4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(66B)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2E" w14:textId="77777777" w:rsidR="00C97438" w:rsidRPr="00193AE4" w:rsidRDefault="00C97438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52F" w14:textId="77777777" w:rsidR="00C97438" w:rsidRPr="00193AE4" w:rsidRDefault="00C97438" w:rsidP="00F96F7E">
            <w:pPr>
              <w:tabs>
                <w:tab w:val="right" w:leader="dot" w:pos="1871"/>
              </w:tabs>
              <w:spacing w:line="240" w:lineRule="atLeast"/>
              <w:ind w:left="340" w:right="17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535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31" w14:textId="77777777" w:rsidR="00676CC2" w:rsidRPr="00193AE4" w:rsidRDefault="00154DB6" w:rsidP="00027200">
            <w:pPr>
              <w:tabs>
                <w:tab w:val="right" w:leader="dot" w:pos="5387"/>
              </w:tabs>
              <w:spacing w:before="120" w:line="240" w:lineRule="atLeast"/>
              <w:jc w:val="left"/>
              <w:rPr>
                <w:b/>
                <w:smallCaps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Finanz</w:t>
            </w:r>
            <w:r w:rsidR="009F444A" w:rsidRPr="00193AE4">
              <w:rPr>
                <w:rFonts w:cs="Arial"/>
                <w:b/>
                <w:smallCaps/>
                <w:lang w:val="de-DE"/>
              </w:rPr>
              <w:t>er</w:t>
            </w:r>
            <w:r w:rsidRPr="00193AE4">
              <w:rPr>
                <w:rFonts w:cs="Arial"/>
                <w:b/>
                <w:smallCaps/>
                <w:lang w:val="de-DE"/>
              </w:rPr>
              <w:t>gebnisse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3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33" w14:textId="77777777" w:rsidR="00676CC2" w:rsidRPr="00193AE4" w:rsidRDefault="00676CC2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34" w14:textId="77777777" w:rsidR="00676CC2" w:rsidRPr="00193AE4" w:rsidRDefault="00676CC2" w:rsidP="00027200">
            <w:pPr>
              <w:tabs>
                <w:tab w:val="right" w:leader="dot" w:pos="2041"/>
              </w:tabs>
              <w:spacing w:before="12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53A" w14:textId="77777777" w:rsidTr="00676CC2">
        <w:trPr>
          <w:trHeight w:val="283"/>
        </w:trPr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36" w14:textId="77777777" w:rsidR="00676CC2" w:rsidRPr="00193AE4" w:rsidRDefault="00154DB6" w:rsidP="00027200">
            <w:pPr>
              <w:tabs>
                <w:tab w:val="right" w:leader="dot" w:pos="5387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 xml:space="preserve">Aktivierte </w:t>
            </w:r>
            <w:r w:rsidR="00F6743B" w:rsidRPr="00193AE4">
              <w:rPr>
                <w:rFonts w:cs="Arial"/>
                <w:b/>
                <w:sz w:val="18"/>
                <w:lang w:val="de-DE"/>
              </w:rPr>
              <w:t>Z</w:t>
            </w:r>
            <w:r w:rsidR="00FD330D" w:rsidRPr="00193AE4">
              <w:rPr>
                <w:rFonts w:cs="Arial"/>
                <w:b/>
                <w:sz w:val="18"/>
                <w:lang w:val="de-DE"/>
              </w:rPr>
              <w:t>insen</w:t>
            </w:r>
            <w:r w:rsidR="00FD330D" w:rsidRPr="00193AE4" w:rsidDel="00154DB6">
              <w:rPr>
                <w:rFonts w:cs="Arial"/>
                <w:b/>
                <w:sz w:val="18"/>
                <w:lang w:val="de-DE"/>
              </w:rPr>
              <w:t xml:space="preserve"> </w:t>
            </w:r>
            <w:r w:rsidR="00676CC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537" w14:textId="4CE8B4D9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650</w:t>
            </w:r>
            <w:r w:rsidR="00CD1FBF">
              <w:rPr>
                <w:sz w:val="16"/>
                <w:szCs w:val="16"/>
                <w:lang w:val="de-DE"/>
              </w:rPr>
              <w:t>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538" w14:textId="77777777" w:rsidR="00676CC2" w:rsidRPr="00193AE4" w:rsidRDefault="00676CC2" w:rsidP="00027200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539" w14:textId="77777777" w:rsidR="00676CC2" w:rsidRPr="00193AE4" w:rsidRDefault="00676CC2" w:rsidP="00027200">
            <w:pPr>
              <w:tabs>
                <w:tab w:val="right" w:leader="dot" w:pos="2041"/>
              </w:tabs>
              <w:spacing w:before="120" w:after="60" w:line="240" w:lineRule="atLeast"/>
              <w:ind w:left="482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53B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3C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3D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3E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543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3F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9449BD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40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41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42" w14:textId="553BA318" w:rsidR="00676CC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7E7DA6">
              <w:rPr>
                <w:lang w:val="de-DE"/>
              </w:rPr>
              <w:t>Verk</w:t>
            </w:r>
            <w:proofErr w:type="spellEnd"/>
            <w:r w:rsidRPr="007E7DA6">
              <w:rPr>
                <w:lang w:val="de-DE"/>
              </w:rPr>
              <w:t xml:space="preserve">-K </w:t>
            </w:r>
            <w:r w:rsidR="007A0327" w:rsidRPr="007E7DA6">
              <w:rPr>
                <w:lang w:val="de-DE"/>
              </w:rPr>
              <w:t>6</w:t>
            </w:r>
            <w:r w:rsidR="00676CC2" w:rsidRPr="00193AE4">
              <w:rPr>
                <w:lang w:val="de-DE"/>
              </w:rPr>
              <w:t>.5</w:t>
            </w:r>
          </w:p>
        </w:tc>
      </w:tr>
    </w:tbl>
    <w:p w14:paraId="1EE79544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45" w14:textId="77777777" w:rsidR="00676CC2" w:rsidRPr="00193AE4" w:rsidRDefault="00D52A93" w:rsidP="00027200">
      <w:pPr>
        <w:spacing w:before="120" w:line="240" w:lineRule="atLeast"/>
        <w:jc w:val="left"/>
        <w:rPr>
          <w:b/>
          <w:caps/>
          <w:lang w:val="de-DE"/>
        </w:rPr>
      </w:pPr>
      <w:r w:rsidRPr="00193AE4">
        <w:rPr>
          <w:b/>
          <w:caps/>
          <w:lang w:val="de-DE"/>
        </w:rPr>
        <w:t>Nicht in der Bilanz ausgewiesene Rechte und Verpflichtungen</w:t>
      </w:r>
    </w:p>
    <w:p w14:paraId="1EE79546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193AE4" w14:paraId="1EE7954A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47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548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49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193AE4" w14:paraId="1EE7954E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4B" w14:textId="5EBFDF9A" w:rsidR="00676CC2" w:rsidRPr="000B6577" w:rsidRDefault="00D52A93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0B6577">
              <w:rPr>
                <w:rFonts w:cs="Arial"/>
                <w:b/>
                <w:smallCaps/>
                <w:lang w:val="de-DE"/>
              </w:rPr>
              <w:t xml:space="preserve">Persönliche Sicherheiten, </w:t>
            </w:r>
            <w:r w:rsidR="00DE7224" w:rsidRPr="000B6577">
              <w:rPr>
                <w:rFonts w:cs="Arial"/>
                <w:b/>
                <w:smallCaps/>
                <w:lang w:val="de-DE"/>
              </w:rPr>
              <w:t xml:space="preserve">die durch die Gesellschaft </w:t>
            </w:r>
            <w:r w:rsidRPr="000B6577">
              <w:rPr>
                <w:rFonts w:cs="Arial"/>
                <w:b/>
                <w:smallCaps/>
                <w:lang w:val="de-DE"/>
              </w:rPr>
              <w:t>zur Besicherung von Verbindlichkeiten oder Verpflichtungen Dritter gestellt oder unwiderruflich zugesagt wurden</w:t>
            </w:r>
            <w:r w:rsidR="00676CC2" w:rsidRPr="000B6577">
              <w:rPr>
                <w:rFonts w:cs="Arial"/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4C" w14:textId="77777777" w:rsidR="00676CC2" w:rsidRPr="000B6577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60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de-DE"/>
              </w:rPr>
              <w:t>9149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14:paraId="1EE7954D" w14:textId="77777777" w:rsidR="00676CC2" w:rsidRPr="000B6577" w:rsidRDefault="00676CC2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0B6577">
              <w:rPr>
                <w:sz w:val="18"/>
                <w:szCs w:val="18"/>
                <w:u w:val="single"/>
                <w:lang w:val="nl-BE"/>
              </w:rPr>
              <w:tab/>
            </w:r>
          </w:p>
        </w:tc>
      </w:tr>
      <w:tr w:rsidR="00676CC2" w:rsidRPr="00193AE4" w14:paraId="1EE79552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4F" w14:textId="77777777" w:rsidR="00676CC2" w:rsidRPr="000B6577" w:rsidRDefault="00D52A93" w:rsidP="00027200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0B6577">
              <w:rPr>
                <w:rFonts w:cs="Arial"/>
                <w:b/>
                <w:sz w:val="18"/>
                <w:szCs w:val="18"/>
                <w:lang w:val="de-DE"/>
              </w:rPr>
              <w:t>Wovon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50" w14:textId="77777777" w:rsidR="00676CC2" w:rsidRPr="000B6577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51" w14:textId="77777777" w:rsidR="00676CC2" w:rsidRPr="000B6577" w:rsidRDefault="00676CC2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556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53" w14:textId="01F211AF" w:rsidR="00676CC2" w:rsidRPr="000B6577" w:rsidRDefault="00D52A93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 xml:space="preserve">Durch </w:t>
            </w:r>
            <w:r w:rsidR="00B9320A" w:rsidRPr="000B6577">
              <w:rPr>
                <w:rFonts w:cs="Arial"/>
                <w:sz w:val="18"/>
                <w:lang w:val="de-DE"/>
              </w:rPr>
              <w:t xml:space="preserve">die Gesellschaft </w:t>
            </w:r>
            <w:r w:rsidRPr="000B6577">
              <w:rPr>
                <w:rFonts w:cs="Arial"/>
                <w:sz w:val="18"/>
                <w:lang w:val="de-DE"/>
              </w:rPr>
              <w:t>indossierte, in Umlauf befindliche Handelswechsel</w:t>
            </w:r>
            <w:r w:rsidR="00676CC2"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54" w14:textId="77777777" w:rsidR="00676CC2" w:rsidRPr="000B6577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de-DE"/>
              </w:rPr>
              <w:t>9150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55" w14:textId="77777777" w:rsidR="00676CC2" w:rsidRPr="000B6577" w:rsidRDefault="00676CC2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676CC2" w:rsidRPr="00193AE4" w14:paraId="1EE7955A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57" w14:textId="77777777" w:rsidR="00676CC2" w:rsidRPr="000B6577" w:rsidRDefault="00676CC2" w:rsidP="00027200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58" w14:textId="77777777" w:rsidR="00676CC2" w:rsidRPr="000B6577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59" w14:textId="77777777" w:rsidR="00676CC2" w:rsidRPr="000B6577" w:rsidRDefault="00676CC2" w:rsidP="00027200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55E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5B" w14:textId="77777777" w:rsidR="00676CC2" w:rsidRPr="000B6577" w:rsidRDefault="00D52A93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0B6577">
              <w:rPr>
                <w:rFonts w:cs="Arial"/>
                <w:b/>
                <w:smallCaps/>
                <w:lang w:val="de-DE"/>
              </w:rPr>
              <w:t>Dingliche Sicherheiten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5C" w14:textId="77777777" w:rsidR="00676CC2" w:rsidRPr="000B6577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5D" w14:textId="77777777" w:rsidR="00676CC2" w:rsidRPr="000B6577" w:rsidRDefault="00676CC2" w:rsidP="00027200">
            <w:pPr>
              <w:tabs>
                <w:tab w:val="right" w:leader="dot" w:pos="2043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562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5F" w14:textId="294595B2" w:rsidR="00676CC2" w:rsidRPr="000B6577" w:rsidRDefault="00D52A93" w:rsidP="00027200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0B6577">
              <w:rPr>
                <w:rFonts w:cs="Arial"/>
                <w:b/>
                <w:sz w:val="18"/>
                <w:szCs w:val="18"/>
                <w:lang w:val="de-DE"/>
              </w:rPr>
              <w:t xml:space="preserve">Dingliche Sicherheiten, die durch </w:t>
            </w:r>
            <w:r w:rsidR="00B9320A" w:rsidRPr="000735CA">
              <w:rPr>
                <w:rFonts w:cs="Arial"/>
                <w:b/>
                <w:sz w:val="18"/>
                <w:lang w:val="de-DE"/>
              </w:rPr>
              <w:t>die Gesellschaft</w:t>
            </w:r>
            <w:r w:rsidR="00B9320A" w:rsidRPr="000B6577">
              <w:rPr>
                <w:rFonts w:cs="Arial"/>
                <w:sz w:val="18"/>
                <w:lang w:val="de-DE"/>
              </w:rPr>
              <w:t xml:space="preserve"> </w:t>
            </w:r>
            <w:r w:rsidRPr="000B6577">
              <w:rPr>
                <w:rFonts w:cs="Arial"/>
                <w:b/>
                <w:sz w:val="18"/>
                <w:szCs w:val="18"/>
                <w:lang w:val="de-DE"/>
              </w:rPr>
              <w:t xml:space="preserve">an eigenen Aktiva zur Besicherung von Verbindlichkeiten und Verpflichtungen </w:t>
            </w:r>
            <w:r w:rsidR="00B9320A" w:rsidRPr="000B6577">
              <w:rPr>
                <w:rFonts w:cs="Arial"/>
                <w:b/>
                <w:sz w:val="18"/>
                <w:szCs w:val="18"/>
                <w:lang w:val="de-DE"/>
              </w:rPr>
              <w:t xml:space="preserve">der Gesellschaft </w:t>
            </w:r>
            <w:r w:rsidRPr="000B6577">
              <w:rPr>
                <w:rFonts w:cs="Arial"/>
                <w:b/>
                <w:sz w:val="18"/>
                <w:szCs w:val="18"/>
                <w:lang w:val="de-DE"/>
              </w:rPr>
              <w:t>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60" w14:textId="77777777" w:rsidR="00676CC2" w:rsidRPr="000B6577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61" w14:textId="77777777" w:rsidR="00676CC2" w:rsidRPr="000B6577" w:rsidRDefault="00676CC2" w:rsidP="00027200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9320A" w:rsidRPr="00193AE4" w14:paraId="1EE79566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63" w14:textId="3939FCD1" w:rsidR="00B9320A" w:rsidRPr="000B6577" w:rsidRDefault="00B9320A" w:rsidP="00B9320A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64" w14:textId="77777777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65" w14:textId="77777777" w:rsidR="00B9320A" w:rsidRPr="000B6577" w:rsidRDefault="00B9320A" w:rsidP="00B9320A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9320A" w:rsidRPr="00193AE4" w14:paraId="1EE7956A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67" w14:textId="48226348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Buchwert der belasteten Aktiva</w:t>
            </w:r>
            <w:r w:rsidRPr="000B6577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68" w14:textId="5A8D4931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91611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69" w14:textId="4FCE00AA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193AE4" w14:paraId="1EE7956E" w14:textId="77777777" w:rsidTr="00B9320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6B" w14:textId="6639F099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Betrag der Eintragung</w:t>
            </w:r>
            <w:r w:rsidRPr="000B6577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6C" w14:textId="6553D016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91621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6D" w14:textId="786475D4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193AE4" w14:paraId="15614F9E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F25C01" w14:textId="4109361C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Im Falle von unwiderruflichen Hypothekarmandaten: der Betrag, den der Bevollmächtigte aufgrund des Mandats eintragen kann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7B4177C" w14:textId="77777777" w:rsidR="007B600E" w:rsidRPr="00463D91" w:rsidRDefault="007B600E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  <w:p w14:paraId="6FC07CC2" w14:textId="3CB99C75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91631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C00FB5" w14:textId="77777777" w:rsidR="007B600E" w:rsidRDefault="007B600E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  <w:p w14:paraId="467F1BFB" w14:textId="1CCC7C0F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193AE4" w14:paraId="1EE79572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6F" w14:textId="39A06DCD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Verpfändung des Firmenwertes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70" w14:textId="6E973385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71" w14:textId="459E8D15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9320A" w:rsidRPr="00193AE4" w14:paraId="11CA4884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0ACD4" w14:textId="7A2623CE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Höchstbetrag der Schuldbesicherung und der Eintragung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B031BC1" w14:textId="24387F7D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91711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14C93AE" w14:textId="267F9662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193AE4" w14:paraId="205D3C0F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1692D4" w14:textId="07B8FB62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Im Falle von unwiderruflichen Mandaten zur Verpfändung des Firmenwertes: der Betrag, den der Bevollmächtigte aufgrund des Mandats eintragen kann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38559E" w14:textId="77777777" w:rsidR="007B600E" w:rsidRPr="00463D91" w:rsidRDefault="007B600E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  <w:p w14:paraId="690BA495" w14:textId="42277ECD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91721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D0E0FA1" w14:textId="77777777" w:rsidR="007B600E" w:rsidRDefault="007B600E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  <w:p w14:paraId="7EB5D299" w14:textId="0C394B65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EA255C" w14:paraId="1EE79576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73" w14:textId="117A61A5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Verpfändung anderer Aktiva oder unwiderrufliche Mandate zur Verpfändung anderer Aktiva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74" w14:textId="747A688F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75" w14:textId="5AA12E4F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9320A" w:rsidRPr="00193AE4" w14:paraId="4E7EE4C4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5B572" w14:textId="558DC683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Buchwert der belasteten Aktiva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68BEAEFA" w14:textId="3B057891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91811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64BA17B" w14:textId="5BEF1882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193AE4" w14:paraId="338B0F51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2997C" w14:textId="7E8C1827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Höchstbetrag der Schuldbesicherung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BB71173" w14:textId="5F8783B5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91821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92535BA" w14:textId="6CD49430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70047A" w14:paraId="1EE7957A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77" w14:textId="2F770BF8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Sicherheiten, die in Form von noch nicht erworbenen Aktiva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78" w14:textId="3FACACA2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79" w14:textId="3E9A4743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9320A" w:rsidRPr="00193AE4" w14:paraId="12CD4B1A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2849B" w14:textId="16024DE4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Betrag der betreffenden Aktiva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4621EC" w14:textId="7172DAD3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91911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2903EFE" w14:textId="5E41B6EE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193AE4" w14:paraId="45C9A37A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0970F" w14:textId="1A13A00E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Höchstbetrag der Schuldbesicherung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A5FD5CC" w14:textId="7DEFF985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91921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999A130" w14:textId="7A446B9C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B9320A" w:rsidRPr="00193AE4" w14:paraId="15F28568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3C865" w14:textId="2DE12919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Verkäuferprivileg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5FBA355" w14:textId="77777777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1B5C925" w14:textId="77777777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B9320A" w:rsidRPr="00193AE4" w14:paraId="5412320D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A4665" w14:textId="31F26D70" w:rsidR="00B9320A" w:rsidRPr="000B6577" w:rsidRDefault="00B9320A" w:rsidP="00B9320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Buchwert des verkauften Guts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AEB7698" w14:textId="3C5D34DC" w:rsidR="00B9320A" w:rsidRPr="000B6577" w:rsidRDefault="00B9320A" w:rsidP="00B9320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92011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26318042" w14:textId="5EC1A739" w:rsidR="00B9320A" w:rsidRPr="000B6577" w:rsidRDefault="00B9320A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A046F7" w:rsidRPr="00193AE4" w14:paraId="1EE79596" w14:textId="77777777" w:rsidTr="00341325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93" w14:textId="2286BE2A" w:rsidR="00A046F7" w:rsidRPr="000B6577" w:rsidRDefault="00502B34" w:rsidP="000735CA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Betrag des unbezahlten Preises</w:t>
            </w: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594" w14:textId="648FDF7F" w:rsidR="00A046F7" w:rsidRPr="000B6577" w:rsidRDefault="00A046F7" w:rsidP="000735CA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de-DE"/>
              </w:rPr>
              <w:t>9202</w:t>
            </w:r>
            <w:r w:rsidR="000B6577" w:rsidRPr="000B6577">
              <w:rPr>
                <w:sz w:val="16"/>
                <w:szCs w:val="16"/>
                <w:lang w:val="de-DE"/>
              </w:rPr>
              <w:t>1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595" w14:textId="77777777" w:rsidR="00A046F7" w:rsidRPr="000B6577" w:rsidRDefault="00A046F7" w:rsidP="00F96F7E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1EE79597" w14:textId="7E7DF8C1" w:rsidR="00676CC2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AD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5B2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AE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1F515B" w:rsidRPr="00193AE4">
              <w:rPr>
                <w:lang w:val="de-DE"/>
              </w:rPr>
              <w:t>r</w:t>
            </w:r>
            <w:r w:rsidR="009449BD" w:rsidRPr="00193AE4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AF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B0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5B1" w14:textId="72F21072" w:rsidR="00676CC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341325">
              <w:rPr>
                <w:lang w:val="de-DE"/>
              </w:rPr>
              <w:t>Verk</w:t>
            </w:r>
            <w:proofErr w:type="spellEnd"/>
            <w:r w:rsidRPr="00341325">
              <w:rPr>
                <w:lang w:val="de-DE"/>
              </w:rPr>
              <w:t xml:space="preserve">-K </w:t>
            </w:r>
            <w:r w:rsidR="007A0327" w:rsidRPr="00341325">
              <w:rPr>
                <w:lang w:val="de-DE"/>
              </w:rPr>
              <w:t>6</w:t>
            </w:r>
            <w:r w:rsidR="00676CC2" w:rsidRPr="00341325">
              <w:rPr>
                <w:lang w:val="de-DE"/>
              </w:rPr>
              <w:t>.5</w:t>
            </w:r>
          </w:p>
        </w:tc>
      </w:tr>
    </w:tbl>
    <w:p w14:paraId="1EE795B3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2C7CEFD3" w14:textId="77777777" w:rsidR="000B6577" w:rsidRDefault="000B6577" w:rsidP="000B657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57" w:type="dxa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0B6577" w:rsidRPr="00193AE4" w14:paraId="655E1741" w14:textId="77777777" w:rsidTr="000735C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09407A" w14:textId="77777777" w:rsidR="000B6577" w:rsidRPr="00193AE4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0DFB6576" w14:textId="77777777" w:rsidR="000B6577" w:rsidRPr="00193AE4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00700AE1" w14:textId="77777777" w:rsidR="000B6577" w:rsidRPr="00193AE4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0B6577" w:rsidRPr="0070047A" w14:paraId="04143E52" w14:textId="77777777" w:rsidTr="000735C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EF752" w14:textId="77777777" w:rsidR="000B6577" w:rsidRPr="000B6577" w:rsidRDefault="000B6577" w:rsidP="000735CA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0B6577">
              <w:rPr>
                <w:rFonts w:cs="Arial"/>
                <w:b/>
                <w:sz w:val="18"/>
                <w:szCs w:val="18"/>
                <w:lang w:val="de-DE"/>
              </w:rPr>
              <w:t xml:space="preserve">Dingliche Sicherheiten, die </w:t>
            </w:r>
            <w:r w:rsidRPr="000735CA">
              <w:rPr>
                <w:rFonts w:cs="Arial"/>
                <w:b/>
                <w:sz w:val="18"/>
                <w:szCs w:val="18"/>
                <w:lang w:val="de-DE"/>
              </w:rPr>
              <w:t xml:space="preserve">durch </w:t>
            </w:r>
            <w:r w:rsidRPr="000735CA">
              <w:rPr>
                <w:rFonts w:cs="Arial"/>
                <w:b/>
                <w:sz w:val="18"/>
                <w:lang w:val="de-DE"/>
              </w:rPr>
              <w:t xml:space="preserve">die Gesellschaft </w:t>
            </w:r>
            <w:r w:rsidRPr="000735CA">
              <w:rPr>
                <w:rFonts w:cs="Arial"/>
                <w:b/>
                <w:sz w:val="18"/>
                <w:szCs w:val="18"/>
                <w:lang w:val="de-DE"/>
              </w:rPr>
              <w:t>an</w:t>
            </w:r>
            <w:r w:rsidRPr="000B6577">
              <w:rPr>
                <w:rFonts w:cs="Arial"/>
                <w:b/>
                <w:sz w:val="18"/>
                <w:szCs w:val="18"/>
                <w:lang w:val="de-DE"/>
              </w:rPr>
              <w:t xml:space="preserve"> eigenen Aktiva zur Besicherung von Verbindlichkeiten und Verpflichtungen Dritter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45300E0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before="36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F553D0E" w14:textId="77777777" w:rsidR="000B6577" w:rsidRPr="000B6577" w:rsidRDefault="000B6577" w:rsidP="000735CA">
            <w:pPr>
              <w:tabs>
                <w:tab w:val="right" w:leader="dot" w:pos="2043"/>
              </w:tabs>
              <w:spacing w:before="360"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B6577" w:rsidRPr="00193AE4" w14:paraId="21163CF6" w14:textId="77777777" w:rsidTr="000735CA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78990" w14:textId="77777777" w:rsidR="000B6577" w:rsidRPr="000B6577" w:rsidRDefault="000B6577" w:rsidP="000735CA">
            <w:pPr>
              <w:tabs>
                <w:tab w:val="right" w:leader="dot" w:pos="4678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Hypotheken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1550E84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71A9015" w14:textId="77777777" w:rsidR="000B6577" w:rsidRPr="000B6577" w:rsidRDefault="000B6577" w:rsidP="000735CA">
            <w:pPr>
              <w:tabs>
                <w:tab w:val="right" w:leader="dot" w:pos="1901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B6577" w:rsidRPr="00193AE4" w14:paraId="235A6B45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2D8035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Buchwert der belasteten Aktiva</w:t>
            </w:r>
            <w:r w:rsidRPr="000B6577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59C5F1A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91612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AF92702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193AE4" w14:paraId="4802CCA4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D1ECFD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Betrag der Eintragung</w:t>
            </w:r>
            <w:r w:rsidRPr="000B6577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67D8538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91622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86C90FC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193AE4" w14:paraId="6D8B4D45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719927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Im Falle von unwiderruflichen Hypothekarmandaten: der Betrag, den der Bevollmächtigte aufgrund des Mandats eintragen kann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F65D9EA" w14:textId="77777777" w:rsidR="007B600E" w:rsidRPr="00463D91" w:rsidRDefault="007B600E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  <w:p w14:paraId="570D4462" w14:textId="6F7A3C3D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91632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48C9B62" w14:textId="77777777" w:rsidR="007B600E" w:rsidRDefault="007B600E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  <w:p w14:paraId="33054DED" w14:textId="4165AC3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193AE4" w14:paraId="0C4ABBEE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20378C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 xml:space="preserve">Verpfändung des Firmenwertes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2FFA37E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42FE401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B6577" w:rsidRPr="00193AE4" w14:paraId="61BBE599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84A77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Höchstbetrag der Schuldbesicherung und der Eintragung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ED8922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91712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33B27EEC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193AE4" w14:paraId="0BC6332E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63F6F7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Im Falle von unwiderruflichen Mandaten zur Verpfändung des Firmenwertes: der Betrag, den der Bevollmächtigte aufgrund des Mandats eintragen kann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6CC6DCB" w14:textId="77777777" w:rsidR="007B600E" w:rsidRPr="00463D91" w:rsidRDefault="007B600E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  <w:p w14:paraId="16060B65" w14:textId="513203E6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91722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758DDD4D" w14:textId="77777777" w:rsidR="007B600E" w:rsidRDefault="007B600E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</w:p>
          <w:p w14:paraId="00EFD4E0" w14:textId="6B9CB30D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EA255C" w14:paraId="5EC1ED84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63246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Verpfändung anderer Aktiva oder unwiderrufliche Mandate zur Verpfändung anderer Aktiva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BE398A9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5649556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B6577" w:rsidRPr="00193AE4" w14:paraId="17825EDC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1C2A9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Buchwert der belasteten Aktiva</w:t>
            </w:r>
            <w:r w:rsidRPr="000B6577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455A1D7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91812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542E83C7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193AE4" w14:paraId="7469F1DA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7DD12B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Höchstbetrag der Schuldbesicherung</w:t>
            </w:r>
            <w:r w:rsidRPr="000B657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8CE681E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91822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17D065D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70047A" w14:paraId="015E7ACE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7030C2" w14:textId="05130855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Sicherheiten, die in Form von noch nicht erworbenen Aktiva gestellt oder unwiderruflich zugesagt wurden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0B3FFE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00A2D1FD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B6577" w:rsidRPr="00193AE4" w14:paraId="472827BA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99E48A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Betrag der betreffenden Aktiva</w:t>
            </w: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AE14DD8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91912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0744281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193AE4" w14:paraId="5AD305DA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F4BE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Höchstbetrag der Schuldbesicherung</w:t>
            </w: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32205A0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91922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6B3E947A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193AE4" w14:paraId="4D1EF267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946E02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rFonts w:cs="Arial"/>
                <w:sz w:val="18"/>
                <w:lang w:val="de-DE"/>
              </w:rPr>
              <w:t>Verkäuferprivileg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54D3F8F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4F8C1C1A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B6577" w:rsidRPr="00193AE4" w14:paraId="628CB059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4634E8" w14:textId="77777777" w:rsidR="000B6577" w:rsidRPr="000B6577" w:rsidRDefault="000B6577" w:rsidP="000735C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rFonts w:cs="Arial"/>
                <w:sz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Buchwert des verkauften Guts</w:t>
            </w: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B6879CE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nl-BE"/>
              </w:rPr>
              <w:t>92012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2159F4B" w14:textId="77777777" w:rsidR="000B6577" w:rsidRPr="000B6577" w:rsidRDefault="000B6577" w:rsidP="00F96F7E">
            <w:pPr>
              <w:tabs>
                <w:tab w:val="right" w:leader="dot" w:pos="1701"/>
              </w:tabs>
              <w:spacing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  <w:tr w:rsidR="000B6577" w:rsidRPr="00193AE4" w14:paraId="32DC9C21" w14:textId="77777777" w:rsidTr="007B600E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637B3" w14:textId="77777777" w:rsidR="000B6577" w:rsidRPr="000B6577" w:rsidRDefault="000B6577" w:rsidP="000735CA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0B6577">
              <w:rPr>
                <w:sz w:val="18"/>
                <w:szCs w:val="18"/>
                <w:lang w:val="de-DE"/>
              </w:rPr>
              <w:t>Betrag des unbezahlten Preises</w:t>
            </w: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68A3A10C" w14:textId="77777777" w:rsidR="000B6577" w:rsidRPr="000B6577" w:rsidRDefault="000B6577" w:rsidP="000735CA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0B6577">
              <w:rPr>
                <w:sz w:val="16"/>
                <w:szCs w:val="16"/>
                <w:lang w:val="de-DE"/>
              </w:rPr>
              <w:t>92022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8662D16" w14:textId="77777777" w:rsidR="000B6577" w:rsidRPr="000B6577" w:rsidRDefault="000B6577" w:rsidP="00F96F7E">
            <w:pPr>
              <w:tabs>
                <w:tab w:val="right" w:leader="dot" w:pos="1701"/>
              </w:tabs>
              <w:spacing w:after="60" w:line="240" w:lineRule="atLeast"/>
              <w:ind w:left="170" w:right="340"/>
              <w:jc w:val="left"/>
              <w:rPr>
                <w:sz w:val="18"/>
                <w:szCs w:val="18"/>
                <w:lang w:val="nl-BE"/>
              </w:rPr>
            </w:pPr>
            <w:r w:rsidRPr="000B6577">
              <w:rPr>
                <w:sz w:val="18"/>
                <w:szCs w:val="18"/>
                <w:lang w:val="nl-BE"/>
              </w:rPr>
              <w:tab/>
            </w:r>
          </w:p>
        </w:tc>
      </w:tr>
    </w:tbl>
    <w:p w14:paraId="545E707C" w14:textId="77777777" w:rsidR="000B6577" w:rsidRPr="00193AE4" w:rsidRDefault="000B6577" w:rsidP="000B657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460E1E5D" w14:textId="77777777" w:rsidR="000B6577" w:rsidRPr="00193AE4" w:rsidRDefault="000B6577" w:rsidP="000B657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0B6577" w:rsidRPr="00193AE4" w14:paraId="3E97FC9D" w14:textId="77777777" w:rsidTr="000735CA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AF9D0B" w14:textId="77777777" w:rsidR="000B6577" w:rsidRPr="00193AE4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A287EDF" w14:textId="77777777" w:rsidR="000B6577" w:rsidRPr="00193AE4" w:rsidRDefault="000B6577" w:rsidP="000735CA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0B6577" w:rsidRPr="0070047A" w14:paraId="0EAA3B56" w14:textId="77777777" w:rsidTr="000735CA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7C2F770" w14:textId="77777777" w:rsidR="000B6577" w:rsidRPr="00193AE4" w:rsidRDefault="000B6577" w:rsidP="000735CA">
            <w:pPr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b/>
                <w:smallCaps/>
                <w:lang w:val="de-DE"/>
              </w:rPr>
              <w:t>Betrag, Art und Form der wesentlichen Rechtsstreitigkeiten und sonstigen wesentlichen Verpflichtungen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D9B6CD0" w14:textId="77777777" w:rsidR="000B6577" w:rsidRPr="00193AE4" w:rsidRDefault="000B6577" w:rsidP="000735CA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0B6577" w:rsidRPr="0070047A" w14:paraId="53589A30" w14:textId="77777777" w:rsidTr="000735CA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3B30891" w14:textId="77777777" w:rsidR="000B6577" w:rsidRPr="00193AE4" w:rsidRDefault="000B6577" w:rsidP="000735CA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65C7099" w14:textId="77777777" w:rsidR="000B6577" w:rsidRPr="00193AE4" w:rsidRDefault="000B6577" w:rsidP="000735C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0B6577" w:rsidRPr="0070047A" w14:paraId="7ACFB8AE" w14:textId="77777777" w:rsidTr="000735CA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91FFFFA" w14:textId="77777777" w:rsidR="000B6577" w:rsidRPr="00193AE4" w:rsidRDefault="000B6577" w:rsidP="000735CA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ABD9D0" w14:textId="77777777" w:rsidR="000B6577" w:rsidRPr="00193AE4" w:rsidRDefault="000B6577" w:rsidP="000735CA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0B6577" w:rsidRPr="0070047A" w14:paraId="299CFC5E" w14:textId="77777777" w:rsidTr="000735CA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DECED4A" w14:textId="77777777" w:rsidR="000B6577" w:rsidRPr="00193AE4" w:rsidRDefault="000B6577" w:rsidP="000735CA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557EFF2" w14:textId="77777777" w:rsidR="000B6577" w:rsidRPr="00193AE4" w:rsidRDefault="000B6577" w:rsidP="000735CA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0B6577" w:rsidRPr="0070047A" w14:paraId="3C9C46CD" w14:textId="77777777" w:rsidTr="000735CA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68A79BE" w14:textId="77777777" w:rsidR="000B6577" w:rsidRPr="00193AE4" w:rsidRDefault="000B6577" w:rsidP="000735CA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6D2E77" w14:textId="77777777" w:rsidR="000B6577" w:rsidRPr="00193AE4" w:rsidRDefault="000B6577" w:rsidP="000735CA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5254E975" w14:textId="77777777" w:rsidR="000B6577" w:rsidRPr="00193AE4" w:rsidRDefault="000B6577" w:rsidP="000B657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8D162E" w14:textId="77777777" w:rsidR="000B6577" w:rsidRPr="00193AE4" w:rsidRDefault="000B6577" w:rsidP="000B6577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B4" w14:textId="77777777" w:rsidR="007A0327" w:rsidRPr="00193AE4" w:rsidRDefault="007A032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B5" w14:textId="77777777" w:rsidR="00C97438" w:rsidRPr="00193AE4" w:rsidRDefault="00FD330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  <w:r w:rsidRPr="00193AE4">
        <w:rPr>
          <w:b/>
          <w:smallCaps/>
          <w:lang w:val="de-DE"/>
        </w:rPr>
        <w:t xml:space="preserve">Regelung für Ruhestands- und Hinterbliebenenpensionen zugunsten </w:t>
      </w:r>
      <w:smartTag w:uri="urn:schemas-microsoft-com:office:smarttags" w:element="stockticker">
        <w:r w:rsidRPr="00193AE4">
          <w:rPr>
            <w:b/>
            <w:smallCaps/>
            <w:lang w:val="de-DE"/>
          </w:rPr>
          <w:t>des</w:t>
        </w:r>
      </w:smartTag>
      <w:r w:rsidRPr="00193AE4">
        <w:rPr>
          <w:b/>
          <w:smallCaps/>
          <w:lang w:val="de-DE"/>
        </w:rPr>
        <w:t xml:space="preserve"> Personals oder </w:t>
      </w:r>
      <w:smartTag w:uri="urn:schemas-microsoft-com:office:smarttags" w:element="stockticker">
        <w:r w:rsidRPr="00193AE4">
          <w:rPr>
            <w:b/>
            <w:smallCaps/>
            <w:lang w:val="de-DE"/>
          </w:rPr>
          <w:t>der</w:t>
        </w:r>
      </w:smartTag>
      <w:r w:rsidRPr="00193AE4">
        <w:rPr>
          <w:b/>
          <w:smallCaps/>
          <w:lang w:val="de-DE"/>
        </w:rPr>
        <w:t xml:space="preserve"> Geschäftsführung</w:t>
      </w:r>
      <w:r w:rsidR="00C97438" w:rsidRPr="00193AE4">
        <w:rPr>
          <w:b/>
          <w:smallCaps/>
          <w:lang w:val="de-DE"/>
        </w:rPr>
        <w:t xml:space="preserve"> </w:t>
      </w:r>
    </w:p>
    <w:p w14:paraId="1EE795B6" w14:textId="77777777" w:rsidR="00C97438" w:rsidRPr="00193AE4" w:rsidRDefault="00C97438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B7" w14:textId="77777777" w:rsidR="00C97438" w:rsidRPr="00193AE4" w:rsidRDefault="00FD330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de-DE"/>
        </w:rPr>
      </w:pPr>
      <w:r w:rsidRPr="00193AE4">
        <w:rPr>
          <w:b/>
          <w:sz w:val="18"/>
          <w:szCs w:val="18"/>
          <w:lang w:val="de-DE"/>
        </w:rPr>
        <w:t>Kurze Darstellung</w:t>
      </w:r>
    </w:p>
    <w:p w14:paraId="1EE795B8" w14:textId="77777777" w:rsidR="00676CC2" w:rsidRPr="00193AE4" w:rsidRDefault="00676CC2" w:rsidP="00027200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5B9" w14:textId="77777777" w:rsidR="00676CC2" w:rsidRPr="00193AE4" w:rsidRDefault="00676CC2" w:rsidP="00027200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5BA" w14:textId="77777777" w:rsidR="004620AA" w:rsidRPr="00193AE4" w:rsidRDefault="004620AA" w:rsidP="00027200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5BB" w14:textId="77777777" w:rsidR="00676CC2" w:rsidRPr="00193AE4" w:rsidRDefault="00676CC2" w:rsidP="00027200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5BC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BD" w14:textId="77777777" w:rsidR="00FD330D" w:rsidRPr="00193AE4" w:rsidRDefault="00FD330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z w:val="18"/>
          <w:szCs w:val="18"/>
          <w:lang w:val="de-DE"/>
        </w:rPr>
      </w:pPr>
      <w:r w:rsidRPr="00193AE4">
        <w:rPr>
          <w:b/>
          <w:sz w:val="18"/>
          <w:szCs w:val="18"/>
          <w:lang w:val="de-DE"/>
        </w:rPr>
        <w:t>Getroffene Maßnahmen zur Deckung der sich hieraus ergebenden Aufwendungen</w:t>
      </w:r>
    </w:p>
    <w:p w14:paraId="1EE795BE" w14:textId="77777777" w:rsidR="00676CC2" w:rsidRPr="00193AE4" w:rsidRDefault="00676CC2" w:rsidP="00027200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5BF" w14:textId="77777777" w:rsidR="00676CC2" w:rsidRPr="00193AE4" w:rsidRDefault="00676CC2" w:rsidP="00027200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5C0" w14:textId="77777777" w:rsidR="004620AA" w:rsidRPr="00193AE4" w:rsidRDefault="004620AA" w:rsidP="00027200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5C1" w14:textId="77777777" w:rsidR="00676CC2" w:rsidRPr="00193AE4" w:rsidRDefault="00676CC2" w:rsidP="00027200">
      <w:pPr>
        <w:tabs>
          <w:tab w:val="right" w:leader="dot" w:pos="10631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5C2" w14:textId="2598B309" w:rsidR="00676CC2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6E192F51" w14:textId="46D248C1" w:rsidR="000B6577" w:rsidRDefault="000B657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  <w:r>
        <w:rPr>
          <w:sz w:val="18"/>
          <w:szCs w:val="18"/>
          <w:lang w:val="de-DE"/>
        </w:rPr>
        <w:br w:type="page"/>
      </w: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DC3391" w:rsidRPr="00193AE4" w14:paraId="6851DDAA" w14:textId="77777777" w:rsidTr="000735CA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D55A28" w14:textId="77777777" w:rsidR="00DC3391" w:rsidRPr="00193AE4" w:rsidRDefault="00DC3391" w:rsidP="000735CA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F07504" w14:textId="77777777" w:rsidR="00DC3391" w:rsidRPr="00193AE4" w:rsidRDefault="00DC3391" w:rsidP="000735CA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C5F50C" w14:textId="77777777" w:rsidR="00DC3391" w:rsidRPr="00DC3391" w:rsidRDefault="00DC3391" w:rsidP="000735CA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5671A0" w14:textId="77777777" w:rsidR="00DC3391" w:rsidRPr="00DC3391" w:rsidRDefault="00DC3391" w:rsidP="000735CA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DC3391">
              <w:rPr>
                <w:lang w:val="de-DE"/>
              </w:rPr>
              <w:t>Verk</w:t>
            </w:r>
            <w:proofErr w:type="spellEnd"/>
            <w:r w:rsidRPr="00DC3391">
              <w:rPr>
                <w:lang w:val="de-DE"/>
              </w:rPr>
              <w:t>-K 6.5</w:t>
            </w:r>
          </w:p>
        </w:tc>
      </w:tr>
    </w:tbl>
    <w:p w14:paraId="27B1BB18" w14:textId="77777777" w:rsidR="00DC3391" w:rsidRPr="00193AE4" w:rsidRDefault="00DC3391" w:rsidP="00DC3391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0C3DE0B2" w14:textId="77777777" w:rsidR="000B6577" w:rsidRPr="00193AE4" w:rsidRDefault="000B657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193AE4" w14:paraId="1EE795C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C3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5C4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C5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C97438" w:rsidRPr="0070047A" w14:paraId="1EE795C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C7" w14:textId="5B6B551D" w:rsidR="00C97438" w:rsidRPr="00DC3391" w:rsidRDefault="00502B34" w:rsidP="00027200">
            <w:pPr>
              <w:spacing w:line="240" w:lineRule="atLeast"/>
              <w:jc w:val="left"/>
              <w:rPr>
                <w:b/>
                <w:smallCaps/>
                <w:sz w:val="18"/>
                <w:szCs w:val="18"/>
                <w:lang w:val="de-DE"/>
              </w:rPr>
            </w:pPr>
            <w:r w:rsidRPr="00DC3391">
              <w:rPr>
                <w:rFonts w:cs="Arial"/>
                <w:b/>
                <w:smallCaps/>
                <w:lang w:val="de-DE"/>
              </w:rPr>
              <w:t>Pensionen, für die die Gesellschaft selbst aufzukommen hat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C8" w14:textId="77777777" w:rsidR="00C97438" w:rsidRPr="00DC3391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C9" w14:textId="77777777" w:rsidR="00C97438" w:rsidRPr="00DC3391" w:rsidRDefault="00C97438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de-DE"/>
              </w:rPr>
            </w:pPr>
          </w:p>
        </w:tc>
      </w:tr>
      <w:tr w:rsidR="00C97438" w:rsidRPr="00DC3391" w14:paraId="1EE795C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CB" w14:textId="77777777" w:rsidR="00C97438" w:rsidRPr="00DC3391" w:rsidRDefault="00FD330D" w:rsidP="00027200">
            <w:pPr>
              <w:tabs>
                <w:tab w:val="right" w:leader="dot" w:pos="7655"/>
              </w:tabs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C3391">
              <w:rPr>
                <w:rFonts w:cs="Arial"/>
                <w:b/>
                <w:sz w:val="18"/>
                <w:lang w:val="de-DE"/>
              </w:rPr>
              <w:t>Geschätzter Betrag für die sich aus schon geleisteter Arbeit ergebenden Verpflichtungen</w:t>
            </w:r>
            <w:r w:rsidR="00C97438"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CC" w14:textId="77777777" w:rsidR="00C97438" w:rsidRPr="00DC3391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szCs w:val="16"/>
                <w:lang w:val="de-DE"/>
              </w:rPr>
              <w:t>9220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CD" w14:textId="77777777" w:rsidR="00C97438" w:rsidRPr="00DC3391" w:rsidRDefault="00C97438" w:rsidP="00F96F7E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</w:tr>
      <w:tr w:rsidR="00C97438" w:rsidRPr="00DC3391" w14:paraId="1EE795D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CF" w14:textId="77777777" w:rsidR="00C97438" w:rsidRPr="00DC3391" w:rsidRDefault="007050E9" w:rsidP="00027200">
            <w:pPr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lang w:val="de-DE"/>
              </w:rPr>
              <w:t>Berechnung</w:t>
            </w:r>
            <w:r w:rsidR="00A65FD2" w:rsidRPr="00DC3391">
              <w:rPr>
                <w:sz w:val="18"/>
                <w:lang w:val="de-DE"/>
              </w:rPr>
              <w:t>sgrundlage</w:t>
            </w:r>
            <w:r w:rsidR="00FD330D" w:rsidRPr="00DC3391">
              <w:rPr>
                <w:sz w:val="18"/>
                <w:lang w:val="de-DE"/>
              </w:rPr>
              <w:t xml:space="preserve"> und </w:t>
            </w:r>
            <w:r w:rsidR="00A65FD2" w:rsidRPr="00DC3391">
              <w:rPr>
                <w:sz w:val="18"/>
                <w:lang w:val="de-DE"/>
              </w:rPr>
              <w:t>-w</w:t>
            </w:r>
            <w:r w:rsidR="00FD330D" w:rsidRPr="00DC3391">
              <w:rPr>
                <w:sz w:val="18"/>
                <w:lang w:val="de-DE"/>
              </w:rPr>
              <w:t xml:space="preserve">eise 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D0" w14:textId="77777777" w:rsidR="00C97438" w:rsidRPr="00DC3391" w:rsidRDefault="00C97438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D1" w14:textId="77777777" w:rsidR="00C97438" w:rsidRPr="00DC3391" w:rsidRDefault="00C97438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DC3391" w14:paraId="1EE795D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D3" w14:textId="77777777" w:rsidR="00676CC2" w:rsidRPr="00DC3391" w:rsidRDefault="00676CC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D4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D5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DC3391" w14:paraId="1EE795D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D7" w14:textId="77777777" w:rsidR="00676CC2" w:rsidRPr="00DC3391" w:rsidRDefault="00676CC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D8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D9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DC3391" w14:paraId="1EE795DE" w14:textId="77777777" w:rsidTr="00810620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DB" w14:textId="77777777" w:rsidR="00676CC2" w:rsidRPr="00DC3391" w:rsidRDefault="00676CC2" w:rsidP="00027200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5DC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5DD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DC3391" w14:paraId="1EE795E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DF" w14:textId="77777777" w:rsidR="00676CC2" w:rsidRPr="00DC3391" w:rsidRDefault="00676CC2" w:rsidP="00027200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5E0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5E1" w14:textId="77777777" w:rsidR="00676CC2" w:rsidRPr="00DC3391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95E3" w14:textId="77777777" w:rsidR="00676CC2" w:rsidRPr="00DC3391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E4" w14:textId="77777777" w:rsidR="00676CC2" w:rsidRPr="00DC3391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DC3391" w14:paraId="1EE795E7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E5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E6" w14:textId="77777777" w:rsidR="00676CC2" w:rsidRPr="00DC3391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70047A" w14:paraId="1EE795E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E8" w14:textId="1A6B7D4D" w:rsidR="00FD330D" w:rsidRPr="00DC3391" w:rsidRDefault="00FD330D" w:rsidP="00027200">
            <w:pPr>
              <w:spacing w:line="240" w:lineRule="atLeast"/>
              <w:jc w:val="left"/>
              <w:rPr>
                <w:b/>
                <w:smallCaps/>
                <w:lang w:val="de-DE"/>
              </w:rPr>
            </w:pPr>
            <w:r w:rsidRPr="00DC3391">
              <w:rPr>
                <w:b/>
                <w:smallCaps/>
                <w:lang w:val="de-DE"/>
              </w:rPr>
              <w:t>Art und kommerzieller Zweck der au</w:t>
            </w:r>
            <w:r w:rsidRPr="00DC3391">
              <w:rPr>
                <w:rFonts w:cs="Arial"/>
                <w:b/>
                <w:smallCaps/>
                <w:lang w:val="de-DE"/>
              </w:rPr>
              <w:t>ß</w:t>
            </w:r>
            <w:r w:rsidRPr="00DC3391">
              <w:rPr>
                <w:b/>
                <w:smallCaps/>
                <w:lang w:val="de-DE"/>
              </w:rPr>
              <w:t xml:space="preserve">erbilanziellen </w:t>
            </w:r>
            <w:r w:rsidR="00AD59BA">
              <w:rPr>
                <w:b/>
                <w:smallCaps/>
                <w:lang w:val="de-DE"/>
              </w:rPr>
              <w:t>Regelungen</w:t>
            </w:r>
            <w:r w:rsidRPr="00DC3391">
              <w:rPr>
                <w:b/>
                <w:smallCaps/>
                <w:lang w:val="de-DE"/>
              </w:rPr>
              <w:t xml:space="preserve"> </w:t>
            </w:r>
          </w:p>
          <w:p w14:paraId="1EE795E9" w14:textId="70E6CA00" w:rsidR="00676CC2" w:rsidRPr="00193AE4" w:rsidRDefault="00AD59BA" w:rsidP="00027200">
            <w:pPr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AD59BA">
              <w:rPr>
                <w:b/>
                <w:sz w:val="18"/>
                <w:lang w:val="de-DE"/>
              </w:rPr>
              <w:t>Sofern die aus derartigen Regelungen hervorgehenden Risiken oder Vorteile von Belang sind und die Offenlegung der Risiken oder Vorteile zur Beurteilung der Finanzanlage der Gesellschaft notwendig ist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EA" w14:textId="77777777" w:rsidR="00676CC2" w:rsidRPr="00193AE4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5E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EC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ED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5F1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EF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F0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5F4" w14:textId="77777777" w:rsidTr="00810620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F2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F3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5F7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F5" w14:textId="77777777" w:rsidR="00676CC2" w:rsidRPr="00193AE4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5F6" w14:textId="77777777" w:rsidR="00676CC2" w:rsidRPr="00193AE4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5F8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5F9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193AE4" w14:paraId="1EE795FC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5F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5FB" w14:textId="77777777" w:rsidR="00676CC2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70047A" w14:paraId="1EE795F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5FD" w14:textId="77777777" w:rsidR="00676CC2" w:rsidRPr="00193AE4" w:rsidRDefault="00FD330D" w:rsidP="00027200">
            <w:pPr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b/>
                <w:smallCaps/>
                <w:lang w:val="de-DE"/>
              </w:rPr>
              <w:t>Andere nicht in der Bilanz ausgewiesene Rechte und Verpflichtungen</w:t>
            </w:r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 (die nicht </w:t>
            </w:r>
            <w:proofErr w:type="spellStart"/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>bezifferbaren</w:t>
            </w:r>
            <w:proofErr w:type="spellEnd"/>
            <w:r w:rsidRPr="00193AE4">
              <w:rPr>
                <w:rFonts w:cs="Arial"/>
                <w:b/>
                <w:sz w:val="18"/>
                <w:szCs w:val="18"/>
                <w:lang w:val="de-DE"/>
              </w:rPr>
              <w:t xml:space="preserve"> einbegriffen)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5FE" w14:textId="77777777" w:rsidR="00676CC2" w:rsidRPr="00193AE4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60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00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01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0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03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04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0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06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07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0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09" w14:textId="77777777" w:rsidR="00676CC2" w:rsidRPr="00193AE4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60A" w14:textId="77777777" w:rsidR="00676CC2" w:rsidRPr="00193AE4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60C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60D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60E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613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0F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1F515B" w:rsidRPr="00193AE4">
              <w:rPr>
                <w:lang w:val="de-DE"/>
              </w:rPr>
              <w:t>r</w:t>
            </w:r>
            <w:r w:rsidR="009449BD" w:rsidRPr="00193AE4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10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11" w14:textId="77777777" w:rsidR="00676CC2" w:rsidRPr="00DC3391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12" w14:textId="4DA7E2D7" w:rsidR="00676CC2" w:rsidRPr="00DC3391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DC3391">
              <w:rPr>
                <w:lang w:val="de-DE"/>
              </w:rPr>
              <w:t>Verk</w:t>
            </w:r>
            <w:proofErr w:type="spellEnd"/>
            <w:r w:rsidRPr="00DC3391">
              <w:rPr>
                <w:lang w:val="de-DE"/>
              </w:rPr>
              <w:t xml:space="preserve">-K </w:t>
            </w:r>
            <w:r w:rsidR="007A0327" w:rsidRPr="00DC3391">
              <w:rPr>
                <w:lang w:val="de-DE"/>
              </w:rPr>
              <w:t>6</w:t>
            </w:r>
            <w:r w:rsidR="00676CC2" w:rsidRPr="00DC3391">
              <w:rPr>
                <w:lang w:val="de-DE"/>
              </w:rPr>
              <w:t>.6</w:t>
            </w:r>
          </w:p>
        </w:tc>
      </w:tr>
    </w:tbl>
    <w:p w14:paraId="1EE79614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615" w14:textId="77777777" w:rsidR="00676CC2" w:rsidRPr="00193AE4" w:rsidRDefault="002D01FE" w:rsidP="00027200">
      <w:pPr>
        <w:spacing w:line="240" w:lineRule="atLeast"/>
        <w:jc w:val="left"/>
        <w:rPr>
          <w:b/>
          <w:caps/>
          <w:sz w:val="22"/>
          <w:szCs w:val="22"/>
          <w:lang w:val="de-DE"/>
        </w:rPr>
      </w:pPr>
      <w:r w:rsidRPr="00193AE4">
        <w:rPr>
          <w:b/>
          <w:caps/>
          <w:lang w:val="de-DE"/>
        </w:rPr>
        <w:t xml:space="preserve">Beziehungen zu verbundenen Unternehmen, zu </w:t>
      </w:r>
      <w:r w:rsidR="00667D53" w:rsidRPr="00193AE4">
        <w:rPr>
          <w:b/>
          <w:caps/>
          <w:lang w:val="de-DE"/>
        </w:rPr>
        <w:t xml:space="preserve">assoziierten Unternehmen, zu </w:t>
      </w:r>
      <w:r w:rsidRPr="00193AE4">
        <w:rPr>
          <w:b/>
          <w:caps/>
          <w:lang w:val="de-DE"/>
        </w:rPr>
        <w:t>den Verwaltungsratsmitgliedern und Geschäftsführern UND KOMMISSAREN</w:t>
      </w:r>
    </w:p>
    <w:p w14:paraId="1EE79616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C929FC" w:rsidRPr="00193AE4" w14:paraId="1EE7961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17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618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619" w14:textId="77777777" w:rsidR="00C929FC" w:rsidRPr="00193AE4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193AE4" w14:paraId="1EE7961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1B" w14:textId="77777777" w:rsidR="00676CC2" w:rsidRPr="00193AE4" w:rsidRDefault="00FD330D" w:rsidP="00027200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 xml:space="preserve">Verbundene oder </w:t>
            </w:r>
            <w:r w:rsidR="00732381" w:rsidRPr="00193AE4">
              <w:rPr>
                <w:rFonts w:cs="Arial"/>
                <w:b/>
                <w:smallCaps/>
                <w:lang w:val="de-DE"/>
              </w:rPr>
              <w:t>assoziierte</w:t>
            </w:r>
            <w:r w:rsidRPr="00193AE4">
              <w:rPr>
                <w:rFonts w:cs="Arial"/>
                <w:b/>
                <w:smallCaps/>
                <w:lang w:val="de-DE"/>
              </w:rPr>
              <w:t xml:space="preserve"> Unternehmen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1EE7961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ind w:right="-57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1EE7961D" w14:textId="77777777" w:rsidR="00676CC2" w:rsidRPr="00193AE4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u w:val="single"/>
                <w:lang w:val="de-DE"/>
              </w:rPr>
            </w:pPr>
          </w:p>
        </w:tc>
      </w:tr>
      <w:tr w:rsidR="00676CC2" w:rsidRPr="00193AE4" w14:paraId="1EE7962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1F" w14:textId="77777777" w:rsidR="00676CC2" w:rsidRPr="00193AE4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Zu ihren Gunsten gestellte Sicherheiten</w:t>
            </w:r>
            <w:r w:rsidR="00676CC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2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9294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21" w14:textId="77777777" w:rsidR="00676CC2" w:rsidRPr="00193AE4" w:rsidRDefault="00676CC2" w:rsidP="00F96F7E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2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23" w14:textId="77777777" w:rsidR="00676CC2" w:rsidRPr="00193AE4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Andere zu ihren Gunsten eingegangene wesentliche Verpflichtungen</w:t>
            </w:r>
            <w:r w:rsidR="00676CC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2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9295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25" w14:textId="77777777" w:rsidR="00676CC2" w:rsidRPr="00193AE4" w:rsidRDefault="00676CC2" w:rsidP="00F96F7E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2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27" w14:textId="77777777" w:rsidR="00676CC2" w:rsidRPr="00193AE4" w:rsidRDefault="00676CC2" w:rsidP="00027200">
            <w:pPr>
              <w:tabs>
                <w:tab w:val="right" w:leader="dot" w:pos="7655"/>
              </w:tabs>
              <w:spacing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2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29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62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2B" w14:textId="0E4128AA" w:rsidR="00676CC2" w:rsidRPr="00DC3391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DC3391">
              <w:rPr>
                <w:rFonts w:cs="Arial"/>
                <w:b/>
                <w:smallCaps/>
                <w:lang w:val="de-DE"/>
              </w:rPr>
              <w:t xml:space="preserve">Verwaltungsratsmitglieder und Geschäftsführer, natürliche oder juristische Personen, die </w:t>
            </w:r>
            <w:r w:rsidR="007B2BB5" w:rsidRPr="00DC3391">
              <w:rPr>
                <w:b/>
                <w:smallCaps/>
                <w:lang w:val="de-DE"/>
              </w:rPr>
              <w:t xml:space="preserve">die Gesellschaft </w:t>
            </w:r>
            <w:r w:rsidRPr="00DC3391">
              <w:rPr>
                <w:rFonts w:cs="Arial"/>
                <w:b/>
                <w:smallCaps/>
                <w:lang w:val="de-DE"/>
              </w:rPr>
              <w:t>direkt oder indirekt kontrollieren aber keine verbundene Unternehmen sind, oder andere durch die erwähnten Personen direkt oder indirekt kontrollierten Unternehmen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2C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2D" w14:textId="77777777" w:rsidR="00676CC2" w:rsidRPr="00DC3391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0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DC3391" w14:paraId="1EE7963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2F" w14:textId="77777777" w:rsidR="00676CC2" w:rsidRPr="00DC3391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C3391">
              <w:rPr>
                <w:rFonts w:cs="Arial"/>
                <w:b/>
                <w:sz w:val="18"/>
                <w:szCs w:val="18"/>
                <w:lang w:val="de-DE"/>
              </w:rPr>
              <w:t>Forderungen an obengenannte Personen</w:t>
            </w:r>
            <w:r w:rsidR="00676CC2"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30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szCs w:val="16"/>
                <w:lang w:val="de-DE"/>
              </w:rPr>
              <w:t>9500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31" w14:textId="77777777" w:rsidR="00676CC2" w:rsidRPr="00DC3391" w:rsidRDefault="00676CC2" w:rsidP="00F96F7E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3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33" w14:textId="77777777" w:rsidR="00676CC2" w:rsidRPr="00DC3391" w:rsidRDefault="00FD330D" w:rsidP="00027200">
            <w:pPr>
              <w:tabs>
                <w:tab w:val="right" w:leader="dot" w:pos="7655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rFonts w:cs="Arial"/>
                <w:sz w:val="18"/>
                <w:lang w:val="de-DE"/>
              </w:rPr>
              <w:t>Wichtigste Bedingungen hinsichtlich Forderungen, Zins</w:t>
            </w:r>
            <w:r w:rsidR="00A22F8D" w:rsidRPr="00DC3391">
              <w:rPr>
                <w:rFonts w:cs="Arial"/>
                <w:sz w:val="18"/>
                <w:lang w:val="de-DE"/>
              </w:rPr>
              <w:t>satz</w:t>
            </w:r>
            <w:r w:rsidRPr="00DC3391">
              <w:rPr>
                <w:rFonts w:cs="Arial"/>
                <w:sz w:val="18"/>
                <w:lang w:val="de-DE"/>
              </w:rPr>
              <w:t>, Laufzeit, gegebenenfalls abgelöste oder abgeschriebe</w:t>
            </w:r>
            <w:r w:rsidR="00222F56" w:rsidRPr="00DC3391">
              <w:rPr>
                <w:rFonts w:cs="Arial"/>
                <w:sz w:val="18"/>
                <w:lang w:val="de-DE"/>
              </w:rPr>
              <w:t>ne</w:t>
            </w:r>
            <w:r w:rsidRPr="00DC3391">
              <w:rPr>
                <w:rFonts w:cs="Arial"/>
                <w:sz w:val="18"/>
                <w:lang w:val="de-DE"/>
              </w:rPr>
              <w:t xml:space="preserve"> Beträge oder Beträge auf die </w:t>
            </w:r>
            <w:r w:rsidR="00E42252" w:rsidRPr="00DC3391">
              <w:rPr>
                <w:rFonts w:cs="Arial"/>
                <w:sz w:val="18"/>
                <w:lang w:val="de-DE"/>
              </w:rPr>
              <w:t>v</w:t>
            </w:r>
            <w:r w:rsidRPr="00DC3391">
              <w:rPr>
                <w:rFonts w:cs="Arial"/>
                <w:sz w:val="18"/>
                <w:lang w:val="de-DE"/>
              </w:rPr>
              <w:t>erzichtet wurde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</w:tcPr>
          <w:p w14:paraId="1EE79634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</w:tcPr>
          <w:p w14:paraId="1EE79635" w14:textId="77777777" w:rsidR="00676CC2" w:rsidRPr="00DC3391" w:rsidRDefault="00676CC2" w:rsidP="00F96F7E">
            <w:pPr>
              <w:tabs>
                <w:tab w:val="right" w:leader="dot" w:pos="2041"/>
              </w:tabs>
              <w:spacing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63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37" w14:textId="77777777" w:rsidR="00676CC2" w:rsidRPr="00DC3391" w:rsidRDefault="00676CC2" w:rsidP="0070047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38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39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63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3B" w14:textId="77777777" w:rsidR="00676CC2" w:rsidRPr="00DC3391" w:rsidRDefault="00676CC2" w:rsidP="0070047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3C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3D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642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3F" w14:textId="77777777" w:rsidR="00676CC2" w:rsidRPr="00DC3391" w:rsidRDefault="00676CC2" w:rsidP="0070047A">
            <w:pPr>
              <w:tabs>
                <w:tab w:val="right" w:leader="dot" w:pos="7655"/>
              </w:tabs>
              <w:spacing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40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41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646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43" w14:textId="77777777" w:rsidR="00676CC2" w:rsidRPr="00DC3391" w:rsidRDefault="00676CC2" w:rsidP="0070047A">
            <w:pPr>
              <w:tabs>
                <w:tab w:val="right" w:leader="dot" w:pos="7655"/>
              </w:tabs>
              <w:spacing w:after="60" w:line="240" w:lineRule="atLeast"/>
              <w:ind w:left="567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44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45" w14:textId="77777777" w:rsidR="00676CC2" w:rsidRPr="00DC3391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DC3391" w14:paraId="1EE7964A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47" w14:textId="77777777" w:rsidR="00676CC2" w:rsidRPr="00DC3391" w:rsidRDefault="002D01FE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C3391">
              <w:rPr>
                <w:rFonts w:cs="Arial"/>
                <w:b/>
                <w:sz w:val="18"/>
                <w:szCs w:val="18"/>
                <w:lang w:val="de-DE"/>
              </w:rPr>
              <w:t>Zu ihren Gunsten gestellte Sicherheiten</w:t>
            </w:r>
            <w:r w:rsidR="00676CC2"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648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szCs w:val="16"/>
                <w:lang w:val="de-DE"/>
              </w:rPr>
              <w:t>9501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649" w14:textId="77777777" w:rsidR="00676CC2" w:rsidRPr="00DC3391" w:rsidRDefault="00676CC2" w:rsidP="00F96F7E">
            <w:pPr>
              <w:tabs>
                <w:tab w:val="right" w:leader="dot" w:pos="2041"/>
              </w:tabs>
              <w:spacing w:before="120"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DC3391" w14:paraId="1EE7964E" w14:textId="77777777" w:rsidTr="00676CC2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4B" w14:textId="77777777" w:rsidR="00676CC2" w:rsidRPr="00DC3391" w:rsidRDefault="002D01FE" w:rsidP="00027200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C3391">
              <w:rPr>
                <w:rFonts w:cs="Arial"/>
                <w:b/>
                <w:sz w:val="18"/>
                <w:szCs w:val="18"/>
                <w:lang w:val="de-DE"/>
              </w:rPr>
              <w:t>Sonstige wesentliche Verpflichtungen, die zu ihren Gunsten eingegangen wurden</w:t>
            </w:r>
            <w:r w:rsidR="00676CC2"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64C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before="12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szCs w:val="16"/>
                <w:lang w:val="de-DE"/>
              </w:rPr>
              <w:t>9502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64D" w14:textId="77777777" w:rsidR="00676CC2" w:rsidRPr="00DC3391" w:rsidRDefault="00676CC2" w:rsidP="00F96F7E">
            <w:pPr>
              <w:tabs>
                <w:tab w:val="right" w:leader="dot" w:pos="2041"/>
              </w:tabs>
              <w:spacing w:before="120" w:after="60" w:line="240" w:lineRule="atLeast"/>
              <w:ind w:left="510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64F" w14:textId="77777777" w:rsidR="00676CC2" w:rsidRPr="00DC3391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DC3391" w14:paraId="1EE7965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50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651" w14:textId="77777777" w:rsidR="00676CC2" w:rsidRPr="00DC3391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70047A" w14:paraId="1EE7965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3" w14:textId="77777777" w:rsidR="00676CC2" w:rsidRPr="00DC3391" w:rsidRDefault="002D01FE" w:rsidP="00027200">
            <w:pPr>
              <w:spacing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DC3391">
              <w:rPr>
                <w:rFonts w:cs="Arial"/>
                <w:b/>
                <w:smallCaps/>
                <w:lang w:val="de-DE"/>
              </w:rPr>
              <w:t>Der</w:t>
            </w:r>
            <w:r w:rsidR="006A26D3" w:rsidRPr="00DC3391">
              <w:rPr>
                <w:rFonts w:cs="Arial"/>
                <w:b/>
                <w:smallCaps/>
                <w:lang w:val="de-DE"/>
              </w:rPr>
              <w:t xml:space="preserve"> </w:t>
            </w:r>
            <w:r w:rsidRPr="00DC3391">
              <w:rPr>
                <w:rFonts w:cs="Arial"/>
                <w:b/>
                <w:smallCaps/>
                <w:lang w:val="de-DE"/>
              </w:rPr>
              <w:t>(die) Kommissar(e) und die Personen, mit denen er verbunden ist (sie verbunden sind)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54" w14:textId="77777777" w:rsidR="00676CC2" w:rsidRPr="00DC3391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65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6" w14:textId="77777777" w:rsidR="00676CC2" w:rsidRPr="00DC3391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57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5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9" w14:textId="77777777" w:rsidR="00676CC2" w:rsidRPr="00DC3391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5A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5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C" w14:textId="77777777" w:rsidR="00676CC2" w:rsidRPr="00DC3391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5D" w14:textId="77777777" w:rsidR="00676CC2" w:rsidRPr="00DC3391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61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5F" w14:textId="77777777" w:rsidR="00676CC2" w:rsidRPr="00DC3391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660" w14:textId="77777777" w:rsidR="00676CC2" w:rsidRPr="00DC3391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662" w14:textId="77777777" w:rsidR="00676CC2" w:rsidRPr="00DC3391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589"/>
        <w:gridCol w:w="2268"/>
      </w:tblGrid>
      <w:tr w:rsidR="00676CC2" w:rsidRPr="00DC3391" w14:paraId="1EE7966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663" w14:textId="77777777" w:rsidR="00676CC2" w:rsidRPr="00DC3391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664" w14:textId="77777777" w:rsidR="00676CC2" w:rsidRPr="00DC3391" w:rsidRDefault="00C929FC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676CC2" w:rsidRPr="0070047A" w14:paraId="1EE7966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66" w14:textId="77777777" w:rsidR="00676CC2" w:rsidRPr="00DC3391" w:rsidRDefault="00222F56" w:rsidP="00027200">
            <w:pPr>
              <w:tabs>
                <w:tab w:val="left" w:pos="0"/>
              </w:tabs>
              <w:spacing w:before="60" w:line="240" w:lineRule="auto"/>
              <w:rPr>
                <w:b/>
                <w:sz w:val="18"/>
                <w:szCs w:val="18"/>
                <w:lang w:val="de-DE"/>
              </w:rPr>
            </w:pPr>
            <w:r w:rsidRPr="00DC3391">
              <w:rPr>
                <w:rFonts w:cs="Arial"/>
                <w:b/>
                <w:smallCaps/>
                <w:lang w:val="de-DE"/>
              </w:rPr>
              <w:t xml:space="preserve">Direkte oder indirekte </w:t>
            </w:r>
            <w:r w:rsidR="00F85FB9" w:rsidRPr="00DC3391">
              <w:rPr>
                <w:rFonts w:cs="Arial"/>
                <w:b/>
                <w:smallCaps/>
                <w:lang w:val="de-DE"/>
              </w:rPr>
              <w:t>Geschäfte mit verbundenen Parteien zu marktfremden Konditionen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67" w14:textId="77777777" w:rsidR="00676CC2" w:rsidRPr="00DC3391" w:rsidRDefault="00676CC2" w:rsidP="00027200">
            <w:pPr>
              <w:tabs>
                <w:tab w:val="right" w:leader="dot" w:pos="2043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70047A" w14:paraId="1EE7966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69" w14:textId="689C422A" w:rsidR="00676CC2" w:rsidRPr="00193AE4" w:rsidRDefault="00F85FB9" w:rsidP="00027200">
            <w:pPr>
              <w:tabs>
                <w:tab w:val="right" w:leader="dot" w:pos="8364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b/>
                <w:sz w:val="18"/>
                <w:szCs w:val="18"/>
                <w:lang w:val="de-DE"/>
              </w:rPr>
              <w:t xml:space="preserve">Mit den Personen die eine Beteiligung </w:t>
            </w:r>
            <w:r w:rsidR="0007230D" w:rsidRPr="00DC3391">
              <w:rPr>
                <w:b/>
                <w:sz w:val="18"/>
                <w:szCs w:val="18"/>
                <w:lang w:val="de-DE"/>
              </w:rPr>
              <w:t>in der Gesellschaft</w:t>
            </w:r>
            <w:r w:rsidRPr="00DC3391">
              <w:rPr>
                <w:b/>
                <w:sz w:val="18"/>
                <w:szCs w:val="18"/>
                <w:lang w:val="de-DE"/>
              </w:rPr>
              <w:t xml:space="preserve"> besitzen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6A" w14:textId="77777777" w:rsidR="00676CC2" w:rsidRPr="00193AE4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66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6C" w14:textId="77777777" w:rsidR="00676CC2" w:rsidRPr="00193AE4" w:rsidRDefault="00F85FB9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Art des Geschäfts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6D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671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6F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0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74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2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3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77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5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6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7A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8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9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7D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B" w14:textId="07542398" w:rsidR="00676CC2" w:rsidRPr="00DC3391" w:rsidRDefault="00F85FB9" w:rsidP="00027200">
            <w:pPr>
              <w:tabs>
                <w:tab w:val="right" w:leader="dot" w:pos="8364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b/>
                <w:sz w:val="18"/>
                <w:szCs w:val="18"/>
                <w:lang w:val="de-DE"/>
              </w:rPr>
              <w:t xml:space="preserve">Mit den Unternehmen </w:t>
            </w:r>
            <w:r w:rsidR="002C3300" w:rsidRPr="00DC3391">
              <w:rPr>
                <w:b/>
                <w:sz w:val="18"/>
                <w:szCs w:val="18"/>
                <w:lang w:val="de-DE"/>
              </w:rPr>
              <w:t>an dem</w:t>
            </w:r>
            <w:r w:rsidRPr="00DC3391">
              <w:rPr>
                <w:b/>
                <w:sz w:val="18"/>
                <w:szCs w:val="18"/>
                <w:lang w:val="de-DE"/>
              </w:rPr>
              <w:t xml:space="preserve"> </w:t>
            </w:r>
            <w:r w:rsidR="009F5C76" w:rsidRPr="00DC3391">
              <w:rPr>
                <w:b/>
                <w:sz w:val="18"/>
                <w:szCs w:val="18"/>
                <w:lang w:val="de-DE"/>
              </w:rPr>
              <w:t>die Gesellschaft</w:t>
            </w:r>
            <w:r w:rsidRPr="00DC3391">
              <w:rPr>
                <w:b/>
                <w:sz w:val="18"/>
                <w:szCs w:val="18"/>
                <w:lang w:val="de-DE"/>
              </w:rPr>
              <w:t xml:space="preserve"> selbst eine Beteiligung </w:t>
            </w:r>
            <w:r w:rsidR="00F71775" w:rsidRPr="00DC3391">
              <w:rPr>
                <w:b/>
                <w:sz w:val="18"/>
                <w:szCs w:val="18"/>
                <w:lang w:val="de-DE"/>
              </w:rPr>
              <w:t>besitzt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C" w14:textId="77777777" w:rsidR="00676CC2" w:rsidRPr="00193AE4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680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7E" w14:textId="77777777" w:rsidR="00676CC2" w:rsidRPr="00DC3391" w:rsidRDefault="00F85FB9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DC3391">
              <w:rPr>
                <w:sz w:val="18"/>
                <w:szCs w:val="18"/>
                <w:lang w:val="de-DE"/>
              </w:rPr>
              <w:t>Art des Geschäfts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7F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683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1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2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86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4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5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89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7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8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8C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A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B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70047A" w14:paraId="1EE7968F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8D" w14:textId="77777777" w:rsidR="00676CC2" w:rsidRPr="00193AE4" w:rsidRDefault="00F85FB9" w:rsidP="00027200">
            <w:pPr>
              <w:tabs>
                <w:tab w:val="right" w:leader="dot" w:pos="8364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b/>
                <w:sz w:val="18"/>
                <w:szCs w:val="18"/>
                <w:lang w:val="de-DE"/>
              </w:rPr>
              <w:t xml:space="preserve">Mit den </w:t>
            </w:r>
            <w:r w:rsidR="001162DD" w:rsidRPr="00193AE4">
              <w:rPr>
                <w:b/>
                <w:sz w:val="18"/>
                <w:szCs w:val="18"/>
                <w:lang w:val="de-DE"/>
              </w:rPr>
              <w:t xml:space="preserve">Verwaltungsratsmitgliedern, den </w:t>
            </w:r>
            <w:proofErr w:type="spellStart"/>
            <w:r w:rsidR="001162DD" w:rsidRPr="00193AE4">
              <w:rPr>
                <w:b/>
                <w:sz w:val="18"/>
                <w:szCs w:val="18"/>
                <w:lang w:val="de-DE"/>
              </w:rPr>
              <w:t>aufsichtsführende</w:t>
            </w:r>
            <w:r w:rsidR="00E42252" w:rsidRPr="00193AE4">
              <w:rPr>
                <w:b/>
                <w:sz w:val="18"/>
                <w:szCs w:val="18"/>
                <w:lang w:val="de-DE"/>
              </w:rPr>
              <w:t>n</w:t>
            </w:r>
            <w:proofErr w:type="spellEnd"/>
            <w:r w:rsidR="001162DD" w:rsidRPr="00193AE4">
              <w:rPr>
                <w:b/>
                <w:sz w:val="18"/>
                <w:szCs w:val="18"/>
                <w:lang w:val="de-DE"/>
              </w:rPr>
              <w:t xml:space="preserve"> oder führende</w:t>
            </w:r>
            <w:r w:rsidR="00E42252" w:rsidRPr="00193AE4">
              <w:rPr>
                <w:b/>
                <w:sz w:val="18"/>
                <w:szCs w:val="18"/>
                <w:lang w:val="de-DE"/>
              </w:rPr>
              <w:t>n</w:t>
            </w:r>
            <w:r w:rsidR="001162DD" w:rsidRPr="00193AE4">
              <w:rPr>
                <w:b/>
                <w:sz w:val="18"/>
                <w:szCs w:val="18"/>
                <w:lang w:val="de-DE"/>
              </w:rPr>
              <w:t xml:space="preserve"> Geschäftsleitern</w:t>
            </w:r>
            <w:r w:rsidR="00C97438" w:rsidRPr="00193AE4">
              <w:rPr>
                <w:b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8E" w14:textId="77777777" w:rsidR="00676CC2" w:rsidRPr="00193AE4" w:rsidRDefault="00676CC2" w:rsidP="00027200">
            <w:pPr>
              <w:tabs>
                <w:tab w:val="right" w:leader="dot" w:pos="1901"/>
              </w:tabs>
              <w:spacing w:before="12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692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0" w14:textId="77777777" w:rsidR="00676CC2" w:rsidRPr="00193AE4" w:rsidRDefault="001162DD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>Art des Geschäfts</w:t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91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676CC2" w:rsidRPr="00193AE4" w14:paraId="1EE79695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3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94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98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6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97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9B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9" w14:textId="77777777" w:rsidR="00676CC2" w:rsidRPr="00193AE4" w:rsidRDefault="00676CC2" w:rsidP="00027200">
            <w:pPr>
              <w:tabs>
                <w:tab w:val="right" w:leader="dot" w:pos="8364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EE7969A" w14:textId="77777777" w:rsidR="00676CC2" w:rsidRPr="00193AE4" w:rsidRDefault="00676CC2" w:rsidP="00027200">
            <w:pPr>
              <w:tabs>
                <w:tab w:val="right" w:leader="dot" w:pos="1901"/>
              </w:tabs>
              <w:spacing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676CC2" w:rsidRPr="00193AE4" w14:paraId="1EE7969E" w14:textId="77777777" w:rsidTr="00676CC2">
        <w:trPr>
          <w:trHeight w:val="283"/>
        </w:trPr>
        <w:tc>
          <w:tcPr>
            <w:tcW w:w="858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69C" w14:textId="77777777" w:rsidR="00676CC2" w:rsidRPr="00193AE4" w:rsidRDefault="00676CC2" w:rsidP="00027200">
            <w:pPr>
              <w:tabs>
                <w:tab w:val="right" w:leader="dot" w:pos="8364"/>
              </w:tabs>
              <w:spacing w:after="60"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226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E7969D" w14:textId="77777777" w:rsidR="00676CC2" w:rsidRPr="00193AE4" w:rsidRDefault="00676CC2" w:rsidP="00027200">
            <w:pPr>
              <w:tabs>
                <w:tab w:val="right" w:leader="dot" w:pos="1901"/>
              </w:tabs>
              <w:spacing w:after="60" w:line="240" w:lineRule="atLeast"/>
              <w:ind w:left="342" w:right="15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69F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6A0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8D50E4">
          <w:pgSz w:w="11907" w:h="16840" w:code="9"/>
          <w:pgMar w:top="567" w:right="652" w:bottom="567" w:left="567" w:header="567" w:footer="261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6A5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A1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3869AA" w:rsidRPr="00193AE4">
              <w:rPr>
                <w:lang w:val="de-DE"/>
              </w:rPr>
              <w:t>r</w:t>
            </w:r>
            <w:r w:rsidR="009449BD" w:rsidRPr="00193AE4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A2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A3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A4" w14:textId="355BC218" w:rsidR="00676CC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DC3391">
              <w:rPr>
                <w:lang w:val="de-DE"/>
              </w:rPr>
              <w:t>Verk</w:t>
            </w:r>
            <w:proofErr w:type="spellEnd"/>
            <w:r w:rsidRPr="00DC3391">
              <w:rPr>
                <w:lang w:val="de-DE"/>
              </w:rPr>
              <w:t xml:space="preserve">-K </w:t>
            </w:r>
            <w:r w:rsidR="007A0327" w:rsidRPr="00DC3391">
              <w:rPr>
                <w:lang w:val="de-DE"/>
              </w:rPr>
              <w:t>6</w:t>
            </w:r>
            <w:r w:rsidR="00676CC2" w:rsidRPr="00DC3391">
              <w:rPr>
                <w:lang w:val="de-DE"/>
              </w:rPr>
              <w:t>.</w:t>
            </w:r>
            <w:r w:rsidR="004620AA" w:rsidRPr="00DC3391">
              <w:rPr>
                <w:lang w:val="de-DE"/>
              </w:rPr>
              <w:t>7</w:t>
            </w:r>
          </w:p>
        </w:tc>
      </w:tr>
    </w:tbl>
    <w:p w14:paraId="1EE796A6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A8" w14:textId="77777777" w:rsidR="00676CC2" w:rsidRPr="00193AE4" w:rsidRDefault="002D01FE" w:rsidP="00DC3391">
      <w:pPr>
        <w:spacing w:before="120" w:line="240" w:lineRule="atLeast"/>
        <w:jc w:val="left"/>
        <w:rPr>
          <w:b/>
          <w:caps/>
          <w:lang w:val="de-DE"/>
        </w:rPr>
      </w:pPr>
      <w:r w:rsidRPr="00193AE4">
        <w:rPr>
          <w:b/>
          <w:caps/>
          <w:lang w:val="de-DE"/>
        </w:rPr>
        <w:t>ERKLÄRUNG ZUM KONSOLIDIERTEN JAHRESABSCHLUSS</w:t>
      </w:r>
    </w:p>
    <w:p w14:paraId="1EE796AA" w14:textId="77777777" w:rsidR="00676CC2" w:rsidRPr="00193AE4" w:rsidRDefault="00676CC2" w:rsidP="00DC3391">
      <w:pPr>
        <w:spacing w:line="240" w:lineRule="auto"/>
        <w:ind w:right="85"/>
        <w:rPr>
          <w:sz w:val="18"/>
          <w:lang w:val="de-DE"/>
        </w:rPr>
      </w:pPr>
    </w:p>
    <w:p w14:paraId="1EE796AB" w14:textId="66857632" w:rsidR="00676CC2" w:rsidRPr="00DC3391" w:rsidRDefault="002D01FE" w:rsidP="00DC3391">
      <w:pPr>
        <w:spacing w:before="120" w:line="240" w:lineRule="atLeast"/>
        <w:jc w:val="left"/>
        <w:rPr>
          <w:b/>
          <w:smallCaps/>
          <w:lang w:val="de-DE"/>
        </w:rPr>
      </w:pPr>
      <w:r w:rsidRPr="00193AE4">
        <w:rPr>
          <w:b/>
          <w:smallCaps/>
          <w:lang w:val="de-DE"/>
        </w:rPr>
        <w:t xml:space="preserve">Auszufüllen, </w:t>
      </w:r>
      <w:r w:rsidRPr="00DC3391">
        <w:rPr>
          <w:b/>
          <w:smallCaps/>
          <w:lang w:val="de-DE"/>
        </w:rPr>
        <w:t xml:space="preserve">wenn </w:t>
      </w:r>
      <w:r w:rsidR="00674B3B" w:rsidRPr="00DC3391">
        <w:rPr>
          <w:b/>
          <w:smallCaps/>
          <w:lang w:val="de-DE"/>
        </w:rPr>
        <w:t xml:space="preserve">die Gesellschaft </w:t>
      </w:r>
      <w:r w:rsidRPr="00DC3391">
        <w:rPr>
          <w:b/>
          <w:smallCaps/>
          <w:lang w:val="de-DE"/>
        </w:rPr>
        <w:t>eine Tochter oder eine Gemeinschaftstochter ist</w:t>
      </w:r>
    </w:p>
    <w:p w14:paraId="1EE796AC" w14:textId="77777777" w:rsidR="00676CC2" w:rsidRPr="00DC3391" w:rsidRDefault="00676CC2" w:rsidP="00027200">
      <w:pPr>
        <w:spacing w:line="240" w:lineRule="atLeast"/>
        <w:jc w:val="left"/>
        <w:rPr>
          <w:smallCaps/>
          <w:lang w:val="de-DE"/>
        </w:rPr>
      </w:pPr>
    </w:p>
    <w:p w14:paraId="1EE796AD" w14:textId="18F8CEE3" w:rsidR="00676CC2" w:rsidRPr="00DC3391" w:rsidRDefault="002D01FE" w:rsidP="00027200">
      <w:pPr>
        <w:spacing w:line="240" w:lineRule="atLeast"/>
        <w:ind w:left="284" w:right="85"/>
        <w:rPr>
          <w:sz w:val="18"/>
          <w:lang w:val="de-DE"/>
        </w:rPr>
      </w:pPr>
      <w:bookmarkStart w:id="0" w:name="_Ref121124197"/>
      <w:r w:rsidRPr="00DC3391">
        <w:rPr>
          <w:sz w:val="18"/>
          <w:szCs w:val="18"/>
          <w:lang w:val="de-DE"/>
        </w:rPr>
        <w:t xml:space="preserve">Name, vollständige Anschrift des Sitzes und - bei </w:t>
      </w:r>
      <w:r w:rsidR="00674B3B" w:rsidRPr="00DC3391">
        <w:rPr>
          <w:sz w:val="18"/>
          <w:lang w:val="de-DE"/>
        </w:rPr>
        <w:t xml:space="preserve">einer Gesellschaft </w:t>
      </w:r>
      <w:r w:rsidRPr="00DC3391">
        <w:rPr>
          <w:sz w:val="18"/>
          <w:szCs w:val="18"/>
          <w:lang w:val="de-DE"/>
        </w:rPr>
        <w:t xml:space="preserve">belgischen Rechts - die Unternehmensnummer der Mutter (Mütter) und Angabe, ob diese Mutter (Mütter) einen konsolidierten Jahresabschluss erstellt (erstellen) und veröffentlicht (veröffentlichen), in den </w:t>
      </w:r>
      <w:r w:rsidR="00674B3B" w:rsidRPr="00DC3391">
        <w:rPr>
          <w:sz w:val="18"/>
          <w:lang w:val="de-DE"/>
        </w:rPr>
        <w:t>ihr</w:t>
      </w:r>
      <w:r w:rsidRPr="00DC3391">
        <w:rPr>
          <w:sz w:val="18"/>
          <w:szCs w:val="18"/>
          <w:lang w:val="de-DE"/>
        </w:rPr>
        <w:t xml:space="preserve"> Jahresabschluss durch Konsolidierung einbezogen ist</w:t>
      </w:r>
      <w:bookmarkEnd w:id="0"/>
      <w:r w:rsidR="004532E1" w:rsidRPr="00DC3391">
        <w:rPr>
          <w:rStyle w:val="FootnoteReference"/>
          <w:lang w:val="de-DE"/>
        </w:rPr>
        <w:footnoteReference w:customMarkFollows="1" w:id="9"/>
        <w:sym w:font="Symbol" w:char="F02A"/>
      </w:r>
      <w:r w:rsidRPr="00DC3391">
        <w:rPr>
          <w:sz w:val="18"/>
          <w:lang w:val="de-DE"/>
        </w:rPr>
        <w:t>:</w:t>
      </w:r>
    </w:p>
    <w:p w14:paraId="1EE796AE" w14:textId="77777777" w:rsidR="00676CC2" w:rsidRPr="00DC3391" w:rsidRDefault="00676CC2" w:rsidP="00027200">
      <w:pPr>
        <w:spacing w:line="240" w:lineRule="atLeast"/>
        <w:ind w:left="284" w:right="85"/>
        <w:rPr>
          <w:sz w:val="18"/>
          <w:lang w:val="de-DE"/>
        </w:rPr>
      </w:pPr>
    </w:p>
    <w:p w14:paraId="1EE796AF" w14:textId="77777777" w:rsidR="00676CC2" w:rsidRPr="00DC3391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DC3391">
        <w:rPr>
          <w:sz w:val="18"/>
          <w:lang w:val="de-DE"/>
        </w:rPr>
        <w:tab/>
      </w:r>
    </w:p>
    <w:p w14:paraId="1EE796B0" w14:textId="77777777" w:rsidR="00676CC2" w:rsidRPr="00DC3391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DC3391">
        <w:rPr>
          <w:sz w:val="18"/>
          <w:lang w:val="de-DE"/>
        </w:rPr>
        <w:tab/>
      </w:r>
    </w:p>
    <w:p w14:paraId="1EE796B1" w14:textId="77777777" w:rsidR="00676CC2" w:rsidRPr="00DC3391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DC3391">
        <w:rPr>
          <w:sz w:val="18"/>
          <w:lang w:val="de-DE"/>
        </w:rPr>
        <w:tab/>
      </w:r>
    </w:p>
    <w:p w14:paraId="1EE796B2" w14:textId="77777777" w:rsidR="00676CC2" w:rsidRPr="00DC3391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DC3391">
        <w:rPr>
          <w:sz w:val="18"/>
          <w:lang w:val="de-DE"/>
        </w:rPr>
        <w:tab/>
      </w:r>
    </w:p>
    <w:p w14:paraId="1EE796B3" w14:textId="77777777" w:rsidR="00676CC2" w:rsidRPr="00DC3391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DC3391">
        <w:rPr>
          <w:sz w:val="18"/>
          <w:lang w:val="de-DE"/>
        </w:rPr>
        <w:tab/>
      </w:r>
    </w:p>
    <w:p w14:paraId="1EE796B4" w14:textId="77777777" w:rsidR="00676CC2" w:rsidRPr="00DC3391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DC3391">
        <w:rPr>
          <w:sz w:val="18"/>
          <w:lang w:val="de-DE"/>
        </w:rPr>
        <w:tab/>
      </w:r>
    </w:p>
    <w:p w14:paraId="1EE796B5" w14:textId="77777777" w:rsidR="00676CC2" w:rsidRPr="00DC3391" w:rsidRDefault="00676CC2" w:rsidP="00027200">
      <w:pPr>
        <w:spacing w:line="240" w:lineRule="atLeast"/>
        <w:ind w:left="284" w:right="85"/>
        <w:rPr>
          <w:sz w:val="18"/>
          <w:lang w:val="de-DE"/>
        </w:rPr>
      </w:pPr>
    </w:p>
    <w:p w14:paraId="1EE796B6" w14:textId="77777777" w:rsidR="00676CC2" w:rsidRPr="00DC3391" w:rsidRDefault="00676CC2" w:rsidP="00027200">
      <w:pPr>
        <w:spacing w:line="240" w:lineRule="atLeast"/>
        <w:ind w:left="284" w:right="85"/>
        <w:rPr>
          <w:sz w:val="18"/>
          <w:lang w:val="de-DE"/>
        </w:rPr>
      </w:pPr>
    </w:p>
    <w:p w14:paraId="1EE796B7" w14:textId="107A06CD" w:rsidR="00676CC2" w:rsidRPr="00193AE4" w:rsidRDefault="002D01FE" w:rsidP="00027200">
      <w:pPr>
        <w:spacing w:line="240" w:lineRule="atLeast"/>
        <w:ind w:left="284" w:right="85"/>
        <w:rPr>
          <w:sz w:val="18"/>
          <w:szCs w:val="18"/>
          <w:lang w:val="de-DE"/>
        </w:rPr>
      </w:pPr>
      <w:r w:rsidRPr="00DC3391">
        <w:rPr>
          <w:sz w:val="18"/>
          <w:lang w:val="de-DE"/>
        </w:rPr>
        <w:t xml:space="preserve">Wenn </w:t>
      </w:r>
      <w:r w:rsidR="00674B3B" w:rsidRPr="00DC3391">
        <w:rPr>
          <w:sz w:val="18"/>
          <w:lang w:val="de-DE"/>
        </w:rPr>
        <w:t>die Mutter</w:t>
      </w:r>
      <w:r w:rsidR="00AD125A" w:rsidRPr="00DC3391">
        <w:rPr>
          <w:sz w:val="18"/>
          <w:lang w:val="de-DE"/>
        </w:rPr>
        <w:t xml:space="preserve"> </w:t>
      </w:r>
      <w:r w:rsidR="00674B3B" w:rsidRPr="00DC3391">
        <w:rPr>
          <w:sz w:val="18"/>
          <w:lang w:val="de-DE"/>
        </w:rPr>
        <w:t xml:space="preserve">(Mütter) (eine) Gesellschaft(en) </w:t>
      </w:r>
      <w:r w:rsidRPr="00DC3391">
        <w:rPr>
          <w:sz w:val="18"/>
          <w:lang w:val="de-DE"/>
        </w:rPr>
        <w:t>ausländischen Rechts ist (sind), Angabe der Stelle, bei der der vorgenannte konsolidierte Jahresabschluss erhältlich ist</w:t>
      </w:r>
      <w:r w:rsidR="004532E1" w:rsidRPr="00DC3391">
        <w:rPr>
          <w:position w:val="6"/>
          <w:sz w:val="16"/>
          <w:szCs w:val="16"/>
          <w:lang w:val="de-DE"/>
        </w:rPr>
        <w:sym w:font="Symbol" w:char="F02A"/>
      </w:r>
      <w:r w:rsidRPr="00DC3391">
        <w:rPr>
          <w:sz w:val="18"/>
          <w:lang w:val="de-DE"/>
        </w:rPr>
        <w:t>:</w:t>
      </w:r>
    </w:p>
    <w:p w14:paraId="1EE796B8" w14:textId="77777777" w:rsidR="00676CC2" w:rsidRPr="00193AE4" w:rsidRDefault="00676CC2" w:rsidP="00027200">
      <w:pPr>
        <w:tabs>
          <w:tab w:val="right" w:leader="dot" w:pos="10631"/>
        </w:tabs>
        <w:spacing w:line="240" w:lineRule="atLeast"/>
        <w:ind w:left="284" w:right="85"/>
        <w:rPr>
          <w:sz w:val="18"/>
          <w:szCs w:val="18"/>
          <w:lang w:val="de-DE"/>
        </w:rPr>
      </w:pPr>
    </w:p>
    <w:p w14:paraId="1EE796B9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BA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BB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BC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BD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BE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ind w:left="284" w:right="85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BF" w14:textId="77777777" w:rsidR="00676CC2" w:rsidRPr="00193AE4" w:rsidRDefault="00676CC2" w:rsidP="00027200">
      <w:pPr>
        <w:tabs>
          <w:tab w:val="right" w:leader="dot" w:pos="10631"/>
        </w:tabs>
        <w:spacing w:line="240" w:lineRule="atLeast"/>
        <w:ind w:left="284" w:right="85"/>
        <w:rPr>
          <w:sz w:val="18"/>
          <w:szCs w:val="18"/>
          <w:lang w:val="de-DE"/>
        </w:rPr>
      </w:pPr>
    </w:p>
    <w:p w14:paraId="1EE796C0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6C1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6C6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C2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3869AA" w:rsidRPr="00193AE4">
              <w:rPr>
                <w:lang w:val="de-DE"/>
              </w:rPr>
              <w:t>r</w:t>
            </w:r>
            <w:r w:rsidR="009449BD" w:rsidRPr="00193AE4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C3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C4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C5" w14:textId="4027F453" w:rsidR="00676CC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DC3391">
              <w:rPr>
                <w:lang w:val="de-DE"/>
              </w:rPr>
              <w:t>Verk</w:t>
            </w:r>
            <w:proofErr w:type="spellEnd"/>
            <w:r w:rsidRPr="00DC3391">
              <w:rPr>
                <w:lang w:val="de-DE"/>
              </w:rPr>
              <w:t xml:space="preserve">-K </w:t>
            </w:r>
            <w:r w:rsidR="007A0327" w:rsidRPr="00DC3391">
              <w:rPr>
                <w:lang w:val="de-DE"/>
              </w:rPr>
              <w:t>6</w:t>
            </w:r>
            <w:r w:rsidR="00676CC2" w:rsidRPr="00DC3391">
              <w:rPr>
                <w:lang w:val="de-DE"/>
              </w:rPr>
              <w:t>.</w:t>
            </w:r>
            <w:r w:rsidR="004620AA" w:rsidRPr="00DC3391">
              <w:rPr>
                <w:lang w:val="de-DE"/>
              </w:rPr>
              <w:t>8</w:t>
            </w:r>
          </w:p>
        </w:tc>
      </w:tr>
    </w:tbl>
    <w:p w14:paraId="1EE796C7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C9" w14:textId="77777777" w:rsidR="001162DD" w:rsidRPr="00193AE4" w:rsidRDefault="001162DD" w:rsidP="00027200">
      <w:pPr>
        <w:spacing w:before="120" w:line="240" w:lineRule="atLeast"/>
        <w:jc w:val="left"/>
        <w:rPr>
          <w:b/>
          <w:caps/>
          <w:lang w:val="de-DE"/>
        </w:rPr>
      </w:pPr>
      <w:r w:rsidRPr="00193AE4">
        <w:rPr>
          <w:b/>
          <w:caps/>
          <w:lang w:val="de-DE"/>
        </w:rPr>
        <w:t>BEWERTUNGSVORSCHRIFTEN</w:t>
      </w:r>
    </w:p>
    <w:p w14:paraId="1EE796CA" w14:textId="77777777" w:rsidR="007A0327" w:rsidRPr="00193AE4" w:rsidRDefault="007A0327" w:rsidP="00DC3391">
      <w:pPr>
        <w:spacing w:line="240" w:lineRule="auto"/>
        <w:jc w:val="left"/>
        <w:rPr>
          <w:b/>
          <w:caps/>
          <w:lang w:val="de-DE"/>
        </w:rPr>
      </w:pPr>
    </w:p>
    <w:p w14:paraId="1EE796CC" w14:textId="77777777" w:rsidR="007A0327" w:rsidRPr="00193AE4" w:rsidRDefault="007A0327" w:rsidP="00027200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CD" w14:textId="77777777" w:rsidR="007A0327" w:rsidRPr="00193AE4" w:rsidRDefault="007A0327" w:rsidP="00027200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CE" w14:textId="77777777" w:rsidR="007A0327" w:rsidRPr="00193AE4" w:rsidRDefault="007A0327" w:rsidP="00027200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CF" w14:textId="77777777" w:rsidR="007A0327" w:rsidRPr="00193AE4" w:rsidRDefault="007A0327" w:rsidP="00027200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D0" w14:textId="77777777" w:rsidR="007A0327" w:rsidRPr="00193AE4" w:rsidRDefault="007A0327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D1" w14:textId="77777777" w:rsidR="007A0327" w:rsidRPr="00193AE4" w:rsidRDefault="007A0327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D2" w14:textId="77777777" w:rsidR="007A0327" w:rsidRPr="00193AE4" w:rsidRDefault="007A0327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D3" w14:textId="77777777" w:rsidR="007A0327" w:rsidRPr="00193AE4" w:rsidRDefault="007A032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6D4" w14:textId="77777777" w:rsidR="007A0327" w:rsidRPr="00193AE4" w:rsidRDefault="007A032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7A0327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7A0327" w:rsidRPr="00193AE4" w14:paraId="1EE796D9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D5" w14:textId="77777777" w:rsidR="007A0327" w:rsidRPr="00193AE4" w:rsidRDefault="007A0327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D6" w14:textId="77777777" w:rsidR="007A0327" w:rsidRPr="00193AE4" w:rsidRDefault="007A0327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D7" w14:textId="77777777" w:rsidR="007A0327" w:rsidRPr="00193AE4" w:rsidRDefault="007A0327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D8" w14:textId="1BE3BBAB" w:rsidR="007A0327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DC3391">
              <w:rPr>
                <w:lang w:val="de-DE"/>
              </w:rPr>
              <w:t>Verk</w:t>
            </w:r>
            <w:proofErr w:type="spellEnd"/>
            <w:r w:rsidRPr="00DC3391">
              <w:rPr>
                <w:lang w:val="de-DE"/>
              </w:rPr>
              <w:t xml:space="preserve">-K </w:t>
            </w:r>
            <w:r w:rsidR="007A0327" w:rsidRPr="00DC3391">
              <w:rPr>
                <w:lang w:val="de-DE"/>
              </w:rPr>
              <w:t>6.9</w:t>
            </w:r>
          </w:p>
        </w:tc>
      </w:tr>
    </w:tbl>
    <w:p w14:paraId="1EE796DA" w14:textId="77777777" w:rsidR="007A0327" w:rsidRPr="00193AE4" w:rsidRDefault="007A0327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DC" w14:textId="77777777" w:rsidR="001162DD" w:rsidRPr="00193AE4" w:rsidRDefault="001162DD" w:rsidP="00DC3391">
      <w:pPr>
        <w:spacing w:before="120" w:line="240" w:lineRule="atLeast"/>
        <w:jc w:val="left"/>
        <w:rPr>
          <w:b/>
          <w:caps/>
          <w:lang w:val="de-DE"/>
        </w:rPr>
      </w:pPr>
      <w:r w:rsidRPr="00193AE4">
        <w:rPr>
          <w:b/>
          <w:caps/>
          <w:lang w:val="de-DE"/>
        </w:rPr>
        <w:t xml:space="preserve">Übrige </w:t>
      </w:r>
      <w:r w:rsidR="00466596" w:rsidRPr="00193AE4">
        <w:rPr>
          <w:b/>
          <w:caps/>
          <w:lang w:val="de-DE"/>
        </w:rPr>
        <w:t xml:space="preserve">im anhang zu erwähnen </w:t>
      </w:r>
      <w:r w:rsidRPr="00193AE4">
        <w:rPr>
          <w:b/>
          <w:caps/>
          <w:lang w:val="de-DE"/>
        </w:rPr>
        <w:t>Informationen</w:t>
      </w:r>
    </w:p>
    <w:p w14:paraId="1EE796DD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DE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DF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E0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E1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rPr>
          <w:sz w:val="18"/>
          <w:lang w:val="de-DE"/>
        </w:rPr>
      </w:pPr>
      <w:r w:rsidRPr="00193AE4">
        <w:rPr>
          <w:sz w:val="18"/>
          <w:lang w:val="de-DE"/>
        </w:rPr>
        <w:tab/>
      </w:r>
    </w:p>
    <w:p w14:paraId="1EE796E2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E3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E4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E5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6E6" w14:textId="77777777" w:rsidR="00676CC2" w:rsidRPr="00193AE4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6EB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E7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3869AA" w:rsidRPr="00193AE4">
              <w:rPr>
                <w:lang w:val="de-DE"/>
              </w:rPr>
              <w:t>r</w:t>
            </w:r>
            <w:r w:rsidR="009449BD" w:rsidRPr="00193AE4">
              <w:rPr>
                <w:lang w:val="de-DE"/>
              </w:rPr>
              <w:t>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E8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E9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6EA" w14:textId="35330E43" w:rsidR="00676CC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DC3391">
              <w:rPr>
                <w:lang w:val="de-DE"/>
              </w:rPr>
              <w:t>Verk</w:t>
            </w:r>
            <w:proofErr w:type="spellEnd"/>
            <w:r w:rsidRPr="00DC3391">
              <w:rPr>
                <w:lang w:val="de-DE"/>
              </w:rPr>
              <w:t xml:space="preserve">-K </w:t>
            </w:r>
            <w:r w:rsidR="007A0327" w:rsidRPr="00DC3391">
              <w:rPr>
                <w:lang w:val="de-DE"/>
              </w:rPr>
              <w:t>7.1</w:t>
            </w:r>
          </w:p>
        </w:tc>
      </w:tr>
    </w:tbl>
    <w:p w14:paraId="1EE796EC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ED" w14:textId="77777777" w:rsidR="00C7417F" w:rsidRPr="00193AE4" w:rsidRDefault="00C7417F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EE" w14:textId="4ED57D0C" w:rsidR="00C7417F" w:rsidRPr="00193AE4" w:rsidRDefault="001162DD" w:rsidP="00027200">
      <w:pPr>
        <w:pBdr>
          <w:top w:val="single" w:sz="6" w:space="6" w:color="auto"/>
          <w:left w:val="single" w:sz="6" w:space="1" w:color="auto"/>
          <w:bottom w:val="single" w:sz="6" w:space="6" w:color="auto"/>
          <w:right w:val="single" w:sz="6" w:space="4" w:color="auto"/>
        </w:pBdr>
        <w:spacing w:line="240" w:lineRule="auto"/>
        <w:ind w:left="1701" w:right="1616"/>
        <w:jc w:val="center"/>
        <w:rPr>
          <w:sz w:val="18"/>
          <w:szCs w:val="18"/>
          <w:lang w:val="de-DE"/>
        </w:rPr>
      </w:pPr>
      <w:r w:rsidRPr="00193AE4">
        <w:rPr>
          <w:b/>
          <w:caps/>
          <w:spacing w:val="20"/>
          <w:sz w:val="22"/>
          <w:szCs w:val="22"/>
          <w:lang w:val="de-DE"/>
        </w:rPr>
        <w:t xml:space="preserve">Übrige aufgrund </w:t>
      </w:r>
      <w:r w:rsidRPr="00DC3391">
        <w:rPr>
          <w:b/>
          <w:caps/>
          <w:spacing w:val="20"/>
          <w:sz w:val="22"/>
          <w:szCs w:val="22"/>
          <w:lang w:val="de-DE"/>
        </w:rPr>
        <w:t xml:space="preserve">des </w:t>
      </w:r>
      <w:r w:rsidR="0007230D" w:rsidRPr="00DC3391">
        <w:rPr>
          <w:b/>
          <w:caps/>
          <w:spacing w:val="20"/>
          <w:sz w:val="22"/>
          <w:szCs w:val="22"/>
          <w:lang w:val="de-DE"/>
        </w:rPr>
        <w:t>Gesetzbuches für Gesellschaften und Vereinigungen</w:t>
      </w:r>
      <w:r w:rsidRPr="00DC3391">
        <w:rPr>
          <w:b/>
          <w:caps/>
          <w:spacing w:val="20"/>
          <w:sz w:val="22"/>
          <w:szCs w:val="22"/>
          <w:lang w:val="de-DE"/>
        </w:rPr>
        <w:t xml:space="preserve"> </w:t>
      </w:r>
      <w:r w:rsidR="006B0709" w:rsidRPr="00DC3391">
        <w:rPr>
          <w:b/>
          <w:caps/>
          <w:spacing w:val="20"/>
          <w:sz w:val="22"/>
          <w:szCs w:val="22"/>
          <w:lang w:val="de-DE"/>
        </w:rPr>
        <w:t xml:space="preserve">zu </w:t>
      </w:r>
      <w:r w:rsidR="00973C2E" w:rsidRPr="00DC3391">
        <w:rPr>
          <w:b/>
          <w:caps/>
          <w:spacing w:val="20"/>
          <w:sz w:val="22"/>
          <w:szCs w:val="22"/>
          <w:lang w:val="de-DE"/>
        </w:rPr>
        <w:t>hinterlegen</w:t>
      </w:r>
      <w:r w:rsidR="00E42252" w:rsidRPr="00DC3391">
        <w:rPr>
          <w:b/>
          <w:caps/>
          <w:spacing w:val="20"/>
          <w:sz w:val="22"/>
          <w:szCs w:val="22"/>
          <w:lang w:val="de-DE"/>
        </w:rPr>
        <w:t>DE</w:t>
      </w:r>
      <w:r w:rsidR="00973C2E" w:rsidRPr="00DC3391">
        <w:rPr>
          <w:b/>
          <w:caps/>
          <w:spacing w:val="20"/>
          <w:sz w:val="22"/>
          <w:szCs w:val="22"/>
          <w:lang w:val="de-DE"/>
        </w:rPr>
        <w:t xml:space="preserve"> Dokumente</w:t>
      </w:r>
    </w:p>
    <w:p w14:paraId="1EE796EF" w14:textId="77777777" w:rsidR="00C7417F" w:rsidRPr="00193AE4" w:rsidRDefault="00C7417F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F0" w14:textId="77777777" w:rsidR="00C7417F" w:rsidRPr="00193AE4" w:rsidRDefault="00C7417F" w:rsidP="00027200">
      <w:pPr>
        <w:spacing w:before="120" w:line="240" w:lineRule="atLeast"/>
        <w:jc w:val="left"/>
        <w:rPr>
          <w:b/>
          <w:lang w:val="de-DE"/>
        </w:rPr>
      </w:pPr>
      <w:r w:rsidRPr="00193AE4">
        <w:rPr>
          <w:b/>
          <w:caps/>
          <w:lang w:val="de-DE"/>
        </w:rPr>
        <w:t>informationen über die beteiligungen</w:t>
      </w:r>
    </w:p>
    <w:p w14:paraId="1EE796F1" w14:textId="77777777" w:rsidR="00C7417F" w:rsidRPr="00193AE4" w:rsidRDefault="00C7417F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F2" w14:textId="77777777" w:rsidR="00C7417F" w:rsidRPr="00193AE4" w:rsidRDefault="00C7417F" w:rsidP="00027200">
      <w:pPr>
        <w:spacing w:line="240" w:lineRule="auto"/>
        <w:jc w:val="left"/>
        <w:rPr>
          <w:b/>
          <w:smallCaps/>
          <w:szCs w:val="18"/>
          <w:lang w:val="de-DE"/>
        </w:rPr>
      </w:pPr>
      <w:r w:rsidRPr="00193AE4">
        <w:rPr>
          <w:b/>
          <w:smallCaps/>
          <w:lang w:val="de-DE"/>
        </w:rPr>
        <w:t>Beteiligungen und Gesellschaftsrechte, die an anderen Unternehmen gehalten werden</w:t>
      </w:r>
    </w:p>
    <w:p w14:paraId="1EE796F3" w14:textId="77777777" w:rsidR="00C7417F" w:rsidRPr="00193AE4" w:rsidRDefault="00C7417F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F4" w14:textId="37E75876" w:rsidR="00C7417F" w:rsidRPr="00DC3391" w:rsidRDefault="00C7417F" w:rsidP="00027200">
      <w:pPr>
        <w:spacing w:line="240" w:lineRule="auto"/>
        <w:jc w:val="left"/>
        <w:rPr>
          <w:sz w:val="18"/>
          <w:szCs w:val="18"/>
          <w:lang w:val="de-DE"/>
        </w:rPr>
      </w:pPr>
      <w:r w:rsidRPr="00193AE4">
        <w:rPr>
          <w:sz w:val="18"/>
          <w:lang w:val="de-DE"/>
        </w:rPr>
        <w:t xml:space="preserve">Sind nachstehend anzugeben, die Unternehmen, an </w:t>
      </w:r>
      <w:r w:rsidRPr="00DC3391">
        <w:rPr>
          <w:sz w:val="18"/>
          <w:lang w:val="de-DE"/>
        </w:rPr>
        <w:t xml:space="preserve">denen </w:t>
      </w:r>
      <w:r w:rsidR="00674B3B" w:rsidRPr="00DC3391">
        <w:rPr>
          <w:sz w:val="18"/>
          <w:lang w:val="de-DE"/>
        </w:rPr>
        <w:t xml:space="preserve">die Gesellschaft </w:t>
      </w:r>
      <w:r w:rsidRPr="00DC3391">
        <w:rPr>
          <w:sz w:val="18"/>
          <w:lang w:val="de-DE"/>
        </w:rPr>
        <w:t>beteiligt ist (Beteiligungen enthalten in den Aktivposten</w:t>
      </w:r>
      <w:r w:rsidR="008B4CBE" w:rsidRPr="00DC3391">
        <w:rPr>
          <w:sz w:val="18"/>
          <w:lang w:val="de-DE"/>
        </w:rPr>
        <w:t> </w:t>
      </w:r>
      <w:r w:rsidR="00CF4509" w:rsidRPr="00DC3391">
        <w:rPr>
          <w:sz w:val="18"/>
          <w:lang w:val="de-DE"/>
        </w:rPr>
        <w:t>28</w:t>
      </w:r>
      <w:r w:rsidRPr="00DC3391">
        <w:rPr>
          <w:sz w:val="18"/>
          <w:lang w:val="de-DE"/>
        </w:rPr>
        <w:t xml:space="preserve">), sowie die sonstigen Unternehmen, an denen </w:t>
      </w:r>
      <w:r w:rsidR="00674B3B" w:rsidRPr="00DC3391">
        <w:rPr>
          <w:sz w:val="18"/>
          <w:lang w:val="de-DE"/>
        </w:rPr>
        <w:t xml:space="preserve">die Gesellschaft </w:t>
      </w:r>
      <w:r w:rsidRPr="00DC3391">
        <w:rPr>
          <w:sz w:val="18"/>
          <w:lang w:val="de-DE"/>
        </w:rPr>
        <w:t xml:space="preserve">Gesellschaftsrechte (enthalten in den Aktivposten </w:t>
      </w:r>
      <w:r w:rsidR="00CF4509" w:rsidRPr="00DC3391">
        <w:rPr>
          <w:sz w:val="18"/>
          <w:lang w:val="de-DE"/>
        </w:rPr>
        <w:t>28</w:t>
      </w:r>
      <w:r w:rsidRPr="00DC3391">
        <w:rPr>
          <w:sz w:val="18"/>
          <w:lang w:val="de-DE"/>
        </w:rPr>
        <w:t xml:space="preserve"> und </w:t>
      </w:r>
      <w:r w:rsidR="00CF4509" w:rsidRPr="00DC3391">
        <w:rPr>
          <w:sz w:val="18"/>
          <w:lang w:val="de-DE"/>
        </w:rPr>
        <w:t>50/53</w:t>
      </w:r>
      <w:r w:rsidRPr="00DC3391">
        <w:rPr>
          <w:sz w:val="18"/>
          <w:lang w:val="de-DE"/>
        </w:rPr>
        <w:t>) in Höhe von mindestens 10% des Kapitals</w:t>
      </w:r>
      <w:r w:rsidR="00674B3B" w:rsidRPr="00DC3391">
        <w:rPr>
          <w:sz w:val="18"/>
          <w:lang w:val="de-DE"/>
        </w:rPr>
        <w:t>, des Eigenkapitals oder einer Aktiengattung dieser Gesellschaft</w:t>
      </w:r>
      <w:r w:rsidRPr="00DC3391">
        <w:rPr>
          <w:sz w:val="18"/>
          <w:lang w:val="de-DE"/>
        </w:rPr>
        <w:t xml:space="preserve"> besitzt.</w:t>
      </w:r>
    </w:p>
    <w:p w14:paraId="1EE796F5" w14:textId="77777777" w:rsidR="00676CC2" w:rsidRPr="00DC3391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6F6" w14:textId="77777777" w:rsidR="003F1F16" w:rsidRPr="00DC3391" w:rsidRDefault="003F1F16" w:rsidP="00027200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904" w:type="dxa"/>
        <w:tblLayout w:type="fixed"/>
        <w:tblLook w:val="04A0" w:firstRow="1" w:lastRow="0" w:firstColumn="1" w:lastColumn="0" w:noHBand="0" w:noVBand="1"/>
      </w:tblPr>
      <w:tblGrid>
        <w:gridCol w:w="3227"/>
        <w:gridCol w:w="817"/>
        <w:gridCol w:w="964"/>
        <w:gridCol w:w="680"/>
        <w:gridCol w:w="680"/>
        <w:gridCol w:w="1134"/>
        <w:gridCol w:w="567"/>
        <w:gridCol w:w="1559"/>
        <w:gridCol w:w="1276"/>
      </w:tblGrid>
      <w:tr w:rsidR="003F1F16" w:rsidRPr="0070047A" w14:paraId="1EE796FC" w14:textId="77777777" w:rsidTr="00C769C6">
        <w:trPr>
          <w:trHeight w:val="454"/>
        </w:trPr>
        <w:tc>
          <w:tcPr>
            <w:tcW w:w="3227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796F7" w14:textId="77777777" w:rsidR="003F1F16" w:rsidRPr="00DC3391" w:rsidRDefault="003F1F16" w:rsidP="00027200">
            <w:pPr>
              <w:tabs>
                <w:tab w:val="left" w:pos="284"/>
                <w:tab w:val="left" w:pos="426"/>
              </w:tabs>
              <w:spacing w:line="240" w:lineRule="auto"/>
              <w:ind w:right="-2"/>
              <w:jc w:val="center"/>
              <w:rPr>
                <w:sz w:val="16"/>
                <w:lang w:val="de-DE"/>
              </w:rPr>
            </w:pPr>
            <w:r w:rsidRPr="00DC3391">
              <w:rPr>
                <w:sz w:val="16"/>
                <w:lang w:val="de-DE"/>
              </w:rPr>
              <w:t>NAME, vollständige Anschrift des SITZES</w:t>
            </w:r>
          </w:p>
          <w:p w14:paraId="1EE796F8" w14:textId="77777777" w:rsidR="003F1F16" w:rsidRPr="00DC3391" w:rsidRDefault="003F1F16" w:rsidP="00027200">
            <w:pPr>
              <w:tabs>
                <w:tab w:val="left" w:pos="284"/>
                <w:tab w:val="left" w:pos="426"/>
              </w:tabs>
              <w:spacing w:line="240" w:lineRule="auto"/>
              <w:ind w:right="-2"/>
              <w:jc w:val="center"/>
              <w:rPr>
                <w:sz w:val="16"/>
                <w:lang w:val="de-DE"/>
              </w:rPr>
            </w:pPr>
            <w:r w:rsidRPr="00DC3391">
              <w:rPr>
                <w:sz w:val="16"/>
                <w:lang w:val="de-DE"/>
              </w:rPr>
              <w:t>und im Falle eines Unternehmens belgischen Rechts,</w:t>
            </w:r>
          </w:p>
          <w:p w14:paraId="1EE796F9" w14:textId="77777777" w:rsidR="003F1F16" w:rsidRPr="00DC3391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lang w:val="de-DE"/>
              </w:rPr>
              <w:t>die UNTERNEHMENSNUMMER</w:t>
            </w:r>
          </w:p>
        </w:tc>
        <w:tc>
          <w:tcPr>
            <w:tcW w:w="3141" w:type="dxa"/>
            <w:gridSpan w:val="4"/>
            <w:tcBorders>
              <w:top w:val="single" w:sz="12" w:space="0" w:color="auto"/>
            </w:tcBorders>
            <w:vAlign w:val="center"/>
          </w:tcPr>
          <w:p w14:paraId="1EE796FA" w14:textId="77777777" w:rsidR="003F1F16" w:rsidRPr="00DC3391" w:rsidRDefault="003F1F16" w:rsidP="00027200">
            <w:pPr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DC3391">
              <w:rPr>
                <w:rFonts w:cs="Arial"/>
                <w:sz w:val="16"/>
                <w:szCs w:val="16"/>
                <w:lang w:val="de-DE"/>
              </w:rPr>
              <w:t>Gehaltene Gesellschaftsrechte</w:t>
            </w:r>
          </w:p>
        </w:tc>
        <w:tc>
          <w:tcPr>
            <w:tcW w:w="4536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796FB" w14:textId="77777777" w:rsidR="003F1F16" w:rsidRPr="00193AE4" w:rsidRDefault="00973C2E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szCs w:val="16"/>
                <w:lang w:val="de-DE"/>
              </w:rPr>
              <w:t>Angaben , die dem letzten verfügbaren Jahresabschluss entnommen sind</w:t>
            </w:r>
          </w:p>
        </w:tc>
      </w:tr>
      <w:tr w:rsidR="003F1F16" w:rsidRPr="00193AE4" w14:paraId="1EE79706" w14:textId="77777777" w:rsidTr="00C769C6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1EE796FD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vMerge w:val="restart"/>
            <w:vAlign w:val="center"/>
          </w:tcPr>
          <w:p w14:paraId="1EE796FE" w14:textId="77777777" w:rsidR="003F1F16" w:rsidRPr="00193AE4" w:rsidRDefault="001162DD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Art</w:t>
            </w:r>
          </w:p>
        </w:tc>
        <w:tc>
          <w:tcPr>
            <w:tcW w:w="1644" w:type="dxa"/>
            <w:gridSpan w:val="2"/>
            <w:vAlign w:val="center"/>
          </w:tcPr>
          <w:p w14:paraId="1EE796FF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lang w:val="de-DE"/>
              </w:rPr>
              <w:t>unmittelbar</w:t>
            </w:r>
          </w:p>
        </w:tc>
        <w:tc>
          <w:tcPr>
            <w:tcW w:w="680" w:type="dxa"/>
            <w:vAlign w:val="center"/>
          </w:tcPr>
          <w:p w14:paraId="1EE79700" w14:textId="23606B74" w:rsidR="003F1F16" w:rsidRPr="00193AE4" w:rsidRDefault="003F1F16" w:rsidP="00027200">
            <w:pPr>
              <w:spacing w:line="240" w:lineRule="auto"/>
              <w:ind w:left="-113" w:right="-113"/>
              <w:jc w:val="center"/>
              <w:rPr>
                <w:sz w:val="16"/>
                <w:szCs w:val="16"/>
                <w:lang w:val="de-DE"/>
              </w:rPr>
            </w:pPr>
            <w:r w:rsidRPr="00DC3391">
              <w:rPr>
                <w:sz w:val="16"/>
                <w:lang w:val="de-DE"/>
              </w:rPr>
              <w:t>durch Tochter-</w:t>
            </w:r>
            <w:r w:rsidR="00674B3B" w:rsidRPr="00DC3391">
              <w:rPr>
                <w:sz w:val="16"/>
                <w:lang w:val="de-DE"/>
              </w:rPr>
              <w:t xml:space="preserve"> </w:t>
            </w:r>
            <w:proofErr w:type="spellStart"/>
            <w:r w:rsidR="00674B3B" w:rsidRPr="00DC3391">
              <w:rPr>
                <w:sz w:val="16"/>
                <w:lang w:val="de-DE"/>
              </w:rPr>
              <w:t>gesell</w:t>
            </w:r>
            <w:proofErr w:type="spellEnd"/>
            <w:r w:rsidR="00674B3B" w:rsidRPr="00DC3391">
              <w:rPr>
                <w:sz w:val="16"/>
                <w:lang w:val="de-DE"/>
              </w:rPr>
              <w:t>-</w:t>
            </w:r>
            <w:proofErr w:type="spellStart"/>
            <w:r w:rsidR="00674B3B" w:rsidRPr="00DC3391">
              <w:rPr>
                <w:sz w:val="16"/>
                <w:lang w:val="de-DE"/>
              </w:rPr>
              <w:t>schaften</w:t>
            </w:r>
            <w:proofErr w:type="spellEnd"/>
            <w:r w:rsidR="00674B3B">
              <w:rPr>
                <w:strike/>
                <w:sz w:val="16"/>
                <w:lang w:val="de-DE"/>
              </w:rPr>
              <w:t xml:space="preserve"> </w:t>
            </w:r>
          </w:p>
        </w:tc>
        <w:tc>
          <w:tcPr>
            <w:tcW w:w="1134" w:type="dxa"/>
            <w:vMerge w:val="restart"/>
            <w:vAlign w:val="center"/>
          </w:tcPr>
          <w:p w14:paraId="1EE79701" w14:textId="77777777" w:rsidR="003F1F16" w:rsidRPr="00193AE4" w:rsidRDefault="003F1F16" w:rsidP="00027200">
            <w:pPr>
              <w:spacing w:line="240" w:lineRule="atLeast"/>
              <w:jc w:val="center"/>
              <w:rPr>
                <w:sz w:val="16"/>
                <w:lang w:val="de-DE"/>
              </w:rPr>
            </w:pPr>
            <w:r w:rsidRPr="00193AE4">
              <w:rPr>
                <w:sz w:val="16"/>
                <w:lang w:val="de-DE"/>
              </w:rPr>
              <w:t>Jahres-abschluss aufgestellt</w:t>
            </w:r>
          </w:p>
          <w:p w14:paraId="1EE79702" w14:textId="77777777" w:rsidR="003F1F16" w:rsidRPr="00193AE4" w:rsidRDefault="003F1F16" w:rsidP="00027200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lang w:val="de-DE"/>
              </w:rPr>
              <w:t>am</w:t>
            </w:r>
          </w:p>
        </w:tc>
        <w:tc>
          <w:tcPr>
            <w:tcW w:w="567" w:type="dxa"/>
            <w:vMerge w:val="restart"/>
            <w:vAlign w:val="center"/>
          </w:tcPr>
          <w:p w14:paraId="1EE79703" w14:textId="77777777" w:rsidR="003F1F16" w:rsidRPr="00193AE4" w:rsidRDefault="003F1F16" w:rsidP="00027200">
            <w:pPr>
              <w:spacing w:line="240" w:lineRule="auto"/>
              <w:ind w:left="-57" w:right="-57"/>
              <w:jc w:val="center"/>
              <w:rPr>
                <w:sz w:val="16"/>
                <w:szCs w:val="16"/>
                <w:lang w:val="de-DE"/>
              </w:rPr>
            </w:pPr>
            <w:proofErr w:type="spellStart"/>
            <w:r w:rsidRPr="00193AE4">
              <w:rPr>
                <w:rFonts w:ascii="Helvetica" w:hAnsi="Helvetica"/>
                <w:sz w:val="16"/>
                <w:lang w:val="de-DE"/>
              </w:rPr>
              <w:t>Wäh</w:t>
            </w:r>
            <w:proofErr w:type="spellEnd"/>
            <w:r w:rsidRPr="00193AE4">
              <w:rPr>
                <w:rFonts w:ascii="Helvetica" w:hAnsi="Helvetica"/>
                <w:sz w:val="16"/>
                <w:lang w:val="de-DE"/>
              </w:rPr>
              <w:t>-</w:t>
            </w:r>
            <w:proofErr w:type="spellStart"/>
            <w:r w:rsidRPr="00193AE4">
              <w:rPr>
                <w:rFonts w:ascii="Helvetica" w:hAnsi="Helvetica"/>
                <w:sz w:val="16"/>
                <w:lang w:val="de-DE"/>
              </w:rPr>
              <w:t>rungs</w:t>
            </w:r>
            <w:proofErr w:type="spellEnd"/>
            <w:r w:rsidRPr="00193AE4">
              <w:rPr>
                <w:rFonts w:ascii="Helvetica" w:hAnsi="Helvetica"/>
                <w:sz w:val="16"/>
                <w:lang w:val="de-DE"/>
              </w:rPr>
              <w:t>-ein-</w:t>
            </w:r>
            <w:proofErr w:type="spellStart"/>
            <w:r w:rsidRPr="00193AE4">
              <w:rPr>
                <w:rFonts w:ascii="Helvetica" w:hAnsi="Helvetica"/>
                <w:sz w:val="16"/>
                <w:lang w:val="de-DE"/>
              </w:rPr>
              <w:t>heiten</w:t>
            </w:r>
            <w:proofErr w:type="spellEnd"/>
          </w:p>
        </w:tc>
        <w:tc>
          <w:tcPr>
            <w:tcW w:w="1559" w:type="dxa"/>
            <w:vAlign w:val="center"/>
          </w:tcPr>
          <w:p w14:paraId="1EE79704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lang w:val="de-DE"/>
              </w:rPr>
              <w:t>Eigenkapital</w:t>
            </w:r>
          </w:p>
        </w:tc>
        <w:tc>
          <w:tcPr>
            <w:tcW w:w="1276" w:type="dxa"/>
            <w:tcBorders>
              <w:right w:val="single" w:sz="12" w:space="0" w:color="auto"/>
            </w:tcBorders>
            <w:vAlign w:val="center"/>
          </w:tcPr>
          <w:p w14:paraId="1EE79705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lang w:val="de-DE"/>
              </w:rPr>
              <w:t>Nettoergebnis</w:t>
            </w:r>
          </w:p>
        </w:tc>
      </w:tr>
      <w:tr w:rsidR="003F1F16" w:rsidRPr="00193AE4" w14:paraId="1EE79710" w14:textId="77777777" w:rsidTr="00C769C6">
        <w:trPr>
          <w:trHeight w:val="454"/>
        </w:trPr>
        <w:tc>
          <w:tcPr>
            <w:tcW w:w="3227" w:type="dxa"/>
            <w:vMerge/>
            <w:tcBorders>
              <w:left w:val="single" w:sz="12" w:space="0" w:color="auto"/>
            </w:tcBorders>
            <w:vAlign w:val="center"/>
          </w:tcPr>
          <w:p w14:paraId="1EE79707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vMerge/>
          </w:tcPr>
          <w:p w14:paraId="1EE79708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vAlign w:val="center"/>
          </w:tcPr>
          <w:p w14:paraId="1EE79709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lang w:val="de-DE"/>
              </w:rPr>
              <w:t>Anzahl</w:t>
            </w:r>
          </w:p>
        </w:tc>
        <w:tc>
          <w:tcPr>
            <w:tcW w:w="680" w:type="dxa"/>
            <w:vAlign w:val="center"/>
          </w:tcPr>
          <w:p w14:paraId="1EE7970A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%</w:t>
            </w:r>
          </w:p>
        </w:tc>
        <w:tc>
          <w:tcPr>
            <w:tcW w:w="680" w:type="dxa"/>
            <w:vAlign w:val="center"/>
          </w:tcPr>
          <w:p w14:paraId="1EE7970B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%</w:t>
            </w:r>
          </w:p>
        </w:tc>
        <w:tc>
          <w:tcPr>
            <w:tcW w:w="1134" w:type="dxa"/>
            <w:vMerge/>
            <w:vAlign w:val="center"/>
          </w:tcPr>
          <w:p w14:paraId="1EE7970C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vMerge/>
            <w:vAlign w:val="center"/>
          </w:tcPr>
          <w:p w14:paraId="1EE7970D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2835" w:type="dxa"/>
            <w:gridSpan w:val="2"/>
            <w:tcBorders>
              <w:right w:val="single" w:sz="12" w:space="0" w:color="auto"/>
            </w:tcBorders>
            <w:vAlign w:val="center"/>
          </w:tcPr>
          <w:p w14:paraId="1EE7970E" w14:textId="77777777" w:rsidR="003F1F16" w:rsidRPr="00193AE4" w:rsidRDefault="003F1F16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(+) oder (-)</w:t>
            </w:r>
          </w:p>
          <w:p w14:paraId="1EE7970F" w14:textId="77777777" w:rsidR="003F1F16" w:rsidRPr="00193AE4" w:rsidRDefault="003F1F16" w:rsidP="00027200">
            <w:pPr>
              <w:spacing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193AE4">
              <w:rPr>
                <w:i/>
                <w:sz w:val="16"/>
                <w:szCs w:val="16"/>
                <w:lang w:val="de-DE"/>
              </w:rPr>
              <w:t>(in Währungseinheiten)</w:t>
            </w:r>
          </w:p>
        </w:tc>
      </w:tr>
      <w:tr w:rsidR="003F1F16" w:rsidRPr="00193AE4" w14:paraId="1EE7971A" w14:textId="77777777" w:rsidTr="00C769C6">
        <w:trPr>
          <w:trHeight w:val="227"/>
        </w:trPr>
        <w:tc>
          <w:tcPr>
            <w:tcW w:w="3227" w:type="dxa"/>
            <w:tcBorders>
              <w:left w:val="single" w:sz="12" w:space="0" w:color="auto"/>
              <w:bottom w:val="nil"/>
            </w:tcBorders>
          </w:tcPr>
          <w:p w14:paraId="1EE7971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bottom w:val="nil"/>
            </w:tcBorders>
          </w:tcPr>
          <w:p w14:paraId="1EE7971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bottom w:val="nil"/>
            </w:tcBorders>
          </w:tcPr>
          <w:p w14:paraId="1EE7971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EE7971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bottom w:val="nil"/>
            </w:tcBorders>
          </w:tcPr>
          <w:p w14:paraId="1EE7971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14:paraId="1EE7971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EE7971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14:paraId="1EE7971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bottom w:val="nil"/>
              <w:right w:val="single" w:sz="12" w:space="0" w:color="auto"/>
            </w:tcBorders>
          </w:tcPr>
          <w:p w14:paraId="1EE7971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2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1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1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1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1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1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2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2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2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2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2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2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2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2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2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2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2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2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2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2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3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2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3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3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3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3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3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3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3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3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4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3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3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3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3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3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3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3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4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4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4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4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4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4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4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4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4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4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4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4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5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4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4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4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5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5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5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5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5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5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6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5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5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5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5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5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5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5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5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5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6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6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6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6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6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6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6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6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6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6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7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6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6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6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6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6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7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7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7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7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7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7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7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7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7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7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7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7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7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7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8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7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8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8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8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8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8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8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8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8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9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8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8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8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8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8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8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8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9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9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9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9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9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9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9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9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9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9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9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9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A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9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9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9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A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A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A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A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A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A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B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A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A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A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A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A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A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A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A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A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B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B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B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B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B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B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B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B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B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B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C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B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B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B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B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B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C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C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C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C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C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C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C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C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C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C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C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C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C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C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D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C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D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D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D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D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D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D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D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D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E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D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D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D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D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D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D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D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E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E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E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E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E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E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E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E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E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E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E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E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7F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E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E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E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F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F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F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F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F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F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0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7F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7F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7F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F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7F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7F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7F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7F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7F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0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0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0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0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0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0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0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0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0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0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1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0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0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0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0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0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1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1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1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1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1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1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1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1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1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1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1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1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1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1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2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1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2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2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2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2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2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2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2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2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3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2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2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2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2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2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2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2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3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3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3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3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3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3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3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3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3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3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3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3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46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3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3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3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4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4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4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4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4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4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50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4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4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4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4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4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4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4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4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4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5A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5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5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5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5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5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5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5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5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5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64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5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5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5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5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5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6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6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6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6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6E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6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6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6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6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6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6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6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6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6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78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6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7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7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72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7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7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7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7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7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82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nil"/>
            </w:tcBorders>
          </w:tcPr>
          <w:p w14:paraId="1EE7987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nil"/>
            </w:tcBorders>
          </w:tcPr>
          <w:p w14:paraId="1EE7987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nil"/>
            </w:tcBorders>
          </w:tcPr>
          <w:p w14:paraId="1EE7987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7C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</w:tcPr>
          <w:p w14:paraId="1EE7987D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1EE7987E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E7987F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EE79880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12" w:space="0" w:color="auto"/>
            </w:tcBorders>
          </w:tcPr>
          <w:p w14:paraId="1EE79881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3F1F16" w:rsidRPr="00193AE4" w14:paraId="1EE7988C" w14:textId="77777777" w:rsidTr="00C769C6">
        <w:trPr>
          <w:trHeight w:val="227"/>
        </w:trPr>
        <w:tc>
          <w:tcPr>
            <w:tcW w:w="3227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EE79883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817" w:type="dxa"/>
            <w:tcBorders>
              <w:top w:val="nil"/>
              <w:bottom w:val="single" w:sz="12" w:space="0" w:color="auto"/>
            </w:tcBorders>
          </w:tcPr>
          <w:p w14:paraId="1EE79884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964" w:type="dxa"/>
            <w:tcBorders>
              <w:top w:val="nil"/>
              <w:bottom w:val="single" w:sz="12" w:space="0" w:color="auto"/>
            </w:tcBorders>
          </w:tcPr>
          <w:p w14:paraId="1EE79885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1EE79886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680" w:type="dxa"/>
            <w:tcBorders>
              <w:top w:val="nil"/>
              <w:bottom w:val="single" w:sz="12" w:space="0" w:color="auto"/>
            </w:tcBorders>
          </w:tcPr>
          <w:p w14:paraId="1EE79887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1EE79888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567" w:type="dxa"/>
            <w:tcBorders>
              <w:top w:val="nil"/>
              <w:bottom w:val="single" w:sz="12" w:space="0" w:color="auto"/>
            </w:tcBorders>
          </w:tcPr>
          <w:p w14:paraId="1EE79889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1EE7988A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276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EE7988B" w14:textId="77777777" w:rsidR="003F1F16" w:rsidRPr="00193AE4" w:rsidRDefault="003F1F16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</w:tbl>
    <w:p w14:paraId="1EE7988D" w14:textId="77777777" w:rsidR="00294275" w:rsidRPr="00193AE4" w:rsidRDefault="00294275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88E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893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88F" w14:textId="77777777" w:rsidR="00676CC2" w:rsidRPr="00DC3391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DC3391">
              <w:rPr>
                <w:lang w:val="de-DE"/>
              </w:rPr>
              <w:t>N</w:t>
            </w:r>
            <w:r w:rsidR="009449BD" w:rsidRPr="00DC3391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890" w14:textId="77777777" w:rsidR="00676CC2" w:rsidRPr="00DC3391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891" w14:textId="77777777" w:rsidR="00676CC2" w:rsidRPr="00DC3391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892" w14:textId="3FD6B1D3" w:rsidR="00676CC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DC3391">
              <w:rPr>
                <w:lang w:val="de-DE"/>
              </w:rPr>
              <w:t>Verk</w:t>
            </w:r>
            <w:proofErr w:type="spellEnd"/>
            <w:r w:rsidRPr="00DC3391">
              <w:rPr>
                <w:lang w:val="de-DE"/>
              </w:rPr>
              <w:t xml:space="preserve">-K </w:t>
            </w:r>
            <w:r w:rsidR="007A0327" w:rsidRPr="00DC3391">
              <w:rPr>
                <w:lang w:val="de-DE"/>
              </w:rPr>
              <w:t>7.</w:t>
            </w:r>
            <w:r w:rsidR="00676CC2" w:rsidRPr="00DC3391">
              <w:rPr>
                <w:lang w:val="de-DE"/>
              </w:rPr>
              <w:t>2</w:t>
            </w:r>
          </w:p>
        </w:tc>
      </w:tr>
    </w:tbl>
    <w:p w14:paraId="1EE79894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895" w14:textId="098DAE62" w:rsidR="003F1F16" w:rsidRPr="00BE5547" w:rsidRDefault="003F1F16" w:rsidP="00027200">
      <w:pPr>
        <w:tabs>
          <w:tab w:val="left" w:pos="284"/>
        </w:tabs>
        <w:spacing w:before="120" w:line="240" w:lineRule="atLeast"/>
        <w:ind w:right="142"/>
        <w:jc w:val="left"/>
        <w:rPr>
          <w:b/>
          <w:smallCaps/>
          <w:lang w:val="de-DE"/>
        </w:rPr>
      </w:pPr>
      <w:r w:rsidRPr="00193AE4">
        <w:rPr>
          <w:b/>
          <w:smallCaps/>
          <w:lang w:val="de-DE"/>
        </w:rPr>
        <w:t xml:space="preserve">Liste der Unternehmen, für </w:t>
      </w:r>
      <w:r w:rsidRPr="00BE5547">
        <w:rPr>
          <w:b/>
          <w:smallCaps/>
          <w:lang w:val="de-DE"/>
        </w:rPr>
        <w:t xml:space="preserve">die </w:t>
      </w:r>
      <w:r w:rsidR="00674B3B" w:rsidRPr="00BE5547">
        <w:rPr>
          <w:b/>
          <w:smallCaps/>
          <w:lang w:val="de-DE"/>
        </w:rPr>
        <w:t xml:space="preserve">die Gesellschaft </w:t>
      </w:r>
      <w:r w:rsidRPr="00BE5547">
        <w:rPr>
          <w:b/>
          <w:smallCaps/>
          <w:lang w:val="de-DE"/>
        </w:rPr>
        <w:t>als unbeschränkt haftender Gesellschafter oder Teilhaber unbeschränkt haftet</w:t>
      </w:r>
    </w:p>
    <w:p w14:paraId="1EE79896" w14:textId="77777777" w:rsidR="003F1F16" w:rsidRPr="00BE5547" w:rsidRDefault="003F1F16" w:rsidP="00027200">
      <w:pPr>
        <w:spacing w:line="240" w:lineRule="atLeast"/>
        <w:ind w:right="-2"/>
        <w:jc w:val="left"/>
        <w:rPr>
          <w:b/>
          <w:sz w:val="18"/>
          <w:lang w:val="de-DE"/>
        </w:rPr>
      </w:pPr>
    </w:p>
    <w:p w14:paraId="1EE79897" w14:textId="7199183A" w:rsidR="003F1F16" w:rsidRPr="00193AE4" w:rsidRDefault="003F1F16" w:rsidP="00027200">
      <w:pPr>
        <w:tabs>
          <w:tab w:val="left" w:pos="284"/>
          <w:tab w:val="left" w:pos="426"/>
        </w:tabs>
        <w:spacing w:line="240" w:lineRule="atLeast"/>
        <w:ind w:right="68"/>
        <w:rPr>
          <w:sz w:val="18"/>
          <w:szCs w:val="18"/>
          <w:lang w:val="de-DE"/>
        </w:rPr>
      </w:pPr>
      <w:r w:rsidRPr="00BE5547">
        <w:rPr>
          <w:sz w:val="18"/>
          <w:szCs w:val="18"/>
          <w:lang w:val="de-DE"/>
        </w:rPr>
        <w:t xml:space="preserve">Der Jahresabschluss jedes Unternehmens, für das </w:t>
      </w:r>
      <w:r w:rsidR="00674B3B" w:rsidRPr="00BE5547">
        <w:rPr>
          <w:sz w:val="18"/>
          <w:szCs w:val="18"/>
          <w:lang w:val="de-DE"/>
        </w:rPr>
        <w:t xml:space="preserve">die Gesellschaft </w:t>
      </w:r>
      <w:r w:rsidRPr="00BE5547">
        <w:rPr>
          <w:sz w:val="18"/>
          <w:szCs w:val="18"/>
          <w:lang w:val="de-DE"/>
        </w:rPr>
        <w:t>unbeschränkt haftet, ist vorliegendem Jahresabschluss, im Hinblick auf ihre gleichzeitige Veröffentlichung, hinzugefügt, au</w:t>
      </w:r>
      <w:r w:rsidRPr="00BE5547">
        <w:rPr>
          <w:sz w:val="18"/>
          <w:szCs w:val="18"/>
          <w:lang w:val="de-DE"/>
        </w:rPr>
        <w:sym w:font="Symbol" w:char="F062"/>
      </w:r>
      <w:r w:rsidRPr="00BE5547">
        <w:rPr>
          <w:sz w:val="18"/>
          <w:szCs w:val="18"/>
          <w:lang w:val="de-DE"/>
        </w:rPr>
        <w:t>er wenn in der zweiten</w:t>
      </w:r>
      <w:r w:rsidRPr="00193AE4">
        <w:rPr>
          <w:sz w:val="18"/>
          <w:szCs w:val="18"/>
          <w:lang w:val="de-DE"/>
        </w:rPr>
        <w:t xml:space="preserve"> Spalte unterstehender Tabelle angegeben ist, aus welchem Grund dies nicht der Fall </w:t>
      </w:r>
      <w:r w:rsidR="001E41FC" w:rsidRPr="00193AE4">
        <w:rPr>
          <w:sz w:val="18"/>
          <w:szCs w:val="18"/>
          <w:lang w:val="de-DE"/>
        </w:rPr>
        <w:t xml:space="preserve">ist. </w:t>
      </w:r>
      <w:r w:rsidRPr="00193AE4">
        <w:rPr>
          <w:sz w:val="18"/>
          <w:szCs w:val="18"/>
          <w:lang w:val="de-DE"/>
        </w:rPr>
        <w:t>Diese Angabe erfolgt durch Anbringung der Verweisung A, B oder D, entsprechend den unten auf der Seite vorgesehenen Definitionen.</w:t>
      </w:r>
    </w:p>
    <w:p w14:paraId="1EE79898" w14:textId="77777777" w:rsidR="003F1F16" w:rsidRPr="00193AE4" w:rsidRDefault="003F1F16" w:rsidP="00027200">
      <w:pPr>
        <w:spacing w:line="240" w:lineRule="atLeast"/>
        <w:rPr>
          <w:b/>
          <w:sz w:val="18"/>
          <w:szCs w:val="18"/>
          <w:lang w:val="de-DE"/>
        </w:rPr>
      </w:pPr>
    </w:p>
    <w:p w14:paraId="1EE79899" w14:textId="77777777" w:rsidR="003F1F16" w:rsidRPr="00193AE4" w:rsidRDefault="003F1F16" w:rsidP="00027200">
      <w:pPr>
        <w:tabs>
          <w:tab w:val="left" w:pos="284"/>
        </w:tabs>
        <w:spacing w:line="240" w:lineRule="atLeas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>Der Jahresabschluss des Unternehmens:</w:t>
      </w:r>
    </w:p>
    <w:p w14:paraId="1EE7989A" w14:textId="77777777" w:rsidR="003F1F16" w:rsidRPr="00193AE4" w:rsidRDefault="003F1F16" w:rsidP="00027200">
      <w:pPr>
        <w:tabs>
          <w:tab w:val="left" w:pos="567"/>
        </w:tabs>
        <w:spacing w:line="240" w:lineRule="atLeast"/>
        <w:ind w:left="284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>A.</w:t>
      </w:r>
      <w:r w:rsidRPr="00193AE4">
        <w:rPr>
          <w:sz w:val="18"/>
          <w:szCs w:val="18"/>
          <w:lang w:val="de-DE"/>
        </w:rPr>
        <w:tab/>
        <w:t>wird von diesem Unternehmen durch Hinterlegung bei der Belgischen Nationalbank veröffentlicht;</w:t>
      </w:r>
    </w:p>
    <w:p w14:paraId="1EE7989B" w14:textId="5E9927C4" w:rsidR="003F1F16" w:rsidRPr="00193AE4" w:rsidRDefault="003F1F16" w:rsidP="00027200">
      <w:pPr>
        <w:tabs>
          <w:tab w:val="left" w:pos="567"/>
        </w:tabs>
        <w:spacing w:line="240" w:lineRule="atLeast"/>
        <w:ind w:left="568" w:hanging="284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>B.</w:t>
      </w:r>
      <w:r w:rsidRPr="00193AE4">
        <w:rPr>
          <w:sz w:val="18"/>
          <w:szCs w:val="18"/>
          <w:lang w:val="de-DE"/>
        </w:rPr>
        <w:tab/>
        <w:t xml:space="preserve">wird von diesem Unternehmen tatsächlich in einem anderen Mitgliedstaat der Europäischen Union in der in Artikel </w:t>
      </w:r>
      <w:r w:rsidR="00AF66FB" w:rsidRPr="00193AE4">
        <w:rPr>
          <w:sz w:val="18"/>
          <w:szCs w:val="18"/>
          <w:lang w:val="de-DE"/>
        </w:rPr>
        <w:t>16</w:t>
      </w:r>
      <w:r w:rsidRPr="00193AE4">
        <w:rPr>
          <w:sz w:val="18"/>
          <w:szCs w:val="18"/>
          <w:lang w:val="de-DE"/>
        </w:rPr>
        <w:t xml:space="preserve"> der Richtlinie </w:t>
      </w:r>
      <w:r w:rsidR="00AF66FB" w:rsidRPr="00193AE4">
        <w:rPr>
          <w:sz w:val="18"/>
          <w:szCs w:val="18"/>
          <w:lang w:val="de-DE"/>
        </w:rPr>
        <w:t>(EU) 2017/1132</w:t>
      </w:r>
      <w:r w:rsidRPr="00193AE4">
        <w:rPr>
          <w:sz w:val="18"/>
          <w:szCs w:val="18"/>
          <w:lang w:val="de-DE"/>
        </w:rPr>
        <w:t xml:space="preserve"> vorgeschriebenen Form offengelegt; </w:t>
      </w:r>
    </w:p>
    <w:p w14:paraId="1EE7989C" w14:textId="4E48B7B5" w:rsidR="003F1F16" w:rsidRPr="00193AE4" w:rsidRDefault="00C45B88" w:rsidP="00027200">
      <w:pPr>
        <w:tabs>
          <w:tab w:val="left" w:pos="567"/>
        </w:tabs>
        <w:spacing w:line="240" w:lineRule="atLeast"/>
        <w:ind w:left="568" w:hanging="284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>D</w:t>
      </w:r>
      <w:r w:rsidR="003F1F16" w:rsidRPr="00193AE4">
        <w:rPr>
          <w:sz w:val="18"/>
          <w:szCs w:val="18"/>
          <w:lang w:val="de-DE"/>
        </w:rPr>
        <w:t>.</w:t>
      </w:r>
      <w:r w:rsidR="003F1F16" w:rsidRPr="00193AE4">
        <w:rPr>
          <w:sz w:val="18"/>
          <w:szCs w:val="18"/>
          <w:lang w:val="de-DE"/>
        </w:rPr>
        <w:tab/>
        <w:t>betrifft eine Gesellschaft des allgemeinen Rechts.</w:t>
      </w:r>
    </w:p>
    <w:p w14:paraId="1EE7989D" w14:textId="77777777" w:rsidR="003F1F16" w:rsidRPr="00193AE4" w:rsidRDefault="003F1F16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771" w:type="dxa"/>
        <w:tblLook w:val="04A0" w:firstRow="1" w:lastRow="0" w:firstColumn="1" w:lastColumn="0" w:noHBand="0" w:noVBand="1"/>
      </w:tblPr>
      <w:tblGrid>
        <w:gridCol w:w="9354"/>
        <w:gridCol w:w="1417"/>
      </w:tblGrid>
      <w:tr w:rsidR="003F1F16" w:rsidRPr="00193AE4" w14:paraId="1EE798A2" w14:textId="77777777" w:rsidTr="00C769C6">
        <w:trPr>
          <w:trHeight w:val="794"/>
        </w:trPr>
        <w:tc>
          <w:tcPr>
            <w:tcW w:w="935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7989E" w14:textId="77777777" w:rsidR="003F1F16" w:rsidRPr="00193AE4" w:rsidRDefault="003F1F16" w:rsidP="00027200">
            <w:pPr>
              <w:spacing w:before="60"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193AE4">
              <w:rPr>
                <w:rFonts w:cs="Arial"/>
                <w:caps/>
                <w:sz w:val="16"/>
                <w:szCs w:val="16"/>
                <w:lang w:val="de-DE"/>
              </w:rPr>
              <w:t>Name</w:t>
            </w:r>
            <w:r w:rsidRPr="00193AE4">
              <w:rPr>
                <w:rFonts w:cs="Arial"/>
                <w:sz w:val="16"/>
                <w:szCs w:val="16"/>
                <w:lang w:val="de-DE"/>
              </w:rPr>
              <w:t xml:space="preserve">, vollständige Anschrift des SITZES, RECHTSFORM </w:t>
            </w:r>
          </w:p>
          <w:p w14:paraId="1EE7989F" w14:textId="77777777" w:rsidR="003F1F16" w:rsidRPr="00193AE4" w:rsidRDefault="003F1F16" w:rsidP="00027200">
            <w:pPr>
              <w:spacing w:line="240" w:lineRule="auto"/>
              <w:jc w:val="center"/>
              <w:rPr>
                <w:rFonts w:cs="Arial"/>
                <w:sz w:val="16"/>
                <w:szCs w:val="16"/>
                <w:lang w:val="de-DE"/>
              </w:rPr>
            </w:pPr>
            <w:r w:rsidRPr="00193AE4">
              <w:rPr>
                <w:rFonts w:cs="Arial"/>
                <w:sz w:val="16"/>
                <w:szCs w:val="16"/>
                <w:lang w:val="de-DE"/>
              </w:rPr>
              <w:t>und im Falle eines Unternehmens belgischen Rechts,</w:t>
            </w:r>
          </w:p>
          <w:p w14:paraId="1EE798A0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6"/>
                <w:szCs w:val="16"/>
                <w:lang w:val="de-DE"/>
              </w:rPr>
              <w:t>die UNTERNEHMENSNUMMER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798A1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ind w:left="-57" w:right="-57"/>
              <w:jc w:val="center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6"/>
                <w:lang w:val="de-DE"/>
              </w:rPr>
              <w:t>Gegebenenfalls: Verweisung</w:t>
            </w:r>
          </w:p>
        </w:tc>
      </w:tr>
      <w:tr w:rsidR="003F1F16" w:rsidRPr="00193AE4" w14:paraId="1EE798A5" w14:textId="77777777" w:rsidTr="00C769C6">
        <w:tc>
          <w:tcPr>
            <w:tcW w:w="9354" w:type="dxa"/>
            <w:tcBorders>
              <w:left w:val="single" w:sz="12" w:space="0" w:color="auto"/>
              <w:bottom w:val="nil"/>
            </w:tcBorders>
          </w:tcPr>
          <w:p w14:paraId="1EE798A3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bottom w:val="nil"/>
              <w:right w:val="single" w:sz="12" w:space="0" w:color="auto"/>
            </w:tcBorders>
          </w:tcPr>
          <w:p w14:paraId="1EE798A4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A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A6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A7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A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A9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AA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A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AC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AD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B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AF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0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B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2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3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B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5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6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B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8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9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B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B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C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C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BE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BF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C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1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2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C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4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5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C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7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8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CC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A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B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CF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CD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CE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D2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0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1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D5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3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4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D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6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7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D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9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A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D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C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DD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E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DF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0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E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2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3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E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5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6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E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8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9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E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B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C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F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EE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EF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F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1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2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F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4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5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F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7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8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FC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A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B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8FF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8FD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8FE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02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0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1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05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3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4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08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6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7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0B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9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A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0E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C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0D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11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0F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0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14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2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3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17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5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6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1A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8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9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1D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B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C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20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1E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1F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23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21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22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26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nil"/>
            </w:tcBorders>
          </w:tcPr>
          <w:p w14:paraId="1EE79924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12" w:space="0" w:color="auto"/>
            </w:tcBorders>
          </w:tcPr>
          <w:p w14:paraId="1EE79925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3F1F16" w:rsidRPr="00193AE4" w14:paraId="1EE79929" w14:textId="77777777" w:rsidTr="00C769C6">
        <w:tc>
          <w:tcPr>
            <w:tcW w:w="9354" w:type="dxa"/>
            <w:tcBorders>
              <w:top w:val="nil"/>
              <w:left w:val="single" w:sz="12" w:space="0" w:color="auto"/>
              <w:bottom w:val="single" w:sz="12" w:space="0" w:color="auto"/>
            </w:tcBorders>
          </w:tcPr>
          <w:p w14:paraId="1EE79927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  <w:tc>
          <w:tcPr>
            <w:tcW w:w="1417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14:paraId="1EE79928" w14:textId="77777777" w:rsidR="003F1F16" w:rsidRPr="00193AE4" w:rsidRDefault="003F1F1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</w:p>
        </w:tc>
      </w:tr>
    </w:tbl>
    <w:p w14:paraId="1EE7992A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92B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930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2C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097F60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2D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2E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92F" w14:textId="425B46B3" w:rsidR="00676CC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BE5547">
              <w:rPr>
                <w:lang w:val="de-DE"/>
              </w:rPr>
              <w:t>Verk</w:t>
            </w:r>
            <w:proofErr w:type="spellEnd"/>
            <w:r w:rsidRPr="00BE5547">
              <w:rPr>
                <w:lang w:val="de-DE"/>
              </w:rPr>
              <w:t xml:space="preserve">-K </w:t>
            </w:r>
            <w:r w:rsidR="004532E1" w:rsidRPr="00BE5547">
              <w:rPr>
                <w:lang w:val="de-DE"/>
              </w:rPr>
              <w:t>8</w:t>
            </w:r>
          </w:p>
        </w:tc>
      </w:tr>
    </w:tbl>
    <w:p w14:paraId="1EE79931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932" w14:textId="77777777" w:rsidR="00AC0CC5" w:rsidRPr="00193AE4" w:rsidRDefault="00AC0CC5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933" w14:textId="18390CBA" w:rsidR="001162DD" w:rsidRPr="00BE5547" w:rsidRDefault="001162DD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b/>
          <w:smallCaps/>
          <w:szCs w:val="18"/>
          <w:lang w:val="de-DE"/>
        </w:rPr>
      </w:pPr>
      <w:r w:rsidRPr="00BE5547">
        <w:rPr>
          <w:b/>
          <w:smallCaps/>
          <w:szCs w:val="18"/>
          <w:lang w:val="de-DE"/>
        </w:rPr>
        <w:t xml:space="preserve">Beteiligungsstruktur </w:t>
      </w:r>
      <w:r w:rsidR="00674B3B" w:rsidRPr="00BE5547">
        <w:rPr>
          <w:b/>
          <w:smallCaps/>
          <w:szCs w:val="18"/>
          <w:lang w:val="de-DE"/>
        </w:rPr>
        <w:t xml:space="preserve">der Gesellschaft </w:t>
      </w:r>
      <w:r w:rsidRPr="00BE5547">
        <w:rPr>
          <w:b/>
          <w:smallCaps/>
          <w:szCs w:val="18"/>
          <w:lang w:val="de-DE"/>
        </w:rPr>
        <w:t>zum Bilanzstichtag</w:t>
      </w:r>
    </w:p>
    <w:p w14:paraId="1EE79934" w14:textId="77777777" w:rsidR="00583505" w:rsidRPr="00BE5547" w:rsidRDefault="00583505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935" w14:textId="37F569FB" w:rsidR="001162DD" w:rsidRPr="00BE5547" w:rsidRDefault="00674B3B" w:rsidP="00027200">
      <w:pPr>
        <w:pStyle w:val="FootnoteText"/>
        <w:ind w:hanging="1"/>
        <w:rPr>
          <w:lang w:val="de-DE"/>
        </w:rPr>
      </w:pPr>
      <w:r w:rsidRPr="00BE5547">
        <w:rPr>
          <w:szCs w:val="18"/>
          <w:lang w:val="de-DE"/>
        </w:rPr>
        <w:t xml:space="preserve">wie sie aus den </w:t>
      </w:r>
      <w:bookmarkStart w:id="1" w:name="_Hlk12877656"/>
      <w:r w:rsidRPr="00BE5547">
        <w:rPr>
          <w:szCs w:val="18"/>
          <w:lang w:val="de-DE"/>
        </w:rPr>
        <w:t xml:space="preserve">von der Gesellschaft </w:t>
      </w:r>
      <w:bookmarkEnd w:id="1"/>
      <w:r w:rsidRPr="00BE5547">
        <w:rPr>
          <w:szCs w:val="18"/>
          <w:lang w:val="de-DE"/>
        </w:rPr>
        <w:t xml:space="preserve">erhaltenen Erklärungen erfolgt, </w:t>
      </w:r>
      <w:proofErr w:type="spellStart"/>
      <w:r w:rsidRPr="00BE5547">
        <w:rPr>
          <w:lang w:val="de-DE"/>
        </w:rPr>
        <w:t>gemä</w:t>
      </w:r>
      <w:proofErr w:type="spellEnd"/>
      <w:r w:rsidRPr="00BE5547">
        <w:rPr>
          <w:lang w:val="de-DE"/>
        </w:rPr>
        <w:sym w:font="Symbol" w:char="F062"/>
      </w:r>
      <w:r w:rsidRPr="00BE5547">
        <w:rPr>
          <w:lang w:val="de-DE"/>
        </w:rPr>
        <w:t xml:space="preserve"> </w:t>
      </w:r>
      <w:r w:rsidRPr="00BE5547">
        <w:rPr>
          <w:szCs w:val="18"/>
          <w:lang w:val="de-DE"/>
        </w:rPr>
        <w:t xml:space="preserve">Artikel 7:225 </w:t>
      </w:r>
      <w:r w:rsidRPr="00BE5547">
        <w:rPr>
          <w:lang w:val="de-DE"/>
        </w:rPr>
        <w:t xml:space="preserve">des Gesetzbuches </w:t>
      </w:r>
      <w:r w:rsidRPr="00BE5547">
        <w:rPr>
          <w:szCs w:val="18"/>
          <w:lang w:val="de-DE"/>
        </w:rPr>
        <w:t>für Gesellschaften und Vereinigungen</w:t>
      </w:r>
      <w:r w:rsidRPr="00BE5547">
        <w:rPr>
          <w:lang w:val="de-DE"/>
        </w:rPr>
        <w:t xml:space="preserve">, </w:t>
      </w:r>
      <w:r w:rsidRPr="00BE5547">
        <w:rPr>
          <w:szCs w:val="18"/>
          <w:lang w:val="de-DE"/>
        </w:rPr>
        <w:t>Artikel 14, vierter Abschnitt des Gesetzes vom 2. Mai 2007 über die Veröffentlichung von wesentlichen Beteiligungen</w:t>
      </w:r>
      <w:r w:rsidRPr="00BE5547">
        <w:rPr>
          <w:strike/>
          <w:szCs w:val="18"/>
          <w:lang w:val="de-DE"/>
        </w:rPr>
        <w:t xml:space="preserve"> </w:t>
      </w:r>
      <w:r w:rsidRPr="00BE5547">
        <w:rPr>
          <w:szCs w:val="18"/>
          <w:lang w:val="de-DE"/>
        </w:rPr>
        <w:t xml:space="preserve">oder Artikel 5 des Königlichen Erlasses vom 21. August 2008 </w:t>
      </w:r>
      <w:r w:rsidRPr="00BE5547">
        <w:rPr>
          <w:lang w:val="de-DE"/>
        </w:rPr>
        <w:t>in Bezug auf die zusätzlichen Regeln hinsichtlich bestimmter multilateraler Handelssysteme</w:t>
      </w:r>
      <w:r w:rsidR="001162DD" w:rsidRPr="00BE5547">
        <w:rPr>
          <w:szCs w:val="18"/>
          <w:lang w:val="de-DE"/>
        </w:rPr>
        <w:t>.</w:t>
      </w:r>
    </w:p>
    <w:p w14:paraId="1EE79936" w14:textId="77777777" w:rsidR="00676CC2" w:rsidRPr="00BE5547" w:rsidRDefault="00676CC2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772" w:type="dxa"/>
        <w:tblLook w:val="04A0" w:firstRow="1" w:lastRow="0" w:firstColumn="1" w:lastColumn="0" w:noHBand="0" w:noVBand="1"/>
      </w:tblPr>
      <w:tblGrid>
        <w:gridCol w:w="5615"/>
        <w:gridCol w:w="1681"/>
        <w:gridCol w:w="1177"/>
        <w:gridCol w:w="1177"/>
        <w:gridCol w:w="1122"/>
      </w:tblGrid>
      <w:tr w:rsidR="00676CC2" w:rsidRPr="00193AE4" w14:paraId="1EE79939" w14:textId="77777777" w:rsidTr="00676CC2">
        <w:trPr>
          <w:trHeight w:val="283"/>
        </w:trPr>
        <w:tc>
          <w:tcPr>
            <w:tcW w:w="566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79937" w14:textId="03378591" w:rsidR="00676CC2" w:rsidRPr="00BE5547" w:rsidRDefault="00C405E6" w:rsidP="00027200">
            <w:pPr>
              <w:spacing w:before="120" w:line="240" w:lineRule="auto"/>
              <w:jc w:val="center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lang w:val="de-DE"/>
              </w:rPr>
              <w:t xml:space="preserve">NAME der Personen die Gesellschaftsrechte </w:t>
            </w:r>
            <w:r w:rsidR="0007230D" w:rsidRPr="00BE5547">
              <w:rPr>
                <w:sz w:val="16"/>
                <w:lang w:val="de-DE"/>
              </w:rPr>
              <w:t>der Gesellschaft</w:t>
            </w:r>
            <w:r w:rsidRPr="00BE5547">
              <w:rPr>
                <w:sz w:val="16"/>
                <w:lang w:val="de-DE"/>
              </w:rPr>
              <w:t xml:space="preserve"> besitzen, mit Angabe der ANSCHRIFT (des </w:t>
            </w:r>
            <w:r w:rsidR="0086763E" w:rsidRPr="00BE5547">
              <w:rPr>
                <w:sz w:val="16"/>
                <w:lang w:val="de-DE"/>
              </w:rPr>
              <w:t>S</w:t>
            </w:r>
            <w:r w:rsidR="00E42252" w:rsidRPr="00BE5547">
              <w:rPr>
                <w:sz w:val="16"/>
                <w:lang w:val="de-DE"/>
              </w:rPr>
              <w:t>itzes</w:t>
            </w:r>
            <w:r w:rsidRPr="00BE5547">
              <w:rPr>
                <w:sz w:val="16"/>
                <w:lang w:val="de-DE"/>
              </w:rPr>
              <w:t xml:space="preserve"> im Falle eine</w:t>
            </w:r>
            <w:r w:rsidR="00E42252" w:rsidRPr="00BE5547">
              <w:rPr>
                <w:sz w:val="16"/>
                <w:lang w:val="de-DE"/>
              </w:rPr>
              <w:t>r</w:t>
            </w:r>
            <w:r w:rsidRPr="00BE5547">
              <w:rPr>
                <w:sz w:val="16"/>
                <w:lang w:val="de-DE"/>
              </w:rPr>
              <w:t xml:space="preserve"> Rechtperson) und des UNTERNEHMENSNUMMER</w:t>
            </w:r>
            <w:r w:rsidRPr="00BE5547">
              <w:rPr>
                <w:sz w:val="16"/>
                <w:szCs w:val="16"/>
                <w:lang w:val="de-DE"/>
              </w:rPr>
              <w:t xml:space="preserve">, im </w:t>
            </w:r>
            <w:r w:rsidR="0007230D" w:rsidRPr="00BE5547">
              <w:rPr>
                <w:sz w:val="16"/>
                <w:szCs w:val="16"/>
                <w:lang w:val="de-DE"/>
              </w:rPr>
              <w:t>F</w:t>
            </w:r>
            <w:r w:rsidRPr="00BE5547">
              <w:rPr>
                <w:sz w:val="16"/>
                <w:szCs w:val="16"/>
                <w:lang w:val="de-DE"/>
              </w:rPr>
              <w:t>alle eines Unternehmens belgischen Rechts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EE79938" w14:textId="77777777" w:rsidR="00676CC2" w:rsidRPr="00193AE4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Gehaltene Gesellschaftsrechte</w:t>
            </w:r>
          </w:p>
        </w:tc>
      </w:tr>
      <w:tr w:rsidR="00676CC2" w:rsidRPr="00193AE4" w14:paraId="1EE7993E" w14:textId="77777777" w:rsidTr="00676CC2">
        <w:trPr>
          <w:trHeight w:val="283"/>
        </w:trPr>
        <w:tc>
          <w:tcPr>
            <w:tcW w:w="5669" w:type="dxa"/>
            <w:vMerge/>
            <w:tcBorders>
              <w:left w:val="single" w:sz="12" w:space="0" w:color="auto"/>
            </w:tcBorders>
            <w:vAlign w:val="center"/>
          </w:tcPr>
          <w:p w14:paraId="1EE7993A" w14:textId="77777777" w:rsidR="00676CC2" w:rsidRPr="00193AE4" w:rsidRDefault="00676CC2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1EE7993B" w14:textId="77777777" w:rsidR="00676CC2" w:rsidRPr="00193AE4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Art</w:t>
            </w:r>
          </w:p>
        </w:tc>
        <w:tc>
          <w:tcPr>
            <w:tcW w:w="2268" w:type="dxa"/>
            <w:gridSpan w:val="2"/>
            <w:vAlign w:val="center"/>
          </w:tcPr>
          <w:p w14:paraId="1EE7993C" w14:textId="77777777" w:rsidR="00676CC2" w:rsidRPr="00193AE4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Anzahl Stimmrechte</w:t>
            </w:r>
          </w:p>
        </w:tc>
        <w:tc>
          <w:tcPr>
            <w:tcW w:w="1134" w:type="dxa"/>
            <w:vMerge w:val="restart"/>
            <w:tcBorders>
              <w:right w:val="single" w:sz="12" w:space="0" w:color="auto"/>
            </w:tcBorders>
            <w:vAlign w:val="center"/>
          </w:tcPr>
          <w:p w14:paraId="1EE7993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%</w:t>
            </w:r>
          </w:p>
        </w:tc>
      </w:tr>
      <w:tr w:rsidR="00676CC2" w:rsidRPr="00193AE4" w14:paraId="1EE79944" w14:textId="77777777" w:rsidTr="00583505">
        <w:trPr>
          <w:trHeight w:val="624"/>
        </w:trPr>
        <w:tc>
          <w:tcPr>
            <w:tcW w:w="5669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EE7993F" w14:textId="77777777" w:rsidR="00676CC2" w:rsidRPr="00193AE4" w:rsidRDefault="00676CC2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14:paraId="1EE7994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E79941" w14:textId="77777777" w:rsidR="00676CC2" w:rsidRPr="00193AE4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Verbunden mit Wertpapieren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EE79942" w14:textId="77777777" w:rsidR="00676CC2" w:rsidRPr="00193AE4" w:rsidRDefault="00C405E6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Nicht verbunden mit Wertpapieren</w:t>
            </w:r>
          </w:p>
        </w:tc>
        <w:tc>
          <w:tcPr>
            <w:tcW w:w="1134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EE7994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4A" w14:textId="77777777" w:rsidTr="00676CC2">
        <w:trPr>
          <w:trHeight w:val="283"/>
        </w:trPr>
        <w:tc>
          <w:tcPr>
            <w:tcW w:w="5669" w:type="dxa"/>
            <w:tcBorders>
              <w:left w:val="single" w:sz="12" w:space="0" w:color="auto"/>
              <w:bottom w:val="nil"/>
            </w:tcBorders>
            <w:vAlign w:val="center"/>
          </w:tcPr>
          <w:p w14:paraId="1EE79945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94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EE7994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1EE7994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bottom w:val="nil"/>
              <w:right w:val="single" w:sz="12" w:space="0" w:color="auto"/>
            </w:tcBorders>
            <w:vAlign w:val="center"/>
          </w:tcPr>
          <w:p w14:paraId="1EE7994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5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4B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4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4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4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4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5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51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5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5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5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57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5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5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6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5D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5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5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6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6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63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6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6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6E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69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6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6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6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74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6F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7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7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7A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75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7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7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8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7B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7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7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7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8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81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8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8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8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87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8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8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9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8D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8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8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9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9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93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9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9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9E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99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9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9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9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A4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9F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A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A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AA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A5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A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A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B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AB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A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A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A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B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B1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B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B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B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B7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B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B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C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BD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B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B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C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C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C3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C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C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CE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C9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C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C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C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D4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CF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D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D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DA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D5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D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D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E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DB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D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D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D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E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E1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E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E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E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E7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E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E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F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ED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E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E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F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F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F3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F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F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9FE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F9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9F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9F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9F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A04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9FF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0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0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A0A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05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0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0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A10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0B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0C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D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0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0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A16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11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12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3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1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A1C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17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18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9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A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1B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A22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1D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1E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1F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14:paraId="1EE79A20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21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193AE4" w14:paraId="1EE79A28" w14:textId="77777777" w:rsidTr="00676CC2">
        <w:trPr>
          <w:trHeight w:val="283"/>
        </w:trPr>
        <w:tc>
          <w:tcPr>
            <w:tcW w:w="566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A23" w14:textId="77777777" w:rsidR="00676CC2" w:rsidRPr="00193AE4" w:rsidRDefault="00676CC2" w:rsidP="00027200">
            <w:pPr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A24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EE79A25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vAlign w:val="center"/>
          </w:tcPr>
          <w:p w14:paraId="1EE79A26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A27" w14:textId="77777777" w:rsidR="00676CC2" w:rsidRPr="00193AE4" w:rsidRDefault="00676CC2" w:rsidP="00027200">
            <w:pPr>
              <w:tabs>
                <w:tab w:val="right" w:leader="dot" w:pos="10631"/>
                <w:tab w:val="right" w:leader="dot" w:pos="10773"/>
              </w:tabs>
              <w:spacing w:line="240" w:lineRule="auto"/>
              <w:jc w:val="left"/>
              <w:rPr>
                <w:sz w:val="16"/>
                <w:szCs w:val="16"/>
                <w:lang w:val="de-DE"/>
              </w:rPr>
            </w:pPr>
          </w:p>
        </w:tc>
      </w:tr>
    </w:tbl>
    <w:p w14:paraId="1EE79A29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2A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2B" w14:textId="77777777" w:rsidR="00AC0CC5" w:rsidRPr="00193AE4" w:rsidRDefault="00AC0CC5" w:rsidP="00027200">
      <w:pPr>
        <w:spacing w:line="240" w:lineRule="auto"/>
        <w:jc w:val="left"/>
        <w:rPr>
          <w:sz w:val="18"/>
          <w:szCs w:val="18"/>
          <w:lang w:val="de-DE"/>
        </w:rPr>
        <w:sectPr w:rsidR="00AC0CC5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AC0CC5" w:rsidRPr="00193AE4" w14:paraId="1EE79A30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2C" w14:textId="77777777" w:rsidR="00AC0CC5" w:rsidRPr="00193AE4" w:rsidRDefault="00AC0CC5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C45B88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2D" w14:textId="77777777" w:rsidR="00AC0CC5" w:rsidRPr="00193AE4" w:rsidRDefault="00AC0CC5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2E" w14:textId="77777777" w:rsidR="00AC0CC5" w:rsidRPr="00193AE4" w:rsidRDefault="00AC0CC5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2F" w14:textId="130741DB" w:rsidR="00AC0CC5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BE5547">
              <w:rPr>
                <w:lang w:val="de-DE"/>
              </w:rPr>
              <w:t>Verk</w:t>
            </w:r>
            <w:proofErr w:type="spellEnd"/>
            <w:r w:rsidRPr="00BE5547">
              <w:rPr>
                <w:lang w:val="de-DE"/>
              </w:rPr>
              <w:t xml:space="preserve">-K </w:t>
            </w:r>
            <w:r w:rsidR="004532E1" w:rsidRPr="00BE5547">
              <w:rPr>
                <w:lang w:val="de-DE"/>
              </w:rPr>
              <w:t>9</w:t>
            </w:r>
          </w:p>
        </w:tc>
      </w:tr>
    </w:tbl>
    <w:p w14:paraId="1EE79A31" w14:textId="77777777" w:rsidR="00AC0CC5" w:rsidRPr="00193AE4" w:rsidRDefault="00AC0CC5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32" w14:textId="040BBFAE" w:rsidR="00AC0CC5" w:rsidRPr="00193AE4" w:rsidRDefault="00403EDA" w:rsidP="00810620">
      <w:pPr>
        <w:spacing w:before="120" w:line="240" w:lineRule="atLeast"/>
        <w:jc w:val="left"/>
        <w:rPr>
          <w:sz w:val="18"/>
          <w:szCs w:val="18"/>
          <w:lang w:val="de-DE"/>
        </w:rPr>
      </w:pPr>
      <w:r w:rsidRPr="00193AE4">
        <w:rPr>
          <w:b/>
          <w:caps/>
          <w:lang w:val="de-DE"/>
        </w:rPr>
        <w:t xml:space="preserve">Übrige </w:t>
      </w:r>
      <w:r w:rsidR="003E279E" w:rsidRPr="00BE5547">
        <w:rPr>
          <w:b/>
          <w:caps/>
          <w:lang w:val="de-DE"/>
        </w:rPr>
        <w:t xml:space="preserve">aufgrund des </w:t>
      </w:r>
      <w:r w:rsidR="0063467D" w:rsidRPr="00BE5547">
        <w:rPr>
          <w:b/>
          <w:caps/>
          <w:lang w:val="de-DE"/>
        </w:rPr>
        <w:t>Gesetzbuches für Gesellschaften und Vereinigungen</w:t>
      </w:r>
      <w:r w:rsidR="003E279E" w:rsidRPr="00BE5547">
        <w:rPr>
          <w:b/>
          <w:caps/>
          <w:lang w:val="de-DE"/>
        </w:rPr>
        <w:t xml:space="preserve"> </w:t>
      </w:r>
      <w:r w:rsidRPr="00BE5547">
        <w:rPr>
          <w:b/>
          <w:caps/>
          <w:lang w:val="de-DE"/>
        </w:rPr>
        <w:t>zu erwähnen Informationen</w:t>
      </w:r>
    </w:p>
    <w:p w14:paraId="1EE79A33" w14:textId="77777777" w:rsidR="007A0327" w:rsidRPr="00193AE4" w:rsidRDefault="007A0327" w:rsidP="00810620">
      <w:pPr>
        <w:spacing w:line="240" w:lineRule="auto"/>
        <w:rPr>
          <w:sz w:val="18"/>
          <w:szCs w:val="18"/>
          <w:lang w:val="de-DE"/>
        </w:rPr>
      </w:pPr>
    </w:p>
    <w:tbl>
      <w:tblPr>
        <w:tblStyle w:val="TableGrid3"/>
        <w:tblW w:w="0" w:type="auto"/>
        <w:tblLayout w:type="fixed"/>
        <w:tblLook w:val="04A0" w:firstRow="1" w:lastRow="0" w:firstColumn="1" w:lastColumn="0" w:noHBand="0" w:noVBand="1"/>
      </w:tblPr>
      <w:tblGrid>
        <w:gridCol w:w="7880"/>
        <w:gridCol w:w="709"/>
        <w:gridCol w:w="2268"/>
      </w:tblGrid>
      <w:tr w:rsidR="007A0327" w:rsidRPr="00193AE4" w14:paraId="1EE79A37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34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14:paraId="1EE79A35" w14:textId="77777777" w:rsidR="007A0327" w:rsidRPr="00193AE4" w:rsidRDefault="003E279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</w:t>
            </w:r>
            <w:r w:rsidR="007A0327" w:rsidRPr="00193AE4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1EE79A36" w14:textId="77777777" w:rsidR="007A0327" w:rsidRPr="00193AE4" w:rsidRDefault="003E279E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Geschäftsjahr</w:t>
            </w:r>
          </w:p>
        </w:tc>
      </w:tr>
      <w:tr w:rsidR="007A0327" w:rsidRPr="00AB031F" w14:paraId="1EE79A3B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38" w14:textId="4943D025" w:rsidR="007A0327" w:rsidRPr="00193AE4" w:rsidRDefault="00C405E6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mallCaps/>
                <w:lang w:val="de-DE"/>
              </w:rPr>
              <w:t>Verbindlichkeiten aufgrund von Steuern, Arbeitsentgelten und Soziallasten</w:t>
            </w:r>
            <w:r w:rsidRPr="00193AE4" w:rsidDel="00C405E6">
              <w:rPr>
                <w:rFonts w:cs="Arial"/>
                <w:b/>
                <w:smallCaps/>
                <w:lang w:val="de-DE"/>
              </w:rPr>
              <w:t xml:space="preserve"> </w:t>
            </w:r>
            <w:r w:rsidR="007A0327" w:rsidRPr="00193AE4">
              <w:rPr>
                <w:rFonts w:cs="Arial"/>
                <w:i/>
                <w:sz w:val="16"/>
                <w:szCs w:val="16"/>
                <w:lang w:val="de-DE"/>
              </w:rPr>
              <w:t>(</w:t>
            </w:r>
            <w:r w:rsidRPr="00193AE4">
              <w:rPr>
                <w:rFonts w:cs="Arial"/>
                <w:i/>
                <w:sz w:val="16"/>
                <w:szCs w:val="16"/>
                <w:lang w:val="de-DE"/>
              </w:rPr>
              <w:t>Passiv</w:t>
            </w:r>
            <w:r w:rsidR="007A0327" w:rsidRPr="00193AE4">
              <w:rPr>
                <w:rFonts w:cs="Arial"/>
                <w:i/>
                <w:sz w:val="16"/>
                <w:szCs w:val="16"/>
                <w:lang w:val="de-DE"/>
              </w:rPr>
              <w:t xml:space="preserve">posten 45 </w:t>
            </w:r>
            <w:r w:rsidRPr="00193AE4">
              <w:rPr>
                <w:rFonts w:cs="Arial"/>
                <w:i/>
                <w:sz w:val="16"/>
                <w:szCs w:val="16"/>
                <w:lang w:val="de-DE"/>
              </w:rPr>
              <w:t xml:space="preserve">und </w:t>
            </w:r>
            <w:r w:rsidR="007A0327" w:rsidRPr="00193AE4">
              <w:rPr>
                <w:rFonts w:cs="Arial"/>
                <w:i/>
                <w:sz w:val="16"/>
                <w:szCs w:val="16"/>
                <w:lang w:val="de-DE"/>
              </w:rPr>
              <w:t>179)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39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3A" w14:textId="77777777" w:rsidR="007A0327" w:rsidRPr="00193AE4" w:rsidRDefault="007A032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A0327" w:rsidRPr="00193AE4" w14:paraId="1EE79A3F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3C" w14:textId="77777777" w:rsidR="007A0327" w:rsidRPr="00193AE4" w:rsidRDefault="007A0327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Überfällige Steuerschulden</w:t>
            </w: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3D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9072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3E" w14:textId="77777777" w:rsidR="007A0327" w:rsidRPr="00193AE4" w:rsidRDefault="007A032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193AE4" w14:paraId="1EE79A43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40" w14:textId="77777777" w:rsidR="007A0327" w:rsidRPr="00193AE4" w:rsidRDefault="007A0327" w:rsidP="00027200">
            <w:pPr>
              <w:tabs>
                <w:tab w:val="right" w:leader="dot" w:pos="7655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Überfällige Verbindlichkeiten gegenüber dem Landesamt für Soziale Sicherheit</w:t>
            </w: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41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9076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42" w14:textId="77777777" w:rsidR="007A0327" w:rsidRPr="00193AE4" w:rsidRDefault="007A0327" w:rsidP="00027200">
            <w:pPr>
              <w:tabs>
                <w:tab w:val="right" w:leader="dot" w:pos="2043"/>
              </w:tabs>
              <w:spacing w:before="120"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szCs w:val="18"/>
                <w:lang w:val="de-DE"/>
              </w:rPr>
              <w:tab/>
            </w:r>
          </w:p>
        </w:tc>
      </w:tr>
      <w:tr w:rsidR="007A0327" w:rsidRPr="00193AE4" w14:paraId="1EE79A47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44" w14:textId="77777777" w:rsidR="007A0327" w:rsidRPr="00193AE4" w:rsidRDefault="007A0327" w:rsidP="00027200">
            <w:pPr>
              <w:tabs>
                <w:tab w:val="right" w:leader="dot" w:pos="7655"/>
              </w:tabs>
              <w:spacing w:line="240" w:lineRule="atLeast"/>
              <w:jc w:val="left"/>
              <w:rPr>
                <w:smallCaps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45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46" w14:textId="77777777" w:rsidR="007A0327" w:rsidRPr="00193AE4" w:rsidRDefault="007A0327" w:rsidP="00027200">
            <w:pPr>
              <w:tabs>
                <w:tab w:val="right" w:leader="dot" w:pos="2043"/>
              </w:tabs>
              <w:spacing w:line="240" w:lineRule="atLeast"/>
              <w:ind w:left="483"/>
              <w:jc w:val="left"/>
              <w:rPr>
                <w:sz w:val="18"/>
                <w:szCs w:val="18"/>
                <w:lang w:val="de-DE"/>
              </w:rPr>
            </w:pPr>
          </w:p>
        </w:tc>
      </w:tr>
      <w:tr w:rsidR="007A0327" w:rsidRPr="00193AE4" w14:paraId="1EE79A4B" w14:textId="77777777" w:rsidTr="008D1967">
        <w:trPr>
          <w:trHeight w:val="283"/>
        </w:trPr>
        <w:tc>
          <w:tcPr>
            <w:tcW w:w="7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79A48" w14:textId="77777777" w:rsidR="007A0327" w:rsidRPr="00193AE4" w:rsidRDefault="00C07A22" w:rsidP="00027200">
            <w:pPr>
              <w:tabs>
                <w:tab w:val="right" w:leader="dot" w:pos="7655"/>
              </w:tabs>
              <w:spacing w:before="120" w:after="6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07230D">
              <w:rPr>
                <w:b/>
                <w:smallCaps/>
                <w:lang w:val="de-DE"/>
              </w:rPr>
              <w:t xml:space="preserve">Betrag der durch die öffentliche Hand </w:t>
            </w:r>
            <w:r w:rsidR="00AE590C" w:rsidRPr="0007230D">
              <w:rPr>
                <w:b/>
                <w:smallCaps/>
                <w:lang w:val="de-DE"/>
              </w:rPr>
              <w:t>und</w:t>
            </w:r>
            <w:r w:rsidR="001A6346" w:rsidRPr="0007230D">
              <w:rPr>
                <w:b/>
                <w:smallCaps/>
                <w:lang w:val="de-DE"/>
              </w:rPr>
              <w:t xml:space="preserve"> durch öffentliche Einrichtungen </w:t>
            </w:r>
            <w:r w:rsidRPr="0007230D">
              <w:rPr>
                <w:b/>
                <w:smallCaps/>
                <w:lang w:val="de-DE"/>
              </w:rPr>
              <w:t xml:space="preserve">gewährte </w:t>
            </w:r>
            <w:r w:rsidR="001A6346" w:rsidRPr="0007230D">
              <w:rPr>
                <w:b/>
                <w:smallCaps/>
                <w:lang w:val="de-DE"/>
              </w:rPr>
              <w:t xml:space="preserve">oder </w:t>
            </w:r>
            <w:r w:rsidRPr="0007230D">
              <w:rPr>
                <w:b/>
                <w:smallCaps/>
                <w:lang w:val="de-DE"/>
              </w:rPr>
              <w:t>vereinnahmte Kapital- und Zinssubventionen</w:t>
            </w:r>
            <w:r w:rsidR="007A0327" w:rsidRPr="00193AE4">
              <w:rPr>
                <w:smallCaps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A49" w14:textId="77777777" w:rsidR="007A0327" w:rsidRPr="00193AE4" w:rsidRDefault="007A0327" w:rsidP="00027200">
            <w:pPr>
              <w:tabs>
                <w:tab w:val="right" w:leader="dot" w:pos="10631"/>
                <w:tab w:val="right" w:leader="dot" w:pos="10773"/>
              </w:tabs>
              <w:spacing w:before="36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9078</w:t>
            </w:r>
          </w:p>
        </w:tc>
        <w:tc>
          <w:tcPr>
            <w:tcW w:w="2268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A4A" w14:textId="77777777" w:rsidR="007A0327" w:rsidRPr="00193AE4" w:rsidRDefault="007A0327" w:rsidP="00027200">
            <w:pPr>
              <w:tabs>
                <w:tab w:val="right" w:leader="dot" w:pos="2043"/>
              </w:tabs>
              <w:spacing w:before="360" w:after="60" w:line="240" w:lineRule="atLeast"/>
              <w:ind w:left="483"/>
              <w:jc w:val="left"/>
              <w:rPr>
                <w:sz w:val="18"/>
                <w:szCs w:val="18"/>
                <w:u w:val="single"/>
                <w:lang w:val="de-DE"/>
              </w:rPr>
            </w:pPr>
            <w:r w:rsidRPr="00193AE4">
              <w:rPr>
                <w:sz w:val="18"/>
                <w:szCs w:val="18"/>
                <w:u w:val="single"/>
                <w:lang w:val="de-DE"/>
              </w:rPr>
              <w:tab/>
            </w:r>
          </w:p>
        </w:tc>
      </w:tr>
    </w:tbl>
    <w:p w14:paraId="1EE79A4C" w14:textId="77777777" w:rsidR="007A0327" w:rsidRPr="00193AE4" w:rsidRDefault="007A0327" w:rsidP="00027200">
      <w:pPr>
        <w:tabs>
          <w:tab w:val="right" w:leader="dot" w:pos="10631"/>
          <w:tab w:val="right" w:leader="dot" w:pos="10773"/>
        </w:tabs>
        <w:spacing w:line="240" w:lineRule="auto"/>
        <w:jc w:val="left"/>
        <w:rPr>
          <w:sz w:val="18"/>
          <w:szCs w:val="18"/>
          <w:lang w:val="de-DE"/>
        </w:rPr>
      </w:pPr>
    </w:p>
    <w:p w14:paraId="1EE79A4D" w14:textId="77777777" w:rsidR="00AC0CC5" w:rsidRPr="00193AE4" w:rsidRDefault="00AC0CC5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4E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4F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Style w:val="TableGrid"/>
        <w:tblW w:w="10828" w:type="dxa"/>
        <w:tblLook w:val="04A0" w:firstRow="1" w:lastRow="0" w:firstColumn="1" w:lastColumn="0" w:noHBand="0" w:noVBand="1"/>
      </w:tblPr>
      <w:tblGrid>
        <w:gridCol w:w="567"/>
        <w:gridCol w:w="2891"/>
        <w:gridCol w:w="5669"/>
        <w:gridCol w:w="1701"/>
      </w:tblGrid>
      <w:tr w:rsidR="00676CC2" w:rsidRPr="00193AE4" w14:paraId="1EE79A54" w14:textId="77777777" w:rsidTr="00652271">
        <w:trPr>
          <w:trHeight w:val="283"/>
        </w:trPr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50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  <w:r w:rsidRPr="00193AE4">
              <w:rPr>
                <w:lang w:val="de-DE"/>
              </w:rPr>
              <w:t>N</w:t>
            </w:r>
            <w:r w:rsidR="00097F60" w:rsidRPr="00193AE4">
              <w:rPr>
                <w:lang w:val="de-DE"/>
              </w:rPr>
              <w:t>r.</w:t>
            </w:r>
          </w:p>
        </w:tc>
        <w:tc>
          <w:tcPr>
            <w:tcW w:w="28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51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52" w14:textId="77777777" w:rsidR="00676CC2" w:rsidRPr="00193AE4" w:rsidRDefault="00676CC2" w:rsidP="00027200">
            <w:pPr>
              <w:spacing w:line="240" w:lineRule="atLeast"/>
              <w:jc w:val="left"/>
              <w:rPr>
                <w:lang w:val="de-DE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79A53" w14:textId="0A90DC14" w:rsidR="00676CC2" w:rsidRPr="00193AE4" w:rsidRDefault="00EF729B" w:rsidP="00027200">
            <w:pPr>
              <w:spacing w:line="240" w:lineRule="atLeast"/>
              <w:jc w:val="left"/>
              <w:rPr>
                <w:lang w:val="de-DE"/>
              </w:rPr>
            </w:pPr>
            <w:proofErr w:type="spellStart"/>
            <w:r w:rsidRPr="00BE5547">
              <w:rPr>
                <w:lang w:val="de-DE"/>
              </w:rPr>
              <w:t>Verk</w:t>
            </w:r>
            <w:proofErr w:type="spellEnd"/>
            <w:r w:rsidRPr="00BE5547">
              <w:rPr>
                <w:lang w:val="de-DE"/>
              </w:rPr>
              <w:t xml:space="preserve">-K </w:t>
            </w:r>
            <w:r w:rsidR="004532E1" w:rsidRPr="00BE5547">
              <w:rPr>
                <w:lang w:val="de-DE"/>
              </w:rPr>
              <w:t>10</w:t>
            </w:r>
          </w:p>
        </w:tc>
      </w:tr>
    </w:tbl>
    <w:p w14:paraId="1EE79A55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56" w14:textId="77777777" w:rsidR="00583505" w:rsidRPr="00193AE4" w:rsidRDefault="00F85FB9" w:rsidP="00BE5547">
      <w:pPr>
        <w:tabs>
          <w:tab w:val="left" w:pos="284"/>
        </w:tabs>
        <w:spacing w:before="120" w:line="240" w:lineRule="atLeast"/>
        <w:rPr>
          <w:rFonts w:cs="Arial"/>
          <w:b/>
          <w:caps/>
          <w:lang w:val="de-DE"/>
        </w:rPr>
      </w:pPr>
      <w:r w:rsidRPr="00193AE4">
        <w:rPr>
          <w:rFonts w:cs="Arial"/>
          <w:b/>
          <w:caps/>
          <w:lang w:val="de-DE"/>
        </w:rPr>
        <w:t>Geschäftsbericht</w:t>
      </w:r>
    </w:p>
    <w:p w14:paraId="1EE79A57" w14:textId="77777777" w:rsidR="00676CC2" w:rsidRPr="00193AE4" w:rsidRDefault="00676CC2" w:rsidP="00BE5547">
      <w:pPr>
        <w:spacing w:line="240" w:lineRule="auto"/>
        <w:jc w:val="left"/>
        <w:rPr>
          <w:sz w:val="18"/>
          <w:lang w:val="de-DE"/>
        </w:rPr>
      </w:pPr>
    </w:p>
    <w:p w14:paraId="1EE79A58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A59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A5A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A5B" w14:textId="77777777" w:rsidR="00676CC2" w:rsidRPr="00193AE4" w:rsidRDefault="00676CC2" w:rsidP="00027200">
      <w:pPr>
        <w:tabs>
          <w:tab w:val="right" w:leader="dot" w:pos="10632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A5C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5D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5E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5F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193AE4" w14:paraId="1EE79A64" w14:textId="77777777" w:rsidTr="0065227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60" w14:textId="77777777" w:rsidR="00676CC2" w:rsidRPr="00193AE4" w:rsidRDefault="00676CC2" w:rsidP="0002720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193AE4">
              <w:rPr>
                <w:rFonts w:cs="Arial"/>
                <w:lang w:val="de-DE"/>
              </w:rPr>
              <w:t>N</w:t>
            </w:r>
            <w:r w:rsidR="00097F60" w:rsidRPr="00193AE4">
              <w:rPr>
                <w:rFonts w:cs="Arial"/>
                <w:lang w:val="de-D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61" w14:textId="77777777" w:rsidR="00676CC2" w:rsidRPr="00193AE4" w:rsidRDefault="00676CC2" w:rsidP="00027200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1EE79A62" w14:textId="77777777" w:rsidR="00676CC2" w:rsidRPr="00193AE4" w:rsidRDefault="00676CC2" w:rsidP="00027200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63" w14:textId="26B0EDDA" w:rsidR="00676CC2" w:rsidRPr="00193AE4" w:rsidRDefault="00EF729B" w:rsidP="00027200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proofErr w:type="spellStart"/>
            <w:r w:rsidRPr="00BE5547">
              <w:rPr>
                <w:rFonts w:cs="Arial"/>
                <w:lang w:val="de-DE"/>
              </w:rPr>
              <w:t>Verk</w:t>
            </w:r>
            <w:proofErr w:type="spellEnd"/>
            <w:r w:rsidRPr="00BE5547">
              <w:rPr>
                <w:rFonts w:cs="Arial"/>
                <w:lang w:val="de-DE"/>
              </w:rPr>
              <w:t xml:space="preserve">-K </w:t>
            </w:r>
            <w:r w:rsidR="004532E1" w:rsidRPr="00BE5547">
              <w:rPr>
                <w:rFonts w:cs="Arial"/>
                <w:lang w:val="de-DE"/>
              </w:rPr>
              <w:t>11</w:t>
            </w:r>
          </w:p>
        </w:tc>
      </w:tr>
    </w:tbl>
    <w:p w14:paraId="1EE79A65" w14:textId="77777777" w:rsidR="00676CC2" w:rsidRPr="00193AE4" w:rsidRDefault="00676CC2" w:rsidP="00BE5547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1EE79A66" w14:textId="77777777" w:rsidR="00097F60" w:rsidRPr="00193AE4" w:rsidRDefault="003F1F16" w:rsidP="00027200">
      <w:pPr>
        <w:spacing w:before="120" w:line="240" w:lineRule="atLeast"/>
        <w:jc w:val="left"/>
        <w:rPr>
          <w:b/>
          <w:caps/>
          <w:lang w:val="de-DE"/>
        </w:rPr>
      </w:pPr>
      <w:r w:rsidRPr="00193AE4">
        <w:rPr>
          <w:b/>
          <w:caps/>
          <w:lang w:val="de-DE"/>
        </w:rPr>
        <w:t xml:space="preserve">BERICHT </w:t>
      </w:r>
      <w:smartTag w:uri="urn:schemas-microsoft-com:office:smarttags" w:element="stockticker">
        <w:r w:rsidRPr="00193AE4">
          <w:rPr>
            <w:b/>
            <w:caps/>
            <w:lang w:val="de-DE"/>
          </w:rPr>
          <w:t>DER</w:t>
        </w:r>
      </w:smartTag>
      <w:r w:rsidRPr="00193AE4">
        <w:rPr>
          <w:b/>
          <w:caps/>
          <w:lang w:val="de-DE"/>
        </w:rPr>
        <w:t xml:space="preserve"> KOMMISSARE</w:t>
      </w:r>
    </w:p>
    <w:p w14:paraId="1EE79A67" w14:textId="77777777" w:rsidR="00760CAE" w:rsidRPr="00193AE4" w:rsidRDefault="00760CAE" w:rsidP="00BE5547">
      <w:pPr>
        <w:spacing w:line="240" w:lineRule="auto"/>
        <w:jc w:val="left"/>
        <w:rPr>
          <w:b/>
          <w:caps/>
          <w:lang w:val="de-DE"/>
        </w:rPr>
      </w:pPr>
    </w:p>
    <w:p w14:paraId="1EE79A68" w14:textId="77777777" w:rsidR="00676CC2" w:rsidRPr="00193AE4" w:rsidRDefault="00676CC2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A69" w14:textId="77777777" w:rsidR="00676CC2" w:rsidRPr="00193AE4" w:rsidRDefault="00676CC2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A6A" w14:textId="77777777" w:rsidR="00676CC2" w:rsidRPr="00193AE4" w:rsidRDefault="00676CC2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A6B" w14:textId="77777777" w:rsidR="00676CC2" w:rsidRPr="00193AE4" w:rsidRDefault="00676CC2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A6C" w14:textId="77777777" w:rsidR="00676CC2" w:rsidRPr="00193AE4" w:rsidRDefault="00676CC2" w:rsidP="00027200">
      <w:pPr>
        <w:spacing w:line="240" w:lineRule="atLeast"/>
        <w:jc w:val="left"/>
        <w:rPr>
          <w:b/>
          <w:lang w:val="de-DE"/>
        </w:rPr>
      </w:pPr>
    </w:p>
    <w:p w14:paraId="1EE79A6D" w14:textId="77777777" w:rsidR="00676CC2" w:rsidRPr="00193AE4" w:rsidRDefault="00676CC2" w:rsidP="00027200">
      <w:pPr>
        <w:spacing w:line="240" w:lineRule="atLeast"/>
        <w:jc w:val="left"/>
        <w:rPr>
          <w:b/>
          <w:lang w:val="de-DE"/>
        </w:rPr>
      </w:pPr>
    </w:p>
    <w:p w14:paraId="1EE79A6E" w14:textId="77777777" w:rsidR="00676CC2" w:rsidRPr="00193AE4" w:rsidRDefault="00676CC2" w:rsidP="00027200">
      <w:pPr>
        <w:spacing w:line="240" w:lineRule="atLeast"/>
        <w:jc w:val="left"/>
        <w:rPr>
          <w:b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676CC2" w:rsidRPr="00193AE4" w14:paraId="1EE79A73" w14:textId="77777777" w:rsidTr="0065227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6F" w14:textId="77777777" w:rsidR="00676CC2" w:rsidRPr="00193AE4" w:rsidRDefault="00676CC2" w:rsidP="0002720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193AE4">
              <w:rPr>
                <w:rFonts w:cs="Arial"/>
                <w:lang w:val="de-DE"/>
              </w:rPr>
              <w:t>N</w:t>
            </w:r>
            <w:r w:rsidR="0011333E" w:rsidRPr="00193AE4">
              <w:rPr>
                <w:rFonts w:cs="Arial"/>
                <w:lang w:val="de-D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70" w14:textId="77777777" w:rsidR="00676CC2" w:rsidRPr="00193AE4" w:rsidRDefault="00676CC2" w:rsidP="00027200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1EE79A71" w14:textId="77777777" w:rsidR="00676CC2" w:rsidRPr="00193AE4" w:rsidRDefault="00676CC2" w:rsidP="00027200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A72" w14:textId="0D10A9C6" w:rsidR="00676CC2" w:rsidRPr="00193AE4" w:rsidRDefault="00EF729B" w:rsidP="00027200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proofErr w:type="spellStart"/>
            <w:r w:rsidRPr="00BE5547">
              <w:rPr>
                <w:rFonts w:cs="Arial"/>
                <w:lang w:val="de-DE"/>
              </w:rPr>
              <w:t>Verk</w:t>
            </w:r>
            <w:proofErr w:type="spellEnd"/>
            <w:r w:rsidRPr="00BE5547">
              <w:rPr>
                <w:rFonts w:cs="Arial"/>
                <w:lang w:val="de-DE"/>
              </w:rPr>
              <w:t xml:space="preserve">-K </w:t>
            </w:r>
            <w:r w:rsidR="004532E1" w:rsidRPr="00BE5547">
              <w:rPr>
                <w:rFonts w:cs="Arial"/>
                <w:lang w:val="de-DE"/>
              </w:rPr>
              <w:t>12</w:t>
            </w:r>
          </w:p>
        </w:tc>
      </w:tr>
    </w:tbl>
    <w:p w14:paraId="1EE79A74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75" w14:textId="77777777" w:rsidR="00676CC2" w:rsidRPr="00193AE4" w:rsidRDefault="003F1F16" w:rsidP="00027200">
      <w:pPr>
        <w:spacing w:before="120" w:line="240" w:lineRule="auto"/>
        <w:jc w:val="left"/>
        <w:rPr>
          <w:b/>
          <w:caps/>
          <w:lang w:val="de-DE"/>
        </w:rPr>
      </w:pPr>
      <w:r w:rsidRPr="00193AE4">
        <w:rPr>
          <w:rFonts w:cs="Arial"/>
          <w:b/>
          <w:caps/>
          <w:color w:val="000000"/>
          <w:spacing w:val="20"/>
          <w:lang w:val="de-DE"/>
        </w:rPr>
        <w:t>SOZIALBILANZ</w:t>
      </w:r>
    </w:p>
    <w:p w14:paraId="1EE79A76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tbl>
      <w:tblPr>
        <w:tblStyle w:val="TableGrid"/>
        <w:tblW w:w="108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33"/>
        <w:gridCol w:w="850"/>
        <w:gridCol w:w="850"/>
        <w:gridCol w:w="850"/>
        <w:gridCol w:w="850"/>
        <w:gridCol w:w="850"/>
      </w:tblGrid>
      <w:tr w:rsidR="00676CC2" w:rsidRPr="0070047A" w14:paraId="1EE79A7D" w14:textId="77777777" w:rsidTr="00676CC2">
        <w:trPr>
          <w:trHeight w:val="397"/>
        </w:trPr>
        <w:tc>
          <w:tcPr>
            <w:tcW w:w="6633" w:type="dxa"/>
            <w:vAlign w:val="center"/>
          </w:tcPr>
          <w:p w14:paraId="1EE79A77" w14:textId="566B4D84" w:rsidR="00676CC2" w:rsidRPr="00BE5547" w:rsidRDefault="003F1F16" w:rsidP="00027200">
            <w:pPr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Nummern der für </w:t>
            </w:r>
            <w:r w:rsidR="0086763E" w:rsidRPr="00BE5547">
              <w:rPr>
                <w:rFonts w:cs="Arial"/>
                <w:sz w:val="18"/>
                <w:lang w:val="de-DE"/>
              </w:rPr>
              <w:t xml:space="preserve">die Gesellschaft </w:t>
            </w:r>
            <w:r w:rsidRPr="00BE5547">
              <w:rPr>
                <w:sz w:val="18"/>
                <w:lang w:val="de-DE"/>
              </w:rPr>
              <w:t>zuständigen paritätischen Ausschüsse</w:t>
            </w:r>
            <w:r w:rsidR="0078070A" w:rsidRPr="00BE5547">
              <w:rPr>
                <w:rFonts w:cs="Arial"/>
                <w:sz w:val="18"/>
                <w:lang w:val="de-DE"/>
              </w:rPr>
              <w:t>:</w:t>
            </w:r>
          </w:p>
        </w:tc>
        <w:tc>
          <w:tcPr>
            <w:tcW w:w="850" w:type="dxa"/>
            <w:vAlign w:val="center"/>
          </w:tcPr>
          <w:p w14:paraId="1EE79A78" w14:textId="77777777" w:rsidR="00676CC2" w:rsidRPr="00BE5547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1EE79A79" w14:textId="77777777" w:rsidR="00676CC2" w:rsidRPr="00BE5547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1EE79A7A" w14:textId="77777777" w:rsidR="00676CC2" w:rsidRPr="00BE5547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1EE79A7B" w14:textId="77777777" w:rsidR="00676CC2" w:rsidRPr="00BE5547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850" w:type="dxa"/>
            <w:vAlign w:val="center"/>
          </w:tcPr>
          <w:p w14:paraId="1EE79A7C" w14:textId="77777777" w:rsidR="00676CC2" w:rsidRPr="00BE5547" w:rsidRDefault="00676CC2" w:rsidP="00027200">
            <w:pPr>
              <w:tabs>
                <w:tab w:val="right" w:leader="dot" w:pos="597"/>
              </w:tabs>
              <w:spacing w:line="240" w:lineRule="auto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szCs w:val="18"/>
                <w:lang w:val="de-DE"/>
              </w:rPr>
              <w:tab/>
            </w:r>
          </w:p>
        </w:tc>
      </w:tr>
    </w:tbl>
    <w:p w14:paraId="1EE79A7E" w14:textId="77777777" w:rsidR="00676CC2" w:rsidRPr="00BE5547" w:rsidRDefault="00676CC2" w:rsidP="00027200">
      <w:pPr>
        <w:pBdr>
          <w:bottom w:val="single" w:sz="6" w:space="1" w:color="auto"/>
        </w:pBdr>
        <w:spacing w:line="240" w:lineRule="auto"/>
        <w:jc w:val="left"/>
        <w:rPr>
          <w:sz w:val="18"/>
          <w:szCs w:val="18"/>
          <w:lang w:val="de-DE"/>
        </w:rPr>
      </w:pPr>
    </w:p>
    <w:p w14:paraId="1EE79A7F" w14:textId="77777777" w:rsidR="00676CC2" w:rsidRPr="00BE5547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80" w14:textId="77777777" w:rsidR="00676CC2" w:rsidRPr="00BE5547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A81" w14:textId="56290B35" w:rsidR="00676CC2" w:rsidRPr="00193AE4" w:rsidRDefault="003F1F16" w:rsidP="00027200">
      <w:pPr>
        <w:spacing w:line="240" w:lineRule="auto"/>
        <w:jc w:val="left"/>
        <w:rPr>
          <w:b/>
          <w:caps/>
          <w:sz w:val="18"/>
          <w:szCs w:val="18"/>
          <w:lang w:val="de-DE"/>
        </w:rPr>
      </w:pPr>
      <w:r w:rsidRPr="00BE5547">
        <w:rPr>
          <w:b/>
          <w:caps/>
          <w:sz w:val="18"/>
          <w:szCs w:val="18"/>
          <w:lang w:val="de-DE"/>
        </w:rPr>
        <w:t xml:space="preserve">Arbeitnehmer, für die </w:t>
      </w:r>
      <w:r w:rsidR="0086763E" w:rsidRPr="00BE5547">
        <w:rPr>
          <w:b/>
          <w:caps/>
          <w:sz w:val="18"/>
          <w:szCs w:val="18"/>
          <w:lang w:val="de-DE"/>
        </w:rPr>
        <w:t xml:space="preserve">Die Gesellschaft </w:t>
      </w:r>
      <w:r w:rsidRPr="00BE5547">
        <w:rPr>
          <w:b/>
          <w:caps/>
          <w:sz w:val="18"/>
          <w:szCs w:val="18"/>
          <w:lang w:val="de-DE"/>
        </w:rPr>
        <w:t>eine DIMONA-Meldung eingereicht hat oder die im allgemeinen Personalregister eingetragen sind</w:t>
      </w:r>
    </w:p>
    <w:p w14:paraId="1EE79A82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A83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3345"/>
        <w:gridCol w:w="709"/>
        <w:gridCol w:w="1701"/>
        <w:gridCol w:w="1701"/>
        <w:gridCol w:w="1701"/>
        <w:gridCol w:w="1701"/>
      </w:tblGrid>
      <w:tr w:rsidR="00676CC2" w:rsidRPr="0070047A" w14:paraId="1EE79A94" w14:textId="77777777" w:rsidTr="00DA31EA">
        <w:trPr>
          <w:trHeight w:val="737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E79A84" w14:textId="77777777" w:rsidR="00676CC2" w:rsidRPr="00193AE4" w:rsidRDefault="003F1F16" w:rsidP="00027200">
            <w:pPr>
              <w:spacing w:after="120"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color w:val="000000"/>
                <w:sz w:val="18"/>
                <w:lang w:val="de-DE"/>
              </w:rPr>
              <w:t>Im laufenden und im vorhergehenden Geschäftsjahr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E79A85" w14:textId="77777777" w:rsidR="00676CC2" w:rsidRPr="00193AE4" w:rsidRDefault="001F70A0" w:rsidP="00027200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</w:t>
            </w:r>
            <w:r w:rsidR="00676CC2" w:rsidRPr="00193AE4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86" w14:textId="77777777" w:rsidR="00676CC2" w:rsidRPr="00193AE4" w:rsidRDefault="00676CC2" w:rsidP="00027200">
            <w:pPr>
              <w:spacing w:before="120"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 xml:space="preserve">1. </w:t>
            </w:r>
            <w:r w:rsidR="001F70A0" w:rsidRPr="00193AE4">
              <w:rPr>
                <w:rFonts w:cs="Arial"/>
                <w:color w:val="000000"/>
                <w:sz w:val="16"/>
                <w:szCs w:val="16"/>
                <w:lang w:val="de-DE"/>
              </w:rPr>
              <w:t>Vollzeit</w:t>
            </w:r>
          </w:p>
          <w:p w14:paraId="1EE79A87" w14:textId="77777777" w:rsidR="00676CC2" w:rsidRPr="00193AE4" w:rsidRDefault="00676CC2" w:rsidP="00027200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1EE79A88" w14:textId="77777777" w:rsidR="00676CC2" w:rsidRPr="00193AE4" w:rsidRDefault="00676CC2" w:rsidP="00027200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1EE79A89" w14:textId="77777777" w:rsidR="00676CC2" w:rsidRPr="00193AE4" w:rsidRDefault="00676CC2" w:rsidP="00027200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1EE79A8A" w14:textId="77777777" w:rsidR="00676CC2" w:rsidRPr="00193AE4" w:rsidRDefault="006D12CA" w:rsidP="00027200">
            <w:pPr>
              <w:spacing w:before="120" w:after="60" w:line="200" w:lineRule="atLeast"/>
              <w:jc w:val="center"/>
              <w:rPr>
                <w:i/>
                <w:sz w:val="16"/>
                <w:szCs w:val="16"/>
                <w:lang w:val="de-DE"/>
              </w:rPr>
            </w:pPr>
            <w:r w:rsidRPr="00193AE4">
              <w:rPr>
                <w:rFonts w:cs="Arial"/>
                <w:i/>
                <w:color w:val="000000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8B" w14:textId="77777777" w:rsidR="00676CC2" w:rsidRPr="00193AE4" w:rsidRDefault="00676CC2" w:rsidP="00027200">
            <w:pPr>
              <w:spacing w:before="120" w:line="240" w:lineRule="auto"/>
              <w:jc w:val="center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 xml:space="preserve">2. </w:t>
            </w:r>
            <w:r w:rsidR="001F70A0" w:rsidRPr="00193AE4">
              <w:rPr>
                <w:rFonts w:cs="Arial"/>
                <w:color w:val="000000"/>
                <w:sz w:val="16"/>
                <w:lang w:val="de-DE"/>
              </w:rPr>
              <w:t>Teilzeit</w:t>
            </w:r>
          </w:p>
          <w:p w14:paraId="1EE79A8C" w14:textId="77777777" w:rsidR="00676CC2" w:rsidRPr="00193AE4" w:rsidRDefault="00676CC2" w:rsidP="00027200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1EE79A8D" w14:textId="77777777" w:rsidR="0015204E" w:rsidRPr="00193AE4" w:rsidRDefault="0015204E" w:rsidP="00027200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1EE79A8E" w14:textId="77777777" w:rsidR="0015204E" w:rsidRPr="00193AE4" w:rsidRDefault="0015204E" w:rsidP="00027200">
            <w:pPr>
              <w:spacing w:line="200" w:lineRule="atLeast"/>
              <w:jc w:val="center"/>
              <w:rPr>
                <w:sz w:val="16"/>
                <w:szCs w:val="16"/>
                <w:lang w:val="de-DE"/>
              </w:rPr>
            </w:pPr>
          </w:p>
          <w:p w14:paraId="1EE79A8F" w14:textId="77777777" w:rsidR="00676CC2" w:rsidRPr="00193AE4" w:rsidRDefault="006D12CA" w:rsidP="00027200">
            <w:pPr>
              <w:spacing w:before="120" w:after="60" w:line="200" w:lineRule="atLeast"/>
              <w:jc w:val="center"/>
              <w:rPr>
                <w:i/>
                <w:sz w:val="16"/>
                <w:szCs w:val="16"/>
                <w:lang w:val="de-DE"/>
              </w:rPr>
            </w:pPr>
            <w:r w:rsidRPr="00193AE4">
              <w:rPr>
                <w:rFonts w:cs="Arial"/>
                <w:i/>
                <w:color w:val="000000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90" w14:textId="77777777" w:rsidR="00676CC2" w:rsidRPr="00193AE4" w:rsidRDefault="00676CC2" w:rsidP="00027200">
            <w:pPr>
              <w:tabs>
                <w:tab w:val="left" w:pos="189"/>
              </w:tabs>
              <w:spacing w:before="120" w:line="200" w:lineRule="atLeast"/>
              <w:ind w:left="187" w:hanging="18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3.</w:t>
            </w:r>
            <w:r w:rsidRPr="00193AE4">
              <w:rPr>
                <w:sz w:val="16"/>
                <w:szCs w:val="16"/>
                <w:lang w:val="de-DE"/>
              </w:rPr>
              <w:tab/>
            </w:r>
            <w:r w:rsidR="001F70A0" w:rsidRPr="00193AE4">
              <w:rPr>
                <w:sz w:val="16"/>
                <w:szCs w:val="16"/>
                <w:lang w:val="de-DE"/>
              </w:rPr>
              <w:t>Summe (S) oder Su</w:t>
            </w:r>
            <w:r w:rsidR="00D22CCE" w:rsidRPr="00193AE4">
              <w:rPr>
                <w:sz w:val="16"/>
                <w:szCs w:val="16"/>
                <w:lang w:val="de-DE"/>
              </w:rPr>
              <w:t xml:space="preserve">mme in </w:t>
            </w:r>
            <w:proofErr w:type="spellStart"/>
            <w:r w:rsidR="00D22CCE" w:rsidRPr="00193AE4">
              <w:rPr>
                <w:sz w:val="16"/>
                <w:szCs w:val="16"/>
                <w:lang w:val="de-DE"/>
              </w:rPr>
              <w:t>Vollzeitäquiva</w:t>
            </w:r>
            <w:proofErr w:type="spellEnd"/>
            <w:r w:rsidR="00D22CCE" w:rsidRPr="00193AE4">
              <w:rPr>
                <w:sz w:val="16"/>
                <w:szCs w:val="16"/>
                <w:lang w:val="de-DE"/>
              </w:rPr>
              <w:t>-lenzen (</w:t>
            </w:r>
            <w:r w:rsidR="002E3634" w:rsidRPr="00193AE4">
              <w:rPr>
                <w:sz w:val="16"/>
                <w:szCs w:val="16"/>
                <w:lang w:val="de-DE"/>
              </w:rPr>
              <w:t>VZÄ</w:t>
            </w:r>
            <w:r w:rsidR="001F70A0" w:rsidRPr="00193AE4">
              <w:rPr>
                <w:sz w:val="16"/>
                <w:szCs w:val="16"/>
                <w:lang w:val="de-DE"/>
              </w:rPr>
              <w:t>)</w:t>
            </w:r>
          </w:p>
          <w:p w14:paraId="1EE79A91" w14:textId="77777777" w:rsidR="00676CC2" w:rsidRPr="00193AE4" w:rsidRDefault="006D12CA" w:rsidP="00027200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193AE4">
              <w:rPr>
                <w:rFonts w:cs="Arial"/>
                <w:i/>
                <w:color w:val="000000"/>
                <w:sz w:val="16"/>
                <w:lang w:val="de-DE"/>
              </w:rPr>
              <w:t>(Geschäftsjahr)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A92" w14:textId="77777777" w:rsidR="00676CC2" w:rsidRPr="00193AE4" w:rsidRDefault="00676CC2" w:rsidP="00027200">
            <w:pPr>
              <w:spacing w:before="120" w:line="200" w:lineRule="atLeast"/>
              <w:ind w:left="312" w:right="-57" w:hanging="312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3P.</w:t>
            </w:r>
            <w:r w:rsidRPr="00193AE4">
              <w:rPr>
                <w:sz w:val="16"/>
                <w:szCs w:val="16"/>
                <w:lang w:val="de-DE"/>
              </w:rPr>
              <w:tab/>
            </w:r>
            <w:r w:rsidR="001F70A0" w:rsidRPr="00193AE4">
              <w:rPr>
                <w:rFonts w:cs="Arial"/>
                <w:color w:val="000000"/>
                <w:sz w:val="16"/>
                <w:lang w:val="de-DE"/>
              </w:rPr>
              <w:t>Summe (S) oder Sum</w:t>
            </w:r>
            <w:r w:rsidR="00D22CCE" w:rsidRPr="00193AE4">
              <w:rPr>
                <w:rFonts w:cs="Arial"/>
                <w:color w:val="000000"/>
                <w:sz w:val="16"/>
                <w:lang w:val="de-DE"/>
              </w:rPr>
              <w:t xml:space="preserve">me in </w:t>
            </w:r>
            <w:proofErr w:type="spellStart"/>
            <w:r w:rsidR="00D22CCE" w:rsidRPr="00193AE4">
              <w:rPr>
                <w:rFonts w:cs="Arial"/>
                <w:color w:val="000000"/>
                <w:sz w:val="16"/>
                <w:lang w:val="de-DE"/>
              </w:rPr>
              <w:t>Vollzeitäquiva</w:t>
            </w:r>
            <w:proofErr w:type="spellEnd"/>
            <w:r w:rsidR="00D22CCE" w:rsidRPr="00193AE4">
              <w:rPr>
                <w:rFonts w:cs="Arial"/>
                <w:color w:val="000000"/>
                <w:sz w:val="16"/>
                <w:lang w:val="de-DE"/>
              </w:rPr>
              <w:t>-lenzen (VZÄ</w:t>
            </w:r>
            <w:r w:rsidR="001F70A0" w:rsidRPr="00193AE4">
              <w:rPr>
                <w:rFonts w:cs="Arial"/>
                <w:color w:val="000000"/>
                <w:sz w:val="16"/>
                <w:lang w:val="de-DE"/>
              </w:rPr>
              <w:t>)</w:t>
            </w:r>
          </w:p>
          <w:p w14:paraId="1EE79A93" w14:textId="77777777" w:rsidR="00676CC2" w:rsidRPr="00193AE4" w:rsidRDefault="006D12CA" w:rsidP="00027200">
            <w:pPr>
              <w:tabs>
                <w:tab w:val="left" w:pos="189"/>
              </w:tabs>
              <w:spacing w:before="120" w:after="60" w:line="240" w:lineRule="auto"/>
              <w:jc w:val="center"/>
              <w:rPr>
                <w:i/>
                <w:sz w:val="16"/>
                <w:szCs w:val="16"/>
                <w:lang w:val="de-DE"/>
              </w:rPr>
            </w:pPr>
            <w:r w:rsidRPr="00193AE4">
              <w:rPr>
                <w:rFonts w:cs="Arial"/>
                <w:i/>
                <w:color w:val="000000"/>
                <w:sz w:val="16"/>
                <w:lang w:val="de-DE"/>
              </w:rPr>
              <w:t>(vorhergehendes Geschäftsjahr)</w:t>
            </w:r>
          </w:p>
        </w:tc>
      </w:tr>
      <w:tr w:rsidR="00676CC2" w:rsidRPr="00193AE4" w14:paraId="1EE79A9B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95" w14:textId="77777777" w:rsidR="00676CC2" w:rsidRPr="00193AE4" w:rsidRDefault="003F1F16" w:rsidP="00027200">
            <w:pPr>
              <w:tabs>
                <w:tab w:val="right" w:leader="dot" w:pos="3119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Durchschnittliche Anzahl der Arbeitnehmer</w:t>
            </w:r>
            <w:r w:rsidR="00676CC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1EE79A96" w14:textId="77777777" w:rsidR="00676CC2" w:rsidRPr="00193AE4" w:rsidRDefault="00676CC2" w:rsidP="00027200">
            <w:pPr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100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97" w14:textId="77777777" w:rsidR="00676CC2" w:rsidRPr="00193AE4" w:rsidRDefault="00676CC2" w:rsidP="00027200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98" w14:textId="77777777" w:rsidR="00676CC2" w:rsidRPr="00193AE4" w:rsidRDefault="00676CC2" w:rsidP="00027200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99" w14:textId="77777777" w:rsidR="00676CC2" w:rsidRPr="00193AE4" w:rsidRDefault="00676CC2" w:rsidP="00027200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  <w:t>(</w:t>
            </w:r>
            <w:r w:rsidR="00DA31EA" w:rsidRPr="00193AE4">
              <w:rPr>
                <w:sz w:val="16"/>
                <w:szCs w:val="16"/>
                <w:lang w:val="de-DE"/>
              </w:rPr>
              <w:t>V</w:t>
            </w:r>
            <w:r w:rsidR="00D22CCE" w:rsidRPr="00193AE4">
              <w:rPr>
                <w:sz w:val="16"/>
                <w:szCs w:val="16"/>
                <w:lang w:val="de-DE"/>
              </w:rPr>
              <w:t>ZÄ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1EE79A9A" w14:textId="77777777" w:rsidR="00676CC2" w:rsidRPr="00193AE4" w:rsidRDefault="00676CC2" w:rsidP="00027200">
            <w:pPr>
              <w:tabs>
                <w:tab w:val="right" w:leader="dot" w:pos="1418"/>
              </w:tabs>
              <w:spacing w:before="3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  <w:t>(</w:t>
            </w:r>
            <w:r w:rsidR="00D22CCE" w:rsidRPr="00193AE4">
              <w:rPr>
                <w:sz w:val="16"/>
                <w:szCs w:val="16"/>
                <w:lang w:val="de-DE"/>
              </w:rPr>
              <w:t>VZÄ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</w:tr>
      <w:tr w:rsidR="00676CC2" w:rsidRPr="00193AE4" w14:paraId="1EE79AA2" w14:textId="77777777" w:rsidTr="00341325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9C" w14:textId="77777777" w:rsidR="00676CC2" w:rsidRPr="00193AE4" w:rsidRDefault="003F1F16" w:rsidP="00027200">
            <w:pPr>
              <w:tabs>
                <w:tab w:val="right" w:leader="dot" w:pos="3119"/>
              </w:tabs>
              <w:spacing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sz w:val="18"/>
                <w:lang w:val="de-DE"/>
              </w:rPr>
              <w:t>Anzahl der</w:t>
            </w:r>
            <w:r w:rsidRPr="00193AE4" w:rsidDel="00D207C3">
              <w:rPr>
                <w:rFonts w:cs="Arial"/>
                <w:sz w:val="18"/>
                <w:lang w:val="de-DE"/>
              </w:rPr>
              <w:t xml:space="preserve"> </w:t>
            </w:r>
            <w:r w:rsidRPr="00193AE4">
              <w:rPr>
                <w:rFonts w:cs="Arial"/>
                <w:sz w:val="18"/>
                <w:lang w:val="de-DE"/>
              </w:rPr>
              <w:t>tatsächlich geleisteten Arbeitsstunden</w:t>
            </w:r>
            <w:r w:rsidR="00676CC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9D" w14:textId="77777777" w:rsidR="00676CC2" w:rsidRPr="00193AE4" w:rsidRDefault="00676CC2" w:rsidP="00027200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9E" w14:textId="77777777" w:rsidR="00676CC2" w:rsidRPr="00193AE4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9F" w14:textId="77777777" w:rsidR="00676CC2" w:rsidRPr="00193AE4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A0" w14:textId="77777777" w:rsidR="00676CC2" w:rsidRPr="00193AE4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  <w:t>(</w:t>
            </w:r>
            <w:r w:rsidR="002E592A" w:rsidRPr="00193AE4">
              <w:rPr>
                <w:sz w:val="16"/>
                <w:szCs w:val="16"/>
                <w:lang w:val="de-DE"/>
              </w:rPr>
              <w:t>S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A1" w14:textId="77777777" w:rsidR="00676CC2" w:rsidRPr="00193AE4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  <w:t>(</w:t>
            </w:r>
            <w:r w:rsidR="002E592A" w:rsidRPr="00193AE4">
              <w:rPr>
                <w:sz w:val="16"/>
                <w:szCs w:val="16"/>
                <w:lang w:val="de-DE"/>
              </w:rPr>
              <w:t>S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</w:tr>
      <w:tr w:rsidR="00676CC2" w:rsidRPr="00193AE4" w14:paraId="1EE79AA9" w14:textId="77777777" w:rsidTr="00676CC2">
        <w:trPr>
          <w:trHeight w:val="283"/>
        </w:trPr>
        <w:tc>
          <w:tcPr>
            <w:tcW w:w="3345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A3" w14:textId="77777777" w:rsidR="00676CC2" w:rsidRPr="00193AE4" w:rsidRDefault="001F70A0" w:rsidP="00027200">
            <w:pPr>
              <w:tabs>
                <w:tab w:val="right" w:leader="dot" w:pos="3119"/>
              </w:tabs>
              <w:spacing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193AE4">
              <w:rPr>
                <w:rFonts w:cs="Arial"/>
                <w:sz w:val="18"/>
                <w:lang w:val="de-DE"/>
              </w:rPr>
              <w:t>Personalaufwand</w:t>
            </w:r>
            <w:r w:rsidR="00676CC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AA4" w14:textId="77777777" w:rsidR="00676CC2" w:rsidRPr="00193AE4" w:rsidRDefault="00676CC2" w:rsidP="00027200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102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AA5" w14:textId="77777777" w:rsidR="00676CC2" w:rsidRPr="00193AE4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AA6" w14:textId="77777777" w:rsidR="00676CC2" w:rsidRPr="00193AE4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AA7" w14:textId="77777777" w:rsidR="00676CC2" w:rsidRPr="00193AE4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  <w:t>(</w:t>
            </w:r>
            <w:r w:rsidR="002E592A" w:rsidRPr="00193AE4">
              <w:rPr>
                <w:sz w:val="16"/>
                <w:szCs w:val="16"/>
                <w:lang w:val="de-DE"/>
              </w:rPr>
              <w:t>S</w:t>
            </w:r>
            <w:r w:rsidRPr="00193AE4">
              <w:rPr>
                <w:sz w:val="16"/>
                <w:szCs w:val="16"/>
                <w:lang w:val="de-DE"/>
              </w:rPr>
              <w:t>)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AA8" w14:textId="77777777" w:rsidR="00676CC2" w:rsidRPr="00193AE4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  <w:t>(</w:t>
            </w:r>
            <w:r w:rsidR="002E592A" w:rsidRPr="00193AE4">
              <w:rPr>
                <w:sz w:val="16"/>
                <w:szCs w:val="16"/>
                <w:lang w:val="de-DE"/>
              </w:rPr>
              <w:t>S)</w:t>
            </w:r>
          </w:p>
        </w:tc>
      </w:tr>
    </w:tbl>
    <w:p w14:paraId="1EE79AAA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AAB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193AE4" w14:paraId="1EE79AB1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E79AAC" w14:textId="77777777" w:rsidR="00676CC2" w:rsidRPr="00193AE4" w:rsidRDefault="006D12CA" w:rsidP="00027200">
            <w:pPr>
              <w:spacing w:line="240" w:lineRule="auto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Am Bilanzstichtag des betreffenden Geschäftsjahres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E79AAD" w14:textId="77777777" w:rsidR="00676CC2" w:rsidRPr="00193AE4" w:rsidRDefault="006D12CA" w:rsidP="00027200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</w:t>
            </w:r>
            <w:r w:rsidR="00676CC2" w:rsidRPr="00193AE4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AE" w14:textId="77777777" w:rsidR="00676CC2" w:rsidRPr="00193AE4" w:rsidRDefault="00676CC2" w:rsidP="00027200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 xml:space="preserve">1. </w:t>
            </w:r>
            <w:r w:rsidR="006D12CA" w:rsidRPr="00193AE4">
              <w:rPr>
                <w:rFonts w:cs="Arial"/>
                <w:color w:val="000000"/>
                <w:sz w:val="16"/>
                <w:szCs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AAF" w14:textId="77777777" w:rsidR="00676CC2" w:rsidRPr="00193AE4" w:rsidRDefault="00676CC2" w:rsidP="00027200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 xml:space="preserve">2. </w:t>
            </w:r>
            <w:r w:rsidR="006D12CA" w:rsidRPr="00193AE4">
              <w:rPr>
                <w:rFonts w:cs="Arial"/>
                <w:color w:val="000000"/>
                <w:sz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AB0" w14:textId="77777777" w:rsidR="00676CC2" w:rsidRPr="00193AE4" w:rsidRDefault="00676CC2" w:rsidP="00027200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3.</w:t>
            </w:r>
            <w:r w:rsidRPr="00193AE4">
              <w:rPr>
                <w:sz w:val="16"/>
                <w:szCs w:val="16"/>
                <w:lang w:val="de-DE"/>
              </w:rPr>
              <w:tab/>
            </w:r>
            <w:r w:rsidR="006D12CA" w:rsidRPr="00193AE4">
              <w:rPr>
                <w:rFonts w:cs="Arial"/>
                <w:sz w:val="16"/>
                <w:szCs w:val="16"/>
                <w:lang w:val="de-DE"/>
              </w:rPr>
              <w:t>Summe in Vollzeit-</w:t>
            </w:r>
            <w:proofErr w:type="spellStart"/>
            <w:r w:rsidR="006D12CA" w:rsidRPr="00193AE4">
              <w:rPr>
                <w:rFonts w:cs="Arial"/>
                <w:sz w:val="16"/>
                <w:szCs w:val="16"/>
                <w:lang w:val="de-DE"/>
              </w:rPr>
              <w:t>äquivalenzen</w:t>
            </w:r>
            <w:proofErr w:type="spellEnd"/>
          </w:p>
        </w:tc>
      </w:tr>
      <w:tr w:rsidR="00676CC2" w:rsidRPr="00193AE4" w14:paraId="1EE79AB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B2" w14:textId="77777777" w:rsidR="00676CC2" w:rsidRPr="00193AE4" w:rsidRDefault="006D12CA" w:rsidP="00027200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b/>
                <w:sz w:val="18"/>
                <w:lang w:val="de-DE"/>
              </w:rPr>
              <w:t>Anzahl der Arbeitnehmer</w:t>
            </w:r>
            <w:r w:rsidR="00676CC2" w:rsidRPr="00193AE4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1EE79AB3" w14:textId="77777777" w:rsidR="00676CC2" w:rsidRPr="00193AE4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B4" w14:textId="77777777" w:rsidR="00676CC2" w:rsidRPr="00193AE4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AB5" w14:textId="77777777" w:rsidR="00676CC2" w:rsidRPr="00193AE4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1EE79AB6" w14:textId="77777777" w:rsidR="00676CC2" w:rsidRPr="00193AE4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193AE4" w14:paraId="1EE79AB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B8" w14:textId="77777777" w:rsidR="00676CC2" w:rsidRPr="00193AE4" w:rsidRDefault="006D12CA" w:rsidP="00027200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Nach Art des Arbeitsvertrags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B9" w14:textId="77777777" w:rsidR="00676CC2" w:rsidRPr="00193AE4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BA" w14:textId="77777777" w:rsidR="00676CC2" w:rsidRPr="00193AE4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BB" w14:textId="77777777" w:rsidR="00676CC2" w:rsidRPr="00193AE4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BC" w14:textId="77777777" w:rsidR="00676CC2" w:rsidRPr="00193AE4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193AE4" w14:paraId="1EE79AC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BE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Unbefristeter Vertrag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BF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0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1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C2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C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C4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Befristeter Vertrag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C5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6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7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C8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C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CA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Vertrag zur Durchführung einer genau bestimmten  Arbeit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CB" w14:textId="77777777" w:rsidR="006D12CA" w:rsidRPr="00193AE4" w:rsidRDefault="006D12CA" w:rsidP="00027200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C" w14:textId="77777777" w:rsidR="006D12CA" w:rsidRPr="00193AE4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CD" w14:textId="77777777" w:rsidR="006D12CA" w:rsidRPr="00193AE4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CE" w14:textId="77777777" w:rsidR="006D12CA" w:rsidRPr="00193AE4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D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D0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Vertretungsvertrag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D1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2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3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D4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D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D6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Nach Geschlecht und Ausbildungsniveau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D7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8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9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DA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193AE4" w14:paraId="1EE79AE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DC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>Männer</w:t>
            </w:r>
            <w:r w:rsidRPr="00193AE4">
              <w:rPr>
                <w:rFonts w:cs="Arial"/>
                <w:sz w:val="18"/>
                <w:lang w:val="de-DE"/>
              </w:rPr>
              <w:t xml:space="preserve">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DD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E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DF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E0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E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E2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Primarschulunterricht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E3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1200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E4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E5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E6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E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E8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Sekundarschulunterricht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E9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EA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EB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EC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F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EE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Nichtuniversitärer Hochschulunterricht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EF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0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1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F2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F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F4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Universitätsunterricht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F5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6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7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F8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AFF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AFA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rFonts w:cs="Arial"/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>Frauen</w:t>
            </w:r>
            <w:r w:rsidRPr="00193AE4">
              <w:rPr>
                <w:rFonts w:cs="Arial"/>
                <w:sz w:val="18"/>
                <w:lang w:val="de-DE"/>
              </w:rPr>
              <w:t xml:space="preserve"> </w:t>
            </w:r>
            <w:r w:rsidRPr="00193AE4">
              <w:rPr>
                <w:rFonts w:cs="Arial"/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AFB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C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AFD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AFE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B0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00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Primarschulunterricht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01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1210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2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3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04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B0B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06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Sekundarschulunterricht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07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1211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8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9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0A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B11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0C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Nichtuniversitärer Hochschulunterricht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0D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1212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E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0F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10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B17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12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Universitätsunterricht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13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1213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14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15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16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B1D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18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rFonts w:cs="Arial"/>
                <w:b/>
                <w:sz w:val="18"/>
                <w:lang w:val="de-DE"/>
              </w:rPr>
            </w:pPr>
            <w:r w:rsidRPr="00193AE4">
              <w:rPr>
                <w:rFonts w:cs="Arial"/>
                <w:b/>
                <w:sz w:val="18"/>
                <w:lang w:val="de-DE"/>
              </w:rPr>
              <w:t>Nach Berufskategorie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19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1A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1B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1C" w14:textId="77777777" w:rsidR="006D12CA" w:rsidRPr="00193AE4" w:rsidRDefault="006D12CA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193AE4" w14:paraId="1EE79B23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1E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Führungskräfte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1F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130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0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1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22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B29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24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Angestellte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25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134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6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7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28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B2F" w14:textId="77777777" w:rsidTr="00341325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2A" w14:textId="77777777" w:rsidR="006D12CA" w:rsidRPr="00193AE4" w:rsidRDefault="006D12CA" w:rsidP="00027200">
            <w:pPr>
              <w:tabs>
                <w:tab w:val="right" w:leader="dot" w:pos="4821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Arbeiter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2B" w14:textId="77777777" w:rsidR="006D12CA" w:rsidRPr="00193AE4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132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C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2D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2E" w14:textId="77777777" w:rsidR="006D12CA" w:rsidRPr="00193AE4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193AE4" w14:paraId="1EE79B35" w14:textId="77777777" w:rsidTr="006D12CA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30" w14:textId="77777777" w:rsidR="006D12CA" w:rsidRPr="00193AE4" w:rsidRDefault="006D12CA" w:rsidP="00027200">
            <w:pPr>
              <w:tabs>
                <w:tab w:val="right" w:leader="dot" w:pos="4821"/>
              </w:tabs>
              <w:spacing w:after="60" w:line="240" w:lineRule="atLeast"/>
              <w:ind w:left="284"/>
              <w:jc w:val="left"/>
              <w:rPr>
                <w:sz w:val="18"/>
                <w:lang w:val="de-DE"/>
              </w:rPr>
            </w:pPr>
            <w:r w:rsidRPr="00193AE4">
              <w:rPr>
                <w:sz w:val="18"/>
                <w:lang w:val="de-DE"/>
              </w:rPr>
              <w:t xml:space="preserve">Sonstige </w:t>
            </w:r>
            <w:r w:rsidRPr="00193AE4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B31" w14:textId="77777777" w:rsidR="006D12CA" w:rsidRPr="00193AE4" w:rsidRDefault="006D12CA" w:rsidP="00027200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133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32" w14:textId="77777777" w:rsidR="006D12CA" w:rsidRPr="00193AE4" w:rsidRDefault="006D12CA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33" w14:textId="77777777" w:rsidR="006D12CA" w:rsidRPr="00193AE4" w:rsidRDefault="006D12CA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B34" w14:textId="77777777" w:rsidR="006D12CA" w:rsidRPr="00193AE4" w:rsidRDefault="006D12CA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</w:tbl>
    <w:p w14:paraId="1EE79B36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B37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B38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B39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B3A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  <w:sectPr w:rsidR="00676CC2" w:rsidRPr="00193AE4" w:rsidSect="00DC7252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892"/>
        <w:gridCol w:w="5670"/>
        <w:gridCol w:w="1701"/>
      </w:tblGrid>
      <w:tr w:rsidR="00676CC2" w:rsidRPr="00193AE4" w14:paraId="1EE79B3F" w14:textId="77777777" w:rsidTr="0065227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B3B" w14:textId="77777777" w:rsidR="00676CC2" w:rsidRPr="00193AE4" w:rsidRDefault="00676CC2" w:rsidP="0002720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193AE4">
              <w:rPr>
                <w:rFonts w:cs="Arial"/>
                <w:lang w:val="de-DE"/>
              </w:rPr>
              <w:t>N</w:t>
            </w:r>
            <w:r w:rsidR="00277CD4" w:rsidRPr="00193AE4">
              <w:rPr>
                <w:rFonts w:cs="Arial"/>
                <w:lang w:val="de-DE"/>
              </w:rPr>
              <w:t>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B3C" w14:textId="77777777" w:rsidR="00676CC2" w:rsidRPr="00193AE4" w:rsidRDefault="00676CC2" w:rsidP="00027200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1EE79B3D" w14:textId="77777777" w:rsidR="00676CC2" w:rsidRPr="00193AE4" w:rsidRDefault="00676CC2" w:rsidP="00027200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9B3E" w14:textId="6D00F295" w:rsidR="00676CC2" w:rsidRPr="00193AE4" w:rsidRDefault="00EF729B" w:rsidP="00027200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proofErr w:type="spellStart"/>
            <w:r w:rsidRPr="00BE5547">
              <w:rPr>
                <w:rFonts w:cs="Arial"/>
                <w:lang w:val="de-DE"/>
              </w:rPr>
              <w:t>Verk</w:t>
            </w:r>
            <w:proofErr w:type="spellEnd"/>
            <w:r w:rsidRPr="00BE5547">
              <w:rPr>
                <w:rFonts w:cs="Arial"/>
                <w:lang w:val="de-DE"/>
              </w:rPr>
              <w:t xml:space="preserve">-K </w:t>
            </w:r>
            <w:r w:rsidR="004532E1" w:rsidRPr="00BE5547">
              <w:rPr>
                <w:rFonts w:cs="Arial"/>
                <w:lang w:val="de-DE"/>
              </w:rPr>
              <w:t>12</w:t>
            </w:r>
          </w:p>
        </w:tc>
      </w:tr>
    </w:tbl>
    <w:p w14:paraId="1EE79B40" w14:textId="77777777" w:rsidR="00676CC2" w:rsidRPr="00193AE4" w:rsidRDefault="00676CC2" w:rsidP="00027200">
      <w:pPr>
        <w:spacing w:line="240" w:lineRule="auto"/>
        <w:jc w:val="left"/>
        <w:rPr>
          <w:sz w:val="18"/>
          <w:szCs w:val="18"/>
          <w:lang w:val="de-DE"/>
        </w:rPr>
      </w:pPr>
    </w:p>
    <w:p w14:paraId="1EE79B41" w14:textId="77777777" w:rsidR="00676CC2" w:rsidRPr="00193AE4" w:rsidRDefault="006D12CA" w:rsidP="00027200">
      <w:pPr>
        <w:spacing w:before="120" w:line="240" w:lineRule="atLeast"/>
        <w:jc w:val="left"/>
        <w:rPr>
          <w:b/>
          <w:caps/>
          <w:sz w:val="18"/>
          <w:szCs w:val="18"/>
          <w:lang w:val="de-DE"/>
        </w:rPr>
      </w:pPr>
      <w:r w:rsidRPr="00193AE4">
        <w:rPr>
          <w:b/>
          <w:caps/>
          <w:sz w:val="18"/>
          <w:szCs w:val="18"/>
          <w:lang w:val="de-DE"/>
        </w:rPr>
        <w:t>Tabelle der Personalveränderungen im betreffenden Geschäftsjahr</w:t>
      </w:r>
    </w:p>
    <w:p w14:paraId="1EE79B42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B43" w14:textId="77777777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58" w:type="dxa"/>
        <w:tblLayout w:type="fixed"/>
        <w:tblLook w:val="04A0" w:firstRow="1" w:lastRow="0" w:firstColumn="1" w:lastColumn="0" w:noHBand="0" w:noVBand="1"/>
      </w:tblPr>
      <w:tblGrid>
        <w:gridCol w:w="5046"/>
        <w:gridCol w:w="709"/>
        <w:gridCol w:w="1701"/>
        <w:gridCol w:w="1701"/>
        <w:gridCol w:w="1701"/>
      </w:tblGrid>
      <w:tr w:rsidR="00676CC2" w:rsidRPr="00193AE4" w14:paraId="1EE79B49" w14:textId="77777777" w:rsidTr="002E272F">
        <w:trPr>
          <w:trHeight w:val="567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14:paraId="1EE79B44" w14:textId="77777777" w:rsidR="00676CC2" w:rsidRPr="00193AE4" w:rsidRDefault="006D12CA" w:rsidP="00027200">
            <w:pPr>
              <w:spacing w:line="240" w:lineRule="auto"/>
              <w:jc w:val="left"/>
              <w:rPr>
                <w:b/>
                <w:caps/>
                <w:sz w:val="18"/>
                <w:szCs w:val="18"/>
                <w:lang w:val="de-DE"/>
              </w:rPr>
            </w:pPr>
            <w:r w:rsidRPr="00193AE4">
              <w:rPr>
                <w:rFonts w:cs="Arial"/>
                <w:b/>
                <w:caps/>
                <w:sz w:val="18"/>
                <w:szCs w:val="18"/>
                <w:lang w:val="de-DE"/>
              </w:rPr>
              <w:t>Zugänge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EE79B45" w14:textId="77777777" w:rsidR="00676CC2" w:rsidRPr="00193AE4" w:rsidRDefault="006D12CA" w:rsidP="00027200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K</w:t>
            </w:r>
            <w:r w:rsidR="00676CC2" w:rsidRPr="00193AE4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B46" w14:textId="77777777" w:rsidR="00676CC2" w:rsidRPr="00193AE4" w:rsidRDefault="00676CC2" w:rsidP="00027200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 xml:space="preserve">1. </w:t>
            </w:r>
            <w:r w:rsidR="006D12CA" w:rsidRPr="00193AE4">
              <w:rPr>
                <w:rFonts w:cs="Arial"/>
                <w:sz w:val="16"/>
                <w:szCs w:val="16"/>
                <w:lang w:val="de-DE"/>
              </w:rPr>
              <w:t>Vollzeit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</w:tcPr>
          <w:p w14:paraId="1EE79B47" w14:textId="77777777" w:rsidR="00676CC2" w:rsidRPr="00193AE4" w:rsidRDefault="00676CC2" w:rsidP="00027200">
            <w:pPr>
              <w:spacing w:before="120" w:line="240" w:lineRule="auto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 xml:space="preserve">2. </w:t>
            </w:r>
            <w:r w:rsidR="006D12CA" w:rsidRPr="00193AE4">
              <w:rPr>
                <w:rFonts w:cs="Arial"/>
                <w:sz w:val="16"/>
                <w:szCs w:val="16"/>
                <w:lang w:val="de-DE"/>
              </w:rPr>
              <w:t>Teilzeit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EE79B48" w14:textId="77777777" w:rsidR="00676CC2" w:rsidRPr="00193AE4" w:rsidRDefault="00676CC2" w:rsidP="00027200">
            <w:pPr>
              <w:tabs>
                <w:tab w:val="left" w:pos="189"/>
              </w:tabs>
              <w:spacing w:before="120" w:line="240" w:lineRule="auto"/>
              <w:ind w:left="187" w:hanging="187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>3.</w:t>
            </w:r>
            <w:r w:rsidRPr="00193AE4">
              <w:rPr>
                <w:sz w:val="16"/>
                <w:szCs w:val="16"/>
                <w:lang w:val="de-DE"/>
              </w:rPr>
              <w:tab/>
            </w:r>
            <w:r w:rsidR="006D12CA" w:rsidRPr="00193AE4">
              <w:rPr>
                <w:rFonts w:cs="Arial"/>
                <w:sz w:val="16"/>
                <w:szCs w:val="16"/>
                <w:lang w:val="de-DE"/>
              </w:rPr>
              <w:t>Summe in Voll-</w:t>
            </w:r>
            <w:proofErr w:type="spellStart"/>
            <w:r w:rsidR="006D12CA" w:rsidRPr="00193AE4">
              <w:rPr>
                <w:rFonts w:cs="Arial"/>
                <w:sz w:val="16"/>
                <w:szCs w:val="16"/>
                <w:lang w:val="de-DE"/>
              </w:rPr>
              <w:t>zeitäquivalenzen</w:t>
            </w:r>
            <w:proofErr w:type="spellEnd"/>
          </w:p>
        </w:tc>
      </w:tr>
      <w:tr w:rsidR="00676CC2" w:rsidRPr="00BE5547" w14:paraId="1EE79B4F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4A" w14:textId="2F9A5215" w:rsidR="00676CC2" w:rsidRPr="00BE5547" w:rsidRDefault="006D12CA" w:rsidP="00027200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Anzahl der Arbeitnehmer, für die </w:t>
            </w:r>
            <w:r w:rsidR="0086763E" w:rsidRPr="00BE5547">
              <w:rPr>
                <w:rFonts w:cs="Arial"/>
                <w:sz w:val="18"/>
                <w:lang w:val="de-DE"/>
              </w:rPr>
              <w:t>die Gesellschaft</w:t>
            </w:r>
            <w:r w:rsidR="0086763E" w:rsidRPr="00BE5547">
              <w:rPr>
                <w:sz w:val="18"/>
                <w:lang w:val="de-DE"/>
              </w:rPr>
              <w:t xml:space="preserve"> </w:t>
            </w:r>
            <w:r w:rsidRPr="00BE5547">
              <w:rPr>
                <w:sz w:val="18"/>
                <w:lang w:val="de-DE"/>
              </w:rPr>
              <w:t>eine DIMONA-Meldung eingereicht hat oder die im Laufe des Geschäftsjahres in das allgemeine Personalregister eingetragen wurden</w:t>
            </w:r>
            <w:r w:rsidR="00676CC2" w:rsidRPr="00BE554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left w:val="single" w:sz="12" w:space="0" w:color="auto"/>
              <w:bottom w:val="nil"/>
            </w:tcBorders>
            <w:vAlign w:val="center"/>
          </w:tcPr>
          <w:p w14:paraId="1EE79B4B" w14:textId="77777777" w:rsidR="00676CC2" w:rsidRPr="00BE5547" w:rsidRDefault="00676CC2" w:rsidP="00027200">
            <w:pPr>
              <w:spacing w:before="8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205</w:t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B4C" w14:textId="77777777" w:rsidR="00676CC2" w:rsidRPr="00BE5547" w:rsidRDefault="00676CC2" w:rsidP="00027200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</w:tcBorders>
            <w:vAlign w:val="center"/>
          </w:tcPr>
          <w:p w14:paraId="1EE79B4D" w14:textId="77777777" w:rsidR="00676CC2" w:rsidRPr="00BE5547" w:rsidRDefault="00676CC2" w:rsidP="00027200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bottom w:val="nil"/>
              <w:right w:val="single" w:sz="12" w:space="0" w:color="auto"/>
            </w:tcBorders>
            <w:vAlign w:val="center"/>
          </w:tcPr>
          <w:p w14:paraId="1EE79B4E" w14:textId="77777777" w:rsidR="00676CC2" w:rsidRPr="00BE5547" w:rsidRDefault="00676CC2" w:rsidP="00027200">
            <w:pPr>
              <w:tabs>
                <w:tab w:val="right" w:leader="dot" w:pos="1418"/>
              </w:tabs>
              <w:spacing w:before="8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BE5547" w14:paraId="1EE79B55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50" w14:textId="77777777" w:rsidR="00676CC2" w:rsidRPr="00BE5547" w:rsidRDefault="006D12CA" w:rsidP="00027200">
            <w:pPr>
              <w:tabs>
                <w:tab w:val="right" w:leader="dot" w:pos="4820"/>
              </w:tabs>
              <w:spacing w:before="120" w:line="240" w:lineRule="atLeast"/>
              <w:jc w:val="left"/>
              <w:rPr>
                <w:b/>
                <w:sz w:val="18"/>
                <w:lang w:val="de-DE"/>
              </w:rPr>
            </w:pPr>
            <w:r w:rsidRPr="00BE5547">
              <w:rPr>
                <w:rFonts w:cs="Arial"/>
                <w:b/>
                <w:caps/>
                <w:sz w:val="18"/>
                <w:szCs w:val="18"/>
                <w:lang w:val="de-DE"/>
              </w:rPr>
              <w:t>Abgänge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51" w14:textId="77777777" w:rsidR="00676CC2" w:rsidRPr="00BE5547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52" w14:textId="77777777" w:rsidR="00676CC2" w:rsidRPr="00BE5547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53" w14:textId="77777777" w:rsidR="00676CC2" w:rsidRPr="00BE5547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54" w14:textId="77777777" w:rsidR="00676CC2" w:rsidRPr="00BE5547" w:rsidRDefault="00676CC2" w:rsidP="00027200">
            <w:pPr>
              <w:tabs>
                <w:tab w:val="right" w:leader="dot" w:pos="1418"/>
              </w:tabs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BE5547" w14:paraId="1EE79B5B" w14:textId="77777777" w:rsidTr="00676CC2">
        <w:trPr>
          <w:trHeight w:val="283"/>
        </w:trPr>
        <w:tc>
          <w:tcPr>
            <w:tcW w:w="504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56" w14:textId="77777777" w:rsidR="00676CC2" w:rsidRPr="00BE5547" w:rsidRDefault="006D12CA" w:rsidP="00027200">
            <w:pPr>
              <w:tabs>
                <w:tab w:val="right" w:leader="dot" w:pos="4820"/>
              </w:tabs>
              <w:spacing w:before="120" w:after="60" w:line="240" w:lineRule="atLeast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lang w:val="de-DE"/>
              </w:rPr>
              <w:t>Anzahl der Arbeitnehmer, bei denen das Datum der Beendigung des Arbeitsverhältnisses in einer DIMONA-Meldung steht oder im Laufe des Geschäftsjahres in das allgemeine Personalregister eingetragen wurde</w:t>
            </w:r>
            <w:r w:rsidR="00676CC2" w:rsidRPr="00BE554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B57" w14:textId="77777777" w:rsidR="00676CC2" w:rsidRPr="00BE5547" w:rsidRDefault="00676CC2" w:rsidP="00027200">
            <w:pPr>
              <w:spacing w:before="84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305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58" w14:textId="77777777" w:rsidR="00676CC2" w:rsidRPr="00BE5547" w:rsidRDefault="00676CC2" w:rsidP="00027200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59" w14:textId="77777777" w:rsidR="00676CC2" w:rsidRPr="00BE5547" w:rsidRDefault="00676CC2" w:rsidP="00027200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B5A" w14:textId="77777777" w:rsidR="00676CC2" w:rsidRPr="00BE5547" w:rsidRDefault="00676CC2" w:rsidP="00027200">
            <w:pPr>
              <w:tabs>
                <w:tab w:val="right" w:leader="dot" w:pos="1418"/>
              </w:tabs>
              <w:spacing w:before="840"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</w:tbl>
    <w:p w14:paraId="1EE79B5C" w14:textId="77777777" w:rsidR="00676CC2" w:rsidRPr="00BE5547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B5D" w14:textId="77777777" w:rsidR="00676CC2" w:rsidRPr="00BE5547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B5E" w14:textId="77777777" w:rsidR="00676CC2" w:rsidRPr="00BE5547" w:rsidRDefault="006D12CA" w:rsidP="00027200">
      <w:pPr>
        <w:spacing w:line="240" w:lineRule="auto"/>
        <w:jc w:val="left"/>
        <w:rPr>
          <w:b/>
          <w:caps/>
          <w:color w:val="000000"/>
          <w:sz w:val="18"/>
          <w:szCs w:val="18"/>
          <w:lang w:val="de-DE"/>
        </w:rPr>
      </w:pPr>
      <w:r w:rsidRPr="00BE5547">
        <w:rPr>
          <w:b/>
          <w:caps/>
          <w:color w:val="000000"/>
          <w:sz w:val="18"/>
          <w:szCs w:val="18"/>
          <w:lang w:val="de-DE"/>
        </w:rPr>
        <w:t>auskünfte über AUSBILDUNGSAKTIVITÄTEN für Arbeitnehmer im laufenden Geschäftsjahr</w:t>
      </w:r>
    </w:p>
    <w:p w14:paraId="1EE79B5F" w14:textId="77777777" w:rsidR="006D12CA" w:rsidRPr="00BE5547" w:rsidRDefault="006D12CA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EE79B60" w14:textId="77777777" w:rsidR="00676CC2" w:rsidRPr="00BE5547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tbl>
      <w:tblPr>
        <w:tblStyle w:val="TableGrid"/>
        <w:tblW w:w="10886" w:type="dxa"/>
        <w:tblLayout w:type="fixed"/>
        <w:tblLook w:val="04A0" w:firstRow="1" w:lastRow="0" w:firstColumn="1" w:lastColumn="0" w:noHBand="0" w:noVBand="1"/>
      </w:tblPr>
      <w:tblGrid>
        <w:gridCol w:w="6066"/>
        <w:gridCol w:w="709"/>
        <w:gridCol w:w="1701"/>
        <w:gridCol w:w="709"/>
        <w:gridCol w:w="1701"/>
      </w:tblGrid>
      <w:tr w:rsidR="00676CC2" w:rsidRPr="00BE5547" w14:paraId="1EE79B66" w14:textId="77777777" w:rsidTr="00676CC2">
        <w:trPr>
          <w:trHeight w:val="397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61" w14:textId="77777777" w:rsidR="00676CC2" w:rsidRPr="00BE5547" w:rsidRDefault="00676CC2" w:rsidP="00027200">
            <w:pPr>
              <w:spacing w:line="240" w:lineRule="auto"/>
              <w:jc w:val="center"/>
              <w:rPr>
                <w:b/>
                <w:caps/>
                <w:sz w:val="18"/>
                <w:szCs w:val="18"/>
                <w:lang w:val="de-DE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EE79B62" w14:textId="77777777" w:rsidR="00676CC2" w:rsidRPr="00BE5547" w:rsidRDefault="006D12CA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K</w:t>
            </w:r>
            <w:r w:rsidR="00676CC2" w:rsidRPr="00BE5547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E79B63" w14:textId="77777777" w:rsidR="00676CC2" w:rsidRPr="00BE5547" w:rsidRDefault="006D12CA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BE5547">
              <w:rPr>
                <w:rFonts w:cs="Arial"/>
                <w:sz w:val="16"/>
                <w:lang w:val="de-DE"/>
              </w:rPr>
              <w:t>Männer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14:paraId="1EE79B64" w14:textId="77777777" w:rsidR="00676CC2" w:rsidRPr="00BE5547" w:rsidRDefault="006D12CA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K</w:t>
            </w:r>
            <w:r w:rsidR="00676CC2" w:rsidRPr="00BE5547">
              <w:rPr>
                <w:sz w:val="16"/>
                <w:szCs w:val="16"/>
                <w:lang w:val="de-DE"/>
              </w:rPr>
              <w:t>odes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E79B65" w14:textId="77777777" w:rsidR="00676CC2" w:rsidRPr="00BE5547" w:rsidRDefault="006D12CA" w:rsidP="00027200">
            <w:pPr>
              <w:spacing w:line="240" w:lineRule="auto"/>
              <w:jc w:val="center"/>
              <w:rPr>
                <w:sz w:val="16"/>
                <w:szCs w:val="16"/>
                <w:lang w:val="de-DE"/>
              </w:rPr>
            </w:pPr>
            <w:r w:rsidRPr="00BE5547">
              <w:rPr>
                <w:rFonts w:cs="Arial"/>
                <w:sz w:val="16"/>
                <w:lang w:val="de-DE"/>
              </w:rPr>
              <w:t>Frauen</w:t>
            </w:r>
          </w:p>
        </w:tc>
      </w:tr>
      <w:tr w:rsidR="00676CC2" w:rsidRPr="0070047A" w14:paraId="1EE79B6C" w14:textId="77777777" w:rsidTr="00676CC2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67" w14:textId="77777777" w:rsidR="00676CC2" w:rsidRPr="00BE5547" w:rsidRDefault="006D12CA" w:rsidP="00027200">
            <w:pPr>
              <w:spacing w:before="120" w:line="240" w:lineRule="atLeast"/>
              <w:jc w:val="left"/>
              <w:rPr>
                <w:b/>
                <w:sz w:val="18"/>
                <w:szCs w:val="18"/>
                <w:lang w:val="de-DE"/>
              </w:rPr>
            </w:pPr>
            <w:r w:rsidRPr="00BE5547">
              <w:rPr>
                <w:rFonts w:cs="Arial"/>
                <w:b/>
                <w:sz w:val="18"/>
                <w:lang w:val="de-DE"/>
              </w:rPr>
              <w:t>Gesamte vom Arbeitgeber getragenen Maßnahmen zur formellen beruflichen Weiterbildungen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68" w14:textId="77777777" w:rsidR="00676CC2" w:rsidRPr="00BE5547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69" w14:textId="77777777" w:rsidR="00676CC2" w:rsidRPr="00BE5547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E79B6A" w14:textId="77777777" w:rsidR="00676CC2" w:rsidRPr="00BE5547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6B" w14:textId="77777777" w:rsidR="00676CC2" w:rsidRPr="00BE5547" w:rsidRDefault="00676CC2" w:rsidP="00027200">
            <w:pPr>
              <w:spacing w:before="12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76CC2" w:rsidRPr="00BE5547" w14:paraId="1EE79B72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6D" w14:textId="77777777" w:rsidR="00676CC2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szCs w:val="18"/>
                <w:lang w:val="de-DE"/>
              </w:rPr>
            </w:pPr>
            <w:r w:rsidRPr="00BE5547">
              <w:rPr>
                <w:sz w:val="18"/>
                <w:lang w:val="de-DE"/>
              </w:rPr>
              <w:t>Anzahl der betroffenen Arbeitnehmer</w:t>
            </w:r>
            <w:r w:rsidR="00676CC2" w:rsidRPr="00BE5547">
              <w:rPr>
                <w:sz w:val="18"/>
                <w:szCs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6E" w14:textId="77777777" w:rsidR="00676CC2" w:rsidRPr="00BE5547" w:rsidRDefault="00676CC2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5801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6F" w14:textId="77777777" w:rsidR="00676CC2" w:rsidRPr="00BE5547" w:rsidRDefault="00676CC2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E79B70" w14:textId="77777777" w:rsidR="00676CC2" w:rsidRPr="00BE5547" w:rsidRDefault="00676CC2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5811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71" w14:textId="77777777" w:rsidR="00676CC2" w:rsidRPr="00BE5547" w:rsidRDefault="00676CC2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BE5547" w14:paraId="1EE79B78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73" w14:textId="77777777" w:rsidR="006D12CA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>Anzahl Stunden der besuchten Ausbildung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74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5802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75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E79B76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5812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77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BE5547" w14:paraId="1EE79B7E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79" w14:textId="4ADEE4E3" w:rsidR="006D12CA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Nettokosten für </w:t>
            </w:r>
            <w:r w:rsidR="0086763E" w:rsidRPr="00BE5547">
              <w:rPr>
                <w:sz w:val="18"/>
                <w:lang w:val="de-DE"/>
              </w:rPr>
              <w:t>die Gesellschaft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E79B7A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5803</w:t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14:paraId="1EE79B7B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1EE79B7C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5813</w:t>
            </w:r>
          </w:p>
        </w:tc>
        <w:tc>
          <w:tcPr>
            <w:tcW w:w="1701" w:type="dxa"/>
            <w:tcBorders>
              <w:top w:val="nil"/>
              <w:bottom w:val="nil"/>
              <w:right w:val="single" w:sz="12" w:space="0" w:color="auto"/>
            </w:tcBorders>
            <w:vAlign w:val="center"/>
          </w:tcPr>
          <w:p w14:paraId="1EE79B7D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BE5547" w14:paraId="1EE79B84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7F" w14:textId="77777777" w:rsidR="006D12CA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>wovon Bruttokosten die direkt mit der Weiterbildung verbunden sind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80" w14:textId="77777777" w:rsidR="006D12CA" w:rsidRPr="00BE5547" w:rsidRDefault="006D12CA" w:rsidP="00027200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58031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1" w14:textId="77777777" w:rsidR="006D12CA" w:rsidRPr="00BE5547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2" w14:textId="77777777" w:rsidR="006D12CA" w:rsidRPr="00BE5547" w:rsidRDefault="006D12CA" w:rsidP="00027200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58131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83" w14:textId="77777777" w:rsidR="006D12CA" w:rsidRPr="00BE5547" w:rsidRDefault="006D12CA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BE5547" w14:paraId="1EE79B8A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85" w14:textId="77777777" w:rsidR="006D12CA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wovon gezahlte Beiträge und Einzahlungen an Kollektivfonds 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86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58032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7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8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58132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89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BE5547" w14:paraId="1EE79B90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8B" w14:textId="77777777" w:rsidR="00676CC2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567"/>
              <w:jc w:val="left"/>
              <w:rPr>
                <w:sz w:val="18"/>
                <w:lang w:val="de-DE"/>
              </w:rPr>
            </w:pPr>
            <w:r w:rsidRPr="00BE5547">
              <w:rPr>
                <w:rFonts w:cs="Arial"/>
                <w:sz w:val="18"/>
                <w:lang w:val="de-DE"/>
              </w:rPr>
              <w:t>wovon bewilligte Zuschüsse und andere finanzielle Vorteile (in Abzug)</w:t>
            </w:r>
            <w:r w:rsidR="00676CC2"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8C" w14:textId="77777777" w:rsidR="00676CC2" w:rsidRPr="00BE5547" w:rsidRDefault="00676CC2" w:rsidP="00027200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58033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D" w14:textId="77777777" w:rsidR="00676CC2" w:rsidRPr="00BE5547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8E" w14:textId="77777777" w:rsidR="00676CC2" w:rsidRPr="00BE5547" w:rsidRDefault="00676CC2" w:rsidP="00027200">
            <w:pPr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58133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8F" w14:textId="77777777" w:rsidR="00676CC2" w:rsidRPr="00BE5547" w:rsidRDefault="00676CC2" w:rsidP="00027200">
            <w:pPr>
              <w:tabs>
                <w:tab w:val="right" w:leader="dot" w:pos="1418"/>
              </w:tabs>
              <w:spacing w:before="24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70047A" w14:paraId="1EE79B9C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97" w14:textId="77777777" w:rsidR="00676CC2" w:rsidRPr="00BE5547" w:rsidRDefault="006D12CA" w:rsidP="00027200">
            <w:pPr>
              <w:spacing w:before="120" w:line="240" w:lineRule="atLeast"/>
              <w:jc w:val="left"/>
              <w:rPr>
                <w:sz w:val="18"/>
                <w:lang w:val="de-DE"/>
              </w:rPr>
            </w:pPr>
            <w:r w:rsidRPr="00BE5547">
              <w:rPr>
                <w:rFonts w:cs="Arial"/>
                <w:b/>
                <w:sz w:val="18"/>
                <w:lang w:val="de-DE"/>
              </w:rPr>
              <w:t>Gesamte vom Arbeitgeber getragenen Maßnahmen zur weniger formellen und informellen beruflichen Weiterbildungen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98" w14:textId="77777777" w:rsidR="00676CC2" w:rsidRPr="00BE5547" w:rsidRDefault="00676CC2" w:rsidP="00027200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99" w14:textId="77777777" w:rsidR="00676CC2" w:rsidRPr="00BE5547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9A" w14:textId="77777777" w:rsidR="00676CC2" w:rsidRPr="00BE5547" w:rsidRDefault="00676CC2" w:rsidP="00027200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9B" w14:textId="77777777" w:rsidR="00676CC2" w:rsidRPr="00BE5547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6D12CA" w:rsidRPr="00BE5547" w14:paraId="1EE79BA2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9D" w14:textId="77777777" w:rsidR="006D12CA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Anzahl der betroffenen Arbeitnehmer 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9E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9F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0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5831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A1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BE5547" w14:paraId="1EE79BA8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A3" w14:textId="77777777" w:rsidR="006D12CA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>Anzahl Stunden der besuchten Ausbildung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A4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5822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5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6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5832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A7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D12CA" w:rsidRPr="00BE5547" w14:paraId="1EE79BAE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A9" w14:textId="6608CDBE" w:rsidR="006D12CA" w:rsidRPr="00BE5547" w:rsidRDefault="006D12CA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Nettokosten für </w:t>
            </w:r>
            <w:r w:rsidR="0086763E" w:rsidRPr="00BE5547">
              <w:rPr>
                <w:sz w:val="18"/>
                <w:lang w:val="de-DE"/>
              </w:rPr>
              <w:t>die Gesellschaft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AA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5823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B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AC" w14:textId="77777777" w:rsidR="006D12CA" w:rsidRPr="00BE5547" w:rsidRDefault="006D12CA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5833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AD" w14:textId="77777777" w:rsidR="006D12CA" w:rsidRPr="00BE5547" w:rsidRDefault="006D12CA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676CC2" w:rsidRPr="0070047A" w14:paraId="1EE79BB4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AF" w14:textId="77777777" w:rsidR="00676CC2" w:rsidRPr="00BE5547" w:rsidRDefault="00E43635" w:rsidP="00027200">
            <w:pPr>
              <w:spacing w:before="120" w:line="240" w:lineRule="atLeast"/>
              <w:jc w:val="left"/>
              <w:rPr>
                <w:sz w:val="18"/>
                <w:lang w:val="de-DE"/>
              </w:rPr>
            </w:pPr>
            <w:r w:rsidRPr="00BE5547">
              <w:rPr>
                <w:rFonts w:cs="Arial"/>
                <w:b/>
                <w:sz w:val="18"/>
                <w:lang w:val="de-DE"/>
              </w:rPr>
              <w:t>Gesamte vom Arbeitgeber getragenen Maßnahmen zur beruflichen Erstausbildung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B0" w14:textId="77777777" w:rsidR="00676CC2" w:rsidRPr="00BE5547" w:rsidRDefault="00676CC2" w:rsidP="00027200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1" w14:textId="77777777" w:rsidR="00676CC2" w:rsidRPr="00BE5547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2" w14:textId="77777777" w:rsidR="00676CC2" w:rsidRPr="00BE5547" w:rsidRDefault="00676CC2" w:rsidP="00027200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B3" w14:textId="77777777" w:rsidR="00676CC2" w:rsidRPr="00BE5547" w:rsidRDefault="00676CC2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</w:p>
        </w:tc>
      </w:tr>
      <w:tr w:rsidR="00E43635" w:rsidRPr="00BE5547" w14:paraId="1EE79BBA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B5" w14:textId="77777777" w:rsidR="00E43635" w:rsidRPr="00BE5547" w:rsidRDefault="00E43635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Anzahl der betroffenen Arbeitnehmer 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B6" w14:textId="77777777" w:rsidR="00E43635" w:rsidRPr="00BE5547" w:rsidRDefault="00E43635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5841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7" w14:textId="77777777" w:rsidR="00E43635" w:rsidRPr="00BE5547" w:rsidRDefault="00E43635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8" w14:textId="77777777" w:rsidR="00E43635" w:rsidRPr="00BE5547" w:rsidRDefault="00E43635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5851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B9" w14:textId="77777777" w:rsidR="00E43635" w:rsidRPr="00BE5547" w:rsidRDefault="00E43635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E43635" w:rsidRPr="00BE5547" w14:paraId="1EE79BC0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BB" w14:textId="77777777" w:rsidR="00E43635" w:rsidRPr="00BE5547" w:rsidRDefault="00E43635" w:rsidP="00027200">
            <w:pPr>
              <w:tabs>
                <w:tab w:val="right" w:leader="dot" w:pos="5812"/>
              </w:tabs>
              <w:spacing w:line="240" w:lineRule="atLeast"/>
              <w:ind w:left="284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Anzahl Stunden der besuchten Ausbildung 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14:paraId="1EE79BBC" w14:textId="77777777" w:rsidR="00E43635" w:rsidRPr="00BE5547" w:rsidRDefault="00E43635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5842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D" w14:textId="77777777" w:rsidR="00E43635" w:rsidRPr="00BE5547" w:rsidRDefault="00E43635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EE79BBE" w14:textId="77777777" w:rsidR="00E43635" w:rsidRPr="00BE5547" w:rsidRDefault="00E43635" w:rsidP="00027200">
            <w:pPr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5852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14:paraId="1EE79BBF" w14:textId="77777777" w:rsidR="00E43635" w:rsidRPr="00BE5547" w:rsidRDefault="00E43635" w:rsidP="00027200">
            <w:pPr>
              <w:tabs>
                <w:tab w:val="right" w:leader="dot" w:pos="1418"/>
              </w:tabs>
              <w:spacing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</w:tr>
      <w:tr w:rsidR="00E43635" w:rsidRPr="00193AE4" w14:paraId="1EE79BC6" w14:textId="77777777" w:rsidTr="00E43635">
        <w:trPr>
          <w:trHeight w:val="283"/>
        </w:trPr>
        <w:tc>
          <w:tcPr>
            <w:tcW w:w="606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E79BC1" w14:textId="2F83F692" w:rsidR="00E43635" w:rsidRPr="00BE5547" w:rsidRDefault="00E43635" w:rsidP="00027200">
            <w:pPr>
              <w:tabs>
                <w:tab w:val="right" w:leader="dot" w:pos="5812"/>
              </w:tabs>
              <w:spacing w:after="60" w:line="240" w:lineRule="atLeast"/>
              <w:ind w:left="284"/>
              <w:jc w:val="left"/>
              <w:rPr>
                <w:sz w:val="18"/>
                <w:lang w:val="de-DE"/>
              </w:rPr>
            </w:pPr>
            <w:r w:rsidRPr="00BE5547">
              <w:rPr>
                <w:sz w:val="18"/>
                <w:lang w:val="de-DE"/>
              </w:rPr>
              <w:t xml:space="preserve">Nettokosten für </w:t>
            </w:r>
            <w:r w:rsidR="0086763E" w:rsidRPr="00BE5547">
              <w:rPr>
                <w:sz w:val="18"/>
                <w:lang w:val="de-DE"/>
              </w:rPr>
              <w:t>die Gesellschaft</w:t>
            </w:r>
            <w:r w:rsidRPr="00BE5547">
              <w:rPr>
                <w:sz w:val="18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14:paraId="1EE79BC2" w14:textId="77777777" w:rsidR="00E43635" w:rsidRPr="00BE5547" w:rsidRDefault="00E43635" w:rsidP="00027200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5843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vAlign w:val="center"/>
          </w:tcPr>
          <w:p w14:paraId="1EE79BC3" w14:textId="77777777" w:rsidR="00E43635" w:rsidRPr="00BE5547" w:rsidRDefault="00E43635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ab/>
            </w:r>
          </w:p>
        </w:tc>
        <w:tc>
          <w:tcPr>
            <w:tcW w:w="709" w:type="dxa"/>
            <w:tcBorders>
              <w:top w:val="nil"/>
              <w:bottom w:val="single" w:sz="12" w:space="0" w:color="auto"/>
            </w:tcBorders>
            <w:vAlign w:val="center"/>
          </w:tcPr>
          <w:p w14:paraId="1EE79BC4" w14:textId="77777777" w:rsidR="00E43635" w:rsidRPr="00193AE4" w:rsidRDefault="00E43635" w:rsidP="00027200">
            <w:pPr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BE5547">
              <w:rPr>
                <w:sz w:val="16"/>
                <w:szCs w:val="16"/>
                <w:lang w:val="de-DE"/>
              </w:rPr>
              <w:t>5853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EE79BC5" w14:textId="77777777" w:rsidR="00E43635" w:rsidRPr="00193AE4" w:rsidRDefault="00E43635" w:rsidP="00027200">
            <w:pPr>
              <w:tabs>
                <w:tab w:val="right" w:leader="dot" w:pos="1418"/>
              </w:tabs>
              <w:spacing w:after="60" w:line="240" w:lineRule="atLeast"/>
              <w:jc w:val="left"/>
              <w:rPr>
                <w:sz w:val="16"/>
                <w:szCs w:val="16"/>
                <w:lang w:val="de-DE"/>
              </w:rPr>
            </w:pPr>
            <w:r w:rsidRPr="00193AE4">
              <w:rPr>
                <w:sz w:val="16"/>
                <w:szCs w:val="16"/>
                <w:lang w:val="de-DE"/>
              </w:rPr>
              <w:tab/>
            </w:r>
          </w:p>
        </w:tc>
      </w:tr>
    </w:tbl>
    <w:p w14:paraId="12B3C268" w14:textId="77777777" w:rsidR="00AF66FB" w:rsidRPr="00193AE4" w:rsidRDefault="00AF66FB" w:rsidP="00027200">
      <w:pPr>
        <w:spacing w:line="240" w:lineRule="auto"/>
        <w:jc w:val="left"/>
        <w:rPr>
          <w:caps/>
          <w:sz w:val="18"/>
          <w:szCs w:val="18"/>
          <w:lang w:val="de-DE"/>
        </w:rPr>
        <w:sectPr w:rsidR="00AF66FB" w:rsidRPr="00193AE4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F66FB" w:rsidRPr="00193AE4" w14:paraId="2B38204F" w14:textId="77777777" w:rsidTr="0065227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91B84" w14:textId="77777777" w:rsidR="00AF66FB" w:rsidRPr="00193AE4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193AE4">
              <w:rPr>
                <w:rFonts w:cs="Arial"/>
                <w:lang w:val="de-DE"/>
              </w:rPr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902F" w14:textId="77777777" w:rsidR="00AF66FB" w:rsidRPr="00193AE4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25255762" w14:textId="77777777" w:rsidR="00AF66FB" w:rsidRPr="00193AE4" w:rsidRDefault="00AF66FB" w:rsidP="00027200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0B31" w14:textId="0C0E51C9" w:rsidR="00AF66FB" w:rsidRPr="00193AE4" w:rsidRDefault="00EF729B" w:rsidP="00027200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proofErr w:type="spellStart"/>
            <w:r w:rsidRPr="00BE5547">
              <w:rPr>
                <w:rFonts w:cs="Arial"/>
                <w:lang w:val="de-DE"/>
              </w:rPr>
              <w:t>Verk</w:t>
            </w:r>
            <w:proofErr w:type="spellEnd"/>
            <w:r w:rsidRPr="00BE5547">
              <w:rPr>
                <w:rFonts w:cs="Arial"/>
                <w:lang w:val="de-DE"/>
              </w:rPr>
              <w:t xml:space="preserve">-K </w:t>
            </w:r>
            <w:r w:rsidR="00AF66FB" w:rsidRPr="00BE5547">
              <w:rPr>
                <w:rFonts w:cs="Arial"/>
                <w:lang w:val="de-DE"/>
              </w:rPr>
              <w:t>13</w:t>
            </w:r>
          </w:p>
        </w:tc>
      </w:tr>
    </w:tbl>
    <w:p w14:paraId="28811EC4" w14:textId="77777777" w:rsidR="00AF66FB" w:rsidRPr="00193AE4" w:rsidRDefault="00AF66FB" w:rsidP="00BE5547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13EF5369" w14:textId="77777777" w:rsidR="005D37E1" w:rsidRPr="00193AE4" w:rsidRDefault="005D37E1" w:rsidP="00027200">
      <w:pPr>
        <w:spacing w:before="120" w:line="240" w:lineRule="atLeast"/>
        <w:rPr>
          <w:rFonts w:cs="Arial"/>
          <w:b/>
          <w:bCs/>
        </w:rPr>
      </w:pPr>
      <w:r w:rsidRPr="00193AE4">
        <w:rPr>
          <w:b/>
          <w:bCs/>
          <w:lang w:val="nl-BE"/>
        </w:rPr>
        <w:t xml:space="preserve">VERGÜTUNGSBERICHT </w:t>
      </w:r>
    </w:p>
    <w:p w14:paraId="5F5F9E90" w14:textId="4F2E4F87" w:rsidR="005D37E1" w:rsidRPr="0007230D" w:rsidRDefault="005D37E1" w:rsidP="00027200">
      <w:pPr>
        <w:spacing w:before="120" w:line="240" w:lineRule="atLeast"/>
        <w:ind w:right="607"/>
        <w:rPr>
          <w:lang w:val="de-DE"/>
        </w:rPr>
      </w:pPr>
      <w:r w:rsidRPr="0007230D">
        <w:rPr>
          <w:i/>
          <w:sz w:val="18"/>
          <w:szCs w:val="18"/>
          <w:lang w:val="de-DE"/>
        </w:rPr>
        <w:t xml:space="preserve">für die Gesellschaften, bei denen die Behörden oder </w:t>
      </w:r>
      <w:r w:rsidRPr="00BE5547">
        <w:rPr>
          <w:i/>
          <w:sz w:val="18"/>
          <w:szCs w:val="18"/>
          <w:lang w:val="de-DE"/>
        </w:rPr>
        <w:t>eine oder mehrere juristische Personen des öffentlichen Rechts eine Kontrolle ausüben (</w:t>
      </w:r>
      <w:r w:rsidR="0086763E" w:rsidRPr="00BE5547">
        <w:rPr>
          <w:i/>
          <w:sz w:val="18"/>
          <w:szCs w:val="18"/>
          <w:lang w:val="de-DE"/>
        </w:rPr>
        <w:t>Artikel 3:12</w:t>
      </w:r>
      <w:r w:rsidR="00EF7C5E" w:rsidRPr="00BE5547">
        <w:rPr>
          <w:i/>
          <w:sz w:val="18"/>
          <w:szCs w:val="18"/>
          <w:lang w:val="de-DE"/>
        </w:rPr>
        <w:t>,</w:t>
      </w:r>
      <w:r w:rsidR="0086763E" w:rsidRPr="00BE5547">
        <w:rPr>
          <w:i/>
          <w:sz w:val="18"/>
          <w:szCs w:val="18"/>
          <w:lang w:val="de-DE"/>
        </w:rPr>
        <w:t xml:space="preserve"> §1, 9° </w:t>
      </w:r>
      <w:r w:rsidRPr="00BE5547">
        <w:rPr>
          <w:i/>
          <w:sz w:val="18"/>
          <w:szCs w:val="18"/>
          <w:lang w:val="de-DE"/>
        </w:rPr>
        <w:t xml:space="preserve">des </w:t>
      </w:r>
      <w:r w:rsidR="0007230D" w:rsidRPr="00BE5547">
        <w:rPr>
          <w:i/>
          <w:sz w:val="18"/>
          <w:szCs w:val="18"/>
          <w:lang w:val="de-DE"/>
        </w:rPr>
        <w:t>Gesetzbuches für Gesellschaften und Vereinigungen</w:t>
      </w:r>
      <w:r w:rsidRPr="00BE5547">
        <w:rPr>
          <w:i/>
          <w:sz w:val="18"/>
          <w:szCs w:val="18"/>
          <w:lang w:val="de-DE"/>
        </w:rPr>
        <w:t>)</w:t>
      </w:r>
    </w:p>
    <w:p w14:paraId="3CE982A1" w14:textId="77777777" w:rsidR="00AF66FB" w:rsidRPr="00193AE4" w:rsidRDefault="00AF66FB" w:rsidP="00BE5547">
      <w:pPr>
        <w:spacing w:line="240" w:lineRule="auto"/>
        <w:jc w:val="left"/>
        <w:rPr>
          <w:caps/>
          <w:lang w:val="de-DE"/>
        </w:rPr>
      </w:pPr>
    </w:p>
    <w:p w14:paraId="65453B5E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2C038008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D53888D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28AA544D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EE79BC7" w14:textId="1CB87C12" w:rsidR="00676CC2" w:rsidRPr="00193AE4" w:rsidRDefault="00676CC2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589F5E7E" w14:textId="77777777" w:rsidR="00AF66FB" w:rsidRPr="00193AE4" w:rsidRDefault="00AF66FB" w:rsidP="00027200">
      <w:pPr>
        <w:spacing w:line="240" w:lineRule="auto"/>
        <w:jc w:val="left"/>
        <w:rPr>
          <w:caps/>
          <w:sz w:val="18"/>
          <w:szCs w:val="18"/>
          <w:lang w:val="de-DE"/>
        </w:rPr>
        <w:sectPr w:rsidR="00AF66FB" w:rsidRPr="00193AE4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AF66FB" w:rsidRPr="00B53A74" w14:paraId="7A737BC2" w14:textId="77777777" w:rsidTr="00AF66FB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8FF63" w14:textId="77777777" w:rsidR="00AF66FB" w:rsidRPr="00B53A74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B53A74">
              <w:rPr>
                <w:rFonts w:cs="Arial"/>
                <w:lang w:val="de-DE"/>
              </w:rPr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3608" w14:textId="77777777" w:rsidR="00AF66FB" w:rsidRPr="00B53A74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857AC2C" w14:textId="77777777" w:rsidR="00AF66FB" w:rsidRPr="00B53A74" w:rsidRDefault="00AF66FB" w:rsidP="00027200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D099" w14:textId="4BC8299D" w:rsidR="00AF66FB" w:rsidRPr="00B53A74" w:rsidRDefault="00EF729B" w:rsidP="00027200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proofErr w:type="spellStart"/>
            <w:r w:rsidRPr="00B53A74">
              <w:rPr>
                <w:rFonts w:cs="Arial"/>
                <w:lang w:val="de-DE"/>
              </w:rPr>
              <w:t>Verk</w:t>
            </w:r>
            <w:proofErr w:type="spellEnd"/>
            <w:r w:rsidRPr="00B53A74">
              <w:rPr>
                <w:rFonts w:cs="Arial"/>
                <w:lang w:val="de-DE"/>
              </w:rPr>
              <w:t xml:space="preserve">-K </w:t>
            </w:r>
            <w:r w:rsidR="00AF66FB" w:rsidRPr="00B53A74">
              <w:rPr>
                <w:rFonts w:cs="Arial"/>
                <w:lang w:val="de-DE"/>
              </w:rPr>
              <w:t>14</w:t>
            </w:r>
          </w:p>
        </w:tc>
      </w:tr>
    </w:tbl>
    <w:p w14:paraId="3CE4930B" w14:textId="77777777" w:rsidR="00AF66FB" w:rsidRPr="00B53A74" w:rsidRDefault="00AF66FB" w:rsidP="00BE5547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47EA7E20" w14:textId="2E9BCECC" w:rsidR="0086763E" w:rsidRPr="00B53A74" w:rsidRDefault="0086763E" w:rsidP="00BE5547">
      <w:pPr>
        <w:spacing w:before="120" w:line="240" w:lineRule="atLeast"/>
        <w:rPr>
          <w:b/>
          <w:bCs/>
          <w:lang w:val="de-DE"/>
        </w:rPr>
      </w:pPr>
      <w:r w:rsidRPr="00B53A74">
        <w:rPr>
          <w:b/>
          <w:caps/>
          <w:lang w:val="de-DE"/>
        </w:rPr>
        <w:t>INTERESSENKONFLIKTE UND VEREINBARUNGEN</w:t>
      </w:r>
    </w:p>
    <w:p w14:paraId="09F5749C" w14:textId="77777777" w:rsidR="0086763E" w:rsidRPr="00B53A74" w:rsidRDefault="0086763E" w:rsidP="0086763E">
      <w:pPr>
        <w:numPr>
          <w:ilvl w:val="0"/>
          <w:numId w:val="21"/>
        </w:numPr>
        <w:spacing w:before="120" w:line="240" w:lineRule="atLeast"/>
        <w:ind w:left="284" w:hanging="284"/>
        <w:jc w:val="left"/>
        <w:rPr>
          <w:i/>
          <w:sz w:val="18"/>
          <w:szCs w:val="18"/>
          <w:lang w:val="de-DE"/>
        </w:rPr>
      </w:pPr>
      <w:bookmarkStart w:id="2" w:name="_Hlk10644666"/>
      <w:r w:rsidRPr="00B53A74">
        <w:rPr>
          <w:i/>
          <w:sz w:val="18"/>
          <w:szCs w:val="18"/>
          <w:lang w:val="de-DE"/>
        </w:rPr>
        <w:t>Protokolle oder Sonderbericht über die Entscheidungen und/oder Vorgänge, die einen vermögensrechtlichen Interessenkonflikt zwischen einem Geschäftsführer und der Gesellschaft darstellen und/oder über die zwischen dem einzigen Geschäftsführer, der gleichzeitig Alleinaktionär ist, und der Gesellschaft getroffenen Vereinbarungen (Artikel 5:77, §1, Artikel 6:65, §1, Artikel 7:96, §1 und Artikel 7:103, §1 des Gesetzbuches für Gesellschaften und Vereinigungen).</w:t>
      </w:r>
    </w:p>
    <w:p w14:paraId="28873620" w14:textId="03235F4C" w:rsidR="0086763E" w:rsidRPr="00B53A74" w:rsidRDefault="0086763E" w:rsidP="0086763E">
      <w:pPr>
        <w:numPr>
          <w:ilvl w:val="0"/>
          <w:numId w:val="21"/>
        </w:numPr>
        <w:spacing w:before="120" w:line="240" w:lineRule="atLeast"/>
        <w:ind w:left="284" w:hanging="284"/>
        <w:contextualSpacing/>
        <w:jc w:val="left"/>
        <w:rPr>
          <w:i/>
          <w:sz w:val="18"/>
          <w:szCs w:val="18"/>
          <w:lang w:val="de-DE"/>
        </w:rPr>
      </w:pPr>
      <w:r w:rsidRPr="00B53A74">
        <w:rPr>
          <w:i/>
          <w:sz w:val="18"/>
          <w:szCs w:val="18"/>
          <w:lang w:val="de-DE"/>
        </w:rPr>
        <w:t>Bericht über die zwischen dem Alleinaktionär und der Gesellschaft getroffenen Vereinbarungen (Artikel 7:231</w:t>
      </w:r>
      <w:r w:rsidR="0071761C" w:rsidRPr="00B53A74">
        <w:rPr>
          <w:i/>
          <w:sz w:val="18"/>
          <w:szCs w:val="18"/>
          <w:lang w:val="de-DE"/>
        </w:rPr>
        <w:t>,</w:t>
      </w:r>
      <w:r w:rsidRPr="00B53A74">
        <w:rPr>
          <w:i/>
          <w:sz w:val="18"/>
          <w:szCs w:val="18"/>
          <w:lang w:val="de-DE"/>
        </w:rPr>
        <w:t xml:space="preserve"> Abs</w:t>
      </w:r>
      <w:r w:rsidR="00E14246" w:rsidRPr="00B53A74">
        <w:rPr>
          <w:i/>
          <w:sz w:val="18"/>
          <w:szCs w:val="18"/>
          <w:lang w:val="de-DE"/>
        </w:rPr>
        <w:t>chnitt</w:t>
      </w:r>
      <w:r w:rsidRPr="00B53A74">
        <w:rPr>
          <w:i/>
          <w:sz w:val="18"/>
          <w:szCs w:val="18"/>
          <w:lang w:val="de-DE"/>
        </w:rPr>
        <w:t xml:space="preserve"> 3 des Gesetzbuches für Gesellschaften und Vereinigungen)</w:t>
      </w:r>
      <w:bookmarkEnd w:id="2"/>
    </w:p>
    <w:p w14:paraId="4A511F89" w14:textId="77777777" w:rsidR="005D37E1" w:rsidRPr="00193AE4" w:rsidRDefault="005D37E1" w:rsidP="00B53A74">
      <w:pPr>
        <w:spacing w:line="240" w:lineRule="auto"/>
        <w:jc w:val="left"/>
        <w:rPr>
          <w:caps/>
          <w:lang w:val="de-DE"/>
        </w:rPr>
      </w:pPr>
    </w:p>
    <w:p w14:paraId="0AD478A9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1425956F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00E272FC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7D7316B6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6C7C92AE" w14:textId="433B3675" w:rsidR="00AF66FB" w:rsidRPr="00193AE4" w:rsidRDefault="00AF66FB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15B27F79" w14:textId="77777777" w:rsidR="00AF66FB" w:rsidRPr="00193AE4" w:rsidRDefault="00AF66FB" w:rsidP="00027200">
      <w:pPr>
        <w:spacing w:line="240" w:lineRule="auto"/>
        <w:jc w:val="left"/>
        <w:rPr>
          <w:caps/>
          <w:sz w:val="18"/>
          <w:szCs w:val="18"/>
          <w:lang w:val="de-DE"/>
        </w:rPr>
        <w:sectPr w:rsidR="00AF66FB" w:rsidRPr="00193AE4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834"/>
        <w:gridCol w:w="6123"/>
        <w:gridCol w:w="1134"/>
      </w:tblGrid>
      <w:tr w:rsidR="00AF66FB" w:rsidRPr="00B53A74" w14:paraId="2D0F3833" w14:textId="77777777" w:rsidTr="00AF66FB">
        <w:trPr>
          <w:cantSplit/>
        </w:trPr>
        <w:tc>
          <w:tcPr>
            <w:tcW w:w="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4B88F" w14:textId="77777777" w:rsidR="00AF66FB" w:rsidRPr="00B53A74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B53A74">
              <w:rPr>
                <w:rFonts w:cs="Arial"/>
                <w:lang w:val="de-DE"/>
              </w:rPr>
              <w:t>Nr.</w:t>
            </w: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944A7" w14:textId="77777777" w:rsidR="00AF66FB" w:rsidRPr="00B53A74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6123" w:type="dxa"/>
            <w:tcBorders>
              <w:bottom w:val="single" w:sz="6" w:space="0" w:color="auto"/>
            </w:tcBorders>
          </w:tcPr>
          <w:p w14:paraId="108B9A81" w14:textId="77777777" w:rsidR="00AF66FB" w:rsidRPr="00B53A74" w:rsidRDefault="00AF66FB" w:rsidP="00027200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3068D" w14:textId="70EFE0F0" w:rsidR="00AF66FB" w:rsidRPr="00B53A74" w:rsidRDefault="00EF729B" w:rsidP="00027200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proofErr w:type="spellStart"/>
            <w:r w:rsidRPr="00B53A74">
              <w:rPr>
                <w:rFonts w:cs="Arial"/>
                <w:lang w:val="de-DE"/>
              </w:rPr>
              <w:t>Verk</w:t>
            </w:r>
            <w:proofErr w:type="spellEnd"/>
            <w:r w:rsidRPr="00B53A74">
              <w:rPr>
                <w:rFonts w:cs="Arial"/>
                <w:lang w:val="de-DE"/>
              </w:rPr>
              <w:t xml:space="preserve">-K </w:t>
            </w:r>
            <w:r w:rsidR="00AF66FB" w:rsidRPr="00B53A74">
              <w:rPr>
                <w:rFonts w:cs="Arial"/>
                <w:lang w:val="de-DE"/>
              </w:rPr>
              <w:t>1</w:t>
            </w:r>
            <w:r w:rsidR="00B53A74" w:rsidRPr="00B53A74">
              <w:rPr>
                <w:rFonts w:cs="Arial"/>
                <w:lang w:val="de-DE"/>
              </w:rPr>
              <w:t>5</w:t>
            </w:r>
          </w:p>
        </w:tc>
      </w:tr>
    </w:tbl>
    <w:p w14:paraId="75BE359E" w14:textId="77777777" w:rsidR="00AF66FB" w:rsidRPr="00B53A74" w:rsidRDefault="00AF66FB" w:rsidP="00B53A74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1A581F98" w14:textId="77777777" w:rsidR="00E342FD" w:rsidRPr="00B53A74" w:rsidRDefault="00E342FD" w:rsidP="00B53A74">
      <w:pPr>
        <w:spacing w:before="120" w:line="240" w:lineRule="atLeast"/>
        <w:rPr>
          <w:b/>
          <w:lang w:val="de-DE"/>
        </w:rPr>
      </w:pPr>
      <w:r w:rsidRPr="00B53A74">
        <w:rPr>
          <w:b/>
          <w:lang w:val="de-DE"/>
        </w:rPr>
        <w:t>BERICHT DES AUFSICHTSRATES</w:t>
      </w:r>
    </w:p>
    <w:p w14:paraId="544CB3BA" w14:textId="04EE411F" w:rsidR="00AF66FB" w:rsidRPr="0007230D" w:rsidRDefault="00E342FD" w:rsidP="00027200">
      <w:pPr>
        <w:spacing w:before="120" w:line="240" w:lineRule="atLeast"/>
        <w:jc w:val="left"/>
        <w:rPr>
          <w:i/>
          <w:sz w:val="18"/>
          <w:szCs w:val="18"/>
          <w:lang w:val="de-DE"/>
        </w:rPr>
      </w:pPr>
      <w:r w:rsidRPr="00B53A74">
        <w:rPr>
          <w:i/>
          <w:sz w:val="18"/>
          <w:szCs w:val="18"/>
          <w:lang w:val="de-DE"/>
        </w:rPr>
        <w:t xml:space="preserve">einer europäischen Gesellschaft (Artikel </w:t>
      </w:r>
      <w:r w:rsidR="0086763E" w:rsidRPr="00B53A74">
        <w:rPr>
          <w:i/>
          <w:sz w:val="18"/>
          <w:szCs w:val="18"/>
          <w:lang w:val="de-DE"/>
        </w:rPr>
        <w:t>15:29</w:t>
      </w:r>
      <w:r w:rsidRPr="00B53A74">
        <w:rPr>
          <w:i/>
          <w:sz w:val="18"/>
          <w:szCs w:val="18"/>
          <w:lang w:val="de-DE"/>
        </w:rPr>
        <w:t xml:space="preserve"> des </w:t>
      </w:r>
      <w:r w:rsidR="0007230D" w:rsidRPr="00B53A74">
        <w:rPr>
          <w:i/>
          <w:sz w:val="18"/>
          <w:szCs w:val="18"/>
          <w:lang w:val="de-DE"/>
        </w:rPr>
        <w:t>Gesetzbuches für Gesellschaften und Vereinigungen</w:t>
      </w:r>
      <w:r w:rsidRPr="00B53A74">
        <w:rPr>
          <w:i/>
          <w:sz w:val="18"/>
          <w:szCs w:val="18"/>
          <w:lang w:val="de-DE"/>
        </w:rPr>
        <w:t>) oder einer europäischen Genossenschaft (Artikel</w:t>
      </w:r>
      <w:r w:rsidRPr="00B53A74">
        <w:rPr>
          <w:i/>
          <w:color w:val="FF0000"/>
          <w:sz w:val="18"/>
          <w:szCs w:val="18"/>
          <w:lang w:val="de-DE"/>
        </w:rPr>
        <w:t xml:space="preserve"> </w:t>
      </w:r>
      <w:r w:rsidR="0086763E" w:rsidRPr="00B53A74">
        <w:rPr>
          <w:i/>
          <w:sz w:val="18"/>
          <w:szCs w:val="18"/>
          <w:lang w:val="de-DE"/>
        </w:rPr>
        <w:t xml:space="preserve">16:27 </w:t>
      </w:r>
      <w:r w:rsidRPr="00B53A74">
        <w:rPr>
          <w:i/>
          <w:sz w:val="18"/>
          <w:szCs w:val="18"/>
          <w:lang w:val="de-DE"/>
        </w:rPr>
        <w:t xml:space="preserve">des </w:t>
      </w:r>
      <w:r w:rsidR="0007230D" w:rsidRPr="00B53A74">
        <w:rPr>
          <w:i/>
          <w:sz w:val="18"/>
          <w:szCs w:val="18"/>
          <w:lang w:val="de-DE"/>
        </w:rPr>
        <w:t>Gesetzbuches für Gesellschaften und Vereinigungen</w:t>
      </w:r>
      <w:r w:rsidRPr="00B53A74">
        <w:rPr>
          <w:i/>
          <w:sz w:val="18"/>
          <w:szCs w:val="18"/>
          <w:lang w:val="de-DE"/>
        </w:rPr>
        <w:t>)</w:t>
      </w:r>
    </w:p>
    <w:p w14:paraId="33E78DB6" w14:textId="77777777" w:rsidR="00E342FD" w:rsidRPr="00193AE4" w:rsidRDefault="00E342FD" w:rsidP="00B53A74">
      <w:pPr>
        <w:spacing w:line="240" w:lineRule="auto"/>
        <w:jc w:val="left"/>
        <w:rPr>
          <w:caps/>
          <w:lang w:val="de-DE"/>
        </w:rPr>
      </w:pPr>
    </w:p>
    <w:p w14:paraId="1D97D11F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643E50FA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45B561EF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5A7AE2DE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375E3EB5" w14:textId="77777777" w:rsidR="00AF66FB" w:rsidRPr="00193AE4" w:rsidRDefault="00AF66FB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359A84F2" w14:textId="77777777" w:rsidR="00AF66FB" w:rsidRPr="00193AE4" w:rsidRDefault="00AF66FB" w:rsidP="00027200">
      <w:pPr>
        <w:spacing w:line="240" w:lineRule="auto"/>
        <w:jc w:val="left"/>
        <w:rPr>
          <w:caps/>
          <w:sz w:val="18"/>
          <w:szCs w:val="18"/>
          <w:lang w:val="de-DE"/>
        </w:rPr>
        <w:sectPr w:rsidR="00AF66FB" w:rsidRPr="00193AE4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876"/>
        <w:gridCol w:w="5639"/>
        <w:gridCol w:w="1692"/>
      </w:tblGrid>
      <w:tr w:rsidR="00AF66FB" w:rsidRPr="00193AE4" w14:paraId="4E4BFB43" w14:textId="77777777" w:rsidTr="00652271">
        <w:trPr>
          <w:cantSplit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94454" w14:textId="77777777" w:rsidR="00AF66FB" w:rsidRPr="00193AE4" w:rsidRDefault="00AF66FB" w:rsidP="0002720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193AE4">
              <w:rPr>
                <w:rFonts w:cs="Arial"/>
                <w:lang w:val="de-DE"/>
              </w:rPr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F4D0A" w14:textId="77777777" w:rsidR="00AF66FB" w:rsidRPr="00193AE4" w:rsidRDefault="00AF66FB" w:rsidP="00027200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0B0B62A9" w14:textId="77777777" w:rsidR="00AF66FB" w:rsidRPr="00193AE4" w:rsidRDefault="00AF66FB" w:rsidP="00027200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A1B2" w14:textId="10E6C77D" w:rsidR="00AF66FB" w:rsidRPr="00193AE4" w:rsidRDefault="00EF729B" w:rsidP="00027200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proofErr w:type="spellStart"/>
            <w:r w:rsidRPr="00B53A74">
              <w:rPr>
                <w:rFonts w:cs="Arial"/>
                <w:lang w:val="de-DE"/>
              </w:rPr>
              <w:t>Verk</w:t>
            </w:r>
            <w:proofErr w:type="spellEnd"/>
            <w:r w:rsidRPr="00B53A74">
              <w:rPr>
                <w:rFonts w:cs="Arial"/>
                <w:lang w:val="de-DE"/>
              </w:rPr>
              <w:t xml:space="preserve">-K </w:t>
            </w:r>
            <w:r w:rsidR="009D483E" w:rsidRPr="00B53A74">
              <w:rPr>
                <w:rFonts w:cs="Arial"/>
                <w:lang w:val="de-DE"/>
              </w:rPr>
              <w:t>16</w:t>
            </w:r>
          </w:p>
        </w:tc>
      </w:tr>
    </w:tbl>
    <w:p w14:paraId="22FF6719" w14:textId="77777777" w:rsidR="00AF66FB" w:rsidRPr="00193AE4" w:rsidRDefault="00AF66FB" w:rsidP="00B53A74">
      <w:pPr>
        <w:spacing w:line="240" w:lineRule="auto"/>
        <w:jc w:val="left"/>
        <w:rPr>
          <w:b/>
          <w:sz w:val="18"/>
          <w:szCs w:val="18"/>
          <w:lang w:val="de-DE"/>
        </w:rPr>
      </w:pPr>
    </w:p>
    <w:p w14:paraId="3BB1C680" w14:textId="77777777" w:rsidR="00E342FD" w:rsidRPr="00193AE4" w:rsidRDefault="00E342FD" w:rsidP="00027200">
      <w:pPr>
        <w:spacing w:before="120" w:line="240" w:lineRule="atLeast"/>
        <w:ind w:right="607"/>
        <w:rPr>
          <w:b/>
        </w:rPr>
      </w:pPr>
      <w:r w:rsidRPr="00193AE4">
        <w:rPr>
          <w:b/>
          <w:bCs/>
          <w:lang w:val="nl-BE"/>
        </w:rPr>
        <w:t>JAHRESABSCHLUSS(ABSCHLÜSSE)</w:t>
      </w:r>
    </w:p>
    <w:p w14:paraId="676DBCB8" w14:textId="5857062D" w:rsidR="00E342FD" w:rsidRPr="0007230D" w:rsidRDefault="00E342FD" w:rsidP="00027200">
      <w:pPr>
        <w:tabs>
          <w:tab w:val="right" w:leader="dot" w:pos="10773"/>
        </w:tabs>
        <w:spacing w:before="120" w:line="240" w:lineRule="atLeast"/>
        <w:jc w:val="left"/>
        <w:rPr>
          <w:i/>
          <w:sz w:val="18"/>
          <w:szCs w:val="18"/>
          <w:lang w:val="de-DE"/>
        </w:rPr>
      </w:pPr>
      <w:r w:rsidRPr="0007230D">
        <w:rPr>
          <w:i/>
          <w:sz w:val="18"/>
          <w:szCs w:val="18"/>
          <w:lang w:val="de-DE"/>
        </w:rPr>
        <w:t xml:space="preserve">jedes </w:t>
      </w:r>
      <w:r w:rsidRPr="00B53A74">
        <w:rPr>
          <w:i/>
          <w:sz w:val="18"/>
          <w:szCs w:val="18"/>
          <w:lang w:val="de-DE"/>
        </w:rPr>
        <w:t xml:space="preserve">Unternehmens </w:t>
      </w:r>
      <w:bookmarkStart w:id="3" w:name="_Hlk12618894"/>
      <w:r w:rsidR="00CC3629" w:rsidRPr="00B53A74">
        <w:rPr>
          <w:i/>
          <w:sz w:val="18"/>
          <w:szCs w:val="18"/>
          <w:lang w:val="de-DE"/>
        </w:rPr>
        <w:t>für das die hinterlegende Gesellschaft</w:t>
      </w:r>
      <w:bookmarkEnd w:id="3"/>
      <w:r w:rsidR="00CC3629" w:rsidRPr="00B53A74">
        <w:rPr>
          <w:i/>
          <w:sz w:val="18"/>
          <w:szCs w:val="18"/>
          <w:lang w:val="de-DE"/>
        </w:rPr>
        <w:t xml:space="preserve"> in ihrer </w:t>
      </w:r>
      <w:r w:rsidRPr="00B53A74">
        <w:rPr>
          <w:i/>
          <w:sz w:val="18"/>
          <w:szCs w:val="18"/>
          <w:lang w:val="de-DE"/>
        </w:rPr>
        <w:t xml:space="preserve">Eigenschaft als unbeschränkt haftender Gesellschafter oder unbeschränkt haftendes Mitglied unbeschränkt haftbar ist (nur hinzuzufügen, wenn die Codes A, B und D in Abschnitt </w:t>
      </w:r>
      <w:proofErr w:type="spellStart"/>
      <w:r w:rsidR="00EF729B" w:rsidRPr="00B53A74">
        <w:rPr>
          <w:i/>
          <w:sz w:val="18"/>
          <w:szCs w:val="18"/>
          <w:lang w:val="de-DE"/>
        </w:rPr>
        <w:t>Verk</w:t>
      </w:r>
      <w:proofErr w:type="spellEnd"/>
      <w:r w:rsidR="00EF729B" w:rsidRPr="00B53A74">
        <w:rPr>
          <w:i/>
          <w:sz w:val="18"/>
          <w:szCs w:val="18"/>
          <w:lang w:val="de-DE"/>
        </w:rPr>
        <w:t xml:space="preserve">-K </w:t>
      </w:r>
      <w:r w:rsidR="008E0348" w:rsidRPr="00B53A74">
        <w:rPr>
          <w:i/>
          <w:sz w:val="18"/>
          <w:szCs w:val="18"/>
          <w:lang w:val="de-DE"/>
        </w:rPr>
        <w:t>7</w:t>
      </w:r>
      <w:r w:rsidRPr="00B53A74">
        <w:rPr>
          <w:i/>
          <w:sz w:val="18"/>
          <w:szCs w:val="18"/>
          <w:lang w:val="de-DE"/>
        </w:rPr>
        <w:t xml:space="preserve">.2 nicht zutreffen) (Artikel </w:t>
      </w:r>
      <w:bookmarkStart w:id="4" w:name="_Hlk12878414"/>
      <w:r w:rsidR="00CC3629" w:rsidRPr="00B53A74">
        <w:rPr>
          <w:i/>
          <w:sz w:val="18"/>
          <w:szCs w:val="18"/>
          <w:lang w:val="de-DE"/>
        </w:rPr>
        <w:t xml:space="preserve">3:12, §1, 7° </w:t>
      </w:r>
      <w:bookmarkEnd w:id="4"/>
      <w:r w:rsidRPr="00B53A74">
        <w:rPr>
          <w:i/>
          <w:sz w:val="18"/>
          <w:szCs w:val="18"/>
          <w:lang w:val="de-DE"/>
        </w:rPr>
        <w:t xml:space="preserve">des </w:t>
      </w:r>
      <w:r w:rsidR="0007230D" w:rsidRPr="00B53A74">
        <w:rPr>
          <w:i/>
          <w:sz w:val="18"/>
          <w:szCs w:val="18"/>
          <w:lang w:val="de-DE"/>
        </w:rPr>
        <w:t>Gesetzbuches für Gesellschaften und Vereinigungen</w:t>
      </w:r>
      <w:r w:rsidRPr="00B53A74">
        <w:rPr>
          <w:i/>
          <w:sz w:val="18"/>
          <w:szCs w:val="18"/>
          <w:lang w:val="de-DE"/>
        </w:rPr>
        <w:t>)</w:t>
      </w:r>
    </w:p>
    <w:p w14:paraId="7ABDEA99" w14:textId="77777777" w:rsidR="00E342FD" w:rsidRPr="00193AE4" w:rsidRDefault="00E342FD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04552562" w14:textId="77EDD980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5187DAE5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63E5692B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730078A0" w14:textId="77777777" w:rsidR="00AF66FB" w:rsidRPr="00193AE4" w:rsidRDefault="00AF66FB" w:rsidP="00027200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193AE4">
        <w:rPr>
          <w:sz w:val="18"/>
          <w:szCs w:val="18"/>
          <w:lang w:val="de-DE"/>
        </w:rPr>
        <w:tab/>
      </w:r>
    </w:p>
    <w:p w14:paraId="74208271" w14:textId="77777777" w:rsidR="00AF66FB" w:rsidRPr="00193AE4" w:rsidRDefault="00AF66FB" w:rsidP="00027200">
      <w:pPr>
        <w:spacing w:line="240" w:lineRule="auto"/>
        <w:jc w:val="left"/>
        <w:rPr>
          <w:caps/>
          <w:sz w:val="18"/>
          <w:szCs w:val="18"/>
          <w:lang w:val="de-DE"/>
        </w:rPr>
      </w:pPr>
    </w:p>
    <w:p w14:paraId="51618BFA" w14:textId="77777777" w:rsidR="007352AB" w:rsidRPr="00193AE4" w:rsidRDefault="007352AB" w:rsidP="00027200">
      <w:pPr>
        <w:spacing w:line="240" w:lineRule="auto"/>
        <w:jc w:val="left"/>
        <w:rPr>
          <w:caps/>
          <w:sz w:val="18"/>
          <w:szCs w:val="18"/>
          <w:lang w:val="de-DE"/>
        </w:rPr>
        <w:sectPr w:rsidR="007352AB" w:rsidRPr="00193AE4" w:rsidSect="00F93405">
          <w:pgSz w:w="11907" w:h="16840" w:code="9"/>
          <w:pgMar w:top="567" w:right="652" w:bottom="567" w:left="567" w:header="567" w:footer="567" w:gutter="0"/>
          <w:cols w:space="708"/>
          <w:docGrid w:linePitch="360"/>
        </w:sectPr>
      </w:pPr>
    </w:p>
    <w:tbl>
      <w:tblPr>
        <w:tblW w:w="107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3"/>
        <w:gridCol w:w="2733"/>
        <w:gridCol w:w="5357"/>
        <w:gridCol w:w="1608"/>
      </w:tblGrid>
      <w:tr w:rsidR="007352AB" w:rsidRPr="00B53A74" w14:paraId="07783B2B" w14:textId="77777777" w:rsidTr="00652271">
        <w:trPr>
          <w:cantSplit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E00FF" w14:textId="77777777" w:rsidR="007352AB" w:rsidRPr="00B53A74" w:rsidRDefault="007352AB" w:rsidP="00027200">
            <w:pPr>
              <w:spacing w:line="240" w:lineRule="atLeast"/>
              <w:ind w:left="113" w:right="-57"/>
              <w:jc w:val="left"/>
              <w:rPr>
                <w:rFonts w:cs="Arial"/>
                <w:lang w:val="de-DE"/>
              </w:rPr>
            </w:pPr>
            <w:r w:rsidRPr="00B53A74">
              <w:rPr>
                <w:rFonts w:cs="Arial"/>
                <w:lang w:val="de-DE"/>
              </w:rPr>
              <w:t>Nr.</w:t>
            </w:r>
          </w:p>
        </w:tc>
        <w:tc>
          <w:tcPr>
            <w:tcW w:w="2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91558" w14:textId="77777777" w:rsidR="007352AB" w:rsidRPr="00B53A74" w:rsidRDefault="007352AB" w:rsidP="00027200">
            <w:pPr>
              <w:spacing w:line="240" w:lineRule="atLeast"/>
              <w:ind w:left="462"/>
              <w:jc w:val="left"/>
              <w:rPr>
                <w:rFonts w:cs="Arial"/>
                <w:lang w:val="de-DE"/>
              </w:rPr>
            </w:pPr>
          </w:p>
        </w:tc>
        <w:tc>
          <w:tcPr>
            <w:tcW w:w="5670" w:type="dxa"/>
            <w:tcBorders>
              <w:bottom w:val="single" w:sz="6" w:space="0" w:color="auto"/>
            </w:tcBorders>
          </w:tcPr>
          <w:p w14:paraId="0E54C197" w14:textId="77777777" w:rsidR="007352AB" w:rsidRPr="00B53A74" w:rsidRDefault="007352AB" w:rsidP="00027200">
            <w:pPr>
              <w:spacing w:line="240" w:lineRule="atLeast"/>
              <w:jc w:val="left"/>
              <w:rPr>
                <w:rFonts w:cs="Arial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718E" w14:textId="1F93DE08" w:rsidR="007352AB" w:rsidRPr="00B53A74" w:rsidRDefault="00EF729B" w:rsidP="00027200">
            <w:pPr>
              <w:spacing w:line="240" w:lineRule="atLeast"/>
              <w:ind w:left="113"/>
              <w:jc w:val="left"/>
              <w:rPr>
                <w:rFonts w:cs="Arial"/>
                <w:lang w:val="de-DE"/>
              </w:rPr>
            </w:pPr>
            <w:proofErr w:type="spellStart"/>
            <w:r w:rsidRPr="00B53A74">
              <w:rPr>
                <w:rFonts w:cs="Arial"/>
                <w:lang w:val="de-DE"/>
              </w:rPr>
              <w:t>Verk</w:t>
            </w:r>
            <w:proofErr w:type="spellEnd"/>
            <w:r w:rsidRPr="00B53A74">
              <w:rPr>
                <w:rFonts w:cs="Arial"/>
                <w:lang w:val="de-DE"/>
              </w:rPr>
              <w:t xml:space="preserve">-K </w:t>
            </w:r>
            <w:r w:rsidR="009D483E" w:rsidRPr="00B53A74">
              <w:rPr>
                <w:rFonts w:cs="Arial"/>
                <w:lang w:val="de-DE"/>
              </w:rPr>
              <w:t>17</w:t>
            </w:r>
          </w:p>
        </w:tc>
      </w:tr>
    </w:tbl>
    <w:p w14:paraId="4360AACE" w14:textId="77777777" w:rsidR="007352AB" w:rsidRPr="00B53A74" w:rsidRDefault="007352AB" w:rsidP="00027200">
      <w:pPr>
        <w:spacing w:line="240" w:lineRule="atLeast"/>
        <w:jc w:val="left"/>
        <w:rPr>
          <w:b/>
          <w:sz w:val="18"/>
          <w:szCs w:val="18"/>
          <w:lang w:val="de-DE"/>
        </w:rPr>
      </w:pPr>
    </w:p>
    <w:p w14:paraId="0A0B0C59" w14:textId="77777777" w:rsidR="00E342FD" w:rsidRPr="00B53A74" w:rsidRDefault="00E342FD" w:rsidP="00027200">
      <w:pPr>
        <w:spacing w:before="120" w:after="120" w:line="240" w:lineRule="atLeast"/>
        <w:ind w:right="607"/>
        <w:rPr>
          <w:b/>
        </w:rPr>
      </w:pPr>
      <w:r w:rsidRPr="00B53A74">
        <w:rPr>
          <w:b/>
          <w:bCs/>
          <w:lang w:val="nl-BE"/>
        </w:rPr>
        <w:t>SONSTIGE UNTERLAGEN</w:t>
      </w:r>
    </w:p>
    <w:p w14:paraId="0F41ED3C" w14:textId="1B78AD2B" w:rsidR="007352AB" w:rsidRPr="00663C1C" w:rsidRDefault="00E342FD" w:rsidP="00027200">
      <w:pPr>
        <w:spacing w:line="240" w:lineRule="atLeast"/>
        <w:jc w:val="left"/>
        <w:rPr>
          <w:b/>
          <w:caps/>
          <w:lang w:val="de-DE"/>
        </w:rPr>
      </w:pPr>
      <w:r w:rsidRPr="00B53A74">
        <w:rPr>
          <w:i/>
          <w:sz w:val="18"/>
          <w:szCs w:val="18"/>
          <w:lang w:val="de-DE"/>
        </w:rPr>
        <w:t>(</w:t>
      </w:r>
      <w:bookmarkStart w:id="5" w:name="_Hlk12618975"/>
      <w:r w:rsidR="00CC3629" w:rsidRPr="00B53A74">
        <w:rPr>
          <w:i/>
          <w:sz w:val="18"/>
          <w:szCs w:val="18"/>
          <w:lang w:val="de-DE"/>
        </w:rPr>
        <w:t>von der Gesellschaft</w:t>
      </w:r>
      <w:bookmarkEnd w:id="5"/>
      <w:r w:rsidR="00CC3629" w:rsidRPr="00B53A74">
        <w:rPr>
          <w:i/>
          <w:sz w:val="18"/>
          <w:szCs w:val="18"/>
          <w:lang w:val="de-DE"/>
        </w:rPr>
        <w:t xml:space="preserve"> anzugeben</w:t>
      </w:r>
      <w:r w:rsidRPr="00B53A74">
        <w:rPr>
          <w:i/>
          <w:sz w:val="18"/>
          <w:szCs w:val="18"/>
          <w:lang w:val="de-DE"/>
        </w:rPr>
        <w:t>)</w:t>
      </w:r>
    </w:p>
    <w:p w14:paraId="05D11339" w14:textId="77777777" w:rsidR="00E342FD" w:rsidRDefault="00E342FD" w:rsidP="007352AB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</w:p>
    <w:p w14:paraId="6F36C3FA" w14:textId="44AB971D" w:rsidR="007352AB" w:rsidRPr="00663C1C" w:rsidRDefault="007352AB" w:rsidP="007352AB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663C1C">
        <w:rPr>
          <w:sz w:val="18"/>
          <w:szCs w:val="18"/>
          <w:lang w:val="de-DE"/>
        </w:rPr>
        <w:tab/>
      </w:r>
    </w:p>
    <w:p w14:paraId="23093BF8" w14:textId="77777777" w:rsidR="007352AB" w:rsidRPr="00663C1C" w:rsidRDefault="007352AB" w:rsidP="007352AB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663C1C">
        <w:rPr>
          <w:sz w:val="18"/>
          <w:szCs w:val="18"/>
          <w:lang w:val="de-DE"/>
        </w:rPr>
        <w:tab/>
      </w:r>
    </w:p>
    <w:p w14:paraId="344E4D2C" w14:textId="77777777" w:rsidR="007352AB" w:rsidRPr="00663C1C" w:rsidRDefault="007352AB" w:rsidP="007352AB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663C1C">
        <w:rPr>
          <w:sz w:val="18"/>
          <w:szCs w:val="18"/>
          <w:lang w:val="de-DE"/>
        </w:rPr>
        <w:tab/>
      </w:r>
    </w:p>
    <w:p w14:paraId="3AF34DAD" w14:textId="77777777" w:rsidR="007352AB" w:rsidRPr="00663C1C" w:rsidRDefault="007352AB" w:rsidP="007352AB">
      <w:pPr>
        <w:tabs>
          <w:tab w:val="right" w:leader="dot" w:pos="10773"/>
        </w:tabs>
        <w:spacing w:line="240" w:lineRule="atLeast"/>
        <w:jc w:val="left"/>
        <w:rPr>
          <w:sz w:val="18"/>
          <w:szCs w:val="18"/>
          <w:lang w:val="de-DE"/>
        </w:rPr>
      </w:pPr>
      <w:r w:rsidRPr="00663C1C">
        <w:rPr>
          <w:sz w:val="18"/>
          <w:szCs w:val="18"/>
          <w:lang w:val="de-DE"/>
        </w:rPr>
        <w:tab/>
      </w:r>
    </w:p>
    <w:p w14:paraId="51A50789" w14:textId="294EDC2E" w:rsidR="00AF66FB" w:rsidRPr="00D22CCE" w:rsidRDefault="00AF66FB" w:rsidP="00AF66FB">
      <w:pPr>
        <w:spacing w:line="240" w:lineRule="auto"/>
        <w:jc w:val="left"/>
        <w:rPr>
          <w:caps/>
          <w:sz w:val="18"/>
          <w:szCs w:val="18"/>
          <w:lang w:val="de-DE"/>
        </w:rPr>
      </w:pPr>
    </w:p>
    <w:sectPr w:rsidR="00AF66FB" w:rsidRPr="00D22CCE" w:rsidSect="00F93405">
      <w:pgSz w:w="11907" w:h="16840" w:code="9"/>
      <w:pgMar w:top="567" w:right="652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E79BCA" w14:textId="77777777" w:rsidR="00AD59BA" w:rsidRDefault="00AD59BA">
      <w:r>
        <w:separator/>
      </w:r>
    </w:p>
  </w:endnote>
  <w:endnote w:type="continuationSeparator" w:id="0">
    <w:p w14:paraId="1EE79BCB" w14:textId="77777777" w:rsidR="00AD59BA" w:rsidRDefault="00AD5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9BCD" w14:textId="77777777" w:rsidR="00AD59BA" w:rsidRPr="009C51A9" w:rsidRDefault="00AD59BA" w:rsidP="0013772D">
    <w:pPr>
      <w:pStyle w:val="Footer"/>
      <w:tabs>
        <w:tab w:val="clear" w:pos="4395"/>
        <w:tab w:val="clear" w:pos="8789"/>
      </w:tabs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9BCF" w14:textId="77777777" w:rsidR="00AD59BA" w:rsidRDefault="00AD59BA" w:rsidP="0013772D">
    <w:pPr>
      <w:pStyle w:val="Footer"/>
      <w:tabs>
        <w:tab w:val="clear" w:pos="4395"/>
        <w:tab w:val="clear" w:pos="8789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9335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79BD2" w14:textId="754567CD" w:rsidR="00AD59BA" w:rsidRDefault="00AD59B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/ 34</w:t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3842588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14:paraId="1EE79BD3" w14:textId="6563E1D4" w:rsidR="00AD59BA" w:rsidRPr="007A3925" w:rsidRDefault="00AD59BA" w:rsidP="008D50E4">
        <w:pPr>
          <w:pStyle w:val="Footer"/>
          <w:jc w:val="right"/>
          <w:rPr>
            <w:b/>
          </w:rPr>
        </w:pPr>
        <w:r w:rsidRPr="007A3925">
          <w:rPr>
            <w:b/>
          </w:rPr>
          <w:fldChar w:fldCharType="begin"/>
        </w:r>
        <w:r w:rsidRPr="007A3925">
          <w:rPr>
            <w:b/>
          </w:rPr>
          <w:instrText xml:space="preserve"> PAGE   \* MERGEFORMAT </w:instrText>
        </w:r>
        <w:r w:rsidRPr="007A3925">
          <w:rPr>
            <w:b/>
          </w:rPr>
          <w:fldChar w:fldCharType="separate"/>
        </w:r>
        <w:r>
          <w:rPr>
            <w:b/>
            <w:noProof/>
          </w:rPr>
          <w:t>28</w:t>
        </w:r>
        <w:r w:rsidRPr="007A3925">
          <w:rPr>
            <w:b/>
            <w:noProof/>
          </w:rPr>
          <w:fldChar w:fldCharType="end"/>
        </w:r>
        <w:r w:rsidRPr="007A3925">
          <w:rPr>
            <w:b/>
            <w:noProof/>
          </w:rPr>
          <w:t xml:space="preserve"> / </w:t>
        </w:r>
        <w:r>
          <w:rPr>
            <w:b/>
            <w:noProof/>
          </w:rPr>
          <w:t>34</w:t>
        </w:r>
      </w:p>
    </w:sdtContent>
  </w:sdt>
  <w:p w14:paraId="1EE79BD4" w14:textId="77777777" w:rsidR="00AD59BA" w:rsidRPr="009C51A9" w:rsidRDefault="00AD59BA" w:rsidP="0013772D">
    <w:pPr>
      <w:pStyle w:val="Footer"/>
      <w:tabs>
        <w:tab w:val="clear" w:pos="4395"/>
        <w:tab w:val="clear" w:pos="8789"/>
      </w:tabs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E79BC8" w14:textId="77777777" w:rsidR="00AD59BA" w:rsidRDefault="00AD59BA">
      <w:r>
        <w:separator/>
      </w:r>
    </w:p>
  </w:footnote>
  <w:footnote w:type="continuationSeparator" w:id="0">
    <w:p w14:paraId="1EE79BC9" w14:textId="77777777" w:rsidR="00AD59BA" w:rsidRDefault="00AD59BA">
      <w:r>
        <w:continuationSeparator/>
      </w:r>
    </w:p>
  </w:footnote>
  <w:footnote w:id="1">
    <w:p w14:paraId="1EE79BD5" w14:textId="77777777" w:rsidR="00AD59BA" w:rsidRPr="0007230D" w:rsidRDefault="00AD59BA" w:rsidP="00121349">
      <w:pPr>
        <w:pStyle w:val="FootnoteText"/>
        <w:tabs>
          <w:tab w:val="left" w:pos="284"/>
        </w:tabs>
        <w:rPr>
          <w:lang w:val="de-DE"/>
        </w:rPr>
      </w:pPr>
      <w:r w:rsidRPr="00663C1C">
        <w:rPr>
          <w:rStyle w:val="FootnoteReference"/>
        </w:rPr>
        <w:footnoteRef/>
      </w:r>
      <w:r w:rsidRPr="0007230D">
        <w:rPr>
          <w:lang w:val="de-DE"/>
        </w:rPr>
        <w:t xml:space="preserve"> </w:t>
      </w:r>
      <w:r w:rsidRPr="0007230D">
        <w:rPr>
          <w:lang w:val="de-DE"/>
        </w:rPr>
        <w:tab/>
      </w:r>
      <w:r w:rsidRPr="0007230D">
        <w:rPr>
          <w:sz w:val="16"/>
          <w:lang w:val="de-DE"/>
        </w:rPr>
        <w:t>Fakultative Angabe</w:t>
      </w:r>
    </w:p>
  </w:footnote>
  <w:footnote w:id="2">
    <w:p w14:paraId="1EE79BD6" w14:textId="77777777" w:rsidR="00AD59BA" w:rsidRPr="00E42252" w:rsidRDefault="00AD59BA" w:rsidP="008B4CBE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  <w:szCs w:val="16"/>
        </w:rPr>
        <w:footnoteRef/>
      </w:r>
      <w:r w:rsidRPr="00E42252">
        <w:rPr>
          <w:sz w:val="16"/>
          <w:szCs w:val="16"/>
          <w:lang w:val="de-DE"/>
        </w:rPr>
        <w:t xml:space="preserve"> </w:t>
      </w:r>
      <w:r w:rsidRPr="00E42252">
        <w:rPr>
          <w:sz w:val="16"/>
          <w:szCs w:val="16"/>
          <w:lang w:val="de-DE"/>
        </w:rPr>
        <w:tab/>
        <w:t>Gegebenenfalls die Währungseinheit</w:t>
      </w:r>
      <w:r>
        <w:rPr>
          <w:sz w:val="16"/>
          <w:szCs w:val="16"/>
          <w:lang w:val="de-DE"/>
        </w:rPr>
        <w:t xml:space="preserve"> in der die</w:t>
      </w:r>
      <w:r w:rsidRPr="00E42252">
        <w:rPr>
          <w:sz w:val="16"/>
          <w:szCs w:val="16"/>
          <w:lang w:val="de-DE"/>
        </w:rPr>
        <w:t xml:space="preserve"> Beträgen </w:t>
      </w:r>
      <w:r>
        <w:rPr>
          <w:sz w:val="16"/>
          <w:szCs w:val="16"/>
          <w:lang w:val="de-DE"/>
        </w:rPr>
        <w:t>ausgedrückt sind</w:t>
      </w:r>
      <w:r w:rsidRPr="00E42252">
        <w:rPr>
          <w:sz w:val="16"/>
          <w:szCs w:val="16"/>
          <w:lang w:val="de-DE"/>
        </w:rPr>
        <w:t>.</w:t>
      </w:r>
    </w:p>
  </w:footnote>
  <w:footnote w:id="3">
    <w:p w14:paraId="1EE79BD7" w14:textId="77777777" w:rsidR="00AD59BA" w:rsidRPr="0007230D" w:rsidRDefault="00AD59BA" w:rsidP="00121349">
      <w:pPr>
        <w:pStyle w:val="FootnoteText"/>
        <w:tabs>
          <w:tab w:val="left" w:pos="284"/>
        </w:tabs>
        <w:rPr>
          <w:lang w:val="de-DE"/>
        </w:rPr>
      </w:pPr>
      <w:r w:rsidRPr="00663C1C">
        <w:rPr>
          <w:rStyle w:val="FootnoteReference"/>
        </w:rPr>
        <w:footnoteRef/>
      </w:r>
      <w:r w:rsidRPr="0007230D">
        <w:rPr>
          <w:lang w:val="de-DE"/>
        </w:rPr>
        <w:t xml:space="preserve"> </w:t>
      </w:r>
      <w:r w:rsidRPr="0007230D">
        <w:rPr>
          <w:lang w:val="de-DE"/>
        </w:rPr>
        <w:tab/>
      </w:r>
      <w:r w:rsidRPr="0007230D">
        <w:rPr>
          <w:rFonts w:cs="Arial"/>
          <w:sz w:val="16"/>
          <w:szCs w:val="16"/>
          <w:lang w:val="de-DE"/>
        </w:rPr>
        <w:t>Nichtzutreffendes streichen</w:t>
      </w:r>
      <w:r w:rsidRPr="0007230D">
        <w:rPr>
          <w:sz w:val="16"/>
          <w:lang w:val="de-DE"/>
        </w:rPr>
        <w:t>.</w:t>
      </w:r>
    </w:p>
  </w:footnote>
  <w:footnote w:id="4">
    <w:p w14:paraId="1EE79BD8" w14:textId="77777777" w:rsidR="00AD59BA" w:rsidRPr="0007230D" w:rsidRDefault="00AD59BA" w:rsidP="00121349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4532E1">
        <w:rPr>
          <w:rStyle w:val="FootnoteReference"/>
        </w:rPr>
        <w:sym w:font="Symbol" w:char="F02A"/>
      </w:r>
      <w:r w:rsidRPr="00E42252">
        <w:rPr>
          <w:rFonts w:cs="Arial"/>
          <w:sz w:val="16"/>
          <w:szCs w:val="16"/>
          <w:lang w:val="de-DE"/>
        </w:rPr>
        <w:t xml:space="preserve"> </w:t>
      </w:r>
      <w:r w:rsidRPr="0007230D">
        <w:rPr>
          <w:rFonts w:cs="Arial"/>
          <w:sz w:val="16"/>
          <w:szCs w:val="16"/>
          <w:lang w:val="de-DE"/>
        </w:rPr>
        <w:tab/>
        <w:t>Nichtzutreffendes streichen.</w:t>
      </w:r>
    </w:p>
  </w:footnote>
  <w:footnote w:id="5">
    <w:p w14:paraId="1EE79BD9" w14:textId="77777777" w:rsidR="00AD59BA" w:rsidRPr="0007230D" w:rsidRDefault="00AD59BA" w:rsidP="00121349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4532E1">
        <w:rPr>
          <w:rStyle w:val="FootnoteReference"/>
        </w:rPr>
        <w:sym w:font="Symbol" w:char="F02A"/>
      </w:r>
      <w:r w:rsidRPr="004532E1">
        <w:rPr>
          <w:rStyle w:val="FootnoteReference"/>
        </w:rPr>
        <w:sym w:font="Symbol" w:char="F02A"/>
      </w:r>
      <w:r w:rsidRPr="00E42252">
        <w:rPr>
          <w:lang w:val="de-DE"/>
        </w:rPr>
        <w:t xml:space="preserve"> </w:t>
      </w:r>
      <w:r w:rsidRPr="00E42252">
        <w:rPr>
          <w:rFonts w:cs="Arial"/>
          <w:sz w:val="16"/>
          <w:szCs w:val="16"/>
          <w:lang w:val="de-DE"/>
        </w:rPr>
        <w:tab/>
        <w:t>Fakultative Angabe.</w:t>
      </w:r>
    </w:p>
  </w:footnote>
  <w:footnote w:id="6">
    <w:p w14:paraId="405CF5DC" w14:textId="5E20EFFC" w:rsidR="00AD59BA" w:rsidRPr="0007230D" w:rsidRDefault="00AD59BA" w:rsidP="00251BA8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</w:rPr>
        <w:footnoteRef/>
      </w:r>
      <w:r w:rsidRPr="0007230D">
        <w:rPr>
          <w:lang w:val="de-DE"/>
        </w:rPr>
        <w:tab/>
      </w:r>
      <w:r w:rsidRPr="0007230D">
        <w:rPr>
          <w:sz w:val="16"/>
          <w:szCs w:val="16"/>
          <w:lang w:val="de-DE"/>
        </w:rPr>
        <w:t xml:space="preserve">Vom </w:t>
      </w:r>
      <w:r>
        <w:rPr>
          <w:sz w:val="16"/>
          <w:szCs w:val="16"/>
          <w:lang w:val="de-DE"/>
        </w:rPr>
        <w:t>gezeichneten K</w:t>
      </w:r>
      <w:r w:rsidRPr="0007230D">
        <w:rPr>
          <w:sz w:val="16"/>
          <w:szCs w:val="16"/>
          <w:lang w:val="de-DE"/>
        </w:rPr>
        <w:t>apital in Abzug zu bringender Betrag</w:t>
      </w:r>
    </w:p>
  </w:footnote>
  <w:footnote w:id="7">
    <w:p w14:paraId="1EE79BDB" w14:textId="77777777" w:rsidR="00AD59BA" w:rsidRPr="0007230D" w:rsidRDefault="00AD59BA" w:rsidP="00121349">
      <w:pPr>
        <w:pStyle w:val="FootnoteText"/>
        <w:tabs>
          <w:tab w:val="left" w:pos="284"/>
        </w:tabs>
        <w:rPr>
          <w:sz w:val="16"/>
          <w:szCs w:val="16"/>
          <w:lang w:val="de-DE"/>
        </w:rPr>
      </w:pPr>
      <w:r w:rsidRPr="00663C1C">
        <w:rPr>
          <w:rStyle w:val="FootnoteReference"/>
          <w:szCs w:val="16"/>
        </w:rPr>
        <w:footnoteRef/>
      </w:r>
      <w:r w:rsidRPr="0007230D">
        <w:rPr>
          <w:sz w:val="16"/>
          <w:szCs w:val="16"/>
          <w:lang w:val="de-DE"/>
        </w:rPr>
        <w:t xml:space="preserve"> </w:t>
      </w:r>
      <w:r w:rsidRPr="0007230D">
        <w:rPr>
          <w:sz w:val="16"/>
          <w:szCs w:val="16"/>
          <w:lang w:val="de-DE"/>
        </w:rPr>
        <w:tab/>
        <w:t>Von anderen Teilen des Eigenkapitals in Abzug zu bringender Betrag</w:t>
      </w:r>
    </w:p>
  </w:footnote>
  <w:footnote w:id="8">
    <w:p w14:paraId="1EE79BDC" w14:textId="77777777" w:rsidR="00AD59BA" w:rsidRPr="00E42252" w:rsidRDefault="00AD59BA" w:rsidP="008806D7">
      <w:pPr>
        <w:pStyle w:val="FootnoteText"/>
        <w:tabs>
          <w:tab w:val="left" w:pos="284"/>
        </w:tabs>
        <w:rPr>
          <w:rFonts w:cs="Arial"/>
          <w:sz w:val="16"/>
          <w:szCs w:val="16"/>
          <w:lang w:val="de-DE"/>
        </w:rPr>
      </w:pPr>
      <w:r w:rsidRPr="004532E1">
        <w:rPr>
          <w:rStyle w:val="FootnoteReference"/>
        </w:rPr>
        <w:sym w:font="Symbol" w:char="F02A"/>
      </w:r>
      <w:r w:rsidRPr="00E42252">
        <w:rPr>
          <w:lang w:val="de-DE"/>
        </w:rPr>
        <w:t xml:space="preserve"> </w:t>
      </w:r>
      <w:r w:rsidRPr="00E42252">
        <w:rPr>
          <w:rFonts w:cs="Arial"/>
          <w:sz w:val="16"/>
          <w:szCs w:val="16"/>
          <w:lang w:val="de-DE"/>
        </w:rPr>
        <w:tab/>
        <w:t>Fakultative Angabe.</w:t>
      </w:r>
    </w:p>
  </w:footnote>
  <w:footnote w:id="9">
    <w:p w14:paraId="1EE79BDD" w14:textId="53C82A8C" w:rsidR="00AD59BA" w:rsidRDefault="00AD59BA" w:rsidP="002D01FE">
      <w:pPr>
        <w:pStyle w:val="FootnoteText"/>
        <w:ind w:left="284" w:hanging="284"/>
        <w:rPr>
          <w:sz w:val="16"/>
          <w:lang w:val="de-DE"/>
        </w:rPr>
      </w:pPr>
      <w:r w:rsidRPr="004532E1">
        <w:rPr>
          <w:rStyle w:val="FootnoteReference"/>
        </w:rPr>
        <w:sym w:font="Symbol" w:char="F02A"/>
      </w:r>
      <w:r w:rsidRPr="00E42252">
        <w:rPr>
          <w:lang w:val="de-DE"/>
        </w:rPr>
        <w:t xml:space="preserve"> </w:t>
      </w:r>
      <w:r>
        <w:rPr>
          <w:sz w:val="16"/>
          <w:lang w:val="de-DE"/>
        </w:rPr>
        <w:tab/>
      </w:r>
      <w:r w:rsidRPr="00DC3391">
        <w:rPr>
          <w:sz w:val="16"/>
          <w:lang w:val="de-DE"/>
        </w:rPr>
        <w:t>Wenn der Jahresabschluss der Gesellschaft auf verschiedenen Ebenen konsolidiert wird, sind die Angaben für den kleinsten Kreis von Gesellschaften, zu dem die Gesellschaft</w:t>
      </w:r>
      <w:r w:rsidRPr="00663C1C">
        <w:rPr>
          <w:sz w:val="16"/>
          <w:lang w:val="de-DE"/>
        </w:rPr>
        <w:t xml:space="preserve"> als Tochter gehört und für den ein konsolidierter Jahresabschluss erstellt und veröffentlicht wird, zu</w:t>
      </w:r>
      <w:r>
        <w:rPr>
          <w:sz w:val="16"/>
          <w:lang w:val="de-DE"/>
        </w:rPr>
        <w:t xml:space="preserve"> machen.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9BCC" w14:textId="77777777" w:rsidR="00AD59BA" w:rsidRPr="00BD1438" w:rsidRDefault="00AD59BA" w:rsidP="0013772D">
    <w:pPr>
      <w:pStyle w:val="Header"/>
      <w:tabs>
        <w:tab w:val="clear" w:pos="4394"/>
        <w:tab w:val="clear" w:pos="8789"/>
      </w:tabs>
      <w:jc w:val="left"/>
      <w:rPr>
        <w:sz w:val="18"/>
        <w:lang w:val="fr-B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9BCE" w14:textId="77777777" w:rsidR="00AD59BA" w:rsidRDefault="00AD59BA" w:rsidP="0013772D">
    <w:pPr>
      <w:pStyle w:val="Header"/>
      <w:tabs>
        <w:tab w:val="clear" w:pos="4394"/>
        <w:tab w:val="clear" w:pos="8789"/>
      </w:tabs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9BD0" w14:textId="77777777" w:rsidR="00AD59BA" w:rsidRDefault="00AD59BA">
    <w:pPr>
      <w:pStyle w:val="Header"/>
      <w:tabs>
        <w:tab w:val="clear" w:pos="4394"/>
        <w:tab w:val="center" w:pos="4395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79BD1" w14:textId="77777777" w:rsidR="00AD59BA" w:rsidRDefault="00AD59BA">
    <w:pPr>
      <w:pStyle w:val="Header"/>
      <w:tabs>
        <w:tab w:val="clear" w:pos="4394"/>
        <w:tab w:val="center" w:pos="439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38845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C0E6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0B8E5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84BD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562AB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8E51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983F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A7C1E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983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6E80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16090307"/>
    <w:multiLevelType w:val="hybridMultilevel"/>
    <w:tmpl w:val="92507AF8"/>
    <w:lvl w:ilvl="0" w:tplc="0413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2222338F"/>
    <w:multiLevelType w:val="hybridMultilevel"/>
    <w:tmpl w:val="5420D5BC"/>
    <w:lvl w:ilvl="0" w:tplc="41E8E22A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2C52CB8C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9B26E1B"/>
    <w:multiLevelType w:val="hybridMultilevel"/>
    <w:tmpl w:val="0610DD24"/>
    <w:lvl w:ilvl="0" w:tplc="0813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4" w15:restartNumberingAfterBreak="0">
    <w:nsid w:val="52BC4DF3"/>
    <w:multiLevelType w:val="hybridMultilevel"/>
    <w:tmpl w:val="EC32BB3A"/>
    <w:lvl w:ilvl="0" w:tplc="040C0015">
      <w:start w:val="1"/>
      <w:numFmt w:val="upp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57581474"/>
    <w:multiLevelType w:val="hybridMultilevel"/>
    <w:tmpl w:val="BA9CAA8A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 w15:restartNumberingAfterBreak="0">
    <w:nsid w:val="58F87BC0"/>
    <w:multiLevelType w:val="hybridMultilevel"/>
    <w:tmpl w:val="A9A4ADAA"/>
    <w:lvl w:ilvl="0" w:tplc="0409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 w15:restartNumberingAfterBreak="0">
    <w:nsid w:val="607E0BFE"/>
    <w:multiLevelType w:val="hybridMultilevel"/>
    <w:tmpl w:val="489E2B06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C000B">
      <w:start w:val="1"/>
      <w:numFmt w:val="bullet"/>
      <w:lvlText w:val="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659F5669"/>
    <w:multiLevelType w:val="hybridMultilevel"/>
    <w:tmpl w:val="C734AC0C"/>
    <w:lvl w:ilvl="0" w:tplc="52202F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1D5E24"/>
    <w:multiLevelType w:val="hybridMultilevel"/>
    <w:tmpl w:val="1D9EB9E6"/>
    <w:lvl w:ilvl="0" w:tplc="0413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5"/>
  </w:num>
  <w:num w:numId="12">
    <w:abstractNumId w:val="16"/>
  </w:num>
  <w:num w:numId="13">
    <w:abstractNumId w:val="17"/>
  </w:num>
  <w:num w:numId="14">
    <w:abstractNumId w:val="19"/>
  </w:num>
  <w:num w:numId="15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5" w:hanging="284"/>
        </w:pPr>
        <w:rPr>
          <w:rFonts w:ascii="Symbol" w:hAnsi="Symbol" w:hint="default"/>
        </w:rPr>
      </w:lvl>
    </w:lvlOverride>
  </w:num>
  <w:num w:numId="16">
    <w:abstractNumId w:val="1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134" w:hanging="284"/>
        </w:pPr>
        <w:rPr>
          <w:rFonts w:ascii="Symbol" w:hAnsi="Symbol" w:hint="default"/>
        </w:rPr>
      </w:lvl>
    </w:lvlOverride>
  </w:num>
  <w:num w:numId="17">
    <w:abstractNumId w:val="12"/>
  </w:num>
  <w:num w:numId="18">
    <w:abstractNumId w:val="11"/>
  </w:num>
  <w:num w:numId="19">
    <w:abstractNumId w:val="14"/>
  </w:num>
  <w:num w:numId="20">
    <w:abstractNumId w:val="13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activeWritingStyle w:appName="MSWord" w:lang="en-GB" w:vendorID="8" w:dllVersion="513" w:checkStyle="1"/>
  <w:activeWritingStyle w:appName="MSWord" w:lang="nl-NL" w:vendorID="1" w:dllVersion="512" w:checkStyle="1"/>
  <w:activeWritingStyle w:appName="MSWord" w:lang="nl-BE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86E"/>
    <w:rsid w:val="00002AB1"/>
    <w:rsid w:val="0000325E"/>
    <w:rsid w:val="00005848"/>
    <w:rsid w:val="00007166"/>
    <w:rsid w:val="00007355"/>
    <w:rsid w:val="0001064F"/>
    <w:rsid w:val="00012080"/>
    <w:rsid w:val="00016588"/>
    <w:rsid w:val="0002547B"/>
    <w:rsid w:val="00027200"/>
    <w:rsid w:val="00050B81"/>
    <w:rsid w:val="000534F5"/>
    <w:rsid w:val="00056C8B"/>
    <w:rsid w:val="00056DE2"/>
    <w:rsid w:val="000677C2"/>
    <w:rsid w:val="00070382"/>
    <w:rsid w:val="00071515"/>
    <w:rsid w:val="0007230D"/>
    <w:rsid w:val="000735CA"/>
    <w:rsid w:val="000820FD"/>
    <w:rsid w:val="00082B62"/>
    <w:rsid w:val="00084440"/>
    <w:rsid w:val="000872AA"/>
    <w:rsid w:val="00087EE5"/>
    <w:rsid w:val="00090F97"/>
    <w:rsid w:val="00092F24"/>
    <w:rsid w:val="0009778D"/>
    <w:rsid w:val="00097C53"/>
    <w:rsid w:val="00097F60"/>
    <w:rsid w:val="000A43B4"/>
    <w:rsid w:val="000A4FBD"/>
    <w:rsid w:val="000A76A7"/>
    <w:rsid w:val="000B3F1D"/>
    <w:rsid w:val="000B63E7"/>
    <w:rsid w:val="000B6577"/>
    <w:rsid w:val="000C1CE8"/>
    <w:rsid w:val="000C2D0A"/>
    <w:rsid w:val="000D0162"/>
    <w:rsid w:val="000D1887"/>
    <w:rsid w:val="000E01C1"/>
    <w:rsid w:val="000E53F6"/>
    <w:rsid w:val="000F0D50"/>
    <w:rsid w:val="000F16EB"/>
    <w:rsid w:val="001036B9"/>
    <w:rsid w:val="00110780"/>
    <w:rsid w:val="0011333E"/>
    <w:rsid w:val="001162DD"/>
    <w:rsid w:val="00121349"/>
    <w:rsid w:val="00122EC5"/>
    <w:rsid w:val="001257FA"/>
    <w:rsid w:val="0012591F"/>
    <w:rsid w:val="001336A7"/>
    <w:rsid w:val="0013772D"/>
    <w:rsid w:val="001379DF"/>
    <w:rsid w:val="001409A2"/>
    <w:rsid w:val="001416AD"/>
    <w:rsid w:val="001424E0"/>
    <w:rsid w:val="00143DA6"/>
    <w:rsid w:val="00151D10"/>
    <w:rsid w:val="0015204E"/>
    <w:rsid w:val="00154DB6"/>
    <w:rsid w:val="00157856"/>
    <w:rsid w:val="00157AED"/>
    <w:rsid w:val="001614CE"/>
    <w:rsid w:val="00162E35"/>
    <w:rsid w:val="0016525D"/>
    <w:rsid w:val="00165B6C"/>
    <w:rsid w:val="001726FE"/>
    <w:rsid w:val="0017391C"/>
    <w:rsid w:val="00174F19"/>
    <w:rsid w:val="001767E5"/>
    <w:rsid w:val="00181DE5"/>
    <w:rsid w:val="00185852"/>
    <w:rsid w:val="00190582"/>
    <w:rsid w:val="00190BA2"/>
    <w:rsid w:val="00193AE4"/>
    <w:rsid w:val="001A0CB6"/>
    <w:rsid w:val="001A6346"/>
    <w:rsid w:val="001A67D3"/>
    <w:rsid w:val="001B2E68"/>
    <w:rsid w:val="001B3943"/>
    <w:rsid w:val="001B414C"/>
    <w:rsid w:val="001B7E7A"/>
    <w:rsid w:val="001C2099"/>
    <w:rsid w:val="001C2D1D"/>
    <w:rsid w:val="001D2498"/>
    <w:rsid w:val="001D2AA7"/>
    <w:rsid w:val="001E41FC"/>
    <w:rsid w:val="001E6DDF"/>
    <w:rsid w:val="001F45F5"/>
    <w:rsid w:val="001F515B"/>
    <w:rsid w:val="001F6191"/>
    <w:rsid w:val="001F70A0"/>
    <w:rsid w:val="00201ED8"/>
    <w:rsid w:val="00203AC0"/>
    <w:rsid w:val="0020770A"/>
    <w:rsid w:val="002105C9"/>
    <w:rsid w:val="002156E6"/>
    <w:rsid w:val="00217B38"/>
    <w:rsid w:val="0022049F"/>
    <w:rsid w:val="00222398"/>
    <w:rsid w:val="00222F56"/>
    <w:rsid w:val="00224B8A"/>
    <w:rsid w:val="002271A5"/>
    <w:rsid w:val="00243709"/>
    <w:rsid w:val="002442BE"/>
    <w:rsid w:val="002470C8"/>
    <w:rsid w:val="002476D2"/>
    <w:rsid w:val="0024786D"/>
    <w:rsid w:val="00247B44"/>
    <w:rsid w:val="00251BA8"/>
    <w:rsid w:val="002607C3"/>
    <w:rsid w:val="002613C7"/>
    <w:rsid w:val="0026297E"/>
    <w:rsid w:val="00263B2B"/>
    <w:rsid w:val="0027164D"/>
    <w:rsid w:val="00271DCA"/>
    <w:rsid w:val="00272074"/>
    <w:rsid w:val="0027364F"/>
    <w:rsid w:val="00274BA5"/>
    <w:rsid w:val="00277CD4"/>
    <w:rsid w:val="00281E71"/>
    <w:rsid w:val="00285915"/>
    <w:rsid w:val="0029284F"/>
    <w:rsid w:val="00294275"/>
    <w:rsid w:val="002968E4"/>
    <w:rsid w:val="00296E12"/>
    <w:rsid w:val="002A256A"/>
    <w:rsid w:val="002A4135"/>
    <w:rsid w:val="002A4182"/>
    <w:rsid w:val="002B0739"/>
    <w:rsid w:val="002B10EC"/>
    <w:rsid w:val="002B1E8A"/>
    <w:rsid w:val="002B4C16"/>
    <w:rsid w:val="002C3300"/>
    <w:rsid w:val="002D01FE"/>
    <w:rsid w:val="002D19CB"/>
    <w:rsid w:val="002D6101"/>
    <w:rsid w:val="002E142F"/>
    <w:rsid w:val="002E1CD8"/>
    <w:rsid w:val="002E272F"/>
    <w:rsid w:val="002E3634"/>
    <w:rsid w:val="002E3853"/>
    <w:rsid w:val="002E592A"/>
    <w:rsid w:val="002F2C10"/>
    <w:rsid w:val="002F65B9"/>
    <w:rsid w:val="002F6E21"/>
    <w:rsid w:val="00302B10"/>
    <w:rsid w:val="003070E0"/>
    <w:rsid w:val="00310D8D"/>
    <w:rsid w:val="003141AC"/>
    <w:rsid w:val="00315198"/>
    <w:rsid w:val="003246E2"/>
    <w:rsid w:val="00330F1F"/>
    <w:rsid w:val="00331ECE"/>
    <w:rsid w:val="00333019"/>
    <w:rsid w:val="003348E1"/>
    <w:rsid w:val="00336E63"/>
    <w:rsid w:val="00340789"/>
    <w:rsid w:val="00341325"/>
    <w:rsid w:val="00341DD0"/>
    <w:rsid w:val="00343410"/>
    <w:rsid w:val="00344ADE"/>
    <w:rsid w:val="00352DC7"/>
    <w:rsid w:val="00355A1B"/>
    <w:rsid w:val="00361AC4"/>
    <w:rsid w:val="00362AB6"/>
    <w:rsid w:val="00370045"/>
    <w:rsid w:val="00371DE3"/>
    <w:rsid w:val="003757E5"/>
    <w:rsid w:val="00376FBF"/>
    <w:rsid w:val="00380968"/>
    <w:rsid w:val="0038199E"/>
    <w:rsid w:val="00381A0B"/>
    <w:rsid w:val="003869AA"/>
    <w:rsid w:val="00390338"/>
    <w:rsid w:val="003971CD"/>
    <w:rsid w:val="003A4720"/>
    <w:rsid w:val="003B6994"/>
    <w:rsid w:val="003C268F"/>
    <w:rsid w:val="003C272C"/>
    <w:rsid w:val="003D38DC"/>
    <w:rsid w:val="003D5224"/>
    <w:rsid w:val="003E279E"/>
    <w:rsid w:val="003E5B6B"/>
    <w:rsid w:val="003E7493"/>
    <w:rsid w:val="003F17BB"/>
    <w:rsid w:val="003F1F16"/>
    <w:rsid w:val="003F24BB"/>
    <w:rsid w:val="00403EDA"/>
    <w:rsid w:val="004148DF"/>
    <w:rsid w:val="004244BB"/>
    <w:rsid w:val="0043124F"/>
    <w:rsid w:val="004318EE"/>
    <w:rsid w:val="00432B5E"/>
    <w:rsid w:val="00444F43"/>
    <w:rsid w:val="00451CA3"/>
    <w:rsid w:val="004532E1"/>
    <w:rsid w:val="00460B08"/>
    <w:rsid w:val="00461C8E"/>
    <w:rsid w:val="004620AA"/>
    <w:rsid w:val="00463D91"/>
    <w:rsid w:val="00466596"/>
    <w:rsid w:val="0047064A"/>
    <w:rsid w:val="00477796"/>
    <w:rsid w:val="00497079"/>
    <w:rsid w:val="004A02F4"/>
    <w:rsid w:val="004A3D0A"/>
    <w:rsid w:val="004A6EBC"/>
    <w:rsid w:val="004B222E"/>
    <w:rsid w:val="004B4CDC"/>
    <w:rsid w:val="004B7C41"/>
    <w:rsid w:val="004C1087"/>
    <w:rsid w:val="004C1A92"/>
    <w:rsid w:val="004C3A9F"/>
    <w:rsid w:val="004C729F"/>
    <w:rsid w:val="004D44F4"/>
    <w:rsid w:val="004E486E"/>
    <w:rsid w:val="004E7A68"/>
    <w:rsid w:val="004F4F32"/>
    <w:rsid w:val="004F55C4"/>
    <w:rsid w:val="00501CC5"/>
    <w:rsid w:val="00502B34"/>
    <w:rsid w:val="00507503"/>
    <w:rsid w:val="005125F8"/>
    <w:rsid w:val="005142C3"/>
    <w:rsid w:val="00526753"/>
    <w:rsid w:val="00533460"/>
    <w:rsid w:val="00534AAA"/>
    <w:rsid w:val="00535186"/>
    <w:rsid w:val="00535669"/>
    <w:rsid w:val="005438D1"/>
    <w:rsid w:val="00545127"/>
    <w:rsid w:val="00545B3E"/>
    <w:rsid w:val="00551CCA"/>
    <w:rsid w:val="0055487A"/>
    <w:rsid w:val="005550B5"/>
    <w:rsid w:val="00560AE2"/>
    <w:rsid w:val="00562A81"/>
    <w:rsid w:val="00564A1A"/>
    <w:rsid w:val="005659D0"/>
    <w:rsid w:val="0057284A"/>
    <w:rsid w:val="00577B66"/>
    <w:rsid w:val="005818F1"/>
    <w:rsid w:val="00583505"/>
    <w:rsid w:val="00590E46"/>
    <w:rsid w:val="00591132"/>
    <w:rsid w:val="00596835"/>
    <w:rsid w:val="005B2303"/>
    <w:rsid w:val="005C7148"/>
    <w:rsid w:val="005C7A61"/>
    <w:rsid w:val="005C7D50"/>
    <w:rsid w:val="005C7E82"/>
    <w:rsid w:val="005D37E1"/>
    <w:rsid w:val="005D797B"/>
    <w:rsid w:val="005E24F1"/>
    <w:rsid w:val="005E37F3"/>
    <w:rsid w:val="005E461B"/>
    <w:rsid w:val="005F0E8E"/>
    <w:rsid w:val="005F5A0C"/>
    <w:rsid w:val="00602B80"/>
    <w:rsid w:val="00605C1D"/>
    <w:rsid w:val="00611F68"/>
    <w:rsid w:val="006151FF"/>
    <w:rsid w:val="00617A06"/>
    <w:rsid w:val="00617A12"/>
    <w:rsid w:val="00627F36"/>
    <w:rsid w:val="006309FF"/>
    <w:rsid w:val="0063467D"/>
    <w:rsid w:val="006356E0"/>
    <w:rsid w:val="00637909"/>
    <w:rsid w:val="00640409"/>
    <w:rsid w:val="00644B02"/>
    <w:rsid w:val="00650E65"/>
    <w:rsid w:val="00652271"/>
    <w:rsid w:val="006548F2"/>
    <w:rsid w:val="00655B23"/>
    <w:rsid w:val="00656692"/>
    <w:rsid w:val="006569E0"/>
    <w:rsid w:val="00657BF5"/>
    <w:rsid w:val="00661343"/>
    <w:rsid w:val="00662196"/>
    <w:rsid w:val="00662CB0"/>
    <w:rsid w:val="00663C1C"/>
    <w:rsid w:val="00664C1F"/>
    <w:rsid w:val="00665FF1"/>
    <w:rsid w:val="00667D53"/>
    <w:rsid w:val="00670B76"/>
    <w:rsid w:val="006720E3"/>
    <w:rsid w:val="006741F8"/>
    <w:rsid w:val="00674B3B"/>
    <w:rsid w:val="00676CC2"/>
    <w:rsid w:val="00683E12"/>
    <w:rsid w:val="00684192"/>
    <w:rsid w:val="0068491F"/>
    <w:rsid w:val="00686CB2"/>
    <w:rsid w:val="00692D3A"/>
    <w:rsid w:val="00695E3D"/>
    <w:rsid w:val="006A0CE5"/>
    <w:rsid w:val="006A113F"/>
    <w:rsid w:val="006A26D3"/>
    <w:rsid w:val="006A50FA"/>
    <w:rsid w:val="006A7EAF"/>
    <w:rsid w:val="006B0709"/>
    <w:rsid w:val="006B2509"/>
    <w:rsid w:val="006B3B5A"/>
    <w:rsid w:val="006B3F4A"/>
    <w:rsid w:val="006B6869"/>
    <w:rsid w:val="006C0D9C"/>
    <w:rsid w:val="006C2661"/>
    <w:rsid w:val="006C4CD7"/>
    <w:rsid w:val="006C6467"/>
    <w:rsid w:val="006D1089"/>
    <w:rsid w:val="006D12CA"/>
    <w:rsid w:val="006D467F"/>
    <w:rsid w:val="006D7A83"/>
    <w:rsid w:val="006E020F"/>
    <w:rsid w:val="006E32F2"/>
    <w:rsid w:val="006E73BA"/>
    <w:rsid w:val="006E77D9"/>
    <w:rsid w:val="006E7B35"/>
    <w:rsid w:val="006F6495"/>
    <w:rsid w:val="006F7840"/>
    <w:rsid w:val="0070047A"/>
    <w:rsid w:val="007050E9"/>
    <w:rsid w:val="007060FF"/>
    <w:rsid w:val="0070611F"/>
    <w:rsid w:val="007118FA"/>
    <w:rsid w:val="0071233C"/>
    <w:rsid w:val="007144B0"/>
    <w:rsid w:val="0071489E"/>
    <w:rsid w:val="0071761C"/>
    <w:rsid w:val="00720DFB"/>
    <w:rsid w:val="007238F1"/>
    <w:rsid w:val="0072481C"/>
    <w:rsid w:val="00725C29"/>
    <w:rsid w:val="0072627F"/>
    <w:rsid w:val="00730B67"/>
    <w:rsid w:val="00732381"/>
    <w:rsid w:val="007352AB"/>
    <w:rsid w:val="007360DD"/>
    <w:rsid w:val="00744398"/>
    <w:rsid w:val="00754737"/>
    <w:rsid w:val="00760CAE"/>
    <w:rsid w:val="0076514A"/>
    <w:rsid w:val="007717D7"/>
    <w:rsid w:val="00772B0D"/>
    <w:rsid w:val="00773AE8"/>
    <w:rsid w:val="007774EF"/>
    <w:rsid w:val="0078070A"/>
    <w:rsid w:val="00780D33"/>
    <w:rsid w:val="00782E97"/>
    <w:rsid w:val="00787111"/>
    <w:rsid w:val="00787B48"/>
    <w:rsid w:val="00790096"/>
    <w:rsid w:val="00794D45"/>
    <w:rsid w:val="00796132"/>
    <w:rsid w:val="00797B40"/>
    <w:rsid w:val="007A0327"/>
    <w:rsid w:val="007A33B2"/>
    <w:rsid w:val="007A361E"/>
    <w:rsid w:val="007A7297"/>
    <w:rsid w:val="007B08E0"/>
    <w:rsid w:val="007B2BB5"/>
    <w:rsid w:val="007B2E51"/>
    <w:rsid w:val="007B600E"/>
    <w:rsid w:val="007B7057"/>
    <w:rsid w:val="007C1C56"/>
    <w:rsid w:val="007C1D13"/>
    <w:rsid w:val="007C6796"/>
    <w:rsid w:val="007D2B98"/>
    <w:rsid w:val="007E5D55"/>
    <w:rsid w:val="007E6846"/>
    <w:rsid w:val="007E7DA6"/>
    <w:rsid w:val="007F0CC7"/>
    <w:rsid w:val="007F5CD1"/>
    <w:rsid w:val="007F7BB4"/>
    <w:rsid w:val="00801C2C"/>
    <w:rsid w:val="00804B0B"/>
    <w:rsid w:val="008068A3"/>
    <w:rsid w:val="00810620"/>
    <w:rsid w:val="00813E71"/>
    <w:rsid w:val="008202ED"/>
    <w:rsid w:val="00820CF2"/>
    <w:rsid w:val="008245A4"/>
    <w:rsid w:val="0083501D"/>
    <w:rsid w:val="00840F95"/>
    <w:rsid w:val="0084303D"/>
    <w:rsid w:val="008448B4"/>
    <w:rsid w:val="00851352"/>
    <w:rsid w:val="008533D0"/>
    <w:rsid w:val="00854298"/>
    <w:rsid w:val="008549F1"/>
    <w:rsid w:val="00861924"/>
    <w:rsid w:val="00862453"/>
    <w:rsid w:val="008660E1"/>
    <w:rsid w:val="0086763E"/>
    <w:rsid w:val="00871F80"/>
    <w:rsid w:val="0087656A"/>
    <w:rsid w:val="00876A19"/>
    <w:rsid w:val="008806D7"/>
    <w:rsid w:val="00880957"/>
    <w:rsid w:val="00886724"/>
    <w:rsid w:val="00886BD4"/>
    <w:rsid w:val="00892821"/>
    <w:rsid w:val="00893E8B"/>
    <w:rsid w:val="00896C38"/>
    <w:rsid w:val="008A06DA"/>
    <w:rsid w:val="008A62F9"/>
    <w:rsid w:val="008A6313"/>
    <w:rsid w:val="008A631E"/>
    <w:rsid w:val="008B1813"/>
    <w:rsid w:val="008B25DB"/>
    <w:rsid w:val="008B283E"/>
    <w:rsid w:val="008B4CBE"/>
    <w:rsid w:val="008C0D54"/>
    <w:rsid w:val="008C53AF"/>
    <w:rsid w:val="008D1967"/>
    <w:rsid w:val="008D50E4"/>
    <w:rsid w:val="008D66F8"/>
    <w:rsid w:val="008E0348"/>
    <w:rsid w:val="008E0D76"/>
    <w:rsid w:val="008E7C9C"/>
    <w:rsid w:val="008F4A3B"/>
    <w:rsid w:val="008F4E96"/>
    <w:rsid w:val="008F6B95"/>
    <w:rsid w:val="009077E1"/>
    <w:rsid w:val="0090787B"/>
    <w:rsid w:val="00907CB7"/>
    <w:rsid w:val="0091104C"/>
    <w:rsid w:val="00913394"/>
    <w:rsid w:val="00920DD5"/>
    <w:rsid w:val="0092568D"/>
    <w:rsid w:val="00931CBD"/>
    <w:rsid w:val="00933A44"/>
    <w:rsid w:val="00933BAF"/>
    <w:rsid w:val="009341F5"/>
    <w:rsid w:val="009349BE"/>
    <w:rsid w:val="009449BD"/>
    <w:rsid w:val="0095081A"/>
    <w:rsid w:val="009541D2"/>
    <w:rsid w:val="00957902"/>
    <w:rsid w:val="00960F42"/>
    <w:rsid w:val="0096387D"/>
    <w:rsid w:val="009644C2"/>
    <w:rsid w:val="0096502C"/>
    <w:rsid w:val="0096605B"/>
    <w:rsid w:val="00973C2E"/>
    <w:rsid w:val="00974961"/>
    <w:rsid w:val="00977766"/>
    <w:rsid w:val="009835A0"/>
    <w:rsid w:val="00993CCE"/>
    <w:rsid w:val="009950D4"/>
    <w:rsid w:val="00995ECA"/>
    <w:rsid w:val="009972FD"/>
    <w:rsid w:val="009A0889"/>
    <w:rsid w:val="009A203D"/>
    <w:rsid w:val="009A76DF"/>
    <w:rsid w:val="009C49BF"/>
    <w:rsid w:val="009C60FD"/>
    <w:rsid w:val="009D483E"/>
    <w:rsid w:val="009D4CF8"/>
    <w:rsid w:val="009D579B"/>
    <w:rsid w:val="009D6F66"/>
    <w:rsid w:val="009E47BB"/>
    <w:rsid w:val="009F23EB"/>
    <w:rsid w:val="009F2A6D"/>
    <w:rsid w:val="009F444A"/>
    <w:rsid w:val="009F5B6E"/>
    <w:rsid w:val="009F5C76"/>
    <w:rsid w:val="00A01F52"/>
    <w:rsid w:val="00A046F7"/>
    <w:rsid w:val="00A126F9"/>
    <w:rsid w:val="00A144EA"/>
    <w:rsid w:val="00A167ED"/>
    <w:rsid w:val="00A17364"/>
    <w:rsid w:val="00A22F8D"/>
    <w:rsid w:val="00A26D7C"/>
    <w:rsid w:val="00A27775"/>
    <w:rsid w:val="00A30791"/>
    <w:rsid w:val="00A378B2"/>
    <w:rsid w:val="00A41051"/>
    <w:rsid w:val="00A4294B"/>
    <w:rsid w:val="00A4440E"/>
    <w:rsid w:val="00A47DA5"/>
    <w:rsid w:val="00A52259"/>
    <w:rsid w:val="00A52B03"/>
    <w:rsid w:val="00A52EE8"/>
    <w:rsid w:val="00A65594"/>
    <w:rsid w:val="00A657E8"/>
    <w:rsid w:val="00A65FD2"/>
    <w:rsid w:val="00A7399D"/>
    <w:rsid w:val="00A73A21"/>
    <w:rsid w:val="00A80218"/>
    <w:rsid w:val="00A818BE"/>
    <w:rsid w:val="00A81C48"/>
    <w:rsid w:val="00A85B0F"/>
    <w:rsid w:val="00A86AC8"/>
    <w:rsid w:val="00A87856"/>
    <w:rsid w:val="00A90618"/>
    <w:rsid w:val="00A9254C"/>
    <w:rsid w:val="00AA1244"/>
    <w:rsid w:val="00AA1A3F"/>
    <w:rsid w:val="00AA3C24"/>
    <w:rsid w:val="00AB031F"/>
    <w:rsid w:val="00AC0CC5"/>
    <w:rsid w:val="00AC79A6"/>
    <w:rsid w:val="00AC7E1D"/>
    <w:rsid w:val="00AD125A"/>
    <w:rsid w:val="00AD541A"/>
    <w:rsid w:val="00AD59BA"/>
    <w:rsid w:val="00AE380A"/>
    <w:rsid w:val="00AE590C"/>
    <w:rsid w:val="00AF3FCE"/>
    <w:rsid w:val="00AF66FB"/>
    <w:rsid w:val="00B022F2"/>
    <w:rsid w:val="00B02652"/>
    <w:rsid w:val="00B10635"/>
    <w:rsid w:val="00B30509"/>
    <w:rsid w:val="00B361BE"/>
    <w:rsid w:val="00B37AA8"/>
    <w:rsid w:val="00B40075"/>
    <w:rsid w:val="00B402C2"/>
    <w:rsid w:val="00B44380"/>
    <w:rsid w:val="00B47B06"/>
    <w:rsid w:val="00B52E66"/>
    <w:rsid w:val="00B5353C"/>
    <w:rsid w:val="00B53A74"/>
    <w:rsid w:val="00B61546"/>
    <w:rsid w:val="00B75713"/>
    <w:rsid w:val="00B77C16"/>
    <w:rsid w:val="00B81BD1"/>
    <w:rsid w:val="00B879A9"/>
    <w:rsid w:val="00B902A7"/>
    <w:rsid w:val="00B902B9"/>
    <w:rsid w:val="00B90F61"/>
    <w:rsid w:val="00B9320A"/>
    <w:rsid w:val="00BB0C6E"/>
    <w:rsid w:val="00BB680C"/>
    <w:rsid w:val="00BC6750"/>
    <w:rsid w:val="00BD00A7"/>
    <w:rsid w:val="00BD5DE5"/>
    <w:rsid w:val="00BD6A62"/>
    <w:rsid w:val="00BD6D94"/>
    <w:rsid w:val="00BE0EC1"/>
    <w:rsid w:val="00BE5547"/>
    <w:rsid w:val="00BE57CC"/>
    <w:rsid w:val="00BE66DE"/>
    <w:rsid w:val="00BE791D"/>
    <w:rsid w:val="00BF6F31"/>
    <w:rsid w:val="00C034D3"/>
    <w:rsid w:val="00C03B44"/>
    <w:rsid w:val="00C03E97"/>
    <w:rsid w:val="00C05BEE"/>
    <w:rsid w:val="00C07A22"/>
    <w:rsid w:val="00C107BD"/>
    <w:rsid w:val="00C13329"/>
    <w:rsid w:val="00C175CA"/>
    <w:rsid w:val="00C35E5A"/>
    <w:rsid w:val="00C377BC"/>
    <w:rsid w:val="00C405E6"/>
    <w:rsid w:val="00C43E98"/>
    <w:rsid w:val="00C44280"/>
    <w:rsid w:val="00C45B88"/>
    <w:rsid w:val="00C46333"/>
    <w:rsid w:val="00C47E1A"/>
    <w:rsid w:val="00C51556"/>
    <w:rsid w:val="00C51E3B"/>
    <w:rsid w:val="00C61452"/>
    <w:rsid w:val="00C6181E"/>
    <w:rsid w:val="00C61BFD"/>
    <w:rsid w:val="00C6686C"/>
    <w:rsid w:val="00C678DC"/>
    <w:rsid w:val="00C7062D"/>
    <w:rsid w:val="00C7417F"/>
    <w:rsid w:val="00C7479E"/>
    <w:rsid w:val="00C769A5"/>
    <w:rsid w:val="00C769C6"/>
    <w:rsid w:val="00C929FC"/>
    <w:rsid w:val="00C93B79"/>
    <w:rsid w:val="00C97242"/>
    <w:rsid w:val="00C97438"/>
    <w:rsid w:val="00CA177B"/>
    <w:rsid w:val="00CA4420"/>
    <w:rsid w:val="00CA5A74"/>
    <w:rsid w:val="00CB2617"/>
    <w:rsid w:val="00CB3958"/>
    <w:rsid w:val="00CB404D"/>
    <w:rsid w:val="00CB4B76"/>
    <w:rsid w:val="00CC00BD"/>
    <w:rsid w:val="00CC323B"/>
    <w:rsid w:val="00CC3629"/>
    <w:rsid w:val="00CD0F42"/>
    <w:rsid w:val="00CD1FBF"/>
    <w:rsid w:val="00CD268E"/>
    <w:rsid w:val="00CD4B61"/>
    <w:rsid w:val="00CD5FD2"/>
    <w:rsid w:val="00CE1AA9"/>
    <w:rsid w:val="00CF2A59"/>
    <w:rsid w:val="00CF4509"/>
    <w:rsid w:val="00D0045B"/>
    <w:rsid w:val="00D017F7"/>
    <w:rsid w:val="00D07CFB"/>
    <w:rsid w:val="00D11B42"/>
    <w:rsid w:val="00D17A1E"/>
    <w:rsid w:val="00D218D5"/>
    <w:rsid w:val="00D22CCE"/>
    <w:rsid w:val="00D251D0"/>
    <w:rsid w:val="00D33B7F"/>
    <w:rsid w:val="00D41C43"/>
    <w:rsid w:val="00D42164"/>
    <w:rsid w:val="00D42671"/>
    <w:rsid w:val="00D426D4"/>
    <w:rsid w:val="00D436F8"/>
    <w:rsid w:val="00D43C08"/>
    <w:rsid w:val="00D46CEF"/>
    <w:rsid w:val="00D52A93"/>
    <w:rsid w:val="00D6257D"/>
    <w:rsid w:val="00D7566B"/>
    <w:rsid w:val="00D83AF0"/>
    <w:rsid w:val="00D84645"/>
    <w:rsid w:val="00DA31EA"/>
    <w:rsid w:val="00DA524F"/>
    <w:rsid w:val="00DA5AC4"/>
    <w:rsid w:val="00DA770D"/>
    <w:rsid w:val="00DB6767"/>
    <w:rsid w:val="00DC102D"/>
    <w:rsid w:val="00DC3391"/>
    <w:rsid w:val="00DC496C"/>
    <w:rsid w:val="00DC7252"/>
    <w:rsid w:val="00DD32BB"/>
    <w:rsid w:val="00DD5444"/>
    <w:rsid w:val="00DD6F25"/>
    <w:rsid w:val="00DE1DC5"/>
    <w:rsid w:val="00DE24BF"/>
    <w:rsid w:val="00DE27E3"/>
    <w:rsid w:val="00DE2E9A"/>
    <w:rsid w:val="00DE5400"/>
    <w:rsid w:val="00DE7224"/>
    <w:rsid w:val="00DF13E0"/>
    <w:rsid w:val="00DF5D2A"/>
    <w:rsid w:val="00DF5ED4"/>
    <w:rsid w:val="00DF6CF3"/>
    <w:rsid w:val="00DF7F82"/>
    <w:rsid w:val="00E02090"/>
    <w:rsid w:val="00E041D2"/>
    <w:rsid w:val="00E14246"/>
    <w:rsid w:val="00E1756A"/>
    <w:rsid w:val="00E20A7B"/>
    <w:rsid w:val="00E212B6"/>
    <w:rsid w:val="00E2583D"/>
    <w:rsid w:val="00E275DA"/>
    <w:rsid w:val="00E3219F"/>
    <w:rsid w:val="00E342FD"/>
    <w:rsid w:val="00E355ED"/>
    <w:rsid w:val="00E42252"/>
    <w:rsid w:val="00E43635"/>
    <w:rsid w:val="00E43DAF"/>
    <w:rsid w:val="00E44857"/>
    <w:rsid w:val="00E44EF7"/>
    <w:rsid w:val="00E60DA7"/>
    <w:rsid w:val="00E66AF6"/>
    <w:rsid w:val="00E67DA2"/>
    <w:rsid w:val="00E8234E"/>
    <w:rsid w:val="00E87A5F"/>
    <w:rsid w:val="00E938A8"/>
    <w:rsid w:val="00E974C2"/>
    <w:rsid w:val="00EA01EB"/>
    <w:rsid w:val="00EA144A"/>
    <w:rsid w:val="00EA255C"/>
    <w:rsid w:val="00EA6773"/>
    <w:rsid w:val="00EA73A5"/>
    <w:rsid w:val="00EB1481"/>
    <w:rsid w:val="00EB4863"/>
    <w:rsid w:val="00EB72A3"/>
    <w:rsid w:val="00EC464F"/>
    <w:rsid w:val="00ED1A04"/>
    <w:rsid w:val="00ED1B50"/>
    <w:rsid w:val="00ED2606"/>
    <w:rsid w:val="00ED2986"/>
    <w:rsid w:val="00EE2091"/>
    <w:rsid w:val="00EE2B8B"/>
    <w:rsid w:val="00EE7A22"/>
    <w:rsid w:val="00EF524A"/>
    <w:rsid w:val="00EF729B"/>
    <w:rsid w:val="00EF7C5E"/>
    <w:rsid w:val="00F031D4"/>
    <w:rsid w:val="00F03AC1"/>
    <w:rsid w:val="00F11C13"/>
    <w:rsid w:val="00F264B2"/>
    <w:rsid w:val="00F27D53"/>
    <w:rsid w:val="00F302FC"/>
    <w:rsid w:val="00F332D4"/>
    <w:rsid w:val="00F33CF7"/>
    <w:rsid w:val="00F3528D"/>
    <w:rsid w:val="00F504C8"/>
    <w:rsid w:val="00F63B02"/>
    <w:rsid w:val="00F6743B"/>
    <w:rsid w:val="00F71775"/>
    <w:rsid w:val="00F71EB6"/>
    <w:rsid w:val="00F7258B"/>
    <w:rsid w:val="00F726FB"/>
    <w:rsid w:val="00F73222"/>
    <w:rsid w:val="00F74E80"/>
    <w:rsid w:val="00F8534D"/>
    <w:rsid w:val="00F85FB9"/>
    <w:rsid w:val="00F93405"/>
    <w:rsid w:val="00F95CF4"/>
    <w:rsid w:val="00F96F7E"/>
    <w:rsid w:val="00FA0E64"/>
    <w:rsid w:val="00FA5899"/>
    <w:rsid w:val="00FA5B82"/>
    <w:rsid w:val="00FA5EF5"/>
    <w:rsid w:val="00FC115D"/>
    <w:rsid w:val="00FC2A13"/>
    <w:rsid w:val="00FC49F0"/>
    <w:rsid w:val="00FD0C6F"/>
    <w:rsid w:val="00FD330D"/>
    <w:rsid w:val="00FD410D"/>
    <w:rsid w:val="00FE38C4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7329"/>
    <o:shapelayout v:ext="edit">
      <o:idmap v:ext="edit" data="1"/>
    </o:shapelayout>
  </w:shapeDefaults>
  <w:decimalSymbol w:val=","/>
  <w:listSeparator w:val=";"/>
  <w14:docId w14:val="1EE78E8A"/>
  <w15:docId w15:val="{6A839F3A-8A8D-40C0-BB5D-036A4C58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233C"/>
    <w:pPr>
      <w:spacing w:line="260" w:lineRule="atLeast"/>
      <w:jc w:val="both"/>
    </w:pPr>
    <w:rPr>
      <w:rFonts w:ascii="Arial" w:hAnsi="Arial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A177B"/>
    <w:pPr>
      <w:keepNext/>
      <w:keepLines/>
      <w:spacing w:before="240" w:after="240"/>
      <w:outlineLvl w:val="0"/>
    </w:pPr>
    <w:rPr>
      <w:b/>
      <w:caps/>
      <w:u w:val="single"/>
    </w:rPr>
  </w:style>
  <w:style w:type="paragraph" w:styleId="Heading2">
    <w:name w:val="heading 2"/>
    <w:basedOn w:val="Normal"/>
    <w:next w:val="Normal"/>
    <w:link w:val="Heading2Char"/>
    <w:qFormat/>
    <w:rsid w:val="00CA177B"/>
    <w:pPr>
      <w:keepNext/>
      <w:keepLines/>
      <w:spacing w:before="120" w:after="120"/>
      <w:outlineLvl w:val="1"/>
    </w:pPr>
    <w:rPr>
      <w:caps/>
      <w:u w:val="single"/>
    </w:rPr>
  </w:style>
  <w:style w:type="paragraph" w:styleId="Heading3">
    <w:name w:val="heading 3"/>
    <w:basedOn w:val="Normal"/>
    <w:next w:val="Normal"/>
    <w:link w:val="Heading3Char"/>
    <w:qFormat/>
    <w:rsid w:val="00CA177B"/>
    <w:pPr>
      <w:keepNext/>
      <w:keepLines/>
      <w:outlineLvl w:val="2"/>
    </w:pPr>
    <w:rPr>
      <w:caps/>
    </w:rPr>
  </w:style>
  <w:style w:type="paragraph" w:styleId="Heading4">
    <w:name w:val="heading 4"/>
    <w:basedOn w:val="Normal"/>
    <w:next w:val="Normal"/>
    <w:link w:val="Heading4Char"/>
    <w:qFormat/>
    <w:rsid w:val="00CA177B"/>
    <w:pPr>
      <w:keepNext/>
      <w:keepLines/>
      <w:outlineLvl w:val="3"/>
    </w:pPr>
    <w:rPr>
      <w:u w:val="single"/>
    </w:rPr>
  </w:style>
  <w:style w:type="paragraph" w:styleId="Heading5">
    <w:name w:val="heading 5"/>
    <w:basedOn w:val="Normal"/>
    <w:next w:val="Normal"/>
    <w:link w:val="Heading5Char"/>
    <w:qFormat/>
    <w:rsid w:val="00CA177B"/>
    <w:pPr>
      <w:keepNext/>
      <w:keepLines/>
      <w:outlineLvl w:val="4"/>
    </w:pPr>
  </w:style>
  <w:style w:type="paragraph" w:styleId="Heading6">
    <w:name w:val="heading 6"/>
    <w:basedOn w:val="Normal"/>
    <w:next w:val="Normal"/>
    <w:link w:val="Heading6Char"/>
    <w:qFormat/>
    <w:rsid w:val="00CA177B"/>
    <w:pPr>
      <w:keepNext/>
      <w:keepLines/>
      <w:outlineLvl w:val="5"/>
    </w:pPr>
  </w:style>
  <w:style w:type="paragraph" w:styleId="Heading7">
    <w:name w:val="heading 7"/>
    <w:basedOn w:val="Normal"/>
    <w:next w:val="Normal"/>
    <w:link w:val="Heading7Char"/>
    <w:qFormat/>
    <w:rsid w:val="00CA177B"/>
    <w:pPr>
      <w:keepNext/>
      <w:keepLines/>
      <w:outlineLvl w:val="6"/>
    </w:pPr>
  </w:style>
  <w:style w:type="paragraph" w:styleId="Heading8">
    <w:name w:val="heading 8"/>
    <w:basedOn w:val="Normal"/>
    <w:next w:val="Normal"/>
    <w:link w:val="Heading8Char"/>
    <w:qFormat/>
    <w:rsid w:val="00CA177B"/>
    <w:pPr>
      <w:keepNext/>
      <w:keepLines/>
      <w:outlineLvl w:val="7"/>
    </w:pPr>
  </w:style>
  <w:style w:type="paragraph" w:styleId="Heading9">
    <w:name w:val="heading 9"/>
    <w:basedOn w:val="Normal"/>
    <w:next w:val="Normal"/>
    <w:link w:val="Heading9Char"/>
    <w:qFormat/>
    <w:rsid w:val="00CA177B"/>
    <w:pPr>
      <w:keepNext/>
      <w:keepLine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5">
    <w:name w:val="toc 5"/>
    <w:basedOn w:val="Normal"/>
    <w:next w:val="Normal"/>
    <w:semiHidden/>
    <w:rsid w:val="00CA177B"/>
    <w:pPr>
      <w:keepLines/>
      <w:tabs>
        <w:tab w:val="right" w:leader="dot" w:pos="8789"/>
      </w:tabs>
      <w:ind w:left="879" w:right="567" w:hanging="879"/>
      <w:jc w:val="left"/>
    </w:pPr>
  </w:style>
  <w:style w:type="paragraph" w:styleId="TOC4">
    <w:name w:val="toc 4"/>
    <w:basedOn w:val="Normal"/>
    <w:next w:val="Normal"/>
    <w:semiHidden/>
    <w:rsid w:val="00CA177B"/>
    <w:pPr>
      <w:keepLines/>
      <w:tabs>
        <w:tab w:val="right" w:leader="dot" w:pos="8789"/>
      </w:tabs>
      <w:ind w:left="714" w:right="567" w:hanging="714"/>
      <w:jc w:val="left"/>
    </w:pPr>
  </w:style>
  <w:style w:type="paragraph" w:styleId="TOC3">
    <w:name w:val="toc 3"/>
    <w:basedOn w:val="Normal"/>
    <w:next w:val="Normal"/>
    <w:semiHidden/>
    <w:rsid w:val="00CA177B"/>
    <w:pPr>
      <w:keepLines/>
      <w:tabs>
        <w:tab w:val="right" w:leader="dot" w:pos="8789"/>
      </w:tabs>
      <w:ind w:left="556" w:right="567" w:hanging="556"/>
      <w:jc w:val="left"/>
    </w:pPr>
  </w:style>
  <w:style w:type="paragraph" w:styleId="TOC2">
    <w:name w:val="toc 2"/>
    <w:basedOn w:val="Normal"/>
    <w:next w:val="Normal"/>
    <w:semiHidden/>
    <w:rsid w:val="00CA177B"/>
    <w:pPr>
      <w:keepLines/>
      <w:tabs>
        <w:tab w:val="right" w:leader="dot" w:pos="8789"/>
      </w:tabs>
      <w:ind w:left="397" w:right="567" w:hanging="397"/>
      <w:jc w:val="left"/>
    </w:pPr>
  </w:style>
  <w:style w:type="paragraph" w:styleId="TOC1">
    <w:name w:val="toc 1"/>
    <w:basedOn w:val="Normal"/>
    <w:next w:val="Normal"/>
    <w:semiHidden/>
    <w:rsid w:val="00CA177B"/>
    <w:pPr>
      <w:keepLines/>
      <w:tabs>
        <w:tab w:val="right" w:leader="dot" w:pos="8789"/>
      </w:tabs>
      <w:ind w:left="227" w:right="567" w:hanging="227"/>
      <w:jc w:val="left"/>
    </w:pPr>
  </w:style>
  <w:style w:type="paragraph" w:styleId="Footer">
    <w:name w:val="footer"/>
    <w:basedOn w:val="Normal"/>
    <w:link w:val="FooterChar"/>
    <w:uiPriority w:val="99"/>
    <w:rsid w:val="00CA177B"/>
    <w:pPr>
      <w:tabs>
        <w:tab w:val="center" w:pos="4395"/>
        <w:tab w:val="right" w:pos="8789"/>
      </w:tabs>
      <w:spacing w:line="240" w:lineRule="auto"/>
    </w:pPr>
    <w:rPr>
      <w:sz w:val="18"/>
    </w:rPr>
  </w:style>
  <w:style w:type="paragraph" w:styleId="Header">
    <w:name w:val="header"/>
    <w:basedOn w:val="Normal"/>
    <w:link w:val="HeaderChar"/>
    <w:rsid w:val="00CA177B"/>
    <w:pPr>
      <w:tabs>
        <w:tab w:val="center" w:pos="4394"/>
        <w:tab w:val="right" w:pos="8789"/>
      </w:tabs>
      <w:spacing w:line="240" w:lineRule="auto"/>
    </w:pPr>
  </w:style>
  <w:style w:type="character" w:styleId="FootnoteReference">
    <w:name w:val="footnote reference"/>
    <w:basedOn w:val="DefaultParagraphFont"/>
    <w:semiHidden/>
    <w:rsid w:val="00CA177B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CA177B"/>
    <w:pPr>
      <w:spacing w:line="240" w:lineRule="atLeast"/>
    </w:pPr>
    <w:rPr>
      <w:sz w:val="18"/>
    </w:rPr>
  </w:style>
  <w:style w:type="paragraph" w:styleId="NormalIndent">
    <w:name w:val="Normal Indent"/>
    <w:basedOn w:val="Normal"/>
    <w:rsid w:val="00CA177B"/>
    <w:pPr>
      <w:tabs>
        <w:tab w:val="left" w:pos="567"/>
      </w:tabs>
      <w:ind w:left="284"/>
    </w:pPr>
  </w:style>
  <w:style w:type="paragraph" w:customStyle="1" w:styleId="auteurs">
    <w:name w:val="auteurs"/>
    <w:basedOn w:val="Normal"/>
    <w:rsid w:val="00CA177B"/>
    <w:pPr>
      <w:tabs>
        <w:tab w:val="center" w:pos="1985"/>
        <w:tab w:val="center" w:pos="6521"/>
      </w:tabs>
      <w:jc w:val="left"/>
    </w:pPr>
  </w:style>
  <w:style w:type="paragraph" w:styleId="MacroText">
    <w:name w:val="macro"/>
    <w:link w:val="MacroTextChar"/>
    <w:semiHidden/>
    <w:rsid w:val="00CA177B"/>
    <w:pPr>
      <w:tabs>
        <w:tab w:val="left" w:pos="567"/>
        <w:tab w:val="left" w:pos="1134"/>
        <w:tab w:val="left" w:pos="1701"/>
        <w:tab w:val="left" w:pos="2268"/>
        <w:tab w:val="left" w:pos="2835"/>
      </w:tabs>
      <w:spacing w:line="240" w:lineRule="atLeast"/>
    </w:pPr>
    <w:rPr>
      <w:lang w:val="en-GB" w:eastAsia="en-US"/>
    </w:rPr>
  </w:style>
  <w:style w:type="paragraph" w:styleId="TOC6">
    <w:name w:val="toc 6"/>
    <w:basedOn w:val="Normal"/>
    <w:next w:val="Normal"/>
    <w:semiHidden/>
    <w:rsid w:val="00CA177B"/>
    <w:pPr>
      <w:keepLines/>
      <w:tabs>
        <w:tab w:val="right" w:leader="dot" w:pos="8789"/>
      </w:tabs>
      <w:ind w:left="1049" w:right="567" w:hanging="1049"/>
      <w:jc w:val="left"/>
    </w:pPr>
  </w:style>
  <w:style w:type="paragraph" w:styleId="TOC7">
    <w:name w:val="toc 7"/>
    <w:basedOn w:val="Normal"/>
    <w:next w:val="Normal"/>
    <w:semiHidden/>
    <w:rsid w:val="00CA177B"/>
    <w:pPr>
      <w:keepLines/>
      <w:tabs>
        <w:tab w:val="right" w:leader="dot" w:pos="8789"/>
      </w:tabs>
      <w:ind w:left="1219" w:right="567" w:hanging="1219"/>
      <w:jc w:val="left"/>
    </w:pPr>
  </w:style>
  <w:style w:type="paragraph" w:styleId="TOC8">
    <w:name w:val="toc 8"/>
    <w:basedOn w:val="Normal"/>
    <w:next w:val="Normal"/>
    <w:semiHidden/>
    <w:rsid w:val="00CA177B"/>
    <w:pPr>
      <w:keepLines/>
      <w:tabs>
        <w:tab w:val="right" w:leader="dot" w:pos="8789"/>
      </w:tabs>
      <w:ind w:left="1378" w:right="567" w:hanging="1378"/>
      <w:jc w:val="left"/>
    </w:pPr>
  </w:style>
  <w:style w:type="paragraph" w:styleId="TOC9">
    <w:name w:val="toc 9"/>
    <w:basedOn w:val="Normal"/>
    <w:next w:val="Normal"/>
    <w:semiHidden/>
    <w:rsid w:val="00CA177B"/>
    <w:pPr>
      <w:keepLines/>
      <w:tabs>
        <w:tab w:val="right" w:leader="dot" w:pos="8789"/>
      </w:tabs>
      <w:ind w:left="1548" w:right="567" w:hanging="1548"/>
      <w:jc w:val="left"/>
    </w:pPr>
  </w:style>
  <w:style w:type="paragraph" w:styleId="DocumentMap">
    <w:name w:val="Document Map"/>
    <w:basedOn w:val="Normal"/>
    <w:link w:val="DocumentMapChar"/>
    <w:semiHidden/>
    <w:rsid w:val="00CA177B"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DC7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8A06D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902A7"/>
    <w:pPr>
      <w:ind w:left="720"/>
      <w:contextualSpacing/>
    </w:pPr>
  </w:style>
  <w:style w:type="paragraph" w:styleId="Index7">
    <w:name w:val="index 7"/>
    <w:basedOn w:val="Normal"/>
    <w:next w:val="Normal"/>
    <w:rsid w:val="00FC2A13"/>
    <w:pPr>
      <w:tabs>
        <w:tab w:val="left" w:pos="284"/>
      </w:tabs>
      <w:spacing w:line="360" w:lineRule="atLeast"/>
      <w:ind w:left="1698"/>
    </w:pPr>
    <w:rPr>
      <w:rFonts w:ascii="Times" w:hAnsi="Times"/>
      <w:sz w:val="22"/>
      <w:lang w:val="nl-BE"/>
    </w:rPr>
  </w:style>
  <w:style w:type="character" w:customStyle="1" w:styleId="Heading1Char">
    <w:name w:val="Heading 1 Char"/>
    <w:basedOn w:val="DefaultParagraphFont"/>
    <w:link w:val="Heading1"/>
    <w:rsid w:val="00676CC2"/>
    <w:rPr>
      <w:rFonts w:ascii="Arial" w:hAnsi="Arial"/>
      <w:b/>
      <w:caps/>
      <w:u w:val="single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676CC2"/>
    <w:rPr>
      <w:rFonts w:ascii="Arial" w:hAnsi="Arial"/>
      <w:caps/>
      <w:u w:val="single"/>
      <w:lang w:val="en-GB" w:eastAsia="en-US"/>
    </w:rPr>
  </w:style>
  <w:style w:type="character" w:customStyle="1" w:styleId="Heading3Char">
    <w:name w:val="Heading 3 Char"/>
    <w:basedOn w:val="DefaultParagraphFont"/>
    <w:link w:val="Heading3"/>
    <w:rsid w:val="00676CC2"/>
    <w:rPr>
      <w:rFonts w:ascii="Arial" w:hAnsi="Arial"/>
      <w:caps/>
      <w:lang w:val="en-GB" w:eastAsia="en-US"/>
    </w:rPr>
  </w:style>
  <w:style w:type="character" w:customStyle="1" w:styleId="Heading4Char">
    <w:name w:val="Heading 4 Char"/>
    <w:basedOn w:val="DefaultParagraphFont"/>
    <w:link w:val="Heading4"/>
    <w:rsid w:val="00676CC2"/>
    <w:rPr>
      <w:rFonts w:ascii="Arial" w:hAnsi="Arial"/>
      <w:u w:val="single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676CC2"/>
    <w:rPr>
      <w:rFonts w:ascii="Arial" w:hAnsi="Arial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676CC2"/>
    <w:rPr>
      <w:rFonts w:ascii="Arial" w:hAnsi="Arial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676CC2"/>
    <w:rPr>
      <w:rFonts w:ascii="Arial" w:hAnsi="Arial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676CC2"/>
    <w:rPr>
      <w:rFonts w:ascii="Arial" w:hAnsi="Arial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676CC2"/>
    <w:rPr>
      <w:rFonts w:ascii="Arial" w:hAnsi="Arial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76CC2"/>
    <w:rPr>
      <w:rFonts w:ascii="Arial" w:hAnsi="Arial"/>
      <w:sz w:val="18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76CC2"/>
    <w:rPr>
      <w:rFonts w:ascii="Arial" w:hAnsi="Arial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76CC2"/>
    <w:rPr>
      <w:rFonts w:ascii="Arial" w:hAnsi="Arial"/>
      <w:sz w:val="18"/>
      <w:lang w:val="en-GB"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676CC2"/>
    <w:rPr>
      <w:lang w:val="en-GB"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676CC2"/>
    <w:rPr>
      <w:rFonts w:ascii="Tahoma" w:hAnsi="Tahoma"/>
      <w:shd w:val="clear" w:color="auto" w:fill="000080"/>
      <w:lang w:val="en-GB" w:eastAsia="en-US"/>
    </w:rPr>
  </w:style>
  <w:style w:type="table" w:customStyle="1" w:styleId="TableGrid1">
    <w:name w:val="Table Grid1"/>
    <w:basedOn w:val="TableNormal"/>
    <w:next w:val="TableGrid"/>
    <w:rsid w:val="0012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1213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7A0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B395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B3958"/>
    <w:rPr>
      <w:rFonts w:ascii="Tahoma" w:hAnsi="Tahoma" w:cs="Tahoma"/>
      <w:sz w:val="16"/>
      <w:szCs w:val="16"/>
      <w:lang w:val="en-GB" w:eastAsia="en-US"/>
    </w:rPr>
  </w:style>
  <w:style w:type="paragraph" w:customStyle="1" w:styleId="Normal9">
    <w:name w:val="Normal 9"/>
    <w:basedOn w:val="Normal"/>
    <w:rsid w:val="00804B0B"/>
    <w:pPr>
      <w:spacing w:line="240" w:lineRule="atLeast"/>
      <w:ind w:left="284" w:right="-2" w:hanging="284"/>
    </w:pPr>
    <w:rPr>
      <w:rFonts w:ascii="Helvetica" w:hAnsi="Helvetic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ersion xmlns="http://schemas.microsoft.com/sharepoint/v3/fields" xsi:nil="true"/>
    <Project_x0020_phase xmlns="3587fcfa-ea3c-48a7-be46-43823e7f9b9f">4.Doc&amp;manuals</Project_x0020_phase>
    <Project xmlns="3587fcfa-ea3c-48a7-be46-43823e7f9b9f">Release 2021</Project>
    <Year xmlns="3587fcfa-ea3c-48a7-be46-43823e7f9b9f">2020</Yea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6E4D05AEC1BF42BE8A263CD54BCBBE" ma:contentTypeVersion="14" ma:contentTypeDescription="Create a new document." ma:contentTypeScope="" ma:versionID="9f7b63f48650e4ec08776d811b40b4cd">
  <xsd:schema xmlns:xsd="http://www.w3.org/2001/XMLSchema" xmlns:xs="http://www.w3.org/2001/XMLSchema" xmlns:p="http://schemas.microsoft.com/office/2006/metadata/properties" xmlns:ns2="3587fcfa-ea3c-48a7-be46-43823e7f9b9f" xmlns:ns3="http://schemas.microsoft.com/sharepoint/v3/fields" xmlns:ns4="416cc117-b0d7-417b-a020-39fe0cfd6c52" targetNamespace="http://schemas.microsoft.com/office/2006/metadata/properties" ma:root="true" ma:fieldsID="4f77848b319c84b1c22a90900a11d3ee" ns2:_="" ns3:_="" ns4:_="">
    <xsd:import namespace="3587fcfa-ea3c-48a7-be46-43823e7f9b9f"/>
    <xsd:import namespace="http://schemas.microsoft.com/sharepoint/v3/fields"/>
    <xsd:import namespace="416cc117-b0d7-417b-a020-39fe0cfd6c52"/>
    <xsd:element name="properties">
      <xsd:complexType>
        <xsd:sequence>
          <xsd:element name="documentManagement">
            <xsd:complexType>
              <xsd:all>
                <xsd:element ref="ns2:Project" minOccurs="0"/>
                <xsd:element ref="ns2:Project_x0020_phase" minOccurs="0"/>
                <xsd:element ref="ns2:Year" minOccurs="0"/>
                <xsd:element ref="ns3:_Version" minOccurs="0"/>
                <xsd:element ref="ns2:MediaServiceMetadata" minOccurs="0"/>
                <xsd:element ref="ns2:MediaServiceFastMetadata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7fcfa-ea3c-48a7-be46-43823e7f9b9f" elementFormDefault="qualified">
    <xsd:import namespace="http://schemas.microsoft.com/office/2006/documentManagement/types"/>
    <xsd:import namespace="http://schemas.microsoft.com/office/infopath/2007/PartnerControls"/>
    <xsd:element name="Project" ma:index="4" nillable="true" ma:displayName="Project" ma:default="DPO-Prestudy (0BCDDPO9)" ma:format="Dropdown" ma:internalName="Project" ma:readOnly="false">
      <xsd:simpleType>
        <xsd:restriction base="dms:Choice">
          <xsd:enumeration value="DPO-Prestudy (0BCDDPO9)"/>
          <xsd:enumeration value="EXTRACT (0BCDDWN0)"/>
          <xsd:enumeration value="Dossier entreprise (0BCD06ENTR)"/>
          <xsd:enumeration value="Catalogue (0BCD10OPT)"/>
          <xsd:enumeration value="Release 2017 (0BCDX170)"/>
          <xsd:enumeration value="Release 2019 (0BCDX190)"/>
          <xsd:enumeration value="Release 2019-Bis"/>
          <xsd:enumeration value="Release 2020 (0BCDX000)"/>
          <xsd:enumeration value="Release 2021"/>
          <xsd:enumeration value="BCD Maintenances"/>
          <xsd:enumeration value="KBO 3.3"/>
          <xsd:enumeration value="KBO 4.1"/>
          <xsd:enumeration value="KBO 5.0"/>
          <xsd:enumeration value="KBO 6.0"/>
          <xsd:enumeration value="KBO 7.0"/>
          <xsd:enumeration value="WVV 2018"/>
          <xsd:enumeration value="Other"/>
        </xsd:restriction>
      </xsd:simpleType>
    </xsd:element>
    <xsd:element name="Project_x0020_phase" ma:index="5" nillable="true" ma:displayName="Project phase" ma:default="0.Pre-project" ma:format="Dropdown" ma:internalName="Project_x0020_phase" ma:readOnly="false">
      <xsd:simpleType>
        <xsd:restriction base="dms:Choice">
          <xsd:enumeration value="0.Pre-project"/>
          <xsd:enumeration value="1.Analyse"/>
          <xsd:enumeration value="2.Implementation"/>
          <xsd:enumeration value="3.Testing"/>
          <xsd:enumeration value="4.Doc&amp;manuals"/>
          <xsd:enumeration value="5.Management"/>
          <xsd:enumeration value="6.Meetings"/>
          <xsd:enumeration value="7.Communication"/>
          <xsd:enumeration value="8.Other"/>
        </xsd:restriction>
      </xsd:simpleType>
    </xsd:element>
    <xsd:element name="Year" ma:index="6" nillable="true" ma:displayName="Year" ma:decimals="0" ma:internalName="Year" ma:readOnly="false" ma:percentage="FALSE">
      <xsd:simpleType>
        <xsd:restriction base="dms:Number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7" nillable="true" ma:displayName="Version" ma:internalName="_Version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6cc117-b0d7-417b-a020-39fe0cfd6c5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127F44-C407-4942-A866-5CD8346D20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195B34-648D-4B52-8E2D-383D000E5081}">
  <ds:schemaRefs>
    <ds:schemaRef ds:uri="http://schemas.microsoft.com/sharepoint/v3/fields"/>
    <ds:schemaRef ds:uri="http://schemas.microsoft.com/office/infopath/2007/PartnerControls"/>
    <ds:schemaRef ds:uri="http://schemas.microsoft.com/office/2006/documentManagement/types"/>
    <ds:schemaRef ds:uri="3587fcfa-ea3c-48a7-be46-43823e7f9b9f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416cc117-b0d7-417b-a020-39fe0cfd6c5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75E24BC-11B0-4822-B521-3518887FEDB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F581CB2-DB3F-412D-92D3-BFB7FEC72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7fcfa-ea3c-48a7-be46-43823e7f9b9f"/>
    <ds:schemaRef ds:uri="http://schemas.microsoft.com/sharepoint/v3/fields"/>
    <ds:schemaRef ds:uri="416cc117-b0d7-417b-a020-39fe0cfd6c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36</Pages>
  <Words>4005</Words>
  <Characters>29202</Characters>
  <Application>Microsoft Office Word</Application>
  <DocSecurity>0</DocSecurity>
  <Lines>3650</Lines>
  <Paragraphs>1229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National Bank of Belgium</Company>
  <LinksUpToDate>false</LinksUpToDate>
  <CharactersWithSpaces>31978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Bal Francoise</dc:creator>
  <cp:lastModifiedBy>Van Damme Annouck</cp:lastModifiedBy>
  <cp:revision>12</cp:revision>
  <cp:lastPrinted>2021-02-19T13:00:00Z</cp:lastPrinted>
  <dcterms:created xsi:type="dcterms:W3CDTF">2019-12-02T10:11:00Z</dcterms:created>
  <dcterms:modified xsi:type="dcterms:W3CDTF">2021-02-19T13:00:00Z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0x010100EA6E4D05AEC1BF42BE8A263CD54BCBBE</vt:lpwstr>
  </property>
  <property fmtid="{D5CDD505-2E9C-101B-9397-08002B2CF9AE}" pid="3" name="Order">
    <vt:r8>56200</vt:r8>
  </property>
</Properties>
</file>