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F6EF" w14:textId="77777777" w:rsidR="00677133" w:rsidRPr="00E1208D" w:rsidRDefault="00677133" w:rsidP="00677133">
      <w:pPr>
        <w:spacing w:line="360" w:lineRule="atLeast"/>
        <w:jc w:val="right"/>
        <w:rPr>
          <w:b/>
          <w:caps/>
          <w:lang w:val="nl-BE"/>
        </w:rPr>
      </w:pPr>
      <w:r w:rsidRPr="00E1208D">
        <w:rPr>
          <w:b/>
          <w:caps/>
          <w:lang w:val="nl-BE"/>
        </w:rPr>
        <w:t>nationale bank van belgie</w:t>
      </w:r>
    </w:p>
    <w:p w14:paraId="0124110F" w14:textId="77777777" w:rsidR="00677133" w:rsidRPr="00E1208D" w:rsidRDefault="00677133" w:rsidP="00677133">
      <w:pPr>
        <w:spacing w:line="360" w:lineRule="atLeast"/>
        <w:jc w:val="right"/>
        <w:rPr>
          <w:b/>
          <w:lang w:val="nl-BE"/>
        </w:rPr>
      </w:pPr>
      <w:r w:rsidRPr="00E1208D">
        <w:rPr>
          <w:b/>
          <w:lang w:val="nl-BE"/>
        </w:rPr>
        <w:t>Balanscentrale</w:t>
      </w:r>
    </w:p>
    <w:p w14:paraId="5FAF24F2" w14:textId="77777777" w:rsidR="00677133" w:rsidRPr="00677133" w:rsidRDefault="00677133" w:rsidP="00677133">
      <w:pPr>
        <w:spacing w:line="360" w:lineRule="atLeast"/>
        <w:jc w:val="left"/>
        <w:rPr>
          <w:b/>
          <w:sz w:val="18"/>
          <w:lang w:val="nl-BE"/>
        </w:rPr>
      </w:pPr>
    </w:p>
    <w:p w14:paraId="5D29301B" w14:textId="77777777" w:rsidR="00677133" w:rsidRPr="00677133" w:rsidRDefault="00677133" w:rsidP="00677133">
      <w:pPr>
        <w:spacing w:line="360" w:lineRule="atLeast"/>
        <w:jc w:val="left"/>
        <w:rPr>
          <w:b/>
          <w:sz w:val="18"/>
          <w:lang w:val="nl-BE"/>
        </w:rPr>
      </w:pPr>
    </w:p>
    <w:p w14:paraId="10275919" w14:textId="77777777" w:rsidR="00677133" w:rsidRPr="00677133" w:rsidRDefault="00677133" w:rsidP="00677133">
      <w:pPr>
        <w:spacing w:line="360" w:lineRule="atLeast"/>
        <w:rPr>
          <w:b/>
          <w:sz w:val="18"/>
          <w:lang w:val="nl-BE"/>
        </w:rPr>
      </w:pPr>
    </w:p>
    <w:p w14:paraId="5091CD07" w14:textId="77777777" w:rsidR="00677133" w:rsidRPr="00677133" w:rsidRDefault="00677133" w:rsidP="00677133">
      <w:pPr>
        <w:spacing w:line="360" w:lineRule="atLeast"/>
        <w:rPr>
          <w:b/>
          <w:sz w:val="18"/>
          <w:lang w:val="nl-BE"/>
        </w:rPr>
      </w:pPr>
    </w:p>
    <w:p w14:paraId="0473612F" w14:textId="77777777" w:rsidR="00677133" w:rsidRPr="00677133" w:rsidRDefault="00677133" w:rsidP="00677133">
      <w:pPr>
        <w:spacing w:line="360" w:lineRule="atLeast"/>
        <w:rPr>
          <w:b/>
          <w:sz w:val="18"/>
          <w:lang w:val="nl-BE"/>
        </w:rPr>
      </w:pPr>
    </w:p>
    <w:p w14:paraId="5964012B" w14:textId="77777777" w:rsidR="00677133" w:rsidRPr="00677133" w:rsidRDefault="00677133" w:rsidP="00677133">
      <w:pPr>
        <w:spacing w:line="360" w:lineRule="atLeast"/>
        <w:rPr>
          <w:b/>
          <w:sz w:val="18"/>
          <w:lang w:val="nl-BE"/>
        </w:rPr>
      </w:pPr>
    </w:p>
    <w:p w14:paraId="6C8DB831" w14:textId="77777777" w:rsidR="00677133" w:rsidRPr="00677133" w:rsidRDefault="00677133" w:rsidP="00677133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13E02D62" w14:textId="77777777" w:rsidR="00677133" w:rsidRPr="00677133" w:rsidRDefault="00677133" w:rsidP="00677133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1A39CC90" w14:textId="77777777" w:rsidR="00677133" w:rsidRPr="00677133" w:rsidRDefault="00677133" w:rsidP="00677133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3669807D" w14:textId="77777777" w:rsidR="00677133" w:rsidRPr="00677133" w:rsidRDefault="00677133" w:rsidP="00677133">
      <w:pPr>
        <w:spacing w:before="960" w:line="240" w:lineRule="auto"/>
        <w:jc w:val="center"/>
        <w:rPr>
          <w:b/>
          <w:caps/>
          <w:sz w:val="32"/>
          <w:lang w:val="nl-BE"/>
        </w:rPr>
      </w:pPr>
      <w:r w:rsidRPr="00677133">
        <w:rPr>
          <w:b/>
          <w:caps/>
          <w:sz w:val="32"/>
          <w:lang w:val="nl-BE"/>
        </w:rPr>
        <w:t>STAAT VAN ACTIEF EN PASSIEF</w:t>
      </w:r>
    </w:p>
    <w:p w14:paraId="0872FC87" w14:textId="77777777" w:rsidR="00677133" w:rsidRDefault="00677133" w:rsidP="00677133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1C281A">
        <w:rPr>
          <w:b/>
          <w:caps/>
          <w:sz w:val="32"/>
          <w:lang w:val="nl-BE"/>
        </w:rPr>
        <w:t>VOOR IMMIGRERENDE VENNOOTSCHAPPEN</w:t>
      </w:r>
    </w:p>
    <w:p w14:paraId="3E4E749A" w14:textId="77777777" w:rsidR="00677133" w:rsidRDefault="00677133" w:rsidP="00677133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1C281A">
        <w:rPr>
          <w:b/>
          <w:caps/>
          <w:sz w:val="32"/>
          <w:lang w:val="nl-BE"/>
        </w:rPr>
        <w:t>overeenkomstig het Wetboek van</w:t>
      </w:r>
    </w:p>
    <w:p w14:paraId="62DBFC34" w14:textId="77777777" w:rsidR="00677133" w:rsidRPr="001C281A" w:rsidRDefault="00677133" w:rsidP="00677133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1C281A">
        <w:rPr>
          <w:b/>
          <w:caps/>
          <w:sz w:val="32"/>
          <w:lang w:val="nl-BE"/>
        </w:rPr>
        <w:t>vennootschappen en verenigingen</w:t>
      </w:r>
    </w:p>
    <w:p w14:paraId="2C6742F0" w14:textId="725C3F82" w:rsidR="00677133" w:rsidRPr="00677133" w:rsidRDefault="00677133" w:rsidP="00677133">
      <w:pPr>
        <w:spacing w:before="960" w:line="240" w:lineRule="auto"/>
        <w:jc w:val="center"/>
        <w:rPr>
          <w:b/>
          <w:bCs/>
          <w:sz w:val="44"/>
          <w:szCs w:val="44"/>
          <w:lang w:val="nl-BE"/>
        </w:rPr>
      </w:pPr>
      <w:r w:rsidRPr="00677133">
        <w:rPr>
          <w:b/>
          <w:bCs/>
          <w:sz w:val="44"/>
          <w:szCs w:val="44"/>
          <w:lang w:val="nl-BE"/>
        </w:rPr>
        <w:t xml:space="preserve">Model </w:t>
      </w:r>
      <w:r>
        <w:rPr>
          <w:b/>
          <w:bCs/>
          <w:sz w:val="44"/>
          <w:szCs w:val="44"/>
          <w:lang w:val="nl-BE"/>
        </w:rPr>
        <w:t>zonder</w:t>
      </w:r>
      <w:r w:rsidRPr="00677133">
        <w:rPr>
          <w:b/>
          <w:bCs/>
          <w:sz w:val="44"/>
          <w:szCs w:val="44"/>
          <w:lang w:val="nl-BE"/>
        </w:rPr>
        <w:t xml:space="preserve"> kapitaal</w:t>
      </w:r>
    </w:p>
    <w:p w14:paraId="26C67D05" w14:textId="77777777" w:rsidR="002544F9" w:rsidRPr="00677133" w:rsidRDefault="002544F9" w:rsidP="002544F9">
      <w:pPr>
        <w:spacing w:line="240" w:lineRule="auto"/>
        <w:jc w:val="left"/>
        <w:rPr>
          <w:lang w:val="nl-BE"/>
        </w:rPr>
        <w:sectPr w:rsidR="002544F9" w:rsidRPr="00677133" w:rsidSect="00215C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p w14:paraId="27B7013C" w14:textId="77777777" w:rsidR="002544F9" w:rsidRPr="00677133" w:rsidRDefault="002544F9" w:rsidP="002544F9">
      <w:pPr>
        <w:rPr>
          <w:lang w:val="nl-BE"/>
        </w:r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82"/>
        <w:gridCol w:w="2061"/>
        <w:gridCol w:w="1950"/>
        <w:gridCol w:w="559"/>
        <w:gridCol w:w="559"/>
        <w:gridCol w:w="727"/>
        <w:gridCol w:w="3006"/>
        <w:gridCol w:w="1395"/>
      </w:tblGrid>
      <w:tr w:rsidR="002544F9" w:rsidRPr="00B46BDE" w14:paraId="15F633AD" w14:textId="77777777" w:rsidTr="00215CCB">
        <w:trPr>
          <w:trHeight w:val="8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1B29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981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9CEDC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19507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15D9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5D351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B46BDE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87B7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B46BDE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9B67A6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47E421EC" w14:textId="77777777" w:rsidR="002544F9" w:rsidRPr="00B46BDE" w:rsidRDefault="002544F9" w:rsidP="00215CC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2544F9" w:rsidRPr="00B46BDE" w14:paraId="5A69533A" w14:textId="77777777" w:rsidTr="00215CCB">
        <w:trPr>
          <w:trHeight w:val="227"/>
        </w:trPr>
        <w:tc>
          <w:tcPr>
            <w:tcW w:w="794" w:type="dxa"/>
            <w:tcBorders>
              <w:top w:val="single" w:sz="4" w:space="0" w:color="auto"/>
            </w:tcBorders>
          </w:tcPr>
          <w:p w14:paraId="21293EA1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t>NAT.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4654649B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proofErr w:type="spellStart"/>
            <w:r>
              <w:rPr>
                <w:lang w:val="fr-BE"/>
              </w:rPr>
              <w:t>Datum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neerlegging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A4580A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71D24747" w14:textId="77777777" w:rsidR="002544F9" w:rsidRPr="00B46BDE" w:rsidRDefault="002544F9" w:rsidP="00215CCB">
            <w:pPr>
              <w:spacing w:line="240" w:lineRule="atLeast"/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Blz</w:t>
            </w:r>
            <w:proofErr w:type="spellEnd"/>
            <w:r>
              <w:rPr>
                <w:lang w:val="fr-BE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2B057238" w14:textId="77777777" w:rsidR="002544F9" w:rsidRPr="00B46BDE" w:rsidRDefault="002544F9" w:rsidP="00215CCB">
            <w:pPr>
              <w:spacing w:line="240" w:lineRule="atLeast"/>
              <w:jc w:val="center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Pr="00B46BDE">
              <w:rPr>
                <w:lang w:val="fr-BE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AFB98E7" w14:textId="77777777" w:rsidR="002544F9" w:rsidRPr="00B46BDE" w:rsidRDefault="002544F9" w:rsidP="00215CCB">
            <w:pPr>
              <w:spacing w:line="240" w:lineRule="atLeast"/>
              <w:jc w:val="center"/>
              <w:rPr>
                <w:lang w:val="fr-BE"/>
              </w:rPr>
            </w:pPr>
            <w:r w:rsidRPr="00B46BDE">
              <w:rPr>
                <w:lang w:val="fr-BE"/>
              </w:rPr>
              <w:t>D.</w:t>
            </w:r>
          </w:p>
        </w:tc>
        <w:tc>
          <w:tcPr>
            <w:tcW w:w="3062" w:type="dxa"/>
            <w:tcBorders>
              <w:top w:val="nil"/>
            </w:tcBorders>
          </w:tcPr>
          <w:p w14:paraId="71257F20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</w:tcPr>
          <w:p w14:paraId="468AEB15" w14:textId="77777777" w:rsidR="002544F9" w:rsidRPr="005F627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inb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Style w:val="eop"/>
                <w:rFonts w:ascii="&amp;quot" w:hAnsi="&amp;quot"/>
                <w:sz w:val="22"/>
                <w:szCs w:val="22"/>
              </w:rPr>
              <w:t> </w:t>
            </w:r>
          </w:p>
        </w:tc>
      </w:tr>
    </w:tbl>
    <w:p w14:paraId="15AAC6AB" w14:textId="77777777" w:rsidR="002544F9" w:rsidRPr="00B46BDE" w:rsidRDefault="002544F9" w:rsidP="002544F9">
      <w:pPr>
        <w:spacing w:line="240" w:lineRule="atLeast"/>
        <w:jc w:val="left"/>
        <w:rPr>
          <w:lang w:val="fr-BE"/>
        </w:rPr>
      </w:pPr>
    </w:p>
    <w:p w14:paraId="5394457E" w14:textId="77777777" w:rsidR="002544F9" w:rsidRPr="00B46BDE" w:rsidRDefault="002544F9" w:rsidP="002544F9">
      <w:pPr>
        <w:spacing w:line="240" w:lineRule="atLeast"/>
        <w:jc w:val="left"/>
        <w:rPr>
          <w:lang w:val="fr-BE"/>
        </w:rPr>
      </w:pPr>
    </w:p>
    <w:p w14:paraId="7A3AD587" w14:textId="77777777" w:rsidR="002544F9" w:rsidRPr="005F6275" w:rsidRDefault="002544F9" w:rsidP="002544F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vertAlign w:val="superscript"/>
          <w:lang w:val="nl-BE"/>
        </w:rPr>
      </w:pPr>
      <w:r w:rsidRPr="00677133">
        <w:rPr>
          <w:b/>
          <w:caps/>
          <w:sz w:val="22"/>
          <w:szCs w:val="22"/>
          <w:lang w:val="nl-BE"/>
        </w:rPr>
        <w:t>STAAT VAN ACTIEF EN PASSIEF VOOR IMMIGRERENDE VENNOOTSCHAPPEN</w:t>
      </w:r>
      <w:r w:rsidRPr="005F6275">
        <w:rPr>
          <w:b/>
          <w:caps/>
          <w:sz w:val="22"/>
          <w:szCs w:val="22"/>
          <w:lang w:val="nl-BE"/>
        </w:rPr>
        <w:t xml:space="preserve"> </w:t>
      </w:r>
      <w:r w:rsidRPr="005F6275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overeenkomstig het Wetboek van vennootschappen en verenigingen</w:t>
      </w:r>
      <w:r>
        <w:rPr>
          <w:rStyle w:val="FootnoteReference"/>
          <w:b/>
          <w:caps/>
          <w:szCs w:val="22"/>
          <w:lang w:val="fr-BE"/>
        </w:rPr>
        <w:footnoteReference w:id="1"/>
      </w:r>
    </w:p>
    <w:p w14:paraId="3E1E8551" w14:textId="77777777" w:rsidR="002544F9" w:rsidRPr="005F6275" w:rsidRDefault="002544F9" w:rsidP="002544F9">
      <w:pPr>
        <w:spacing w:line="240" w:lineRule="atLeast"/>
        <w:jc w:val="left"/>
        <w:rPr>
          <w:lang w:val="nl-BE"/>
        </w:rPr>
      </w:pPr>
    </w:p>
    <w:p w14:paraId="33ED5635" w14:textId="77777777" w:rsidR="002544F9" w:rsidRPr="005F6275" w:rsidRDefault="002544F9" w:rsidP="002544F9">
      <w:pPr>
        <w:spacing w:line="240" w:lineRule="atLeast"/>
        <w:jc w:val="left"/>
        <w:rPr>
          <w:lang w:val="nl-BE"/>
        </w:rPr>
      </w:pPr>
    </w:p>
    <w:p w14:paraId="33110AAB" w14:textId="77777777" w:rsidR="002544F9" w:rsidRPr="005F6275" w:rsidRDefault="002544F9" w:rsidP="002544F9">
      <w:pPr>
        <w:spacing w:line="240" w:lineRule="atLeast"/>
        <w:jc w:val="left"/>
        <w:rPr>
          <w:lang w:val="nl-BE"/>
        </w:rPr>
      </w:pPr>
      <w:r w:rsidRPr="005F6275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identificatiegegevens (</w:t>
      </w:r>
      <w:r w:rsidRPr="005F6275">
        <w:rPr>
          <w:rStyle w:val="normaltextrun"/>
          <w:rFonts w:cs="Arial"/>
          <w:b/>
          <w:bCs/>
          <w:color w:val="000000"/>
          <w:sz w:val="22"/>
          <w:szCs w:val="22"/>
          <w:lang w:val="nl-BE"/>
        </w:rPr>
        <w:t>op datum van neerlegging</w:t>
      </w:r>
      <w:r w:rsidRPr="005F6275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)</w:t>
      </w:r>
    </w:p>
    <w:p w14:paraId="2FD30CAD" w14:textId="77777777" w:rsidR="002544F9" w:rsidRPr="005F6275" w:rsidRDefault="002544F9" w:rsidP="002544F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5F6275">
        <w:rPr>
          <w:rFonts w:cs="Arial"/>
          <w:caps/>
          <w:color w:val="000000"/>
          <w:sz w:val="18"/>
          <w:szCs w:val="18"/>
          <w:shd w:val="clear" w:color="auto" w:fill="FFFFFF"/>
          <w:lang w:val="nl-BE"/>
        </w:rPr>
        <w:t>naam</w:t>
      </w:r>
      <w:r w:rsidRPr="005F6275">
        <w:rPr>
          <w:sz w:val="18"/>
          <w:szCs w:val="18"/>
          <w:lang w:val="nl-BE"/>
        </w:rPr>
        <w:t xml:space="preserve">: </w:t>
      </w:r>
      <w:r w:rsidRPr="005F6275">
        <w:rPr>
          <w:sz w:val="18"/>
          <w:szCs w:val="18"/>
          <w:lang w:val="nl-BE"/>
        </w:rPr>
        <w:tab/>
      </w:r>
    </w:p>
    <w:p w14:paraId="4E9A186C" w14:textId="77777777" w:rsidR="002544F9" w:rsidRPr="005F6275" w:rsidRDefault="002544F9" w:rsidP="002544F9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sz w:val="18"/>
          <w:szCs w:val="18"/>
          <w:lang w:val="nl-BE"/>
        </w:rPr>
        <w:tab/>
      </w:r>
    </w:p>
    <w:p w14:paraId="08A7BD55" w14:textId="77777777" w:rsidR="002544F9" w:rsidRPr="005F6275" w:rsidRDefault="002544F9" w:rsidP="002544F9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rFonts w:cs="Arial"/>
          <w:color w:val="000000"/>
          <w:sz w:val="18"/>
          <w:szCs w:val="18"/>
          <w:shd w:val="clear" w:color="auto" w:fill="FFFFFF"/>
          <w:lang w:val="nl-BE"/>
        </w:rPr>
        <w:t>Rechtsvorm</w:t>
      </w:r>
      <w:r w:rsidRPr="005F6275">
        <w:rPr>
          <w:sz w:val="18"/>
          <w:szCs w:val="18"/>
          <w:lang w:val="nl-BE"/>
        </w:rPr>
        <w:t xml:space="preserve">: </w:t>
      </w:r>
      <w:r w:rsidRPr="005F6275">
        <w:rPr>
          <w:sz w:val="18"/>
          <w:szCs w:val="18"/>
          <w:lang w:val="nl-BE"/>
        </w:rPr>
        <w:tab/>
      </w:r>
    </w:p>
    <w:p w14:paraId="26170E0B" w14:textId="77777777" w:rsidR="002544F9" w:rsidRPr="00802B48" w:rsidRDefault="002544F9" w:rsidP="002544F9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802B48">
        <w:rPr>
          <w:sz w:val="18"/>
          <w:szCs w:val="18"/>
          <w:lang w:val="nl-BE"/>
        </w:rPr>
        <w:t xml:space="preserve">Adres: </w:t>
      </w:r>
      <w:r w:rsidRPr="00802B48">
        <w:rPr>
          <w:sz w:val="18"/>
          <w:szCs w:val="18"/>
          <w:lang w:val="nl-BE"/>
        </w:rPr>
        <w:tab/>
      </w:r>
      <w:proofErr w:type="spellStart"/>
      <w:r w:rsidRPr="00802B48">
        <w:rPr>
          <w:sz w:val="18"/>
          <w:szCs w:val="18"/>
          <w:lang w:val="nl-BE"/>
        </w:rPr>
        <w:t>Nr</w:t>
      </w:r>
      <w:proofErr w:type="spellEnd"/>
      <w:r w:rsidRPr="00802B48">
        <w:rPr>
          <w:sz w:val="18"/>
          <w:szCs w:val="18"/>
          <w:lang w:val="nl-BE"/>
        </w:rPr>
        <w:t xml:space="preserve">: </w:t>
      </w:r>
      <w:r w:rsidRPr="00802B48">
        <w:rPr>
          <w:sz w:val="18"/>
          <w:szCs w:val="18"/>
          <w:lang w:val="nl-BE"/>
        </w:rPr>
        <w:tab/>
        <w:t xml:space="preserve"> Bus: </w:t>
      </w:r>
      <w:r w:rsidRPr="00802B48">
        <w:rPr>
          <w:sz w:val="18"/>
          <w:szCs w:val="18"/>
          <w:lang w:val="nl-BE"/>
        </w:rPr>
        <w:tab/>
      </w:r>
    </w:p>
    <w:p w14:paraId="5D827D42" w14:textId="77777777" w:rsidR="002544F9" w:rsidRPr="005F6275" w:rsidRDefault="002544F9" w:rsidP="002544F9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sz w:val="18"/>
          <w:szCs w:val="18"/>
          <w:lang w:val="nl-BE"/>
        </w:rPr>
        <w:t xml:space="preserve">Postcode: </w:t>
      </w:r>
      <w:r w:rsidRPr="005F6275">
        <w:rPr>
          <w:sz w:val="18"/>
          <w:szCs w:val="18"/>
          <w:lang w:val="nl-BE"/>
        </w:rPr>
        <w:tab/>
      </w:r>
      <w:r w:rsidRPr="005F6275">
        <w:rPr>
          <w:sz w:val="18"/>
          <w:szCs w:val="18"/>
          <w:lang w:val="nl-BE"/>
        </w:rPr>
        <w:tab/>
        <w:t xml:space="preserve">Gemeente: </w:t>
      </w:r>
      <w:r w:rsidRPr="005F6275">
        <w:rPr>
          <w:sz w:val="18"/>
          <w:szCs w:val="18"/>
          <w:lang w:val="nl-BE"/>
        </w:rPr>
        <w:tab/>
      </w:r>
    </w:p>
    <w:p w14:paraId="720C2ED5" w14:textId="77777777" w:rsidR="002544F9" w:rsidRPr="005F6275" w:rsidRDefault="002544F9" w:rsidP="002544F9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sz w:val="18"/>
          <w:szCs w:val="18"/>
          <w:lang w:val="nl-BE"/>
        </w:rPr>
        <w:t xml:space="preserve">Land: </w:t>
      </w:r>
      <w:r w:rsidRPr="005F6275">
        <w:rPr>
          <w:sz w:val="18"/>
          <w:szCs w:val="18"/>
          <w:lang w:val="nl-BE"/>
        </w:rPr>
        <w:tab/>
      </w:r>
    </w:p>
    <w:p w14:paraId="586D83C2" w14:textId="77777777" w:rsidR="002544F9" w:rsidRPr="005F6275" w:rsidRDefault="002544F9" w:rsidP="002544F9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rStyle w:val="normaltextrun"/>
          <w:rFonts w:cs="Arial"/>
          <w:color w:val="000000"/>
          <w:sz w:val="18"/>
          <w:szCs w:val="18"/>
          <w:lang w:val="nl-BE"/>
        </w:rPr>
        <w:t>Rechtspersonenregister (RPR) – Ondernemingsrechtbank van</w:t>
      </w:r>
      <w:r w:rsidRPr="005F6275">
        <w:rPr>
          <w:sz w:val="18"/>
          <w:szCs w:val="18"/>
          <w:lang w:val="nl-BE"/>
        </w:rPr>
        <w:tab/>
      </w:r>
    </w:p>
    <w:p w14:paraId="7C649658" w14:textId="77777777" w:rsidR="002544F9" w:rsidRPr="00AD0564" w:rsidRDefault="002544F9" w:rsidP="002544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proofErr w:type="spellStart"/>
      <w:r>
        <w:rPr>
          <w:sz w:val="18"/>
          <w:szCs w:val="18"/>
          <w:lang w:val="fr-BE"/>
        </w:rPr>
        <w:t>Internetadres</w:t>
      </w:r>
      <w:proofErr w:type="spellEnd"/>
      <w:r w:rsidRPr="00AD0564">
        <w:rPr>
          <w:rStyle w:val="FootnoteReference"/>
          <w:sz w:val="14"/>
          <w:szCs w:val="14"/>
          <w:lang w:val="fr-BE"/>
        </w:rPr>
        <w:footnoteReference w:id="2"/>
      </w:r>
      <w:r w:rsidRPr="00AD0564">
        <w:rPr>
          <w:szCs w:val="18"/>
          <w:lang w:val="fr-BE"/>
        </w:rPr>
        <w:t xml:space="preserve">: </w:t>
      </w:r>
      <w:r w:rsidRPr="00AD0564">
        <w:rPr>
          <w:sz w:val="18"/>
          <w:szCs w:val="18"/>
          <w:lang w:val="fr-BE"/>
        </w:rPr>
        <w:t>http://www</w:t>
      </w:r>
      <w:r w:rsidRPr="00AD0564">
        <w:rPr>
          <w:szCs w:val="18"/>
          <w:lang w:val="fr-BE"/>
        </w:rPr>
        <w:t xml:space="preserve">. </w:t>
      </w:r>
      <w:r w:rsidRPr="00AD0564">
        <w:rPr>
          <w:szCs w:val="18"/>
          <w:lang w:val="fr-BE"/>
        </w:rPr>
        <w:tab/>
      </w:r>
    </w:p>
    <w:p w14:paraId="39E8AB40" w14:textId="77777777" w:rsidR="002544F9" w:rsidRPr="00AD0564" w:rsidRDefault="002544F9" w:rsidP="002544F9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2544F9" w:rsidRPr="00AD0564" w14:paraId="5D6ECA8D" w14:textId="77777777" w:rsidTr="00215CCB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FE84B4" w14:textId="77777777" w:rsidR="002544F9" w:rsidRPr="00AD0564" w:rsidRDefault="002544F9" w:rsidP="00215CCB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sz w:val="18"/>
                <w:szCs w:val="18"/>
                <w:lang w:val="fr-BE"/>
              </w:rPr>
              <w:t>Ondernemingsnummer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5A7B0" w14:textId="77777777" w:rsidR="002544F9" w:rsidRPr="00AD0564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E5D653A" w14:textId="77777777" w:rsidR="002544F9" w:rsidRPr="00AD0564" w:rsidRDefault="002544F9" w:rsidP="002544F9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31"/>
        <w:gridCol w:w="7601"/>
      </w:tblGrid>
      <w:tr w:rsidR="002544F9" w:rsidRPr="00215CCB" w14:paraId="45C0D5DF" w14:textId="77777777" w:rsidTr="00215CCB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0015263" w14:textId="77777777" w:rsidR="002544F9" w:rsidRPr="00AD0564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C28498" w14:textId="77777777" w:rsidR="002544F9" w:rsidRPr="00AD0564" w:rsidRDefault="002544F9" w:rsidP="00215CCB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  <w:t>/</w:t>
            </w:r>
            <w:r w:rsidRPr="00AD0564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1A6592E3" w14:textId="77777777" w:rsidR="002544F9" w:rsidRPr="000C7E29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van de neerlegging van het recentste stuk dat de datum van bekendmaking van de</w:t>
            </w:r>
          </w:p>
        </w:tc>
      </w:tr>
      <w:tr w:rsidR="002544F9" w:rsidRPr="00215CCB" w14:paraId="5D63A33E" w14:textId="77777777" w:rsidTr="00215CCB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9A9D3" w14:textId="77777777" w:rsidR="002544F9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EAEEFF"/>
              </w:rPr>
              <w:t>oprichtingsakte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en van de akte tot statutenwijziging vermeldt.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14:paraId="6654C703" w14:textId="77777777" w:rsidR="002544F9" w:rsidRPr="000C7E29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527A639B" w14:textId="77777777" w:rsidR="002544F9" w:rsidRPr="000C7E29" w:rsidRDefault="002544F9" w:rsidP="002544F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3C4C023B" w14:textId="77777777" w:rsidR="002544F9" w:rsidRPr="000C7E29" w:rsidRDefault="002544F9" w:rsidP="002544F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2544F9" w:rsidRPr="00215CCB" w14:paraId="5C37DB36" w14:textId="77777777" w:rsidTr="00215CCB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71DE" w14:textId="77777777" w:rsidR="002544F9" w:rsidRPr="000C7E29" w:rsidRDefault="002544F9" w:rsidP="00215CCB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C7E29">
              <w:rPr>
                <w:sz w:val="18"/>
                <w:szCs w:val="18"/>
                <w:lang w:val="nl-BE"/>
              </w:rPr>
              <w:t xml:space="preserve">STAAT ACTIEF / PASSIEF </w:t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> IN EURO</w:t>
            </w:r>
            <w:r w:rsidRPr="00AD0564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3"/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  <w:r w:rsidRPr="000C7E29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6322B9" w14:textId="77777777" w:rsidR="002544F9" w:rsidRPr="000C7E29" w:rsidRDefault="002544F9" w:rsidP="00215CCB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C7E29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AD0564" w14:paraId="3467AC94" w14:textId="77777777" w:rsidTr="00215CCB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E195CF" w14:textId="77777777" w:rsidR="002544F9" w:rsidRPr="000C7E29" w:rsidRDefault="002544F9" w:rsidP="00215CCB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goedgekeurd door de algemene vergadering van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D1552" w14:textId="77777777" w:rsidR="002544F9" w:rsidRPr="00AD0564" w:rsidRDefault="002544F9" w:rsidP="00215CCB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0C7E29">
              <w:rPr>
                <w:sz w:val="18"/>
                <w:szCs w:val="18"/>
                <w:lang w:val="nl-BE"/>
              </w:rPr>
              <w:tab/>
            </w:r>
            <w:r w:rsidRPr="00AD0564">
              <w:rPr>
                <w:sz w:val="18"/>
                <w:szCs w:val="18"/>
                <w:lang w:val="fr-BE"/>
              </w:rPr>
              <w:t>/</w:t>
            </w:r>
            <w:r w:rsidRPr="00AD0564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08546FAD" w14:textId="77777777" w:rsidR="002544F9" w:rsidRPr="00AD0564" w:rsidRDefault="002544F9" w:rsidP="002544F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2A4D0562" w14:textId="77777777" w:rsidR="002544F9" w:rsidRPr="00AD0564" w:rsidRDefault="002544F9" w:rsidP="002544F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2544F9" w:rsidRPr="0016068C" w14:paraId="54075516" w14:textId="77777777" w:rsidTr="00215CCB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D449A8" w14:textId="77777777" w:rsidR="002544F9" w:rsidRPr="00677133" w:rsidRDefault="002544F9" w:rsidP="00215CCB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proofErr w:type="spellStart"/>
            <w:r w:rsidRPr="00677133">
              <w:rPr>
                <w:sz w:val="18"/>
                <w:szCs w:val="18"/>
                <w:lang w:val="fr-BE"/>
              </w:rPr>
              <w:t>Vermogenstoestand</w:t>
            </w:r>
            <w:proofErr w:type="spellEnd"/>
            <w:r w:rsidRPr="00677133">
              <w:rPr>
                <w:sz w:val="18"/>
                <w:szCs w:val="18"/>
                <w:lang w:val="fr-BE"/>
              </w:rPr>
              <w:t xml:space="preserve"> op </w:t>
            </w:r>
            <w:proofErr w:type="spellStart"/>
            <w:r w:rsidRPr="00677133">
              <w:rPr>
                <w:sz w:val="18"/>
                <w:szCs w:val="18"/>
                <w:lang w:val="fr-BE"/>
              </w:rPr>
              <w:t>datum</w:t>
            </w:r>
            <w:proofErr w:type="spellEnd"/>
            <w:r w:rsidRPr="00677133">
              <w:rPr>
                <w:sz w:val="18"/>
                <w:szCs w:val="18"/>
                <w:lang w:val="fr-BE"/>
              </w:rPr>
              <w:t xml:space="preserve">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A8FB1" w14:textId="77777777" w:rsidR="002544F9" w:rsidRPr="00677133" w:rsidRDefault="002544F9" w:rsidP="00215CCB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77133">
              <w:rPr>
                <w:sz w:val="18"/>
                <w:szCs w:val="18"/>
                <w:lang w:val="fr-BE"/>
              </w:rPr>
              <w:tab/>
              <w:t>/</w:t>
            </w:r>
            <w:r w:rsidRPr="00677133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38581A63" w14:textId="77777777" w:rsidR="002544F9" w:rsidRPr="0016068C" w:rsidRDefault="002544F9" w:rsidP="002544F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2544F9" w:rsidRPr="00AD0564" w14:paraId="35E6EAC7" w14:textId="77777777" w:rsidTr="00215CCB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294C" w14:textId="77777777" w:rsidR="002544F9" w:rsidRPr="0016068C" w:rsidRDefault="002544F9" w:rsidP="00215CCB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2093" w14:textId="77777777" w:rsidR="002544F9" w:rsidRPr="0016068C" w:rsidRDefault="002544F9" w:rsidP="00215CCB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8AAF" w14:textId="77777777" w:rsidR="002544F9" w:rsidRPr="0016068C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28E7" w14:textId="77777777" w:rsidR="002544F9" w:rsidRPr="00AD0564" w:rsidRDefault="002544F9" w:rsidP="00215CCB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6C9AB5B" w14:textId="77777777" w:rsidR="002544F9" w:rsidRPr="00AD0564" w:rsidRDefault="002544F9" w:rsidP="002544F9">
      <w:pPr>
        <w:spacing w:line="240" w:lineRule="atLeast"/>
        <w:jc w:val="left"/>
        <w:rPr>
          <w:sz w:val="18"/>
          <w:szCs w:val="18"/>
          <w:lang w:val="fr-BE"/>
        </w:rPr>
      </w:pPr>
    </w:p>
    <w:p w14:paraId="31BFC4CF" w14:textId="77777777" w:rsidR="002544F9" w:rsidRPr="00AD0564" w:rsidRDefault="002544F9" w:rsidP="002544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24EE11B1" w14:textId="77777777" w:rsidR="002544F9" w:rsidRPr="00AD0564" w:rsidRDefault="002544F9" w:rsidP="002544F9">
      <w:pPr>
        <w:spacing w:line="240" w:lineRule="atLeast"/>
        <w:jc w:val="left"/>
        <w:rPr>
          <w:sz w:val="18"/>
          <w:szCs w:val="18"/>
          <w:lang w:val="fr-BE"/>
        </w:rPr>
      </w:pPr>
    </w:p>
    <w:p w14:paraId="5C297AA2" w14:textId="57FD4507" w:rsidR="002544F9" w:rsidRPr="00AD0564" w:rsidRDefault="002544F9" w:rsidP="002544F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</w:p>
    <w:p w14:paraId="3E526FB2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7B93C724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6F4BBB38" w14:textId="77777777" w:rsidR="002544F9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475A3905" w14:textId="77777777" w:rsidR="002544F9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6B4A6163" w14:textId="77777777" w:rsidR="002544F9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1F86F460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1759BF73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69125792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7FB67019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14F77D26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7588DD43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1E9D57F7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154465B1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7BFDEB4C" w14:textId="77777777" w:rsidR="002544F9" w:rsidRPr="00AD0564" w:rsidRDefault="002544F9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ab/>
      </w:r>
      <w:proofErr w:type="spellStart"/>
      <w:r>
        <w:rPr>
          <w:sz w:val="18"/>
          <w:szCs w:val="18"/>
          <w:lang w:val="fr-BE"/>
        </w:rPr>
        <w:t>Handtekening</w:t>
      </w:r>
      <w:proofErr w:type="spellEnd"/>
      <w:r w:rsidRPr="00AD0564">
        <w:rPr>
          <w:sz w:val="18"/>
          <w:szCs w:val="18"/>
          <w:lang w:val="fr-BE"/>
        </w:rPr>
        <w:tab/>
      </w:r>
      <w:proofErr w:type="spellStart"/>
      <w:r>
        <w:rPr>
          <w:sz w:val="18"/>
          <w:szCs w:val="18"/>
          <w:lang w:val="fr-BE"/>
        </w:rPr>
        <w:t>Handtekening</w:t>
      </w:r>
      <w:proofErr w:type="spellEnd"/>
    </w:p>
    <w:p w14:paraId="5738C50F" w14:textId="77777777" w:rsidR="002544F9" w:rsidRPr="000C7E29" w:rsidRDefault="002544F9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0C7E29">
        <w:rPr>
          <w:sz w:val="18"/>
          <w:szCs w:val="18"/>
          <w:lang w:val="nl-BE"/>
        </w:rPr>
        <w:tab/>
        <w:t>(naam en hoedanigheid)</w:t>
      </w:r>
      <w:r w:rsidRPr="000C7E29">
        <w:rPr>
          <w:sz w:val="18"/>
          <w:szCs w:val="18"/>
          <w:lang w:val="nl-BE"/>
        </w:rPr>
        <w:tab/>
        <w:t>(naam en hoedanigheid)</w:t>
      </w:r>
    </w:p>
    <w:p w14:paraId="37ECB36E" w14:textId="77777777" w:rsidR="002544F9" w:rsidRPr="000C7E29" w:rsidRDefault="002544F9" w:rsidP="002544F9">
      <w:pPr>
        <w:spacing w:line="240" w:lineRule="auto"/>
        <w:jc w:val="left"/>
        <w:rPr>
          <w:sz w:val="18"/>
          <w:szCs w:val="18"/>
          <w:lang w:val="nl-BE"/>
        </w:rPr>
        <w:sectPr w:rsidR="002544F9" w:rsidRPr="000C7E29" w:rsidSect="00215CCB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B46BDE" w14:paraId="798BD618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5AC8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59A4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97C9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BE22" w14:textId="77777777" w:rsidR="002544F9" w:rsidRPr="005F627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proofErr w:type="spellStart"/>
            <w:r w:rsidRPr="00677133">
              <w:rPr>
                <w:rStyle w:val="normaltextrun"/>
                <w:rFonts w:ascii="Arial" w:hAnsi="Arial" w:cs="Arial"/>
                <w:sz w:val="22"/>
                <w:szCs w:val="22"/>
              </w:rPr>
              <w:t>inb</w:t>
            </w:r>
            <w:proofErr w:type="spellEnd"/>
            <w:r w:rsidRPr="006771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677133">
              <w:rPr>
                <w:lang w:val="fr-BE"/>
              </w:rPr>
              <w:t>2</w:t>
            </w:r>
          </w:p>
        </w:tc>
      </w:tr>
    </w:tbl>
    <w:p w14:paraId="04A15C52" w14:textId="77777777" w:rsidR="002544F9" w:rsidRPr="00B46BDE" w:rsidRDefault="002544F9" w:rsidP="002544F9">
      <w:pPr>
        <w:spacing w:line="240" w:lineRule="auto"/>
        <w:jc w:val="left"/>
        <w:rPr>
          <w:lang w:val="fr-BE"/>
        </w:rPr>
      </w:pPr>
    </w:p>
    <w:p w14:paraId="3D5F642C" w14:textId="77777777" w:rsidR="002544F9" w:rsidRPr="00AD0564" w:rsidRDefault="002544F9" w:rsidP="002544F9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>
        <w:rPr>
          <w:b/>
          <w:caps/>
          <w:sz w:val="22"/>
          <w:szCs w:val="22"/>
          <w:lang w:val="fr-BE"/>
        </w:rPr>
        <w:t>staat ACTIeF / PASSIeF</w:t>
      </w:r>
    </w:p>
    <w:p w14:paraId="0F92B02C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p w14:paraId="097D46B4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p w14:paraId="260E1C24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p w14:paraId="065A6620" w14:textId="77777777" w:rsidR="002544F9" w:rsidRDefault="002544F9" w:rsidP="002544F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2"/>
          <w:szCs w:val="22"/>
        </w:rPr>
        <w:t>Balans na winstverdeling</w:t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550C9352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AD0564" w14:paraId="4C6D5F4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856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6A15DD3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3D44DF0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2BECA8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2544F9" w:rsidRPr="00AD0564" w14:paraId="3BCEB40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3C9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ACTI</w:t>
            </w:r>
            <w:r>
              <w:rPr>
                <w:b/>
                <w:lang w:val="fr-BE"/>
              </w:rPr>
              <w:t>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97D72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C25F300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7F5D4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544F9" w:rsidRPr="00AD0564" w14:paraId="4E59149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A372" w14:textId="77777777" w:rsidR="002544F9" w:rsidRPr="00AD0564" w:rsidRDefault="002544F9" w:rsidP="00215CCB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>
              <w:rPr>
                <w:b/>
                <w:smallCaps/>
                <w:lang w:val="fr-BE"/>
              </w:rPr>
              <w:t>Oprichtingskosten</w:t>
            </w:r>
            <w:proofErr w:type="spellEnd"/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77036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CAB96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383BBF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2544F9" w:rsidRPr="00AD0564" w14:paraId="34BD1AA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7E41" w14:textId="77777777" w:rsidR="002544F9" w:rsidRPr="00AD0564" w:rsidRDefault="002544F9" w:rsidP="00215CCB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>
              <w:rPr>
                <w:b/>
                <w:smallCaps/>
                <w:lang w:val="fr-BE"/>
              </w:rPr>
              <w:t>Vaste Activa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33738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E4F6A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D796B3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2544F9" w:rsidRPr="00AD0564" w14:paraId="79757F0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8B42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E7754B">
              <w:rPr>
                <w:b/>
                <w:sz w:val="18"/>
                <w:szCs w:val="18"/>
                <w:lang w:val="fr-BE"/>
              </w:rPr>
              <w:t>Immateriële</w:t>
            </w:r>
            <w:proofErr w:type="spellEnd"/>
            <w:r w:rsidRPr="00E7754B">
              <w:rPr>
                <w:b/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AC3B1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63D29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92167D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0FDB69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B2D7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7754B">
              <w:rPr>
                <w:b/>
                <w:sz w:val="18"/>
                <w:szCs w:val="18"/>
                <w:lang w:val="fr-BE"/>
              </w:rPr>
              <w:t>Materiële</w:t>
            </w:r>
            <w:proofErr w:type="spellEnd"/>
            <w:r w:rsidRPr="00E7754B">
              <w:rPr>
                <w:b/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57BBA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C6851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ED2052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66E0D35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9FAA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Terreinen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gebouwen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40A4F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CC527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8469F0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F1EBBA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5817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Installaties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, machines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uitrusting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F85FF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8773D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7477A5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2CF9F0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A14F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Meubilair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rollend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materieel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C315C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27A1C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7710E3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1284A4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526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1C4B26">
              <w:rPr>
                <w:sz w:val="18"/>
                <w:szCs w:val="18"/>
                <w:lang w:val="fr-BE"/>
              </w:rPr>
              <w:t xml:space="preserve">Leasing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soortgelijke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rechten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A99C6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E2A9C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975F1A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69AAE59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4E5B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materiële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5BF7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D014B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B7CFC8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9DFF97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621E6" w14:textId="77777777" w:rsidR="002544F9" w:rsidRPr="00F82F7C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F82F7C">
              <w:rPr>
                <w:sz w:val="18"/>
                <w:szCs w:val="18"/>
                <w:lang w:val="nl-BE"/>
              </w:rPr>
              <w:t>Activa in aanbouw en vooruitbetalingen</w:t>
            </w:r>
            <w:r w:rsidRPr="00F82F7C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BF6B2B" w14:textId="77777777" w:rsidR="002544F9" w:rsidRPr="00F82F7C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7F18B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E38131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D07CAE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0B59" w14:textId="77777777" w:rsidR="002544F9" w:rsidRPr="00AD0564" w:rsidRDefault="002544F9" w:rsidP="00215CCB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F82F7C">
              <w:rPr>
                <w:b/>
                <w:sz w:val="18"/>
                <w:szCs w:val="18"/>
                <w:lang w:val="fr-BE"/>
              </w:rPr>
              <w:t>Financiële</w:t>
            </w:r>
            <w:proofErr w:type="spellEnd"/>
            <w:r w:rsidRPr="00F82F7C">
              <w:rPr>
                <w:b/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CD1EC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21F8F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597C71" w14:textId="77777777" w:rsidR="002544F9" w:rsidRPr="00AD0564" w:rsidRDefault="002544F9" w:rsidP="00215CCB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7CD9966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B1B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Verbonden</w:t>
            </w:r>
            <w:proofErr w:type="spellEnd"/>
            <w:r w:rsidRPr="00B00894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00894">
              <w:rPr>
                <w:sz w:val="18"/>
                <w:szCs w:val="18"/>
                <w:lang w:val="fr-BE"/>
              </w:rPr>
              <w:t>ondernemingen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AE046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ECD91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50F4D7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4B86A8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A7DC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Deelnemingen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6E798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397C1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59AFC2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D10EA0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DBEB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EDBCC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6F380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C4CD9D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91F748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1C30" w14:textId="77777777" w:rsidR="002544F9" w:rsidRPr="00B0089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B00894">
              <w:rPr>
                <w:sz w:val="18"/>
                <w:szCs w:val="18"/>
                <w:lang w:val="nl-BE"/>
              </w:rPr>
              <w:t>Ondernemingen waarmee een deelnemingsverhouding bestaat</w:t>
            </w:r>
            <w:r w:rsidRPr="00B00894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763601" w14:textId="77777777" w:rsidR="002544F9" w:rsidRPr="00B0089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0292A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C1567B" w14:textId="77777777" w:rsidR="002544F9" w:rsidRPr="00AD0564" w:rsidRDefault="002544F9" w:rsidP="00215CCB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1B8B2D8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B36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Deelnemingen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DCD454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CA5B8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272389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DF0E71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669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5D329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6AD30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2D8269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25A107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2063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Andere</w:t>
            </w:r>
            <w:proofErr w:type="spellEnd"/>
            <w:r w:rsidRPr="00B00894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00894">
              <w:rPr>
                <w:sz w:val="18"/>
                <w:szCs w:val="18"/>
                <w:lang w:val="fr-BE"/>
              </w:rPr>
              <w:t>financiële</w:t>
            </w:r>
            <w:proofErr w:type="spellEnd"/>
            <w:r w:rsidRPr="00B00894">
              <w:rPr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304C0F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E2A9F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9F9D15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53BE317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476D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Aandelen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BC0D6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5AABA4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778526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B50DFB6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AC7D" w14:textId="77777777" w:rsidR="002544F9" w:rsidRPr="00B00894" w:rsidRDefault="002544F9" w:rsidP="00215CCB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B00894">
              <w:rPr>
                <w:sz w:val="18"/>
                <w:szCs w:val="18"/>
                <w:lang w:val="nl-BE"/>
              </w:rPr>
              <w:t>Vorderingen en borgtochten in contanten</w:t>
            </w:r>
            <w:r w:rsidRPr="00B00894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7D2E06" w14:textId="77777777" w:rsidR="002544F9" w:rsidRPr="00B00894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85B644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222E23" w14:textId="77777777" w:rsidR="002544F9" w:rsidRPr="00AD0564" w:rsidRDefault="002544F9" w:rsidP="00215CCB">
            <w:pPr>
              <w:tabs>
                <w:tab w:val="right" w:leader="dot" w:pos="155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78A331A4" w14:textId="77777777" w:rsidR="002544F9" w:rsidRPr="00AD0564" w:rsidRDefault="002544F9" w:rsidP="002544F9">
      <w:pPr>
        <w:rPr>
          <w:lang w:val="fr-BE"/>
        </w:rPr>
      </w:pPr>
    </w:p>
    <w:p w14:paraId="27B44954" w14:textId="77777777" w:rsidR="002544F9" w:rsidRPr="00AD0564" w:rsidRDefault="002544F9" w:rsidP="002544F9">
      <w:pPr>
        <w:rPr>
          <w:lang w:val="fr-BE"/>
        </w:rPr>
      </w:pPr>
    </w:p>
    <w:p w14:paraId="4A6DF2F5" w14:textId="77777777" w:rsidR="002544F9" w:rsidRPr="00AD0564" w:rsidRDefault="002544F9" w:rsidP="002544F9">
      <w:pPr>
        <w:rPr>
          <w:lang w:val="fr-BE"/>
        </w:rPr>
      </w:pPr>
    </w:p>
    <w:p w14:paraId="770E79DE" w14:textId="77777777" w:rsidR="002544F9" w:rsidRPr="00AD0564" w:rsidRDefault="002544F9" w:rsidP="002544F9">
      <w:pPr>
        <w:rPr>
          <w:lang w:val="fr-BE"/>
        </w:rPr>
        <w:sectPr w:rsidR="002544F9" w:rsidRPr="00AD0564" w:rsidSect="00677133">
          <w:footerReference w:type="default" r:id="rId13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B46BDE" w14:paraId="669D059B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23D3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7F7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2F0E" w14:textId="77777777" w:rsidR="002544F9" w:rsidRPr="00BD1743" w:rsidRDefault="002544F9" w:rsidP="00215CCB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0699" w14:textId="77777777" w:rsidR="002544F9" w:rsidRPr="005F627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inb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14:paraId="30ECE5F9" w14:textId="77777777" w:rsidR="002544F9" w:rsidRPr="00B46BDE" w:rsidRDefault="002544F9" w:rsidP="002544F9">
      <w:pPr>
        <w:spacing w:line="240" w:lineRule="auto"/>
        <w:jc w:val="left"/>
        <w:rPr>
          <w:lang w:val="fr-BE"/>
        </w:rPr>
      </w:pPr>
    </w:p>
    <w:p w14:paraId="0B3F530F" w14:textId="77777777" w:rsidR="002544F9" w:rsidRPr="00B46BDE" w:rsidRDefault="002544F9" w:rsidP="002544F9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B46BDE" w14:paraId="0BC68AB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1283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286CD793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296EDC7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32CE128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2544F9" w:rsidRPr="00B46BDE" w14:paraId="16BEE55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018C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 w:rsidRPr="00B50E3F">
              <w:rPr>
                <w:b/>
                <w:smallCaps/>
                <w:lang w:val="fr-BE"/>
              </w:rPr>
              <w:t>Vlottende</w:t>
            </w:r>
            <w:proofErr w:type="spellEnd"/>
            <w:r w:rsidRPr="00B50E3F">
              <w:rPr>
                <w:b/>
                <w:smallCaps/>
                <w:lang w:val="fr-BE"/>
              </w:rPr>
              <w:t xml:space="preserve"> activa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D93AFD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B8E1A9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B603DC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2544F9" w:rsidRPr="00B46BDE" w14:paraId="54329FD6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1876" w14:textId="77777777" w:rsidR="002544F9" w:rsidRPr="00B50E3F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B50E3F">
              <w:rPr>
                <w:b/>
                <w:sz w:val="18"/>
                <w:szCs w:val="18"/>
                <w:lang w:val="nl-BE"/>
              </w:rPr>
              <w:t>Vorderingen op meer dan één jaar</w:t>
            </w:r>
            <w:r w:rsidRPr="00B50E3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673E02" w14:textId="77777777" w:rsidR="002544F9" w:rsidRPr="00B50E3F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C2B615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D017ED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756FDD8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AC2F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Handelsvorderingen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1C5FF0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99645C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AC0606" w14:textId="77777777" w:rsidR="002544F9" w:rsidRPr="00B46BDE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3E41CA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A3F0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A82002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E09CD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ED6261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EC3C45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E37F" w14:textId="77777777" w:rsidR="002544F9" w:rsidRPr="00B50E3F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B50E3F">
              <w:rPr>
                <w:b/>
                <w:sz w:val="18"/>
                <w:szCs w:val="18"/>
                <w:lang w:val="nl-BE"/>
              </w:rPr>
              <w:t>Voorraden en bestellingen in uitvoering</w:t>
            </w:r>
            <w:r w:rsidRPr="00B50E3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66298B" w14:textId="77777777" w:rsidR="002544F9" w:rsidRPr="00B50E3F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54B25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4B31D7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15184B4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4980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Voorraden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206BB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D06E5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260846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7FB5DC4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F71F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Grond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- en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hulpstoffen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14396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EBEA4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87A446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046E34E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A19A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Goederen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bewerking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47D1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CED33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8996E2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C37386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F209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Gereed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product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2509A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EF2E7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D6884A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0E1236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9A9D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Handelsgoederen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44844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9277F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115470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C12C9EB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2025" w14:textId="77777777" w:rsidR="002544F9" w:rsidRPr="009A1C30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A1C30">
              <w:rPr>
                <w:sz w:val="18"/>
                <w:szCs w:val="18"/>
                <w:lang w:val="nl-BE"/>
              </w:rPr>
              <w:t>Onroerende goederen bestemd voor verkoop</w:t>
            </w:r>
            <w:r w:rsidRPr="009A1C3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391876" w14:textId="77777777" w:rsidR="002544F9" w:rsidRPr="009A1C30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6C4BB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A1BE6A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349A2F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F4F1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9A1C30">
              <w:rPr>
                <w:sz w:val="18"/>
                <w:szCs w:val="18"/>
                <w:lang w:val="fr-BE"/>
              </w:rPr>
              <w:t>Vooruitbetalingen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39A0B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D733D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EBC0A1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CCBE03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398B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Bestellingen</w:t>
            </w:r>
            <w:proofErr w:type="spellEnd"/>
            <w:r w:rsidRPr="006F2963">
              <w:rPr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uitvoering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95473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DABC6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7AEC66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9A02F5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868A" w14:textId="77777777" w:rsidR="002544F9" w:rsidRPr="006F2963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F2963">
              <w:rPr>
                <w:b/>
                <w:sz w:val="18"/>
                <w:szCs w:val="18"/>
                <w:lang w:val="nl-BE"/>
              </w:rPr>
              <w:t>Vorderingen op ten hoogste één jaar</w:t>
            </w:r>
            <w:r w:rsidRPr="006F296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4411B6" w14:textId="77777777" w:rsidR="002544F9" w:rsidRPr="006F2963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6821B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E28F4B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0D6957E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5F6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Handelsvorderingen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0C49C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7852CF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0D830C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A9A1BE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F129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6F2963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9C81FF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33CDC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6A49B3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1094941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A937" w14:textId="77777777" w:rsidR="002544F9" w:rsidRPr="00AD0564" w:rsidRDefault="002544F9" w:rsidP="00215CCB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Geldbeleggingen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C1683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C7D98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F0D7D2" w14:textId="77777777" w:rsidR="002544F9" w:rsidRPr="00AD0564" w:rsidRDefault="002544F9" w:rsidP="00215CCB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AB2D72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97D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6F2963">
              <w:rPr>
                <w:sz w:val="18"/>
                <w:szCs w:val="18"/>
                <w:lang w:val="fr-BE"/>
              </w:rPr>
              <w:t xml:space="preserve">Eigen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aandelen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88FC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D1789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0B75CC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EEFB83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7D96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6F2963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beleggingen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82A07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53895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C8B5B6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E4042C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2F08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2963">
              <w:rPr>
                <w:b/>
                <w:sz w:val="18"/>
                <w:szCs w:val="18"/>
                <w:lang w:val="fr-BE"/>
              </w:rPr>
              <w:t xml:space="preserve">Liquide </w:t>
            </w: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middelen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6B153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19D64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3DCF24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8259B6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0763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Overlopende</w:t>
            </w:r>
            <w:proofErr w:type="spellEnd"/>
            <w:r w:rsidRPr="006F2963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rekeningen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DB502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49EFDA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75B175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092645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F70B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2963">
              <w:rPr>
                <w:b/>
                <w:sz w:val="18"/>
                <w:szCs w:val="18"/>
                <w:lang w:val="fr-BE"/>
              </w:rPr>
              <w:t>TOTAAL VAN DE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5D2A0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23126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51564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1B20FEC2" w14:textId="77777777" w:rsidR="002544F9" w:rsidRPr="00AD0564" w:rsidRDefault="002544F9" w:rsidP="002544F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BDA0A14" w14:textId="77777777" w:rsidR="002544F9" w:rsidRPr="00AD0564" w:rsidRDefault="002544F9" w:rsidP="002544F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6C1848B" w14:textId="77777777" w:rsidR="002544F9" w:rsidRPr="00AD0564" w:rsidRDefault="002544F9" w:rsidP="002544F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2544F9" w:rsidRPr="00AD0564" w:rsidSect="00215CCB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AD0564" w14:paraId="6E976EF3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BC2F" w14:textId="77777777" w:rsidR="002544F9" w:rsidRPr="00AD0564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424B" w14:textId="77777777" w:rsidR="002544F9" w:rsidRPr="00AD0564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234AE" w14:textId="77777777" w:rsidR="002544F9" w:rsidRPr="004B6E1D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AD63" w14:textId="77777777" w:rsidR="002544F9" w:rsidRPr="004B6E1D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lang w:val="fr-B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inb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677133">
              <w:rPr>
                <w:lang w:val="fr-BE"/>
              </w:rPr>
              <w:t>3</w:t>
            </w:r>
          </w:p>
        </w:tc>
      </w:tr>
    </w:tbl>
    <w:p w14:paraId="42886520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AD0564" w14:paraId="7A76A67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586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9F8A18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25A0C7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9D093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2544F9" w:rsidRPr="00AD0564" w14:paraId="7280B8F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C30B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PASSI</w:t>
            </w:r>
            <w:r>
              <w:rPr>
                <w:b/>
                <w:lang w:val="fr-BE"/>
              </w:rPr>
              <w:t>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46ADE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8898E2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1FE42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544F9" w:rsidRPr="00B46BDE" w14:paraId="2E57D5A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7475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D95946">
              <w:rPr>
                <w:b/>
                <w:smallCaps/>
                <w:lang w:val="fr-BE"/>
              </w:rPr>
              <w:t xml:space="preserve">Eigen </w:t>
            </w:r>
            <w:proofErr w:type="spellStart"/>
            <w:r w:rsidRPr="00D95946">
              <w:rPr>
                <w:b/>
                <w:smallCaps/>
                <w:lang w:val="fr-BE"/>
              </w:rPr>
              <w:t>vermogen</w:t>
            </w:r>
            <w:proofErr w:type="spellEnd"/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348440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23343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356B08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2544F9" w:rsidRPr="00B46BDE" w14:paraId="7F69333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D635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b/>
                <w:sz w:val="18"/>
                <w:szCs w:val="18"/>
                <w:lang w:val="fr-BE"/>
              </w:rPr>
              <w:t>Inbreng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45A318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8EA2AA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033084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4D34B21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70D1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8704D">
              <w:rPr>
                <w:sz w:val="18"/>
                <w:szCs w:val="18"/>
                <w:lang w:val="fr-BE"/>
              </w:rPr>
              <w:t>Beschikbaar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9ABF71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AF30C3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</w:t>
            </w:r>
            <w:r>
              <w:rPr>
                <w:sz w:val="16"/>
                <w:szCs w:val="16"/>
                <w:lang w:val="fr-BE"/>
              </w:rPr>
              <w:t>1</w:t>
            </w:r>
            <w:r w:rsidRPr="00B46BDE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EE8A1A" w14:textId="77777777" w:rsidR="002544F9" w:rsidRPr="00B46BDE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17FDE46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90AA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sz w:val="18"/>
                <w:szCs w:val="18"/>
                <w:lang w:val="fr-BE"/>
              </w:rPr>
              <w:t>Onb</w:t>
            </w:r>
            <w:r w:rsidRPr="00B8704D">
              <w:rPr>
                <w:sz w:val="18"/>
                <w:szCs w:val="18"/>
                <w:lang w:val="fr-BE"/>
              </w:rPr>
              <w:t>eschikbaar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DABD13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944A5C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11</w:t>
            </w:r>
            <w:r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F577B3" w14:textId="77777777" w:rsidR="002544F9" w:rsidRPr="00B46BDE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01A9182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C746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b/>
                <w:sz w:val="18"/>
                <w:szCs w:val="18"/>
                <w:lang w:val="fr-BE"/>
              </w:rPr>
              <w:t>Herwaarderingsmeerwaarden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597936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8BC99D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C250F8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0B6CD94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8241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b/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04D068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BEE16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A9A6B2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276A267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2242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sz w:val="18"/>
                <w:szCs w:val="18"/>
                <w:lang w:val="fr-BE"/>
              </w:rPr>
              <w:t>Onbeschikbare</w:t>
            </w:r>
            <w:proofErr w:type="spellEnd"/>
            <w:r w:rsidRPr="00D9594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95946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041C29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B93719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838AA1" w14:textId="77777777" w:rsidR="002544F9" w:rsidRPr="00B46BDE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0A6B272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A2BB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Statutair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onbeschikbare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DCA612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DBB49E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ACCE18" w14:textId="77777777" w:rsidR="002544F9" w:rsidRPr="00B46BDE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4A00951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614D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Inkoop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eigen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aandelen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A69CEB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DEA3F6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44DDE0" w14:textId="77777777" w:rsidR="002544F9" w:rsidRPr="00B46BDE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7392A8C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8954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Financiële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steunverlening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5209E6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5280BE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21B7BD" w14:textId="77777777" w:rsidR="002544F9" w:rsidRPr="00B46BDE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3A39C83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88F9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09898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7AB46A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68455D" w14:textId="77777777" w:rsidR="002544F9" w:rsidRPr="00B46BDE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67F4902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DD9C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Belastingvrije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5F9366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A66ED9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F7368D" w14:textId="77777777" w:rsidR="002544F9" w:rsidRPr="00B46BDE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2C8C4EF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BBE0" w14:textId="77777777" w:rsidR="002544F9" w:rsidRPr="00B46BD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Beschikbare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165172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3F70C8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D697D9" w14:textId="77777777" w:rsidR="002544F9" w:rsidRPr="00B46BDE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4C82BA0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A881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Overgedragen</w:t>
            </w:r>
            <w:proofErr w:type="spellEnd"/>
            <w:r w:rsidRPr="00D417C9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winst</w:t>
            </w:r>
            <w:proofErr w:type="spellEnd"/>
            <w:r w:rsidRPr="00D417C9">
              <w:rPr>
                <w:b/>
                <w:sz w:val="18"/>
                <w:szCs w:val="18"/>
                <w:lang w:val="fr-BE"/>
              </w:rPr>
              <w:t xml:space="preserve"> (</w:t>
            </w: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verlies</w:t>
            </w:r>
            <w:proofErr w:type="spellEnd"/>
            <w:r w:rsidRPr="00D417C9">
              <w:rPr>
                <w:b/>
                <w:sz w:val="18"/>
                <w:szCs w:val="18"/>
                <w:lang w:val="fr-BE"/>
              </w:rPr>
              <w:t>)</w:t>
            </w:r>
            <w:r w:rsidRPr="00B46BDE">
              <w:rPr>
                <w:sz w:val="18"/>
                <w:szCs w:val="18"/>
                <w:lang w:val="fr-BE"/>
              </w:rPr>
              <w:tab/>
              <w:t>(</w:t>
            </w:r>
            <w:proofErr w:type="gramStart"/>
            <w:r w:rsidRPr="00B46BDE">
              <w:rPr>
                <w:sz w:val="18"/>
                <w:szCs w:val="18"/>
                <w:lang w:val="fr-BE"/>
              </w:rPr>
              <w:t>+)/</w:t>
            </w:r>
            <w:proofErr w:type="gramEnd"/>
            <w:r w:rsidRPr="00B46BDE">
              <w:rPr>
                <w:sz w:val="18"/>
                <w:szCs w:val="18"/>
                <w:lang w:val="fr-BE"/>
              </w:rPr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F629BE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AC1F6F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3ED51D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167897F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D8E4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Kapitaalsubsidies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B872B3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152EFE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B8AAAE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787110E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FF3A" w14:textId="77777777" w:rsidR="002544F9" w:rsidRPr="00D417C9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417C9">
              <w:rPr>
                <w:b/>
                <w:sz w:val="18"/>
                <w:szCs w:val="18"/>
                <w:lang w:val="nl-BE"/>
              </w:rPr>
              <w:t>Voorschot aan de vennoten op de verdeling van het netto-actief</w:t>
            </w:r>
            <w:r w:rsidRPr="00B46BDE">
              <w:rPr>
                <w:rStyle w:val="FootnoteReference"/>
                <w:b/>
                <w:szCs w:val="18"/>
                <w:lang w:val="fr-BE"/>
              </w:rPr>
              <w:footnoteReference w:id="4"/>
            </w:r>
            <w:r w:rsidRPr="00D417C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CE30C2" w14:textId="77777777" w:rsidR="002544F9" w:rsidRPr="00D417C9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315066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E655A9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B46BDE" w14:paraId="023C3B9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60D1" w14:textId="77777777" w:rsidR="002544F9" w:rsidRPr="00B46BDE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 w:rsidRPr="00DD224A">
              <w:rPr>
                <w:b/>
                <w:smallCaps/>
                <w:lang w:val="fr-BE"/>
              </w:rPr>
              <w:t>Voorzieningen</w:t>
            </w:r>
            <w:proofErr w:type="spellEnd"/>
            <w:r w:rsidRPr="00DD224A">
              <w:rPr>
                <w:b/>
                <w:smallCaps/>
                <w:lang w:val="fr-BE"/>
              </w:rPr>
              <w:t xml:space="preserve"> en </w:t>
            </w:r>
            <w:proofErr w:type="spellStart"/>
            <w:r w:rsidRPr="00DD224A">
              <w:rPr>
                <w:b/>
                <w:smallCaps/>
                <w:lang w:val="fr-BE"/>
              </w:rPr>
              <w:t>uitgestelde</w:t>
            </w:r>
            <w:proofErr w:type="spellEnd"/>
            <w:r w:rsidRPr="00DD224A">
              <w:rPr>
                <w:b/>
                <w:smallCaps/>
                <w:lang w:val="fr-BE"/>
              </w:rPr>
              <w:t xml:space="preserve"> </w:t>
            </w:r>
            <w:proofErr w:type="spellStart"/>
            <w:r w:rsidRPr="00DD224A">
              <w:rPr>
                <w:b/>
                <w:smallCaps/>
                <w:lang w:val="fr-BE"/>
              </w:rPr>
              <w:t>belastingen</w:t>
            </w:r>
            <w:proofErr w:type="spellEnd"/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C5EA33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B669D1" w14:textId="77777777" w:rsidR="002544F9" w:rsidRPr="00B46BDE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062EBF" w14:textId="77777777" w:rsidR="002544F9" w:rsidRPr="00B46BDE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2544F9" w:rsidRPr="00AD0564" w14:paraId="5D8861B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E067" w14:textId="77777777" w:rsidR="002544F9" w:rsidRPr="00DD224A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DD224A">
              <w:rPr>
                <w:b/>
                <w:sz w:val="18"/>
                <w:szCs w:val="18"/>
                <w:lang w:val="nl-BE"/>
              </w:rPr>
              <w:t>Voorzieningen voor risico's en kosten</w:t>
            </w:r>
            <w:r w:rsidRPr="00DD224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9BB35F" w14:textId="77777777" w:rsidR="002544F9" w:rsidRPr="00DD224A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3D403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D47B3B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07B750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CCA5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rFonts w:cs="Arial"/>
                <w:sz w:val="18"/>
                <w:lang w:val="fr-BE"/>
              </w:rPr>
              <w:t>Pensioenen</w:t>
            </w:r>
            <w:proofErr w:type="spellEnd"/>
            <w:r w:rsidRPr="00DD224A">
              <w:rPr>
                <w:rFonts w:cs="Arial"/>
                <w:sz w:val="18"/>
                <w:lang w:val="fr-BE"/>
              </w:rPr>
              <w:t xml:space="preserve"> en </w:t>
            </w:r>
            <w:proofErr w:type="spellStart"/>
            <w:r w:rsidRPr="00DD224A">
              <w:rPr>
                <w:rFonts w:cs="Arial"/>
                <w:sz w:val="18"/>
                <w:lang w:val="fr-BE"/>
              </w:rPr>
              <w:t>soortgelijke</w:t>
            </w:r>
            <w:proofErr w:type="spellEnd"/>
            <w:r w:rsidRPr="00DD224A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DD224A">
              <w:rPr>
                <w:rFonts w:cs="Arial"/>
                <w:sz w:val="18"/>
                <w:lang w:val="fr-BE"/>
              </w:rPr>
              <w:t>verplichtingen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6FADC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69C0D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170DDC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954D4A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9205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Belastingen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FF82B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456E9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B113E3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64A37A0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587F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Grote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herstellings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- en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onderhoudswerken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A2D8B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603FB0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783C06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265F1FB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8C86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Milieuverplichtingen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4E80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56AF1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889917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284B36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EFDE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risico's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 en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kosten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FEEEA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15DEF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18B92C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CD419F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A8AC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b/>
                <w:sz w:val="18"/>
                <w:szCs w:val="18"/>
                <w:lang w:val="fr-BE"/>
              </w:rPr>
              <w:t>Uitgestelde</w:t>
            </w:r>
            <w:proofErr w:type="spellEnd"/>
            <w:r w:rsidRPr="00DD224A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D224A">
              <w:rPr>
                <w:b/>
                <w:sz w:val="18"/>
                <w:szCs w:val="18"/>
                <w:lang w:val="fr-BE"/>
              </w:rPr>
              <w:t>belastingen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CAAD0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15D61A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790C28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2FF61FB5" w14:textId="77777777" w:rsidR="002544F9" w:rsidRDefault="002544F9" w:rsidP="002544F9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2544F9" w:rsidSect="00215CCB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AD0564" w14:paraId="33EC1F28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34F4" w14:textId="77777777" w:rsidR="002544F9" w:rsidRPr="00AD0564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3214" w14:textId="77777777" w:rsidR="002544F9" w:rsidRPr="00AD0564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275F" w14:textId="77777777" w:rsidR="002544F9" w:rsidRPr="00BD1743" w:rsidRDefault="002544F9" w:rsidP="00215CCB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35E3" w14:textId="77777777" w:rsidR="002544F9" w:rsidRPr="005F627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proofErr w:type="spellStart"/>
            <w:r w:rsidRPr="00677133">
              <w:rPr>
                <w:rStyle w:val="normaltextrun"/>
                <w:rFonts w:ascii="Arial" w:hAnsi="Arial" w:cs="Arial"/>
                <w:sz w:val="22"/>
                <w:szCs w:val="22"/>
              </w:rPr>
              <w:t>inb</w:t>
            </w:r>
            <w:proofErr w:type="spellEnd"/>
            <w:r w:rsidRPr="006771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677133">
              <w:rPr>
                <w:lang w:val="fr-BE"/>
              </w:rPr>
              <w:t>3</w:t>
            </w:r>
          </w:p>
        </w:tc>
      </w:tr>
    </w:tbl>
    <w:p w14:paraId="04740545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p w14:paraId="71FAE355" w14:textId="77777777" w:rsidR="002544F9" w:rsidRPr="00AD0564" w:rsidRDefault="002544F9" w:rsidP="002544F9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AD0564" w14:paraId="0F71175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27B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83090CA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A2F722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93ACA5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2544F9" w:rsidRPr="00AD0564" w14:paraId="11C3783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27A0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 w:rsidRPr="009414AC">
              <w:rPr>
                <w:b/>
                <w:smallCaps/>
                <w:lang w:val="fr-BE"/>
              </w:rPr>
              <w:t>Schulden</w:t>
            </w:r>
            <w:proofErr w:type="spellEnd"/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EEDAA0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45FA20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998656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2544F9" w:rsidRPr="00AD0564" w14:paraId="7A58EEC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DFD2" w14:textId="77777777" w:rsidR="002544F9" w:rsidRPr="009414AC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414AC">
              <w:rPr>
                <w:b/>
                <w:sz w:val="18"/>
                <w:szCs w:val="18"/>
                <w:lang w:val="nl-BE"/>
              </w:rPr>
              <w:t>Schulden op meer dan één jaar</w:t>
            </w:r>
            <w:r w:rsidRPr="009414AC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2543F8" w14:textId="77777777" w:rsidR="002544F9" w:rsidRPr="009414AC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AD624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A007D3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65136F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6E2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9414AC">
              <w:rPr>
                <w:sz w:val="18"/>
                <w:szCs w:val="18"/>
                <w:lang w:val="fr-BE"/>
              </w:rPr>
              <w:t>Financiële</w:t>
            </w:r>
            <w:proofErr w:type="spellEnd"/>
            <w:r w:rsidRPr="009414AC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414AC">
              <w:rPr>
                <w:sz w:val="18"/>
                <w:szCs w:val="18"/>
                <w:lang w:val="fr-BE"/>
              </w:rPr>
              <w:t>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64272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3E04D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4C7C82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640A6C5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2388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9414AC">
              <w:rPr>
                <w:rFonts w:cs="Arial"/>
                <w:sz w:val="18"/>
                <w:lang w:val="fr-BE"/>
              </w:rPr>
              <w:t>Achtergestelde</w:t>
            </w:r>
            <w:proofErr w:type="spellEnd"/>
            <w:r w:rsidRPr="009414AC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9414AC">
              <w:rPr>
                <w:rFonts w:cs="Arial"/>
                <w:sz w:val="18"/>
                <w:lang w:val="fr-BE"/>
              </w:rPr>
              <w:t>leningen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7DD9A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1456F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599734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1A12AC2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7C19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9414AC">
              <w:rPr>
                <w:rFonts w:cs="Arial"/>
                <w:sz w:val="18"/>
                <w:lang w:val="fr-BE"/>
              </w:rPr>
              <w:t>Niet-</w:t>
            </w:r>
            <w:proofErr w:type="spellStart"/>
            <w:r w:rsidRPr="009414AC">
              <w:rPr>
                <w:rFonts w:cs="Arial"/>
                <w:sz w:val="18"/>
                <w:lang w:val="fr-BE"/>
              </w:rPr>
              <w:t>achtergestelde</w:t>
            </w:r>
            <w:proofErr w:type="spellEnd"/>
            <w:r w:rsidRPr="009414AC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9414AC">
              <w:rPr>
                <w:rFonts w:cs="Arial"/>
                <w:sz w:val="18"/>
                <w:lang w:val="fr-BE"/>
              </w:rPr>
              <w:t>obligatieleningen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A7C40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17ADE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76AE8A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D647CC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962A9E8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proofErr w:type="spellStart"/>
            <w:r w:rsidRPr="00C350A0">
              <w:rPr>
                <w:rFonts w:cs="Arial"/>
                <w:sz w:val="18"/>
                <w:lang w:val="fr-BE"/>
              </w:rPr>
              <w:t>Leasingschulden</w:t>
            </w:r>
            <w:proofErr w:type="spellEnd"/>
            <w:r w:rsidRPr="00C350A0">
              <w:rPr>
                <w:rFonts w:cs="Arial"/>
                <w:sz w:val="18"/>
                <w:lang w:val="fr-BE"/>
              </w:rPr>
              <w:t xml:space="preserve"> en </w:t>
            </w:r>
            <w:proofErr w:type="spellStart"/>
            <w:r w:rsidRPr="00C350A0">
              <w:rPr>
                <w:rFonts w:cs="Arial"/>
                <w:sz w:val="18"/>
                <w:lang w:val="fr-BE"/>
              </w:rPr>
              <w:t>soortgelijke</w:t>
            </w:r>
            <w:proofErr w:type="spellEnd"/>
            <w:r w:rsidRPr="00C350A0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C350A0">
              <w:rPr>
                <w:rFonts w:cs="Arial"/>
                <w:sz w:val="18"/>
                <w:lang w:val="fr-BE"/>
              </w:rPr>
              <w:t>schulden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1D186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3DE93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285C29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1C1D18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31440CE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proofErr w:type="spellStart"/>
            <w:r w:rsidRPr="00C350A0">
              <w:rPr>
                <w:rFonts w:cs="Arial"/>
                <w:sz w:val="18"/>
                <w:lang w:val="fr-BE"/>
              </w:rPr>
              <w:t>Kredietinstellingen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06D62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51B224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2BD61C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0560BA5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38F19D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proofErr w:type="spellStart"/>
            <w:r w:rsidRPr="00C350A0">
              <w:rPr>
                <w:rFonts w:cs="Arial"/>
                <w:sz w:val="18"/>
                <w:lang w:val="fr-BE"/>
              </w:rPr>
              <w:t>Overige</w:t>
            </w:r>
            <w:proofErr w:type="spellEnd"/>
            <w:r w:rsidRPr="00C350A0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C350A0">
              <w:rPr>
                <w:rFonts w:cs="Arial"/>
                <w:sz w:val="18"/>
                <w:lang w:val="fr-BE"/>
              </w:rPr>
              <w:t>leningen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DEBD4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10DA0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8870EB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80CDA7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922F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526B74">
              <w:rPr>
                <w:sz w:val="18"/>
                <w:szCs w:val="18"/>
                <w:lang w:val="fr-BE"/>
              </w:rPr>
              <w:t>Handelsschulden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6D105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185F14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043FB4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718C638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088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Leveranciers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7E634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B384E5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FE0ED9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ACCBED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79C6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526B74">
              <w:rPr>
                <w:rFonts w:cs="Arial"/>
                <w:sz w:val="18"/>
                <w:lang w:val="fr-BE"/>
              </w:rPr>
              <w:t xml:space="preserve">Te </w:t>
            </w:r>
            <w:proofErr w:type="spellStart"/>
            <w:r w:rsidRPr="00526B74">
              <w:rPr>
                <w:rFonts w:cs="Arial"/>
                <w:sz w:val="18"/>
                <w:lang w:val="fr-BE"/>
              </w:rPr>
              <w:t>betalen</w:t>
            </w:r>
            <w:proofErr w:type="spellEnd"/>
            <w:r w:rsidRPr="00526B74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526B74">
              <w:rPr>
                <w:rFonts w:cs="Arial"/>
                <w:sz w:val="18"/>
                <w:lang w:val="fr-BE"/>
              </w:rPr>
              <w:t>wissels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966B0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95046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D68582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038CB0E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210A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526B74">
              <w:rPr>
                <w:sz w:val="18"/>
                <w:szCs w:val="18"/>
                <w:lang w:val="fr-BE"/>
              </w:rPr>
              <w:t>Vooruitbetalingen</w:t>
            </w:r>
            <w:proofErr w:type="spellEnd"/>
            <w:r w:rsidRPr="00526B74">
              <w:rPr>
                <w:sz w:val="18"/>
                <w:szCs w:val="18"/>
                <w:lang w:val="fr-BE"/>
              </w:rPr>
              <w:t xml:space="preserve"> op </w:t>
            </w:r>
            <w:proofErr w:type="spellStart"/>
            <w:r w:rsidRPr="00526B74">
              <w:rPr>
                <w:sz w:val="18"/>
                <w:szCs w:val="18"/>
                <w:lang w:val="fr-BE"/>
              </w:rPr>
              <w:t>bestellingen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D7670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8750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CF30B8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D7E25A7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42C6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526B74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526B74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526B74">
              <w:rPr>
                <w:sz w:val="18"/>
                <w:szCs w:val="18"/>
                <w:lang w:val="fr-BE"/>
              </w:rPr>
              <w:t>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4A752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7C4C9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939313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AA8E007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6B22" w14:textId="77777777" w:rsidR="002544F9" w:rsidRPr="00526B74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26B74">
              <w:rPr>
                <w:b/>
                <w:sz w:val="18"/>
                <w:szCs w:val="18"/>
                <w:lang w:val="nl-BE"/>
              </w:rPr>
              <w:t>Schulden op ten hoogste één jaar</w:t>
            </w:r>
            <w:r w:rsidRPr="00526B74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55CDAB" w14:textId="77777777" w:rsidR="002544F9" w:rsidRPr="00526B7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BFFC8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48887C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CB31B0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445B" w14:textId="77777777" w:rsidR="002544F9" w:rsidRPr="000620B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0620BE">
              <w:rPr>
                <w:rFonts w:cs="Arial"/>
                <w:sz w:val="18"/>
                <w:lang w:val="nl-BE"/>
              </w:rPr>
              <w:t>Schulden op meer dan één jaar die binnen het jaar vervallen</w:t>
            </w:r>
            <w:r w:rsidRPr="000620BE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652C4" w14:textId="77777777" w:rsidR="002544F9" w:rsidRPr="000620B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D1FED9" w14:textId="77777777" w:rsidR="002544F9" w:rsidRPr="00802B48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</w:pPr>
          </w:p>
          <w:p w14:paraId="312A95E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C5E5A2" w14:textId="77777777" w:rsidR="002544F9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  <w:p w14:paraId="48075776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91C9E6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76D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rFonts w:cs="Arial"/>
                <w:sz w:val="18"/>
                <w:lang w:val="fr-BE"/>
              </w:rPr>
              <w:t>Financiële</w:t>
            </w:r>
            <w:proofErr w:type="spellEnd"/>
            <w:r w:rsidRPr="000620BE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0620BE">
              <w:rPr>
                <w:rFonts w:cs="Arial"/>
                <w:sz w:val="18"/>
                <w:lang w:val="fr-BE"/>
              </w:rPr>
              <w:t>schulden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FB3BA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2CFE9E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30B1AA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0356A5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8301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rFonts w:cs="Arial"/>
                <w:sz w:val="18"/>
                <w:lang w:val="fr-BE"/>
              </w:rPr>
              <w:t>Kredietinstellingen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0C9B2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A9D0B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B894E9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ED94F6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2B5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leningen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91FA2F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37D48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E06D99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224353B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5E43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Handelsschulden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D5187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195FAF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78821B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1BEA6EB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CFBB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Leveranciers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A014B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47C43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40397E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35D2F9B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2BF2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620BE">
              <w:rPr>
                <w:sz w:val="18"/>
                <w:szCs w:val="18"/>
                <w:lang w:val="fr-BE"/>
              </w:rPr>
              <w:t xml:space="preserve">Te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betalen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wissels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D89E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AF4198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7461A6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0B2B3AF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D3B7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Vooruitbetalingen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op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bestellingen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3FA3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029E4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7F7152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870110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1051" w14:textId="77777777" w:rsidR="002544F9" w:rsidRPr="000620BE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0620BE">
              <w:rPr>
                <w:rFonts w:cs="Arial"/>
                <w:sz w:val="18"/>
                <w:lang w:val="nl-BE"/>
              </w:rPr>
              <w:t>Schulden met betrekking tot belastingen, bezoldigingen en sociale laste</w:t>
            </w:r>
            <w:r>
              <w:rPr>
                <w:rFonts w:cs="Arial"/>
                <w:sz w:val="18"/>
                <w:lang w:val="nl-BE"/>
              </w:rPr>
              <w:t>n</w:t>
            </w:r>
            <w:r w:rsidRPr="000620BE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B8AD32" w14:textId="77777777" w:rsidR="002544F9" w:rsidRPr="000620BE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D932BA" w14:textId="77777777" w:rsidR="002544F9" w:rsidRPr="00802B48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2E7BE210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9C4724" w14:textId="77777777" w:rsidR="002544F9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  <w:p w14:paraId="43622D49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41CE391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911C7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Belastingen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3BE4E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C90AB9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AD1368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22ADF11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5664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Bezoldigingen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sociale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lasten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BF9C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7AB4D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77881F" w14:textId="77777777" w:rsidR="002544F9" w:rsidRPr="00AD0564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78DEC2A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F0EC" w14:textId="77777777" w:rsidR="002544F9" w:rsidRPr="00AD0564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F835BF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32BA1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195500" w14:textId="77777777" w:rsidR="002544F9" w:rsidRPr="00AD0564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5A0AA0B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8E55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b/>
                <w:sz w:val="18"/>
                <w:szCs w:val="18"/>
                <w:lang w:val="fr-BE"/>
              </w:rPr>
              <w:t>Overlopende</w:t>
            </w:r>
            <w:proofErr w:type="spellEnd"/>
            <w:r w:rsidRPr="000620BE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b/>
                <w:sz w:val="18"/>
                <w:szCs w:val="18"/>
                <w:lang w:val="fr-BE"/>
              </w:rPr>
              <w:t>rekeningen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A9FF77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BA2EA1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9BAB61" w14:textId="77777777" w:rsidR="002544F9" w:rsidRPr="00AD0564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2544F9" w:rsidRPr="00AD0564" w14:paraId="1995F64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B60B" w14:textId="77777777" w:rsidR="002544F9" w:rsidRPr="00AD0564" w:rsidRDefault="002544F9" w:rsidP="00215CC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620BE">
              <w:rPr>
                <w:b/>
                <w:sz w:val="18"/>
                <w:szCs w:val="18"/>
                <w:lang w:val="fr-BE"/>
              </w:rPr>
              <w:t>TOTAAL van de PASSIVA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889FDB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6988EC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6A2F3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2914FB60" w14:textId="77777777" w:rsidR="002544F9" w:rsidRDefault="002544F9" w:rsidP="002544F9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2544F9" w:rsidSect="00215CCB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FC0A72" w14:paraId="2B8F88CB" w14:textId="77777777" w:rsidTr="002544F9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66E2" w14:textId="77777777" w:rsidR="002544F9" w:rsidRPr="00FC0A72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FC0A72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D4A0" w14:textId="77777777" w:rsidR="002544F9" w:rsidRPr="00FC0A72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E6DF" w14:textId="77777777" w:rsidR="002544F9" w:rsidRPr="00FC0A72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F6D2" w14:textId="77777777" w:rsidR="002544F9" w:rsidRPr="005F627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inb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677133">
              <w:rPr>
                <w:lang w:val="fr-BE"/>
              </w:rPr>
              <w:t>4</w:t>
            </w:r>
          </w:p>
        </w:tc>
      </w:tr>
    </w:tbl>
    <w:p w14:paraId="3C7F978F" w14:textId="77777777" w:rsidR="002544F9" w:rsidRPr="00FC0A72" w:rsidRDefault="002544F9" w:rsidP="00677133">
      <w:pPr>
        <w:spacing w:line="240" w:lineRule="auto"/>
        <w:ind w:left="-993"/>
        <w:jc w:val="left"/>
        <w:rPr>
          <w:sz w:val="18"/>
          <w:szCs w:val="18"/>
          <w:lang w:val="fr-BE"/>
        </w:rPr>
      </w:pPr>
    </w:p>
    <w:p w14:paraId="05E60B31" w14:textId="77777777" w:rsidR="002544F9" w:rsidRPr="00FC0A72" w:rsidRDefault="002544F9" w:rsidP="00677133">
      <w:pPr>
        <w:spacing w:before="120" w:line="240" w:lineRule="atLeast"/>
        <w:ind w:left="-993"/>
        <w:jc w:val="left"/>
        <w:rPr>
          <w:b/>
          <w:caps/>
          <w:lang w:val="fr-BE"/>
        </w:rPr>
      </w:pPr>
      <w:r>
        <w:rPr>
          <w:b/>
          <w:caps/>
          <w:lang w:val="fr-BE"/>
        </w:rPr>
        <w:t>WAARDERINGSREGELS</w:t>
      </w:r>
    </w:p>
    <w:p w14:paraId="6547F9CA" w14:textId="77777777" w:rsidR="002544F9" w:rsidRPr="00FC0A72" w:rsidRDefault="002544F9" w:rsidP="00677133">
      <w:pPr>
        <w:spacing w:line="240" w:lineRule="auto"/>
        <w:ind w:left="-993"/>
        <w:jc w:val="left"/>
        <w:rPr>
          <w:sz w:val="18"/>
          <w:lang w:val="fr-BE"/>
        </w:rPr>
      </w:pPr>
    </w:p>
    <w:p w14:paraId="1546B3EB" w14:textId="77777777" w:rsidR="002544F9" w:rsidRPr="00FC0A72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547109AC" w14:textId="77777777" w:rsidR="002544F9" w:rsidRPr="00FC0A72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0F8CFA62" w14:textId="77777777" w:rsidR="002544F9" w:rsidRPr="00FC0A72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2E6E2E7C" w14:textId="77777777" w:rsidR="002544F9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53FA1D51" w14:textId="03649163" w:rsidR="002544F9" w:rsidRDefault="002544F9" w:rsidP="00677133">
      <w:pPr>
        <w:ind w:left="-993"/>
        <w:rPr>
          <w:lang w:val="fr-BE"/>
        </w:rPr>
      </w:pPr>
    </w:p>
    <w:sectPr w:rsidR="002544F9" w:rsidSect="00CA177B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82C9" w14:textId="77777777" w:rsidR="00215CCB" w:rsidRDefault="00215CCB">
      <w:r>
        <w:separator/>
      </w:r>
    </w:p>
  </w:endnote>
  <w:endnote w:type="continuationSeparator" w:id="0">
    <w:p w14:paraId="3F01F7AD" w14:textId="77777777" w:rsidR="00215CCB" w:rsidRDefault="002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4830" w14:textId="77777777" w:rsidR="00215CCB" w:rsidRDefault="0021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07CC" w14:textId="77777777" w:rsidR="00215CCB" w:rsidRPr="00A55D1C" w:rsidRDefault="00215CCB" w:rsidP="00215CC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9EDE" w14:textId="77777777" w:rsidR="00215CCB" w:rsidRDefault="00215C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737F" w14:textId="12671840" w:rsidR="00215CCB" w:rsidRPr="00881524" w:rsidRDefault="00215CCB" w:rsidP="00215CCB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  <w:r w:rsidRPr="00881524">
      <w:rPr>
        <w:rFonts w:cs="Arial"/>
        <w:sz w:val="18"/>
      </w:rPr>
      <w:fldChar w:fldCharType="begin"/>
    </w:r>
    <w:r w:rsidRPr="00881524">
      <w:rPr>
        <w:rFonts w:cs="Arial"/>
        <w:sz w:val="18"/>
      </w:rPr>
      <w:instrText xml:space="preserve"> PAGE </w:instrText>
    </w:r>
    <w:r w:rsidRPr="00881524">
      <w:rPr>
        <w:rFonts w:cs="Arial"/>
        <w:sz w:val="18"/>
      </w:rPr>
      <w:fldChar w:fldCharType="separate"/>
    </w:r>
    <w:r>
      <w:rPr>
        <w:rFonts w:cs="Arial"/>
        <w:noProof/>
        <w:sz w:val="18"/>
      </w:rPr>
      <w:t>10</w:t>
    </w:r>
    <w:r w:rsidRPr="00881524">
      <w:rPr>
        <w:rFonts w:cs="Arial"/>
        <w:sz w:val="18"/>
      </w:rPr>
      <w:fldChar w:fldCharType="end"/>
    </w:r>
    <w:r w:rsidRPr="00881524">
      <w:rPr>
        <w:rFonts w:cs="Arial"/>
        <w:sz w:val="18"/>
      </w:rPr>
      <w:t xml:space="preserve"> / </w:t>
    </w:r>
    <w:r>
      <w:rPr>
        <w:rFonts w:cs="Arial"/>
        <w:sz w:val="18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C69C1" w14:textId="0EBE31BE" w:rsidR="00215CCB" w:rsidRDefault="00215CCB" w:rsidP="00677133">
        <w:pPr>
          <w:pStyle w:val="Footer"/>
          <w:tabs>
            <w:tab w:val="clear" w:pos="8789"/>
          </w:tabs>
          <w:ind w:right="-70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5848C7E8" w14:textId="132E0425" w:rsidR="00215CCB" w:rsidRDefault="00215CCB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615E" w14:textId="77777777" w:rsidR="00215CCB" w:rsidRDefault="00215CCB">
      <w:r>
        <w:separator/>
      </w:r>
    </w:p>
  </w:footnote>
  <w:footnote w:type="continuationSeparator" w:id="0">
    <w:p w14:paraId="48F581DB" w14:textId="77777777" w:rsidR="00215CCB" w:rsidRDefault="00215CCB">
      <w:r>
        <w:continuationSeparator/>
      </w:r>
    </w:p>
  </w:footnote>
  <w:footnote w:id="1">
    <w:p w14:paraId="3D439733" w14:textId="7E6E3421" w:rsidR="00215CCB" w:rsidRPr="005F6275" w:rsidRDefault="00215CCB" w:rsidP="002544F9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802B48">
        <w:rPr>
          <w:lang w:val="nl-BE"/>
        </w:rPr>
        <w:t>.</w:t>
      </w:r>
      <w:r w:rsidRPr="00802B48">
        <w:rPr>
          <w:lang w:val="nl-BE"/>
        </w:rPr>
        <w:tab/>
      </w:r>
      <w:bookmarkStart w:id="0" w:name="_GoBack"/>
      <w:r w:rsidRPr="005F6275">
        <w:rPr>
          <w:sz w:val="16"/>
          <w:szCs w:val="16"/>
          <w:lang w:val="nl-BE"/>
        </w:rPr>
        <w:t>Artikel 14:30 van het Wetboek v</w:t>
      </w:r>
      <w:r>
        <w:rPr>
          <w:sz w:val="16"/>
          <w:szCs w:val="16"/>
          <w:lang w:val="nl-BE"/>
        </w:rPr>
        <w:t>oor vennootschappen en verenigingen</w:t>
      </w:r>
      <w:bookmarkEnd w:id="0"/>
    </w:p>
  </w:footnote>
  <w:footnote w:id="2">
    <w:p w14:paraId="650C5325" w14:textId="77777777" w:rsidR="00215CCB" w:rsidRPr="000C7E29" w:rsidRDefault="00215CCB" w:rsidP="002544F9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0C7E29">
        <w:rPr>
          <w:lang w:val="nl-BE"/>
        </w:rPr>
        <w:t xml:space="preserve"> </w:t>
      </w:r>
      <w:r w:rsidRPr="000C7E29">
        <w:rPr>
          <w:sz w:val="16"/>
          <w:szCs w:val="16"/>
          <w:lang w:val="nl-BE"/>
        </w:rPr>
        <w:tab/>
      </w:r>
      <w:r w:rsidRPr="000C7E29">
        <w:rPr>
          <w:sz w:val="16"/>
          <w:szCs w:val="16"/>
          <w:lang w:val="nl-BE"/>
        </w:rPr>
        <w:t>Facultatieve vermelding.</w:t>
      </w:r>
    </w:p>
  </w:footnote>
  <w:footnote w:id="3">
    <w:p w14:paraId="24DEA78E" w14:textId="77777777" w:rsidR="00215CCB" w:rsidRPr="000C7E29" w:rsidRDefault="00215CCB" w:rsidP="002544F9">
      <w:pPr>
        <w:pStyle w:val="FootnoteText"/>
        <w:tabs>
          <w:tab w:val="left" w:pos="340"/>
        </w:tabs>
        <w:rPr>
          <w:sz w:val="16"/>
          <w:szCs w:val="16"/>
          <w:lang w:val="nl-BE"/>
        </w:rPr>
      </w:pPr>
      <w:r w:rsidRPr="001C6B1B">
        <w:rPr>
          <w:rStyle w:val="FootnoteReference"/>
          <w:szCs w:val="16"/>
        </w:rPr>
        <w:footnoteRef/>
      </w:r>
      <w:r w:rsidRPr="000C7E29">
        <w:rPr>
          <w:sz w:val="16"/>
          <w:szCs w:val="16"/>
          <w:lang w:val="nl-BE"/>
        </w:rPr>
        <w:t xml:space="preserve"> </w:t>
      </w:r>
      <w:r w:rsidRPr="000C7E29">
        <w:rPr>
          <w:sz w:val="16"/>
          <w:szCs w:val="16"/>
          <w:lang w:val="nl-BE"/>
        </w:rPr>
        <w:tab/>
      </w:r>
      <w:r w:rsidRPr="000C7E29">
        <w:rPr>
          <w:rStyle w:val="normaltextrun"/>
          <w:rFonts w:cs="Arial"/>
          <w:color w:val="000000"/>
          <w:sz w:val="16"/>
          <w:szCs w:val="16"/>
          <w:lang w:val="nl-BE"/>
        </w:rPr>
        <w:t>Indien nodig, aanpassen van de eenheid en munt waarin de bedragen zijn uitgedrukt.</w:t>
      </w:r>
      <w:r w:rsidRPr="000C7E29">
        <w:rPr>
          <w:sz w:val="16"/>
          <w:szCs w:val="16"/>
          <w:lang w:val="nl-BE"/>
        </w:rPr>
        <w:t>.</w:t>
      </w:r>
    </w:p>
  </w:footnote>
  <w:footnote w:id="4">
    <w:p w14:paraId="0CCEC8C2" w14:textId="77777777" w:rsidR="00215CCB" w:rsidRPr="00D417C9" w:rsidRDefault="00215CCB" w:rsidP="002544F9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B31B19">
        <w:rPr>
          <w:rStyle w:val="FootnoteReference"/>
          <w:szCs w:val="16"/>
        </w:rPr>
        <w:footnoteRef/>
      </w:r>
      <w:r w:rsidRPr="00D417C9">
        <w:rPr>
          <w:sz w:val="16"/>
          <w:szCs w:val="16"/>
          <w:lang w:val="nl-BE"/>
        </w:rPr>
        <w:t xml:space="preserve"> </w:t>
      </w:r>
      <w:r w:rsidRPr="00D417C9">
        <w:rPr>
          <w:sz w:val="16"/>
          <w:szCs w:val="16"/>
          <w:lang w:val="nl-BE"/>
        </w:rPr>
        <w:tab/>
      </w:r>
      <w:r w:rsidRPr="00D417C9">
        <w:rPr>
          <w:rStyle w:val="normaltextrun"/>
          <w:rFonts w:cs="Arial"/>
          <w:color w:val="000000"/>
          <w:sz w:val="16"/>
          <w:szCs w:val="16"/>
          <w:lang w:val="nl-BE"/>
        </w:rPr>
        <w:t>Bedrag in mindering te brengen van de andere bestanddelen van het eigen vermogen.</w:t>
      </w:r>
      <w:r w:rsidRPr="00D417C9">
        <w:rPr>
          <w:sz w:val="16"/>
          <w:szCs w:val="16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2864" w14:textId="77777777" w:rsidR="00215CCB" w:rsidRDefault="0021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699B" w14:textId="77777777" w:rsidR="00215CCB" w:rsidRPr="00BD1438" w:rsidRDefault="00215CCB" w:rsidP="00215CCB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DE59" w14:textId="77777777" w:rsidR="00215CCB" w:rsidRDefault="00215C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B153" w14:textId="77777777" w:rsidR="00215CCB" w:rsidRDefault="00215CCB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AFC9" w14:textId="62EB8E1B" w:rsidR="00215CCB" w:rsidRDefault="00215CCB">
    <w:pPr>
      <w:pStyle w:val="Header"/>
      <w:tabs>
        <w:tab w:val="clear" w:pos="4394"/>
        <w:tab w:val="center" w:pos="4395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69C2" w14:textId="77777777" w:rsidR="00215CCB" w:rsidRDefault="00215CCB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F9"/>
    <w:rsid w:val="00002AB1"/>
    <w:rsid w:val="00005848"/>
    <w:rsid w:val="0001064F"/>
    <w:rsid w:val="00016588"/>
    <w:rsid w:val="0002547B"/>
    <w:rsid w:val="00082B62"/>
    <w:rsid w:val="00092F24"/>
    <w:rsid w:val="000A43B4"/>
    <w:rsid w:val="000C2D0A"/>
    <w:rsid w:val="00121945"/>
    <w:rsid w:val="001726FE"/>
    <w:rsid w:val="001767E5"/>
    <w:rsid w:val="00190BA2"/>
    <w:rsid w:val="00215CCB"/>
    <w:rsid w:val="00217B38"/>
    <w:rsid w:val="0022049F"/>
    <w:rsid w:val="00243709"/>
    <w:rsid w:val="00247B44"/>
    <w:rsid w:val="002544F9"/>
    <w:rsid w:val="002968E4"/>
    <w:rsid w:val="002D19CB"/>
    <w:rsid w:val="002F65B9"/>
    <w:rsid w:val="00310D8D"/>
    <w:rsid w:val="00352DC7"/>
    <w:rsid w:val="003B6994"/>
    <w:rsid w:val="003C268F"/>
    <w:rsid w:val="00477796"/>
    <w:rsid w:val="00577B66"/>
    <w:rsid w:val="005C7148"/>
    <w:rsid w:val="005D1975"/>
    <w:rsid w:val="006356E0"/>
    <w:rsid w:val="00637909"/>
    <w:rsid w:val="00661343"/>
    <w:rsid w:val="00662196"/>
    <w:rsid w:val="00665FF1"/>
    <w:rsid w:val="006720E3"/>
    <w:rsid w:val="0067713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02620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F23EB"/>
    <w:rsid w:val="00A126F9"/>
    <w:rsid w:val="00A567B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769A5"/>
    <w:rsid w:val="00CA177B"/>
    <w:rsid w:val="00CA5A74"/>
    <w:rsid w:val="00CB4B76"/>
    <w:rsid w:val="00CD268E"/>
    <w:rsid w:val="00D84645"/>
    <w:rsid w:val="00DE2E9A"/>
    <w:rsid w:val="00E02090"/>
    <w:rsid w:val="00E52C9C"/>
    <w:rsid w:val="00EA01EB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92CF"/>
  <w15:chartTrackingRefBased/>
  <w15:docId w15:val="{FC367F43-FD34-4E7A-A5ED-6544BDF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4F9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5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44F9"/>
    <w:rPr>
      <w:rFonts w:ascii="Arial" w:hAnsi="Arial"/>
      <w:sz w:val="18"/>
      <w:lang w:val="en-GB" w:eastAsia="en-US"/>
    </w:rPr>
  </w:style>
  <w:style w:type="paragraph" w:customStyle="1" w:styleId="paragraph">
    <w:name w:val="paragraph"/>
    <w:basedOn w:val="Normal"/>
    <w:rsid w:val="002544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2544F9"/>
  </w:style>
  <w:style w:type="character" w:customStyle="1" w:styleId="eop">
    <w:name w:val="eop"/>
    <w:basedOn w:val="DefaultParagraphFont"/>
    <w:rsid w:val="002544F9"/>
  </w:style>
  <w:style w:type="character" w:customStyle="1" w:styleId="FootnoteTextChar">
    <w:name w:val="Footnote Text Char"/>
    <w:basedOn w:val="DefaultParagraphFont"/>
    <w:link w:val="FootnoteText"/>
    <w:semiHidden/>
    <w:rsid w:val="002544F9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510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Van Damme Annouck</cp:lastModifiedBy>
  <cp:revision>3</cp:revision>
  <cp:lastPrinted>1900-12-31T22:00:00Z</cp:lastPrinted>
  <dcterms:created xsi:type="dcterms:W3CDTF">2021-02-01T11:23:00Z</dcterms:created>
  <dcterms:modified xsi:type="dcterms:W3CDTF">2021-02-02T14:06:00Z</dcterms:modified>
</cp:coreProperties>
</file>