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A057" w14:textId="77777777" w:rsidR="001C281A" w:rsidRPr="00E1208D" w:rsidRDefault="001C281A" w:rsidP="001C281A">
      <w:pPr>
        <w:spacing w:line="360" w:lineRule="atLeast"/>
        <w:jc w:val="right"/>
        <w:rPr>
          <w:b/>
          <w:caps/>
          <w:lang w:val="nl-BE"/>
        </w:rPr>
      </w:pPr>
      <w:r w:rsidRPr="00E1208D">
        <w:rPr>
          <w:b/>
          <w:caps/>
          <w:lang w:val="nl-BE"/>
        </w:rPr>
        <w:t>nationale bank van belgie</w:t>
      </w:r>
    </w:p>
    <w:p w14:paraId="7E801BB8" w14:textId="77777777" w:rsidR="001C281A" w:rsidRPr="00E1208D" w:rsidRDefault="001C281A" w:rsidP="001C281A">
      <w:pPr>
        <w:spacing w:line="360" w:lineRule="atLeast"/>
        <w:jc w:val="right"/>
        <w:rPr>
          <w:b/>
          <w:lang w:val="nl-BE"/>
        </w:rPr>
      </w:pPr>
      <w:r w:rsidRPr="00E1208D">
        <w:rPr>
          <w:b/>
          <w:lang w:val="nl-BE"/>
        </w:rPr>
        <w:t>Balanscentrale</w:t>
      </w:r>
    </w:p>
    <w:p w14:paraId="1E0E3789" w14:textId="77777777" w:rsidR="001C281A" w:rsidRPr="007E341C" w:rsidRDefault="001C281A" w:rsidP="001C281A">
      <w:pPr>
        <w:spacing w:line="360" w:lineRule="atLeast"/>
        <w:jc w:val="left"/>
        <w:rPr>
          <w:b/>
          <w:sz w:val="18"/>
          <w:lang w:val="fr-BE"/>
        </w:rPr>
      </w:pPr>
    </w:p>
    <w:p w14:paraId="2275539F" w14:textId="77777777" w:rsidR="001C281A" w:rsidRPr="007E341C" w:rsidRDefault="001C281A" w:rsidP="001C281A">
      <w:pPr>
        <w:spacing w:line="360" w:lineRule="atLeast"/>
        <w:jc w:val="left"/>
        <w:rPr>
          <w:b/>
          <w:sz w:val="18"/>
          <w:lang w:val="fr-BE"/>
        </w:rPr>
      </w:pPr>
    </w:p>
    <w:p w14:paraId="0A15ADDE" w14:textId="77777777" w:rsidR="001C281A" w:rsidRPr="007E341C" w:rsidRDefault="001C281A" w:rsidP="001C281A">
      <w:pPr>
        <w:spacing w:line="360" w:lineRule="atLeast"/>
        <w:rPr>
          <w:b/>
          <w:sz w:val="18"/>
          <w:lang w:val="fr-BE"/>
        </w:rPr>
      </w:pPr>
    </w:p>
    <w:p w14:paraId="7CBBCC7A" w14:textId="77777777" w:rsidR="001C281A" w:rsidRPr="007E341C" w:rsidRDefault="001C281A" w:rsidP="001C281A">
      <w:pPr>
        <w:spacing w:line="360" w:lineRule="atLeast"/>
        <w:rPr>
          <w:b/>
          <w:sz w:val="18"/>
          <w:lang w:val="fr-BE"/>
        </w:rPr>
      </w:pPr>
    </w:p>
    <w:p w14:paraId="4BA05251" w14:textId="77777777" w:rsidR="001C281A" w:rsidRPr="007E341C" w:rsidRDefault="001C281A" w:rsidP="001C281A">
      <w:pPr>
        <w:spacing w:line="360" w:lineRule="atLeast"/>
        <w:rPr>
          <w:b/>
          <w:sz w:val="18"/>
          <w:lang w:val="fr-BE"/>
        </w:rPr>
      </w:pPr>
    </w:p>
    <w:p w14:paraId="6082B9C7" w14:textId="77777777" w:rsidR="001C281A" w:rsidRPr="007E341C" w:rsidRDefault="001C281A" w:rsidP="001C281A">
      <w:pPr>
        <w:spacing w:line="360" w:lineRule="atLeast"/>
        <w:rPr>
          <w:b/>
          <w:sz w:val="18"/>
          <w:lang w:val="fr-BE"/>
        </w:rPr>
      </w:pPr>
    </w:p>
    <w:p w14:paraId="121DE4A8" w14:textId="77777777" w:rsidR="001C281A" w:rsidRPr="007E341C" w:rsidRDefault="001C281A" w:rsidP="001C281A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1FD9C0F3" w14:textId="77777777" w:rsidR="001C281A" w:rsidRPr="007E341C" w:rsidRDefault="001C281A" w:rsidP="001C281A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7FCBDB6D" w14:textId="77777777" w:rsidR="001C281A" w:rsidRPr="007E341C" w:rsidRDefault="001C281A" w:rsidP="001C281A">
      <w:pPr>
        <w:spacing w:line="360" w:lineRule="atLeast"/>
        <w:jc w:val="left"/>
        <w:rPr>
          <w:b/>
          <w:sz w:val="18"/>
          <w:szCs w:val="18"/>
          <w:lang w:val="fr-BE"/>
        </w:rPr>
      </w:pPr>
    </w:p>
    <w:p w14:paraId="46CD7200" w14:textId="529B32E8" w:rsidR="001C281A" w:rsidRPr="001C281A" w:rsidRDefault="001C281A" w:rsidP="001C281A">
      <w:pPr>
        <w:spacing w:before="960" w:line="240" w:lineRule="auto"/>
        <w:jc w:val="center"/>
        <w:rPr>
          <w:b/>
          <w:caps/>
          <w:sz w:val="32"/>
          <w:lang w:val="fr-BE"/>
        </w:rPr>
      </w:pPr>
      <w:r w:rsidRPr="001C281A">
        <w:rPr>
          <w:b/>
          <w:caps/>
          <w:sz w:val="32"/>
          <w:lang w:val="fr-BE"/>
        </w:rPr>
        <w:t>STAAT VAN ACTIEF EN PASSIEF</w:t>
      </w:r>
    </w:p>
    <w:p w14:paraId="2E2CC171" w14:textId="77777777" w:rsidR="001C281A" w:rsidRDefault="001C281A" w:rsidP="001C281A">
      <w:pPr>
        <w:spacing w:before="360" w:line="240" w:lineRule="auto"/>
        <w:jc w:val="center"/>
        <w:rPr>
          <w:b/>
          <w:caps/>
          <w:sz w:val="32"/>
          <w:lang w:val="nl-BE"/>
        </w:rPr>
      </w:pPr>
      <w:r w:rsidRPr="001C281A">
        <w:rPr>
          <w:b/>
          <w:caps/>
          <w:sz w:val="32"/>
          <w:lang w:val="nl-BE"/>
        </w:rPr>
        <w:t>VOOR IMMIGRERENDE VENNOOTSCHAPPEN</w:t>
      </w:r>
    </w:p>
    <w:p w14:paraId="64A8B835" w14:textId="77777777" w:rsidR="001C281A" w:rsidRDefault="001C281A" w:rsidP="001C281A">
      <w:pPr>
        <w:spacing w:before="360" w:line="240" w:lineRule="auto"/>
        <w:jc w:val="center"/>
        <w:rPr>
          <w:b/>
          <w:caps/>
          <w:sz w:val="32"/>
          <w:lang w:val="nl-BE"/>
        </w:rPr>
      </w:pPr>
      <w:r w:rsidRPr="001C281A">
        <w:rPr>
          <w:b/>
          <w:caps/>
          <w:sz w:val="32"/>
          <w:lang w:val="nl-BE"/>
        </w:rPr>
        <w:t>overeenkomstig het Wetboek van</w:t>
      </w:r>
    </w:p>
    <w:p w14:paraId="4BD655DF" w14:textId="37AFC184" w:rsidR="001C281A" w:rsidRPr="001C281A" w:rsidRDefault="001C281A" w:rsidP="001C281A">
      <w:pPr>
        <w:spacing w:before="360" w:line="240" w:lineRule="auto"/>
        <w:jc w:val="center"/>
        <w:rPr>
          <w:b/>
          <w:caps/>
          <w:sz w:val="32"/>
          <w:lang w:val="nl-BE"/>
        </w:rPr>
      </w:pPr>
      <w:r w:rsidRPr="001C281A">
        <w:rPr>
          <w:b/>
          <w:caps/>
          <w:sz w:val="32"/>
          <w:lang w:val="nl-BE"/>
        </w:rPr>
        <w:t>vennootschappen en verenigingen</w:t>
      </w:r>
    </w:p>
    <w:p w14:paraId="52550B4B" w14:textId="439E977A" w:rsidR="00051768" w:rsidRPr="001C281A" w:rsidRDefault="00051768" w:rsidP="00051768">
      <w:pPr>
        <w:spacing w:before="960" w:line="240" w:lineRule="auto"/>
        <w:jc w:val="center"/>
        <w:rPr>
          <w:b/>
          <w:bCs/>
          <w:sz w:val="44"/>
          <w:szCs w:val="44"/>
          <w:lang w:val="fr-BE"/>
        </w:rPr>
      </w:pPr>
      <w:r w:rsidRPr="001C281A">
        <w:rPr>
          <w:b/>
          <w:bCs/>
          <w:sz w:val="44"/>
          <w:szCs w:val="44"/>
          <w:lang w:val="fr-BE"/>
        </w:rPr>
        <w:t xml:space="preserve">Model met </w:t>
      </w:r>
      <w:proofErr w:type="spellStart"/>
      <w:r w:rsidRPr="001C281A">
        <w:rPr>
          <w:b/>
          <w:bCs/>
          <w:sz w:val="44"/>
          <w:szCs w:val="44"/>
          <w:lang w:val="fr-BE"/>
        </w:rPr>
        <w:t>kapitaal</w:t>
      </w:r>
      <w:proofErr w:type="spellEnd"/>
    </w:p>
    <w:p w14:paraId="239F30D6" w14:textId="77777777" w:rsidR="00051768" w:rsidRPr="001C281A" w:rsidRDefault="00051768" w:rsidP="001C281A">
      <w:pPr>
        <w:spacing w:before="960" w:line="240" w:lineRule="auto"/>
        <w:jc w:val="center"/>
        <w:rPr>
          <w:b/>
          <w:bCs/>
          <w:sz w:val="44"/>
          <w:szCs w:val="44"/>
          <w:lang w:val="fr-BE"/>
        </w:rPr>
        <w:sectPr w:rsidR="00051768" w:rsidRPr="001C281A" w:rsidSect="001C281A">
          <w:headerReference w:type="default" r:id="rId7"/>
          <w:footerReference w:type="default" r:id="rId8"/>
          <w:pgSz w:w="11907" w:h="16840" w:code="9"/>
          <w:pgMar w:top="1134" w:right="1559" w:bottom="1134" w:left="1559" w:header="0" w:footer="567" w:gutter="0"/>
          <w:cols w:space="708"/>
          <w:docGrid w:linePitch="360"/>
        </w:sectPr>
      </w:pPr>
    </w:p>
    <w:p w14:paraId="2D214D7F" w14:textId="77777777" w:rsidR="00051768" w:rsidRDefault="00051768" w:rsidP="00051768">
      <w:pPr>
        <w:rPr>
          <w:lang w:val="fr-BE"/>
        </w:r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82"/>
        <w:gridCol w:w="2061"/>
        <w:gridCol w:w="1950"/>
        <w:gridCol w:w="559"/>
        <w:gridCol w:w="559"/>
        <w:gridCol w:w="727"/>
        <w:gridCol w:w="3006"/>
        <w:gridCol w:w="1395"/>
      </w:tblGrid>
      <w:tr w:rsidR="00051768" w:rsidRPr="00B46BDE" w14:paraId="5426EEFD" w14:textId="77777777" w:rsidTr="001C281A">
        <w:trPr>
          <w:trHeight w:val="850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6CD1C" w14:textId="77777777" w:rsidR="00051768" w:rsidRPr="00B46BDE" w:rsidRDefault="00051768" w:rsidP="001C281A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  <w:r>
              <w:rPr>
                <w:b/>
                <w:sz w:val="28"/>
                <w:szCs w:val="28"/>
                <w:lang w:val="fr-BE"/>
              </w:rPr>
              <w:t>981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7B26B" w14:textId="77777777" w:rsidR="00051768" w:rsidRPr="00B46BDE" w:rsidRDefault="00051768" w:rsidP="001C281A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48777" w14:textId="77777777" w:rsidR="00051768" w:rsidRPr="00B46BDE" w:rsidRDefault="00051768" w:rsidP="001C281A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DBCD8" w14:textId="77777777" w:rsidR="00051768" w:rsidRPr="00B46BDE" w:rsidRDefault="00051768" w:rsidP="001C281A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2716C" w14:textId="77777777" w:rsidR="00051768" w:rsidRPr="00B46BDE" w:rsidRDefault="00051768" w:rsidP="001C281A">
            <w:pPr>
              <w:spacing w:line="240" w:lineRule="atLeast"/>
              <w:jc w:val="center"/>
              <w:rPr>
                <w:b/>
                <w:sz w:val="32"/>
                <w:szCs w:val="32"/>
                <w:lang w:val="fr-BE"/>
              </w:rPr>
            </w:pPr>
            <w:r w:rsidRPr="00B46BDE">
              <w:rPr>
                <w:b/>
                <w:sz w:val="32"/>
                <w:szCs w:val="32"/>
                <w:lang w:val="fr-BE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F63CF7" w14:textId="77777777" w:rsidR="00051768" w:rsidRPr="00B46BDE" w:rsidRDefault="00051768" w:rsidP="001C281A">
            <w:pPr>
              <w:spacing w:line="240" w:lineRule="atLeast"/>
              <w:jc w:val="center"/>
              <w:rPr>
                <w:b/>
                <w:sz w:val="24"/>
                <w:szCs w:val="24"/>
                <w:lang w:val="fr-BE"/>
              </w:rPr>
            </w:pPr>
            <w:r w:rsidRPr="00B46BDE">
              <w:rPr>
                <w:b/>
                <w:sz w:val="24"/>
                <w:szCs w:val="24"/>
                <w:lang w:val="fr-BE"/>
              </w:rPr>
              <w:t>EUR</w:t>
            </w:r>
          </w:p>
        </w:tc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78D859A" w14:textId="77777777" w:rsidR="00051768" w:rsidRPr="00B46BDE" w:rsidRDefault="00051768" w:rsidP="001C281A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14:paraId="3B4B55CA" w14:textId="77777777" w:rsidR="00051768" w:rsidRPr="00B46BDE" w:rsidRDefault="00051768" w:rsidP="001C281A">
            <w:pPr>
              <w:spacing w:line="240" w:lineRule="atLeast"/>
              <w:jc w:val="center"/>
              <w:rPr>
                <w:b/>
                <w:sz w:val="28"/>
                <w:szCs w:val="28"/>
                <w:lang w:val="fr-BE"/>
              </w:rPr>
            </w:pPr>
          </w:p>
        </w:tc>
      </w:tr>
      <w:tr w:rsidR="00051768" w:rsidRPr="00B46BDE" w14:paraId="0F195352" w14:textId="77777777" w:rsidTr="001C281A">
        <w:trPr>
          <w:trHeight w:val="227"/>
        </w:trPr>
        <w:tc>
          <w:tcPr>
            <w:tcW w:w="794" w:type="dxa"/>
            <w:tcBorders>
              <w:top w:val="single" w:sz="4" w:space="0" w:color="auto"/>
            </w:tcBorders>
          </w:tcPr>
          <w:p w14:paraId="74AB3A1F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t>NAT.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14:paraId="67E1ABC6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proofErr w:type="spellStart"/>
            <w:r>
              <w:rPr>
                <w:lang w:val="fr-BE"/>
              </w:rPr>
              <w:t>Datum</w:t>
            </w:r>
            <w:proofErr w:type="spellEnd"/>
            <w:r>
              <w:rPr>
                <w:lang w:val="fr-BE"/>
              </w:rPr>
              <w:t xml:space="preserve"> </w:t>
            </w:r>
            <w:proofErr w:type="spellStart"/>
            <w:r>
              <w:rPr>
                <w:lang w:val="fr-BE"/>
              </w:rPr>
              <w:t>neerlegging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787B627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t>N</w:t>
            </w:r>
            <w:r>
              <w:rPr>
                <w:lang w:val="fr-BE"/>
              </w:rPr>
              <w:t>r.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0C63CD3D" w14:textId="77777777" w:rsidR="00051768" w:rsidRPr="00B46BDE" w:rsidRDefault="00051768" w:rsidP="001C281A">
            <w:pPr>
              <w:spacing w:line="240" w:lineRule="atLeast"/>
              <w:jc w:val="center"/>
              <w:rPr>
                <w:lang w:val="fr-BE"/>
              </w:rPr>
            </w:pPr>
            <w:proofErr w:type="spellStart"/>
            <w:r>
              <w:rPr>
                <w:lang w:val="fr-BE"/>
              </w:rPr>
              <w:t>Blz</w:t>
            </w:r>
            <w:proofErr w:type="spellEnd"/>
            <w:r>
              <w:rPr>
                <w:lang w:val="fr-BE"/>
              </w:rPr>
              <w:t>.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6BC5532E" w14:textId="77777777" w:rsidR="00051768" w:rsidRPr="00B46BDE" w:rsidRDefault="00051768" w:rsidP="001C281A">
            <w:pPr>
              <w:spacing w:line="240" w:lineRule="atLeast"/>
              <w:jc w:val="center"/>
              <w:rPr>
                <w:lang w:val="fr-BE"/>
              </w:rPr>
            </w:pPr>
            <w:r>
              <w:rPr>
                <w:lang w:val="fr-BE"/>
              </w:rPr>
              <w:t>E</w:t>
            </w:r>
            <w:r w:rsidRPr="00B46BDE">
              <w:rPr>
                <w:lang w:val="fr-BE"/>
              </w:rPr>
              <w:t>.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14:paraId="0C150A7E" w14:textId="77777777" w:rsidR="00051768" w:rsidRPr="00B46BDE" w:rsidRDefault="00051768" w:rsidP="001C281A">
            <w:pPr>
              <w:spacing w:line="240" w:lineRule="atLeast"/>
              <w:jc w:val="center"/>
              <w:rPr>
                <w:lang w:val="fr-BE"/>
              </w:rPr>
            </w:pPr>
            <w:r w:rsidRPr="00B46BDE">
              <w:rPr>
                <w:lang w:val="fr-BE"/>
              </w:rPr>
              <w:t>D.</w:t>
            </w:r>
          </w:p>
        </w:tc>
        <w:tc>
          <w:tcPr>
            <w:tcW w:w="3062" w:type="dxa"/>
            <w:tcBorders>
              <w:top w:val="nil"/>
            </w:tcBorders>
          </w:tcPr>
          <w:p w14:paraId="1E404424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</w:tcPr>
          <w:p w14:paraId="2282CDAE" w14:textId="77777777" w:rsidR="00051768" w:rsidRPr="005F6275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A/P-kap 1</w:t>
            </w:r>
            <w:r>
              <w:rPr>
                <w:rStyle w:val="eop"/>
                <w:rFonts w:ascii="&amp;quot" w:hAnsi="&amp;quot"/>
                <w:sz w:val="22"/>
                <w:szCs w:val="22"/>
              </w:rPr>
              <w:t> </w:t>
            </w:r>
          </w:p>
        </w:tc>
      </w:tr>
    </w:tbl>
    <w:p w14:paraId="599E32BA" w14:textId="77777777" w:rsidR="00051768" w:rsidRPr="00B46BDE" w:rsidRDefault="00051768" w:rsidP="00051768">
      <w:pPr>
        <w:spacing w:line="240" w:lineRule="atLeast"/>
        <w:jc w:val="left"/>
        <w:rPr>
          <w:lang w:val="fr-BE"/>
        </w:rPr>
      </w:pPr>
    </w:p>
    <w:p w14:paraId="250CDD6B" w14:textId="77777777" w:rsidR="00051768" w:rsidRPr="00B46BDE" w:rsidRDefault="00051768" w:rsidP="00051768">
      <w:pPr>
        <w:spacing w:line="240" w:lineRule="atLeast"/>
        <w:jc w:val="left"/>
        <w:rPr>
          <w:lang w:val="fr-BE"/>
        </w:rPr>
      </w:pPr>
    </w:p>
    <w:p w14:paraId="79970F29" w14:textId="77777777" w:rsidR="00051768" w:rsidRPr="005F6275" w:rsidRDefault="00051768" w:rsidP="00051768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uto"/>
        <w:ind w:left="2552" w:right="2552"/>
        <w:jc w:val="center"/>
        <w:rPr>
          <w:b/>
          <w:caps/>
          <w:vertAlign w:val="superscript"/>
          <w:lang w:val="nl-BE"/>
        </w:rPr>
      </w:pPr>
      <w:r w:rsidRPr="001C281A">
        <w:rPr>
          <w:b/>
          <w:caps/>
          <w:sz w:val="22"/>
          <w:szCs w:val="22"/>
          <w:lang w:val="nl-BE"/>
        </w:rPr>
        <w:t>STAAT VAN ACTIEF EN PASSIEF VOOR IMMIGRERENDE VENNOOTSCHAPPEN</w:t>
      </w:r>
      <w:r w:rsidRPr="005F6275">
        <w:rPr>
          <w:b/>
          <w:caps/>
          <w:sz w:val="22"/>
          <w:szCs w:val="22"/>
          <w:lang w:val="nl-BE"/>
        </w:rPr>
        <w:t xml:space="preserve"> </w:t>
      </w:r>
      <w:r w:rsidRPr="005F6275">
        <w:rPr>
          <w:rStyle w:val="normaltextrun"/>
          <w:rFonts w:cs="Arial"/>
          <w:b/>
          <w:bCs/>
          <w:caps/>
          <w:color w:val="000000"/>
          <w:sz w:val="22"/>
          <w:szCs w:val="22"/>
          <w:lang w:val="nl-BE"/>
        </w:rPr>
        <w:t>overeenkomstig het Wetboek van vennootschappen en verenigingen</w:t>
      </w:r>
      <w:r>
        <w:rPr>
          <w:rStyle w:val="FootnoteReference"/>
          <w:b/>
          <w:caps/>
          <w:szCs w:val="22"/>
          <w:lang w:val="fr-BE"/>
        </w:rPr>
        <w:footnoteReference w:id="1"/>
      </w:r>
    </w:p>
    <w:p w14:paraId="332D8810" w14:textId="77777777" w:rsidR="00051768" w:rsidRPr="005F6275" w:rsidRDefault="00051768" w:rsidP="00051768">
      <w:pPr>
        <w:spacing w:line="240" w:lineRule="atLeast"/>
        <w:jc w:val="left"/>
        <w:rPr>
          <w:lang w:val="nl-BE"/>
        </w:rPr>
      </w:pPr>
    </w:p>
    <w:p w14:paraId="74C9A480" w14:textId="77777777" w:rsidR="00051768" w:rsidRPr="005F6275" w:rsidRDefault="00051768" w:rsidP="00051768">
      <w:pPr>
        <w:spacing w:line="240" w:lineRule="atLeast"/>
        <w:jc w:val="left"/>
        <w:rPr>
          <w:lang w:val="nl-BE"/>
        </w:rPr>
      </w:pPr>
    </w:p>
    <w:p w14:paraId="76B8C8C5" w14:textId="77777777" w:rsidR="00051768" w:rsidRPr="005F6275" w:rsidRDefault="00051768" w:rsidP="00051768">
      <w:pPr>
        <w:spacing w:line="240" w:lineRule="atLeast"/>
        <w:jc w:val="left"/>
        <w:rPr>
          <w:lang w:val="nl-BE"/>
        </w:rPr>
      </w:pPr>
      <w:r w:rsidRPr="005F6275">
        <w:rPr>
          <w:rStyle w:val="normaltextrun"/>
          <w:rFonts w:cs="Arial"/>
          <w:b/>
          <w:bCs/>
          <w:caps/>
          <w:color w:val="000000"/>
          <w:sz w:val="22"/>
          <w:szCs w:val="22"/>
          <w:lang w:val="nl-BE"/>
        </w:rPr>
        <w:t>identificatiegegevens (</w:t>
      </w:r>
      <w:r w:rsidRPr="005F6275">
        <w:rPr>
          <w:rStyle w:val="normaltextrun"/>
          <w:rFonts w:cs="Arial"/>
          <w:b/>
          <w:bCs/>
          <w:color w:val="000000"/>
          <w:sz w:val="22"/>
          <w:szCs w:val="22"/>
          <w:lang w:val="nl-BE"/>
        </w:rPr>
        <w:t>op datum van neerlegging</w:t>
      </w:r>
      <w:r w:rsidRPr="005F6275">
        <w:rPr>
          <w:rStyle w:val="normaltextrun"/>
          <w:rFonts w:cs="Arial"/>
          <w:b/>
          <w:bCs/>
          <w:caps/>
          <w:color w:val="000000"/>
          <w:sz w:val="22"/>
          <w:szCs w:val="22"/>
          <w:lang w:val="nl-BE"/>
        </w:rPr>
        <w:t>)</w:t>
      </w:r>
    </w:p>
    <w:p w14:paraId="29FB1A97" w14:textId="77777777" w:rsidR="00051768" w:rsidRPr="005F6275" w:rsidRDefault="00051768" w:rsidP="00051768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  <w:r w:rsidRPr="005F6275">
        <w:rPr>
          <w:rFonts w:cs="Arial"/>
          <w:caps/>
          <w:color w:val="000000"/>
          <w:sz w:val="18"/>
          <w:szCs w:val="18"/>
          <w:shd w:val="clear" w:color="auto" w:fill="FFFFFF"/>
          <w:lang w:val="nl-BE"/>
        </w:rPr>
        <w:t>naam</w:t>
      </w:r>
      <w:r w:rsidRPr="005F6275">
        <w:rPr>
          <w:sz w:val="18"/>
          <w:szCs w:val="18"/>
          <w:lang w:val="nl-BE"/>
        </w:rPr>
        <w:t xml:space="preserve">: </w:t>
      </w:r>
      <w:r w:rsidRPr="005F6275">
        <w:rPr>
          <w:sz w:val="18"/>
          <w:szCs w:val="18"/>
          <w:lang w:val="nl-BE"/>
        </w:rPr>
        <w:tab/>
      </w:r>
    </w:p>
    <w:p w14:paraId="2137D16C" w14:textId="77777777" w:rsidR="00051768" w:rsidRPr="005F6275" w:rsidRDefault="00051768" w:rsidP="00051768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5F6275">
        <w:rPr>
          <w:sz w:val="18"/>
          <w:szCs w:val="18"/>
          <w:lang w:val="nl-BE"/>
        </w:rPr>
        <w:tab/>
      </w:r>
    </w:p>
    <w:p w14:paraId="7569E968" w14:textId="77777777" w:rsidR="00051768" w:rsidRPr="005F6275" w:rsidRDefault="00051768" w:rsidP="00051768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5F6275">
        <w:rPr>
          <w:rFonts w:cs="Arial"/>
          <w:color w:val="000000"/>
          <w:sz w:val="18"/>
          <w:szCs w:val="18"/>
          <w:shd w:val="clear" w:color="auto" w:fill="FFFFFF"/>
          <w:lang w:val="nl-BE"/>
        </w:rPr>
        <w:t>Rechtsvorm</w:t>
      </w:r>
      <w:r w:rsidRPr="005F6275">
        <w:rPr>
          <w:sz w:val="18"/>
          <w:szCs w:val="18"/>
          <w:lang w:val="nl-BE"/>
        </w:rPr>
        <w:t xml:space="preserve">: </w:t>
      </w:r>
      <w:r w:rsidRPr="005F6275">
        <w:rPr>
          <w:sz w:val="18"/>
          <w:szCs w:val="18"/>
          <w:lang w:val="nl-BE"/>
        </w:rPr>
        <w:tab/>
      </w:r>
    </w:p>
    <w:p w14:paraId="7B2C3E6D" w14:textId="77777777" w:rsidR="00051768" w:rsidRPr="002D439A" w:rsidRDefault="00051768" w:rsidP="00051768">
      <w:pPr>
        <w:tabs>
          <w:tab w:val="right" w:leader="dot" w:pos="8505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2D439A">
        <w:rPr>
          <w:sz w:val="18"/>
          <w:szCs w:val="18"/>
          <w:lang w:val="nl-BE"/>
        </w:rPr>
        <w:t xml:space="preserve">Adres: </w:t>
      </w:r>
      <w:r w:rsidRPr="002D439A">
        <w:rPr>
          <w:sz w:val="18"/>
          <w:szCs w:val="18"/>
          <w:lang w:val="nl-BE"/>
        </w:rPr>
        <w:tab/>
      </w:r>
      <w:proofErr w:type="spellStart"/>
      <w:r w:rsidRPr="002D439A">
        <w:rPr>
          <w:sz w:val="18"/>
          <w:szCs w:val="18"/>
          <w:lang w:val="nl-BE"/>
        </w:rPr>
        <w:t>Nr</w:t>
      </w:r>
      <w:proofErr w:type="spellEnd"/>
      <w:r w:rsidRPr="002D439A">
        <w:rPr>
          <w:sz w:val="18"/>
          <w:szCs w:val="18"/>
          <w:lang w:val="nl-BE"/>
        </w:rPr>
        <w:t xml:space="preserve">: </w:t>
      </w:r>
      <w:r w:rsidRPr="002D439A">
        <w:rPr>
          <w:sz w:val="18"/>
          <w:szCs w:val="18"/>
          <w:lang w:val="nl-BE"/>
        </w:rPr>
        <w:tab/>
        <w:t xml:space="preserve"> Bus: </w:t>
      </w:r>
      <w:r w:rsidRPr="002D439A">
        <w:rPr>
          <w:sz w:val="18"/>
          <w:szCs w:val="18"/>
          <w:lang w:val="nl-BE"/>
        </w:rPr>
        <w:tab/>
      </w:r>
    </w:p>
    <w:p w14:paraId="6B63E158" w14:textId="77777777" w:rsidR="00051768" w:rsidRPr="005F6275" w:rsidRDefault="00051768" w:rsidP="00051768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5F6275">
        <w:rPr>
          <w:sz w:val="18"/>
          <w:szCs w:val="18"/>
          <w:lang w:val="nl-BE"/>
        </w:rPr>
        <w:t xml:space="preserve">Postcode: </w:t>
      </w:r>
      <w:r w:rsidRPr="005F6275">
        <w:rPr>
          <w:sz w:val="18"/>
          <w:szCs w:val="18"/>
          <w:lang w:val="nl-BE"/>
        </w:rPr>
        <w:tab/>
      </w:r>
      <w:r w:rsidRPr="005F6275">
        <w:rPr>
          <w:sz w:val="18"/>
          <w:szCs w:val="18"/>
          <w:lang w:val="nl-BE"/>
        </w:rPr>
        <w:tab/>
        <w:t xml:space="preserve">Gemeente: </w:t>
      </w:r>
      <w:r w:rsidRPr="005F6275">
        <w:rPr>
          <w:sz w:val="18"/>
          <w:szCs w:val="18"/>
          <w:lang w:val="nl-BE"/>
        </w:rPr>
        <w:tab/>
      </w:r>
    </w:p>
    <w:p w14:paraId="71C8CFA6" w14:textId="77777777" w:rsidR="00051768" w:rsidRPr="005F6275" w:rsidRDefault="00051768" w:rsidP="00051768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5F6275">
        <w:rPr>
          <w:sz w:val="18"/>
          <w:szCs w:val="18"/>
          <w:lang w:val="nl-BE"/>
        </w:rPr>
        <w:t xml:space="preserve">Land: </w:t>
      </w:r>
      <w:r w:rsidRPr="005F6275">
        <w:rPr>
          <w:sz w:val="18"/>
          <w:szCs w:val="18"/>
          <w:lang w:val="nl-BE"/>
        </w:rPr>
        <w:tab/>
      </w:r>
    </w:p>
    <w:p w14:paraId="3FD2F5B0" w14:textId="77777777" w:rsidR="00051768" w:rsidRPr="005F6275" w:rsidRDefault="00051768" w:rsidP="00051768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nl-BE"/>
        </w:rPr>
      </w:pPr>
      <w:r w:rsidRPr="005F6275">
        <w:rPr>
          <w:rStyle w:val="normaltextrun"/>
          <w:rFonts w:cs="Arial"/>
          <w:color w:val="000000"/>
          <w:sz w:val="18"/>
          <w:szCs w:val="18"/>
          <w:lang w:val="nl-BE"/>
        </w:rPr>
        <w:t>Rechtspersonenregister (RPR) – Ondernemingsrechtbank van</w:t>
      </w:r>
      <w:r w:rsidRPr="005F6275">
        <w:rPr>
          <w:sz w:val="18"/>
          <w:szCs w:val="18"/>
          <w:lang w:val="nl-BE"/>
        </w:rPr>
        <w:tab/>
      </w:r>
    </w:p>
    <w:p w14:paraId="1B282773" w14:textId="77777777" w:rsidR="00051768" w:rsidRPr="00AD0564" w:rsidRDefault="00051768" w:rsidP="00051768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fr-BE"/>
        </w:rPr>
      </w:pPr>
      <w:proofErr w:type="spellStart"/>
      <w:r>
        <w:rPr>
          <w:sz w:val="18"/>
          <w:szCs w:val="18"/>
          <w:lang w:val="fr-BE"/>
        </w:rPr>
        <w:t>Internetadres</w:t>
      </w:r>
      <w:proofErr w:type="spellEnd"/>
      <w:r w:rsidRPr="00AD0564">
        <w:rPr>
          <w:rStyle w:val="FootnoteReference"/>
          <w:sz w:val="14"/>
          <w:szCs w:val="14"/>
          <w:lang w:val="fr-BE"/>
        </w:rPr>
        <w:footnoteReference w:id="2"/>
      </w:r>
      <w:r w:rsidRPr="00AD0564">
        <w:rPr>
          <w:szCs w:val="18"/>
          <w:lang w:val="fr-BE"/>
        </w:rPr>
        <w:t xml:space="preserve">: </w:t>
      </w:r>
      <w:r w:rsidRPr="00AD0564">
        <w:rPr>
          <w:sz w:val="18"/>
          <w:szCs w:val="18"/>
          <w:lang w:val="fr-BE"/>
        </w:rPr>
        <w:t>http://www</w:t>
      </w:r>
      <w:r w:rsidRPr="00AD0564">
        <w:rPr>
          <w:szCs w:val="18"/>
          <w:lang w:val="fr-BE"/>
        </w:rPr>
        <w:t xml:space="preserve">. </w:t>
      </w:r>
      <w:r w:rsidRPr="00AD0564">
        <w:rPr>
          <w:szCs w:val="18"/>
          <w:lang w:val="fr-BE"/>
        </w:rPr>
        <w:tab/>
      </w:r>
    </w:p>
    <w:p w14:paraId="6E7E1754" w14:textId="77777777" w:rsidR="00051768" w:rsidRPr="00AD0564" w:rsidRDefault="00051768" w:rsidP="00051768">
      <w:pPr>
        <w:spacing w:line="240" w:lineRule="atLeast"/>
        <w:jc w:val="left"/>
        <w:rPr>
          <w:szCs w:val="18"/>
          <w:lang w:val="fr-B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051768" w:rsidRPr="00AD0564" w14:paraId="321C2EE9" w14:textId="77777777" w:rsidTr="001C281A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51E653" w14:textId="77777777" w:rsidR="00051768" w:rsidRPr="00AD0564" w:rsidRDefault="00051768" w:rsidP="001C281A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proofErr w:type="spellStart"/>
            <w:r>
              <w:rPr>
                <w:sz w:val="18"/>
                <w:szCs w:val="18"/>
                <w:lang w:val="fr-BE"/>
              </w:rPr>
              <w:t>Ondernemingsnummer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E0540" w14:textId="77777777" w:rsidR="00051768" w:rsidRPr="00AD0564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7E405F22" w14:textId="77777777" w:rsidR="00051768" w:rsidRPr="00AD0564" w:rsidRDefault="00051768" w:rsidP="00051768">
      <w:pPr>
        <w:spacing w:line="240" w:lineRule="atLeast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231"/>
        <w:gridCol w:w="7601"/>
      </w:tblGrid>
      <w:tr w:rsidR="00051768" w:rsidRPr="001C281A" w14:paraId="4CB38A24" w14:textId="77777777" w:rsidTr="001C281A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068E87ED" w14:textId="77777777" w:rsidR="00051768" w:rsidRPr="00AD0564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5014A38" w14:textId="77777777" w:rsidR="00051768" w:rsidRPr="00AD0564" w:rsidRDefault="00051768" w:rsidP="001C281A">
            <w:pPr>
              <w:tabs>
                <w:tab w:val="left" w:pos="560"/>
                <w:tab w:val="left" w:pos="1160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  <w:t>/</w:t>
            </w:r>
            <w:r w:rsidRPr="00AD0564">
              <w:rPr>
                <w:sz w:val="18"/>
                <w:szCs w:val="18"/>
                <w:lang w:val="fr-B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3D8905E2" w14:textId="77777777" w:rsidR="00051768" w:rsidRPr="000C7E29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van de neerlegging van het recentste stuk dat de datum van bekendmaking van de</w:t>
            </w:r>
          </w:p>
        </w:tc>
      </w:tr>
      <w:tr w:rsidR="00051768" w:rsidRPr="001C281A" w14:paraId="7813338C" w14:textId="77777777" w:rsidTr="001C281A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75528" w14:textId="77777777" w:rsidR="00051768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18"/>
                <w:szCs w:val="18"/>
                <w:shd w:val="clear" w:color="auto" w:fill="EAEEFF"/>
              </w:rPr>
              <w:t>oprichtingsakte</w:t>
            </w: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en van de akte tot statutenwijziging vermeldt.</w:t>
            </w:r>
            <w:r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  <w:p w14:paraId="601A9D58" w14:textId="77777777" w:rsidR="00051768" w:rsidRPr="000C7E29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nl-BE"/>
              </w:rPr>
            </w:pPr>
          </w:p>
        </w:tc>
      </w:tr>
    </w:tbl>
    <w:p w14:paraId="13AD885C" w14:textId="77777777" w:rsidR="00051768" w:rsidRPr="000C7E29" w:rsidRDefault="00051768" w:rsidP="00051768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p w14:paraId="0354E6B3" w14:textId="77777777" w:rsidR="00051768" w:rsidRPr="000C7E29" w:rsidRDefault="00051768" w:rsidP="00051768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nl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051768" w:rsidRPr="001C281A" w14:paraId="7A62FFF5" w14:textId="77777777" w:rsidTr="001C281A">
        <w:trPr>
          <w:trHeight w:val="340"/>
        </w:trPr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31A1F" w14:textId="77777777" w:rsidR="00051768" w:rsidRPr="000C7E29" w:rsidRDefault="00051768" w:rsidP="001C281A">
            <w:pPr>
              <w:tabs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C7E29">
              <w:rPr>
                <w:sz w:val="18"/>
                <w:szCs w:val="18"/>
                <w:lang w:val="nl-BE"/>
              </w:rPr>
              <w:t xml:space="preserve">STAAT ACTIEF / PASSIEF </w:t>
            </w:r>
            <w:r w:rsidRPr="000C7E29">
              <w:rPr>
                <w:sz w:val="18"/>
                <w:szCs w:val="18"/>
                <w:bdr w:val="single" w:sz="4" w:space="0" w:color="auto"/>
                <w:lang w:val="nl-BE"/>
              </w:rPr>
              <w:t> IN EURO</w:t>
            </w:r>
            <w:r w:rsidRPr="00AD0564">
              <w:rPr>
                <w:rStyle w:val="FootnoteReference"/>
                <w:sz w:val="14"/>
                <w:szCs w:val="14"/>
                <w:bdr w:val="single" w:sz="4" w:space="0" w:color="auto"/>
                <w:lang w:val="fr-BE"/>
              </w:rPr>
              <w:footnoteReference w:id="3"/>
            </w:r>
            <w:r w:rsidRPr="000C7E29">
              <w:rPr>
                <w:sz w:val="18"/>
                <w:szCs w:val="18"/>
                <w:bdr w:val="single" w:sz="4" w:space="0" w:color="auto"/>
                <w:lang w:val="nl-BE"/>
              </w:rPr>
              <w:t xml:space="preserve">  </w:t>
            </w:r>
            <w:r w:rsidRPr="000C7E29">
              <w:rPr>
                <w:sz w:val="18"/>
                <w:szCs w:val="18"/>
                <w:lang w:val="nl-B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CAE00D7" w14:textId="77777777" w:rsidR="00051768" w:rsidRPr="000C7E29" w:rsidRDefault="00051768" w:rsidP="001C281A">
            <w:pPr>
              <w:tabs>
                <w:tab w:val="left" w:pos="572"/>
                <w:tab w:val="left" w:pos="1172"/>
                <w:tab w:val="right" w:leader="dot" w:pos="10773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0C7E29">
              <w:rPr>
                <w:sz w:val="18"/>
                <w:szCs w:val="18"/>
                <w:lang w:val="nl-BE"/>
              </w:rPr>
              <w:tab/>
            </w:r>
          </w:p>
        </w:tc>
      </w:tr>
      <w:tr w:rsidR="00051768" w:rsidRPr="00AD0564" w14:paraId="2B123468" w14:textId="77777777" w:rsidTr="001C281A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30261A0" w14:textId="77777777" w:rsidR="00051768" w:rsidRPr="000C7E29" w:rsidRDefault="00051768" w:rsidP="001C281A">
            <w:pPr>
              <w:pStyle w:val="paragraph"/>
              <w:spacing w:before="0" w:beforeAutospacing="0" w:after="0" w:afterAutospacing="0"/>
              <w:ind w:right="150"/>
              <w:jc w:val="right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goedgekeurd door de algemene vergadering van</w:t>
            </w:r>
            <w:r>
              <w:rPr>
                <w:rStyle w:val="eop"/>
                <w:rFonts w:ascii="&amp;quot" w:hAnsi="&amp;quot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680846" w14:textId="77777777" w:rsidR="00051768" w:rsidRPr="00AD0564" w:rsidRDefault="00051768" w:rsidP="001C281A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fr-BE"/>
              </w:rPr>
            </w:pPr>
            <w:r w:rsidRPr="000C7E29">
              <w:rPr>
                <w:sz w:val="18"/>
                <w:szCs w:val="18"/>
                <w:lang w:val="nl-BE"/>
              </w:rPr>
              <w:tab/>
            </w:r>
            <w:r w:rsidRPr="00AD0564">
              <w:rPr>
                <w:sz w:val="18"/>
                <w:szCs w:val="18"/>
                <w:lang w:val="fr-BE"/>
              </w:rPr>
              <w:t>/</w:t>
            </w:r>
            <w:r w:rsidRPr="00AD0564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74713E7D" w14:textId="77777777" w:rsidR="00051768" w:rsidRPr="00AD0564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377730E8" w14:textId="77777777" w:rsidR="00051768" w:rsidRPr="00AD0564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7200"/>
        <w:gridCol w:w="2268"/>
      </w:tblGrid>
      <w:tr w:rsidR="00051768" w:rsidRPr="001C281A" w14:paraId="27B14E9A" w14:textId="77777777" w:rsidTr="001C281A">
        <w:trPr>
          <w:trHeight w:val="283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29BF28B" w14:textId="77777777" w:rsidR="00051768" w:rsidRPr="001C281A" w:rsidRDefault="00051768" w:rsidP="001C281A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fr-BE"/>
              </w:rPr>
            </w:pPr>
            <w:proofErr w:type="spellStart"/>
            <w:r w:rsidRPr="001C281A">
              <w:rPr>
                <w:sz w:val="18"/>
                <w:szCs w:val="18"/>
                <w:lang w:val="fr-BE"/>
              </w:rPr>
              <w:t>Vermogenstoestand</w:t>
            </w:r>
            <w:proofErr w:type="spellEnd"/>
            <w:r w:rsidRPr="001C281A">
              <w:rPr>
                <w:sz w:val="18"/>
                <w:szCs w:val="18"/>
                <w:lang w:val="fr-BE"/>
              </w:rPr>
              <w:t xml:space="preserve"> op </w:t>
            </w:r>
            <w:proofErr w:type="spellStart"/>
            <w:r w:rsidRPr="001C281A">
              <w:rPr>
                <w:sz w:val="18"/>
                <w:szCs w:val="18"/>
                <w:lang w:val="fr-BE"/>
              </w:rPr>
              <w:t>datum</w:t>
            </w:r>
            <w:proofErr w:type="spellEnd"/>
            <w:r w:rsidRPr="001C281A">
              <w:rPr>
                <w:sz w:val="18"/>
                <w:szCs w:val="18"/>
                <w:lang w:val="fr-BE"/>
              </w:rPr>
              <w:t xml:space="preserve"> van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B4BC86" w14:textId="77777777" w:rsidR="00051768" w:rsidRPr="001C281A" w:rsidRDefault="00051768" w:rsidP="001C281A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1C281A">
              <w:rPr>
                <w:sz w:val="18"/>
                <w:szCs w:val="18"/>
                <w:lang w:val="fr-BE"/>
              </w:rPr>
              <w:tab/>
              <w:t>/</w:t>
            </w:r>
            <w:r w:rsidRPr="001C281A">
              <w:rPr>
                <w:sz w:val="18"/>
                <w:szCs w:val="18"/>
                <w:lang w:val="fr-BE"/>
              </w:rPr>
              <w:tab/>
              <w:t>/</w:t>
            </w:r>
          </w:p>
        </w:tc>
      </w:tr>
    </w:tbl>
    <w:p w14:paraId="58212F54" w14:textId="77777777" w:rsidR="00051768" w:rsidRPr="0016068C" w:rsidRDefault="00051768" w:rsidP="00051768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highlight w:val="green"/>
          <w:lang w:val="fr-BE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365"/>
        <w:gridCol w:w="2268"/>
        <w:gridCol w:w="567"/>
        <w:gridCol w:w="2268"/>
      </w:tblGrid>
      <w:tr w:rsidR="00051768" w:rsidRPr="00AD0564" w14:paraId="4882D880" w14:textId="77777777" w:rsidTr="001C281A">
        <w:trPr>
          <w:trHeight w:val="283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8B00" w14:textId="77777777" w:rsidR="00051768" w:rsidRPr="0016068C" w:rsidRDefault="00051768" w:rsidP="001C281A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3E89" w14:textId="77777777" w:rsidR="00051768" w:rsidRPr="0016068C" w:rsidRDefault="00051768" w:rsidP="001C281A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0F2B" w14:textId="77777777" w:rsidR="00051768" w:rsidRPr="0016068C" w:rsidRDefault="00051768" w:rsidP="001C281A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highlight w:val="green"/>
                <w:lang w:val="fr-B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CD923" w14:textId="77777777" w:rsidR="00051768" w:rsidRPr="00AD0564" w:rsidRDefault="00051768" w:rsidP="001C281A">
            <w:pPr>
              <w:tabs>
                <w:tab w:val="left" w:pos="435"/>
                <w:tab w:val="left" w:pos="1005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5EB87699" w14:textId="77777777" w:rsidR="00051768" w:rsidRPr="00AD0564" w:rsidRDefault="00051768" w:rsidP="00051768">
      <w:pPr>
        <w:spacing w:line="240" w:lineRule="atLeast"/>
        <w:jc w:val="left"/>
        <w:rPr>
          <w:sz w:val="18"/>
          <w:szCs w:val="18"/>
          <w:lang w:val="fr-BE"/>
        </w:rPr>
      </w:pPr>
    </w:p>
    <w:p w14:paraId="65AAAC16" w14:textId="77777777" w:rsidR="00051768" w:rsidRPr="00AD0564" w:rsidRDefault="00051768" w:rsidP="00051768">
      <w:pPr>
        <w:pBdr>
          <w:bottom w:val="single" w:sz="4" w:space="1" w:color="auto"/>
        </w:pBdr>
        <w:spacing w:line="240" w:lineRule="atLeast"/>
        <w:jc w:val="left"/>
        <w:rPr>
          <w:sz w:val="18"/>
          <w:szCs w:val="18"/>
          <w:lang w:val="fr-BE"/>
        </w:rPr>
      </w:pPr>
    </w:p>
    <w:p w14:paraId="5F98C665" w14:textId="77777777" w:rsidR="00051768" w:rsidRPr="00AD0564" w:rsidRDefault="00051768" w:rsidP="00051768">
      <w:pPr>
        <w:spacing w:line="240" w:lineRule="atLeast"/>
        <w:jc w:val="left"/>
        <w:rPr>
          <w:sz w:val="18"/>
          <w:szCs w:val="18"/>
          <w:lang w:val="fr-BE"/>
        </w:rPr>
      </w:pPr>
    </w:p>
    <w:p w14:paraId="1A9EAFB7" w14:textId="063F81F5" w:rsidR="00051768" w:rsidRDefault="00051768" w:rsidP="00051768">
      <w:pPr>
        <w:spacing w:line="240" w:lineRule="auto"/>
        <w:jc w:val="left"/>
        <w:rPr>
          <w:strike/>
          <w:sz w:val="18"/>
          <w:szCs w:val="18"/>
          <w:lang w:val="fr-BE"/>
        </w:rPr>
      </w:pPr>
    </w:p>
    <w:p w14:paraId="4D6955B7" w14:textId="77777777" w:rsidR="001C281A" w:rsidRPr="00AD0564" w:rsidRDefault="001C281A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54C7C3AA" w14:textId="77777777" w:rsidR="00051768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0EAA35D7" w14:textId="77777777" w:rsidR="00051768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32E02DDB" w14:textId="77777777" w:rsidR="00051768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5D4BFF9A" w14:textId="77777777" w:rsidR="00051768" w:rsidRPr="00AD0564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47999701" w14:textId="77777777" w:rsidR="00051768" w:rsidRPr="00AD0564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6A42D5F4" w14:textId="77777777" w:rsidR="00051768" w:rsidRPr="00AD0564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2116F49E" w14:textId="77777777" w:rsidR="00051768" w:rsidRPr="00AD0564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08B3185C" w14:textId="77777777" w:rsidR="00051768" w:rsidRPr="00AD0564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59BA356C" w14:textId="77777777" w:rsidR="00051768" w:rsidRPr="00AD0564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57A04C52" w14:textId="77777777" w:rsidR="00051768" w:rsidRPr="00AD0564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3B9CC8B2" w14:textId="77777777" w:rsidR="00051768" w:rsidRPr="00AD0564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08CC2584" w14:textId="77777777" w:rsidR="00051768" w:rsidRPr="00AD0564" w:rsidRDefault="00051768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fr-BE"/>
        </w:rPr>
      </w:pPr>
      <w:r w:rsidRPr="00AD0564">
        <w:rPr>
          <w:sz w:val="18"/>
          <w:szCs w:val="18"/>
          <w:lang w:val="fr-BE"/>
        </w:rPr>
        <w:tab/>
      </w:r>
      <w:proofErr w:type="spellStart"/>
      <w:r>
        <w:rPr>
          <w:sz w:val="18"/>
          <w:szCs w:val="18"/>
          <w:lang w:val="fr-BE"/>
        </w:rPr>
        <w:t>Handtekening</w:t>
      </w:r>
      <w:proofErr w:type="spellEnd"/>
      <w:r w:rsidRPr="00AD0564">
        <w:rPr>
          <w:sz w:val="18"/>
          <w:szCs w:val="18"/>
          <w:lang w:val="fr-BE"/>
        </w:rPr>
        <w:tab/>
      </w:r>
      <w:proofErr w:type="spellStart"/>
      <w:r>
        <w:rPr>
          <w:sz w:val="18"/>
          <w:szCs w:val="18"/>
          <w:lang w:val="fr-BE"/>
        </w:rPr>
        <w:t>Handtekening</w:t>
      </w:r>
      <w:proofErr w:type="spellEnd"/>
    </w:p>
    <w:p w14:paraId="1AC7EC0F" w14:textId="77777777" w:rsidR="00051768" w:rsidRPr="000C7E29" w:rsidRDefault="00051768" w:rsidP="00051768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nl-BE"/>
        </w:rPr>
      </w:pPr>
      <w:r w:rsidRPr="000C7E29">
        <w:rPr>
          <w:sz w:val="18"/>
          <w:szCs w:val="18"/>
          <w:lang w:val="nl-BE"/>
        </w:rPr>
        <w:tab/>
        <w:t>(naam en hoedanigheid)</w:t>
      </w:r>
      <w:r w:rsidRPr="000C7E29">
        <w:rPr>
          <w:sz w:val="18"/>
          <w:szCs w:val="18"/>
          <w:lang w:val="nl-BE"/>
        </w:rPr>
        <w:tab/>
        <w:t>(naam en hoedanigheid)</w:t>
      </w:r>
    </w:p>
    <w:p w14:paraId="02B7AA49" w14:textId="77777777" w:rsidR="00051768" w:rsidRPr="000C7E29" w:rsidRDefault="00051768" w:rsidP="00051768">
      <w:pPr>
        <w:spacing w:line="240" w:lineRule="auto"/>
        <w:jc w:val="left"/>
        <w:rPr>
          <w:sz w:val="18"/>
          <w:szCs w:val="18"/>
          <w:lang w:val="nl-BE"/>
        </w:rPr>
        <w:sectPr w:rsidR="00051768" w:rsidRPr="000C7E29" w:rsidSect="001C281A"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B46BDE" w14:paraId="0DA1D1A8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0C53C9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lastRenderedPageBreak/>
              <w:t>N</w:t>
            </w:r>
            <w:r>
              <w:rPr>
                <w:lang w:val="fr-BE"/>
              </w:rPr>
              <w:t>r.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738BE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878A9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9C89C" w14:textId="77777777" w:rsidR="00051768" w:rsidRPr="005F6275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A/P-</w:t>
            </w:r>
            <w:r w:rsidRPr="001C281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kap </w:t>
            </w:r>
            <w:r w:rsidRPr="001C281A">
              <w:rPr>
                <w:lang w:val="fr-BE"/>
              </w:rPr>
              <w:t>2</w:t>
            </w:r>
          </w:p>
        </w:tc>
      </w:tr>
    </w:tbl>
    <w:p w14:paraId="13F4CA5D" w14:textId="77777777" w:rsidR="00051768" w:rsidRPr="00B46BDE" w:rsidRDefault="00051768" w:rsidP="00051768">
      <w:pPr>
        <w:spacing w:line="240" w:lineRule="auto"/>
        <w:jc w:val="left"/>
        <w:rPr>
          <w:lang w:val="fr-BE"/>
        </w:rPr>
      </w:pPr>
    </w:p>
    <w:p w14:paraId="31040B55" w14:textId="77777777" w:rsidR="00051768" w:rsidRPr="00AD0564" w:rsidRDefault="00051768" w:rsidP="00051768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fr-BE"/>
        </w:rPr>
      </w:pPr>
      <w:r>
        <w:rPr>
          <w:b/>
          <w:caps/>
          <w:sz w:val="22"/>
          <w:szCs w:val="22"/>
          <w:lang w:val="fr-BE"/>
        </w:rPr>
        <w:t>staat ACTIeF / PASSIeF</w:t>
      </w:r>
    </w:p>
    <w:p w14:paraId="0333828A" w14:textId="77777777" w:rsidR="00051768" w:rsidRPr="00AD0564" w:rsidRDefault="00051768" w:rsidP="00051768">
      <w:pPr>
        <w:spacing w:line="240" w:lineRule="auto"/>
        <w:jc w:val="left"/>
        <w:rPr>
          <w:lang w:val="fr-BE"/>
        </w:rPr>
      </w:pPr>
    </w:p>
    <w:p w14:paraId="6A23A69F" w14:textId="77777777" w:rsidR="00051768" w:rsidRPr="00AD0564" w:rsidRDefault="00051768" w:rsidP="00051768">
      <w:pPr>
        <w:spacing w:line="240" w:lineRule="auto"/>
        <w:jc w:val="left"/>
        <w:rPr>
          <w:lang w:val="fr-BE"/>
        </w:rPr>
      </w:pPr>
    </w:p>
    <w:p w14:paraId="74BC0E55" w14:textId="77777777" w:rsidR="00051768" w:rsidRPr="00AD0564" w:rsidRDefault="00051768" w:rsidP="00051768">
      <w:pPr>
        <w:spacing w:line="240" w:lineRule="auto"/>
        <w:jc w:val="left"/>
        <w:rPr>
          <w:lang w:val="fr-BE"/>
        </w:rPr>
      </w:pPr>
    </w:p>
    <w:p w14:paraId="6D7ECB49" w14:textId="77777777" w:rsidR="00051768" w:rsidRDefault="00051768" w:rsidP="00051768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sz w:val="22"/>
          <w:szCs w:val="22"/>
        </w:rPr>
        <w:t>Balans na winstverdeling</w:t>
      </w:r>
      <w:r>
        <w:rPr>
          <w:rStyle w:val="eop"/>
          <w:rFonts w:ascii="&amp;quot" w:hAnsi="&amp;quot"/>
          <w:sz w:val="22"/>
          <w:szCs w:val="22"/>
        </w:rPr>
        <w:t> </w:t>
      </w:r>
    </w:p>
    <w:p w14:paraId="3449ABD4" w14:textId="77777777" w:rsidR="00051768" w:rsidRPr="00AD0564" w:rsidRDefault="00051768" w:rsidP="00051768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051768" w:rsidRPr="00AD0564" w14:paraId="1D38BF83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1A4AF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1C2777B0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1275190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C70C4BF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proofErr w:type="spellStart"/>
            <w:r>
              <w:rPr>
                <w:sz w:val="16"/>
                <w:szCs w:val="16"/>
                <w:lang w:val="fr-BE"/>
              </w:rPr>
              <w:t>Boekjaar</w:t>
            </w:r>
            <w:proofErr w:type="spellEnd"/>
          </w:p>
        </w:tc>
      </w:tr>
      <w:tr w:rsidR="00051768" w:rsidRPr="00AD0564" w14:paraId="02EEB0E0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7BC30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AD0564">
              <w:rPr>
                <w:b/>
                <w:lang w:val="fr-BE"/>
              </w:rPr>
              <w:t>ACTI</w:t>
            </w:r>
            <w:r>
              <w:rPr>
                <w:b/>
                <w:lang w:val="fr-BE"/>
              </w:rPr>
              <w:t>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9B4EBD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3285F35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D95715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051768" w:rsidRPr="00AD0564" w14:paraId="11223790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4389A" w14:textId="77777777" w:rsidR="00051768" w:rsidRPr="00AD0564" w:rsidRDefault="00051768" w:rsidP="001C281A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proofErr w:type="spellStart"/>
            <w:r>
              <w:rPr>
                <w:b/>
                <w:smallCaps/>
                <w:lang w:val="fr-BE"/>
              </w:rPr>
              <w:t>Oprichtingskosten</w:t>
            </w:r>
            <w:proofErr w:type="spellEnd"/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EFC1A68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8DC394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194B64C" w14:textId="77777777" w:rsidR="00051768" w:rsidRPr="00AD0564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051768" w:rsidRPr="00AD0564" w14:paraId="5925E248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3A65" w14:textId="77777777" w:rsidR="00051768" w:rsidRPr="00AD0564" w:rsidRDefault="00051768" w:rsidP="001C281A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>
              <w:rPr>
                <w:b/>
                <w:smallCaps/>
                <w:lang w:val="fr-BE"/>
              </w:rPr>
              <w:t>Vaste Activa</w:t>
            </w:r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B5F1F8A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49CBB9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1942D5" w14:textId="77777777" w:rsidR="00051768" w:rsidRPr="00AD0564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051768" w:rsidRPr="00AD0564" w14:paraId="2F5E436F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6DC92" w14:textId="77777777" w:rsidR="00051768" w:rsidRPr="00AD0564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proofErr w:type="spellStart"/>
            <w:r w:rsidRPr="00E7754B">
              <w:rPr>
                <w:b/>
                <w:sz w:val="18"/>
                <w:szCs w:val="18"/>
                <w:lang w:val="fr-BE"/>
              </w:rPr>
              <w:t>Immateriële</w:t>
            </w:r>
            <w:proofErr w:type="spellEnd"/>
            <w:r w:rsidRPr="00E7754B">
              <w:rPr>
                <w:b/>
                <w:sz w:val="18"/>
                <w:szCs w:val="18"/>
                <w:lang w:val="fr-BE"/>
              </w:rPr>
              <w:t xml:space="preserve"> vaste activa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287C8C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23EC07B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C6AFC4E" w14:textId="77777777" w:rsidR="00051768" w:rsidRPr="00AD0564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273C3B87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DBFFB" w14:textId="77777777" w:rsidR="00051768" w:rsidRPr="00AD0564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7754B">
              <w:rPr>
                <w:b/>
                <w:sz w:val="18"/>
                <w:szCs w:val="18"/>
                <w:lang w:val="fr-BE"/>
              </w:rPr>
              <w:t>Materiële</w:t>
            </w:r>
            <w:proofErr w:type="spellEnd"/>
            <w:r w:rsidRPr="00E7754B">
              <w:rPr>
                <w:b/>
                <w:sz w:val="18"/>
                <w:szCs w:val="18"/>
                <w:lang w:val="fr-BE"/>
              </w:rPr>
              <w:t xml:space="preserve"> vaste activa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CAE50A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C176D7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F8F783" w14:textId="77777777" w:rsidR="00051768" w:rsidRPr="00AD0564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1000E67B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462D7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1C4B26">
              <w:rPr>
                <w:sz w:val="18"/>
                <w:szCs w:val="18"/>
                <w:lang w:val="fr-BE"/>
              </w:rPr>
              <w:t>Terreinen</w:t>
            </w:r>
            <w:proofErr w:type="spellEnd"/>
            <w:r w:rsidRPr="001C4B26">
              <w:rPr>
                <w:sz w:val="18"/>
                <w:szCs w:val="18"/>
                <w:lang w:val="fr-BE"/>
              </w:rPr>
              <w:t xml:space="preserve"> en </w:t>
            </w:r>
            <w:proofErr w:type="spellStart"/>
            <w:r w:rsidRPr="001C4B26">
              <w:rPr>
                <w:sz w:val="18"/>
                <w:szCs w:val="18"/>
                <w:lang w:val="fr-BE"/>
              </w:rPr>
              <w:t>gebouwen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109FCF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CF898A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DC3597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06383B0F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6C3A5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1C4B26">
              <w:rPr>
                <w:sz w:val="18"/>
                <w:szCs w:val="18"/>
                <w:lang w:val="fr-BE"/>
              </w:rPr>
              <w:t>Installaties</w:t>
            </w:r>
            <w:proofErr w:type="spellEnd"/>
            <w:r w:rsidRPr="001C4B26">
              <w:rPr>
                <w:sz w:val="18"/>
                <w:szCs w:val="18"/>
                <w:lang w:val="fr-BE"/>
              </w:rPr>
              <w:t xml:space="preserve">, machines en </w:t>
            </w:r>
            <w:proofErr w:type="spellStart"/>
            <w:r w:rsidRPr="001C4B26">
              <w:rPr>
                <w:sz w:val="18"/>
                <w:szCs w:val="18"/>
                <w:lang w:val="fr-BE"/>
              </w:rPr>
              <w:t>uitrusting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DC44F0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C4DADA2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B0B2932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49845F5D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E6466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1C4B26">
              <w:rPr>
                <w:sz w:val="18"/>
                <w:szCs w:val="18"/>
                <w:lang w:val="fr-BE"/>
              </w:rPr>
              <w:t>Meubilair</w:t>
            </w:r>
            <w:proofErr w:type="spellEnd"/>
            <w:r w:rsidRPr="001C4B26">
              <w:rPr>
                <w:sz w:val="18"/>
                <w:szCs w:val="18"/>
                <w:lang w:val="fr-BE"/>
              </w:rPr>
              <w:t xml:space="preserve"> en </w:t>
            </w:r>
            <w:proofErr w:type="spellStart"/>
            <w:r w:rsidRPr="001C4B26">
              <w:rPr>
                <w:sz w:val="18"/>
                <w:szCs w:val="18"/>
                <w:lang w:val="fr-BE"/>
              </w:rPr>
              <w:t>rollend</w:t>
            </w:r>
            <w:proofErr w:type="spellEnd"/>
            <w:r w:rsidRPr="001C4B26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C4B26">
              <w:rPr>
                <w:sz w:val="18"/>
                <w:szCs w:val="18"/>
                <w:lang w:val="fr-BE"/>
              </w:rPr>
              <w:t>materieel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29E6E81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3020F59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13A3EB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1C8A0CDF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B4953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1C4B26">
              <w:rPr>
                <w:sz w:val="18"/>
                <w:szCs w:val="18"/>
                <w:lang w:val="fr-BE"/>
              </w:rPr>
              <w:t xml:space="preserve">Leasing en </w:t>
            </w:r>
            <w:proofErr w:type="spellStart"/>
            <w:r w:rsidRPr="001C4B26">
              <w:rPr>
                <w:sz w:val="18"/>
                <w:szCs w:val="18"/>
                <w:lang w:val="fr-BE"/>
              </w:rPr>
              <w:t>soortgelijke</w:t>
            </w:r>
            <w:proofErr w:type="spellEnd"/>
            <w:r w:rsidRPr="001C4B26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C4B26">
              <w:rPr>
                <w:sz w:val="18"/>
                <w:szCs w:val="18"/>
                <w:lang w:val="fr-BE"/>
              </w:rPr>
              <w:t>rechten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48ED7D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CBA376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4AB18C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63E05D9E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C85A6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1C4B26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1C4B26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1C4B26">
              <w:rPr>
                <w:sz w:val="18"/>
                <w:szCs w:val="18"/>
                <w:lang w:val="fr-BE"/>
              </w:rPr>
              <w:t>materiële</w:t>
            </w:r>
            <w:proofErr w:type="spellEnd"/>
            <w:r w:rsidRPr="001C4B26">
              <w:rPr>
                <w:sz w:val="18"/>
                <w:szCs w:val="18"/>
                <w:lang w:val="fr-BE"/>
              </w:rPr>
              <w:t xml:space="preserve"> vaste activa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402BD1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4DDA3CD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5E1D620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5FDD0B78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67FE" w14:textId="77777777" w:rsidR="00051768" w:rsidRPr="00F82F7C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F82F7C">
              <w:rPr>
                <w:sz w:val="18"/>
                <w:szCs w:val="18"/>
                <w:lang w:val="nl-BE"/>
              </w:rPr>
              <w:t>Activa in aanbouw en vooruitbetalingen</w:t>
            </w:r>
            <w:r w:rsidRPr="00F82F7C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C63CD6" w14:textId="77777777" w:rsidR="00051768" w:rsidRPr="00F82F7C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18B51C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E8C512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0018ED2C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DE2D2" w14:textId="77777777" w:rsidR="00051768" w:rsidRPr="00AD0564" w:rsidRDefault="00051768" w:rsidP="001C281A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proofErr w:type="spellStart"/>
            <w:r w:rsidRPr="00F82F7C">
              <w:rPr>
                <w:b/>
                <w:sz w:val="18"/>
                <w:szCs w:val="18"/>
                <w:lang w:val="fr-BE"/>
              </w:rPr>
              <w:t>Financiële</w:t>
            </w:r>
            <w:proofErr w:type="spellEnd"/>
            <w:r w:rsidRPr="00F82F7C">
              <w:rPr>
                <w:b/>
                <w:sz w:val="18"/>
                <w:szCs w:val="18"/>
                <w:lang w:val="fr-BE"/>
              </w:rPr>
              <w:t xml:space="preserve"> vaste activa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C35F2B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26B609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F2240B4" w14:textId="77777777" w:rsidR="00051768" w:rsidRPr="00AD0564" w:rsidRDefault="00051768" w:rsidP="001C281A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26EE9A55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F51CD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00894">
              <w:rPr>
                <w:sz w:val="18"/>
                <w:szCs w:val="18"/>
                <w:lang w:val="fr-BE"/>
              </w:rPr>
              <w:t>Verbonden</w:t>
            </w:r>
            <w:proofErr w:type="spellEnd"/>
            <w:r w:rsidRPr="00B00894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B00894">
              <w:rPr>
                <w:sz w:val="18"/>
                <w:szCs w:val="18"/>
                <w:lang w:val="fr-BE"/>
              </w:rPr>
              <w:t>ondernemingen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90214BF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FE29A61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4987E1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27DBC2D4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36F52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00894">
              <w:rPr>
                <w:sz w:val="18"/>
                <w:szCs w:val="18"/>
                <w:lang w:val="fr-BE"/>
              </w:rPr>
              <w:t>Deelnemingen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AF2585B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348469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FC87274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7EFD915A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E0E11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00894">
              <w:rPr>
                <w:sz w:val="18"/>
                <w:szCs w:val="18"/>
                <w:lang w:val="fr-BE"/>
              </w:rPr>
              <w:t>Vorderingen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FE6DDA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EC92F91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732B2AE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2926DB4D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E2939" w14:textId="77777777" w:rsidR="00051768" w:rsidRPr="00B0089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B00894">
              <w:rPr>
                <w:sz w:val="18"/>
                <w:szCs w:val="18"/>
                <w:lang w:val="nl-BE"/>
              </w:rPr>
              <w:t>Ondernemingen waarmee een deelnemingsverhouding bestaat</w:t>
            </w:r>
            <w:r w:rsidRPr="00B00894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A404F89" w14:textId="77777777" w:rsidR="00051768" w:rsidRPr="00B0089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384730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282/3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A0FBF33" w14:textId="77777777" w:rsidR="00051768" w:rsidRPr="00AD0564" w:rsidRDefault="00051768" w:rsidP="001C281A">
            <w:pPr>
              <w:tabs>
                <w:tab w:val="right" w:leader="dot" w:pos="1901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2767557B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7CF4B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00894">
              <w:rPr>
                <w:sz w:val="18"/>
                <w:szCs w:val="18"/>
                <w:lang w:val="fr-BE"/>
              </w:rPr>
              <w:t>Deelnemingen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986488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55B204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F9AF9A0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486939C9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707F4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00894">
              <w:rPr>
                <w:sz w:val="18"/>
                <w:szCs w:val="18"/>
                <w:lang w:val="fr-BE"/>
              </w:rPr>
              <w:t>Vorderingen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09054A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71CC612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E76060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54C50D5C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AB80D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00894">
              <w:rPr>
                <w:sz w:val="18"/>
                <w:szCs w:val="18"/>
                <w:lang w:val="fr-BE"/>
              </w:rPr>
              <w:t>Andere</w:t>
            </w:r>
            <w:proofErr w:type="spellEnd"/>
            <w:r w:rsidRPr="00B00894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B00894">
              <w:rPr>
                <w:sz w:val="18"/>
                <w:szCs w:val="18"/>
                <w:lang w:val="fr-BE"/>
              </w:rPr>
              <w:t>financiële</w:t>
            </w:r>
            <w:proofErr w:type="spellEnd"/>
            <w:r w:rsidRPr="00B00894">
              <w:rPr>
                <w:sz w:val="18"/>
                <w:szCs w:val="18"/>
                <w:lang w:val="fr-BE"/>
              </w:rPr>
              <w:t xml:space="preserve"> vaste activa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CD39101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6EBBBE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284/8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2251C8D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3C6D39E9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E6ED8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00894">
              <w:rPr>
                <w:sz w:val="18"/>
                <w:szCs w:val="18"/>
                <w:lang w:val="fr-BE"/>
              </w:rPr>
              <w:t>Aandelen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70F27F1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7C095E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801332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61483F5E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363D4" w14:textId="77777777" w:rsidR="00051768" w:rsidRPr="00B00894" w:rsidRDefault="00051768" w:rsidP="001C281A">
            <w:pPr>
              <w:tabs>
                <w:tab w:val="right" w:leader="dot" w:pos="4717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B00894">
              <w:rPr>
                <w:sz w:val="18"/>
                <w:szCs w:val="18"/>
                <w:lang w:val="nl-BE"/>
              </w:rPr>
              <w:t>Vorderingen en borgtochten in contanten</w:t>
            </w:r>
            <w:r w:rsidRPr="00B00894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29A118" w14:textId="77777777" w:rsidR="00051768" w:rsidRPr="00B00894" w:rsidRDefault="00051768" w:rsidP="001C281A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7715F0D4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285/8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FC4F06D" w14:textId="77777777" w:rsidR="00051768" w:rsidRPr="00AD0564" w:rsidRDefault="00051768" w:rsidP="001C281A">
            <w:pPr>
              <w:tabs>
                <w:tab w:val="right" w:leader="dot" w:pos="1559"/>
              </w:tabs>
              <w:spacing w:after="6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2BB3D4B6" w14:textId="77777777" w:rsidR="00051768" w:rsidRPr="00AD0564" w:rsidRDefault="00051768" w:rsidP="00051768">
      <w:pPr>
        <w:rPr>
          <w:lang w:val="fr-BE"/>
        </w:rPr>
      </w:pPr>
    </w:p>
    <w:p w14:paraId="2CF4229C" w14:textId="77777777" w:rsidR="00051768" w:rsidRPr="00AD0564" w:rsidRDefault="00051768" w:rsidP="00051768">
      <w:pPr>
        <w:rPr>
          <w:lang w:val="fr-BE"/>
        </w:rPr>
      </w:pPr>
    </w:p>
    <w:p w14:paraId="2CE08201" w14:textId="77777777" w:rsidR="00051768" w:rsidRPr="00AD0564" w:rsidRDefault="00051768" w:rsidP="00051768">
      <w:pPr>
        <w:rPr>
          <w:lang w:val="fr-BE"/>
        </w:rPr>
      </w:pPr>
    </w:p>
    <w:p w14:paraId="3BE83735" w14:textId="77777777" w:rsidR="00051768" w:rsidRPr="00AD0564" w:rsidRDefault="00051768" w:rsidP="00051768">
      <w:pPr>
        <w:rPr>
          <w:lang w:val="fr-BE"/>
        </w:rPr>
        <w:sectPr w:rsidR="00051768" w:rsidRPr="00AD0564" w:rsidSect="001C281A">
          <w:footerReference w:type="default" r:id="rId9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B46BDE" w14:paraId="517592E3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AB3BC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B46BDE">
              <w:rPr>
                <w:lang w:val="fr-BE"/>
              </w:rPr>
              <w:lastRenderedPageBreak/>
              <w:t>N</w:t>
            </w:r>
            <w:r>
              <w:rPr>
                <w:lang w:val="fr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E1814" w14:textId="77777777" w:rsidR="00051768" w:rsidRPr="00B46BDE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E7681" w14:textId="77777777" w:rsidR="00051768" w:rsidRPr="00BD1743" w:rsidRDefault="00051768" w:rsidP="001C281A">
            <w:pPr>
              <w:spacing w:line="240" w:lineRule="atLeast"/>
              <w:jc w:val="left"/>
              <w:rPr>
                <w:highlight w:val="green"/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B51864" w14:textId="77777777" w:rsidR="00051768" w:rsidRPr="005F6275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A/P-kap 2</w:t>
            </w:r>
          </w:p>
        </w:tc>
      </w:tr>
    </w:tbl>
    <w:p w14:paraId="2690F126" w14:textId="77777777" w:rsidR="00051768" w:rsidRPr="00B46BDE" w:rsidRDefault="00051768" w:rsidP="00051768">
      <w:pPr>
        <w:spacing w:line="240" w:lineRule="auto"/>
        <w:jc w:val="left"/>
        <w:rPr>
          <w:lang w:val="fr-BE"/>
        </w:rPr>
      </w:pPr>
    </w:p>
    <w:p w14:paraId="217FFAC0" w14:textId="77777777" w:rsidR="00051768" w:rsidRPr="00B46BDE" w:rsidRDefault="00051768" w:rsidP="00051768">
      <w:pPr>
        <w:spacing w:line="240" w:lineRule="auto"/>
        <w:jc w:val="left"/>
        <w:rPr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051768" w:rsidRPr="00B46BDE" w14:paraId="40D28A09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35737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71F5AD0C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78FC9DEA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E432441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proofErr w:type="spellStart"/>
            <w:r>
              <w:rPr>
                <w:sz w:val="16"/>
                <w:szCs w:val="16"/>
                <w:lang w:val="fr-BE"/>
              </w:rPr>
              <w:t>Boekjaar</w:t>
            </w:r>
            <w:proofErr w:type="spellEnd"/>
          </w:p>
        </w:tc>
      </w:tr>
      <w:tr w:rsidR="00051768" w:rsidRPr="00B46BDE" w14:paraId="70FD4F1F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4C7D" w14:textId="77777777" w:rsidR="00051768" w:rsidRPr="00B46BDE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proofErr w:type="spellStart"/>
            <w:r w:rsidRPr="00B50E3F">
              <w:rPr>
                <w:b/>
                <w:smallCaps/>
                <w:lang w:val="fr-BE"/>
              </w:rPr>
              <w:t>Vlottende</w:t>
            </w:r>
            <w:proofErr w:type="spellEnd"/>
            <w:r w:rsidRPr="00B50E3F">
              <w:rPr>
                <w:b/>
                <w:smallCaps/>
                <w:lang w:val="fr-BE"/>
              </w:rPr>
              <w:t xml:space="preserve"> activa</w:t>
            </w:r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4B153B7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1E57A6F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B96BDD4" w14:textId="77777777" w:rsidR="00051768" w:rsidRPr="00B46BDE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051768" w:rsidRPr="00B46BDE" w14:paraId="5C81F8E0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141B0" w14:textId="77777777" w:rsidR="00051768" w:rsidRPr="00B50E3F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B50E3F">
              <w:rPr>
                <w:b/>
                <w:sz w:val="18"/>
                <w:szCs w:val="18"/>
                <w:lang w:val="nl-BE"/>
              </w:rPr>
              <w:t>Vorderingen op meer dan één jaar</w:t>
            </w:r>
            <w:r w:rsidRPr="00B50E3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D1C64B" w14:textId="77777777" w:rsidR="00051768" w:rsidRPr="00B50E3F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B0FE6B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91D1A2D" w14:textId="77777777" w:rsidR="00051768" w:rsidRPr="00B46BDE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4B4D693D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A2FD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50E3F">
              <w:rPr>
                <w:sz w:val="18"/>
                <w:szCs w:val="18"/>
                <w:lang w:val="fr-BE"/>
              </w:rPr>
              <w:t>Handelsvorderingen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BA6FD3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608FB3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B75A525" w14:textId="77777777" w:rsidR="00051768" w:rsidRPr="00B46BDE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35DEA8EC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B191B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50E3F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B50E3F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B50E3F">
              <w:rPr>
                <w:sz w:val="18"/>
                <w:szCs w:val="18"/>
                <w:lang w:val="fr-BE"/>
              </w:rPr>
              <w:t>vorderingen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18F19BE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DB6E74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2294F93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464DB3F3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33C94" w14:textId="77777777" w:rsidR="00051768" w:rsidRPr="00B50E3F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B50E3F">
              <w:rPr>
                <w:b/>
                <w:sz w:val="18"/>
                <w:szCs w:val="18"/>
                <w:lang w:val="nl-BE"/>
              </w:rPr>
              <w:t>Voorraden en bestellingen in uitvoering</w:t>
            </w:r>
            <w:r w:rsidRPr="00B50E3F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37C140" w14:textId="77777777" w:rsidR="00051768" w:rsidRPr="00B50E3F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FD72AA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824C95C" w14:textId="77777777" w:rsidR="00051768" w:rsidRPr="00AD0564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79ACB46F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D4FD7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50E3F">
              <w:rPr>
                <w:sz w:val="18"/>
                <w:szCs w:val="18"/>
                <w:lang w:val="fr-BE"/>
              </w:rPr>
              <w:t>Voorraden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9ECA76C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DFBC8B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050DFF6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0AD9DE5F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2FEE2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50E3F">
              <w:rPr>
                <w:sz w:val="18"/>
                <w:szCs w:val="18"/>
                <w:lang w:val="fr-BE"/>
              </w:rPr>
              <w:t>Grond</w:t>
            </w:r>
            <w:proofErr w:type="spellEnd"/>
            <w:r w:rsidRPr="00B50E3F">
              <w:rPr>
                <w:sz w:val="18"/>
                <w:szCs w:val="18"/>
                <w:lang w:val="fr-BE"/>
              </w:rPr>
              <w:t xml:space="preserve">- en </w:t>
            </w:r>
            <w:proofErr w:type="spellStart"/>
            <w:r w:rsidRPr="00B50E3F">
              <w:rPr>
                <w:sz w:val="18"/>
                <w:szCs w:val="18"/>
                <w:lang w:val="fr-BE"/>
              </w:rPr>
              <w:t>hulpstoffen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4907FB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FC406F8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30/31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E4C2951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44AEC6D3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4A319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50E3F">
              <w:rPr>
                <w:sz w:val="18"/>
                <w:szCs w:val="18"/>
                <w:lang w:val="fr-BE"/>
              </w:rPr>
              <w:t>Goederen</w:t>
            </w:r>
            <w:proofErr w:type="spellEnd"/>
            <w:r w:rsidRPr="00B50E3F">
              <w:rPr>
                <w:sz w:val="18"/>
                <w:szCs w:val="18"/>
                <w:lang w:val="fr-BE"/>
              </w:rPr>
              <w:t xml:space="preserve"> in </w:t>
            </w:r>
            <w:proofErr w:type="spellStart"/>
            <w:r w:rsidRPr="00B50E3F">
              <w:rPr>
                <w:sz w:val="18"/>
                <w:szCs w:val="18"/>
                <w:lang w:val="fr-BE"/>
              </w:rPr>
              <w:t>bewerking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61E5F2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7BF7C62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13A507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21C4B8DF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E58DC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50E3F">
              <w:rPr>
                <w:sz w:val="18"/>
                <w:szCs w:val="18"/>
                <w:lang w:val="fr-BE"/>
              </w:rPr>
              <w:t>Gereed</w:t>
            </w:r>
            <w:proofErr w:type="spellEnd"/>
            <w:r w:rsidRPr="00B50E3F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B50E3F">
              <w:rPr>
                <w:sz w:val="18"/>
                <w:szCs w:val="18"/>
                <w:lang w:val="fr-BE"/>
              </w:rPr>
              <w:t>product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17398FC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C0C3B5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020B4CC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18686DCA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516C9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B50E3F">
              <w:rPr>
                <w:sz w:val="18"/>
                <w:szCs w:val="18"/>
                <w:lang w:val="fr-BE"/>
              </w:rPr>
              <w:t>Handelsgoederen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F77D357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2F3A4E6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809BB70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0B44087D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89766" w14:textId="77777777" w:rsidR="00051768" w:rsidRPr="009A1C30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nl-BE"/>
              </w:rPr>
            </w:pPr>
            <w:r w:rsidRPr="009A1C30">
              <w:rPr>
                <w:sz w:val="18"/>
                <w:szCs w:val="18"/>
                <w:lang w:val="nl-BE"/>
              </w:rPr>
              <w:t>Onroerende goederen bestemd voor verkoop</w:t>
            </w:r>
            <w:r w:rsidRPr="009A1C30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E52D05" w14:textId="77777777" w:rsidR="00051768" w:rsidRPr="009A1C30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2FD1A85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2EF23FA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7B3A086E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64EA5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9A1C30">
              <w:rPr>
                <w:sz w:val="18"/>
                <w:szCs w:val="18"/>
                <w:lang w:val="fr-BE"/>
              </w:rPr>
              <w:t>Vooruitbetalingen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03E25D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0FDC22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7CCFBB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07A3171D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25972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6F2963">
              <w:rPr>
                <w:sz w:val="18"/>
                <w:szCs w:val="18"/>
                <w:lang w:val="fr-BE"/>
              </w:rPr>
              <w:t>Bestellingen</w:t>
            </w:r>
            <w:proofErr w:type="spellEnd"/>
            <w:r w:rsidRPr="006F2963">
              <w:rPr>
                <w:sz w:val="18"/>
                <w:szCs w:val="18"/>
                <w:lang w:val="fr-BE"/>
              </w:rPr>
              <w:t xml:space="preserve"> in </w:t>
            </w:r>
            <w:proofErr w:type="spellStart"/>
            <w:r w:rsidRPr="006F2963">
              <w:rPr>
                <w:sz w:val="18"/>
                <w:szCs w:val="18"/>
                <w:lang w:val="fr-BE"/>
              </w:rPr>
              <w:t>uitvoering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40E636C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090D90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15A134B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6038A21F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A7879" w14:textId="77777777" w:rsidR="00051768" w:rsidRPr="006F2963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6F2963">
              <w:rPr>
                <w:b/>
                <w:sz w:val="18"/>
                <w:szCs w:val="18"/>
                <w:lang w:val="nl-BE"/>
              </w:rPr>
              <w:t>Vorderingen op ten hoogste één jaar</w:t>
            </w:r>
            <w:r w:rsidRPr="006F2963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AAC71A2" w14:textId="77777777" w:rsidR="00051768" w:rsidRPr="006F2963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9005C2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3995E7" w14:textId="77777777" w:rsidR="00051768" w:rsidRPr="00AD0564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4E4757B1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06BFB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6F2963">
              <w:rPr>
                <w:sz w:val="18"/>
                <w:szCs w:val="18"/>
                <w:lang w:val="fr-BE"/>
              </w:rPr>
              <w:t>Handelsvorderingen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62B6B87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C8F0E3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9CDFBF2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283BE806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C06E8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6F2963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6F2963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6F2963">
              <w:rPr>
                <w:sz w:val="18"/>
                <w:szCs w:val="18"/>
                <w:lang w:val="fr-BE"/>
              </w:rPr>
              <w:t>vorderingen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A1B172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22140F9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C67324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0A9DBBE6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0EDA5" w14:textId="77777777" w:rsidR="00051768" w:rsidRPr="00AD0564" w:rsidRDefault="00051768" w:rsidP="001C281A">
            <w:pPr>
              <w:tabs>
                <w:tab w:val="right" w:leader="dot" w:pos="4717"/>
              </w:tabs>
              <w:spacing w:before="240" w:after="20" w:line="240" w:lineRule="atLeast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6F2963">
              <w:rPr>
                <w:b/>
                <w:sz w:val="18"/>
                <w:szCs w:val="18"/>
                <w:lang w:val="fr-BE"/>
              </w:rPr>
              <w:t>Geldbeleggingen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EE9A702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after="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4B8F049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5E70454" w14:textId="77777777" w:rsidR="00051768" w:rsidRPr="00AD0564" w:rsidRDefault="00051768" w:rsidP="001C281A">
            <w:pPr>
              <w:tabs>
                <w:tab w:val="right" w:leader="dot" w:pos="2043"/>
              </w:tabs>
              <w:spacing w:before="24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3E600FD9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0E91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r w:rsidRPr="006F2963">
              <w:rPr>
                <w:sz w:val="18"/>
                <w:szCs w:val="18"/>
                <w:lang w:val="fr-BE"/>
              </w:rPr>
              <w:t xml:space="preserve">Eigen </w:t>
            </w:r>
            <w:proofErr w:type="spellStart"/>
            <w:r w:rsidRPr="006F2963">
              <w:rPr>
                <w:sz w:val="18"/>
                <w:szCs w:val="18"/>
                <w:lang w:val="fr-BE"/>
              </w:rPr>
              <w:t>aandelen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C1AA5D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BB19BE2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B60EBC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5246D8C0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CD19A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6F2963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6F2963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6F2963">
              <w:rPr>
                <w:sz w:val="18"/>
                <w:szCs w:val="18"/>
                <w:lang w:val="fr-BE"/>
              </w:rPr>
              <w:t>beleggingen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11A549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FEBF07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51/53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6F363C1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4D19817B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1E56" w14:textId="77777777" w:rsidR="00051768" w:rsidRPr="00AD0564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6F2963">
              <w:rPr>
                <w:b/>
                <w:sz w:val="18"/>
                <w:szCs w:val="18"/>
                <w:lang w:val="fr-BE"/>
              </w:rPr>
              <w:t xml:space="preserve">Liquide </w:t>
            </w:r>
            <w:proofErr w:type="spellStart"/>
            <w:r w:rsidRPr="006F2963">
              <w:rPr>
                <w:b/>
                <w:sz w:val="18"/>
                <w:szCs w:val="18"/>
                <w:lang w:val="fr-BE"/>
              </w:rPr>
              <w:t>middelen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F681E4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9E1C799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5B2F2CD" w14:textId="77777777" w:rsidR="00051768" w:rsidRPr="00AD0564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472ED39D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931CF" w14:textId="77777777" w:rsidR="00051768" w:rsidRPr="00AD0564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6F2963">
              <w:rPr>
                <w:b/>
                <w:sz w:val="18"/>
                <w:szCs w:val="18"/>
                <w:lang w:val="fr-BE"/>
              </w:rPr>
              <w:t>Overlopende</w:t>
            </w:r>
            <w:proofErr w:type="spellEnd"/>
            <w:r w:rsidRPr="006F2963">
              <w:rPr>
                <w:b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6F2963">
              <w:rPr>
                <w:b/>
                <w:sz w:val="18"/>
                <w:szCs w:val="18"/>
                <w:lang w:val="fr-BE"/>
              </w:rPr>
              <w:t>rekeningen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48C225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5A4CC727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810878" w14:textId="77777777" w:rsidR="00051768" w:rsidRPr="00AD0564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3D6E3513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8F6B7" w14:textId="77777777" w:rsidR="00051768" w:rsidRPr="00AD0564" w:rsidRDefault="00051768" w:rsidP="001C281A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6F2963">
              <w:rPr>
                <w:b/>
                <w:sz w:val="18"/>
                <w:szCs w:val="18"/>
                <w:lang w:val="fr-BE"/>
              </w:rPr>
              <w:t>TOTAAL VAN DE ACTIVA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9DABAA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4CF62C9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DA48C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47F6E5CF" w14:textId="77777777" w:rsidR="00051768" w:rsidRPr="00AD0564" w:rsidRDefault="00051768" w:rsidP="000517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65DB00C0" w14:textId="77777777" w:rsidR="00051768" w:rsidRPr="00AD0564" w:rsidRDefault="00051768" w:rsidP="000517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</w:pPr>
    </w:p>
    <w:p w14:paraId="1DB8BBB1" w14:textId="77777777" w:rsidR="00051768" w:rsidRPr="00AD0564" w:rsidRDefault="00051768" w:rsidP="00051768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fr-BE"/>
        </w:rPr>
        <w:sectPr w:rsidR="00051768" w:rsidRPr="00AD0564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AD0564" w14:paraId="53E899B6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52507" w14:textId="77777777" w:rsidR="00051768" w:rsidRPr="00AD0564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AD0564">
              <w:rPr>
                <w:lang w:val="fr-BE"/>
              </w:rPr>
              <w:lastRenderedPageBreak/>
              <w:t>N</w:t>
            </w:r>
            <w:r>
              <w:rPr>
                <w:lang w:val="fr-B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A726F" w14:textId="77777777" w:rsidR="00051768" w:rsidRPr="00AD0564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4CD97" w14:textId="77777777" w:rsidR="00051768" w:rsidRPr="004B6E1D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3FD559" w14:textId="77777777" w:rsidR="00051768" w:rsidRPr="004B6E1D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lang w:val="fr-BE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A/P-kap </w:t>
            </w:r>
            <w:r w:rsidRPr="001C281A">
              <w:rPr>
                <w:lang w:val="fr-BE"/>
              </w:rPr>
              <w:t>3</w:t>
            </w:r>
          </w:p>
        </w:tc>
      </w:tr>
    </w:tbl>
    <w:p w14:paraId="1D5DC7EA" w14:textId="77777777" w:rsidR="00051768" w:rsidRPr="00AD0564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8589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051768" w:rsidRPr="00AD0564" w14:paraId="1E968728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B2BF5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5A622893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2BB6FB0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6BB87612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proofErr w:type="spellStart"/>
            <w:r>
              <w:rPr>
                <w:sz w:val="16"/>
                <w:szCs w:val="16"/>
                <w:lang w:val="fr-BE"/>
              </w:rPr>
              <w:t>Boekjaar</w:t>
            </w:r>
            <w:proofErr w:type="spellEnd"/>
          </w:p>
        </w:tc>
      </w:tr>
      <w:tr w:rsidR="00051768" w:rsidRPr="00AD0564" w14:paraId="1FF04F2A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BC241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fr-BE"/>
              </w:rPr>
            </w:pPr>
            <w:r w:rsidRPr="00AD0564">
              <w:rPr>
                <w:b/>
                <w:lang w:val="fr-BE"/>
              </w:rPr>
              <w:t>PASSI</w:t>
            </w:r>
            <w:r>
              <w:rPr>
                <w:b/>
                <w:lang w:val="fr-BE"/>
              </w:rPr>
              <w:t>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6E7FE59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5D1561CA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556AD6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  <w:tr w:rsidR="00051768" w:rsidRPr="00B46BDE" w14:paraId="7D82B7ED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9B34E" w14:textId="77777777" w:rsidR="00051768" w:rsidRPr="00B46BDE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r w:rsidRPr="00D95946">
              <w:rPr>
                <w:b/>
                <w:smallCaps/>
                <w:lang w:val="fr-BE"/>
              </w:rPr>
              <w:t xml:space="preserve">Eigen </w:t>
            </w:r>
            <w:proofErr w:type="spellStart"/>
            <w:r w:rsidRPr="00D95946">
              <w:rPr>
                <w:b/>
                <w:smallCaps/>
                <w:lang w:val="fr-BE"/>
              </w:rPr>
              <w:t>vermogen</w:t>
            </w:r>
            <w:proofErr w:type="spellEnd"/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00A841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E439530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BF2887" w14:textId="77777777" w:rsidR="00051768" w:rsidRPr="00B46BDE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051768" w:rsidRPr="00B46BDE" w14:paraId="1999D3A9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70D17" w14:textId="77777777" w:rsidR="00051768" w:rsidRPr="00B46BDE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proofErr w:type="spellStart"/>
            <w:r w:rsidRPr="00D95946">
              <w:rPr>
                <w:b/>
                <w:sz w:val="18"/>
                <w:szCs w:val="18"/>
                <w:lang w:val="fr-BE"/>
              </w:rPr>
              <w:t>Inbreng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1DE6EC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130D515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96B6F4E" w14:textId="77777777" w:rsidR="00051768" w:rsidRPr="00B46BDE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6615928B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9C972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95946">
              <w:rPr>
                <w:sz w:val="18"/>
                <w:szCs w:val="18"/>
                <w:lang w:val="fr-BE"/>
              </w:rPr>
              <w:t>Kapitaal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91E618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034EBBA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9442394" w14:textId="77777777" w:rsidR="00051768" w:rsidRPr="00B46BDE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74EF9183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3DE06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95946">
              <w:rPr>
                <w:sz w:val="18"/>
                <w:szCs w:val="18"/>
                <w:lang w:val="fr-BE"/>
              </w:rPr>
              <w:t>Geplaatst</w:t>
            </w:r>
            <w:proofErr w:type="spellEnd"/>
            <w:r w:rsidRPr="00D95946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D95946">
              <w:rPr>
                <w:sz w:val="18"/>
                <w:szCs w:val="18"/>
                <w:lang w:val="fr-BE"/>
              </w:rPr>
              <w:t>kapitaal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D896BDC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FBD567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7369B46" w14:textId="77777777" w:rsidR="00051768" w:rsidRPr="00B46BDE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51DF7A00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E3A90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Niet-opgevraagd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kapitaal</w:t>
            </w:r>
            <w:proofErr w:type="spellEnd"/>
            <w:r w:rsidRPr="00B46BDE">
              <w:rPr>
                <w:rStyle w:val="FootnoteReference"/>
                <w:szCs w:val="18"/>
                <w:lang w:val="fr-BE"/>
              </w:rPr>
              <w:footnoteReference w:id="4"/>
            </w: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09766A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107AA8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93E30B6" w14:textId="77777777" w:rsidR="00051768" w:rsidRPr="00B46BDE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07879363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84192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95946">
              <w:rPr>
                <w:sz w:val="18"/>
                <w:szCs w:val="18"/>
                <w:lang w:val="fr-BE"/>
              </w:rPr>
              <w:t>Buiten</w:t>
            </w:r>
            <w:proofErr w:type="spellEnd"/>
            <w:r w:rsidRPr="00D95946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D95946">
              <w:rPr>
                <w:sz w:val="18"/>
                <w:szCs w:val="18"/>
                <w:lang w:val="fr-BE"/>
              </w:rPr>
              <w:t>kapitaal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5D84346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499A7F9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5CDE99A" w14:textId="77777777" w:rsidR="00051768" w:rsidRPr="00B46BDE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64C0F63A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DF9A7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95946">
              <w:rPr>
                <w:sz w:val="18"/>
                <w:szCs w:val="18"/>
                <w:lang w:val="fr-BE"/>
              </w:rPr>
              <w:t>Uitgiftepremies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CF80D1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8DA339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68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nl-BE"/>
              </w:rPr>
              <w:t>1100/10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BB9E9F" w14:textId="77777777" w:rsidR="00051768" w:rsidRPr="00B46BDE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7E95BF52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2FF50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95946">
              <w:rPr>
                <w:sz w:val="18"/>
                <w:szCs w:val="18"/>
                <w:lang w:val="fr-BE"/>
              </w:rPr>
              <w:t>Andere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F97DA6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8561E1F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168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nl-BE"/>
              </w:rPr>
              <w:t>1109/19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ACE7CC8" w14:textId="77777777" w:rsidR="00051768" w:rsidRPr="00B46BDE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773E1BE7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9B59B" w14:textId="77777777" w:rsidR="00051768" w:rsidRPr="00B46BDE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proofErr w:type="spellStart"/>
            <w:r w:rsidRPr="00D95946">
              <w:rPr>
                <w:b/>
                <w:sz w:val="18"/>
                <w:szCs w:val="18"/>
                <w:lang w:val="fr-BE"/>
              </w:rPr>
              <w:t>Herwaarderingsmeerwaarden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18EF39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9E3778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3C2E7A9" w14:textId="77777777" w:rsidR="00051768" w:rsidRPr="00B46BDE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6F4B932B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16122" w14:textId="77777777" w:rsidR="00051768" w:rsidRPr="00B46BDE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proofErr w:type="spellStart"/>
            <w:r w:rsidRPr="00D95946">
              <w:rPr>
                <w:b/>
                <w:sz w:val="18"/>
                <w:szCs w:val="18"/>
                <w:lang w:val="fr-BE"/>
              </w:rPr>
              <w:t>Reserves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9B824B4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64CE95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55DEA7" w14:textId="77777777" w:rsidR="00051768" w:rsidRPr="00B46BDE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1A396EC0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9C50B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95946">
              <w:rPr>
                <w:sz w:val="18"/>
                <w:szCs w:val="18"/>
                <w:lang w:val="fr-BE"/>
              </w:rPr>
              <w:t>Onbeschikbare</w:t>
            </w:r>
            <w:proofErr w:type="spellEnd"/>
            <w:r w:rsidRPr="00D95946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D95946">
              <w:rPr>
                <w:sz w:val="18"/>
                <w:szCs w:val="18"/>
                <w:lang w:val="fr-BE"/>
              </w:rPr>
              <w:t>reserves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E90A8B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463E47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FD00414" w14:textId="77777777" w:rsidR="00051768" w:rsidRPr="00B46BDE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77BD83FD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A7C6A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26F21">
              <w:rPr>
                <w:sz w:val="18"/>
                <w:szCs w:val="18"/>
                <w:lang w:val="fr-BE"/>
              </w:rPr>
              <w:t>Wettelijke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reserve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263BEFB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A2802C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1BDB6B" w14:textId="77777777" w:rsidR="00051768" w:rsidRPr="00B46BDE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6258CF3E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D854F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26F21">
              <w:rPr>
                <w:sz w:val="18"/>
                <w:szCs w:val="18"/>
                <w:lang w:val="fr-BE"/>
              </w:rPr>
              <w:t>Statutair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onbeschikbare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reserves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670000A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1BE5F65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5E5E69" w14:textId="77777777" w:rsidR="00051768" w:rsidRPr="00B46BDE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7D0635C6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35A10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26F21">
              <w:rPr>
                <w:sz w:val="18"/>
                <w:szCs w:val="18"/>
                <w:lang w:val="fr-BE"/>
              </w:rPr>
              <w:t>Inkoop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eigen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aandelen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72D7CC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1CDB1F5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B30DFCA" w14:textId="77777777" w:rsidR="00051768" w:rsidRPr="00B46BDE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1ABE7074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F49F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26F21">
              <w:rPr>
                <w:sz w:val="18"/>
                <w:szCs w:val="18"/>
                <w:lang w:val="fr-BE"/>
              </w:rPr>
              <w:t>Financiële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steunverlening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A3A762B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FD41395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6000B4E" w14:textId="77777777" w:rsidR="00051768" w:rsidRPr="00B46BDE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6241C08A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CBFB3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26F21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82FA4A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2C8AE91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DDC7AC" w14:textId="77777777" w:rsidR="00051768" w:rsidRPr="00B46BDE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46868944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44AAC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26F21">
              <w:rPr>
                <w:sz w:val="18"/>
                <w:szCs w:val="18"/>
                <w:lang w:val="fr-BE"/>
              </w:rPr>
              <w:t>Belastingvrije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reserves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1316879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81C871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F372C3" w14:textId="77777777" w:rsidR="00051768" w:rsidRPr="00B46BDE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616DE9BD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DB3B" w14:textId="77777777" w:rsidR="00051768" w:rsidRPr="00B46BDE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E26F21">
              <w:rPr>
                <w:sz w:val="18"/>
                <w:szCs w:val="18"/>
                <w:lang w:val="fr-BE"/>
              </w:rPr>
              <w:t>Beschikbare</w:t>
            </w:r>
            <w:proofErr w:type="spellEnd"/>
            <w:r w:rsidRPr="00E26F21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E26F21">
              <w:rPr>
                <w:sz w:val="18"/>
                <w:szCs w:val="18"/>
                <w:lang w:val="fr-BE"/>
              </w:rPr>
              <w:t>reserves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8344FE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FAA6F4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E3C0F2" w14:textId="77777777" w:rsidR="00051768" w:rsidRPr="00B46BDE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3903CDC9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CF218" w14:textId="77777777" w:rsidR="00051768" w:rsidRPr="00B46BDE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proofErr w:type="spellStart"/>
            <w:r w:rsidRPr="00D417C9">
              <w:rPr>
                <w:b/>
                <w:sz w:val="18"/>
                <w:szCs w:val="18"/>
                <w:lang w:val="fr-BE"/>
              </w:rPr>
              <w:t>Overgedragen</w:t>
            </w:r>
            <w:proofErr w:type="spellEnd"/>
            <w:r w:rsidRPr="00D417C9">
              <w:rPr>
                <w:b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D417C9">
              <w:rPr>
                <w:b/>
                <w:sz w:val="18"/>
                <w:szCs w:val="18"/>
                <w:lang w:val="fr-BE"/>
              </w:rPr>
              <w:t>winst</w:t>
            </w:r>
            <w:proofErr w:type="spellEnd"/>
            <w:r w:rsidRPr="00D417C9">
              <w:rPr>
                <w:b/>
                <w:sz w:val="18"/>
                <w:szCs w:val="18"/>
                <w:lang w:val="fr-BE"/>
              </w:rPr>
              <w:t xml:space="preserve"> (</w:t>
            </w:r>
            <w:proofErr w:type="spellStart"/>
            <w:r w:rsidRPr="00D417C9">
              <w:rPr>
                <w:b/>
                <w:sz w:val="18"/>
                <w:szCs w:val="18"/>
                <w:lang w:val="fr-BE"/>
              </w:rPr>
              <w:t>verlies</w:t>
            </w:r>
            <w:proofErr w:type="spellEnd"/>
            <w:r w:rsidRPr="00D417C9">
              <w:rPr>
                <w:b/>
                <w:sz w:val="18"/>
                <w:szCs w:val="18"/>
                <w:lang w:val="fr-BE"/>
              </w:rPr>
              <w:t>)</w:t>
            </w:r>
            <w:r w:rsidRPr="00B46BDE">
              <w:rPr>
                <w:sz w:val="18"/>
                <w:szCs w:val="18"/>
                <w:lang w:val="fr-BE"/>
              </w:rPr>
              <w:tab/>
              <w:t>(</w:t>
            </w:r>
            <w:proofErr w:type="gramStart"/>
            <w:r w:rsidRPr="00B46BDE">
              <w:rPr>
                <w:sz w:val="18"/>
                <w:szCs w:val="18"/>
                <w:lang w:val="fr-BE"/>
              </w:rPr>
              <w:t>+)/</w:t>
            </w:r>
            <w:proofErr w:type="gramEnd"/>
            <w:r w:rsidRPr="00B46BDE">
              <w:rPr>
                <w:sz w:val="18"/>
                <w:szCs w:val="18"/>
                <w:lang w:val="fr-BE"/>
              </w:rPr>
              <w:t>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5D054EB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45678CF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4659B4E" w14:textId="77777777" w:rsidR="00051768" w:rsidRPr="00B46BDE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064755E4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A78AD" w14:textId="77777777" w:rsidR="00051768" w:rsidRPr="00B46BDE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fr-BE"/>
              </w:rPr>
            </w:pPr>
            <w:proofErr w:type="spellStart"/>
            <w:r w:rsidRPr="00D417C9">
              <w:rPr>
                <w:b/>
                <w:sz w:val="18"/>
                <w:szCs w:val="18"/>
                <w:lang w:val="fr-BE"/>
              </w:rPr>
              <w:t>Kapitaalsubsidies</w:t>
            </w:r>
            <w:proofErr w:type="spellEnd"/>
            <w:r w:rsidRPr="00B46BDE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0F46AD3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B302A9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D79D759" w14:textId="77777777" w:rsidR="00051768" w:rsidRPr="00B46BDE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3D9B1C3B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6B629" w14:textId="77777777" w:rsidR="00051768" w:rsidRPr="00D417C9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nl-BE"/>
              </w:rPr>
            </w:pPr>
            <w:r w:rsidRPr="00D417C9">
              <w:rPr>
                <w:b/>
                <w:sz w:val="18"/>
                <w:szCs w:val="18"/>
                <w:lang w:val="nl-BE"/>
              </w:rPr>
              <w:t>Voorschot aan de vennoten op de verdeling van het netto-actief</w:t>
            </w:r>
            <w:r w:rsidRPr="00B46BDE">
              <w:rPr>
                <w:rStyle w:val="FootnoteReference"/>
                <w:b/>
                <w:szCs w:val="18"/>
                <w:lang w:val="fr-BE"/>
              </w:rPr>
              <w:footnoteReference w:id="5"/>
            </w:r>
            <w:r w:rsidRPr="00D417C9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7734C8" w14:textId="77777777" w:rsidR="00051768" w:rsidRPr="00D417C9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30E076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F1FAF76" w14:textId="77777777" w:rsidR="00051768" w:rsidRPr="00B46BDE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B46BDE" w14:paraId="1691D437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6DF86" w14:textId="77777777" w:rsidR="00051768" w:rsidRPr="00B46BDE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proofErr w:type="spellStart"/>
            <w:r w:rsidRPr="00DD224A">
              <w:rPr>
                <w:b/>
                <w:smallCaps/>
                <w:lang w:val="fr-BE"/>
              </w:rPr>
              <w:t>Voorzieningen</w:t>
            </w:r>
            <w:proofErr w:type="spellEnd"/>
            <w:r w:rsidRPr="00DD224A">
              <w:rPr>
                <w:b/>
                <w:smallCaps/>
                <w:lang w:val="fr-BE"/>
              </w:rPr>
              <w:t xml:space="preserve"> en </w:t>
            </w:r>
            <w:proofErr w:type="spellStart"/>
            <w:r w:rsidRPr="00DD224A">
              <w:rPr>
                <w:b/>
                <w:smallCaps/>
                <w:lang w:val="fr-BE"/>
              </w:rPr>
              <w:t>uitgestelde</w:t>
            </w:r>
            <w:proofErr w:type="spellEnd"/>
            <w:r w:rsidRPr="00DD224A">
              <w:rPr>
                <w:b/>
                <w:smallCaps/>
                <w:lang w:val="fr-BE"/>
              </w:rPr>
              <w:t xml:space="preserve"> </w:t>
            </w:r>
            <w:proofErr w:type="spellStart"/>
            <w:r w:rsidRPr="00DD224A">
              <w:rPr>
                <w:b/>
                <w:smallCaps/>
                <w:lang w:val="fr-BE"/>
              </w:rPr>
              <w:t>belastingen</w:t>
            </w:r>
            <w:proofErr w:type="spellEnd"/>
            <w:r w:rsidRPr="00B46BDE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09D438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11F5F8F" w14:textId="77777777" w:rsidR="00051768" w:rsidRPr="00B46BDE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B46BDE">
              <w:rPr>
                <w:sz w:val="16"/>
                <w:szCs w:val="16"/>
                <w:lang w:val="fr-B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BA1BB0E" w14:textId="77777777" w:rsidR="00051768" w:rsidRPr="00B46BDE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B46BDE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051768" w:rsidRPr="00AD0564" w14:paraId="3BDD2951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0A6F" w14:textId="77777777" w:rsidR="00051768" w:rsidRPr="00DD224A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DD224A">
              <w:rPr>
                <w:b/>
                <w:sz w:val="18"/>
                <w:szCs w:val="18"/>
                <w:lang w:val="nl-BE"/>
              </w:rPr>
              <w:t>Voorzieningen voor risico's en kosten</w:t>
            </w:r>
            <w:r w:rsidRPr="00DD224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A836F8" w14:textId="77777777" w:rsidR="00051768" w:rsidRPr="00DD224A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517846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E7FE766" w14:textId="77777777" w:rsidR="00051768" w:rsidRPr="00AD0564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3EB07D23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6EC9B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D224A">
              <w:rPr>
                <w:rFonts w:cs="Arial"/>
                <w:sz w:val="18"/>
                <w:lang w:val="fr-BE"/>
              </w:rPr>
              <w:t>Pensioenen</w:t>
            </w:r>
            <w:proofErr w:type="spellEnd"/>
            <w:r w:rsidRPr="00DD224A">
              <w:rPr>
                <w:rFonts w:cs="Arial"/>
                <w:sz w:val="18"/>
                <w:lang w:val="fr-BE"/>
              </w:rPr>
              <w:t xml:space="preserve"> en </w:t>
            </w:r>
            <w:proofErr w:type="spellStart"/>
            <w:r w:rsidRPr="00DD224A">
              <w:rPr>
                <w:rFonts w:cs="Arial"/>
                <w:sz w:val="18"/>
                <w:lang w:val="fr-BE"/>
              </w:rPr>
              <w:t>soortgelijke</w:t>
            </w:r>
            <w:proofErr w:type="spellEnd"/>
            <w:r w:rsidRPr="00DD224A">
              <w:rPr>
                <w:rFonts w:cs="Arial"/>
                <w:sz w:val="18"/>
                <w:lang w:val="fr-BE"/>
              </w:rPr>
              <w:t xml:space="preserve"> </w:t>
            </w:r>
            <w:proofErr w:type="spellStart"/>
            <w:r w:rsidRPr="00DD224A">
              <w:rPr>
                <w:rFonts w:cs="Arial"/>
                <w:sz w:val="18"/>
                <w:lang w:val="fr-BE"/>
              </w:rPr>
              <w:t>verplichtingen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2FCA88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797D2E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4C402EA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60BB697C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D6F0D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D224A">
              <w:rPr>
                <w:sz w:val="18"/>
                <w:szCs w:val="18"/>
                <w:lang w:val="fr-BE"/>
              </w:rPr>
              <w:t>Belastingen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559F633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746F05F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80514B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171A9D97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A9F94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D224A">
              <w:rPr>
                <w:sz w:val="18"/>
                <w:szCs w:val="18"/>
                <w:lang w:val="fr-BE"/>
              </w:rPr>
              <w:t>Grote</w:t>
            </w:r>
            <w:proofErr w:type="spellEnd"/>
            <w:r w:rsidRPr="00DD224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DD224A">
              <w:rPr>
                <w:sz w:val="18"/>
                <w:szCs w:val="18"/>
                <w:lang w:val="fr-BE"/>
              </w:rPr>
              <w:t>herstellings</w:t>
            </w:r>
            <w:proofErr w:type="spellEnd"/>
            <w:r w:rsidRPr="00DD224A">
              <w:rPr>
                <w:sz w:val="18"/>
                <w:szCs w:val="18"/>
                <w:lang w:val="fr-BE"/>
              </w:rPr>
              <w:t xml:space="preserve">- en </w:t>
            </w:r>
            <w:proofErr w:type="spellStart"/>
            <w:r w:rsidRPr="00DD224A">
              <w:rPr>
                <w:sz w:val="18"/>
                <w:szCs w:val="18"/>
                <w:lang w:val="fr-BE"/>
              </w:rPr>
              <w:t>onderhoudswerken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858A8F6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C56C80D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4556AA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35F697D5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C57A2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D224A">
              <w:rPr>
                <w:sz w:val="18"/>
                <w:szCs w:val="18"/>
                <w:lang w:val="fr-BE"/>
              </w:rPr>
              <w:t>Milieuverplichtingen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15AE162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852613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126698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1AA804E6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B8C36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D224A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DD224A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DD224A">
              <w:rPr>
                <w:sz w:val="18"/>
                <w:szCs w:val="18"/>
                <w:lang w:val="fr-BE"/>
              </w:rPr>
              <w:t>risico's</w:t>
            </w:r>
            <w:proofErr w:type="spellEnd"/>
            <w:r w:rsidRPr="00DD224A">
              <w:rPr>
                <w:sz w:val="18"/>
                <w:szCs w:val="18"/>
                <w:lang w:val="fr-BE"/>
              </w:rPr>
              <w:t xml:space="preserve"> en </w:t>
            </w:r>
            <w:proofErr w:type="spellStart"/>
            <w:r w:rsidRPr="00DD224A">
              <w:rPr>
                <w:sz w:val="18"/>
                <w:szCs w:val="18"/>
                <w:lang w:val="fr-BE"/>
              </w:rPr>
              <w:t>kosten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1AED88C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B6400A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9C3768E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58B96CF4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A0D4" w14:textId="77777777" w:rsidR="00051768" w:rsidRPr="00AD0564" w:rsidRDefault="00051768" w:rsidP="001C281A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DD224A">
              <w:rPr>
                <w:b/>
                <w:sz w:val="18"/>
                <w:szCs w:val="18"/>
                <w:lang w:val="fr-BE"/>
              </w:rPr>
              <w:t>Uitgestelde</w:t>
            </w:r>
            <w:proofErr w:type="spellEnd"/>
            <w:r w:rsidRPr="00DD224A">
              <w:rPr>
                <w:b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DD224A">
              <w:rPr>
                <w:b/>
                <w:sz w:val="18"/>
                <w:szCs w:val="18"/>
                <w:lang w:val="fr-BE"/>
              </w:rPr>
              <w:t>belastingen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B6C479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2E9C3F88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3E1BB3" w14:textId="77777777" w:rsidR="00051768" w:rsidRPr="00AD0564" w:rsidRDefault="00051768" w:rsidP="001C281A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</w:tbl>
    <w:p w14:paraId="5C95BF0E" w14:textId="77777777" w:rsidR="00051768" w:rsidRDefault="00051768" w:rsidP="00051768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fr-BE"/>
        </w:rPr>
        <w:sectPr w:rsidR="00051768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AD0564" w14:paraId="0E0F8C15" w14:textId="77777777" w:rsidTr="001C281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F63EF" w14:textId="77777777" w:rsidR="00051768" w:rsidRPr="00AD0564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AD0564">
              <w:rPr>
                <w:lang w:val="fr-BE"/>
              </w:rPr>
              <w:lastRenderedPageBreak/>
              <w:t>N</w:t>
            </w:r>
            <w:r>
              <w:rPr>
                <w:lang w:val="fr-BE"/>
              </w:rPr>
              <w:t>r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9BE95" w14:textId="77777777" w:rsidR="00051768" w:rsidRPr="00AD0564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15696" w14:textId="77777777" w:rsidR="00051768" w:rsidRPr="00BD1743" w:rsidRDefault="00051768" w:rsidP="001C281A">
            <w:pPr>
              <w:spacing w:line="240" w:lineRule="atLeast"/>
              <w:jc w:val="left"/>
              <w:rPr>
                <w:highlight w:val="green"/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38703" w14:textId="77777777" w:rsidR="00051768" w:rsidRPr="005F6275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A/P-</w:t>
            </w:r>
            <w:r w:rsidRPr="001C281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kap </w:t>
            </w:r>
            <w:r w:rsidRPr="001C281A">
              <w:rPr>
                <w:lang w:val="fr-BE"/>
              </w:rPr>
              <w:t>3</w:t>
            </w:r>
          </w:p>
        </w:tc>
      </w:tr>
    </w:tbl>
    <w:p w14:paraId="057DBD33" w14:textId="77777777" w:rsidR="00051768" w:rsidRPr="00AD0564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p w14:paraId="43D01083" w14:textId="77777777" w:rsidR="00051768" w:rsidRPr="00AD0564" w:rsidRDefault="00051768" w:rsidP="00051768">
      <w:pPr>
        <w:spacing w:line="240" w:lineRule="auto"/>
        <w:jc w:val="left"/>
        <w:rPr>
          <w:sz w:val="18"/>
          <w:szCs w:val="18"/>
          <w:lang w:val="fr-B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</w:tblGrid>
      <w:tr w:rsidR="00051768" w:rsidRPr="00AD0564" w14:paraId="6007B890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65A44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1491B307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Ann.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48DE298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Codes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23AACE6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fr-BE"/>
              </w:rPr>
            </w:pPr>
            <w:proofErr w:type="spellStart"/>
            <w:proofErr w:type="gramStart"/>
            <w:r>
              <w:rPr>
                <w:sz w:val="16"/>
                <w:szCs w:val="16"/>
                <w:lang w:val="fr-BE"/>
              </w:rPr>
              <w:t>boekjaar</w:t>
            </w:r>
            <w:proofErr w:type="spellEnd"/>
            <w:proofErr w:type="gramEnd"/>
          </w:p>
        </w:tc>
      </w:tr>
      <w:tr w:rsidR="00051768" w:rsidRPr="00AD0564" w14:paraId="200A5F43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05151" w14:textId="77777777" w:rsidR="00051768" w:rsidRPr="00AD0564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fr-BE"/>
              </w:rPr>
            </w:pPr>
            <w:proofErr w:type="spellStart"/>
            <w:r w:rsidRPr="009414AC">
              <w:rPr>
                <w:b/>
                <w:smallCaps/>
                <w:lang w:val="fr-BE"/>
              </w:rPr>
              <w:t>Schulden</w:t>
            </w:r>
            <w:proofErr w:type="spellEnd"/>
            <w:r w:rsidRPr="00AD0564">
              <w:rPr>
                <w:smallCaps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7C6491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02B0E34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ECCC0B9" w14:textId="77777777" w:rsidR="00051768" w:rsidRPr="00AD0564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u w:val="single"/>
                <w:lang w:val="fr-BE"/>
              </w:rPr>
              <w:tab/>
            </w:r>
          </w:p>
        </w:tc>
      </w:tr>
      <w:tr w:rsidR="00051768" w:rsidRPr="00AD0564" w14:paraId="332C40DD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54FF3" w14:textId="77777777" w:rsidR="00051768" w:rsidRPr="009414AC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9414AC">
              <w:rPr>
                <w:b/>
                <w:sz w:val="18"/>
                <w:szCs w:val="18"/>
                <w:lang w:val="nl-BE"/>
              </w:rPr>
              <w:t>Schulden op meer dan één jaar</w:t>
            </w:r>
            <w:r w:rsidRPr="009414AC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09097A" w14:textId="77777777" w:rsidR="00051768" w:rsidRPr="009414AC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BD4BE3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1510A4" w14:textId="77777777" w:rsidR="00051768" w:rsidRPr="00AD0564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26856AC3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13D98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9414AC">
              <w:rPr>
                <w:sz w:val="18"/>
                <w:szCs w:val="18"/>
                <w:lang w:val="fr-BE"/>
              </w:rPr>
              <w:t>Financiële</w:t>
            </w:r>
            <w:proofErr w:type="spellEnd"/>
            <w:r w:rsidRPr="009414AC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9414AC">
              <w:rPr>
                <w:sz w:val="18"/>
                <w:szCs w:val="18"/>
                <w:lang w:val="fr-BE"/>
              </w:rPr>
              <w:t>schulden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64CBDB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ED7005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EF3307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57D70B01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D7ECC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9414AC">
              <w:rPr>
                <w:rFonts w:cs="Arial"/>
                <w:sz w:val="18"/>
                <w:lang w:val="fr-BE"/>
              </w:rPr>
              <w:t>Achtergestelde</w:t>
            </w:r>
            <w:proofErr w:type="spellEnd"/>
            <w:r w:rsidRPr="009414AC">
              <w:rPr>
                <w:rFonts w:cs="Arial"/>
                <w:sz w:val="18"/>
                <w:lang w:val="fr-BE"/>
              </w:rPr>
              <w:t xml:space="preserve"> </w:t>
            </w:r>
            <w:proofErr w:type="spellStart"/>
            <w:r w:rsidRPr="009414AC">
              <w:rPr>
                <w:rFonts w:cs="Arial"/>
                <w:sz w:val="18"/>
                <w:lang w:val="fr-BE"/>
              </w:rPr>
              <w:t>leningen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8D64EA6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093F76B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8797CA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62A26CB5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E1168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9414AC">
              <w:rPr>
                <w:rFonts w:cs="Arial"/>
                <w:sz w:val="18"/>
                <w:lang w:val="fr-BE"/>
              </w:rPr>
              <w:t>Niet-</w:t>
            </w:r>
            <w:proofErr w:type="spellStart"/>
            <w:r w:rsidRPr="009414AC">
              <w:rPr>
                <w:rFonts w:cs="Arial"/>
                <w:sz w:val="18"/>
                <w:lang w:val="fr-BE"/>
              </w:rPr>
              <w:t>achtergestelde</w:t>
            </w:r>
            <w:proofErr w:type="spellEnd"/>
            <w:r w:rsidRPr="009414AC">
              <w:rPr>
                <w:rFonts w:cs="Arial"/>
                <w:sz w:val="18"/>
                <w:lang w:val="fr-BE"/>
              </w:rPr>
              <w:t xml:space="preserve"> </w:t>
            </w:r>
            <w:proofErr w:type="spellStart"/>
            <w:r w:rsidRPr="009414AC">
              <w:rPr>
                <w:rFonts w:cs="Arial"/>
                <w:sz w:val="18"/>
                <w:lang w:val="fr-BE"/>
              </w:rPr>
              <w:t>obligatieleningen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F7EC023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9DD435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DE2D8C2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5C299583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0C313A9E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proofErr w:type="spellStart"/>
            <w:r w:rsidRPr="00C350A0">
              <w:rPr>
                <w:rFonts w:cs="Arial"/>
                <w:sz w:val="18"/>
                <w:lang w:val="fr-BE"/>
              </w:rPr>
              <w:t>Leasingschulden</w:t>
            </w:r>
            <w:proofErr w:type="spellEnd"/>
            <w:r w:rsidRPr="00C350A0">
              <w:rPr>
                <w:rFonts w:cs="Arial"/>
                <w:sz w:val="18"/>
                <w:lang w:val="fr-BE"/>
              </w:rPr>
              <w:t xml:space="preserve"> en </w:t>
            </w:r>
            <w:proofErr w:type="spellStart"/>
            <w:r w:rsidRPr="00C350A0">
              <w:rPr>
                <w:rFonts w:cs="Arial"/>
                <w:sz w:val="18"/>
                <w:lang w:val="fr-BE"/>
              </w:rPr>
              <w:t>soortgelijke</w:t>
            </w:r>
            <w:proofErr w:type="spellEnd"/>
            <w:r w:rsidRPr="00C350A0">
              <w:rPr>
                <w:rFonts w:cs="Arial"/>
                <w:sz w:val="18"/>
                <w:lang w:val="fr-BE"/>
              </w:rPr>
              <w:t xml:space="preserve"> </w:t>
            </w:r>
            <w:proofErr w:type="spellStart"/>
            <w:r w:rsidRPr="00C350A0">
              <w:rPr>
                <w:rFonts w:cs="Arial"/>
                <w:sz w:val="18"/>
                <w:lang w:val="fr-BE"/>
              </w:rPr>
              <w:t>schulden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A2713A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DE8FE5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>
              <w:rPr>
                <w:sz w:val="16"/>
                <w:szCs w:val="16"/>
                <w:lang w:val="fr-BE"/>
              </w:rPr>
              <w:t>172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430528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140643C0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259B575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proofErr w:type="spellStart"/>
            <w:r w:rsidRPr="00C350A0">
              <w:rPr>
                <w:rFonts w:cs="Arial"/>
                <w:sz w:val="18"/>
                <w:lang w:val="fr-BE"/>
              </w:rPr>
              <w:t>Kredietinstellingen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930E71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29DBCB9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5DDD7A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1AC58CEB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14:paraId="4F61D997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fr-BE"/>
              </w:rPr>
            </w:pPr>
            <w:proofErr w:type="spellStart"/>
            <w:r w:rsidRPr="00C350A0">
              <w:rPr>
                <w:rFonts w:cs="Arial"/>
                <w:sz w:val="18"/>
                <w:lang w:val="fr-BE"/>
              </w:rPr>
              <w:t>Overige</w:t>
            </w:r>
            <w:proofErr w:type="spellEnd"/>
            <w:r w:rsidRPr="00C350A0">
              <w:rPr>
                <w:rFonts w:cs="Arial"/>
                <w:sz w:val="18"/>
                <w:lang w:val="fr-BE"/>
              </w:rPr>
              <w:t xml:space="preserve"> </w:t>
            </w:r>
            <w:proofErr w:type="spellStart"/>
            <w:r w:rsidRPr="00C350A0">
              <w:rPr>
                <w:rFonts w:cs="Arial"/>
                <w:sz w:val="18"/>
                <w:lang w:val="fr-BE"/>
              </w:rPr>
              <w:t>leningen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E56293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0390BF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D4C63B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0500A89B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BD1CA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526B74">
              <w:rPr>
                <w:sz w:val="18"/>
                <w:szCs w:val="18"/>
                <w:lang w:val="fr-BE"/>
              </w:rPr>
              <w:t>Handelsschulden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6BF19F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21464B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2926384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0061A234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0FA22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Leveranciers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E98AA32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C5EA5A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BC3C49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5B3545C5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844BC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526B74">
              <w:rPr>
                <w:rFonts w:cs="Arial"/>
                <w:sz w:val="18"/>
                <w:lang w:val="fr-BE"/>
              </w:rPr>
              <w:t xml:space="preserve">Te </w:t>
            </w:r>
            <w:proofErr w:type="spellStart"/>
            <w:r w:rsidRPr="00526B74">
              <w:rPr>
                <w:rFonts w:cs="Arial"/>
                <w:sz w:val="18"/>
                <w:lang w:val="fr-BE"/>
              </w:rPr>
              <w:t>betalen</w:t>
            </w:r>
            <w:proofErr w:type="spellEnd"/>
            <w:r w:rsidRPr="00526B74">
              <w:rPr>
                <w:rFonts w:cs="Arial"/>
                <w:sz w:val="18"/>
                <w:lang w:val="fr-BE"/>
              </w:rPr>
              <w:t xml:space="preserve"> </w:t>
            </w:r>
            <w:proofErr w:type="spellStart"/>
            <w:r w:rsidRPr="00526B74">
              <w:rPr>
                <w:rFonts w:cs="Arial"/>
                <w:sz w:val="18"/>
                <w:lang w:val="fr-BE"/>
              </w:rPr>
              <w:t>wissels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91C1B5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C103B6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1751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B8377A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5251B740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27979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526B74">
              <w:rPr>
                <w:sz w:val="18"/>
                <w:szCs w:val="18"/>
                <w:lang w:val="fr-BE"/>
              </w:rPr>
              <w:t>Vooruitbetalingen</w:t>
            </w:r>
            <w:proofErr w:type="spellEnd"/>
            <w:r w:rsidRPr="00526B74">
              <w:rPr>
                <w:sz w:val="18"/>
                <w:szCs w:val="18"/>
                <w:lang w:val="fr-BE"/>
              </w:rPr>
              <w:t xml:space="preserve"> op </w:t>
            </w:r>
            <w:proofErr w:type="spellStart"/>
            <w:r w:rsidRPr="00526B74">
              <w:rPr>
                <w:sz w:val="18"/>
                <w:szCs w:val="18"/>
                <w:lang w:val="fr-BE"/>
              </w:rPr>
              <w:t>bestellingen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0BAE7CE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D5BA34E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F94962B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4E289CFB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004F8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526B74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526B74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526B74">
              <w:rPr>
                <w:sz w:val="18"/>
                <w:szCs w:val="18"/>
                <w:lang w:val="fr-BE"/>
              </w:rPr>
              <w:t>schulden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9FB5517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FC39A2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3BD35E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0B5D491D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2F51" w14:textId="77777777" w:rsidR="00051768" w:rsidRPr="00526B74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nl-BE"/>
              </w:rPr>
            </w:pPr>
            <w:r w:rsidRPr="00526B74">
              <w:rPr>
                <w:b/>
                <w:sz w:val="18"/>
                <w:szCs w:val="18"/>
                <w:lang w:val="nl-BE"/>
              </w:rPr>
              <w:t>Schulden op ten hoogste één jaar</w:t>
            </w:r>
            <w:r w:rsidRPr="00526B74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8F2D9A5" w14:textId="77777777" w:rsidR="00051768" w:rsidRPr="00526B7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9450A7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FE6FBF8" w14:textId="77777777" w:rsidR="00051768" w:rsidRPr="00AD0564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0F01CD68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AA64B" w14:textId="77777777" w:rsidR="00051768" w:rsidRPr="000620BE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0620BE">
              <w:rPr>
                <w:rFonts w:cs="Arial"/>
                <w:sz w:val="18"/>
                <w:lang w:val="nl-BE"/>
              </w:rPr>
              <w:t>Schulden op meer dan één jaar die binnen het jaar vervallen</w:t>
            </w:r>
            <w:r w:rsidRPr="000620BE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5A4D09" w14:textId="77777777" w:rsidR="00051768" w:rsidRPr="000620B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4A182D" w14:textId="77777777" w:rsidR="00051768" w:rsidRPr="002D439A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rFonts w:cs="Arial"/>
                <w:color w:val="000000"/>
                <w:sz w:val="16"/>
                <w:szCs w:val="16"/>
                <w:shd w:val="clear" w:color="auto" w:fill="FFFFFF"/>
                <w:lang w:val="nl-BE"/>
              </w:rPr>
            </w:pPr>
          </w:p>
          <w:p w14:paraId="518E623E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E5BD3F1" w14:textId="77777777" w:rsidR="00051768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  <w:p w14:paraId="03DEA237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6C5807E3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1D5D0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0620BE">
              <w:rPr>
                <w:rFonts w:cs="Arial"/>
                <w:sz w:val="18"/>
                <w:lang w:val="fr-BE"/>
              </w:rPr>
              <w:t>Financiële</w:t>
            </w:r>
            <w:proofErr w:type="spellEnd"/>
            <w:r w:rsidRPr="000620BE">
              <w:rPr>
                <w:rFonts w:cs="Arial"/>
                <w:sz w:val="18"/>
                <w:lang w:val="fr-BE"/>
              </w:rPr>
              <w:t xml:space="preserve"> </w:t>
            </w:r>
            <w:proofErr w:type="spellStart"/>
            <w:r w:rsidRPr="000620BE">
              <w:rPr>
                <w:rFonts w:cs="Arial"/>
                <w:sz w:val="18"/>
                <w:lang w:val="fr-BE"/>
              </w:rPr>
              <w:t>schulden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E46DE5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B58C229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1D5BCF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277B2730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37AB1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0620BE">
              <w:rPr>
                <w:rFonts w:cs="Arial"/>
                <w:sz w:val="18"/>
                <w:lang w:val="fr-BE"/>
              </w:rPr>
              <w:t>Kredietinstellingen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9F68914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1F5A79F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2C530F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2C2A23BA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B33E1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0620BE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0620BE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0620BE">
              <w:rPr>
                <w:sz w:val="18"/>
                <w:szCs w:val="18"/>
                <w:lang w:val="fr-BE"/>
              </w:rPr>
              <w:t>leningen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F22179A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9F0591F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97BC92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4D0A2E49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9659E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0620BE">
              <w:rPr>
                <w:sz w:val="18"/>
                <w:szCs w:val="18"/>
                <w:lang w:val="fr-BE"/>
              </w:rPr>
              <w:t>Handelsschulden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AC5070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96C410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EC5873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45D962DB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E7FC3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Leveranciers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D981C21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F7BF1FB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FF1BC7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6FCF3DCB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42ED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r w:rsidRPr="000620BE">
              <w:rPr>
                <w:sz w:val="18"/>
                <w:szCs w:val="18"/>
                <w:lang w:val="fr-BE"/>
              </w:rPr>
              <w:t xml:space="preserve">Te </w:t>
            </w:r>
            <w:proofErr w:type="spellStart"/>
            <w:r w:rsidRPr="000620BE">
              <w:rPr>
                <w:sz w:val="18"/>
                <w:szCs w:val="18"/>
                <w:lang w:val="fr-BE"/>
              </w:rPr>
              <w:t>betalen</w:t>
            </w:r>
            <w:proofErr w:type="spellEnd"/>
            <w:r w:rsidRPr="000620BE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0620BE">
              <w:rPr>
                <w:sz w:val="18"/>
                <w:szCs w:val="18"/>
                <w:lang w:val="fr-BE"/>
              </w:rPr>
              <w:t>wissels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BE4FFF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0FB192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1BEFE6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317E25E3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27C85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0620BE">
              <w:rPr>
                <w:sz w:val="18"/>
                <w:szCs w:val="18"/>
                <w:lang w:val="fr-BE"/>
              </w:rPr>
              <w:t>Vooruitbetalingen</w:t>
            </w:r>
            <w:proofErr w:type="spellEnd"/>
            <w:r w:rsidRPr="000620BE">
              <w:rPr>
                <w:sz w:val="18"/>
                <w:szCs w:val="18"/>
                <w:lang w:val="fr-BE"/>
              </w:rPr>
              <w:t xml:space="preserve"> op </w:t>
            </w:r>
            <w:proofErr w:type="spellStart"/>
            <w:r w:rsidRPr="000620BE">
              <w:rPr>
                <w:sz w:val="18"/>
                <w:szCs w:val="18"/>
                <w:lang w:val="fr-BE"/>
              </w:rPr>
              <w:t>bestellingen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4EFEA2F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2F7EE41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C7C2402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603DB590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0420A" w14:textId="77777777" w:rsidR="00051768" w:rsidRPr="000620BE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nl-BE"/>
              </w:rPr>
            </w:pPr>
            <w:r w:rsidRPr="000620BE">
              <w:rPr>
                <w:rFonts w:cs="Arial"/>
                <w:sz w:val="18"/>
                <w:lang w:val="nl-BE"/>
              </w:rPr>
              <w:t>Schulden met betrekking tot belastingen, bezoldigingen en sociale laste</w:t>
            </w:r>
            <w:r>
              <w:rPr>
                <w:rFonts w:cs="Arial"/>
                <w:sz w:val="18"/>
                <w:lang w:val="nl-BE"/>
              </w:rPr>
              <w:t>n</w:t>
            </w:r>
            <w:r w:rsidRPr="000620BE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726BE7" w14:textId="77777777" w:rsidR="00051768" w:rsidRPr="000620BE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A23077" w14:textId="77777777" w:rsidR="00051768" w:rsidRPr="002D439A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nl-BE"/>
              </w:rPr>
            </w:pPr>
          </w:p>
          <w:p w14:paraId="5F2A443B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3888723" w14:textId="77777777" w:rsidR="00051768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</w:p>
          <w:p w14:paraId="57B545A5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5CDAED47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415C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Belastingen</w:t>
            </w:r>
            <w:proofErr w:type="spellEnd"/>
            <w:r w:rsidRPr="00AD0564">
              <w:rPr>
                <w:rFonts w:cs="Arial"/>
                <w:sz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FB73D6A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BBE0EC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9B0C0A3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3D69DD27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DA23F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fr-BE"/>
              </w:rPr>
            </w:pP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Bezoldigingen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en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sociale</w:t>
            </w:r>
            <w:proofErr w:type="spellEnd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lasten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CD6227A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F5891F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F9A4C31" w14:textId="77777777" w:rsidR="00051768" w:rsidRPr="00AD0564" w:rsidRDefault="00051768" w:rsidP="001C281A">
            <w:pPr>
              <w:tabs>
                <w:tab w:val="right" w:leader="dot" w:pos="1559"/>
              </w:tabs>
              <w:spacing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5F7EBF56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5E37B" w14:textId="77777777" w:rsidR="00051768" w:rsidRPr="00AD0564" w:rsidRDefault="00051768" w:rsidP="001C281A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0620BE">
              <w:rPr>
                <w:sz w:val="18"/>
                <w:szCs w:val="18"/>
                <w:lang w:val="fr-BE"/>
              </w:rPr>
              <w:t>Overige</w:t>
            </w:r>
            <w:proofErr w:type="spellEnd"/>
            <w:r w:rsidRPr="000620BE">
              <w:rPr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0620BE">
              <w:rPr>
                <w:sz w:val="18"/>
                <w:szCs w:val="18"/>
                <w:lang w:val="fr-BE"/>
              </w:rPr>
              <w:t>schulden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704B601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C739C8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00530C" w14:textId="77777777" w:rsidR="00051768" w:rsidRPr="00AD0564" w:rsidRDefault="00051768" w:rsidP="001C281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7E350786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F2721" w14:textId="77777777" w:rsidR="00051768" w:rsidRPr="00AD0564" w:rsidRDefault="00051768" w:rsidP="001C281A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fr-BE"/>
              </w:rPr>
            </w:pPr>
            <w:proofErr w:type="spellStart"/>
            <w:r w:rsidRPr="000620BE">
              <w:rPr>
                <w:b/>
                <w:sz w:val="18"/>
                <w:szCs w:val="18"/>
                <w:lang w:val="fr-BE"/>
              </w:rPr>
              <w:t>Overlopende</w:t>
            </w:r>
            <w:proofErr w:type="spellEnd"/>
            <w:r w:rsidRPr="000620BE">
              <w:rPr>
                <w:b/>
                <w:sz w:val="18"/>
                <w:szCs w:val="18"/>
                <w:lang w:val="fr-BE"/>
              </w:rPr>
              <w:t xml:space="preserve"> </w:t>
            </w:r>
            <w:proofErr w:type="spellStart"/>
            <w:r w:rsidRPr="000620BE">
              <w:rPr>
                <w:b/>
                <w:sz w:val="18"/>
                <w:szCs w:val="18"/>
                <w:lang w:val="fr-BE"/>
              </w:rPr>
              <w:t>rekeningen</w:t>
            </w:r>
            <w:proofErr w:type="spellEnd"/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50CCB25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66DA2015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90DB712" w14:textId="77777777" w:rsidR="00051768" w:rsidRPr="00AD0564" w:rsidRDefault="00051768" w:rsidP="001C281A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fr-BE"/>
              </w:rPr>
            </w:pP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</w:tr>
      <w:tr w:rsidR="00051768" w:rsidRPr="00AD0564" w14:paraId="5B998B9E" w14:textId="77777777" w:rsidTr="001C281A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EA5A7" w14:textId="77777777" w:rsidR="00051768" w:rsidRPr="00AD0564" w:rsidRDefault="00051768" w:rsidP="001C281A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  <w:r w:rsidRPr="000620BE">
              <w:rPr>
                <w:b/>
                <w:sz w:val="18"/>
                <w:szCs w:val="18"/>
                <w:lang w:val="fr-BE"/>
              </w:rPr>
              <w:t>TOTAAL van de PASSIVA</w:t>
            </w:r>
            <w:r w:rsidRPr="00AD0564">
              <w:rPr>
                <w:sz w:val="18"/>
                <w:szCs w:val="18"/>
                <w:lang w:val="fr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D5C8D0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85C8E6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fr-BE"/>
              </w:rPr>
            </w:pPr>
            <w:r w:rsidRPr="00AD0564">
              <w:rPr>
                <w:sz w:val="16"/>
                <w:szCs w:val="16"/>
                <w:lang w:val="fr-BE"/>
              </w:rPr>
              <w:t>10/49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790AA1" w14:textId="77777777" w:rsidR="00051768" w:rsidRPr="00AD0564" w:rsidRDefault="00051768" w:rsidP="001C281A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fr-BE"/>
              </w:rPr>
            </w:pPr>
          </w:p>
        </w:tc>
      </w:tr>
    </w:tbl>
    <w:p w14:paraId="2C8E1107" w14:textId="77777777" w:rsidR="00051768" w:rsidRDefault="00051768" w:rsidP="00051768">
      <w:pPr>
        <w:tabs>
          <w:tab w:val="right" w:leader="dot" w:pos="4717"/>
        </w:tabs>
        <w:spacing w:before="120" w:line="240" w:lineRule="atLeast"/>
        <w:jc w:val="left"/>
        <w:rPr>
          <w:b/>
          <w:smallCaps/>
          <w:lang w:val="fr-BE"/>
        </w:rPr>
        <w:sectPr w:rsidR="00051768" w:rsidSect="001C281A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Ind w:w="-1031" w:type="dxa"/>
        <w:tblLook w:val="04A0" w:firstRow="1" w:lastRow="0" w:firstColumn="1" w:lastColumn="0" w:noHBand="0" w:noVBand="1"/>
      </w:tblPr>
      <w:tblGrid>
        <w:gridCol w:w="567"/>
        <w:gridCol w:w="2890"/>
        <w:gridCol w:w="5953"/>
        <w:gridCol w:w="1418"/>
      </w:tblGrid>
      <w:tr w:rsidR="00051768" w:rsidRPr="00FC0A72" w14:paraId="71DA8813" w14:textId="77777777" w:rsidTr="00051768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71FFE" w14:textId="77777777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  <w:r w:rsidRPr="00FC0A72">
              <w:rPr>
                <w:lang w:val="fr-BE"/>
              </w:rPr>
              <w:lastRenderedPageBreak/>
              <w:t>N</w:t>
            </w:r>
            <w:r>
              <w:rPr>
                <w:lang w:val="fr-BE"/>
              </w:rPr>
              <w:t>r.</w:t>
            </w:r>
          </w:p>
        </w:tc>
        <w:tc>
          <w:tcPr>
            <w:tcW w:w="28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16A1" w14:textId="77777777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82A01" w14:textId="77777777" w:rsidR="00051768" w:rsidRPr="00FC0A72" w:rsidRDefault="00051768" w:rsidP="001C281A">
            <w:pPr>
              <w:spacing w:line="240" w:lineRule="atLeast"/>
              <w:jc w:val="left"/>
              <w:rPr>
                <w:lang w:val="fr-BE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4A99" w14:textId="77777777" w:rsidR="00051768" w:rsidRPr="005F6275" w:rsidRDefault="00051768" w:rsidP="001C281A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A/P-</w:t>
            </w:r>
            <w:r w:rsidRPr="001C281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kap </w:t>
            </w:r>
            <w:r w:rsidRPr="001C281A">
              <w:rPr>
                <w:lang w:val="fr-BE"/>
              </w:rPr>
              <w:t>4</w:t>
            </w:r>
          </w:p>
        </w:tc>
      </w:tr>
    </w:tbl>
    <w:p w14:paraId="67A33F75" w14:textId="77777777" w:rsidR="00051768" w:rsidRPr="00FC0A72" w:rsidRDefault="00051768" w:rsidP="001C281A">
      <w:pPr>
        <w:spacing w:line="240" w:lineRule="auto"/>
        <w:ind w:left="-993"/>
        <w:jc w:val="left"/>
        <w:rPr>
          <w:sz w:val="18"/>
          <w:szCs w:val="18"/>
          <w:lang w:val="fr-BE"/>
        </w:rPr>
      </w:pPr>
    </w:p>
    <w:p w14:paraId="7CC64BC9" w14:textId="77777777" w:rsidR="00051768" w:rsidRPr="00FC0A72" w:rsidRDefault="00051768" w:rsidP="001C281A">
      <w:pPr>
        <w:spacing w:before="120" w:line="240" w:lineRule="atLeast"/>
        <w:ind w:left="-993"/>
        <w:jc w:val="left"/>
        <w:rPr>
          <w:b/>
          <w:caps/>
          <w:lang w:val="fr-BE"/>
        </w:rPr>
      </w:pPr>
      <w:r>
        <w:rPr>
          <w:b/>
          <w:caps/>
          <w:lang w:val="fr-BE"/>
        </w:rPr>
        <w:t>WAARDERINGSREGELS</w:t>
      </w:r>
    </w:p>
    <w:p w14:paraId="5E564784" w14:textId="77777777" w:rsidR="00051768" w:rsidRPr="00FC0A72" w:rsidRDefault="00051768" w:rsidP="001C281A">
      <w:pPr>
        <w:spacing w:line="240" w:lineRule="auto"/>
        <w:ind w:left="-993"/>
        <w:jc w:val="left"/>
        <w:rPr>
          <w:sz w:val="18"/>
          <w:lang w:val="fr-BE"/>
        </w:rPr>
      </w:pPr>
    </w:p>
    <w:p w14:paraId="2F028991" w14:textId="77777777" w:rsidR="00051768" w:rsidRPr="00FC0A72" w:rsidRDefault="00051768" w:rsidP="001C281A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0F6447C3" w14:textId="77777777" w:rsidR="00051768" w:rsidRPr="00FC0A72" w:rsidRDefault="00051768" w:rsidP="001C281A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  <w:bookmarkStart w:id="0" w:name="_GoBack"/>
      <w:bookmarkEnd w:id="0"/>
    </w:p>
    <w:p w14:paraId="1521AD47" w14:textId="77777777" w:rsidR="00051768" w:rsidRPr="00FC0A72" w:rsidRDefault="00051768" w:rsidP="001C281A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4801416D" w14:textId="77777777" w:rsidR="00051768" w:rsidRDefault="00051768" w:rsidP="001C281A">
      <w:pPr>
        <w:tabs>
          <w:tab w:val="right" w:leader="dot" w:pos="10632"/>
        </w:tabs>
        <w:spacing w:line="240" w:lineRule="atLeast"/>
        <w:ind w:left="-993"/>
        <w:jc w:val="left"/>
        <w:rPr>
          <w:sz w:val="18"/>
          <w:szCs w:val="18"/>
          <w:lang w:val="fr-BE"/>
        </w:rPr>
      </w:pPr>
      <w:r w:rsidRPr="00FC0A72">
        <w:rPr>
          <w:sz w:val="18"/>
          <w:szCs w:val="18"/>
          <w:lang w:val="fr-BE"/>
        </w:rPr>
        <w:tab/>
      </w:r>
    </w:p>
    <w:p w14:paraId="1D48D5FE" w14:textId="4B422DC7" w:rsidR="00ED1B50" w:rsidRPr="007060FF" w:rsidRDefault="00ED1B50" w:rsidP="00051768"/>
    <w:sectPr w:rsidR="00ED1B50" w:rsidRPr="007060FF" w:rsidSect="00CA177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8C606" w14:textId="77777777" w:rsidR="001C281A" w:rsidRDefault="001C281A">
      <w:r>
        <w:separator/>
      </w:r>
    </w:p>
  </w:endnote>
  <w:endnote w:type="continuationSeparator" w:id="0">
    <w:p w14:paraId="147243C2" w14:textId="77777777" w:rsidR="001C281A" w:rsidRDefault="001C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697C0" w14:textId="77777777" w:rsidR="001C281A" w:rsidRPr="00A55D1C" w:rsidRDefault="001C281A" w:rsidP="001C281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720C8" w14:textId="1C4114E3" w:rsidR="001C281A" w:rsidRPr="00881524" w:rsidRDefault="001C281A" w:rsidP="001C281A">
    <w:pPr>
      <w:tabs>
        <w:tab w:val="left" w:pos="284"/>
        <w:tab w:val="center" w:pos="3969"/>
      </w:tabs>
      <w:spacing w:line="240" w:lineRule="auto"/>
      <w:ind w:right="142"/>
      <w:jc w:val="right"/>
      <w:rPr>
        <w:rFonts w:cs="Arial"/>
        <w:sz w:val="14"/>
      </w:rPr>
    </w:pPr>
    <w:r w:rsidRPr="00881524">
      <w:rPr>
        <w:rFonts w:cs="Arial"/>
        <w:sz w:val="18"/>
      </w:rPr>
      <w:fldChar w:fldCharType="begin"/>
    </w:r>
    <w:r w:rsidRPr="00881524">
      <w:rPr>
        <w:rFonts w:cs="Arial"/>
        <w:sz w:val="18"/>
      </w:rPr>
      <w:instrText xml:space="preserve"> PAGE </w:instrText>
    </w:r>
    <w:r w:rsidRPr="00881524">
      <w:rPr>
        <w:rFonts w:cs="Arial"/>
        <w:sz w:val="18"/>
      </w:rPr>
      <w:fldChar w:fldCharType="separate"/>
    </w:r>
    <w:r>
      <w:rPr>
        <w:rFonts w:cs="Arial"/>
        <w:noProof/>
        <w:sz w:val="18"/>
      </w:rPr>
      <w:t>10</w:t>
    </w:r>
    <w:r w:rsidRPr="00881524">
      <w:rPr>
        <w:rFonts w:cs="Arial"/>
        <w:sz w:val="18"/>
      </w:rPr>
      <w:fldChar w:fldCharType="end"/>
    </w:r>
    <w:r w:rsidRPr="00881524">
      <w:rPr>
        <w:rFonts w:cs="Arial"/>
        <w:sz w:val="18"/>
      </w:rPr>
      <w:t xml:space="preserve"> / </w:t>
    </w:r>
    <w:r>
      <w:rPr>
        <w:rFonts w:cs="Arial"/>
        <w:sz w:val="18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2953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1AA244" w14:textId="5149C85C" w:rsidR="001C281A" w:rsidRDefault="001C281A" w:rsidP="001C281A">
        <w:pPr>
          <w:pStyle w:val="Footer"/>
          <w:tabs>
            <w:tab w:val="clear" w:pos="8789"/>
          </w:tabs>
          <w:ind w:right="-56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/ 6</w:t>
        </w:r>
      </w:p>
    </w:sdtContent>
  </w:sdt>
  <w:p w14:paraId="2506D922" w14:textId="7515601C" w:rsidR="001C281A" w:rsidRDefault="001C281A">
    <w:pPr>
      <w:pStyle w:val="Footer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6462C" w14:textId="77777777" w:rsidR="001C281A" w:rsidRDefault="001C281A">
      <w:r>
        <w:separator/>
      </w:r>
    </w:p>
  </w:footnote>
  <w:footnote w:type="continuationSeparator" w:id="0">
    <w:p w14:paraId="1DF5A2DD" w14:textId="77777777" w:rsidR="001C281A" w:rsidRDefault="001C281A">
      <w:r>
        <w:continuationSeparator/>
      </w:r>
    </w:p>
  </w:footnote>
  <w:footnote w:id="1">
    <w:p w14:paraId="40DE1D03" w14:textId="77777777" w:rsidR="001C281A" w:rsidRPr="005F6275" w:rsidRDefault="001C281A" w:rsidP="00051768">
      <w:pPr>
        <w:pStyle w:val="FootnoteText"/>
        <w:rPr>
          <w:lang w:val="nl-BE"/>
        </w:rPr>
      </w:pPr>
      <w:r>
        <w:rPr>
          <w:rStyle w:val="FootnoteReference"/>
        </w:rPr>
        <w:footnoteRef/>
      </w:r>
      <w:r w:rsidRPr="002D439A">
        <w:rPr>
          <w:lang w:val="nl-BE"/>
        </w:rPr>
        <w:t>.</w:t>
      </w:r>
      <w:r w:rsidRPr="002D439A">
        <w:rPr>
          <w:lang w:val="nl-BE"/>
        </w:rPr>
        <w:tab/>
      </w:r>
      <w:r w:rsidRPr="005F6275">
        <w:rPr>
          <w:sz w:val="16"/>
          <w:szCs w:val="16"/>
          <w:lang w:val="nl-BE"/>
        </w:rPr>
        <w:t>Artikel 14:30 van het Wetboek v</w:t>
      </w:r>
      <w:r>
        <w:rPr>
          <w:sz w:val="16"/>
          <w:szCs w:val="16"/>
          <w:lang w:val="nl-BE"/>
        </w:rPr>
        <w:t>oor Vennootschappen en Verenigingen</w:t>
      </w:r>
    </w:p>
  </w:footnote>
  <w:footnote w:id="2">
    <w:p w14:paraId="240BD388" w14:textId="77777777" w:rsidR="001C281A" w:rsidRPr="000C7E29" w:rsidRDefault="001C281A" w:rsidP="00051768">
      <w:pPr>
        <w:pStyle w:val="FootnoteText"/>
        <w:tabs>
          <w:tab w:val="left" w:pos="340"/>
        </w:tabs>
        <w:spacing w:line="240" w:lineRule="auto"/>
        <w:rPr>
          <w:sz w:val="16"/>
          <w:szCs w:val="16"/>
          <w:lang w:val="nl-BE"/>
        </w:rPr>
      </w:pPr>
      <w:r>
        <w:rPr>
          <w:rStyle w:val="FootnoteReference"/>
        </w:rPr>
        <w:footnoteRef/>
      </w:r>
      <w:r w:rsidRPr="000C7E29">
        <w:rPr>
          <w:lang w:val="nl-BE"/>
        </w:rPr>
        <w:t xml:space="preserve"> </w:t>
      </w:r>
      <w:r w:rsidRPr="000C7E29">
        <w:rPr>
          <w:sz w:val="16"/>
          <w:szCs w:val="16"/>
          <w:lang w:val="nl-BE"/>
        </w:rPr>
        <w:tab/>
        <w:t>Facultatieve vermelding.</w:t>
      </w:r>
    </w:p>
  </w:footnote>
  <w:footnote w:id="3">
    <w:p w14:paraId="74BEE145" w14:textId="77777777" w:rsidR="001C281A" w:rsidRPr="000C7E29" w:rsidRDefault="001C281A" w:rsidP="00051768">
      <w:pPr>
        <w:pStyle w:val="FootnoteText"/>
        <w:tabs>
          <w:tab w:val="left" w:pos="340"/>
        </w:tabs>
        <w:rPr>
          <w:sz w:val="16"/>
          <w:szCs w:val="16"/>
          <w:lang w:val="nl-BE"/>
        </w:rPr>
      </w:pPr>
      <w:r w:rsidRPr="001C6B1B">
        <w:rPr>
          <w:rStyle w:val="FootnoteReference"/>
          <w:szCs w:val="16"/>
        </w:rPr>
        <w:footnoteRef/>
      </w:r>
      <w:r w:rsidRPr="000C7E29">
        <w:rPr>
          <w:sz w:val="16"/>
          <w:szCs w:val="16"/>
          <w:lang w:val="nl-BE"/>
        </w:rPr>
        <w:t xml:space="preserve"> </w:t>
      </w:r>
      <w:r w:rsidRPr="000C7E29">
        <w:rPr>
          <w:sz w:val="16"/>
          <w:szCs w:val="16"/>
          <w:lang w:val="nl-BE"/>
        </w:rPr>
        <w:tab/>
      </w:r>
      <w:r w:rsidRPr="000C7E29">
        <w:rPr>
          <w:rStyle w:val="normaltextrun"/>
          <w:rFonts w:cs="Arial"/>
          <w:color w:val="000000"/>
          <w:sz w:val="16"/>
          <w:szCs w:val="16"/>
          <w:lang w:val="nl-BE"/>
        </w:rPr>
        <w:t>Indien nodig, aanpassen van de eenheid en munt waarin de bedragen zijn uitgedrukt.</w:t>
      </w:r>
      <w:r w:rsidRPr="000C7E29">
        <w:rPr>
          <w:sz w:val="16"/>
          <w:szCs w:val="16"/>
          <w:lang w:val="nl-BE"/>
        </w:rPr>
        <w:t>.</w:t>
      </w:r>
    </w:p>
  </w:footnote>
  <w:footnote w:id="4">
    <w:p w14:paraId="59D4FE3D" w14:textId="77777777" w:rsidR="001C281A" w:rsidRPr="00D95946" w:rsidRDefault="001C281A" w:rsidP="00051768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>
        <w:rPr>
          <w:rStyle w:val="FootnoteReference"/>
        </w:rPr>
        <w:footnoteRef/>
      </w:r>
      <w:r w:rsidRPr="00D95946">
        <w:rPr>
          <w:lang w:val="nl-BE"/>
        </w:rPr>
        <w:tab/>
      </w:r>
      <w:r w:rsidRPr="00D95946">
        <w:rPr>
          <w:rStyle w:val="normaltextrun"/>
          <w:rFonts w:cs="Arial"/>
          <w:color w:val="000000"/>
          <w:sz w:val="16"/>
          <w:szCs w:val="16"/>
          <w:lang w:val="nl-BE"/>
        </w:rPr>
        <w:t>Bedrag in mindering te brengen van het geplaatste kapitaal.</w:t>
      </w:r>
    </w:p>
  </w:footnote>
  <w:footnote w:id="5">
    <w:p w14:paraId="5B2A52D5" w14:textId="77777777" w:rsidR="001C281A" w:rsidRPr="00D417C9" w:rsidRDefault="001C281A" w:rsidP="00051768">
      <w:pPr>
        <w:pStyle w:val="FootnoteText"/>
        <w:tabs>
          <w:tab w:val="left" w:pos="284"/>
        </w:tabs>
        <w:rPr>
          <w:sz w:val="16"/>
          <w:szCs w:val="16"/>
          <w:lang w:val="nl-BE"/>
        </w:rPr>
      </w:pPr>
      <w:r w:rsidRPr="00B31B19">
        <w:rPr>
          <w:rStyle w:val="FootnoteReference"/>
          <w:szCs w:val="16"/>
        </w:rPr>
        <w:footnoteRef/>
      </w:r>
      <w:r w:rsidRPr="00D417C9">
        <w:rPr>
          <w:sz w:val="16"/>
          <w:szCs w:val="16"/>
          <w:lang w:val="nl-BE"/>
        </w:rPr>
        <w:t xml:space="preserve"> </w:t>
      </w:r>
      <w:r w:rsidRPr="00D417C9">
        <w:rPr>
          <w:sz w:val="16"/>
          <w:szCs w:val="16"/>
          <w:lang w:val="nl-BE"/>
        </w:rPr>
        <w:tab/>
      </w:r>
      <w:r w:rsidRPr="00D417C9">
        <w:rPr>
          <w:rStyle w:val="normaltextrun"/>
          <w:rFonts w:cs="Arial"/>
          <w:color w:val="000000"/>
          <w:sz w:val="16"/>
          <w:szCs w:val="16"/>
          <w:lang w:val="nl-BE"/>
        </w:rPr>
        <w:t>Bedrag in mindering te brengen van de andere bestanddelen van het eigen vermogen.</w:t>
      </w:r>
      <w:r w:rsidRPr="00D417C9">
        <w:rPr>
          <w:sz w:val="16"/>
          <w:szCs w:val="16"/>
          <w:lang w:val="nl-B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AC12" w14:textId="77777777" w:rsidR="001C281A" w:rsidRPr="00BD1438" w:rsidRDefault="001C281A" w:rsidP="001C281A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E8B36" w14:textId="77777777" w:rsidR="001C281A" w:rsidRDefault="001C281A">
    <w:pPr>
      <w:pStyle w:val="Header"/>
      <w:tabs>
        <w:tab w:val="clear" w:pos="4394"/>
        <w:tab w:val="center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BB0F9" w14:textId="56F45BC1" w:rsidR="001C281A" w:rsidRDefault="001C281A">
    <w:pPr>
      <w:pStyle w:val="Header"/>
      <w:tabs>
        <w:tab w:val="clear" w:pos="4394"/>
        <w:tab w:val="center" w:pos="4395"/>
      </w:tabs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FF48" w14:textId="77777777" w:rsidR="001C281A" w:rsidRDefault="001C281A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intFractionalCharacterWidth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68"/>
    <w:rsid w:val="00002AB1"/>
    <w:rsid w:val="00005848"/>
    <w:rsid w:val="0001064F"/>
    <w:rsid w:val="00016588"/>
    <w:rsid w:val="0002547B"/>
    <w:rsid w:val="00051768"/>
    <w:rsid w:val="00082B62"/>
    <w:rsid w:val="00092F24"/>
    <w:rsid w:val="000A43B4"/>
    <w:rsid w:val="000C2D0A"/>
    <w:rsid w:val="00121945"/>
    <w:rsid w:val="001726FE"/>
    <w:rsid w:val="001767E5"/>
    <w:rsid w:val="00190BA2"/>
    <w:rsid w:val="001C281A"/>
    <w:rsid w:val="00217B38"/>
    <w:rsid w:val="0022049F"/>
    <w:rsid w:val="00243709"/>
    <w:rsid w:val="00247B44"/>
    <w:rsid w:val="002968E4"/>
    <w:rsid w:val="002D19CB"/>
    <w:rsid w:val="002F65B9"/>
    <w:rsid w:val="00310D8D"/>
    <w:rsid w:val="00352DC7"/>
    <w:rsid w:val="003B6994"/>
    <w:rsid w:val="003C268F"/>
    <w:rsid w:val="00477796"/>
    <w:rsid w:val="00577B66"/>
    <w:rsid w:val="005C7148"/>
    <w:rsid w:val="005D1975"/>
    <w:rsid w:val="006356E0"/>
    <w:rsid w:val="00637909"/>
    <w:rsid w:val="00661343"/>
    <w:rsid w:val="00662196"/>
    <w:rsid w:val="00665FF1"/>
    <w:rsid w:val="006720E3"/>
    <w:rsid w:val="00683E12"/>
    <w:rsid w:val="0068491F"/>
    <w:rsid w:val="00692D3A"/>
    <w:rsid w:val="006A50FA"/>
    <w:rsid w:val="006E020F"/>
    <w:rsid w:val="007060FF"/>
    <w:rsid w:val="0071233C"/>
    <w:rsid w:val="007360DD"/>
    <w:rsid w:val="00772B0D"/>
    <w:rsid w:val="00782E97"/>
    <w:rsid w:val="00796132"/>
    <w:rsid w:val="007B7057"/>
    <w:rsid w:val="007F0CC7"/>
    <w:rsid w:val="0083501D"/>
    <w:rsid w:val="00840F95"/>
    <w:rsid w:val="008448B4"/>
    <w:rsid w:val="008533D0"/>
    <w:rsid w:val="00871F80"/>
    <w:rsid w:val="00876A19"/>
    <w:rsid w:val="00892821"/>
    <w:rsid w:val="008A6313"/>
    <w:rsid w:val="008C53AF"/>
    <w:rsid w:val="0090787B"/>
    <w:rsid w:val="00913394"/>
    <w:rsid w:val="00960F42"/>
    <w:rsid w:val="0096502C"/>
    <w:rsid w:val="00993CCE"/>
    <w:rsid w:val="009F23EB"/>
    <w:rsid w:val="00A126F9"/>
    <w:rsid w:val="00A567B9"/>
    <w:rsid w:val="00A80218"/>
    <w:rsid w:val="00A86AC8"/>
    <w:rsid w:val="00AA3C24"/>
    <w:rsid w:val="00AC79A6"/>
    <w:rsid w:val="00B37AA8"/>
    <w:rsid w:val="00B40075"/>
    <w:rsid w:val="00BC6750"/>
    <w:rsid w:val="00BE791D"/>
    <w:rsid w:val="00C377BC"/>
    <w:rsid w:val="00C769A5"/>
    <w:rsid w:val="00CA177B"/>
    <w:rsid w:val="00CA5A74"/>
    <w:rsid w:val="00CB4B76"/>
    <w:rsid w:val="00CD268E"/>
    <w:rsid w:val="00CE3BD2"/>
    <w:rsid w:val="00D84645"/>
    <w:rsid w:val="00DE2E9A"/>
    <w:rsid w:val="00E02090"/>
    <w:rsid w:val="00E52C9C"/>
    <w:rsid w:val="00EA01EB"/>
    <w:rsid w:val="00EA6773"/>
    <w:rsid w:val="00ED1B50"/>
    <w:rsid w:val="00F27D53"/>
    <w:rsid w:val="00F7258B"/>
    <w:rsid w:val="00FA5EF5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5D755"/>
  <w15:chartTrackingRefBased/>
  <w15:docId w15:val="{BC06BB26-96B6-44A5-8B58-627A3266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768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051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051768"/>
    <w:rPr>
      <w:rFonts w:ascii="Arial" w:hAnsi="Arial"/>
      <w:sz w:val="18"/>
      <w:lang w:val="en-GB" w:eastAsia="en-US"/>
    </w:rPr>
  </w:style>
  <w:style w:type="paragraph" w:customStyle="1" w:styleId="paragraph">
    <w:name w:val="paragraph"/>
    <w:basedOn w:val="Normal"/>
    <w:rsid w:val="0005176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nl-BE" w:eastAsia="nl-BE"/>
    </w:rPr>
  </w:style>
  <w:style w:type="character" w:customStyle="1" w:styleId="normaltextrun">
    <w:name w:val="normaltextrun"/>
    <w:basedOn w:val="DefaultParagraphFont"/>
    <w:rsid w:val="00051768"/>
  </w:style>
  <w:style w:type="character" w:customStyle="1" w:styleId="eop">
    <w:name w:val="eop"/>
    <w:basedOn w:val="DefaultParagraphFont"/>
    <w:rsid w:val="00051768"/>
  </w:style>
  <w:style w:type="character" w:customStyle="1" w:styleId="FootnoteTextChar">
    <w:name w:val="Footnote Text Char"/>
    <w:basedOn w:val="DefaultParagraphFont"/>
    <w:link w:val="FootnoteText"/>
    <w:semiHidden/>
    <w:rsid w:val="00051768"/>
    <w:rPr>
      <w:rFonts w:ascii="Arial" w:hAnsi="Arial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524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Leemans Nicole</dc:creator>
  <cp:keywords/>
  <dc:description/>
  <cp:lastModifiedBy>Van Damme Annouck</cp:lastModifiedBy>
  <cp:revision>2</cp:revision>
  <cp:lastPrinted>1900-12-31T22:00:00Z</cp:lastPrinted>
  <dcterms:created xsi:type="dcterms:W3CDTF">2021-02-01T11:21:00Z</dcterms:created>
  <dcterms:modified xsi:type="dcterms:W3CDTF">2021-02-02T09:18:00Z</dcterms:modified>
</cp:coreProperties>
</file>