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E886" w14:textId="77777777" w:rsidR="00C57D70" w:rsidRPr="007E341C" w:rsidRDefault="00C57D70" w:rsidP="00C57D70">
      <w:pPr>
        <w:spacing w:line="360" w:lineRule="atLeast"/>
        <w:jc w:val="right"/>
        <w:rPr>
          <w:b/>
          <w:caps/>
          <w:lang w:val="fr-BE"/>
        </w:rPr>
      </w:pPr>
      <w:r w:rsidRPr="007E341C">
        <w:rPr>
          <w:b/>
          <w:caps/>
          <w:lang w:val="fr-BE"/>
        </w:rPr>
        <w:t>Banque nationale de Belgique</w:t>
      </w:r>
    </w:p>
    <w:p w14:paraId="17352271" w14:textId="77777777" w:rsidR="00C57D70" w:rsidRPr="007E341C" w:rsidRDefault="00C57D70" w:rsidP="00C57D70">
      <w:pPr>
        <w:spacing w:line="360" w:lineRule="atLeast"/>
        <w:jc w:val="right"/>
        <w:rPr>
          <w:b/>
          <w:lang w:val="fr-BE"/>
        </w:rPr>
      </w:pPr>
      <w:r w:rsidRPr="007E341C">
        <w:rPr>
          <w:b/>
          <w:lang w:val="fr-BE"/>
        </w:rPr>
        <w:t>Centrale des bilans</w:t>
      </w:r>
    </w:p>
    <w:p w14:paraId="6C7700A5" w14:textId="77777777" w:rsidR="00C57D70" w:rsidRPr="007E341C" w:rsidRDefault="00C57D70" w:rsidP="00C57D70">
      <w:pPr>
        <w:spacing w:line="360" w:lineRule="atLeast"/>
        <w:jc w:val="left"/>
        <w:rPr>
          <w:b/>
          <w:sz w:val="18"/>
          <w:lang w:val="fr-BE"/>
        </w:rPr>
      </w:pPr>
    </w:p>
    <w:p w14:paraId="2C60B19A" w14:textId="77777777" w:rsidR="00C57D70" w:rsidRPr="007E341C" w:rsidRDefault="00C57D70" w:rsidP="00C57D70">
      <w:pPr>
        <w:spacing w:line="360" w:lineRule="atLeast"/>
        <w:jc w:val="left"/>
        <w:rPr>
          <w:b/>
          <w:sz w:val="18"/>
          <w:lang w:val="fr-BE"/>
        </w:rPr>
      </w:pPr>
    </w:p>
    <w:p w14:paraId="148A3DEF" w14:textId="77777777" w:rsidR="00C57D70" w:rsidRPr="007E341C" w:rsidRDefault="00C57D70" w:rsidP="00C57D70">
      <w:pPr>
        <w:spacing w:line="360" w:lineRule="atLeast"/>
        <w:rPr>
          <w:b/>
          <w:sz w:val="18"/>
          <w:lang w:val="fr-BE"/>
        </w:rPr>
      </w:pPr>
    </w:p>
    <w:p w14:paraId="1676BD43" w14:textId="77777777" w:rsidR="00C57D70" w:rsidRPr="007E341C" w:rsidRDefault="00C57D70" w:rsidP="00C57D70">
      <w:pPr>
        <w:spacing w:line="360" w:lineRule="atLeast"/>
        <w:rPr>
          <w:b/>
          <w:sz w:val="18"/>
          <w:lang w:val="fr-BE"/>
        </w:rPr>
      </w:pPr>
    </w:p>
    <w:p w14:paraId="64477919" w14:textId="77777777" w:rsidR="00C57D70" w:rsidRPr="007E341C" w:rsidRDefault="00C57D70" w:rsidP="00C57D70">
      <w:pPr>
        <w:spacing w:line="360" w:lineRule="atLeast"/>
        <w:rPr>
          <w:b/>
          <w:sz w:val="18"/>
          <w:lang w:val="fr-BE"/>
        </w:rPr>
      </w:pPr>
    </w:p>
    <w:p w14:paraId="24FD920B" w14:textId="77777777" w:rsidR="00C57D70" w:rsidRPr="007E341C" w:rsidRDefault="00C57D70" w:rsidP="00C57D70">
      <w:pPr>
        <w:spacing w:line="360" w:lineRule="atLeast"/>
        <w:rPr>
          <w:b/>
          <w:sz w:val="18"/>
          <w:lang w:val="fr-BE"/>
        </w:rPr>
      </w:pPr>
    </w:p>
    <w:p w14:paraId="2ED8814B" w14:textId="77777777" w:rsidR="00C57D70" w:rsidRPr="007E341C" w:rsidRDefault="00C57D70" w:rsidP="00C57D70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42E4F728" w14:textId="77777777" w:rsidR="00C57D70" w:rsidRPr="007E341C" w:rsidRDefault="00C57D70" w:rsidP="00C57D70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64EA9C5C" w14:textId="77777777" w:rsidR="00C57D70" w:rsidRPr="007E341C" w:rsidRDefault="00C57D70" w:rsidP="00C57D70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177D65AB" w14:textId="77777777" w:rsidR="00C57D70" w:rsidRDefault="00C57D70" w:rsidP="00C57D70">
      <w:pPr>
        <w:spacing w:before="960" w:line="240" w:lineRule="auto"/>
        <w:jc w:val="center"/>
        <w:rPr>
          <w:b/>
          <w:caps/>
          <w:sz w:val="32"/>
          <w:lang w:val="fr-BE"/>
        </w:rPr>
      </w:pPr>
      <w:r w:rsidRPr="00452387">
        <w:rPr>
          <w:b/>
          <w:caps/>
          <w:sz w:val="32"/>
          <w:lang w:val="fr-BE"/>
        </w:rPr>
        <w:t xml:space="preserve">etat de l’actif et du Passif </w:t>
      </w:r>
    </w:p>
    <w:p w14:paraId="40B20858" w14:textId="77777777" w:rsidR="00C57D70" w:rsidRDefault="00C57D70" w:rsidP="00C57D70">
      <w:pPr>
        <w:spacing w:before="360" w:line="240" w:lineRule="auto"/>
        <w:jc w:val="center"/>
        <w:rPr>
          <w:b/>
          <w:caps/>
          <w:sz w:val="32"/>
          <w:lang w:val="fr-BE"/>
        </w:rPr>
      </w:pPr>
      <w:r w:rsidRPr="00452387">
        <w:rPr>
          <w:b/>
          <w:caps/>
          <w:sz w:val="32"/>
          <w:lang w:val="fr-BE"/>
        </w:rPr>
        <w:t xml:space="preserve">de société immigrante </w:t>
      </w:r>
    </w:p>
    <w:p w14:paraId="08F6ECCB" w14:textId="77777777" w:rsidR="00C57D70" w:rsidRDefault="00C57D70" w:rsidP="00C57D70">
      <w:pPr>
        <w:spacing w:before="360" w:line="240" w:lineRule="auto"/>
        <w:jc w:val="center"/>
        <w:rPr>
          <w:b/>
          <w:caps/>
          <w:sz w:val="32"/>
          <w:lang w:val="fr-BE"/>
        </w:rPr>
      </w:pPr>
      <w:r w:rsidRPr="00452387">
        <w:rPr>
          <w:b/>
          <w:caps/>
          <w:sz w:val="32"/>
          <w:lang w:val="fr-BE"/>
        </w:rPr>
        <w:t xml:space="preserve">à déposer en vertu du </w:t>
      </w:r>
    </w:p>
    <w:p w14:paraId="03E6CC8A" w14:textId="77777777" w:rsidR="00C57D70" w:rsidRPr="00452387" w:rsidRDefault="00C57D70" w:rsidP="00C57D70">
      <w:pPr>
        <w:spacing w:before="360" w:line="240" w:lineRule="auto"/>
        <w:jc w:val="center"/>
        <w:rPr>
          <w:b/>
          <w:caps/>
          <w:sz w:val="32"/>
          <w:lang w:val="fr-BE"/>
        </w:rPr>
      </w:pPr>
      <w:r w:rsidRPr="00452387">
        <w:rPr>
          <w:b/>
          <w:caps/>
          <w:sz w:val="32"/>
          <w:lang w:val="fr-BE"/>
        </w:rPr>
        <w:t>Code des sociétés et des associations</w:t>
      </w:r>
    </w:p>
    <w:p w14:paraId="484184BA" w14:textId="5F357137" w:rsidR="00C57D70" w:rsidRPr="00452387" w:rsidRDefault="00C57D70" w:rsidP="00C57D70">
      <w:pPr>
        <w:spacing w:before="960" w:line="240" w:lineRule="auto"/>
        <w:jc w:val="center"/>
        <w:rPr>
          <w:b/>
          <w:bCs/>
          <w:sz w:val="44"/>
          <w:szCs w:val="44"/>
          <w:lang w:val="fr-BE"/>
        </w:rPr>
      </w:pPr>
      <w:r w:rsidRPr="00452387">
        <w:rPr>
          <w:b/>
          <w:bCs/>
          <w:sz w:val="44"/>
          <w:szCs w:val="44"/>
          <w:lang w:val="fr-BE"/>
        </w:rPr>
        <w:t xml:space="preserve">Modèle </w:t>
      </w:r>
      <w:r>
        <w:rPr>
          <w:b/>
          <w:bCs/>
          <w:sz w:val="44"/>
          <w:szCs w:val="44"/>
          <w:lang w:val="fr-BE"/>
        </w:rPr>
        <w:t>sans</w:t>
      </w:r>
      <w:r w:rsidRPr="00452387">
        <w:rPr>
          <w:b/>
          <w:bCs/>
          <w:sz w:val="44"/>
          <w:szCs w:val="44"/>
          <w:lang w:val="fr-BE"/>
        </w:rPr>
        <w:t xml:space="preserve"> capital</w:t>
      </w:r>
    </w:p>
    <w:p w14:paraId="121C102F" w14:textId="77777777" w:rsidR="00C57D70" w:rsidRDefault="00C57D70" w:rsidP="00D527AD">
      <w:pPr>
        <w:spacing w:before="960" w:line="240" w:lineRule="auto"/>
        <w:jc w:val="center"/>
        <w:rPr>
          <w:b/>
          <w:bCs/>
          <w:sz w:val="28"/>
          <w:szCs w:val="28"/>
          <w:lang w:val="fr-BE"/>
        </w:rPr>
      </w:pPr>
    </w:p>
    <w:p w14:paraId="3E6633E3" w14:textId="77777777" w:rsidR="00C57D70" w:rsidRDefault="00C57D70" w:rsidP="00D527AD">
      <w:pPr>
        <w:spacing w:before="960" w:line="240" w:lineRule="auto"/>
        <w:jc w:val="center"/>
        <w:rPr>
          <w:b/>
          <w:bCs/>
          <w:sz w:val="28"/>
          <w:szCs w:val="28"/>
          <w:lang w:val="fr-BE"/>
        </w:rPr>
      </w:pPr>
    </w:p>
    <w:p w14:paraId="6FA78B1E" w14:textId="77777777" w:rsidR="00C57D70" w:rsidRDefault="00C57D70" w:rsidP="00D527AD">
      <w:pPr>
        <w:spacing w:before="960" w:line="240" w:lineRule="auto"/>
        <w:jc w:val="center"/>
        <w:rPr>
          <w:b/>
          <w:bCs/>
          <w:sz w:val="28"/>
          <w:szCs w:val="28"/>
          <w:lang w:val="fr-BE"/>
        </w:rPr>
      </w:pPr>
    </w:p>
    <w:p w14:paraId="0CE5A898" w14:textId="77777777" w:rsidR="00D527AD" w:rsidRDefault="00D527AD" w:rsidP="00D527AD">
      <w:pPr>
        <w:spacing w:line="240" w:lineRule="auto"/>
        <w:jc w:val="left"/>
        <w:rPr>
          <w:lang w:val="fr-BE"/>
        </w:rPr>
        <w:sectPr w:rsidR="00D527AD" w:rsidSect="00C57D70">
          <w:headerReference w:type="default" r:id="rId7"/>
          <w:footerReference w:type="default" r:id="rId8"/>
          <w:pgSz w:w="11907" w:h="16840" w:code="9"/>
          <w:pgMar w:top="1134" w:right="1559" w:bottom="1134" w:left="1559" w:header="0" w:footer="567" w:gutter="0"/>
          <w:cols w:space="708"/>
          <w:docGrid w:linePitch="360"/>
        </w:sectPr>
      </w:pPr>
    </w:p>
    <w:p w14:paraId="618174C2" w14:textId="77777777" w:rsidR="00D527AD" w:rsidRDefault="00D527AD" w:rsidP="00D527AD">
      <w:pPr>
        <w:rPr>
          <w:lang w:val="fr-BE"/>
        </w:r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82"/>
        <w:gridCol w:w="2061"/>
        <w:gridCol w:w="1950"/>
        <w:gridCol w:w="559"/>
        <w:gridCol w:w="559"/>
        <w:gridCol w:w="727"/>
        <w:gridCol w:w="3006"/>
        <w:gridCol w:w="1395"/>
      </w:tblGrid>
      <w:tr w:rsidR="00D527AD" w:rsidRPr="00B46BDE" w14:paraId="0F9E5B88" w14:textId="77777777" w:rsidTr="00C57D70">
        <w:trPr>
          <w:trHeight w:val="8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92762" w14:textId="77777777" w:rsidR="00D527AD" w:rsidRPr="00B46BDE" w:rsidRDefault="00D527AD" w:rsidP="00C57D70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981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C140" w14:textId="77777777" w:rsidR="00D527AD" w:rsidRPr="00B46BDE" w:rsidRDefault="00D527AD" w:rsidP="00C57D70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AAE9C" w14:textId="77777777" w:rsidR="00D527AD" w:rsidRPr="00B46BDE" w:rsidRDefault="00D527AD" w:rsidP="00C57D70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61E6" w14:textId="77777777" w:rsidR="00D527AD" w:rsidRPr="00B46BDE" w:rsidRDefault="00D527AD" w:rsidP="00C57D70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9C7B" w14:textId="77777777" w:rsidR="00D527AD" w:rsidRPr="00B46BDE" w:rsidRDefault="00D527AD" w:rsidP="00C57D70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B46BDE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8F20D" w14:textId="77777777" w:rsidR="00D527AD" w:rsidRPr="00B46BDE" w:rsidRDefault="00D527AD" w:rsidP="00C57D70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B46BDE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DAAE9E" w14:textId="77777777" w:rsidR="00D527AD" w:rsidRPr="00B46BDE" w:rsidRDefault="00D527AD" w:rsidP="00C57D70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6D69D1B1" w14:textId="77777777" w:rsidR="00D527AD" w:rsidRPr="00B46BDE" w:rsidRDefault="00D527AD" w:rsidP="00C57D70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527AD" w:rsidRPr="00B46BDE" w14:paraId="4800BA9B" w14:textId="77777777" w:rsidTr="00C57D70">
        <w:trPr>
          <w:trHeight w:val="227"/>
        </w:trPr>
        <w:tc>
          <w:tcPr>
            <w:tcW w:w="794" w:type="dxa"/>
            <w:tcBorders>
              <w:top w:val="single" w:sz="4" w:space="0" w:color="auto"/>
            </w:tcBorders>
          </w:tcPr>
          <w:p w14:paraId="492A16FE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t>NAT.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6EC0FD04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t>Date du dépôt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CB76E1F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t>N°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24089C37" w14:textId="77777777" w:rsidR="00D527AD" w:rsidRPr="00B46BDE" w:rsidRDefault="00D527AD" w:rsidP="00C57D70">
            <w:pPr>
              <w:spacing w:line="240" w:lineRule="atLeast"/>
              <w:jc w:val="center"/>
              <w:rPr>
                <w:lang w:val="fr-BE"/>
              </w:rPr>
            </w:pPr>
            <w:r w:rsidRPr="00B46BDE">
              <w:rPr>
                <w:lang w:val="fr-BE"/>
              </w:rPr>
              <w:t>P.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795DB4AE" w14:textId="77777777" w:rsidR="00D527AD" w:rsidRPr="00B46BDE" w:rsidRDefault="00D527AD" w:rsidP="00C57D70">
            <w:pPr>
              <w:spacing w:line="240" w:lineRule="atLeast"/>
              <w:jc w:val="center"/>
              <w:rPr>
                <w:lang w:val="fr-BE"/>
              </w:rPr>
            </w:pPr>
            <w:r w:rsidRPr="00B46BDE">
              <w:rPr>
                <w:lang w:val="fr-BE"/>
              </w:rPr>
              <w:t>U.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AE97B16" w14:textId="77777777" w:rsidR="00D527AD" w:rsidRPr="00B46BDE" w:rsidRDefault="00D527AD" w:rsidP="00C57D70">
            <w:pPr>
              <w:spacing w:line="240" w:lineRule="atLeast"/>
              <w:jc w:val="center"/>
              <w:rPr>
                <w:lang w:val="fr-BE"/>
              </w:rPr>
            </w:pPr>
            <w:r w:rsidRPr="00B46BDE">
              <w:rPr>
                <w:lang w:val="fr-BE"/>
              </w:rPr>
              <w:t>D.</w:t>
            </w:r>
          </w:p>
        </w:tc>
        <w:tc>
          <w:tcPr>
            <w:tcW w:w="3062" w:type="dxa"/>
            <w:tcBorders>
              <w:top w:val="nil"/>
            </w:tcBorders>
          </w:tcPr>
          <w:p w14:paraId="0A23C8D9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</w:tcPr>
          <w:p w14:paraId="19DCD5BF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>
              <w:rPr>
                <w:lang w:val="fr-BE"/>
              </w:rPr>
              <w:t>A/P-app</w:t>
            </w:r>
            <w:r w:rsidRPr="00B46BDE">
              <w:rPr>
                <w:lang w:val="fr-BE"/>
              </w:rPr>
              <w:t xml:space="preserve"> 1</w:t>
            </w:r>
          </w:p>
        </w:tc>
      </w:tr>
    </w:tbl>
    <w:p w14:paraId="5F03AB51" w14:textId="77777777" w:rsidR="00D527AD" w:rsidRPr="00B46BDE" w:rsidRDefault="00D527AD" w:rsidP="00D527AD">
      <w:pPr>
        <w:spacing w:line="240" w:lineRule="atLeast"/>
        <w:jc w:val="left"/>
        <w:rPr>
          <w:lang w:val="fr-BE"/>
        </w:rPr>
      </w:pPr>
    </w:p>
    <w:p w14:paraId="2AD0288E" w14:textId="77777777" w:rsidR="00D527AD" w:rsidRPr="00B46BDE" w:rsidRDefault="00D527AD" w:rsidP="00D527AD">
      <w:pPr>
        <w:spacing w:line="240" w:lineRule="atLeast"/>
        <w:jc w:val="left"/>
        <w:rPr>
          <w:lang w:val="fr-BE"/>
        </w:rPr>
      </w:pPr>
    </w:p>
    <w:p w14:paraId="0EB0992B" w14:textId="77777777" w:rsidR="00D527AD" w:rsidRPr="00F00DAF" w:rsidRDefault="00D527AD" w:rsidP="00D527A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vertAlign w:val="superscript"/>
          <w:lang w:val="fr-BE"/>
        </w:rPr>
      </w:pPr>
      <w:r w:rsidRPr="00C57D70">
        <w:rPr>
          <w:b/>
          <w:caps/>
          <w:sz w:val="22"/>
          <w:szCs w:val="22"/>
          <w:lang w:val="fr-BE"/>
        </w:rPr>
        <w:t>etat de l’actif et du Passif de société immigrante à déposer en vertu du Code des</w:t>
      </w:r>
      <w:r w:rsidRPr="00B46BDE">
        <w:rPr>
          <w:b/>
          <w:caps/>
          <w:sz w:val="22"/>
          <w:szCs w:val="22"/>
          <w:lang w:val="fr-BE"/>
        </w:rPr>
        <w:t xml:space="preserve"> sociétés et des associations</w:t>
      </w:r>
      <w:r>
        <w:rPr>
          <w:rStyle w:val="FootnoteReference"/>
          <w:b/>
          <w:caps/>
          <w:szCs w:val="22"/>
          <w:lang w:val="fr-BE"/>
        </w:rPr>
        <w:footnoteReference w:id="1"/>
      </w:r>
    </w:p>
    <w:p w14:paraId="27F0C856" w14:textId="77777777" w:rsidR="00D527AD" w:rsidRPr="00AD0564" w:rsidRDefault="00D527AD" w:rsidP="00D527AD">
      <w:pPr>
        <w:spacing w:line="240" w:lineRule="atLeast"/>
        <w:jc w:val="left"/>
        <w:rPr>
          <w:lang w:val="fr-BE"/>
        </w:rPr>
      </w:pPr>
    </w:p>
    <w:p w14:paraId="5B424A2E" w14:textId="77777777" w:rsidR="00D527AD" w:rsidRPr="00AD0564" w:rsidRDefault="00D527AD" w:rsidP="00D527AD">
      <w:pPr>
        <w:spacing w:line="240" w:lineRule="atLeast"/>
        <w:jc w:val="left"/>
        <w:rPr>
          <w:lang w:val="fr-BE"/>
        </w:rPr>
      </w:pPr>
    </w:p>
    <w:p w14:paraId="1924B6BB" w14:textId="77777777" w:rsidR="00D527AD" w:rsidRPr="00AD0564" w:rsidRDefault="00D527AD" w:rsidP="00D527AD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  <w:r w:rsidRPr="00AD0564">
        <w:rPr>
          <w:b/>
          <w:caps/>
          <w:lang w:val="fr-BE"/>
        </w:rPr>
        <w:t>données d’identification (</w:t>
      </w:r>
      <w:r w:rsidRPr="00AD0564">
        <w:rPr>
          <w:b/>
          <w:lang w:val="fr-BE"/>
        </w:rPr>
        <w:t>à la date du dépôt</w:t>
      </w:r>
      <w:r w:rsidRPr="00AD0564">
        <w:rPr>
          <w:b/>
          <w:caps/>
          <w:lang w:val="fr-BE"/>
        </w:rPr>
        <w:t>)</w:t>
      </w:r>
    </w:p>
    <w:p w14:paraId="3082EC9E" w14:textId="77777777" w:rsidR="00D527AD" w:rsidRPr="00AD0564" w:rsidRDefault="00D527AD" w:rsidP="00D527AD">
      <w:pPr>
        <w:spacing w:line="240" w:lineRule="atLeast"/>
        <w:jc w:val="left"/>
        <w:rPr>
          <w:lang w:val="fr-BE"/>
        </w:rPr>
      </w:pPr>
    </w:p>
    <w:p w14:paraId="29BC2438" w14:textId="77777777" w:rsidR="00D527AD" w:rsidRPr="00AD0564" w:rsidRDefault="00D527AD" w:rsidP="00D527A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AD0564">
        <w:rPr>
          <w:caps/>
          <w:sz w:val="18"/>
          <w:szCs w:val="18"/>
          <w:lang w:val="fr-BE"/>
        </w:rPr>
        <w:t>Dénomination</w:t>
      </w:r>
      <w:r w:rsidRPr="00AD0564">
        <w:rPr>
          <w:sz w:val="18"/>
          <w:szCs w:val="18"/>
          <w:lang w:val="fr-BE"/>
        </w:rPr>
        <w:t xml:space="preserve">: </w:t>
      </w:r>
      <w:r w:rsidRPr="00AD0564">
        <w:rPr>
          <w:sz w:val="18"/>
          <w:szCs w:val="18"/>
          <w:lang w:val="fr-BE"/>
        </w:rPr>
        <w:tab/>
      </w:r>
    </w:p>
    <w:p w14:paraId="31C64260" w14:textId="77777777" w:rsidR="00D527AD" w:rsidRPr="00AD0564" w:rsidRDefault="00D527AD" w:rsidP="00D527AD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ab/>
      </w:r>
    </w:p>
    <w:p w14:paraId="1DED2209" w14:textId="77777777" w:rsidR="00D527AD" w:rsidRPr="00AD0564" w:rsidRDefault="00D527AD" w:rsidP="00D527AD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 xml:space="preserve">Forme juridique: </w:t>
      </w:r>
      <w:r w:rsidRPr="00AD0564">
        <w:rPr>
          <w:sz w:val="18"/>
          <w:szCs w:val="18"/>
          <w:lang w:val="fr-BE"/>
        </w:rPr>
        <w:tab/>
      </w:r>
    </w:p>
    <w:p w14:paraId="2D3F7FD9" w14:textId="77777777" w:rsidR="00D527AD" w:rsidRPr="00AD0564" w:rsidRDefault="00D527AD" w:rsidP="00D527AD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 xml:space="preserve">Adresse: </w:t>
      </w:r>
      <w:r w:rsidRPr="00AD0564">
        <w:rPr>
          <w:sz w:val="18"/>
          <w:szCs w:val="18"/>
          <w:lang w:val="fr-BE"/>
        </w:rPr>
        <w:tab/>
        <w:t xml:space="preserve">N°: </w:t>
      </w:r>
      <w:r w:rsidRPr="00AD0564">
        <w:rPr>
          <w:sz w:val="18"/>
          <w:szCs w:val="18"/>
          <w:lang w:val="fr-BE"/>
        </w:rPr>
        <w:tab/>
        <w:t xml:space="preserve"> Boîte: </w:t>
      </w:r>
      <w:r w:rsidRPr="00AD0564">
        <w:rPr>
          <w:sz w:val="18"/>
          <w:szCs w:val="18"/>
          <w:lang w:val="fr-BE"/>
        </w:rPr>
        <w:tab/>
      </w:r>
    </w:p>
    <w:p w14:paraId="781873BB" w14:textId="77777777" w:rsidR="00D527AD" w:rsidRPr="00AD0564" w:rsidRDefault="00D527AD" w:rsidP="00D527AD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 xml:space="preserve">Code postal: </w:t>
      </w:r>
      <w:r w:rsidRPr="00AD0564">
        <w:rPr>
          <w:sz w:val="18"/>
          <w:szCs w:val="18"/>
          <w:lang w:val="fr-BE"/>
        </w:rPr>
        <w:tab/>
      </w:r>
      <w:r w:rsidRPr="00AD0564">
        <w:rPr>
          <w:sz w:val="18"/>
          <w:szCs w:val="18"/>
          <w:lang w:val="fr-BE"/>
        </w:rPr>
        <w:tab/>
        <w:t xml:space="preserve">Commune: </w:t>
      </w:r>
      <w:r w:rsidRPr="00AD0564">
        <w:rPr>
          <w:sz w:val="18"/>
          <w:szCs w:val="18"/>
          <w:lang w:val="fr-BE"/>
        </w:rPr>
        <w:tab/>
      </w:r>
    </w:p>
    <w:p w14:paraId="5D1CCD36" w14:textId="77777777" w:rsidR="00D527AD" w:rsidRPr="00AD0564" w:rsidRDefault="00D527AD" w:rsidP="00D527AD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 xml:space="preserve">Pays: </w:t>
      </w:r>
      <w:r w:rsidRPr="00AD0564">
        <w:rPr>
          <w:sz w:val="18"/>
          <w:szCs w:val="18"/>
          <w:lang w:val="fr-BE"/>
        </w:rPr>
        <w:tab/>
      </w:r>
    </w:p>
    <w:p w14:paraId="34F96942" w14:textId="77777777" w:rsidR="00D527AD" w:rsidRPr="00AD0564" w:rsidRDefault="00D527AD" w:rsidP="00D527AD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 xml:space="preserve">Registre des personnes morales (RPM) – Tribunal de l’entreprise de </w:t>
      </w:r>
      <w:r w:rsidRPr="00AD0564">
        <w:rPr>
          <w:sz w:val="18"/>
          <w:szCs w:val="18"/>
          <w:lang w:val="fr-BE"/>
        </w:rPr>
        <w:tab/>
      </w:r>
    </w:p>
    <w:p w14:paraId="5F47DE3E" w14:textId="77777777" w:rsidR="00D527AD" w:rsidRPr="00AD0564" w:rsidRDefault="00D527AD" w:rsidP="00D527AD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AD0564">
        <w:rPr>
          <w:sz w:val="18"/>
          <w:szCs w:val="18"/>
          <w:lang w:val="fr-BE"/>
        </w:rPr>
        <w:t>Adresse Internet</w:t>
      </w:r>
      <w:r w:rsidRPr="00AD0564">
        <w:rPr>
          <w:rStyle w:val="FootnoteReference"/>
          <w:sz w:val="14"/>
          <w:szCs w:val="14"/>
          <w:lang w:val="fr-BE"/>
        </w:rPr>
        <w:footnoteReference w:id="2"/>
      </w:r>
      <w:r w:rsidRPr="00AD0564">
        <w:rPr>
          <w:szCs w:val="18"/>
          <w:lang w:val="fr-BE"/>
        </w:rPr>
        <w:t xml:space="preserve">: </w:t>
      </w:r>
      <w:r w:rsidRPr="00AD0564">
        <w:rPr>
          <w:sz w:val="18"/>
          <w:szCs w:val="18"/>
          <w:lang w:val="fr-BE"/>
        </w:rPr>
        <w:t>http://www</w:t>
      </w:r>
      <w:r w:rsidRPr="00AD0564">
        <w:rPr>
          <w:szCs w:val="18"/>
          <w:lang w:val="fr-BE"/>
        </w:rPr>
        <w:t xml:space="preserve">. </w:t>
      </w:r>
      <w:r w:rsidRPr="00AD0564">
        <w:rPr>
          <w:szCs w:val="18"/>
          <w:lang w:val="fr-BE"/>
        </w:rPr>
        <w:tab/>
      </w:r>
    </w:p>
    <w:p w14:paraId="6325E57C" w14:textId="77777777" w:rsidR="00D527AD" w:rsidRPr="00AD0564" w:rsidRDefault="00D527AD" w:rsidP="00D527AD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D527AD" w:rsidRPr="00AD0564" w14:paraId="1C9340D2" w14:textId="77777777" w:rsidTr="00C57D70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E1B4A4" w14:textId="77777777" w:rsidR="00D527AD" w:rsidRPr="00AD0564" w:rsidRDefault="00D527AD" w:rsidP="00C57D70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BD550" w14:textId="77777777" w:rsidR="00D527AD" w:rsidRPr="00AD0564" w:rsidRDefault="00D527AD" w:rsidP="00C57D7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82A7B33" w14:textId="77777777" w:rsidR="00D527AD" w:rsidRPr="00AD0564" w:rsidRDefault="00D527AD" w:rsidP="00D527AD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34"/>
        <w:gridCol w:w="7608"/>
      </w:tblGrid>
      <w:tr w:rsidR="00D527AD" w:rsidRPr="00C57D70" w14:paraId="3C425399" w14:textId="77777777" w:rsidTr="00C57D70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0C5353B" w14:textId="77777777" w:rsidR="00D527AD" w:rsidRPr="00AD0564" w:rsidRDefault="00D527AD" w:rsidP="00C57D7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98133D" w14:textId="77777777" w:rsidR="00D527AD" w:rsidRPr="00AD0564" w:rsidRDefault="00D527AD" w:rsidP="00C57D70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  <w:t>/</w:t>
            </w:r>
            <w:r w:rsidRPr="00AD0564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5D270046" w14:textId="77777777" w:rsidR="00D527AD" w:rsidRPr="00AD0564" w:rsidRDefault="00D527AD" w:rsidP="00C57D7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de dépôt du</w:t>
            </w:r>
            <w:r w:rsidRPr="00AD0564">
              <w:rPr>
                <w:sz w:val="18"/>
                <w:szCs w:val="18"/>
                <w:lang w:val="fr-BE"/>
              </w:rPr>
              <w:t xml:space="preserve"> document le plus récent mentionnant la date de publication des actes</w:t>
            </w:r>
          </w:p>
        </w:tc>
      </w:tr>
      <w:tr w:rsidR="00D527AD" w:rsidRPr="00C57D70" w14:paraId="7A59BE67" w14:textId="77777777" w:rsidTr="00C57D70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EA13" w14:textId="77777777" w:rsidR="00D527AD" w:rsidRPr="00AD0564" w:rsidRDefault="00D527AD" w:rsidP="00C57D7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constitutif et modificatif(s) des statuts.</w:t>
            </w:r>
          </w:p>
        </w:tc>
      </w:tr>
    </w:tbl>
    <w:p w14:paraId="5FEA7E03" w14:textId="77777777" w:rsidR="00D527AD" w:rsidRPr="00AD0564" w:rsidRDefault="00D527AD" w:rsidP="00D527AD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41F11806" w14:textId="77777777" w:rsidR="00D527AD" w:rsidRPr="00AD0564" w:rsidRDefault="00D527AD" w:rsidP="00D527A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D527AD" w:rsidRPr="00C57D70" w14:paraId="191BD80A" w14:textId="77777777" w:rsidTr="00C57D70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7D56" w14:textId="77777777" w:rsidR="00D527AD" w:rsidRPr="00AD0564" w:rsidRDefault="00D527AD" w:rsidP="00C57D70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ETAT ACTIF / PASSIF</w:t>
            </w:r>
            <w:r w:rsidRPr="00AD0564">
              <w:rPr>
                <w:sz w:val="18"/>
                <w:szCs w:val="18"/>
                <w:lang w:val="fr-BE"/>
              </w:rPr>
              <w:t xml:space="preserve"> </w:t>
            </w:r>
            <w:r w:rsidRPr="00AD0564">
              <w:rPr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Pr="00AD0564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3"/>
            </w:r>
            <w:r w:rsidRPr="00AD0564">
              <w:rPr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AD0564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5C404F" w14:textId="77777777" w:rsidR="00D527AD" w:rsidRPr="00AD0564" w:rsidRDefault="00D527AD" w:rsidP="00C57D70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AE84BFE" w14:textId="77777777" w:rsidTr="00C57D70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3BBA18" w14:textId="77777777" w:rsidR="00D527AD" w:rsidRPr="00AD0564" w:rsidRDefault="00D527AD" w:rsidP="00C57D70">
            <w:pPr>
              <w:tabs>
                <w:tab w:val="right" w:leader="dot" w:pos="10773"/>
              </w:tabs>
              <w:spacing w:line="240" w:lineRule="auto"/>
              <w:ind w:right="180"/>
              <w:jc w:val="right"/>
              <w:rPr>
                <w:sz w:val="18"/>
                <w:szCs w:val="18"/>
                <w:lang w:val="fr-BE"/>
              </w:rPr>
            </w:pPr>
            <w:r w:rsidRPr="006A3E3E">
              <w:rPr>
                <w:color w:val="808080" w:themeColor="background1" w:themeShade="80"/>
                <w:sz w:val="18"/>
                <w:szCs w:val="18"/>
                <w:lang w:val="fr-BE"/>
              </w:rPr>
              <w:t>approuvé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F08FA" w14:textId="77777777" w:rsidR="00D527AD" w:rsidRPr="00AD0564" w:rsidRDefault="00D527AD" w:rsidP="00C57D70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  <w:t>/</w:t>
            </w:r>
            <w:r w:rsidRPr="00AD0564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2CB81BC7" w14:textId="77777777" w:rsidR="00D527AD" w:rsidRPr="00AD0564" w:rsidRDefault="00D527AD" w:rsidP="00D527AD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2E0E663A" w14:textId="77777777" w:rsidR="00D527AD" w:rsidRPr="00AD0564" w:rsidRDefault="00D527AD" w:rsidP="00D527AD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D527AD" w:rsidRPr="0016068C" w14:paraId="0982CAD9" w14:textId="77777777" w:rsidTr="00C57D70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749D1A" w14:textId="77777777" w:rsidR="00D527AD" w:rsidRPr="00C57D70" w:rsidRDefault="00D527AD" w:rsidP="00C57D70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C57D70">
              <w:rPr>
                <w:sz w:val="18"/>
                <w:szCs w:val="18"/>
                <w:lang w:val="fr-BE"/>
              </w:rPr>
              <w:t>Situation patrimoniale en date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BED14" w14:textId="77777777" w:rsidR="00D527AD" w:rsidRPr="00C57D70" w:rsidRDefault="00D527AD" w:rsidP="00C57D70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C57D70">
              <w:rPr>
                <w:sz w:val="18"/>
                <w:szCs w:val="18"/>
                <w:lang w:val="fr-BE"/>
              </w:rPr>
              <w:tab/>
              <w:t>/</w:t>
            </w:r>
            <w:r w:rsidRPr="00C57D70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79AC8B3E" w14:textId="77777777" w:rsidR="00D527AD" w:rsidRPr="0016068C" w:rsidRDefault="00D527AD" w:rsidP="00D527AD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highlight w:val="green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D527AD" w:rsidRPr="00AD0564" w14:paraId="4D73060A" w14:textId="77777777" w:rsidTr="00C57D70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D45D" w14:textId="77777777" w:rsidR="00D527AD" w:rsidRPr="0016068C" w:rsidRDefault="00D527AD" w:rsidP="00C57D70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E3F3" w14:textId="77777777" w:rsidR="00D527AD" w:rsidRPr="0016068C" w:rsidRDefault="00D527AD" w:rsidP="00C57D70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DE55" w14:textId="77777777" w:rsidR="00D527AD" w:rsidRPr="0016068C" w:rsidRDefault="00D527AD" w:rsidP="00C57D7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42C9" w14:textId="77777777" w:rsidR="00D527AD" w:rsidRPr="00AD0564" w:rsidRDefault="00D527AD" w:rsidP="00C57D70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B928F" w14:textId="77777777" w:rsidR="00D527AD" w:rsidRPr="00AD0564" w:rsidRDefault="00D527AD" w:rsidP="00D527AD">
      <w:pPr>
        <w:spacing w:line="240" w:lineRule="atLeast"/>
        <w:jc w:val="left"/>
        <w:rPr>
          <w:sz w:val="18"/>
          <w:szCs w:val="18"/>
          <w:lang w:val="fr-BE"/>
        </w:rPr>
      </w:pPr>
    </w:p>
    <w:p w14:paraId="46F26B7D" w14:textId="77777777" w:rsidR="00D527AD" w:rsidRPr="00AD0564" w:rsidRDefault="00D527AD" w:rsidP="00D527AD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5D1277B2" w14:textId="77777777" w:rsidR="00D527AD" w:rsidRPr="00AD0564" w:rsidRDefault="00D527AD" w:rsidP="00D527AD">
      <w:pPr>
        <w:spacing w:line="240" w:lineRule="atLeast"/>
        <w:jc w:val="left"/>
        <w:rPr>
          <w:sz w:val="18"/>
          <w:szCs w:val="18"/>
          <w:lang w:val="fr-BE"/>
        </w:rPr>
      </w:pPr>
    </w:p>
    <w:p w14:paraId="7AD1EA2D" w14:textId="2D48401D" w:rsidR="00D527AD" w:rsidRDefault="00D527AD" w:rsidP="00D527AD">
      <w:pPr>
        <w:spacing w:line="240" w:lineRule="auto"/>
        <w:jc w:val="left"/>
        <w:rPr>
          <w:strike/>
          <w:sz w:val="18"/>
          <w:szCs w:val="18"/>
          <w:lang w:val="fr-BE"/>
        </w:rPr>
      </w:pPr>
    </w:p>
    <w:p w14:paraId="47D07479" w14:textId="77777777" w:rsidR="00C57D70" w:rsidRPr="00AD0564" w:rsidRDefault="00C57D70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6211A9EB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5AB09A06" w14:textId="77777777" w:rsidR="00D527AD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4411C979" w14:textId="77777777" w:rsidR="00D527AD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796AF302" w14:textId="77777777" w:rsidR="00D527AD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16F97B94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7C06AD4F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2733BA05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06741149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2DC7CB3A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64CC4244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0B170E83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0E9468F9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6E8BC077" w14:textId="77777777" w:rsidR="00D527AD" w:rsidRPr="00AD0564" w:rsidRDefault="00D527AD" w:rsidP="00D527AD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ab/>
        <w:t>Signature</w:t>
      </w:r>
      <w:r w:rsidRPr="00AD0564">
        <w:rPr>
          <w:sz w:val="18"/>
          <w:szCs w:val="18"/>
          <w:lang w:val="fr-BE"/>
        </w:rPr>
        <w:tab/>
        <w:t>Signature</w:t>
      </w:r>
    </w:p>
    <w:p w14:paraId="02639549" w14:textId="77777777" w:rsidR="00D527AD" w:rsidRPr="00AD0564" w:rsidRDefault="00D527AD" w:rsidP="00D527AD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ab/>
        <w:t>(nom et qualité)</w:t>
      </w:r>
      <w:r w:rsidRPr="00AD0564">
        <w:rPr>
          <w:sz w:val="18"/>
          <w:szCs w:val="18"/>
          <w:lang w:val="fr-BE"/>
        </w:rPr>
        <w:tab/>
        <w:t>(nom et qualité)</w:t>
      </w:r>
    </w:p>
    <w:p w14:paraId="4162D554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  <w:sectPr w:rsidR="00D527AD" w:rsidRPr="00AD0564" w:rsidSect="00C57D70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527AD" w:rsidRPr="00B46BDE" w14:paraId="2E65A0E1" w14:textId="77777777" w:rsidTr="00C57D70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E01F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BF41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1114" w14:textId="77777777" w:rsidR="00D527AD" w:rsidRPr="0012551D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1ED5" w14:textId="77777777" w:rsidR="00D527AD" w:rsidRPr="0012551D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12551D">
              <w:rPr>
                <w:lang w:val="fr-BE"/>
              </w:rPr>
              <w:t>A/P-app 2</w:t>
            </w:r>
          </w:p>
        </w:tc>
      </w:tr>
    </w:tbl>
    <w:p w14:paraId="0BD9A6DE" w14:textId="77777777" w:rsidR="00D527AD" w:rsidRPr="00B46BDE" w:rsidRDefault="00D527AD" w:rsidP="00D527AD">
      <w:pPr>
        <w:spacing w:line="240" w:lineRule="auto"/>
        <w:jc w:val="left"/>
        <w:rPr>
          <w:lang w:val="fr-BE"/>
        </w:rPr>
      </w:pPr>
    </w:p>
    <w:p w14:paraId="37E33EEF" w14:textId="77777777" w:rsidR="00D527AD" w:rsidRPr="00AD0564" w:rsidRDefault="00D527AD" w:rsidP="00D527AD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fr-BE"/>
        </w:rPr>
      </w:pPr>
      <w:r>
        <w:rPr>
          <w:b/>
          <w:caps/>
          <w:sz w:val="22"/>
          <w:szCs w:val="22"/>
          <w:lang w:val="fr-BE"/>
        </w:rPr>
        <w:t>Etat ACTIF / PASSIF</w:t>
      </w:r>
    </w:p>
    <w:p w14:paraId="23F217B7" w14:textId="77777777" w:rsidR="00D527AD" w:rsidRPr="00AD0564" w:rsidRDefault="00D527AD" w:rsidP="00D527AD">
      <w:pPr>
        <w:spacing w:line="240" w:lineRule="auto"/>
        <w:jc w:val="left"/>
        <w:rPr>
          <w:lang w:val="fr-BE"/>
        </w:rPr>
      </w:pPr>
    </w:p>
    <w:p w14:paraId="1984867F" w14:textId="77777777" w:rsidR="00D527AD" w:rsidRPr="00AD0564" w:rsidRDefault="00D527AD" w:rsidP="00D527AD">
      <w:pPr>
        <w:spacing w:line="240" w:lineRule="auto"/>
        <w:jc w:val="left"/>
        <w:rPr>
          <w:lang w:val="fr-BE"/>
        </w:rPr>
      </w:pPr>
    </w:p>
    <w:p w14:paraId="0C2886C3" w14:textId="77777777" w:rsidR="00D527AD" w:rsidRPr="00AD0564" w:rsidRDefault="00D527AD" w:rsidP="00D527AD">
      <w:pPr>
        <w:spacing w:line="240" w:lineRule="auto"/>
        <w:jc w:val="left"/>
        <w:rPr>
          <w:lang w:val="fr-BE"/>
        </w:rPr>
      </w:pPr>
    </w:p>
    <w:p w14:paraId="09C6AB67" w14:textId="77777777" w:rsidR="00D527AD" w:rsidRPr="00AD0564" w:rsidRDefault="00D527AD" w:rsidP="00D527AD">
      <w:pPr>
        <w:spacing w:before="20" w:line="240" w:lineRule="atLeast"/>
        <w:jc w:val="left"/>
        <w:rPr>
          <w:b/>
          <w:caps/>
          <w:sz w:val="22"/>
          <w:szCs w:val="22"/>
          <w:lang w:val="fr-BE"/>
        </w:rPr>
      </w:pPr>
      <w:r w:rsidRPr="00AD0564">
        <w:rPr>
          <w:b/>
          <w:caps/>
          <w:sz w:val="22"/>
          <w:szCs w:val="22"/>
          <w:lang w:val="fr-BE"/>
        </w:rPr>
        <w:t>Bilan après répartition</w:t>
      </w:r>
    </w:p>
    <w:p w14:paraId="25AA499D" w14:textId="77777777" w:rsidR="00D527AD" w:rsidRPr="00AD0564" w:rsidRDefault="00D527AD" w:rsidP="00D527AD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D527AD" w:rsidRPr="00AD0564" w14:paraId="542A0D85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D28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C57F56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56EB1F4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2ADE4A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527AD" w:rsidRPr="00AD0564" w14:paraId="03B8701A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974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ACTIF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98A70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D4D831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AB4D1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D527AD" w:rsidRPr="00AD0564" w14:paraId="489E726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50A3" w14:textId="77777777" w:rsidR="00D527AD" w:rsidRPr="00AD0564" w:rsidRDefault="00D527AD" w:rsidP="00C57D70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Frais d’établissement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6F6A1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45A4E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D44D19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D527AD" w:rsidRPr="00AD0564" w14:paraId="0BCBBF47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B2DC" w14:textId="77777777" w:rsidR="00D527AD" w:rsidRPr="00AD0564" w:rsidRDefault="00D527AD" w:rsidP="00C57D70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Actifs immobilisés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584E3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BD082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EE3DF5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D527AD" w:rsidRPr="00AD0564" w14:paraId="0BE72916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CBBB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incorporelles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157C9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5A1E9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53C631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655D9E0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D7F5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AC96D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24735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6A2015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21DBFE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F2B9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Terrains et constructions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607E2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D5251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FCCBA7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50F7145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D81A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Installations, machines et outillage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AD54A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958A9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F1DF47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5656F2A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5309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Mobilier et matériel roulant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735A7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631533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310A51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F70F6EA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5866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Location-financement et droits similaires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5A3F7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4155D4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867630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4229A0C8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D42EE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immobilisations 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BD68B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6746E3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176FD1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011BF8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FC3C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Immobilisations en cours et acomptes versés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1E72FF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2E7B5F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3FEA71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1F38A9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7228" w14:textId="77777777" w:rsidR="00D527AD" w:rsidRPr="00AD0564" w:rsidRDefault="00D527AD" w:rsidP="00C57D70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E44EA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AA730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0C8267" w14:textId="77777777" w:rsidR="00D527AD" w:rsidRPr="00AD0564" w:rsidRDefault="00D527AD" w:rsidP="00C57D70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60328DF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FFFA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Entreprises liées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20DEF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170FC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C477BE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DF3D982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08D5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Participations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6B8249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71F92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6EE27E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E58C0A5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49FC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DF28C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2B56A6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A7CC62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87C887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2E51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Entreprises avec lesquelles il existe un lien de participation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74B1F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DD2B9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DD791F" w14:textId="77777777" w:rsidR="00D527AD" w:rsidRPr="00AD0564" w:rsidRDefault="00D527AD" w:rsidP="00C57D70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4CD56DE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B804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Participations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7C496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19712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16B291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1626973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5597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0284F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B4663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C29F35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A39A441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5FA1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immobilisations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85914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226EC9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00FEBF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0DE7F61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144D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Actions et parts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9A9AC6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307EBD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7AE635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25DED9E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9D4F" w14:textId="77777777" w:rsidR="00D527AD" w:rsidRPr="00AD0564" w:rsidRDefault="00D527AD" w:rsidP="00C57D70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 et cautionnements en numéraire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A496E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3EB08D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0802BD" w14:textId="77777777" w:rsidR="00D527AD" w:rsidRPr="00AD0564" w:rsidRDefault="00D527AD" w:rsidP="00C57D70">
            <w:pPr>
              <w:tabs>
                <w:tab w:val="right" w:leader="dot" w:pos="155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7871A1E2" w14:textId="77777777" w:rsidR="00D527AD" w:rsidRPr="00AD0564" w:rsidRDefault="00D527AD" w:rsidP="00D527AD">
      <w:pPr>
        <w:rPr>
          <w:lang w:val="fr-BE"/>
        </w:rPr>
      </w:pPr>
    </w:p>
    <w:p w14:paraId="3A5C52FD" w14:textId="77777777" w:rsidR="00D527AD" w:rsidRPr="00AD0564" w:rsidRDefault="00D527AD" w:rsidP="00D527AD">
      <w:pPr>
        <w:rPr>
          <w:lang w:val="fr-BE"/>
        </w:rPr>
      </w:pPr>
    </w:p>
    <w:p w14:paraId="02E87F5E" w14:textId="77777777" w:rsidR="00D527AD" w:rsidRPr="00AD0564" w:rsidRDefault="00D527AD" w:rsidP="00D527AD">
      <w:pPr>
        <w:rPr>
          <w:lang w:val="fr-BE"/>
        </w:rPr>
      </w:pPr>
    </w:p>
    <w:p w14:paraId="2C6AE941" w14:textId="77777777" w:rsidR="00D527AD" w:rsidRPr="00AD0564" w:rsidRDefault="00D527AD" w:rsidP="00D527AD">
      <w:pPr>
        <w:rPr>
          <w:lang w:val="fr-BE"/>
        </w:rPr>
        <w:sectPr w:rsidR="00D527AD" w:rsidRPr="00AD0564" w:rsidSect="00C57D70">
          <w:footerReference w:type="default" r:id="rId9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527AD" w:rsidRPr="00B46BDE" w14:paraId="316EB055" w14:textId="77777777" w:rsidTr="00C57D70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2D9F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F06B" w14:textId="77777777" w:rsidR="00D527AD" w:rsidRPr="00B46BDE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39E6" w14:textId="77777777" w:rsidR="00D527AD" w:rsidRPr="00BD1743" w:rsidRDefault="00D527AD" w:rsidP="00C57D70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FE4D" w14:textId="77777777" w:rsidR="00D527AD" w:rsidRPr="00BD1743" w:rsidRDefault="00D527AD" w:rsidP="00C57D70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  <w:r w:rsidRPr="0012551D">
              <w:rPr>
                <w:lang w:val="fr-BE"/>
              </w:rPr>
              <w:t>A/P-app 2</w:t>
            </w:r>
          </w:p>
        </w:tc>
      </w:tr>
    </w:tbl>
    <w:p w14:paraId="7E6F76FB" w14:textId="77777777" w:rsidR="00D527AD" w:rsidRPr="00B46BDE" w:rsidRDefault="00D527AD" w:rsidP="00D527AD">
      <w:pPr>
        <w:spacing w:line="240" w:lineRule="auto"/>
        <w:jc w:val="left"/>
        <w:rPr>
          <w:lang w:val="fr-BE"/>
        </w:rPr>
      </w:pPr>
    </w:p>
    <w:p w14:paraId="15346DAD" w14:textId="77777777" w:rsidR="00D527AD" w:rsidRPr="00B46BDE" w:rsidRDefault="00D527AD" w:rsidP="00D527AD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D527AD" w:rsidRPr="00B46BDE" w14:paraId="48BF0FC7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4E4E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64A8D29C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BA4A76E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6B7EAFF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527AD" w:rsidRPr="00B46BDE" w14:paraId="625C3F51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28A5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Actifs circulants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9D3C9A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2AA0B0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633103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D527AD" w:rsidRPr="00B46BDE" w14:paraId="4A04E2E5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F0C1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Créances à plus d’un an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21C5ED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B2D637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D0A989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4C674FA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3FA3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Créances commerciales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731EE4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74E007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C34628" w14:textId="77777777" w:rsidR="00D527AD" w:rsidRPr="00B46BDE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5C0475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EC26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Autres créances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DB3AE8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6FAC9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3D4D04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AA52BA8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2AAC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Stocks et commandes en cours d’exécution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3806BD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675D0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696DC7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E6D115E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A6FF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Stocks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7B4BB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15A05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B463FF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D6FF89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13EB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Approvisionnements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49173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0D0BC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888C01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35AA5EF7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F78C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En-cours de fabrication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459A56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3EC55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2543E4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231E632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FB1A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Produits finis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F2F85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2D66DD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CFF689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09260FD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F2E4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Marchandises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6AEFC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7E05D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B36491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33A45D17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AFDBB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Immeubles destinés à la vente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24B91D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DE60A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2DEB30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67927D46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40E3A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Acomptes versés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F29CD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78A34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1D92B7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F6303EF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CDDF0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Commandes en cours d’exécution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3B358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8140E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A3B4FB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988ABD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C052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Créances à un an au plus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D0AAC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33AB5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403046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54BDE05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6311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268F1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4B5DCF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A5AB7DA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E81F1D1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25A7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5E6E94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C507B9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C60386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8ACD486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692FF" w14:textId="77777777" w:rsidR="00D527AD" w:rsidRPr="00AD0564" w:rsidRDefault="00D527AD" w:rsidP="00C57D70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Placements de trésorerie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E24A0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3FDA0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9BD0F9" w14:textId="77777777" w:rsidR="00D527AD" w:rsidRPr="00AD0564" w:rsidRDefault="00D527AD" w:rsidP="00C57D70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C2F6DD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DA18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Actions propres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F8942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584FF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FFBE2B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BE264FE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5C86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placements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686529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FD9FA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E18CC6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0FD0615D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2EAD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Valeurs disponibles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908AD9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2B852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A09066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4E356E7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EB20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D00943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A0012A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D76250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4C3D4E32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AC77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TOTAL DE L’ACTIF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AA352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C731C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C7F5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66EDB319" w14:textId="77777777" w:rsidR="00D527AD" w:rsidRPr="00AD0564" w:rsidRDefault="00D527AD" w:rsidP="00D527A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7FCA53E" w14:textId="77777777" w:rsidR="00D527AD" w:rsidRPr="00AD0564" w:rsidRDefault="00D527AD" w:rsidP="00D527A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25C0939" w14:textId="77777777" w:rsidR="00D527AD" w:rsidRPr="00AD0564" w:rsidRDefault="00D527AD" w:rsidP="00D527A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527AD" w:rsidRPr="00AD0564" w:rsidSect="00C57D70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527AD" w:rsidRPr="00AD0564" w14:paraId="3DCBB156" w14:textId="77777777" w:rsidTr="00C57D70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B768" w14:textId="77777777" w:rsidR="00D527AD" w:rsidRPr="00AD0564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F99B" w14:textId="77777777" w:rsidR="00D527AD" w:rsidRPr="00AD0564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8D91" w14:textId="77777777" w:rsidR="00D527AD" w:rsidRPr="0012551D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E0D9" w14:textId="77777777" w:rsidR="00D527AD" w:rsidRPr="0012551D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12551D">
              <w:rPr>
                <w:lang w:val="fr-BE"/>
              </w:rPr>
              <w:t>A/P-app 3</w:t>
            </w:r>
          </w:p>
        </w:tc>
      </w:tr>
    </w:tbl>
    <w:p w14:paraId="4A5EF52D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D527AD" w:rsidRPr="00AD0564" w14:paraId="4A92CB8C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9D6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24D290D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D0C6D7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0CF44E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527AD" w:rsidRPr="00AD0564" w14:paraId="48F8C5A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A933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PASSIF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43069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360621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A0C02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D527AD" w:rsidRPr="00B46BDE" w14:paraId="7C3EA471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7813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Capitaux propres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85286C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6CA7ED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731020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D527AD" w:rsidRPr="00B46BDE" w14:paraId="3257F574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776F8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Apport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DBBB93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B7A1B6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C39C81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2ACDBF07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2EE4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Disponible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C3D32B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88F9A7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</w:t>
            </w:r>
            <w:r>
              <w:rPr>
                <w:sz w:val="16"/>
                <w:szCs w:val="16"/>
                <w:lang w:val="fr-BE"/>
              </w:rPr>
              <w:t>1</w:t>
            </w:r>
            <w:r w:rsidRPr="00B46BDE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DE5E1F" w14:textId="77777777" w:rsidR="00D527AD" w:rsidRPr="00B46BDE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2EE51372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63B5F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Indisponible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C07E74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C02B45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11</w:t>
            </w:r>
            <w:r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48A4BF" w14:textId="77777777" w:rsidR="00D527AD" w:rsidRPr="00B46BDE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2DB37CF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D103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Plus-values de réévaluation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8A1658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87CE90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0C44AC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10DA7882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CBFCE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Réserves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19A7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CFF103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5DD5A9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5D15E7AF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CAFA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indisponibles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7091B1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9207F8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4898AC" w14:textId="77777777" w:rsidR="00D527AD" w:rsidRPr="00B46BDE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2ABFC1A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FF50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statutairement indisponibles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0078A0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2086CB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DFC61B" w14:textId="77777777" w:rsidR="00D527AD" w:rsidRPr="00B46BDE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71561423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7804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Acquisition d’actions propres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8A0273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8CDD2E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60DFAA9" w14:textId="77777777" w:rsidR="00D527AD" w:rsidRPr="00B46BDE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12F08AA8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6E64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Soutien financier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4AA68E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E46038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4BF487" w14:textId="77777777" w:rsidR="00D527AD" w:rsidRPr="00B46BDE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2E041B3E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0E92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Autres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AFD215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1B1758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5B48C9" w14:textId="77777777" w:rsidR="00D527AD" w:rsidRPr="00B46BDE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576F2A7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D34A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immunisées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D7BFD0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E640D6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524D60" w14:textId="77777777" w:rsidR="00D527AD" w:rsidRPr="00B46BDE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0839DF76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528D" w14:textId="77777777" w:rsidR="00D527AD" w:rsidRPr="00B46BDE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14C8F6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6E41C2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DD98C1" w14:textId="77777777" w:rsidR="00D527AD" w:rsidRPr="00B46BDE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06CEE0FA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5FF3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Bénéfice (Perte) reporté(e)</w:t>
            </w:r>
            <w:r w:rsidRPr="00B46BDE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F3BBF5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7E4ED7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A367B8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2AB88E6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9636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Subsides en capital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2462B8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EC032A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421F53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23FEDB4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C5B7E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Avance aux associés sur la répartition de l’actif net</w:t>
            </w:r>
            <w:r w:rsidRPr="00B46BDE">
              <w:rPr>
                <w:rStyle w:val="FootnoteReference"/>
                <w:b/>
                <w:szCs w:val="18"/>
                <w:lang w:val="fr-BE"/>
              </w:rPr>
              <w:footnoteReference w:id="4"/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8EA239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F2606A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699827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B46BDE" w14:paraId="40510C96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DD9E1" w14:textId="77777777" w:rsidR="00D527AD" w:rsidRPr="00B46BDE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Provisions et impôts différés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0C45FD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5A5B3" w14:textId="77777777" w:rsidR="00D527AD" w:rsidRPr="00B46BDE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1283A4" w14:textId="77777777" w:rsidR="00D527AD" w:rsidRPr="00B46BDE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D527AD" w:rsidRPr="00AD0564" w14:paraId="690AE3FA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A073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Provisions pour risques et charges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8419F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E50FC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9BB8BC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057FB21D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EC4C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Pensions et obligations similaires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EE10D3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085A1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755D0D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E60BEAC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0B5B7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Charges fiscales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A7E34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C704A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0AE0D9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4F929674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9E29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Grosses réparations et gros entretien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E33DE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CB54F6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873896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60D59B03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B050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Obligations environnementales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52D48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B0860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138B59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84722E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BF71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risques et charges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C54DD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47C0E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C0B75C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D03AAFF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2F9FD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Impôts différés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0D6BB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0E9978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680138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30C3B076" w14:textId="77777777" w:rsidR="00D527AD" w:rsidRDefault="00D527AD" w:rsidP="00D527AD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D527AD" w:rsidSect="00C57D70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527AD" w:rsidRPr="00AD0564" w14:paraId="74C8C06C" w14:textId="77777777" w:rsidTr="00C57D70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5EB4" w14:textId="77777777" w:rsidR="00D527AD" w:rsidRPr="00AD0564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164E" w14:textId="77777777" w:rsidR="00D527AD" w:rsidRPr="00AD0564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6BEE" w14:textId="77777777" w:rsidR="00D527AD" w:rsidRPr="0012551D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448C6" w14:textId="77777777" w:rsidR="00D527AD" w:rsidRPr="0012551D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12551D">
              <w:rPr>
                <w:lang w:val="fr-BE"/>
              </w:rPr>
              <w:t>A/P-app 3</w:t>
            </w:r>
          </w:p>
        </w:tc>
      </w:tr>
    </w:tbl>
    <w:p w14:paraId="548AF009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p w14:paraId="71276C66" w14:textId="77777777" w:rsidR="00D527AD" w:rsidRPr="00AD0564" w:rsidRDefault="00D527AD" w:rsidP="00D527AD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D527AD" w:rsidRPr="00AD0564" w14:paraId="1CC44EBC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6AD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29EC5474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70A40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E51A21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527AD" w:rsidRPr="00AD0564" w14:paraId="33176DAE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37DF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Dettes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253AF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54884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FCBE26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D527AD" w:rsidRPr="00AD0564" w14:paraId="1C8B83A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776B1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Dettes à plus d’un an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F12CE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549A7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B7C849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D3EC391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0739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ECCFD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EEB63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D2060C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957D71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56EA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Emprunts subordonnés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CFFC3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0AAB94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654D6A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45E8F7DF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6EE2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Emprunts obligataires non subordonnés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C4A77F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5A9359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D37980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31359E1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9EDB9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 xml:space="preserve">Dettes de location-financement et </w:t>
            </w:r>
            <w:r w:rsidRPr="00C13D76">
              <w:rPr>
                <w:rFonts w:cs="Arial"/>
                <w:sz w:val="18"/>
                <w:lang w:val="fr-BE"/>
              </w:rPr>
              <w:t>dettes</w:t>
            </w:r>
            <w:r w:rsidRPr="00AD0564">
              <w:rPr>
                <w:rFonts w:cs="Arial"/>
                <w:sz w:val="18"/>
                <w:lang w:val="fr-BE"/>
              </w:rPr>
              <w:t xml:space="preserve">  assimilées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A17F2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98478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FBB9CB" w14:textId="77777777" w:rsidR="00D527AD" w:rsidRPr="00AD0564" w:rsidRDefault="00D527AD" w:rsidP="00C57D70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485B5D1C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86BE69E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Etablissements de crédit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7AFD56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55A016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EB4FA5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137215A7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40FD1DC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Autres emprunts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F2EB32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35A3D3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DA9425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2A4933F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562B7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98BF0D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E634E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878FCE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8447C68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C7AE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Fournisseurs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463859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EC9BE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24CFCC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5A1141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7D91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Effets à payer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8F1113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8EC0E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8A02F9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381D94EA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F6D9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9A6B66">
              <w:rPr>
                <w:sz w:val="18"/>
                <w:szCs w:val="18"/>
                <w:lang w:val="fr-BE"/>
              </w:rPr>
              <w:t>Acomptes sur commandes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E6AEA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C75C5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2E5272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665D708E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A302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dettes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0860EF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7BAF8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09ADCD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49031956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E4AF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Dettes à un an au plus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58D30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A4C25B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C0FEFE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63EB584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C186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à plus d'un an échéant dans l'année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DFFDE3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1B9686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6A8132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21D8A9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71C45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financières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F479E7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F56FE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D2DAB7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32345617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13E7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Etablissements de crédit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177C94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1316AE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59CDAF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3F904FF8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78DF2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emprunts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6D2B5F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25A6A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77A8B7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5FE6EEF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AE9E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2FAED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53B7A9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B9BFC3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EAB2996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B186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Fournisseurs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912E5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AB45BF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9FAC8B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BA51B72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3834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Effets à payer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E4257D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7F1D54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94EF17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5A257CF8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D94E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9A6B66">
              <w:rPr>
                <w:sz w:val="18"/>
                <w:szCs w:val="18"/>
                <w:lang w:val="fr-BE"/>
              </w:rPr>
              <w:t>Acomptes sur commandes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0F469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143D7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85D411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482EFDD2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2C67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fiscales, salariales et sociales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0C645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72B12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02100F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027CBA40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2A32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Impôts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7B8FE4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4BDB7F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8305D6B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32BBD391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DDB4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Rémunérations et charges sociales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A2FB9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99A47C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480A31" w14:textId="77777777" w:rsidR="00D527AD" w:rsidRPr="00AD0564" w:rsidRDefault="00D527AD" w:rsidP="00C57D70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79BD10EC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2C61" w14:textId="77777777" w:rsidR="00D527AD" w:rsidRPr="00AD0564" w:rsidRDefault="00D527AD" w:rsidP="00C57D7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dettes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A362C1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102D9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B23C38" w14:textId="77777777" w:rsidR="00D527AD" w:rsidRPr="00AD0564" w:rsidRDefault="00D527AD" w:rsidP="00C57D7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33BE6C19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331B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9878F0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86458C5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AE3F48" w14:textId="77777777" w:rsidR="00D527AD" w:rsidRPr="00AD0564" w:rsidRDefault="00D527AD" w:rsidP="00C57D7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D527AD" w:rsidRPr="00AD0564" w14:paraId="28CC5FAB" w14:textId="77777777" w:rsidTr="00C57D7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C4BD" w14:textId="77777777" w:rsidR="00D527AD" w:rsidRPr="00AD0564" w:rsidRDefault="00D527AD" w:rsidP="00C57D70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TOTAL DU PASSIF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994F58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859DC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3186A" w14:textId="77777777" w:rsidR="00D527AD" w:rsidRPr="00AD0564" w:rsidRDefault="00D527AD" w:rsidP="00C57D7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437EEFB3" w14:textId="77777777" w:rsidR="00D527AD" w:rsidRDefault="00D527AD" w:rsidP="00D527AD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D527AD" w:rsidSect="00C57D70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527AD" w:rsidRPr="00FC0A72" w14:paraId="2F178EFC" w14:textId="77777777" w:rsidTr="00D527A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E506" w14:textId="77777777" w:rsidR="00D527AD" w:rsidRPr="00FC0A72" w:rsidRDefault="00D527AD" w:rsidP="00D527AD">
            <w:pPr>
              <w:spacing w:line="240" w:lineRule="atLeast"/>
              <w:jc w:val="left"/>
              <w:rPr>
                <w:lang w:val="fr-BE"/>
              </w:rPr>
            </w:pPr>
            <w:bookmarkStart w:id="0" w:name="_GoBack"/>
            <w:bookmarkEnd w:id="0"/>
            <w:r w:rsidRPr="00FC0A72">
              <w:rPr>
                <w:lang w:val="fr-BE"/>
              </w:rPr>
              <w:lastRenderedPageBreak/>
              <w:t>N°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F357" w14:textId="77777777" w:rsidR="00D527AD" w:rsidRPr="00FC0A72" w:rsidRDefault="00D527AD" w:rsidP="00D527AD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3A7A" w14:textId="77777777" w:rsidR="00D527AD" w:rsidRPr="0012551D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4D6A" w14:textId="77777777" w:rsidR="00D527AD" w:rsidRPr="0012551D" w:rsidRDefault="00D527AD" w:rsidP="00C57D70">
            <w:pPr>
              <w:spacing w:line="240" w:lineRule="atLeast"/>
              <w:jc w:val="left"/>
              <w:rPr>
                <w:lang w:val="fr-BE"/>
              </w:rPr>
            </w:pPr>
            <w:r w:rsidRPr="0012551D">
              <w:rPr>
                <w:lang w:val="fr-BE"/>
              </w:rPr>
              <w:t>A/P-app 4</w:t>
            </w:r>
          </w:p>
        </w:tc>
      </w:tr>
    </w:tbl>
    <w:p w14:paraId="35D52B38" w14:textId="77777777" w:rsidR="00D527AD" w:rsidRPr="00FC0A72" w:rsidRDefault="00D527AD" w:rsidP="00D527AD">
      <w:pPr>
        <w:spacing w:line="240" w:lineRule="auto"/>
        <w:ind w:left="-993"/>
        <w:jc w:val="left"/>
        <w:rPr>
          <w:sz w:val="18"/>
          <w:szCs w:val="18"/>
          <w:lang w:val="fr-BE"/>
        </w:rPr>
      </w:pPr>
    </w:p>
    <w:p w14:paraId="4DE7DCBC" w14:textId="77777777" w:rsidR="00D527AD" w:rsidRPr="00FC0A72" w:rsidRDefault="00D527AD" w:rsidP="00D527AD">
      <w:pPr>
        <w:spacing w:before="120" w:line="240" w:lineRule="atLeast"/>
        <w:ind w:left="-993"/>
        <w:jc w:val="left"/>
        <w:rPr>
          <w:b/>
          <w:caps/>
          <w:lang w:val="fr-BE"/>
        </w:rPr>
      </w:pPr>
      <w:r w:rsidRPr="00FC0A72">
        <w:rPr>
          <w:b/>
          <w:caps/>
          <w:lang w:val="fr-BE"/>
        </w:rPr>
        <w:t>règles d’évaluation</w:t>
      </w:r>
    </w:p>
    <w:p w14:paraId="530BE685" w14:textId="77777777" w:rsidR="00D527AD" w:rsidRPr="00FC0A72" w:rsidRDefault="00D527AD" w:rsidP="00D527AD">
      <w:pPr>
        <w:spacing w:line="240" w:lineRule="auto"/>
        <w:ind w:left="-993"/>
        <w:jc w:val="left"/>
        <w:rPr>
          <w:sz w:val="18"/>
          <w:lang w:val="fr-BE"/>
        </w:rPr>
      </w:pPr>
    </w:p>
    <w:p w14:paraId="0A976E70" w14:textId="77777777" w:rsidR="00D527AD" w:rsidRPr="00FC0A72" w:rsidRDefault="00D527AD" w:rsidP="00D527AD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6E74644D" w14:textId="77777777" w:rsidR="00D527AD" w:rsidRPr="00FC0A72" w:rsidRDefault="00D527AD" w:rsidP="00D527AD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0238BEDC" w14:textId="77777777" w:rsidR="00D527AD" w:rsidRPr="00FC0A72" w:rsidRDefault="00D527AD" w:rsidP="00D527AD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55FEAC27" w14:textId="77777777" w:rsidR="00D527AD" w:rsidRDefault="00D527AD" w:rsidP="00D527AD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sectPr w:rsidR="00D527AD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C483" w14:textId="77777777" w:rsidR="00C57D70" w:rsidRDefault="00C57D70">
      <w:r>
        <w:separator/>
      </w:r>
    </w:p>
  </w:endnote>
  <w:endnote w:type="continuationSeparator" w:id="0">
    <w:p w14:paraId="637E55A8" w14:textId="77777777" w:rsidR="00C57D70" w:rsidRDefault="00C5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FF24" w14:textId="77777777" w:rsidR="00C57D70" w:rsidRPr="00A55D1C" w:rsidRDefault="00C57D70" w:rsidP="00C57D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826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3F2E3" w14:textId="7246EE71" w:rsidR="00C57D70" w:rsidRDefault="00C57D70" w:rsidP="00C57D70">
        <w:pPr>
          <w:pStyle w:val="Footer"/>
          <w:tabs>
            <w:tab w:val="clear" w:pos="8789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226B1D2E" w14:textId="77777777" w:rsidR="00C57D70" w:rsidRPr="00881524" w:rsidRDefault="00C57D70" w:rsidP="00C57D70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77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AC367" w14:textId="77777777" w:rsidR="00C57D70" w:rsidRDefault="00C57D70" w:rsidP="00C57D70">
        <w:pPr>
          <w:pStyle w:val="Footer"/>
          <w:tabs>
            <w:tab w:val="clear" w:pos="8789"/>
          </w:tabs>
          <w:ind w:right="-56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6D86F03A" w14:textId="77777777" w:rsidR="00C57D70" w:rsidRPr="00881524" w:rsidRDefault="00C57D70" w:rsidP="00C57D70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67A1" w14:textId="77777777" w:rsidR="00C57D70" w:rsidRDefault="00C57D70">
      <w:r>
        <w:separator/>
      </w:r>
    </w:p>
  </w:footnote>
  <w:footnote w:type="continuationSeparator" w:id="0">
    <w:p w14:paraId="6203A744" w14:textId="77777777" w:rsidR="00C57D70" w:rsidRDefault="00C57D70">
      <w:r>
        <w:continuationSeparator/>
      </w:r>
    </w:p>
  </w:footnote>
  <w:footnote w:id="1">
    <w:p w14:paraId="159F469F" w14:textId="77777777" w:rsidR="00C57D70" w:rsidRPr="00F00DAF" w:rsidRDefault="00C57D70" w:rsidP="00D527A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>.</w:t>
      </w:r>
      <w:r>
        <w:rPr>
          <w:lang w:val="fr-BE"/>
        </w:rPr>
        <w:tab/>
      </w:r>
      <w:r w:rsidRPr="00F00DAF">
        <w:rPr>
          <w:sz w:val="16"/>
          <w:szCs w:val="16"/>
          <w:lang w:val="fr-BE"/>
        </w:rPr>
        <w:t xml:space="preserve">Article 14:30 du code des sociétés et </w:t>
      </w:r>
      <w:r>
        <w:rPr>
          <w:sz w:val="16"/>
          <w:szCs w:val="16"/>
          <w:lang w:val="fr-BE"/>
        </w:rPr>
        <w:t xml:space="preserve">des </w:t>
      </w:r>
      <w:r w:rsidRPr="00F00DAF">
        <w:rPr>
          <w:sz w:val="16"/>
          <w:szCs w:val="16"/>
          <w:lang w:val="fr-BE"/>
        </w:rPr>
        <w:t>associations</w:t>
      </w:r>
    </w:p>
  </w:footnote>
  <w:footnote w:id="2">
    <w:p w14:paraId="1A64ECB3" w14:textId="77777777" w:rsidR="00C57D70" w:rsidRPr="00C42F78" w:rsidRDefault="00C57D70" w:rsidP="00D527AD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771510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Mention facultative.</w:t>
      </w:r>
    </w:p>
  </w:footnote>
  <w:footnote w:id="3">
    <w:p w14:paraId="2CD94594" w14:textId="77777777" w:rsidR="00C57D70" w:rsidRPr="001C6B1B" w:rsidRDefault="00C57D70" w:rsidP="00D527AD">
      <w:pPr>
        <w:pStyle w:val="FootnoteText"/>
        <w:tabs>
          <w:tab w:val="left" w:pos="340"/>
        </w:tabs>
        <w:rPr>
          <w:sz w:val="16"/>
          <w:szCs w:val="16"/>
          <w:lang w:val="fr-BE"/>
        </w:rPr>
      </w:pPr>
      <w:r w:rsidRPr="001C6B1B">
        <w:rPr>
          <w:rStyle w:val="FootnoteReference"/>
          <w:szCs w:val="16"/>
        </w:rPr>
        <w:footnoteRef/>
      </w:r>
      <w:r w:rsidRPr="00F36077">
        <w:rPr>
          <w:sz w:val="16"/>
          <w:szCs w:val="16"/>
          <w:lang w:val="fr-BE"/>
        </w:rPr>
        <w:t xml:space="preserve"> </w:t>
      </w:r>
      <w:r w:rsidRPr="001C6B1B">
        <w:rPr>
          <w:sz w:val="16"/>
          <w:szCs w:val="16"/>
          <w:lang w:val="fr-BE"/>
        </w:rPr>
        <w:tab/>
        <w:t>Au besoin, adapter la devise et l’unité dans lesquelles les montants sont exprimés.</w:t>
      </w:r>
    </w:p>
  </w:footnote>
  <w:footnote w:id="4">
    <w:p w14:paraId="264EFB3C" w14:textId="77777777" w:rsidR="00C57D70" w:rsidRPr="00B31B19" w:rsidRDefault="00C57D70" w:rsidP="00D527AD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 w:rsidRPr="00B31B19">
        <w:rPr>
          <w:rStyle w:val="FootnoteReference"/>
          <w:szCs w:val="16"/>
        </w:rPr>
        <w:footnoteRef/>
      </w:r>
      <w:r w:rsidRPr="00771510">
        <w:rPr>
          <w:sz w:val="16"/>
          <w:szCs w:val="16"/>
          <w:lang w:val="fr-BE"/>
        </w:rPr>
        <w:t xml:space="preserve"> </w:t>
      </w:r>
      <w:r w:rsidRPr="00771510">
        <w:rPr>
          <w:sz w:val="16"/>
          <w:szCs w:val="16"/>
          <w:lang w:val="fr-BE"/>
        </w:rPr>
        <w:tab/>
        <w:t>Montant venant en déduction des autres composantes des capitaux propres.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F6AD" w14:textId="77777777" w:rsidR="00C57D70" w:rsidRPr="00BD1438" w:rsidRDefault="00C57D70" w:rsidP="00C57D70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259D" w14:textId="77777777" w:rsidR="00C57D70" w:rsidRDefault="00C57D70">
    <w:pPr>
      <w:pStyle w:val="Header"/>
      <w:tabs>
        <w:tab w:val="clear" w:pos="4394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09D1" w14:textId="621DD849" w:rsidR="00C57D70" w:rsidRDefault="00C57D70">
    <w:pPr>
      <w:pStyle w:val="Header"/>
      <w:tabs>
        <w:tab w:val="clear" w:pos="4394"/>
        <w:tab w:val="center" w:pos="4395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38A9" w14:textId="77777777" w:rsidR="00C57D70" w:rsidRDefault="00C57D70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AD"/>
    <w:rsid w:val="00002AB1"/>
    <w:rsid w:val="00005848"/>
    <w:rsid w:val="0001064F"/>
    <w:rsid w:val="00016588"/>
    <w:rsid w:val="0002547B"/>
    <w:rsid w:val="00082B62"/>
    <w:rsid w:val="00092F24"/>
    <w:rsid w:val="000A43B4"/>
    <w:rsid w:val="000C2D0A"/>
    <w:rsid w:val="00121945"/>
    <w:rsid w:val="0012551D"/>
    <w:rsid w:val="001726FE"/>
    <w:rsid w:val="001767E5"/>
    <w:rsid w:val="00190BA2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B6994"/>
    <w:rsid w:val="003C268F"/>
    <w:rsid w:val="00477796"/>
    <w:rsid w:val="00577B66"/>
    <w:rsid w:val="005C7148"/>
    <w:rsid w:val="005D1975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7057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93CCE"/>
    <w:rsid w:val="009F23EB"/>
    <w:rsid w:val="00A126F9"/>
    <w:rsid w:val="00A567B9"/>
    <w:rsid w:val="00A80218"/>
    <w:rsid w:val="00A86AC8"/>
    <w:rsid w:val="00AA3C24"/>
    <w:rsid w:val="00AC79A6"/>
    <w:rsid w:val="00B37AA8"/>
    <w:rsid w:val="00B40075"/>
    <w:rsid w:val="00BC6750"/>
    <w:rsid w:val="00BE791D"/>
    <w:rsid w:val="00C377BC"/>
    <w:rsid w:val="00C57D70"/>
    <w:rsid w:val="00C769A5"/>
    <w:rsid w:val="00CA177B"/>
    <w:rsid w:val="00CA5A74"/>
    <w:rsid w:val="00CB4B76"/>
    <w:rsid w:val="00CD268E"/>
    <w:rsid w:val="00D527AD"/>
    <w:rsid w:val="00D84645"/>
    <w:rsid w:val="00DE2E9A"/>
    <w:rsid w:val="00E02090"/>
    <w:rsid w:val="00E52C9C"/>
    <w:rsid w:val="00EA01EB"/>
    <w:rsid w:val="00EA6773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22B52"/>
  <w15:chartTrackingRefBased/>
  <w15:docId w15:val="{72CC4EDF-2B5E-4AA1-A336-9585D4C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7AD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5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527AD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527A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547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Van Damme Annouck</cp:lastModifiedBy>
  <cp:revision>2</cp:revision>
  <cp:lastPrinted>1900-12-31T22:00:00Z</cp:lastPrinted>
  <dcterms:created xsi:type="dcterms:W3CDTF">2021-02-01T11:19:00Z</dcterms:created>
  <dcterms:modified xsi:type="dcterms:W3CDTF">2021-02-02T08:59:00Z</dcterms:modified>
</cp:coreProperties>
</file>