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6A3E" w14:textId="77777777" w:rsidR="00203F74" w:rsidRPr="0054602E" w:rsidRDefault="00203F74" w:rsidP="00203F74">
      <w:pPr>
        <w:spacing w:line="360" w:lineRule="atLeast"/>
        <w:jc w:val="right"/>
        <w:rPr>
          <w:b/>
          <w:caps/>
          <w:lang w:val="de-DE"/>
        </w:rPr>
      </w:pPr>
      <w:r w:rsidRPr="0054602E">
        <w:rPr>
          <w:b/>
          <w:caps/>
          <w:lang w:val="de-DE"/>
        </w:rPr>
        <w:t>BELGISCHE NATIONALBANK</w:t>
      </w:r>
    </w:p>
    <w:p w14:paraId="7304B220" w14:textId="77777777" w:rsidR="00203F74" w:rsidRPr="0054602E" w:rsidRDefault="00203F74" w:rsidP="00203F74">
      <w:pPr>
        <w:spacing w:line="360" w:lineRule="atLeast"/>
        <w:jc w:val="right"/>
        <w:rPr>
          <w:b/>
          <w:lang w:val="de-DE"/>
        </w:rPr>
      </w:pPr>
      <w:r w:rsidRPr="0054602E">
        <w:rPr>
          <w:b/>
          <w:lang w:val="de-DE"/>
        </w:rPr>
        <w:t>B</w:t>
      </w:r>
      <w:r>
        <w:rPr>
          <w:b/>
          <w:lang w:val="de-DE"/>
        </w:rPr>
        <w:t>ilanzzentrale</w:t>
      </w:r>
    </w:p>
    <w:p w14:paraId="16325B28" w14:textId="77777777" w:rsidR="00203F74" w:rsidRPr="0054602E" w:rsidRDefault="00203F74" w:rsidP="00203F74">
      <w:pPr>
        <w:spacing w:line="360" w:lineRule="atLeast"/>
        <w:jc w:val="left"/>
        <w:rPr>
          <w:b/>
          <w:sz w:val="18"/>
          <w:lang w:val="de-DE"/>
        </w:rPr>
      </w:pPr>
    </w:p>
    <w:p w14:paraId="24DFC5CE" w14:textId="77777777" w:rsidR="00203F74" w:rsidRPr="0054602E" w:rsidRDefault="00203F74" w:rsidP="00203F74">
      <w:pPr>
        <w:spacing w:line="360" w:lineRule="atLeast"/>
        <w:jc w:val="left"/>
        <w:rPr>
          <w:b/>
          <w:sz w:val="18"/>
          <w:lang w:val="de-DE"/>
        </w:rPr>
      </w:pPr>
    </w:p>
    <w:p w14:paraId="37B4331F" w14:textId="77777777" w:rsidR="00203F74" w:rsidRPr="0054602E" w:rsidRDefault="00203F74" w:rsidP="00203F74">
      <w:pPr>
        <w:spacing w:line="360" w:lineRule="atLeast"/>
        <w:rPr>
          <w:b/>
          <w:sz w:val="18"/>
          <w:lang w:val="de-DE"/>
        </w:rPr>
      </w:pPr>
    </w:p>
    <w:p w14:paraId="171A0A73" w14:textId="77777777" w:rsidR="00203F74" w:rsidRPr="0054602E" w:rsidRDefault="00203F74" w:rsidP="00203F74">
      <w:pPr>
        <w:spacing w:line="360" w:lineRule="atLeast"/>
        <w:rPr>
          <w:b/>
          <w:sz w:val="18"/>
          <w:lang w:val="de-DE"/>
        </w:rPr>
      </w:pPr>
    </w:p>
    <w:p w14:paraId="5D0F9D9D" w14:textId="77777777" w:rsidR="00203F74" w:rsidRDefault="00203F74" w:rsidP="00203F74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3B1E86F2" w14:textId="77777777" w:rsidR="00203F74" w:rsidRDefault="00203F74" w:rsidP="00203F74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D2BD5DF" w14:textId="77777777" w:rsidR="00203F74" w:rsidRPr="0054602E" w:rsidRDefault="00203F74" w:rsidP="00203F74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35B88B54" w14:textId="77777777" w:rsidR="00203F74" w:rsidRPr="0054602E" w:rsidRDefault="00203F74" w:rsidP="00203F74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03C5DBA7" w14:textId="77777777" w:rsidR="00203F74" w:rsidRDefault="00203F74" w:rsidP="00203F74">
      <w:pPr>
        <w:spacing w:before="9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Zustand der Aktiva und Passiva </w:t>
      </w:r>
    </w:p>
    <w:p w14:paraId="588849BE" w14:textId="77777777" w:rsidR="00203F74" w:rsidRPr="00203F74" w:rsidRDefault="00203F74" w:rsidP="00203F74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203F74">
        <w:rPr>
          <w:b/>
          <w:caps/>
          <w:sz w:val="32"/>
          <w:lang w:val="fr-BE"/>
        </w:rPr>
        <w:t xml:space="preserve">für immigrierte Gesellschaften </w:t>
      </w:r>
    </w:p>
    <w:p w14:paraId="7F81E113" w14:textId="77777777" w:rsidR="00203F74" w:rsidRPr="00203F74" w:rsidRDefault="00203F74" w:rsidP="00203F74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203F74">
        <w:rPr>
          <w:b/>
          <w:caps/>
          <w:sz w:val="32"/>
          <w:lang w:val="fr-BE"/>
        </w:rPr>
        <w:t xml:space="preserve">des Gesetzbuches für </w:t>
      </w:r>
    </w:p>
    <w:p w14:paraId="34A49B0D" w14:textId="77777777" w:rsidR="00203F74" w:rsidRDefault="00203F74" w:rsidP="00203F74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Gesellschaften und Vereinigungen </w:t>
      </w:r>
    </w:p>
    <w:p w14:paraId="29DD1306" w14:textId="77777777" w:rsidR="00203F74" w:rsidRDefault="00203F74" w:rsidP="00203F74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zu hinterlegenDE dokumente </w:t>
      </w:r>
    </w:p>
    <w:p w14:paraId="212F83BB" w14:textId="77777777" w:rsidR="00203F74" w:rsidRPr="00977FD8" w:rsidRDefault="00203F74" w:rsidP="00203F74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HINTERLEGUNGSFORMULAR: </w:t>
      </w:r>
    </w:p>
    <w:p w14:paraId="20B68F6C" w14:textId="5633F32B" w:rsidR="00842F61" w:rsidRDefault="00203F74" w:rsidP="00203F74">
      <w:pPr>
        <w:spacing w:before="960"/>
        <w:jc w:val="center"/>
        <w:rPr>
          <w:b/>
          <w:sz w:val="32"/>
          <w:lang w:val="de-DE"/>
        </w:rPr>
      </w:pPr>
      <w:r w:rsidRPr="00977FD8">
        <w:rPr>
          <w:b/>
          <w:sz w:val="44"/>
          <w:szCs w:val="44"/>
          <w:lang w:val="de-DE"/>
        </w:rPr>
        <w:t xml:space="preserve">Modell für </w:t>
      </w:r>
      <w:r w:rsidR="00842F61" w:rsidRPr="00203F74">
        <w:rPr>
          <w:b/>
          <w:sz w:val="44"/>
          <w:szCs w:val="44"/>
          <w:lang w:val="de-DE"/>
        </w:rPr>
        <w:t>Gesellschaften ohne Kapital</w:t>
      </w:r>
    </w:p>
    <w:p w14:paraId="0E6320A7" w14:textId="77777777" w:rsidR="00203F74" w:rsidRDefault="00203F74" w:rsidP="00842F61">
      <w:pPr>
        <w:jc w:val="center"/>
        <w:rPr>
          <w:b/>
          <w:sz w:val="32"/>
          <w:lang w:val="de-DE"/>
        </w:rPr>
        <w:sectPr w:rsidR="00203F74" w:rsidSect="0093625D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p w14:paraId="669CD2F8" w14:textId="77777777" w:rsidR="00842F61" w:rsidRDefault="00842F61" w:rsidP="00842F61">
      <w:pPr>
        <w:jc w:val="center"/>
        <w:rPr>
          <w:lang w:val="de-DE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842F61" w:rsidRPr="005A2091" w14:paraId="4CD570C4" w14:textId="77777777" w:rsidTr="0093625D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295653DB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981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6FDBB147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5A2CDDE3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0649394A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42278DF8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  <w:r w:rsidRPr="005A2091">
              <w:rPr>
                <w:b/>
                <w:sz w:val="32"/>
                <w:szCs w:val="32"/>
                <w:lang w:val="de-DE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027E44E1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  <w:r w:rsidRPr="005A2091">
              <w:rPr>
                <w:b/>
                <w:sz w:val="24"/>
                <w:szCs w:val="24"/>
                <w:lang w:val="de-DE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412520CA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867AFF0" w14:textId="77777777" w:rsidR="00842F61" w:rsidRPr="005A2091" w:rsidRDefault="00842F61" w:rsidP="0093625D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842F61" w:rsidRPr="00C87AAA" w14:paraId="0ABB4B2B" w14:textId="77777777" w:rsidTr="0093625D">
        <w:trPr>
          <w:trHeight w:val="227"/>
        </w:trPr>
        <w:tc>
          <w:tcPr>
            <w:tcW w:w="794" w:type="dxa"/>
          </w:tcPr>
          <w:p w14:paraId="3353DC3B" w14:textId="77777777" w:rsidR="00842F61" w:rsidRPr="00C87AAA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C87AAA">
              <w:rPr>
                <w:lang w:val="de-DE"/>
              </w:rPr>
              <w:t>NAT.</w:t>
            </w:r>
          </w:p>
        </w:tc>
        <w:tc>
          <w:tcPr>
            <w:tcW w:w="2098" w:type="dxa"/>
          </w:tcPr>
          <w:p w14:paraId="333492C9" w14:textId="77777777" w:rsidR="00842F61" w:rsidRPr="00C87AAA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C87AAA">
              <w:rPr>
                <w:lang w:val="de-DE"/>
              </w:rPr>
              <w:t>Hinterlegungsdatum</w:t>
            </w:r>
          </w:p>
        </w:tc>
        <w:tc>
          <w:tcPr>
            <w:tcW w:w="1984" w:type="dxa"/>
          </w:tcPr>
          <w:p w14:paraId="02EFEA36" w14:textId="77777777" w:rsidR="00842F61" w:rsidRPr="00C87AAA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C87AAA">
              <w:rPr>
                <w:lang w:val="de-DE"/>
              </w:rPr>
              <w:t>Nr.</w:t>
            </w:r>
          </w:p>
        </w:tc>
        <w:tc>
          <w:tcPr>
            <w:tcW w:w="565" w:type="dxa"/>
          </w:tcPr>
          <w:p w14:paraId="48F8CE24" w14:textId="77777777" w:rsidR="00842F61" w:rsidRPr="00C87AAA" w:rsidRDefault="00842F61" w:rsidP="0093625D">
            <w:pPr>
              <w:spacing w:line="240" w:lineRule="atLeast"/>
              <w:jc w:val="center"/>
              <w:rPr>
                <w:lang w:val="de-DE"/>
              </w:rPr>
            </w:pPr>
            <w:r w:rsidRPr="00C87AAA">
              <w:rPr>
                <w:lang w:val="de-DE"/>
              </w:rPr>
              <w:t>S.</w:t>
            </w:r>
          </w:p>
        </w:tc>
        <w:tc>
          <w:tcPr>
            <w:tcW w:w="565" w:type="dxa"/>
          </w:tcPr>
          <w:p w14:paraId="0C092196" w14:textId="77777777" w:rsidR="00842F61" w:rsidRPr="00C87AAA" w:rsidRDefault="00842F61" w:rsidP="0093625D">
            <w:pPr>
              <w:spacing w:line="240" w:lineRule="atLeast"/>
              <w:jc w:val="center"/>
              <w:rPr>
                <w:lang w:val="de-DE"/>
              </w:rPr>
            </w:pPr>
            <w:r w:rsidRPr="00C87AAA">
              <w:rPr>
                <w:lang w:val="de-DE"/>
              </w:rPr>
              <w:t>E.</w:t>
            </w:r>
          </w:p>
        </w:tc>
        <w:tc>
          <w:tcPr>
            <w:tcW w:w="737" w:type="dxa"/>
          </w:tcPr>
          <w:p w14:paraId="555A2E30" w14:textId="77777777" w:rsidR="00842F61" w:rsidRPr="00C87AAA" w:rsidRDefault="00842F61" w:rsidP="0093625D">
            <w:pPr>
              <w:spacing w:line="240" w:lineRule="atLeast"/>
              <w:jc w:val="center"/>
              <w:rPr>
                <w:lang w:val="de-DE"/>
              </w:rPr>
            </w:pPr>
            <w:r w:rsidRPr="00C87AAA">
              <w:rPr>
                <w:lang w:val="de-D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7FAAD833" w14:textId="77777777" w:rsidR="00842F61" w:rsidRPr="00C87AAA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</w:tcPr>
          <w:p w14:paraId="58352AE4" w14:textId="77777777" w:rsidR="00842F61" w:rsidRPr="00C87AAA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C87AAA">
              <w:rPr>
                <w:lang w:val="de-DE"/>
              </w:rPr>
              <w:t>-</w:t>
            </w:r>
            <w:r>
              <w:rPr>
                <w:lang w:val="de-DE"/>
              </w:rPr>
              <w:t>E</w:t>
            </w:r>
            <w:r w:rsidRPr="00C87AAA">
              <w:rPr>
                <w:lang w:val="de-DE"/>
              </w:rPr>
              <w:t xml:space="preserve"> 1</w:t>
            </w:r>
          </w:p>
        </w:tc>
      </w:tr>
    </w:tbl>
    <w:p w14:paraId="4E3F5808" w14:textId="77777777" w:rsidR="00842F61" w:rsidRPr="00C87AAA" w:rsidRDefault="00842F61" w:rsidP="00842F61">
      <w:pPr>
        <w:spacing w:line="240" w:lineRule="atLeast"/>
        <w:jc w:val="left"/>
        <w:rPr>
          <w:b/>
          <w:lang w:val="de-DE"/>
        </w:rPr>
      </w:pPr>
    </w:p>
    <w:p w14:paraId="6F211993" w14:textId="77777777" w:rsidR="00842F61" w:rsidRPr="00C87AAA" w:rsidRDefault="00842F61" w:rsidP="00842F61">
      <w:pPr>
        <w:spacing w:line="240" w:lineRule="atLeast"/>
        <w:jc w:val="left"/>
        <w:rPr>
          <w:b/>
          <w:lang w:val="de-DE"/>
        </w:rPr>
      </w:pPr>
    </w:p>
    <w:p w14:paraId="63DF011B" w14:textId="69B26944" w:rsidR="00842F61" w:rsidRPr="005A2091" w:rsidRDefault="00842F61" w:rsidP="00842F61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14" w:color="auto"/>
        </w:pBdr>
        <w:spacing w:before="120" w:line="240" w:lineRule="atLeast"/>
        <w:ind w:left="2268" w:right="2183"/>
        <w:jc w:val="center"/>
        <w:rPr>
          <w:b/>
          <w:caps/>
          <w:sz w:val="22"/>
          <w:szCs w:val="22"/>
          <w:lang w:val="de-DE"/>
        </w:rPr>
      </w:pPr>
      <w:r w:rsidRPr="006C728A">
        <w:rPr>
          <w:b/>
          <w:caps/>
          <w:sz w:val="22"/>
          <w:szCs w:val="22"/>
          <w:lang w:val="de-DE"/>
        </w:rPr>
        <w:t>Zustand der Aktiva und Passiva für immigrierte Gesellschaften</w:t>
      </w:r>
      <w:r>
        <w:rPr>
          <w:b/>
          <w:caps/>
          <w:sz w:val="22"/>
          <w:szCs w:val="22"/>
          <w:lang w:val="de-DE"/>
        </w:rPr>
        <w:t xml:space="preserve"> </w:t>
      </w:r>
      <w:r w:rsidRPr="00C87AAA">
        <w:rPr>
          <w:b/>
          <w:caps/>
          <w:sz w:val="22"/>
          <w:szCs w:val="22"/>
          <w:lang w:val="de-DE"/>
        </w:rPr>
        <w:t>des Gesetzbuches für Gesellschaften und Vereinigungen</w:t>
      </w:r>
      <w:r w:rsidRPr="00C87AAA">
        <w:rPr>
          <w:rStyle w:val="st1"/>
          <w:rFonts w:cs="Arial"/>
          <w:lang w:val="de-DE"/>
        </w:rPr>
        <w:t xml:space="preserve"> </w:t>
      </w:r>
      <w:r w:rsidRPr="00C87AAA">
        <w:rPr>
          <w:b/>
          <w:caps/>
          <w:sz w:val="22"/>
          <w:szCs w:val="22"/>
          <w:lang w:val="de-DE"/>
        </w:rPr>
        <w:t>zu hinterlegenDE dokumente</w:t>
      </w:r>
      <w:r w:rsidR="0093625D">
        <w:rPr>
          <w:rStyle w:val="FootnoteReference"/>
          <w:b/>
          <w:caps/>
          <w:szCs w:val="22"/>
          <w:lang w:val="de-DE"/>
        </w:rPr>
        <w:footnoteReference w:id="1"/>
      </w:r>
      <w:r w:rsidRPr="005A2091">
        <w:rPr>
          <w:b/>
          <w:caps/>
          <w:sz w:val="22"/>
          <w:szCs w:val="22"/>
          <w:lang w:val="de-DE"/>
        </w:rPr>
        <w:t xml:space="preserve"> </w:t>
      </w:r>
    </w:p>
    <w:p w14:paraId="7D3A4771" w14:textId="77777777" w:rsidR="00842F61" w:rsidRPr="005A2091" w:rsidRDefault="00842F61" w:rsidP="00842F61">
      <w:pPr>
        <w:spacing w:line="240" w:lineRule="atLeast"/>
        <w:jc w:val="left"/>
        <w:rPr>
          <w:lang w:val="de-DE"/>
        </w:rPr>
      </w:pPr>
    </w:p>
    <w:p w14:paraId="3FD3A3B3" w14:textId="77777777" w:rsidR="00842F61" w:rsidRPr="005A2091" w:rsidRDefault="00842F61" w:rsidP="00842F61">
      <w:pPr>
        <w:spacing w:line="240" w:lineRule="atLeast"/>
        <w:jc w:val="left"/>
        <w:rPr>
          <w:lang w:val="de-DE"/>
        </w:rPr>
      </w:pPr>
    </w:p>
    <w:p w14:paraId="353BE85D" w14:textId="77777777" w:rsidR="00842F61" w:rsidRPr="005A2091" w:rsidRDefault="00842F61" w:rsidP="00842F61">
      <w:pPr>
        <w:spacing w:line="240" w:lineRule="atLeast"/>
        <w:jc w:val="left"/>
        <w:rPr>
          <w:caps/>
          <w:sz w:val="18"/>
          <w:szCs w:val="18"/>
          <w:lang w:val="de-DE"/>
        </w:rPr>
      </w:pPr>
      <w:r w:rsidRPr="005A2091">
        <w:rPr>
          <w:b/>
          <w:lang w:val="de-DE"/>
        </w:rPr>
        <w:t>IDENTIFIKATIONSANGABEN (am Datum der Hinterlegung)</w:t>
      </w:r>
    </w:p>
    <w:p w14:paraId="564E058F" w14:textId="77777777" w:rsidR="00842F61" w:rsidRPr="005A2091" w:rsidRDefault="00842F61" w:rsidP="00842F61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0A382D9F" w14:textId="77777777" w:rsidR="00842F61" w:rsidRPr="005A2091" w:rsidRDefault="00842F61" w:rsidP="00842F6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A2091">
        <w:rPr>
          <w:caps/>
          <w:sz w:val="18"/>
          <w:szCs w:val="18"/>
          <w:lang w:val="de-DE"/>
        </w:rPr>
        <w:t>name</w:t>
      </w:r>
      <w:r w:rsidRPr="005A2091">
        <w:rPr>
          <w:sz w:val="18"/>
          <w:szCs w:val="18"/>
          <w:lang w:val="de-DE"/>
        </w:rPr>
        <w:t xml:space="preserve">: </w:t>
      </w:r>
      <w:r w:rsidRPr="005A2091">
        <w:rPr>
          <w:sz w:val="18"/>
          <w:szCs w:val="18"/>
          <w:lang w:val="de-DE"/>
        </w:rPr>
        <w:tab/>
      </w:r>
    </w:p>
    <w:p w14:paraId="283AEB1B" w14:textId="77777777" w:rsidR="00842F61" w:rsidRPr="005A2091" w:rsidRDefault="00842F61" w:rsidP="00842F6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775A2314" w14:textId="77777777" w:rsidR="00842F61" w:rsidRPr="005A2091" w:rsidRDefault="00842F61" w:rsidP="00842F6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Rechtsform: </w:t>
      </w:r>
      <w:r w:rsidRPr="005A2091">
        <w:rPr>
          <w:sz w:val="18"/>
          <w:szCs w:val="18"/>
          <w:lang w:val="de-DE"/>
        </w:rPr>
        <w:tab/>
      </w:r>
    </w:p>
    <w:p w14:paraId="58009FEA" w14:textId="77777777" w:rsidR="00842F61" w:rsidRPr="005A2091" w:rsidRDefault="00842F61" w:rsidP="00842F61">
      <w:pPr>
        <w:tabs>
          <w:tab w:val="right" w:leader="dot" w:pos="8222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Adresse: </w:t>
      </w:r>
      <w:r w:rsidRPr="005A2091">
        <w:rPr>
          <w:sz w:val="18"/>
          <w:szCs w:val="18"/>
          <w:lang w:val="de-DE"/>
        </w:rPr>
        <w:tab/>
        <w:t xml:space="preserve">Nr.: </w:t>
      </w:r>
      <w:r w:rsidRPr="005A2091">
        <w:rPr>
          <w:sz w:val="18"/>
          <w:szCs w:val="18"/>
          <w:lang w:val="de-DE"/>
        </w:rPr>
        <w:tab/>
        <w:t xml:space="preserve"> Briefkasten: </w:t>
      </w:r>
      <w:r w:rsidRPr="005A2091">
        <w:rPr>
          <w:sz w:val="18"/>
          <w:szCs w:val="18"/>
          <w:lang w:val="de-DE"/>
        </w:rPr>
        <w:tab/>
      </w:r>
    </w:p>
    <w:p w14:paraId="2B03B258" w14:textId="77777777" w:rsidR="00842F61" w:rsidRPr="005A2091" w:rsidRDefault="00842F61" w:rsidP="00842F6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Postleitzahl: </w:t>
      </w:r>
      <w:r w:rsidRPr="005A2091">
        <w:rPr>
          <w:sz w:val="18"/>
          <w:szCs w:val="18"/>
          <w:lang w:val="de-DE"/>
        </w:rPr>
        <w:tab/>
      </w:r>
      <w:r w:rsidRPr="005A2091">
        <w:rPr>
          <w:sz w:val="18"/>
          <w:szCs w:val="18"/>
          <w:lang w:val="de-DE"/>
        </w:rPr>
        <w:tab/>
        <w:t xml:space="preserve">Gemeinde: </w:t>
      </w:r>
      <w:r w:rsidRPr="005A2091">
        <w:rPr>
          <w:sz w:val="18"/>
          <w:szCs w:val="18"/>
          <w:lang w:val="de-DE"/>
        </w:rPr>
        <w:tab/>
      </w:r>
    </w:p>
    <w:p w14:paraId="47DDA7BF" w14:textId="77777777" w:rsidR="00842F61" w:rsidRPr="005A2091" w:rsidRDefault="00842F61" w:rsidP="00842F6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Land: </w:t>
      </w:r>
      <w:r w:rsidRPr="005A2091">
        <w:rPr>
          <w:sz w:val="18"/>
          <w:szCs w:val="18"/>
          <w:lang w:val="de-DE"/>
        </w:rPr>
        <w:tab/>
      </w:r>
    </w:p>
    <w:p w14:paraId="1D7912B2" w14:textId="77777777" w:rsidR="00842F61" w:rsidRPr="005A2091" w:rsidRDefault="00842F61" w:rsidP="00842F6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lang w:val="de-DE"/>
        </w:rPr>
        <w:t>Register der Juristischen Personen (RJP) - Unternehmensgericht zu</w:t>
      </w:r>
      <w:r w:rsidRPr="005A2091">
        <w:rPr>
          <w:sz w:val="18"/>
          <w:szCs w:val="18"/>
          <w:lang w:val="de-DE"/>
        </w:rPr>
        <w:t xml:space="preserve"> </w:t>
      </w:r>
      <w:r w:rsidRPr="005A2091">
        <w:rPr>
          <w:sz w:val="18"/>
          <w:szCs w:val="18"/>
          <w:lang w:val="de-DE"/>
        </w:rPr>
        <w:tab/>
      </w:r>
    </w:p>
    <w:p w14:paraId="48CEF501" w14:textId="77777777" w:rsidR="00842F61" w:rsidRPr="00DB4B64" w:rsidRDefault="00842F61" w:rsidP="00842F6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5A2091">
        <w:rPr>
          <w:sz w:val="18"/>
          <w:szCs w:val="18"/>
          <w:lang w:val="de-DE"/>
        </w:rPr>
        <w:t>Internetadresse</w:t>
      </w:r>
      <w:r w:rsidRPr="005A2091">
        <w:rPr>
          <w:rStyle w:val="FootnoteReference"/>
          <w:sz w:val="14"/>
          <w:szCs w:val="14"/>
          <w:lang w:val="de-DE"/>
        </w:rPr>
        <w:footnoteReference w:id="2"/>
      </w:r>
      <w:r w:rsidRPr="005A2091">
        <w:rPr>
          <w:szCs w:val="18"/>
          <w:lang w:val="de-DE"/>
        </w:rPr>
        <w:t xml:space="preserve">: </w:t>
      </w:r>
      <w:r w:rsidRPr="005A2091">
        <w:rPr>
          <w:sz w:val="18"/>
          <w:szCs w:val="18"/>
          <w:lang w:val="de-DE"/>
        </w:rPr>
        <w:t>http://www</w:t>
      </w:r>
      <w:r w:rsidRPr="005A2091">
        <w:rPr>
          <w:szCs w:val="18"/>
          <w:lang w:val="de-DE"/>
        </w:rPr>
        <w:t>. .</w:t>
      </w:r>
      <w:r w:rsidRPr="00DB4B64">
        <w:rPr>
          <w:szCs w:val="18"/>
          <w:lang w:val="de-DE"/>
        </w:rPr>
        <w:tab/>
      </w:r>
    </w:p>
    <w:p w14:paraId="469A05FF" w14:textId="77777777" w:rsidR="00842F61" w:rsidRPr="00DB4B64" w:rsidRDefault="00842F61" w:rsidP="00842F61">
      <w:pPr>
        <w:spacing w:line="240" w:lineRule="atLeast"/>
        <w:jc w:val="left"/>
        <w:rPr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842F61" w:rsidRPr="00DB4B64" w14:paraId="490FEE98" w14:textId="77777777" w:rsidTr="0093625D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E4F14A" w14:textId="77777777" w:rsidR="00842F61" w:rsidRPr="00DB4B64" w:rsidRDefault="00842F61" w:rsidP="0093625D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5BB4" w14:textId="77777777" w:rsidR="00842F61" w:rsidRPr="00DB4B64" w:rsidRDefault="00842F61" w:rsidP="0093625D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03410DC5" w14:textId="77777777" w:rsidR="00842F61" w:rsidRPr="00DB4B64" w:rsidRDefault="00842F61" w:rsidP="00842F61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7"/>
        <w:gridCol w:w="7605"/>
      </w:tblGrid>
      <w:tr w:rsidR="00842F61" w:rsidRPr="0093625D" w14:paraId="17A9517D" w14:textId="77777777" w:rsidTr="0093625D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1B9FC28" w14:textId="77777777" w:rsidR="00842F61" w:rsidRPr="00DB4B64" w:rsidRDefault="00842F61" w:rsidP="0093625D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0B7037" w14:textId="77777777" w:rsidR="00842F61" w:rsidRPr="00DB4B64" w:rsidRDefault="00842F61" w:rsidP="0093625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  <w:t>/</w:t>
            </w:r>
            <w:r w:rsidRPr="00DB4B6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CDCA4C0" w14:textId="77777777" w:rsidR="00842F61" w:rsidRPr="00DB4B64" w:rsidRDefault="00842F61" w:rsidP="0093625D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der Hinterlegung der letzten Urkunde, die das</w:t>
            </w:r>
            <w:r>
              <w:rPr>
                <w:sz w:val="18"/>
                <w:lang w:val="de-DE"/>
              </w:rPr>
              <w:t xml:space="preserve"> </w:t>
            </w:r>
            <w:r w:rsidRPr="00DB4B64">
              <w:rPr>
                <w:sz w:val="18"/>
                <w:lang w:val="de-DE"/>
              </w:rPr>
              <w:t>Veröffentlichungsdatum der Errichtungs-</w:t>
            </w:r>
          </w:p>
        </w:tc>
      </w:tr>
      <w:tr w:rsidR="00842F61" w:rsidRPr="0093625D" w14:paraId="252C93CF" w14:textId="77777777" w:rsidTr="0093625D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E5ED" w14:textId="77777777" w:rsidR="00842F61" w:rsidRPr="00DB4B64" w:rsidRDefault="00842F61" w:rsidP="0093625D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bzw. Änderungsurkunde der Satzungen anführt.</w:t>
            </w:r>
          </w:p>
        </w:tc>
      </w:tr>
    </w:tbl>
    <w:p w14:paraId="3A2F3674" w14:textId="77777777" w:rsidR="00842F61" w:rsidRPr="00DB4B64" w:rsidRDefault="00842F61" w:rsidP="00842F61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4048DA34" w14:textId="77777777" w:rsidR="00842F61" w:rsidRPr="00DB4B64" w:rsidRDefault="00842F61" w:rsidP="00842F6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842F61" w:rsidRPr="002D439A" w14:paraId="79AB861C" w14:textId="77777777" w:rsidTr="0093625D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E378" w14:textId="77777777" w:rsidR="00842F61" w:rsidRPr="000C7E29" w:rsidRDefault="00842F61" w:rsidP="0093625D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Zustand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der </w:t>
            </w:r>
            <w:proofErr w:type="spellStart"/>
            <w:r>
              <w:rPr>
                <w:sz w:val="18"/>
                <w:szCs w:val="18"/>
                <w:lang w:val="nl-BE"/>
              </w:rPr>
              <w:t>Aktiva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und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Passiva </w:t>
            </w:r>
            <w:r w:rsidRPr="000C7E29">
              <w:rPr>
                <w:sz w:val="18"/>
                <w:szCs w:val="18"/>
                <w:lang w:val="nl-BE"/>
              </w:rPr>
              <w:t xml:space="preserve"> </w:t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AD0564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  <w:r w:rsidRPr="000C7E29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3F9E" w14:textId="77777777" w:rsidR="00842F61" w:rsidRPr="000C7E29" w:rsidRDefault="00842F61" w:rsidP="0093625D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C7E29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4444C7CC" w14:textId="77777777" w:rsidR="00842F61" w:rsidRDefault="00842F61" w:rsidP="00842F61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420" w:type="dxa"/>
        <w:tblLook w:val="04A0" w:firstRow="1" w:lastRow="0" w:firstColumn="1" w:lastColumn="0" w:noHBand="0" w:noVBand="1"/>
      </w:tblPr>
      <w:tblGrid>
        <w:gridCol w:w="4535"/>
        <w:gridCol w:w="2241"/>
        <w:gridCol w:w="1644"/>
      </w:tblGrid>
      <w:tr w:rsidR="00842F61" w:rsidRPr="00DB4B64" w14:paraId="540E7C3E" w14:textId="77777777" w:rsidTr="0093625D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B1BF0B" w14:textId="77777777" w:rsidR="00842F61" w:rsidRPr="00DB4B64" w:rsidRDefault="00842F61" w:rsidP="0093625D">
            <w:pPr>
              <w:tabs>
                <w:tab w:val="right" w:leader="dot" w:pos="10773"/>
              </w:tabs>
              <w:ind w:right="323"/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</w:t>
            </w:r>
            <w:r w:rsidRPr="00DB4B64">
              <w:rPr>
                <w:sz w:val="18"/>
                <w:lang w:val="de-DE"/>
              </w:rPr>
              <w:t>der durch die Generalversammlung vom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ACBFB" w14:textId="77777777" w:rsidR="00842F61" w:rsidRPr="00DB4B64" w:rsidRDefault="00842F61" w:rsidP="0093625D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  <w:t>/</w:t>
            </w:r>
            <w:r w:rsidRPr="00DB4B6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044DC" w14:textId="77777777" w:rsidR="00842F61" w:rsidRPr="00DB4B64" w:rsidRDefault="00842F61" w:rsidP="0093625D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genehmigt wurde</w:t>
            </w:r>
          </w:p>
        </w:tc>
      </w:tr>
    </w:tbl>
    <w:p w14:paraId="4AC14BF0" w14:textId="77777777" w:rsidR="00842F61" w:rsidRPr="00AD0564" w:rsidRDefault="00842F61" w:rsidP="00842F61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48B01DD" w14:textId="77777777" w:rsidR="00842F61" w:rsidRPr="00AD0564" w:rsidRDefault="00842F61" w:rsidP="00842F61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842F61" w:rsidRPr="0016068C" w14:paraId="5BDAAD49" w14:textId="77777777" w:rsidTr="0093625D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D366A9" w14:textId="77777777" w:rsidR="00842F61" w:rsidRPr="0016068C" w:rsidRDefault="00842F61" w:rsidP="0093625D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highlight w:val="green"/>
                <w:lang w:val="fr-BE"/>
              </w:rPr>
            </w:pPr>
            <w:proofErr w:type="spellStart"/>
            <w:r w:rsidRPr="006C728A">
              <w:rPr>
                <w:sz w:val="18"/>
                <w:szCs w:val="18"/>
                <w:lang w:val="fr-BE"/>
              </w:rPr>
              <w:t>Vermögenslage</w:t>
            </w:r>
            <w:proofErr w:type="spellEnd"/>
            <w:r w:rsidRPr="006C728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C728A">
              <w:rPr>
                <w:sz w:val="18"/>
                <w:szCs w:val="18"/>
                <w:lang w:val="fr-BE"/>
              </w:rPr>
              <w:t>zum</w:t>
            </w:r>
            <w:proofErr w:type="spellEnd"/>
            <w:r w:rsidRPr="006C728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C728A">
              <w:rPr>
                <w:sz w:val="18"/>
                <w:szCs w:val="18"/>
                <w:lang w:val="fr-BE"/>
              </w:rPr>
              <w:t>Datum</w:t>
            </w:r>
            <w:proofErr w:type="spellEnd"/>
            <w:r w:rsidRPr="006C728A">
              <w:rPr>
                <w:sz w:val="18"/>
                <w:szCs w:val="18"/>
                <w:lang w:val="fr-BE"/>
              </w:rPr>
              <w:t xml:space="preserve"> der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6201C" w14:textId="77777777" w:rsidR="00842F61" w:rsidRPr="00203F74" w:rsidRDefault="00842F61" w:rsidP="0093625D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203F74">
              <w:rPr>
                <w:sz w:val="18"/>
                <w:szCs w:val="18"/>
                <w:lang w:val="fr-BE"/>
              </w:rPr>
              <w:tab/>
              <w:t>/</w:t>
            </w:r>
            <w:r w:rsidRPr="00203F74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F369E90" w14:textId="77777777" w:rsidR="00842F61" w:rsidRPr="00DB4B64" w:rsidRDefault="00842F61" w:rsidP="00842F61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de-DE"/>
        </w:rPr>
      </w:pPr>
    </w:p>
    <w:p w14:paraId="1D6DDA5F" w14:textId="77777777" w:rsidR="00842F61" w:rsidRPr="00DB4B64" w:rsidRDefault="00842F61" w:rsidP="00842F6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580ACF9" w14:textId="06808638" w:rsidR="00842F61" w:rsidRDefault="00842F61" w:rsidP="00842F61">
      <w:pPr>
        <w:spacing w:line="240" w:lineRule="auto"/>
        <w:jc w:val="left"/>
        <w:rPr>
          <w:sz w:val="18"/>
          <w:lang w:val="de-DE"/>
        </w:rPr>
      </w:pPr>
    </w:p>
    <w:p w14:paraId="0BA9CBBE" w14:textId="0BF9F0BF" w:rsidR="00203F74" w:rsidRDefault="00203F74" w:rsidP="00842F61">
      <w:pPr>
        <w:spacing w:line="240" w:lineRule="auto"/>
        <w:jc w:val="left"/>
        <w:rPr>
          <w:sz w:val="18"/>
          <w:lang w:val="de-DE"/>
        </w:rPr>
      </w:pPr>
    </w:p>
    <w:p w14:paraId="0E95961F" w14:textId="1BACE8B9" w:rsidR="00203F74" w:rsidRDefault="00203F74" w:rsidP="00842F61">
      <w:pPr>
        <w:spacing w:line="240" w:lineRule="auto"/>
        <w:jc w:val="left"/>
        <w:rPr>
          <w:sz w:val="18"/>
          <w:lang w:val="de-DE"/>
        </w:rPr>
      </w:pPr>
    </w:p>
    <w:p w14:paraId="5368C34B" w14:textId="7518F606" w:rsidR="00203F74" w:rsidRDefault="00203F74" w:rsidP="00842F61">
      <w:pPr>
        <w:spacing w:line="240" w:lineRule="auto"/>
        <w:jc w:val="left"/>
        <w:rPr>
          <w:sz w:val="18"/>
          <w:lang w:val="de-DE"/>
        </w:rPr>
      </w:pPr>
    </w:p>
    <w:p w14:paraId="59A345F4" w14:textId="67BF928E" w:rsidR="00203F74" w:rsidRDefault="00203F74" w:rsidP="00842F61">
      <w:pPr>
        <w:spacing w:line="240" w:lineRule="auto"/>
        <w:jc w:val="left"/>
        <w:rPr>
          <w:sz w:val="18"/>
          <w:lang w:val="de-DE"/>
        </w:rPr>
      </w:pPr>
    </w:p>
    <w:p w14:paraId="3B664786" w14:textId="77777777" w:rsidR="00203F74" w:rsidRDefault="00203F74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4478A792" w14:textId="77777777" w:rsidR="00842F61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63C16115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0CB642B1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47292E88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11EAF405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7DA02AC5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0495C84C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0131C17D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6CD87C86" w14:textId="77777777" w:rsidR="00842F61" w:rsidRPr="00DB4B64" w:rsidRDefault="00842F61" w:rsidP="00842F61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DB4B64">
        <w:rPr>
          <w:sz w:val="18"/>
          <w:szCs w:val="18"/>
          <w:lang w:val="de-DE"/>
        </w:rPr>
        <w:tab/>
      </w:r>
      <w:r w:rsidRPr="00DB4B64">
        <w:rPr>
          <w:sz w:val="18"/>
          <w:lang w:val="de-DE"/>
        </w:rPr>
        <w:t>Unterschrift</w:t>
      </w:r>
      <w:r w:rsidRPr="00DB4B64">
        <w:rPr>
          <w:sz w:val="18"/>
          <w:szCs w:val="18"/>
          <w:lang w:val="de-DE"/>
        </w:rPr>
        <w:tab/>
      </w:r>
      <w:proofErr w:type="spellStart"/>
      <w:r w:rsidRPr="00DB4B64">
        <w:rPr>
          <w:sz w:val="18"/>
          <w:lang w:val="de-DE"/>
        </w:rPr>
        <w:t>Unterschrift</w:t>
      </w:r>
      <w:proofErr w:type="spellEnd"/>
    </w:p>
    <w:p w14:paraId="482E0FA6" w14:textId="77777777" w:rsidR="00842F61" w:rsidRPr="00DB4B64" w:rsidRDefault="00842F61" w:rsidP="00842F61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DB4B64">
        <w:rPr>
          <w:sz w:val="18"/>
          <w:szCs w:val="18"/>
          <w:lang w:val="de-DE"/>
        </w:rPr>
        <w:tab/>
      </w:r>
      <w:r w:rsidRPr="00DB4B64">
        <w:rPr>
          <w:sz w:val="18"/>
          <w:lang w:val="de-DE"/>
        </w:rPr>
        <w:t>(Name und Zeichnungsbefugnis)</w:t>
      </w:r>
      <w:r w:rsidRPr="00DB4B64">
        <w:rPr>
          <w:sz w:val="18"/>
          <w:szCs w:val="18"/>
          <w:lang w:val="de-DE"/>
        </w:rPr>
        <w:tab/>
      </w:r>
      <w:r w:rsidRPr="00DB4B64">
        <w:rPr>
          <w:sz w:val="18"/>
          <w:lang w:val="de-DE"/>
        </w:rPr>
        <w:t>(Name und Zeichnungsbefugnis)</w:t>
      </w:r>
    </w:p>
    <w:p w14:paraId="20AC0DA6" w14:textId="77777777" w:rsidR="00203F74" w:rsidRDefault="00203F74" w:rsidP="00842F61">
      <w:pPr>
        <w:jc w:val="left"/>
        <w:rPr>
          <w:lang w:val="de-DE"/>
        </w:rPr>
        <w:sectPr w:rsidR="00203F74" w:rsidSect="0093625D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p w14:paraId="2A1B3922" w14:textId="6C2D4B3B" w:rsidR="00842F61" w:rsidRDefault="00842F61" w:rsidP="00842F61">
      <w:pPr>
        <w:jc w:val="left"/>
        <w:rPr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42F61" w:rsidRPr="00DB4B64" w14:paraId="21063782" w14:textId="77777777" w:rsidTr="00203F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25D7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87D1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272F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E9C6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B714EB">
              <w:rPr>
                <w:lang w:val="de-DE"/>
              </w:rPr>
              <w:t xml:space="preserve">-E </w:t>
            </w:r>
            <w:r>
              <w:rPr>
                <w:lang w:val="de-DE"/>
              </w:rPr>
              <w:t>2</w:t>
            </w:r>
          </w:p>
        </w:tc>
      </w:tr>
    </w:tbl>
    <w:p w14:paraId="068C4342" w14:textId="77777777" w:rsidR="00842F61" w:rsidRPr="00DB4B64" w:rsidRDefault="00842F61" w:rsidP="00842F61">
      <w:pPr>
        <w:spacing w:line="240" w:lineRule="auto"/>
        <w:jc w:val="left"/>
        <w:rPr>
          <w:lang w:val="de-DE"/>
        </w:rPr>
      </w:pPr>
    </w:p>
    <w:p w14:paraId="4DFCE3F6" w14:textId="77777777" w:rsidR="00842F61" w:rsidRPr="00DB4B64" w:rsidRDefault="00842F61" w:rsidP="00842F61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de-DE"/>
        </w:rPr>
      </w:pPr>
      <w:r w:rsidRPr="006C728A">
        <w:rPr>
          <w:b/>
          <w:caps/>
          <w:sz w:val="22"/>
          <w:szCs w:val="22"/>
          <w:lang w:val="de-DE"/>
        </w:rPr>
        <w:t>Zustand der Aktiva und Passiva</w:t>
      </w:r>
    </w:p>
    <w:p w14:paraId="79C23BEA" w14:textId="77777777" w:rsidR="00842F61" w:rsidRPr="00DB4B64" w:rsidRDefault="00842F61" w:rsidP="00842F61">
      <w:pPr>
        <w:spacing w:line="240" w:lineRule="auto"/>
        <w:jc w:val="left"/>
        <w:rPr>
          <w:lang w:val="de-DE"/>
        </w:rPr>
      </w:pPr>
    </w:p>
    <w:p w14:paraId="2B818143" w14:textId="77777777" w:rsidR="00842F61" w:rsidRPr="00DB4B64" w:rsidRDefault="00842F61" w:rsidP="00842F61">
      <w:pPr>
        <w:spacing w:line="240" w:lineRule="auto"/>
        <w:jc w:val="left"/>
        <w:rPr>
          <w:lang w:val="de-DE"/>
        </w:rPr>
      </w:pPr>
    </w:p>
    <w:p w14:paraId="2248A78E" w14:textId="77777777" w:rsidR="00842F61" w:rsidRPr="00DB4B64" w:rsidRDefault="00842F61" w:rsidP="00842F61">
      <w:pPr>
        <w:spacing w:line="240" w:lineRule="auto"/>
        <w:jc w:val="left"/>
        <w:rPr>
          <w:lang w:val="de-DE"/>
        </w:rPr>
      </w:pPr>
    </w:p>
    <w:p w14:paraId="5850BF9C" w14:textId="77777777" w:rsidR="00842F61" w:rsidRPr="00DB4B64" w:rsidRDefault="00842F61" w:rsidP="00842F61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DB4B64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2CD3B963" w14:textId="77777777" w:rsidR="00842F61" w:rsidRPr="00DB4B64" w:rsidRDefault="00842F61" w:rsidP="00842F61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842F61" w:rsidRPr="00DB4B64" w14:paraId="4B94347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CC2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553CF0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B3B329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91090E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842F61" w:rsidRPr="00DB4B64" w14:paraId="3F5794D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138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2ECD8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290489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3E267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842F61" w:rsidRPr="00DB4B64" w14:paraId="1C16DB52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4A4F" w14:textId="77777777" w:rsidR="00842F61" w:rsidRPr="00DB4B64" w:rsidRDefault="00842F61" w:rsidP="0093625D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b/>
                <w:smallCaps/>
                <w:lang w:val="de-DE"/>
              </w:rPr>
              <w:t>Errichtungs- und Erweiterungsaufwendungen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8D8DB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83921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880439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842F61" w:rsidRPr="00DB4B64" w14:paraId="577BCA06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9FBF" w14:textId="77777777" w:rsidR="00842F61" w:rsidRPr="00DB4B64" w:rsidRDefault="00842F61" w:rsidP="0093625D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Anlagevermögen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453CB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386DD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DA8DB9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842F61" w:rsidRPr="00DB4B64" w14:paraId="5E2F9DA3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1D86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Immaterielle Anlagewerte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33733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D9225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080188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59CEFC9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713F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Sachanlagen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68617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6FFB6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0D85B4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085921F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D2184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Grundstücke und Bauten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BBBE0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764D7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8795AB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0EA3BC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704D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Anlagen, Maschinen und Betriebsausstattung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3806E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6E7A7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5D85FE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F24D339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780B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Geschäftsausstattung und Fuhrpark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7E18A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84E87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D80AD9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9AAF3A0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697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Leasing und ähnliche Rechte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E3314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E60BF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66E6A4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3BE86AF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16F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Sachanlagen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EBEE42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2027A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9EFF8C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9C75660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C5E9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52496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D77C8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D19ED5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6C5EE0D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8A99" w14:textId="77777777" w:rsidR="00842F61" w:rsidRPr="00DB4B64" w:rsidRDefault="00842F61" w:rsidP="0093625D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Finanzanlagen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56F4C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6.4/</w:t>
            </w:r>
          </w:p>
          <w:p w14:paraId="69FA9252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6.5.1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CC4DF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D9134A" w14:textId="77777777" w:rsidR="00842F61" w:rsidRPr="00DB4B64" w:rsidRDefault="00842F61" w:rsidP="0093625D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CB8697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A3F58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Verbundene Unternehmen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6CC58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6.15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E356A2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7F8FB2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CD7A95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F735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C2AB8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3C57C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013EEC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15DD95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64F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973DD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2B30B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F91314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97F05AC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51E6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Andere Unternehmen, mit denen ein Beteiligungs-verhältnis besteht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1AB64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6.15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D0885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0AEEFC" w14:textId="77777777" w:rsidR="00842F61" w:rsidRPr="00DB4B64" w:rsidRDefault="00842F61" w:rsidP="0093625D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96DC7C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864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722A9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D99F6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C60300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33C9752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00A6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A3B49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5438A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0F6903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8C74BE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E8C0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Finanzanlagen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3EDDE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D4A53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D2F9D6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54E3B43B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A97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Aktien oder Anteile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EE390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F0E8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ADE980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4515DF2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62861" w14:textId="77777777" w:rsidR="00842F61" w:rsidRPr="00DB4B64" w:rsidRDefault="00842F61" w:rsidP="0093625D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und gezahlte Kautionen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C7EF2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02D68F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2039AC" w14:textId="77777777" w:rsidR="00842F61" w:rsidRPr="00DB4B64" w:rsidRDefault="00842F61" w:rsidP="0093625D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08DC257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29654AA4" w14:textId="77777777" w:rsidR="00842F61" w:rsidRPr="00DB4B64" w:rsidRDefault="00842F61" w:rsidP="00842F61">
      <w:pPr>
        <w:rPr>
          <w:lang w:val="de-DE"/>
        </w:rPr>
      </w:pPr>
    </w:p>
    <w:p w14:paraId="2DED308C" w14:textId="77777777" w:rsidR="00842F61" w:rsidRPr="00DB4B64" w:rsidRDefault="00842F61" w:rsidP="00842F61">
      <w:pPr>
        <w:rPr>
          <w:lang w:val="de-DE"/>
        </w:rPr>
        <w:sectPr w:rsidR="00842F61" w:rsidRPr="00DB4B64" w:rsidSect="00203F74">
          <w:footerReference w:type="default" r:id="rId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42F61" w:rsidRPr="00DB4B64" w14:paraId="37D0AB5F" w14:textId="77777777" w:rsidTr="009362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42D2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7BEE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4D3A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75FA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B714EB">
              <w:rPr>
                <w:lang w:val="de-DE"/>
              </w:rPr>
              <w:t xml:space="preserve">-E </w:t>
            </w:r>
            <w:r>
              <w:rPr>
                <w:lang w:val="de-DE"/>
              </w:rPr>
              <w:t>2</w:t>
            </w:r>
          </w:p>
        </w:tc>
      </w:tr>
    </w:tbl>
    <w:p w14:paraId="5B4B3427" w14:textId="77777777" w:rsidR="00842F61" w:rsidRPr="00DB4B64" w:rsidRDefault="00842F61" w:rsidP="00842F61">
      <w:pPr>
        <w:spacing w:line="240" w:lineRule="auto"/>
        <w:jc w:val="left"/>
        <w:rPr>
          <w:lang w:val="de-DE"/>
        </w:rPr>
      </w:pPr>
    </w:p>
    <w:p w14:paraId="6F1C916F" w14:textId="77777777" w:rsidR="00842F61" w:rsidRPr="00DB4B64" w:rsidRDefault="00842F61" w:rsidP="00842F61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842F61" w:rsidRPr="00DB4B64" w14:paraId="7346ABC3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444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CBC933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9677D2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38ACB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842F61" w:rsidRPr="00DB4B64" w14:paraId="43A43940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5C63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Umlaufvermögen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3D283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3DAA1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B40156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842F61" w:rsidRPr="00DB4B64" w14:paraId="3B8316E5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3394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von mehr als einem Jahr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087AC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59E44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96568B" w14:textId="77777777" w:rsidR="00842F61" w:rsidRPr="00DB4B64" w:rsidRDefault="00842F61" w:rsidP="0093625D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D1932D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2789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Forderungen aus Lieferungen und Leistungen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836C2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D9665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3804B3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6852412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9749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Forderungen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7886F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DD809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9B5E80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DAD8B55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C2FE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D67F3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DC0F78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4A2D01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597E4634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FB0A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Vorräte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99B38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8A316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969FD4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49ACF06C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82FF3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Roh-, Hilfs- und Betriebsstoffe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346F2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99A20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EAE055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F2D8935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4D62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Unfertige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F55C8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EB7C29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0717EC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B2ECFA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933D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1E74F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79C72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D8F4A9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D52F69C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5F2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Waren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0D715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C27D7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53E3B2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3C2337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A6E6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Zum Verkauf bestimmte unbewegliche </w:t>
            </w:r>
          </w:p>
          <w:p w14:paraId="79CE9281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Gegenstände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D74D9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C91F2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BC1D71" w14:textId="77777777" w:rsidR="00842F61" w:rsidRPr="00DB4B64" w:rsidRDefault="00842F61" w:rsidP="0093625D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72F1912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5E02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4C3D48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D7C2B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565607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B0604B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88C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 Ausführung befindliche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4A0253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4832E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D56810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45C9CD76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4863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bis zu einem Jahr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15B85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D81D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7A5989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71249E5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08E6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4E4203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473A7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9BBF99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9824FC6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8C97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8351C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E404D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9BBBD9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949625D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0D89" w14:textId="77777777" w:rsidR="00842F61" w:rsidRPr="00DB4B64" w:rsidRDefault="00842F61" w:rsidP="0093625D">
            <w:pPr>
              <w:tabs>
                <w:tab w:val="right" w:leader="dot" w:pos="4717"/>
              </w:tabs>
              <w:spacing w:before="24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8319D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6.5.1/</w:t>
            </w:r>
          </w:p>
          <w:p w14:paraId="1383E5A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0D7A7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1F7E9F" w14:textId="77777777" w:rsidR="00842F61" w:rsidRPr="00DB4B64" w:rsidRDefault="00842F61" w:rsidP="0093625D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80CF61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8A5D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Eigene Anteile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7BDFE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4ABEF9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8D268E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45CCEB9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CEC2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8DD2B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D9F2C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438186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C68BE76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C7B6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Flüssige Mittel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8726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A89DE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BD5B6A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A7E9E7E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7D40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Rechnungsabgrenzungsposten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54C58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22BD97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426DE3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4DEA691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3305F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lang w:val="de-DE"/>
              </w:rPr>
              <w:t>SUMME DER AKTIVA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B39C3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7D569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0439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4CA8E762" w14:textId="77777777" w:rsidR="00842F61" w:rsidRPr="00DB4B64" w:rsidRDefault="00842F61" w:rsidP="00842F6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842F61" w:rsidRPr="00DB4B64" w:rsidSect="0093625D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42F61" w:rsidRPr="00DB4B64" w14:paraId="37BD9621" w14:textId="77777777" w:rsidTr="009362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18B39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BD68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255B" w14:textId="77777777" w:rsidR="00842F61" w:rsidRPr="00B714EB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0773" w14:textId="77777777" w:rsidR="00842F61" w:rsidRPr="00B714EB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B714EB">
              <w:rPr>
                <w:lang w:val="de-DE"/>
              </w:rPr>
              <w:t>-E 3</w:t>
            </w:r>
          </w:p>
        </w:tc>
      </w:tr>
    </w:tbl>
    <w:p w14:paraId="7F35312C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p w14:paraId="36AC663D" w14:textId="77777777" w:rsidR="00842F61" w:rsidRPr="00DB4B64" w:rsidRDefault="00842F61" w:rsidP="00842F61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842F61" w:rsidRPr="00DB4B64" w14:paraId="081D6DF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F26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009119E8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99B824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DE1524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842F61" w:rsidRPr="00DB4B64" w14:paraId="5FAE02C5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7B3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53C8B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C4714B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F3090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842F61" w:rsidRPr="00B714EB" w14:paraId="6F906F70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265F" w14:textId="77777777" w:rsidR="00842F61" w:rsidRPr="00B714EB" w:rsidRDefault="00842F61" w:rsidP="0093625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B714EB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B714EB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A5C614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ACD69E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B22DB6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B714EB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842F61" w:rsidRPr="00B714EB" w14:paraId="4306FAFB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111A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>Einlage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6CDE32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6.7.1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51681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8D33C0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12BDE125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4BCB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>Verfügbar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839811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6D9E9E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6AD016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31CF9E7D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F361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>Nicht verfügbar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EF86C9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12AFDA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F10813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7F4ED039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F63C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960096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A15B74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3E2644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38D58F1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0C87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>Rücklagen</w:t>
            </w:r>
            <w:r w:rsidRPr="00B714EB">
              <w:rPr>
                <w:rFonts w:cs="Arial"/>
                <w:sz w:val="18"/>
                <w:lang w:val="de-DE"/>
              </w:rPr>
              <w:t xml:space="preserve">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C84738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6127AD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3C0D43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20FD8813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57B1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34288C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045775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9BD9C1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271DBC79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F4E7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714EB">
              <w:rPr>
                <w:rFonts w:cs="Arial"/>
                <w:sz w:val="18"/>
                <w:szCs w:val="18"/>
                <w:lang w:val="de-DE"/>
              </w:rPr>
              <w:t>Satzungsgem</w:t>
            </w:r>
            <w:r w:rsidRPr="00B714EB">
              <w:rPr>
                <w:sz w:val="18"/>
                <w:szCs w:val="18"/>
                <w:lang w:val="de-DE"/>
              </w:rPr>
              <w:t>äße nicht</w:t>
            </w:r>
            <w:r w:rsidRPr="00B714EB">
              <w:rPr>
                <w:rFonts w:cs="Arial"/>
                <w:sz w:val="18"/>
                <w:szCs w:val="18"/>
                <w:lang w:val="de-DE"/>
              </w:rPr>
              <w:t xml:space="preserve"> verfügbare Rücklagen</w:t>
            </w:r>
            <w:r w:rsidRPr="00B714EB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151E01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2CEF46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E3FAEA" w14:textId="77777777" w:rsidR="00842F61" w:rsidRPr="00B714EB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nl-BE"/>
              </w:rPr>
              <w:tab/>
            </w:r>
          </w:p>
        </w:tc>
      </w:tr>
      <w:tr w:rsidR="00842F61" w:rsidRPr="00B714EB" w14:paraId="7514B73C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4327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714EB">
              <w:rPr>
                <w:rFonts w:cs="Arial"/>
                <w:sz w:val="18"/>
                <w:szCs w:val="18"/>
                <w:lang w:val="de-DE"/>
              </w:rPr>
              <w:t>Erwerb eigener Aktien</w:t>
            </w: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20F6CC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A8E2D4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129617" w14:textId="77777777" w:rsidR="00842F61" w:rsidRPr="00B714EB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nl-BE"/>
              </w:rPr>
              <w:tab/>
            </w:r>
          </w:p>
        </w:tc>
      </w:tr>
      <w:tr w:rsidR="00842F61" w:rsidRPr="00B714EB" w14:paraId="1C500E2B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6728E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714EB">
              <w:rPr>
                <w:rFonts w:cs="Arial"/>
                <w:sz w:val="18"/>
                <w:szCs w:val="18"/>
                <w:lang w:val="de-DE"/>
              </w:rPr>
              <w:t>Finanzielle Unterstützung</w:t>
            </w:r>
            <w:r w:rsidRPr="00B714EB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2591DE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59DB26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39110F" w14:textId="77777777" w:rsidR="00842F61" w:rsidRPr="00B714EB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nl-BE"/>
              </w:rPr>
              <w:tab/>
            </w:r>
          </w:p>
        </w:tc>
      </w:tr>
      <w:tr w:rsidR="00842F61" w:rsidRPr="00B714EB" w14:paraId="44659E9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576B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714EB">
              <w:rPr>
                <w:rFonts w:cs="Arial"/>
                <w:sz w:val="18"/>
                <w:szCs w:val="18"/>
                <w:lang w:val="de-DE"/>
              </w:rPr>
              <w:t>Sonstige</w:t>
            </w: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F28EDF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5FC32C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CF57BD" w14:textId="77777777" w:rsidR="00842F61" w:rsidRPr="00B714EB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nl-BE"/>
              </w:rPr>
              <w:tab/>
            </w:r>
          </w:p>
        </w:tc>
      </w:tr>
      <w:tr w:rsidR="00842F61" w:rsidRPr="00B714EB" w14:paraId="1CFCF39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D1CA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59D812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C31264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A556B9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5F3CC8FB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AF6A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6B3AE5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BF1E50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FAA29A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055AB4AB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399F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 xml:space="preserve">Gewinnvortrag (Verlustvortrag) </w:t>
            </w:r>
            <w:r w:rsidRPr="00B714EB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6A6CF0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E22DC4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02BEB2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2EC9B1A7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BD4C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57B06D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1818B1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782900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5D1B8696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268B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>Vorschuss an die Gesellschafter auf der Verteilung des Nettoaktiva</w:t>
            </w:r>
            <w:r w:rsidRPr="00B714EB">
              <w:rPr>
                <w:b/>
                <w:position w:val="6"/>
                <w:sz w:val="16"/>
                <w:szCs w:val="18"/>
                <w:lang w:val="de-DE"/>
              </w:rPr>
              <w:footnoteReference w:id="4"/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2051ED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F3CA1C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9D8C48" w14:textId="77777777" w:rsidR="00842F61" w:rsidRPr="00B714EB" w:rsidRDefault="00842F61" w:rsidP="0093625D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6349B7D8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1FEF" w14:textId="77777777" w:rsidR="00842F61" w:rsidRPr="00B714EB" w:rsidRDefault="00842F61" w:rsidP="0093625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B714EB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>
              <w:rPr>
                <w:rFonts w:cs="Arial"/>
                <w:b/>
                <w:smallCaps/>
                <w:lang w:val="de-DE"/>
              </w:rPr>
              <w:t>a</w:t>
            </w:r>
            <w:r w:rsidRPr="00B714EB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B714EB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60B578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1E856D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F16F5A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842F61" w:rsidRPr="00B714EB" w14:paraId="6978701D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EC5BE" w14:textId="77777777" w:rsidR="00842F61" w:rsidRPr="00B714EB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4CF8F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0EB6A00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4E8607" w14:textId="77777777" w:rsidR="00842F61" w:rsidRPr="00B714EB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6A3ACD03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03DE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0B34BD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F30F60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A1B21D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1F0CE610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7DB0E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>Steuern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BA8AA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824FE8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40626D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B714EB" w14:paraId="69795F52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AE08" w14:textId="77777777" w:rsidR="00842F61" w:rsidRPr="00B714EB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714EB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B714EB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3B47EB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42C223" w14:textId="77777777" w:rsidR="00842F61" w:rsidRPr="00B714EB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714EB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E824B" w14:textId="77777777" w:rsidR="00842F61" w:rsidRPr="00B714EB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B714EB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FB58DEA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B22A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>Umweltschutzverpflichtungen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A1EC3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F0F172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6B840C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5E04D91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FD69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Risiken und Aufwendungen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336FD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56B55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77BED1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3229C7D" w14:textId="77777777" w:rsidTr="0093625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6E0C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E688F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320637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938A04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01DA2382" w14:textId="77777777" w:rsidR="00842F61" w:rsidRPr="00DB4B64" w:rsidRDefault="00842F61" w:rsidP="00842F61">
      <w:pPr>
        <w:tabs>
          <w:tab w:val="right" w:leader="dot" w:pos="4717"/>
        </w:tabs>
        <w:spacing w:before="120" w:line="240" w:lineRule="atLeast"/>
        <w:jc w:val="left"/>
        <w:rPr>
          <w:rFonts w:cs="Arial"/>
          <w:b/>
          <w:smallCaps/>
          <w:lang w:val="de-DE"/>
        </w:rPr>
        <w:sectPr w:rsidR="00842F61" w:rsidRPr="00DB4B64" w:rsidSect="0093625D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9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5670"/>
        <w:gridCol w:w="1701"/>
      </w:tblGrid>
      <w:tr w:rsidR="00842F61" w:rsidRPr="00DB4B64" w14:paraId="058F763F" w14:textId="77777777" w:rsidTr="00203F7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86D" w14:textId="77777777" w:rsidR="00842F61" w:rsidRPr="007451BF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7451BF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38A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8C16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F180" w14:textId="77777777" w:rsidR="00842F61" w:rsidRPr="00DB4B64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F85A55">
              <w:rPr>
                <w:lang w:val="de-DE"/>
              </w:rPr>
              <w:t xml:space="preserve">-E </w:t>
            </w:r>
            <w:r>
              <w:rPr>
                <w:lang w:val="de-DE"/>
              </w:rPr>
              <w:t>3</w:t>
            </w:r>
          </w:p>
        </w:tc>
      </w:tr>
    </w:tbl>
    <w:p w14:paraId="6BB811F2" w14:textId="77777777" w:rsidR="00842F61" w:rsidRPr="00DB4B64" w:rsidRDefault="00842F61" w:rsidP="00842F61">
      <w:pPr>
        <w:spacing w:line="240" w:lineRule="auto"/>
        <w:rPr>
          <w:lang w:val="de-DE"/>
        </w:rPr>
      </w:pPr>
    </w:p>
    <w:p w14:paraId="0F95608F" w14:textId="77777777" w:rsidR="00842F61" w:rsidRPr="00DB4B64" w:rsidRDefault="00842F61" w:rsidP="00842F61">
      <w:pPr>
        <w:spacing w:line="240" w:lineRule="auto"/>
        <w:rPr>
          <w:lang w:val="de-DE"/>
        </w:rPr>
      </w:pPr>
    </w:p>
    <w:tbl>
      <w:tblPr>
        <w:tblStyle w:val="TableGrid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842F61" w:rsidRPr="00DB4B64" w14:paraId="73B275F9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1A4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BD95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D784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5D2DC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842F61" w:rsidRPr="00DB4B64" w14:paraId="3DA14695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B843" w14:textId="77777777" w:rsidR="00842F61" w:rsidRPr="00DB4B64" w:rsidRDefault="00842F61" w:rsidP="0093625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Verbindlichkeiten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FD9DE8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69FB6A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17/49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2E272A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842F61" w:rsidRPr="00DB4B64" w14:paraId="1E551AD1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912D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DB4B64">
              <w:rPr>
                <w:rFonts w:cs="Arial"/>
                <w:sz w:val="18"/>
                <w:lang w:val="de-DE"/>
              </w:rPr>
              <w:t xml:space="preserve">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575D63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A68A7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1BA9FC" w14:textId="77777777" w:rsidR="00842F61" w:rsidRPr="00DB4B64" w:rsidRDefault="00842F61" w:rsidP="0093625D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5AF3E986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778D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E13BD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C12B8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AFA904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DCC62EC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A92C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0E19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4C1BB3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CF8FCD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2A02A02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BB18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Nicht 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456CE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6E8919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8E2EA4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668052D4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862A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aufgrund von Leasing- und ähnlichen Verträgen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BFC143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661689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7B4E87" w14:textId="77777777" w:rsidR="00842F61" w:rsidRPr="00DB4B64" w:rsidRDefault="00842F61" w:rsidP="0093625D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501F1244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7B49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E48B6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C550E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BE71C3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C3348D6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9F08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3DD81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96B5B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C596B5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37AD783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2497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E8F98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E792C9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F6F751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61577F1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A8472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A7EAA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E2997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26EB16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C7E06B2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474C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66F412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AE18A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F393E9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43EF3BD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A538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448E6">
              <w:rPr>
                <w:rFonts w:cs="Arial"/>
                <w:sz w:val="18"/>
                <w:lang w:val="de-DE"/>
              </w:rPr>
              <w:t>Anzahlungen a</w:t>
            </w:r>
            <w:r w:rsidRPr="00DB4B64">
              <w:rPr>
                <w:rFonts w:cs="Arial"/>
                <w:sz w:val="18"/>
                <w:lang w:val="de-DE"/>
              </w:rPr>
              <w:t xml:space="preserve">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7624E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73217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D7A0C1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4148893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7B84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A4595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03FEC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50E2AA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22EB556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29C6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Verbindlichkeiten mit einer Restlaufzeit bis zu </w:t>
            </w:r>
            <w:r>
              <w:rPr>
                <w:rFonts w:cs="Arial"/>
                <w:b/>
                <w:sz w:val="18"/>
                <w:lang w:val="de-DE"/>
              </w:rPr>
              <w:t>einem</w:t>
            </w:r>
            <w:r w:rsidRPr="00DB4B64">
              <w:rPr>
                <w:rFonts w:cs="Arial"/>
                <w:b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F7578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E51A7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3584A5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4CE857AA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86C7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Innerhalb eines Jahres fällig werdende Verbindlichkeiten mit einer ursprünglichen Laufzeit von mehr als </w:t>
            </w:r>
            <w:r>
              <w:rPr>
                <w:rFonts w:cs="Arial"/>
                <w:sz w:val="18"/>
                <w:lang w:val="de-DE"/>
              </w:rPr>
              <w:t>einem</w:t>
            </w:r>
            <w:r w:rsidRPr="00DB4B64">
              <w:rPr>
                <w:rFonts w:cs="Arial"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22E5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89E78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84DB92" w14:textId="77777777" w:rsidR="00842F61" w:rsidRPr="00DB4B64" w:rsidRDefault="00842F61" w:rsidP="0093625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817AD18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F69E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3CC76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BB1A4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ECF248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478A2440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2BA4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8EF5B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753DB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CDF704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EBADEFA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9640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99D769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E9BFE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738B7C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2E8E1C6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E8DF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A9AD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73E0A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7F6F97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6DA3003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54AD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FF527A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0C063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580590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5E9A4515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E6F7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595F9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0B4A66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609E00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0028FE3E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23B9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B448E6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BC5C07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2360F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4CD234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02BD0C5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52D6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aufgrund von Steuern, Arbeits-entgelten und Soziallasten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ACAC12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1E59E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E27EEB" w14:textId="77777777" w:rsidR="00842F61" w:rsidRPr="00DB4B64" w:rsidRDefault="00842F61" w:rsidP="0093625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20A0A9CE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CF68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Steuern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C5D1A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09AE4B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7041FF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8DB5889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1954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Arbeitsentgelte und Soziallasten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9B8F05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CA950D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C4CC39" w14:textId="77777777" w:rsidR="00842F61" w:rsidRPr="00DB4B64" w:rsidRDefault="00842F61" w:rsidP="0093625D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33134DD0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5198" w14:textId="77777777" w:rsidR="00842F61" w:rsidRPr="00DB4B64" w:rsidRDefault="00842F61" w:rsidP="0093625D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A700B0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D20E34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77D42A" w14:textId="77777777" w:rsidR="00842F61" w:rsidRPr="00DB4B64" w:rsidRDefault="00842F61" w:rsidP="0093625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1AA244AD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CF677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Rechnungsabgrenzungsposten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A7D4CC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79B7E56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A761E" w14:textId="77777777" w:rsidR="00842F61" w:rsidRPr="00DB4B64" w:rsidRDefault="00842F61" w:rsidP="0093625D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842F61" w:rsidRPr="00DB4B64" w14:paraId="717E0AA6" w14:textId="77777777" w:rsidTr="00203F7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6A47" w14:textId="77777777" w:rsidR="00842F61" w:rsidRPr="00DB4B64" w:rsidRDefault="00842F61" w:rsidP="0093625D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caps/>
                <w:lang w:val="de-DE"/>
              </w:rPr>
              <w:t>SUMME DER PASSIVA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6FFEF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553B0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584A1" w14:textId="77777777" w:rsidR="00842F61" w:rsidRPr="00DB4B64" w:rsidRDefault="00842F61" w:rsidP="0093625D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0B6B6D4E" w14:textId="77777777" w:rsidR="00842F61" w:rsidRDefault="00842F61" w:rsidP="00842F61">
      <w:pPr>
        <w:jc w:val="left"/>
        <w:rPr>
          <w:lang w:val="de-DE"/>
        </w:rPr>
      </w:pPr>
      <w:r>
        <w:rPr>
          <w:lang w:val="de-DE"/>
        </w:rPr>
        <w:br w:type="page"/>
      </w: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42F61" w:rsidRPr="005A2091" w14:paraId="01457F7A" w14:textId="77777777" w:rsidTr="00842F6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1368" w14:textId="77777777" w:rsidR="00842F61" w:rsidRPr="005A2091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 w:rsidRPr="005A2091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48D6" w14:textId="77777777" w:rsidR="00842F61" w:rsidRPr="005A2091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FB3A" w14:textId="77777777" w:rsidR="00842F61" w:rsidRPr="00241D3C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D6D6" w14:textId="08E84B0D" w:rsidR="00842F61" w:rsidRPr="00241D3C" w:rsidRDefault="00842F61" w:rsidP="0093625D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241D3C">
              <w:rPr>
                <w:lang w:val="de-DE"/>
              </w:rPr>
              <w:t>-</w:t>
            </w:r>
            <w:r>
              <w:rPr>
                <w:lang w:val="de-DE"/>
              </w:rPr>
              <w:t>E</w:t>
            </w:r>
            <w:r w:rsidRPr="00241D3C">
              <w:rPr>
                <w:lang w:val="de-DE"/>
              </w:rPr>
              <w:t xml:space="preserve"> </w:t>
            </w:r>
            <w:r>
              <w:rPr>
                <w:lang w:val="de-DE"/>
              </w:rPr>
              <w:t>4</w:t>
            </w:r>
          </w:p>
        </w:tc>
      </w:tr>
    </w:tbl>
    <w:p w14:paraId="6238137B" w14:textId="77777777" w:rsidR="00842F61" w:rsidRPr="005A2091" w:rsidRDefault="00842F61" w:rsidP="00203F74">
      <w:pPr>
        <w:spacing w:line="240" w:lineRule="auto"/>
        <w:ind w:left="-993"/>
        <w:jc w:val="left"/>
        <w:rPr>
          <w:sz w:val="18"/>
          <w:szCs w:val="18"/>
          <w:lang w:val="de-DE"/>
        </w:rPr>
      </w:pPr>
    </w:p>
    <w:p w14:paraId="1C503D50" w14:textId="77777777" w:rsidR="00842F61" w:rsidRPr="005A2091" w:rsidRDefault="00842F61" w:rsidP="00203F74">
      <w:pPr>
        <w:spacing w:before="120" w:line="240" w:lineRule="atLeast"/>
        <w:ind w:left="-993"/>
        <w:jc w:val="left"/>
        <w:rPr>
          <w:b/>
          <w:caps/>
          <w:lang w:val="de-DE"/>
        </w:rPr>
      </w:pPr>
      <w:r w:rsidRPr="005A2091">
        <w:rPr>
          <w:b/>
          <w:caps/>
          <w:lang w:val="de-DE"/>
        </w:rPr>
        <w:t>BEWERTUNGSVORSCHRIFTEN</w:t>
      </w:r>
    </w:p>
    <w:p w14:paraId="4D4CED05" w14:textId="77777777" w:rsidR="00842F61" w:rsidRPr="005A2091" w:rsidRDefault="00842F61" w:rsidP="00203F74">
      <w:pPr>
        <w:spacing w:line="240" w:lineRule="auto"/>
        <w:ind w:left="-993"/>
        <w:jc w:val="left"/>
        <w:rPr>
          <w:sz w:val="18"/>
          <w:lang w:val="de-DE"/>
        </w:rPr>
      </w:pPr>
    </w:p>
    <w:p w14:paraId="1B2DB32F" w14:textId="77777777" w:rsidR="00842F61" w:rsidRPr="005A2091" w:rsidRDefault="00842F61" w:rsidP="00203F74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433FC7CC" w14:textId="77777777" w:rsidR="00842F61" w:rsidRPr="005A2091" w:rsidRDefault="00842F61" w:rsidP="00203F74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00E0C005" w14:textId="77777777" w:rsidR="00842F61" w:rsidRPr="005A2091" w:rsidRDefault="00842F61" w:rsidP="00203F74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49332A4D" w14:textId="77777777" w:rsidR="00842F61" w:rsidRPr="005A2091" w:rsidRDefault="00842F61" w:rsidP="00203F74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4AEAA570" w14:textId="77777777" w:rsidR="00842F61" w:rsidRPr="00FE6C1C" w:rsidRDefault="00842F61" w:rsidP="00203F74">
      <w:pPr>
        <w:ind w:left="-993"/>
        <w:jc w:val="left"/>
        <w:rPr>
          <w:lang w:val="de-DE"/>
        </w:rPr>
      </w:pPr>
    </w:p>
    <w:p w14:paraId="673A610D" w14:textId="77777777" w:rsidR="00ED1B50" w:rsidRPr="007060FF" w:rsidRDefault="00ED1B50" w:rsidP="007060FF"/>
    <w:sectPr w:rsidR="00ED1B50" w:rsidRPr="007060FF" w:rsidSect="00CA177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66D2" w14:textId="77777777" w:rsidR="0093625D" w:rsidRDefault="0093625D">
      <w:r>
        <w:separator/>
      </w:r>
    </w:p>
  </w:endnote>
  <w:endnote w:type="continuationSeparator" w:id="0">
    <w:p w14:paraId="562984B2" w14:textId="77777777" w:rsidR="0093625D" w:rsidRDefault="009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467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D6A50" w14:textId="174AD5D2" w:rsidR="0093625D" w:rsidRDefault="00936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3F6D5C11" w14:textId="77777777" w:rsidR="0093625D" w:rsidRDefault="0093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04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8274" w14:textId="77777777" w:rsidR="0093625D" w:rsidRDefault="0093625D" w:rsidP="00203F74">
        <w:pPr>
          <w:pStyle w:val="Footer"/>
          <w:tabs>
            <w:tab w:val="clear" w:pos="8789"/>
          </w:tabs>
          <w:ind w:right="-70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06DA46C7" w14:textId="77777777" w:rsidR="0093625D" w:rsidRDefault="0093625D" w:rsidP="00203F74">
    <w:pPr>
      <w:pStyle w:val="Footer"/>
      <w:tabs>
        <w:tab w:val="clear" w:pos="8789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0B49" w14:textId="77777777" w:rsidR="0093625D" w:rsidRDefault="0093625D">
      <w:r>
        <w:separator/>
      </w:r>
    </w:p>
  </w:footnote>
  <w:footnote w:type="continuationSeparator" w:id="0">
    <w:p w14:paraId="6C28E26B" w14:textId="77777777" w:rsidR="0093625D" w:rsidRDefault="0093625D">
      <w:r>
        <w:continuationSeparator/>
      </w:r>
    </w:p>
  </w:footnote>
  <w:footnote w:id="1">
    <w:p w14:paraId="7C7D330F" w14:textId="2DB12C2A" w:rsidR="0093625D" w:rsidRPr="0093625D" w:rsidRDefault="0093625D" w:rsidP="00EC32CC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93625D">
        <w:rPr>
          <w:lang w:val="nl-BE"/>
        </w:rPr>
        <w:t xml:space="preserve"> </w:t>
      </w:r>
      <w:r w:rsidR="00EC32CC">
        <w:rPr>
          <w:lang w:val="nl-BE"/>
        </w:rPr>
        <w:tab/>
      </w:r>
      <w:r w:rsidR="00EC32CC" w:rsidRPr="00EC32CC">
        <w:rPr>
          <w:rFonts w:cs="Arial"/>
          <w:sz w:val="16"/>
          <w:szCs w:val="16"/>
          <w:lang w:val="de-DE"/>
        </w:rPr>
        <w:t xml:space="preserve">Artikel 14:30 des </w:t>
      </w:r>
      <w:proofErr w:type="spellStart"/>
      <w:r w:rsidR="00EC32CC" w:rsidRPr="00EC32CC">
        <w:rPr>
          <w:rFonts w:cs="Arial"/>
          <w:sz w:val="16"/>
          <w:szCs w:val="16"/>
          <w:lang w:val="de-DE"/>
        </w:rPr>
        <w:t>Gesetzes</w:t>
      </w:r>
      <w:proofErr w:type="spellEnd"/>
      <w:r w:rsidR="00EC32CC" w:rsidRPr="00EC32CC">
        <w:rPr>
          <w:rFonts w:cs="Arial"/>
          <w:sz w:val="16"/>
          <w:szCs w:val="16"/>
          <w:lang w:val="de-DE"/>
        </w:rPr>
        <w:t xml:space="preserve"> </w:t>
      </w:r>
      <w:proofErr w:type="spellStart"/>
      <w:r w:rsidR="00EC32CC" w:rsidRPr="00EC32CC">
        <w:rPr>
          <w:rFonts w:cs="Arial"/>
          <w:sz w:val="16"/>
          <w:szCs w:val="16"/>
          <w:lang w:val="de-DE"/>
        </w:rPr>
        <w:t>über</w:t>
      </w:r>
      <w:proofErr w:type="spellEnd"/>
      <w:r w:rsidR="00EC32CC" w:rsidRPr="00EC32CC">
        <w:rPr>
          <w:rFonts w:cs="Arial"/>
          <w:sz w:val="16"/>
          <w:szCs w:val="16"/>
          <w:lang w:val="de-DE"/>
        </w:rPr>
        <w:t xml:space="preserve"> </w:t>
      </w:r>
      <w:proofErr w:type="spellStart"/>
      <w:r w:rsidR="00EC32CC" w:rsidRPr="00EC32CC">
        <w:rPr>
          <w:rFonts w:cs="Arial"/>
          <w:sz w:val="16"/>
          <w:szCs w:val="16"/>
          <w:lang w:val="de-DE"/>
        </w:rPr>
        <w:t>Gesellschaften</w:t>
      </w:r>
      <w:proofErr w:type="spellEnd"/>
      <w:r w:rsidR="00EC32CC" w:rsidRPr="00EC32CC">
        <w:rPr>
          <w:rFonts w:cs="Arial"/>
          <w:sz w:val="16"/>
          <w:szCs w:val="16"/>
          <w:lang w:val="de-DE"/>
        </w:rPr>
        <w:t xml:space="preserve"> </w:t>
      </w:r>
      <w:proofErr w:type="spellStart"/>
      <w:r w:rsidR="00EC32CC" w:rsidRPr="00EC32CC">
        <w:rPr>
          <w:rFonts w:cs="Arial"/>
          <w:sz w:val="16"/>
          <w:szCs w:val="16"/>
          <w:lang w:val="de-DE"/>
        </w:rPr>
        <w:t>und</w:t>
      </w:r>
      <w:proofErr w:type="spellEnd"/>
      <w:r w:rsidR="00EC32CC" w:rsidRPr="00EC32CC">
        <w:rPr>
          <w:rFonts w:cs="Arial"/>
          <w:sz w:val="16"/>
          <w:szCs w:val="16"/>
          <w:lang w:val="de-DE"/>
        </w:rPr>
        <w:t xml:space="preserve"> </w:t>
      </w:r>
      <w:proofErr w:type="spellStart"/>
      <w:r w:rsidR="00EC32CC" w:rsidRPr="00EC32CC">
        <w:rPr>
          <w:rFonts w:cs="Arial"/>
          <w:sz w:val="16"/>
          <w:szCs w:val="16"/>
          <w:lang w:val="de-DE"/>
        </w:rPr>
        <w:t>Vereinigungen</w:t>
      </w:r>
      <w:proofErr w:type="spellEnd"/>
    </w:p>
  </w:footnote>
  <w:footnote w:id="2">
    <w:p w14:paraId="26D99A59" w14:textId="77777777" w:rsidR="0093625D" w:rsidRPr="0074150A" w:rsidRDefault="0093625D" w:rsidP="00842F61">
      <w:pPr>
        <w:pStyle w:val="FootnoteText"/>
        <w:tabs>
          <w:tab w:val="left" w:pos="284"/>
        </w:tabs>
        <w:rPr>
          <w:lang w:val="de-DE"/>
        </w:rPr>
      </w:pPr>
      <w:r>
        <w:rPr>
          <w:rStyle w:val="FootnoteReference"/>
        </w:rPr>
        <w:footnoteRef/>
      </w:r>
      <w:r w:rsidRPr="001001CB">
        <w:rPr>
          <w:lang w:val="de-DE"/>
        </w:rPr>
        <w:t xml:space="preserve"> </w:t>
      </w:r>
      <w:r w:rsidRPr="0074150A">
        <w:rPr>
          <w:lang w:val="de-DE"/>
        </w:rPr>
        <w:tab/>
      </w:r>
      <w:r w:rsidRPr="0074150A">
        <w:rPr>
          <w:rFonts w:cs="Arial"/>
          <w:sz w:val="16"/>
          <w:szCs w:val="16"/>
          <w:lang w:val="de-DE"/>
        </w:rPr>
        <w:t>Fakultative Angabe</w:t>
      </w:r>
      <w:r w:rsidRPr="0074150A">
        <w:rPr>
          <w:sz w:val="16"/>
          <w:lang w:val="de-DE"/>
        </w:rPr>
        <w:t>.</w:t>
      </w:r>
      <w:bookmarkStart w:id="0" w:name="_GoBack"/>
      <w:bookmarkEnd w:id="0"/>
    </w:p>
  </w:footnote>
  <w:footnote w:id="3">
    <w:p w14:paraId="050307F3" w14:textId="295BC35E" w:rsidR="0093625D" w:rsidRPr="000C7E29" w:rsidRDefault="0093625D" w:rsidP="00842F61">
      <w:pPr>
        <w:pStyle w:val="FootnoteText"/>
        <w:tabs>
          <w:tab w:val="left" w:pos="340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0C7E29">
        <w:rPr>
          <w:sz w:val="16"/>
          <w:szCs w:val="16"/>
          <w:lang w:val="nl-BE"/>
        </w:rPr>
        <w:t xml:space="preserve"> </w:t>
      </w:r>
      <w:r w:rsidRPr="000C7E29">
        <w:rPr>
          <w:sz w:val="16"/>
          <w:szCs w:val="16"/>
          <w:lang w:val="nl-BE"/>
        </w:rPr>
        <w:tab/>
      </w:r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Falls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erforderlich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,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Anpassung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der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Einheit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und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Währung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, in der die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Beträge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ausgedrückt</w:t>
      </w:r>
      <w:proofErr w:type="spellEnd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Pr="0093625D">
        <w:rPr>
          <w:rStyle w:val="normaltextrun"/>
          <w:rFonts w:cs="Arial"/>
          <w:color w:val="000000"/>
          <w:sz w:val="16"/>
          <w:szCs w:val="16"/>
          <w:lang w:val="nl-BE"/>
        </w:rPr>
        <w:t>sind</w:t>
      </w:r>
      <w:proofErr w:type="spellEnd"/>
      <w:r w:rsidRPr="000C7E29">
        <w:rPr>
          <w:rStyle w:val="normaltextrun"/>
          <w:rFonts w:cs="Arial"/>
          <w:color w:val="000000"/>
          <w:sz w:val="16"/>
          <w:szCs w:val="16"/>
          <w:lang w:val="nl-BE"/>
        </w:rPr>
        <w:t>.</w:t>
      </w:r>
    </w:p>
  </w:footnote>
  <w:footnote w:id="4">
    <w:p w14:paraId="6054B0EB" w14:textId="77777777" w:rsidR="0093625D" w:rsidRPr="0074150A" w:rsidRDefault="0093625D" w:rsidP="00842F61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706FB5">
        <w:rPr>
          <w:rStyle w:val="FootnoteReference"/>
          <w:szCs w:val="16"/>
        </w:rPr>
        <w:footnoteRef/>
      </w:r>
      <w:r w:rsidRPr="0074150A">
        <w:rPr>
          <w:sz w:val="16"/>
          <w:szCs w:val="16"/>
          <w:lang w:val="de-DE"/>
        </w:rPr>
        <w:t xml:space="preserve"> </w:t>
      </w:r>
      <w:r w:rsidRPr="0074150A">
        <w:rPr>
          <w:sz w:val="16"/>
          <w:szCs w:val="16"/>
          <w:lang w:val="de-DE"/>
        </w:rPr>
        <w:tab/>
      </w:r>
      <w:r w:rsidRPr="0074150A">
        <w:rPr>
          <w:sz w:val="16"/>
          <w:szCs w:val="16"/>
          <w:lang w:val="de-DE"/>
        </w:rPr>
        <w:t>Von anderen Teilen des Eigenkapitals in Abzug zu bringender Betrag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7ECD" w14:textId="77777777" w:rsidR="0093625D" w:rsidRDefault="0093625D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C078" w14:textId="5941033D" w:rsidR="0093625D" w:rsidRDefault="0093625D">
    <w:pPr>
      <w:pStyle w:val="Header"/>
      <w:tabs>
        <w:tab w:val="clear" w:pos="4394"/>
        <w:tab w:val="center" w:pos="439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548F" w14:textId="77777777" w:rsidR="0093625D" w:rsidRDefault="0093625D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61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21945"/>
    <w:rsid w:val="001726FE"/>
    <w:rsid w:val="001767E5"/>
    <w:rsid w:val="00190BA2"/>
    <w:rsid w:val="00203F74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477796"/>
    <w:rsid w:val="00577B66"/>
    <w:rsid w:val="005C7148"/>
    <w:rsid w:val="005D197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3501D"/>
    <w:rsid w:val="00840F95"/>
    <w:rsid w:val="00842F61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3625D"/>
    <w:rsid w:val="00960F42"/>
    <w:rsid w:val="0096502C"/>
    <w:rsid w:val="00993CCE"/>
    <w:rsid w:val="009F23EB"/>
    <w:rsid w:val="00A126F9"/>
    <w:rsid w:val="00A567B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B4B76"/>
    <w:rsid w:val="00CD268E"/>
    <w:rsid w:val="00D84645"/>
    <w:rsid w:val="00DE2E9A"/>
    <w:rsid w:val="00E02090"/>
    <w:rsid w:val="00E52C9C"/>
    <w:rsid w:val="00EA01EB"/>
    <w:rsid w:val="00EA6773"/>
    <w:rsid w:val="00EC32CC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4526D"/>
  <w15:chartTrackingRefBased/>
  <w15:docId w15:val="{5148CBEE-EB15-4D19-A673-8BFE5D3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F61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4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42F61"/>
  </w:style>
  <w:style w:type="character" w:customStyle="1" w:styleId="FootnoteTextChar">
    <w:name w:val="Footnote Text Char"/>
    <w:basedOn w:val="DefaultParagraphFont"/>
    <w:link w:val="FootnoteText"/>
    <w:semiHidden/>
    <w:rsid w:val="00842F61"/>
    <w:rPr>
      <w:rFonts w:ascii="Arial" w:hAnsi="Arial"/>
      <w:sz w:val="18"/>
      <w:lang w:val="en-GB" w:eastAsia="en-US"/>
    </w:rPr>
  </w:style>
  <w:style w:type="character" w:customStyle="1" w:styleId="st1">
    <w:name w:val="st1"/>
    <w:basedOn w:val="DefaultParagraphFont"/>
    <w:rsid w:val="00842F61"/>
  </w:style>
  <w:style w:type="paragraph" w:customStyle="1" w:styleId="Normal9">
    <w:name w:val="Normal 9"/>
    <w:basedOn w:val="Normal"/>
    <w:rsid w:val="00842F61"/>
    <w:pPr>
      <w:spacing w:line="240" w:lineRule="atLeast"/>
      <w:ind w:left="284" w:right="-2" w:hanging="284"/>
    </w:pPr>
    <w:rPr>
      <w:rFonts w:ascii="Helvetica" w:hAnsi="Helvetic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03F7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556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Van Damme Annouck</cp:lastModifiedBy>
  <cp:revision>3</cp:revision>
  <cp:lastPrinted>1900-12-31T22:00:00Z</cp:lastPrinted>
  <dcterms:created xsi:type="dcterms:W3CDTF">2021-02-01T11:26:00Z</dcterms:created>
  <dcterms:modified xsi:type="dcterms:W3CDTF">2021-02-02T12:03:00Z</dcterms:modified>
</cp:coreProperties>
</file>