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4"/>
        <w:gridCol w:w="2098"/>
        <w:gridCol w:w="1984"/>
        <w:gridCol w:w="565"/>
        <w:gridCol w:w="565"/>
        <w:gridCol w:w="737"/>
        <w:gridCol w:w="3105"/>
        <w:gridCol w:w="1191"/>
      </w:tblGrid>
      <w:tr w:rsidR="00D83AF0" w:rsidRPr="00CC0BA3" w14:paraId="1BA902D3" w14:textId="77777777" w:rsidTr="009B644F">
        <w:trPr>
          <w:trHeight w:val="850"/>
        </w:trPr>
        <w:tc>
          <w:tcPr>
            <w:tcW w:w="794" w:type="dxa"/>
            <w:vAlign w:val="bottom"/>
          </w:tcPr>
          <w:p w14:paraId="2B9F357F" w14:textId="77777777" w:rsidR="00DC7252" w:rsidRPr="00CC0BA3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098" w:type="dxa"/>
            <w:vAlign w:val="bottom"/>
          </w:tcPr>
          <w:p w14:paraId="15D40F0C" w14:textId="77777777" w:rsidR="00DC7252" w:rsidRPr="00CC0BA3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vAlign w:val="bottom"/>
          </w:tcPr>
          <w:p w14:paraId="035204E6" w14:textId="77777777" w:rsidR="00DC7252" w:rsidRPr="00CC0BA3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14:paraId="7C928E3E" w14:textId="77777777" w:rsidR="00DC7252" w:rsidRPr="00CC0BA3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14:paraId="1D67E48D" w14:textId="77777777" w:rsidR="00DC7252" w:rsidRPr="00CC0BA3" w:rsidRDefault="001F7FBE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CC0BA3">
              <w:rPr>
                <w:b/>
                <w:sz w:val="32"/>
                <w:szCs w:val="32"/>
                <w:lang w:val="fr-BE"/>
              </w:rPr>
              <w:t>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14:paraId="35B7C1BA" w14:textId="77777777" w:rsidR="00DC7252" w:rsidRPr="00CC0BA3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CC0BA3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8FC181" w14:textId="77777777" w:rsidR="00DC7252" w:rsidRPr="00CC0BA3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56FF4FE6" w14:textId="77777777" w:rsidR="00DC7252" w:rsidRPr="00CC0BA3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83AF0" w:rsidRPr="00CC0BA3" w14:paraId="06D4DA44" w14:textId="77777777" w:rsidTr="009B644F">
        <w:trPr>
          <w:trHeight w:val="227"/>
        </w:trPr>
        <w:tc>
          <w:tcPr>
            <w:tcW w:w="794" w:type="dxa"/>
          </w:tcPr>
          <w:p w14:paraId="3DDE0B14" w14:textId="77777777" w:rsidR="00DC7252" w:rsidRPr="00CC0BA3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CC0BA3">
              <w:rPr>
                <w:lang w:val="fr-BE"/>
              </w:rPr>
              <w:t>NAT.</w:t>
            </w:r>
          </w:p>
        </w:tc>
        <w:tc>
          <w:tcPr>
            <w:tcW w:w="2098" w:type="dxa"/>
          </w:tcPr>
          <w:p w14:paraId="0A5BE179" w14:textId="77777777" w:rsidR="00DC7252" w:rsidRPr="00CC0BA3" w:rsidRDefault="005C20F6" w:rsidP="00DC7252">
            <w:pPr>
              <w:spacing w:line="240" w:lineRule="atLeast"/>
              <w:jc w:val="left"/>
              <w:rPr>
                <w:lang w:val="fr-BE"/>
              </w:rPr>
            </w:pPr>
            <w:r w:rsidRPr="00CC0BA3">
              <w:rPr>
                <w:sz w:val="22"/>
                <w:lang w:val="nl-BE"/>
              </w:rPr>
              <w:t>Datum neerlegging</w:t>
            </w:r>
          </w:p>
        </w:tc>
        <w:tc>
          <w:tcPr>
            <w:tcW w:w="1984" w:type="dxa"/>
          </w:tcPr>
          <w:p w14:paraId="01E5A552" w14:textId="77777777" w:rsidR="00DC7252" w:rsidRPr="00CC0BA3" w:rsidRDefault="00D83AF0" w:rsidP="005C20F6">
            <w:pPr>
              <w:spacing w:line="240" w:lineRule="atLeast"/>
              <w:jc w:val="left"/>
              <w:rPr>
                <w:lang w:val="fr-BE"/>
              </w:rPr>
            </w:pPr>
            <w:r w:rsidRPr="00CC0BA3">
              <w:rPr>
                <w:lang w:val="fr-BE"/>
              </w:rPr>
              <w:t>N</w:t>
            </w:r>
            <w:r w:rsidR="005C20F6" w:rsidRPr="00CC0BA3">
              <w:rPr>
                <w:lang w:val="fr-BE"/>
              </w:rPr>
              <w:t>r.</w:t>
            </w:r>
          </w:p>
        </w:tc>
        <w:tc>
          <w:tcPr>
            <w:tcW w:w="565" w:type="dxa"/>
          </w:tcPr>
          <w:p w14:paraId="6203DD67" w14:textId="77777777" w:rsidR="00DC7252" w:rsidRPr="00CC0BA3" w:rsidRDefault="005C20F6" w:rsidP="00D83AF0">
            <w:pPr>
              <w:spacing w:line="240" w:lineRule="atLeast"/>
              <w:jc w:val="center"/>
              <w:rPr>
                <w:lang w:val="fr-BE"/>
              </w:rPr>
            </w:pPr>
            <w:proofErr w:type="spellStart"/>
            <w:r w:rsidRPr="00CC0BA3">
              <w:rPr>
                <w:lang w:val="fr-BE"/>
              </w:rPr>
              <w:t>Blz</w:t>
            </w:r>
            <w:proofErr w:type="spellEnd"/>
            <w:r w:rsidR="00D83AF0" w:rsidRPr="00CC0BA3">
              <w:rPr>
                <w:lang w:val="fr-BE"/>
              </w:rPr>
              <w:t>.</w:t>
            </w:r>
          </w:p>
        </w:tc>
        <w:tc>
          <w:tcPr>
            <w:tcW w:w="565" w:type="dxa"/>
          </w:tcPr>
          <w:p w14:paraId="4951B57A" w14:textId="77777777" w:rsidR="00DC7252" w:rsidRPr="00CC0BA3" w:rsidRDefault="005C20F6" w:rsidP="00D83AF0">
            <w:pPr>
              <w:spacing w:line="240" w:lineRule="atLeast"/>
              <w:jc w:val="center"/>
              <w:rPr>
                <w:lang w:val="fr-BE"/>
              </w:rPr>
            </w:pPr>
            <w:r w:rsidRPr="00CC0BA3">
              <w:rPr>
                <w:lang w:val="fr-BE"/>
              </w:rPr>
              <w:t>E</w:t>
            </w:r>
            <w:r w:rsidR="00D83AF0" w:rsidRPr="00CC0BA3">
              <w:rPr>
                <w:lang w:val="fr-BE"/>
              </w:rPr>
              <w:t>.</w:t>
            </w:r>
          </w:p>
        </w:tc>
        <w:tc>
          <w:tcPr>
            <w:tcW w:w="737" w:type="dxa"/>
          </w:tcPr>
          <w:p w14:paraId="5EABD9DE" w14:textId="77777777" w:rsidR="00DC7252" w:rsidRPr="00CC0BA3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CC0BA3">
              <w:rPr>
                <w:lang w:val="fr-BE"/>
              </w:rPr>
              <w:t>D.</w:t>
            </w:r>
          </w:p>
        </w:tc>
        <w:tc>
          <w:tcPr>
            <w:tcW w:w="3105" w:type="dxa"/>
            <w:tcBorders>
              <w:top w:val="nil"/>
            </w:tcBorders>
          </w:tcPr>
          <w:p w14:paraId="01D1FD9B" w14:textId="77777777" w:rsidR="00DC7252" w:rsidRPr="00CC0BA3" w:rsidRDefault="00DC7252" w:rsidP="00DC725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191" w:type="dxa"/>
          </w:tcPr>
          <w:p w14:paraId="6FFAE29F" w14:textId="77777777" w:rsidR="00DC7252" w:rsidRPr="00CC0BA3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CC0BA3">
              <w:rPr>
                <w:lang w:val="fr-BE"/>
              </w:rPr>
              <w:t>C</w:t>
            </w:r>
            <w:r w:rsidR="001F7FBE" w:rsidRPr="00CC0BA3">
              <w:rPr>
                <w:lang w:val="fr-BE"/>
              </w:rPr>
              <w:t>ONSO</w:t>
            </w:r>
            <w:r w:rsidRPr="00CC0BA3">
              <w:rPr>
                <w:lang w:val="fr-BE"/>
              </w:rPr>
              <w:t xml:space="preserve"> 1</w:t>
            </w:r>
          </w:p>
        </w:tc>
      </w:tr>
    </w:tbl>
    <w:p w14:paraId="7E1A4DBA" w14:textId="77777777" w:rsidR="00C87CDA" w:rsidRPr="00CC0BA3" w:rsidRDefault="00C87CDA" w:rsidP="00D83AF0">
      <w:pPr>
        <w:spacing w:line="240" w:lineRule="atLeast"/>
        <w:jc w:val="left"/>
        <w:rPr>
          <w:b/>
          <w:lang w:val="fr-BE"/>
        </w:rPr>
      </w:pPr>
    </w:p>
    <w:p w14:paraId="5224DA6C" w14:textId="77777777" w:rsidR="001F7FBE" w:rsidRPr="00CC0BA3" w:rsidRDefault="005C20F6" w:rsidP="00C87CDA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after="120" w:line="240" w:lineRule="atLeast"/>
        <w:ind w:left="1021" w:right="1021"/>
        <w:jc w:val="center"/>
        <w:rPr>
          <w:b/>
          <w:sz w:val="22"/>
          <w:lang w:val="nl-BE"/>
        </w:rPr>
      </w:pPr>
      <w:r w:rsidRPr="00CC0BA3">
        <w:rPr>
          <w:b/>
          <w:caps/>
          <w:sz w:val="22"/>
          <w:szCs w:val="22"/>
          <w:lang w:val="nl-BE"/>
        </w:rPr>
        <w:t>GECONSOLIDEERDE</w:t>
      </w:r>
      <w:r w:rsidRPr="00CC0BA3">
        <w:rPr>
          <w:b/>
          <w:sz w:val="22"/>
          <w:lang w:val="nl-BE"/>
        </w:rPr>
        <w:t xml:space="preserve"> JAARREKENING </w:t>
      </w:r>
      <w:r w:rsidR="00C87CDA" w:rsidRPr="00CC0BA3">
        <w:rPr>
          <w:b/>
          <w:caps/>
          <w:sz w:val="22"/>
          <w:szCs w:val="22"/>
          <w:lang w:val="nl-BE"/>
        </w:rPr>
        <w:t xml:space="preserve">en andere </w:t>
      </w:r>
      <w:r w:rsidR="00C87CDA" w:rsidRPr="00CC0BA3">
        <w:rPr>
          <w:b/>
          <w:caps/>
          <w:spacing w:val="20"/>
          <w:sz w:val="22"/>
          <w:szCs w:val="22"/>
          <w:lang w:val="nl-BE"/>
        </w:rPr>
        <w:t>overeenkomstig het Wetboek van Vennootschappen neer te leggen documenten</w:t>
      </w:r>
    </w:p>
    <w:p w14:paraId="1C96E7CD" w14:textId="77777777" w:rsidR="00C87CDA" w:rsidRPr="00CC0BA3" w:rsidRDefault="00C87CDA" w:rsidP="00D83AF0">
      <w:pPr>
        <w:spacing w:line="240" w:lineRule="atLeast"/>
        <w:jc w:val="left"/>
        <w:rPr>
          <w:lang w:val="nl-BE"/>
        </w:rPr>
      </w:pPr>
    </w:p>
    <w:p w14:paraId="644775D1" w14:textId="77777777" w:rsidR="00C87CDA" w:rsidRPr="00CC0BA3" w:rsidRDefault="00C87CDA" w:rsidP="00C87CDA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C0BA3">
        <w:rPr>
          <w:b/>
          <w:caps/>
          <w:lang w:val="nl-BE"/>
        </w:rPr>
        <w:t>identificatiegegevens</w:t>
      </w:r>
    </w:p>
    <w:p w14:paraId="247FC4AB" w14:textId="77777777" w:rsidR="00B97A80" w:rsidRPr="00CC0BA3" w:rsidRDefault="00B97A80" w:rsidP="00D83AF0">
      <w:pPr>
        <w:spacing w:line="240" w:lineRule="atLeast"/>
        <w:jc w:val="left"/>
        <w:rPr>
          <w:lang w:val="nl-BE"/>
        </w:rPr>
      </w:pPr>
    </w:p>
    <w:p w14:paraId="54A8A39E" w14:textId="77777777" w:rsidR="00097C53" w:rsidRPr="00CC0BA3" w:rsidRDefault="005C20F6" w:rsidP="0027364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lang w:val="nl-BE"/>
        </w:rPr>
        <w:t xml:space="preserve">NAAM VAN DE CONSOLIDERENDE </w:t>
      </w:r>
      <w:r w:rsidR="003A66DE" w:rsidRPr="00CC0BA3">
        <w:rPr>
          <w:caps/>
          <w:sz w:val="18"/>
          <w:lang w:val="nl-BE"/>
        </w:rPr>
        <w:t>vennootschap</w:t>
      </w:r>
      <w:r w:rsidRPr="00CC0BA3">
        <w:rPr>
          <w:sz w:val="18"/>
          <w:lang w:val="nl-BE"/>
        </w:rPr>
        <w:t xml:space="preserve"> OF VAN HET CONSORTIUM</w:t>
      </w:r>
      <w:r w:rsidR="00097C53" w:rsidRPr="00CC0BA3">
        <w:rPr>
          <w:sz w:val="18"/>
          <w:szCs w:val="18"/>
          <w:lang w:val="nl-BE"/>
        </w:rPr>
        <w:t xml:space="preserve"> </w:t>
      </w:r>
      <w:r w:rsidR="00200366" w:rsidRPr="00CC0BA3">
        <w:rPr>
          <w:position w:val="6"/>
          <w:sz w:val="14"/>
          <w:szCs w:val="14"/>
          <w:lang w:val="nl-BE"/>
        </w:rPr>
        <w:t>(</w:t>
      </w:r>
      <w:r w:rsidR="00200366" w:rsidRPr="00CC0BA3">
        <w:rPr>
          <w:position w:val="6"/>
          <w:sz w:val="14"/>
          <w:szCs w:val="14"/>
          <w:lang w:val="fr-BE"/>
        </w:rPr>
        <w:footnoteReference w:id="1"/>
      </w:r>
      <w:r w:rsidR="00200366" w:rsidRPr="00CC0BA3">
        <w:rPr>
          <w:position w:val="6"/>
          <w:sz w:val="14"/>
          <w:szCs w:val="14"/>
          <w:lang w:val="nl-BE"/>
        </w:rPr>
        <w:t>) (</w:t>
      </w:r>
      <w:bookmarkStart w:id="0" w:name="_Ref145402914"/>
      <w:r w:rsidR="00200366" w:rsidRPr="00CC0BA3">
        <w:rPr>
          <w:position w:val="6"/>
          <w:sz w:val="14"/>
          <w:szCs w:val="14"/>
          <w:lang w:val="fr-BE"/>
        </w:rPr>
        <w:footnoteReference w:id="2"/>
      </w:r>
      <w:bookmarkEnd w:id="0"/>
      <w:r w:rsidR="00200366" w:rsidRPr="00CC0BA3">
        <w:rPr>
          <w:position w:val="6"/>
          <w:sz w:val="14"/>
          <w:szCs w:val="14"/>
          <w:lang w:val="nl-BE"/>
        </w:rPr>
        <w:t>)</w:t>
      </w:r>
      <w:r w:rsidR="00200366" w:rsidRPr="00CC0BA3">
        <w:rPr>
          <w:sz w:val="14"/>
          <w:lang w:val="nl-BE"/>
        </w:rPr>
        <w:t xml:space="preserve"> </w:t>
      </w:r>
      <w:r w:rsidR="00200366" w:rsidRPr="00CC0BA3">
        <w:rPr>
          <w:sz w:val="18"/>
          <w:lang w:val="nl-BE"/>
        </w:rPr>
        <w:t>:</w:t>
      </w:r>
      <w:r w:rsidR="00097C53" w:rsidRPr="00CC0BA3">
        <w:rPr>
          <w:sz w:val="18"/>
          <w:szCs w:val="18"/>
          <w:lang w:val="nl-BE"/>
        </w:rPr>
        <w:tab/>
      </w:r>
    </w:p>
    <w:p w14:paraId="6499D9E2" w14:textId="77777777" w:rsidR="00097C53" w:rsidRPr="00CC0BA3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szCs w:val="18"/>
          <w:lang w:val="nl-BE"/>
        </w:rPr>
        <w:tab/>
      </w:r>
    </w:p>
    <w:p w14:paraId="7D48AC1B" w14:textId="77777777" w:rsidR="00097C53" w:rsidRPr="00CC0BA3" w:rsidRDefault="005C20F6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szCs w:val="18"/>
          <w:lang w:val="nl-BE"/>
        </w:rPr>
        <w:t>Rechtsvorm</w:t>
      </w:r>
      <w:r w:rsidR="00097C53" w:rsidRPr="00CC0BA3">
        <w:rPr>
          <w:sz w:val="18"/>
          <w:szCs w:val="18"/>
          <w:lang w:val="nl-BE"/>
        </w:rPr>
        <w:t xml:space="preserve">: </w:t>
      </w:r>
      <w:r w:rsidR="00097C53" w:rsidRPr="00CC0BA3">
        <w:rPr>
          <w:sz w:val="18"/>
          <w:szCs w:val="18"/>
          <w:lang w:val="nl-BE"/>
        </w:rPr>
        <w:tab/>
      </w:r>
    </w:p>
    <w:p w14:paraId="67FF956C" w14:textId="77777777" w:rsidR="00097C53" w:rsidRPr="00CC0BA3" w:rsidRDefault="00097C53" w:rsidP="00F31E4E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szCs w:val="18"/>
          <w:lang w:val="nl-BE"/>
        </w:rPr>
        <w:t xml:space="preserve">Adres: </w:t>
      </w:r>
      <w:r w:rsidRPr="00CC0BA3">
        <w:rPr>
          <w:sz w:val="18"/>
          <w:szCs w:val="18"/>
          <w:lang w:val="nl-BE"/>
        </w:rPr>
        <w:tab/>
        <w:t>N</w:t>
      </w:r>
      <w:r w:rsidR="005C20F6" w:rsidRPr="00CC0BA3">
        <w:rPr>
          <w:sz w:val="18"/>
          <w:szCs w:val="18"/>
          <w:lang w:val="nl-BE"/>
        </w:rPr>
        <w:t>r.</w:t>
      </w:r>
      <w:r w:rsidRPr="00CC0BA3">
        <w:rPr>
          <w:sz w:val="18"/>
          <w:szCs w:val="18"/>
          <w:lang w:val="nl-BE"/>
        </w:rPr>
        <w:t xml:space="preserve">: </w:t>
      </w:r>
      <w:r w:rsidRPr="00CC0BA3">
        <w:rPr>
          <w:sz w:val="18"/>
          <w:szCs w:val="18"/>
          <w:lang w:val="nl-BE"/>
        </w:rPr>
        <w:tab/>
        <w:t xml:space="preserve"> B</w:t>
      </w:r>
      <w:r w:rsidR="005C20F6" w:rsidRPr="00CC0BA3">
        <w:rPr>
          <w:sz w:val="18"/>
          <w:szCs w:val="18"/>
          <w:lang w:val="nl-BE"/>
        </w:rPr>
        <w:t>us</w:t>
      </w:r>
      <w:r w:rsidRPr="00CC0BA3">
        <w:rPr>
          <w:sz w:val="18"/>
          <w:szCs w:val="18"/>
          <w:lang w:val="nl-BE"/>
        </w:rPr>
        <w:t xml:space="preserve">: </w:t>
      </w:r>
      <w:r w:rsidRPr="00CC0BA3">
        <w:rPr>
          <w:sz w:val="18"/>
          <w:szCs w:val="18"/>
          <w:lang w:val="nl-BE"/>
        </w:rPr>
        <w:tab/>
      </w:r>
    </w:p>
    <w:p w14:paraId="531435C3" w14:textId="77777777" w:rsidR="00097C53" w:rsidRPr="00CC0BA3" w:rsidRDefault="005C20F6" w:rsidP="00A85B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szCs w:val="18"/>
          <w:lang w:val="nl-BE"/>
        </w:rPr>
        <w:t>Postnummer</w:t>
      </w:r>
      <w:r w:rsidR="003F17BB" w:rsidRPr="00CC0BA3">
        <w:rPr>
          <w:sz w:val="18"/>
          <w:szCs w:val="18"/>
          <w:lang w:val="nl-BE"/>
        </w:rPr>
        <w:t xml:space="preserve">: </w:t>
      </w:r>
      <w:r w:rsidR="003F17BB" w:rsidRPr="00CC0BA3">
        <w:rPr>
          <w:sz w:val="18"/>
          <w:szCs w:val="18"/>
          <w:lang w:val="nl-BE"/>
        </w:rPr>
        <w:tab/>
      </w:r>
      <w:r w:rsidR="003F17BB" w:rsidRPr="00CC0BA3">
        <w:rPr>
          <w:sz w:val="18"/>
          <w:szCs w:val="18"/>
          <w:lang w:val="nl-BE"/>
        </w:rPr>
        <w:tab/>
      </w:r>
      <w:r w:rsidRPr="00CC0BA3">
        <w:rPr>
          <w:sz w:val="18"/>
          <w:szCs w:val="18"/>
          <w:lang w:val="nl-BE"/>
        </w:rPr>
        <w:t>Gemeente</w:t>
      </w:r>
      <w:r w:rsidR="003F17BB" w:rsidRPr="00CC0BA3">
        <w:rPr>
          <w:sz w:val="18"/>
          <w:szCs w:val="18"/>
          <w:lang w:val="nl-BE"/>
        </w:rPr>
        <w:t xml:space="preserve">: </w:t>
      </w:r>
      <w:r w:rsidR="003F17BB" w:rsidRPr="00CC0BA3">
        <w:rPr>
          <w:sz w:val="18"/>
          <w:szCs w:val="18"/>
          <w:lang w:val="nl-BE"/>
        </w:rPr>
        <w:tab/>
      </w:r>
    </w:p>
    <w:p w14:paraId="495F5866" w14:textId="77777777" w:rsidR="003F17BB" w:rsidRPr="00CC0BA3" w:rsidRDefault="005C20F6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szCs w:val="18"/>
          <w:lang w:val="nl-BE"/>
        </w:rPr>
        <w:t>Land</w:t>
      </w:r>
      <w:r w:rsidR="003F17BB" w:rsidRPr="00CC0BA3">
        <w:rPr>
          <w:sz w:val="18"/>
          <w:szCs w:val="18"/>
          <w:lang w:val="nl-BE"/>
        </w:rPr>
        <w:t xml:space="preserve">: </w:t>
      </w:r>
      <w:r w:rsidR="003F17BB" w:rsidRPr="00CC0BA3">
        <w:rPr>
          <w:sz w:val="18"/>
          <w:szCs w:val="18"/>
          <w:lang w:val="nl-BE"/>
        </w:rPr>
        <w:tab/>
      </w:r>
    </w:p>
    <w:p w14:paraId="69CF23BC" w14:textId="77777777" w:rsidR="003F17BB" w:rsidRPr="00CC0BA3" w:rsidRDefault="00884D41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lang w:val="nl-BE"/>
        </w:rPr>
        <w:t>Rechtspersonenregister (RPR) - Rechtbank van Koophandel van</w:t>
      </w:r>
      <w:r w:rsidR="003F17BB" w:rsidRPr="00CC0BA3">
        <w:rPr>
          <w:sz w:val="18"/>
          <w:szCs w:val="18"/>
          <w:lang w:val="nl-BE"/>
        </w:rPr>
        <w:t xml:space="preserve"> </w:t>
      </w:r>
      <w:r w:rsidR="003F17BB" w:rsidRPr="00CC0BA3">
        <w:rPr>
          <w:sz w:val="18"/>
          <w:szCs w:val="18"/>
          <w:lang w:val="nl-BE"/>
        </w:rPr>
        <w:tab/>
      </w:r>
    </w:p>
    <w:p w14:paraId="4A9AC59A" w14:textId="77777777" w:rsidR="003F17BB" w:rsidRPr="00CC0BA3" w:rsidRDefault="00884D41" w:rsidP="00A85B0F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CC0BA3">
        <w:rPr>
          <w:sz w:val="18"/>
          <w:lang w:val="nl-BE"/>
        </w:rPr>
        <w:t>Internetadres</w:t>
      </w:r>
      <w:r w:rsidRPr="00CC0BA3">
        <w:rPr>
          <w:position w:val="6"/>
          <w:sz w:val="14"/>
          <w:szCs w:val="14"/>
          <w:lang w:val="fr-BE"/>
        </w:rPr>
        <w:t xml:space="preserve"> </w:t>
      </w:r>
      <w:r w:rsidR="00200366" w:rsidRPr="00CC0BA3">
        <w:rPr>
          <w:position w:val="6"/>
          <w:sz w:val="14"/>
          <w:szCs w:val="14"/>
          <w:lang w:val="fr-BE"/>
        </w:rPr>
        <w:t>(</w:t>
      </w:r>
      <w:r w:rsidR="00200366" w:rsidRPr="00CC0BA3">
        <w:rPr>
          <w:position w:val="6"/>
          <w:sz w:val="16"/>
          <w:szCs w:val="14"/>
          <w:lang w:val="fr-BE"/>
        </w:rPr>
        <w:footnoteReference w:id="3"/>
      </w:r>
      <w:r w:rsidR="00200366" w:rsidRPr="00CC0BA3">
        <w:rPr>
          <w:position w:val="6"/>
          <w:sz w:val="14"/>
          <w:szCs w:val="14"/>
          <w:lang w:val="fr-BE"/>
        </w:rPr>
        <w:t>)</w:t>
      </w:r>
      <w:r w:rsidR="003F17BB" w:rsidRPr="00CC0BA3">
        <w:rPr>
          <w:szCs w:val="18"/>
          <w:lang w:val="fr-BE"/>
        </w:rPr>
        <w:t xml:space="preserve">: </w:t>
      </w:r>
      <w:r w:rsidR="008A06DA" w:rsidRPr="00CC0BA3">
        <w:rPr>
          <w:sz w:val="18"/>
          <w:szCs w:val="18"/>
          <w:lang w:val="fr-BE"/>
        </w:rPr>
        <w:t>http://www</w:t>
      </w:r>
      <w:r w:rsidR="008A06DA" w:rsidRPr="00CC0BA3">
        <w:rPr>
          <w:szCs w:val="18"/>
          <w:lang w:val="fr-BE"/>
        </w:rPr>
        <w:t>. .</w:t>
      </w:r>
      <w:r w:rsidR="008A06DA" w:rsidRPr="00CC0BA3">
        <w:rPr>
          <w:szCs w:val="18"/>
          <w:lang w:val="fr-BE"/>
        </w:rPr>
        <w:tab/>
      </w:r>
    </w:p>
    <w:p w14:paraId="2E9B8AC6" w14:textId="77777777" w:rsidR="008A06DA" w:rsidRPr="00CC0BA3" w:rsidRDefault="008A06DA" w:rsidP="00D41B96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D1A04" w:rsidRPr="00CC0BA3" w14:paraId="35A0DDF8" w14:textId="77777777" w:rsidTr="00ED1A0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27A200" w14:textId="77777777" w:rsidR="008A06DA" w:rsidRPr="00CC0BA3" w:rsidRDefault="00975C48" w:rsidP="00ED1A0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CC0BA3">
              <w:rPr>
                <w:sz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EAC33" w14:textId="77777777" w:rsidR="008A06DA" w:rsidRPr="00CC0BA3" w:rsidRDefault="008A06DA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7704AD5" w14:textId="77777777" w:rsidR="00C87CDA" w:rsidRPr="00CC0BA3" w:rsidRDefault="00C87CDA" w:rsidP="0017102F">
      <w:pPr>
        <w:tabs>
          <w:tab w:val="right" w:leader="dot" w:pos="10773"/>
        </w:tabs>
        <w:spacing w:line="240" w:lineRule="atLeast"/>
        <w:ind w:firstLine="567"/>
        <w:jc w:val="left"/>
        <w:rPr>
          <w:sz w:val="18"/>
          <w:szCs w:val="18"/>
          <w:lang w:val="nl-BE"/>
        </w:rPr>
      </w:pPr>
      <w:bookmarkStart w:id="1" w:name="_GoBack"/>
      <w:bookmarkEnd w:id="1"/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7880"/>
        <w:gridCol w:w="2268"/>
      </w:tblGrid>
      <w:tr w:rsidR="00C87CDA" w:rsidRPr="0017102F" w14:paraId="28236E55" w14:textId="77777777" w:rsidTr="003A66D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C21E" w14:textId="77777777" w:rsidR="00C87CDA" w:rsidRPr="00CC0BA3" w:rsidRDefault="00C87CDA" w:rsidP="00E67701">
            <w:pPr>
              <w:tabs>
                <w:tab w:val="right" w:leader="dot" w:pos="10773"/>
              </w:tabs>
              <w:spacing w:before="120"/>
              <w:jc w:val="left"/>
              <w:rPr>
                <w:sz w:val="18"/>
                <w:szCs w:val="18"/>
                <w:lang w:val="nl-BE"/>
              </w:rPr>
            </w:pPr>
            <w:r w:rsidRPr="00CC0BA3">
              <w:rPr>
                <w:sz w:val="18"/>
                <w:lang w:val="nl-BE"/>
              </w:rPr>
              <w:t xml:space="preserve">GECONSOLIDEERDE </w:t>
            </w:r>
            <w:r w:rsidRPr="00CC0BA3">
              <w:rPr>
                <w:sz w:val="18"/>
                <w:szCs w:val="18"/>
                <w:lang w:val="nl-BE"/>
              </w:rPr>
              <w:t xml:space="preserve">JAARREKENING </w:t>
            </w:r>
            <w:r w:rsidRPr="00CC0BA3">
              <w:rPr>
                <w:sz w:val="18"/>
                <w:szCs w:val="18"/>
                <w:bdr w:val="single" w:sz="4" w:space="0" w:color="auto"/>
                <w:lang w:val="nl-BE"/>
              </w:rPr>
              <w:t> </w:t>
            </w:r>
            <w:r w:rsidRPr="00CC0BA3">
              <w:rPr>
                <w:caps/>
                <w:sz w:val="18"/>
                <w:szCs w:val="18"/>
                <w:bdr w:val="single" w:sz="4" w:space="0" w:color="auto"/>
                <w:lang w:val="nl-BE"/>
              </w:rPr>
              <w:t>in duizenden eur</w:t>
            </w:r>
            <w:r w:rsidR="00E67701" w:rsidRPr="00CC0BA3">
              <w:rPr>
                <w:caps/>
                <w:sz w:val="18"/>
                <w:szCs w:val="18"/>
                <w:bdr w:val="single" w:sz="4" w:space="0" w:color="auto"/>
                <w:lang w:val="nl-BE"/>
              </w:rPr>
              <w:t>o</w:t>
            </w:r>
            <w:r w:rsidR="00E67701" w:rsidRPr="00CC0BA3">
              <w:rPr>
                <w:b/>
                <w:position w:val="6"/>
                <w:sz w:val="14"/>
                <w:szCs w:val="14"/>
                <w:bdr w:val="single" w:sz="4" w:space="0" w:color="auto"/>
                <w:lang w:val="nl-BE"/>
              </w:rPr>
              <w:t>(</w:t>
            </w:r>
            <w:r w:rsidR="00E67701" w:rsidRPr="00CC0BA3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4"/>
            </w:r>
            <w:r w:rsidR="00E67701" w:rsidRPr="00CC0BA3">
              <w:rPr>
                <w:b/>
                <w:position w:val="6"/>
                <w:sz w:val="14"/>
                <w:szCs w:val="14"/>
                <w:bdr w:val="single" w:sz="4" w:space="0" w:color="auto"/>
                <w:lang w:val="nl-BE"/>
              </w:rPr>
              <w:t>)</w:t>
            </w:r>
            <w:r w:rsidRPr="00CC0BA3">
              <w:rPr>
                <w:sz w:val="18"/>
                <w:szCs w:val="18"/>
                <w:bdr w:val="single" w:sz="4" w:space="0" w:color="auto"/>
                <w:lang w:val="nl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6AD2BE" w14:textId="77777777" w:rsidR="00C87CDA" w:rsidRPr="00CC0BA3" w:rsidRDefault="00C87CDA" w:rsidP="003A66DE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87CDA" w:rsidRPr="00CC0BA3" w14:paraId="17746600" w14:textId="77777777" w:rsidTr="003A66D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4C8C44" w14:textId="77777777" w:rsidR="00C87CDA" w:rsidRPr="00CC0BA3" w:rsidRDefault="004D6AA4" w:rsidP="003A66DE">
            <w:pPr>
              <w:tabs>
                <w:tab w:val="right" w:leader="dot" w:pos="10773"/>
              </w:tabs>
              <w:ind w:right="151"/>
              <w:jc w:val="right"/>
              <w:rPr>
                <w:sz w:val="18"/>
                <w:szCs w:val="18"/>
                <w:lang w:val="nl-BE"/>
              </w:rPr>
            </w:pPr>
            <w:r w:rsidRPr="00CC0BA3">
              <w:rPr>
                <w:sz w:val="18"/>
                <w:lang w:val="nl-BE"/>
              </w:rPr>
              <w:t>Voorgelegd aan</w:t>
            </w:r>
            <w:r w:rsidR="00C87CDA" w:rsidRPr="00CC0BA3">
              <w:rPr>
                <w:sz w:val="18"/>
                <w:lang w:val="nl-BE"/>
              </w:rPr>
              <w:t xml:space="preserve"> de algemene vergadering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E014A" w14:textId="77777777" w:rsidR="00C87CDA" w:rsidRPr="00CC0BA3" w:rsidRDefault="00C87CDA" w:rsidP="003A66DE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C0BA3">
              <w:rPr>
                <w:sz w:val="18"/>
                <w:szCs w:val="18"/>
                <w:lang w:val="nl-BE"/>
              </w:rPr>
              <w:tab/>
              <w:t>/</w:t>
            </w:r>
            <w:r w:rsidRPr="00CC0BA3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6779DA0D" w14:textId="77777777" w:rsidR="00C87CDA" w:rsidRPr="00CC0BA3" w:rsidRDefault="00C87CDA" w:rsidP="00C87CDA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4989"/>
        <w:gridCol w:w="2268"/>
        <w:gridCol w:w="567"/>
        <w:gridCol w:w="2268"/>
      </w:tblGrid>
      <w:tr w:rsidR="007F7BB4" w:rsidRPr="00CC0BA3" w14:paraId="511B6443" w14:textId="77777777" w:rsidTr="00975C48">
        <w:trPr>
          <w:trHeight w:val="283"/>
        </w:trPr>
        <w:tc>
          <w:tcPr>
            <w:tcW w:w="49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AF0C93" w14:textId="77777777" w:rsidR="00E212B6" w:rsidRPr="00CC0BA3" w:rsidRDefault="00975C48" w:rsidP="007F7BB4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CC0BA3">
              <w:rPr>
                <w:sz w:val="18"/>
                <w:lang w:val="nl-BE"/>
              </w:rPr>
              <w:t>met betrekking tot het boekjaar dat de periode dekt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233CC" w14:textId="77777777" w:rsidR="00E212B6" w:rsidRPr="00CC0BA3" w:rsidRDefault="007F7BB4" w:rsidP="007F7BB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CC0BA3">
              <w:rPr>
                <w:sz w:val="18"/>
                <w:szCs w:val="18"/>
                <w:lang w:val="nl-BE"/>
              </w:rPr>
              <w:tab/>
            </w:r>
            <w:r w:rsidRPr="00CC0BA3">
              <w:rPr>
                <w:sz w:val="18"/>
                <w:szCs w:val="18"/>
                <w:lang w:val="fr-BE"/>
              </w:rPr>
              <w:t>/</w:t>
            </w:r>
            <w:r w:rsidRPr="00CC0BA3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0A157D" w14:textId="77777777" w:rsidR="00E212B6" w:rsidRPr="00CC0BA3" w:rsidRDefault="00975C48" w:rsidP="007F7BB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CC0BA3">
              <w:rPr>
                <w:sz w:val="18"/>
                <w:szCs w:val="18"/>
                <w:lang w:val="fr-BE"/>
              </w:rPr>
              <w:t>tot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74A54" w14:textId="77777777" w:rsidR="00E212B6" w:rsidRPr="00CC0BA3" w:rsidRDefault="007F7BB4" w:rsidP="007F7BB4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CC0BA3">
              <w:rPr>
                <w:sz w:val="18"/>
                <w:szCs w:val="18"/>
                <w:lang w:val="fr-BE"/>
              </w:rPr>
              <w:tab/>
              <w:t>/</w:t>
            </w:r>
            <w:r w:rsidRPr="00CC0BA3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22E23FF9" w14:textId="77777777" w:rsidR="002E1CD8" w:rsidRPr="00CC0BA3" w:rsidRDefault="002E1CD8" w:rsidP="00D41B96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4989"/>
        <w:gridCol w:w="2268"/>
        <w:gridCol w:w="567"/>
        <w:gridCol w:w="2268"/>
      </w:tblGrid>
      <w:tr w:rsidR="007F7BB4" w:rsidRPr="00CC0BA3" w14:paraId="10DAEDDD" w14:textId="77777777" w:rsidTr="00975C48">
        <w:trPr>
          <w:trHeight w:val="283"/>
        </w:trPr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D00EE" w14:textId="77777777" w:rsidR="007F7BB4" w:rsidRPr="00CC0BA3" w:rsidRDefault="00975C48" w:rsidP="007F7BB4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CC0BA3">
              <w:rPr>
                <w:sz w:val="18"/>
                <w:lang w:val="nl-BE"/>
              </w:rPr>
              <w:t>Vorig boekjaar 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39E" w14:textId="77777777" w:rsidR="007F7BB4" w:rsidRPr="00CC0BA3" w:rsidRDefault="007F7BB4" w:rsidP="0088672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CC0BA3">
              <w:rPr>
                <w:sz w:val="18"/>
                <w:szCs w:val="18"/>
                <w:lang w:val="fr-BE"/>
              </w:rPr>
              <w:tab/>
              <w:t>/</w:t>
            </w:r>
            <w:r w:rsidRPr="00CC0BA3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6D997" w14:textId="77777777" w:rsidR="007F7BB4" w:rsidRPr="00CC0BA3" w:rsidRDefault="00975C48" w:rsidP="0088672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CC0BA3">
              <w:rPr>
                <w:sz w:val="18"/>
                <w:szCs w:val="18"/>
                <w:lang w:val="fr-BE"/>
              </w:rPr>
              <w:t>tot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2CA1" w14:textId="77777777" w:rsidR="007F7BB4" w:rsidRPr="00CC0BA3" w:rsidRDefault="007F7BB4" w:rsidP="00886724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CC0BA3">
              <w:rPr>
                <w:sz w:val="18"/>
                <w:szCs w:val="18"/>
                <w:lang w:val="fr-BE"/>
              </w:rPr>
              <w:tab/>
              <w:t>/</w:t>
            </w:r>
            <w:r w:rsidRPr="00CC0BA3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39E3F4CD" w14:textId="77777777" w:rsidR="00E212B6" w:rsidRPr="00CC0BA3" w:rsidRDefault="00E212B6" w:rsidP="00D41B96">
      <w:pPr>
        <w:spacing w:line="240" w:lineRule="auto"/>
        <w:jc w:val="left"/>
        <w:rPr>
          <w:sz w:val="18"/>
          <w:szCs w:val="18"/>
          <w:lang w:val="fr-BE"/>
        </w:rPr>
      </w:pPr>
    </w:p>
    <w:p w14:paraId="79333B2E" w14:textId="77777777" w:rsidR="007F7BB4" w:rsidRPr="00CC0BA3" w:rsidRDefault="00975C48" w:rsidP="00C03B44">
      <w:pPr>
        <w:spacing w:line="240" w:lineRule="atLeast"/>
        <w:jc w:val="left"/>
        <w:rPr>
          <w:szCs w:val="18"/>
          <w:lang w:val="nl-BE"/>
        </w:rPr>
      </w:pPr>
      <w:r w:rsidRPr="00CC0BA3">
        <w:rPr>
          <w:sz w:val="18"/>
          <w:lang w:val="nl-BE"/>
        </w:rPr>
        <w:t xml:space="preserve">De bedragen van het vorige boekjaar </w:t>
      </w:r>
      <w:r w:rsidRPr="00CC0BA3">
        <w:rPr>
          <w:b/>
          <w:sz w:val="18"/>
          <w:lang w:val="nl-BE"/>
        </w:rPr>
        <w:t>zijn / zijn niet</w:t>
      </w:r>
      <w:r w:rsidRPr="00CC0BA3">
        <w:rPr>
          <w:position w:val="6"/>
          <w:sz w:val="14"/>
          <w:lang w:val="nl-BE"/>
        </w:rPr>
        <w:t xml:space="preserve"> </w:t>
      </w:r>
      <w:r w:rsidR="00E33C8A" w:rsidRPr="00CC0BA3">
        <w:rPr>
          <w:position w:val="6"/>
          <w:sz w:val="14"/>
          <w:lang w:val="nl-BE"/>
        </w:rPr>
        <w:t>(1)</w:t>
      </w:r>
      <w:r w:rsidR="0027364F" w:rsidRPr="00CC0BA3">
        <w:rPr>
          <w:szCs w:val="18"/>
          <w:lang w:val="nl-BE"/>
        </w:rPr>
        <w:t xml:space="preserve"> </w:t>
      </w:r>
      <w:r w:rsidRPr="00CC0BA3">
        <w:rPr>
          <w:sz w:val="18"/>
          <w:lang w:val="nl-BE"/>
        </w:rPr>
        <w:t>identiek met die welke eerder openbaar werden gemaakt.</w:t>
      </w:r>
    </w:p>
    <w:p w14:paraId="3D724454" w14:textId="77777777" w:rsidR="0027364F" w:rsidRPr="00CC0BA3" w:rsidRDefault="0027364F" w:rsidP="00D41B96">
      <w:pPr>
        <w:pBdr>
          <w:bottom w:val="single" w:sz="4" w:space="1" w:color="auto"/>
        </w:pBdr>
        <w:spacing w:line="240" w:lineRule="auto"/>
        <w:jc w:val="left"/>
        <w:rPr>
          <w:sz w:val="18"/>
          <w:szCs w:val="18"/>
          <w:lang w:val="nl-BE"/>
        </w:rPr>
      </w:pPr>
    </w:p>
    <w:p w14:paraId="63B424A7" w14:textId="77777777" w:rsidR="00D41B96" w:rsidRPr="00CC0BA3" w:rsidRDefault="00D41B96" w:rsidP="00D41B96">
      <w:pPr>
        <w:tabs>
          <w:tab w:val="left" w:pos="4253"/>
          <w:tab w:val="left" w:pos="4395"/>
        </w:tabs>
        <w:spacing w:before="60" w:line="240" w:lineRule="atLeast"/>
        <w:jc w:val="left"/>
        <w:rPr>
          <w:sz w:val="18"/>
          <w:lang w:val="nl-BE"/>
        </w:rPr>
      </w:pPr>
      <w:r w:rsidRPr="00CC0BA3">
        <w:rPr>
          <w:sz w:val="18"/>
          <w:lang w:val="nl-BE"/>
        </w:rPr>
        <w:t>Zijn gevoegd bij deze geconsolideerde jaarrekening:</w:t>
      </w:r>
      <w:r w:rsidRPr="00CC0BA3">
        <w:rPr>
          <w:sz w:val="18"/>
          <w:lang w:val="nl-BE"/>
        </w:rPr>
        <w:tab/>
        <w:t>-</w:t>
      </w:r>
      <w:r w:rsidRPr="00CC0BA3">
        <w:rPr>
          <w:sz w:val="18"/>
          <w:lang w:val="nl-BE"/>
        </w:rPr>
        <w:tab/>
        <w:t>het geconsolideerde jaarverslag</w:t>
      </w:r>
    </w:p>
    <w:p w14:paraId="10EF0837" w14:textId="77777777" w:rsidR="00D41B96" w:rsidRPr="00CC0BA3" w:rsidRDefault="00D41B96" w:rsidP="00D41B96">
      <w:pPr>
        <w:tabs>
          <w:tab w:val="left" w:pos="4253"/>
          <w:tab w:val="left" w:pos="4395"/>
        </w:tabs>
        <w:spacing w:line="240" w:lineRule="atLeast"/>
        <w:ind w:left="142"/>
        <w:jc w:val="left"/>
        <w:rPr>
          <w:sz w:val="18"/>
          <w:lang w:val="nl-BE"/>
        </w:rPr>
      </w:pPr>
      <w:r w:rsidRPr="00CC0BA3">
        <w:rPr>
          <w:sz w:val="18"/>
          <w:lang w:val="nl-BE"/>
        </w:rPr>
        <w:tab/>
        <w:t>-</w:t>
      </w:r>
      <w:r w:rsidRPr="00CC0BA3">
        <w:rPr>
          <w:rFonts w:ascii="Times" w:hAnsi="Times"/>
          <w:sz w:val="22"/>
          <w:lang w:val="nl-BE"/>
        </w:rPr>
        <w:tab/>
      </w:r>
      <w:r w:rsidRPr="00CC0BA3">
        <w:rPr>
          <w:sz w:val="18"/>
          <w:lang w:val="nl-BE"/>
        </w:rPr>
        <w:t>het controleverslag over de geconsolideerde jaarrekening</w:t>
      </w:r>
    </w:p>
    <w:p w14:paraId="3D1AEEE3" w14:textId="77777777" w:rsidR="0027364F" w:rsidRPr="00CC0BA3" w:rsidRDefault="0027364F" w:rsidP="00D41B96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4D4B4A30" w14:textId="77777777" w:rsidR="00975C48" w:rsidRPr="00CC0BA3" w:rsidRDefault="00975C48" w:rsidP="00975C48">
      <w:pPr>
        <w:spacing w:before="60" w:line="240" w:lineRule="atLeast"/>
        <w:jc w:val="left"/>
        <w:rPr>
          <w:sz w:val="18"/>
          <w:lang w:val="nl-BE"/>
        </w:rPr>
      </w:pPr>
      <w:r w:rsidRPr="00CC0BA3">
        <w:rPr>
          <w:sz w:val="18"/>
          <w:lang w:val="nl-BE"/>
        </w:rPr>
        <w:t>ZO DE GECONSOLIDEERDE JAARREKENING VAN EEN BUITENLANDSE VENNOOTSCHAP DOOR EEN BELGISCHE DOCHTER WORDT NEERGELEGD</w:t>
      </w:r>
    </w:p>
    <w:p w14:paraId="5C69F777" w14:textId="77777777" w:rsidR="00975C48" w:rsidRPr="00CC0BA3" w:rsidRDefault="00975C48" w:rsidP="00975C48">
      <w:pPr>
        <w:tabs>
          <w:tab w:val="right" w:leader="dot" w:pos="10915"/>
        </w:tabs>
        <w:spacing w:line="240" w:lineRule="atLeast"/>
        <w:jc w:val="left"/>
        <w:rPr>
          <w:sz w:val="18"/>
          <w:lang w:val="nl-BE"/>
        </w:rPr>
      </w:pPr>
      <w:r w:rsidRPr="00CC0BA3">
        <w:rPr>
          <w:sz w:val="18"/>
          <w:lang w:val="nl-BE"/>
        </w:rPr>
        <w:t xml:space="preserve">Naam van de Belgische dochter die de neerlegging verricht </w:t>
      </w:r>
      <w:r w:rsidRPr="00CC0BA3">
        <w:rPr>
          <w:i/>
          <w:sz w:val="18"/>
          <w:lang w:val="nl-BE"/>
        </w:rPr>
        <w:t>(artikel 113, § 2, 4°a van het Wetboek van vennootschappen)</w:t>
      </w:r>
    </w:p>
    <w:p w14:paraId="68477CE0" w14:textId="77777777" w:rsidR="00F31E4E" w:rsidRPr="00CC0BA3" w:rsidRDefault="00F31E4E" w:rsidP="00F31E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szCs w:val="18"/>
          <w:lang w:val="nl-BE"/>
        </w:rPr>
        <w:tab/>
      </w:r>
    </w:p>
    <w:p w14:paraId="198E85C1" w14:textId="77777777" w:rsidR="00F31E4E" w:rsidRPr="00CC0BA3" w:rsidRDefault="00F31E4E" w:rsidP="00F31E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szCs w:val="18"/>
          <w:lang w:val="nl-BE"/>
        </w:rPr>
        <w:tab/>
      </w:r>
    </w:p>
    <w:p w14:paraId="0BADF191" w14:textId="77777777" w:rsidR="00F31E4E" w:rsidRPr="00CC0BA3" w:rsidRDefault="00F31E4E" w:rsidP="00D41B96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406"/>
        <w:gridCol w:w="2835"/>
      </w:tblGrid>
      <w:tr w:rsidR="00975C48" w:rsidRPr="0017102F" w14:paraId="7FDDF92F" w14:textId="77777777" w:rsidTr="00975C48">
        <w:trPr>
          <w:trHeight w:val="283"/>
          <w:jc w:val="right"/>
        </w:trPr>
        <w:tc>
          <w:tcPr>
            <w:tcW w:w="6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1900D9" w14:textId="77777777" w:rsidR="00F31E4E" w:rsidRPr="00CC0BA3" w:rsidRDefault="00975C48" w:rsidP="00AF56AE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CC0BA3">
              <w:rPr>
                <w:sz w:val="18"/>
                <w:lang w:val="nl-BE"/>
              </w:rPr>
              <w:t>Ondernemingsnummer van de Belgische dochter die de neerlegging verricht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24F02" w14:textId="77777777" w:rsidR="00F31E4E" w:rsidRPr="00CC0BA3" w:rsidRDefault="00F31E4E" w:rsidP="00AF56A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01AD6ADA" w14:textId="77777777" w:rsidR="00F31E4E" w:rsidRPr="00CC0BA3" w:rsidRDefault="00F31E4E" w:rsidP="00D41B96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4E8DA86" w14:textId="77777777" w:rsidR="0027364F" w:rsidRPr="00CC0BA3" w:rsidRDefault="00975C48" w:rsidP="00975C48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CC0BA3">
        <w:rPr>
          <w:sz w:val="18"/>
          <w:lang w:val="nl-BE"/>
        </w:rPr>
        <w:t>Totaal aantal neergelegde bladen</w:t>
      </w:r>
      <w:r w:rsidR="0027364F" w:rsidRPr="00CC0BA3">
        <w:rPr>
          <w:sz w:val="18"/>
          <w:szCs w:val="18"/>
          <w:lang w:val="nl-BE"/>
        </w:rPr>
        <w:t xml:space="preserve">: </w:t>
      </w:r>
      <w:r w:rsidR="0027364F" w:rsidRPr="00CC0BA3">
        <w:rPr>
          <w:sz w:val="18"/>
          <w:szCs w:val="18"/>
          <w:lang w:val="nl-BE"/>
        </w:rPr>
        <w:tab/>
      </w:r>
      <w:r w:rsidR="0027364F" w:rsidRPr="00CC0BA3">
        <w:rPr>
          <w:sz w:val="18"/>
          <w:szCs w:val="18"/>
          <w:lang w:val="nl-BE"/>
        </w:rPr>
        <w:tab/>
      </w:r>
      <w:r w:rsidRPr="00CC0BA3">
        <w:rPr>
          <w:sz w:val="18"/>
          <w:lang w:val="nl-BE"/>
        </w:rPr>
        <w:t>Secties van het standaardformulier die niet werden neergelegd omdat ze niet dienstig zijn</w:t>
      </w:r>
      <w:r w:rsidR="0027364F" w:rsidRPr="00CC0BA3">
        <w:rPr>
          <w:sz w:val="18"/>
          <w:szCs w:val="18"/>
          <w:lang w:val="nl-BE"/>
        </w:rPr>
        <w:t xml:space="preserve">: </w:t>
      </w:r>
      <w:r w:rsidR="0027364F" w:rsidRPr="00CC0BA3">
        <w:rPr>
          <w:sz w:val="18"/>
          <w:szCs w:val="18"/>
          <w:lang w:val="nl-BE"/>
        </w:rPr>
        <w:tab/>
      </w:r>
    </w:p>
    <w:p w14:paraId="241442C4" w14:textId="77777777" w:rsidR="00087EE5" w:rsidRPr="00CC0BA3" w:rsidRDefault="00087EE5" w:rsidP="00C03B44">
      <w:pPr>
        <w:spacing w:line="240" w:lineRule="auto"/>
        <w:jc w:val="left"/>
        <w:rPr>
          <w:sz w:val="18"/>
          <w:szCs w:val="18"/>
          <w:lang w:val="nl-BE"/>
        </w:rPr>
      </w:pPr>
    </w:p>
    <w:p w14:paraId="443A65B1" w14:textId="77777777" w:rsidR="0017102F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CC0BA3">
        <w:rPr>
          <w:sz w:val="18"/>
          <w:szCs w:val="18"/>
          <w:lang w:val="nl-BE"/>
        </w:rPr>
        <w:tab/>
      </w:r>
    </w:p>
    <w:p w14:paraId="5D8B592F" w14:textId="0F5C1111" w:rsidR="00A85B0F" w:rsidRPr="00CC0BA3" w:rsidRDefault="0017102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ab/>
      </w:r>
      <w:r w:rsidR="00975C48" w:rsidRPr="00CC0BA3">
        <w:rPr>
          <w:sz w:val="18"/>
          <w:lang w:val="nl-BE"/>
        </w:rPr>
        <w:t>Handtekening</w:t>
      </w:r>
      <w:r w:rsidR="00A85B0F" w:rsidRPr="00CC0BA3">
        <w:rPr>
          <w:sz w:val="18"/>
          <w:szCs w:val="18"/>
          <w:lang w:val="nl-BE"/>
        </w:rPr>
        <w:tab/>
      </w:r>
      <w:proofErr w:type="spellStart"/>
      <w:r w:rsidR="00975C48" w:rsidRPr="00CC0BA3">
        <w:rPr>
          <w:sz w:val="18"/>
          <w:lang w:val="nl-BE"/>
        </w:rPr>
        <w:t>Handtekening</w:t>
      </w:r>
      <w:proofErr w:type="spellEnd"/>
    </w:p>
    <w:p w14:paraId="23564A08" w14:textId="653AB9C4" w:rsidR="00540036" w:rsidRPr="00F46B53" w:rsidRDefault="00A85B0F" w:rsidP="0017102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u w:val="single"/>
          <w:lang w:val="nl-BE"/>
        </w:rPr>
      </w:pPr>
      <w:r w:rsidRPr="00CC0BA3">
        <w:rPr>
          <w:sz w:val="18"/>
          <w:szCs w:val="18"/>
          <w:lang w:val="nl-BE"/>
        </w:rPr>
        <w:tab/>
      </w:r>
      <w:r w:rsidR="0017102F">
        <w:rPr>
          <w:sz w:val="18"/>
          <w:szCs w:val="18"/>
          <w:lang w:val="nl-BE"/>
        </w:rPr>
        <w:t>naa</w:t>
      </w:r>
      <w:r w:rsidR="00975C48" w:rsidRPr="00CC0BA3">
        <w:rPr>
          <w:sz w:val="18"/>
          <w:lang w:val="nl-BE"/>
        </w:rPr>
        <w:t>m en hoedanigheid)</w:t>
      </w:r>
      <w:r w:rsidRPr="00CC0BA3">
        <w:rPr>
          <w:sz w:val="18"/>
          <w:szCs w:val="18"/>
          <w:lang w:val="nl-BE"/>
        </w:rPr>
        <w:tab/>
      </w:r>
      <w:r w:rsidR="00975C48" w:rsidRPr="00CC0BA3">
        <w:rPr>
          <w:sz w:val="18"/>
          <w:lang w:val="nl-BE"/>
        </w:rPr>
        <w:t>(naam en hoedanigh</w:t>
      </w:r>
      <w:r w:rsidR="0017102F">
        <w:rPr>
          <w:sz w:val="18"/>
          <w:lang w:val="nl-BE"/>
        </w:rPr>
        <w:t>eid)</w:t>
      </w:r>
    </w:p>
    <w:sectPr w:rsidR="00540036" w:rsidRPr="00F46B53" w:rsidSect="00F46B53">
      <w:footerReference w:type="default" r:id="rId8"/>
      <w:pgSz w:w="11907" w:h="16840" w:code="9"/>
      <w:pgMar w:top="567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C69F" w14:textId="77777777" w:rsidR="00E44119" w:rsidRDefault="00E44119">
      <w:r>
        <w:separator/>
      </w:r>
    </w:p>
  </w:endnote>
  <w:endnote w:type="continuationSeparator" w:id="0">
    <w:p w14:paraId="3F0E3EF7" w14:textId="77777777" w:rsidR="00E44119" w:rsidRDefault="00E4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08DF301" w14:textId="70FB1686" w:rsidR="00E44119" w:rsidRPr="007002BC" w:rsidRDefault="0017102F">
        <w:pPr>
          <w:pStyle w:val="Footer"/>
          <w:jc w:val="right"/>
          <w:rPr>
            <w:b/>
          </w:rPr>
        </w:pPr>
        <w:r>
          <w:t>1</w:t>
        </w:r>
        <w:r w:rsidR="00E44119" w:rsidRPr="007002BC">
          <w:rPr>
            <w:b/>
            <w:noProof/>
          </w:rPr>
          <w:t xml:space="preserve"> / </w:t>
        </w:r>
        <w:r w:rsidR="00E44119">
          <w:rPr>
            <w:b/>
            <w:noProof/>
          </w:rPr>
          <w:t>4</w:t>
        </w:r>
        <w:r w:rsidR="00635BB3">
          <w:rPr>
            <w:b/>
            <w:noProof/>
          </w:rPr>
          <w:t>6</w:t>
        </w:r>
      </w:p>
    </w:sdtContent>
  </w:sdt>
  <w:p w14:paraId="70B040C1" w14:textId="77777777" w:rsidR="00E44119" w:rsidRPr="00BF5A5A" w:rsidRDefault="00E44119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CB01" w14:textId="77777777" w:rsidR="00E44119" w:rsidRDefault="00E44119">
      <w:r>
        <w:separator/>
      </w:r>
    </w:p>
  </w:footnote>
  <w:footnote w:type="continuationSeparator" w:id="0">
    <w:p w14:paraId="5012B5FE" w14:textId="77777777" w:rsidR="00E44119" w:rsidRDefault="00E44119">
      <w:r>
        <w:continuationSeparator/>
      </w:r>
    </w:p>
  </w:footnote>
  <w:footnote w:id="1">
    <w:p w14:paraId="45784E2E" w14:textId="77777777" w:rsidR="00E44119" w:rsidRPr="00E82DA3" w:rsidRDefault="00E44119" w:rsidP="00975C48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E82DA3">
        <w:rPr>
          <w:rFonts w:cs="Arial"/>
          <w:position w:val="6"/>
          <w:sz w:val="16"/>
          <w:szCs w:val="16"/>
          <w:lang w:val="nl-BE"/>
        </w:rPr>
        <w:t>(</w:t>
      </w:r>
      <w:r w:rsidRPr="00BE1365">
        <w:rPr>
          <w:rStyle w:val="FootnoteReference"/>
          <w:rFonts w:cs="Arial"/>
          <w:szCs w:val="16"/>
          <w:lang w:val="fr-BE"/>
        </w:rPr>
        <w:footnoteRef/>
      </w:r>
      <w:r w:rsidRPr="00E82DA3">
        <w:rPr>
          <w:rFonts w:cs="Arial"/>
          <w:position w:val="6"/>
          <w:sz w:val="16"/>
          <w:szCs w:val="16"/>
          <w:lang w:val="nl-BE"/>
        </w:rPr>
        <w:t>)</w:t>
      </w:r>
      <w:r w:rsidRPr="00E82DA3">
        <w:rPr>
          <w:rFonts w:cs="Arial"/>
          <w:position w:val="6"/>
          <w:sz w:val="16"/>
          <w:szCs w:val="16"/>
          <w:lang w:val="nl-BE"/>
        </w:rPr>
        <w:tab/>
      </w:r>
      <w:r w:rsidRPr="005C144D">
        <w:rPr>
          <w:sz w:val="16"/>
          <w:lang w:val="nl-BE"/>
        </w:rPr>
        <w:t>Schrappen wat niet van toepassing is</w:t>
      </w:r>
      <w:r w:rsidRPr="00E82DA3">
        <w:rPr>
          <w:rFonts w:cs="Arial"/>
          <w:sz w:val="16"/>
          <w:szCs w:val="16"/>
          <w:lang w:val="nl-BE"/>
        </w:rPr>
        <w:t>.</w:t>
      </w:r>
    </w:p>
  </w:footnote>
  <w:footnote w:id="2">
    <w:p w14:paraId="335C026B" w14:textId="77777777" w:rsidR="00E44119" w:rsidRPr="00E82DA3" w:rsidRDefault="00E44119" w:rsidP="00975C48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E82DA3">
        <w:rPr>
          <w:rFonts w:cs="Arial"/>
          <w:position w:val="6"/>
          <w:sz w:val="16"/>
          <w:szCs w:val="16"/>
          <w:lang w:val="nl-BE"/>
        </w:rPr>
        <w:t>(</w:t>
      </w:r>
      <w:r w:rsidRPr="00BE1365">
        <w:rPr>
          <w:rStyle w:val="FootnoteReference"/>
          <w:rFonts w:cs="Arial"/>
          <w:szCs w:val="16"/>
          <w:lang w:val="fr-BE"/>
        </w:rPr>
        <w:footnoteRef/>
      </w:r>
      <w:r w:rsidRPr="00E82DA3">
        <w:rPr>
          <w:rFonts w:cs="Arial"/>
          <w:position w:val="6"/>
          <w:sz w:val="16"/>
          <w:szCs w:val="16"/>
          <w:lang w:val="nl-BE"/>
        </w:rPr>
        <w:t>)</w:t>
      </w:r>
      <w:r w:rsidRPr="00E82DA3">
        <w:rPr>
          <w:rFonts w:cs="Arial"/>
          <w:position w:val="6"/>
          <w:sz w:val="16"/>
          <w:szCs w:val="16"/>
          <w:lang w:val="nl-BE"/>
        </w:rPr>
        <w:tab/>
      </w:r>
      <w:r w:rsidRPr="005C144D">
        <w:rPr>
          <w:sz w:val="16"/>
          <w:lang w:val="nl-BE"/>
        </w:rPr>
        <w:t>Een consortium dient de sectie CONSO </w:t>
      </w:r>
      <w:r>
        <w:rPr>
          <w:sz w:val="16"/>
          <w:lang w:val="nl-BE"/>
        </w:rPr>
        <w:t>5</w:t>
      </w:r>
      <w:r w:rsidRPr="005C144D">
        <w:rPr>
          <w:sz w:val="16"/>
          <w:lang w:val="nl-BE"/>
        </w:rPr>
        <w:t>.4 in te vullen</w:t>
      </w:r>
      <w:r w:rsidRPr="00E82DA3">
        <w:rPr>
          <w:rFonts w:cs="Arial"/>
          <w:sz w:val="16"/>
          <w:szCs w:val="16"/>
          <w:lang w:val="nl-BE"/>
        </w:rPr>
        <w:t>.</w:t>
      </w:r>
    </w:p>
  </w:footnote>
  <w:footnote w:id="3">
    <w:p w14:paraId="6BD59630" w14:textId="77777777" w:rsidR="00E44119" w:rsidRPr="00E82DA3" w:rsidRDefault="00E44119" w:rsidP="00975C48">
      <w:pPr>
        <w:pStyle w:val="FootnoteText"/>
        <w:tabs>
          <w:tab w:val="left" w:pos="284"/>
        </w:tabs>
        <w:rPr>
          <w:lang w:val="nl-BE"/>
        </w:rPr>
      </w:pPr>
      <w:r w:rsidRPr="00E82DA3">
        <w:rPr>
          <w:rFonts w:cs="Arial"/>
          <w:position w:val="6"/>
          <w:sz w:val="16"/>
          <w:szCs w:val="16"/>
          <w:lang w:val="nl-BE"/>
        </w:rPr>
        <w:t>(</w:t>
      </w:r>
      <w:r w:rsidRPr="00641769">
        <w:rPr>
          <w:rStyle w:val="FootnoteReference"/>
          <w:rFonts w:cs="Arial"/>
          <w:lang w:val="fr-BE"/>
        </w:rPr>
        <w:footnoteRef/>
      </w:r>
      <w:r w:rsidRPr="00E82DA3">
        <w:rPr>
          <w:rFonts w:cs="Arial"/>
          <w:position w:val="6"/>
          <w:sz w:val="16"/>
          <w:szCs w:val="16"/>
          <w:lang w:val="nl-BE"/>
        </w:rPr>
        <w:t>)</w:t>
      </w:r>
      <w:r w:rsidRPr="00E82DA3">
        <w:rPr>
          <w:rFonts w:cs="Arial"/>
          <w:position w:val="6"/>
          <w:sz w:val="16"/>
          <w:szCs w:val="16"/>
          <w:lang w:val="nl-BE"/>
        </w:rPr>
        <w:tab/>
      </w:r>
      <w:r w:rsidRPr="005C144D">
        <w:rPr>
          <w:sz w:val="16"/>
          <w:lang w:val="nl-BE"/>
        </w:rPr>
        <w:t>Facultatieve vermelding.</w:t>
      </w:r>
    </w:p>
  </w:footnote>
  <w:footnote w:id="4">
    <w:p w14:paraId="7BEFAF09" w14:textId="77777777" w:rsidR="00E44119" w:rsidRPr="00E82DA3" w:rsidRDefault="00E44119" w:rsidP="00E67701">
      <w:pPr>
        <w:pStyle w:val="FootnoteText"/>
        <w:ind w:left="284" w:hanging="284"/>
        <w:rPr>
          <w:sz w:val="16"/>
          <w:szCs w:val="16"/>
          <w:lang w:val="nl-BE"/>
        </w:rPr>
      </w:pPr>
      <w:r w:rsidRPr="00CC0BA3">
        <w:rPr>
          <w:position w:val="6"/>
          <w:sz w:val="16"/>
          <w:szCs w:val="16"/>
          <w:lang w:val="nl-BE"/>
        </w:rPr>
        <w:t>(</w:t>
      </w:r>
      <w:r w:rsidRPr="00CC0BA3">
        <w:rPr>
          <w:rStyle w:val="FootnoteReference"/>
          <w:szCs w:val="16"/>
        </w:rPr>
        <w:footnoteRef/>
      </w:r>
      <w:r w:rsidRPr="00CC0BA3">
        <w:rPr>
          <w:position w:val="6"/>
          <w:sz w:val="16"/>
          <w:szCs w:val="16"/>
          <w:lang w:val="nl-BE"/>
        </w:rPr>
        <w:t>)</w:t>
      </w:r>
      <w:r w:rsidRPr="00CC0BA3">
        <w:rPr>
          <w:position w:val="6"/>
          <w:sz w:val="16"/>
          <w:szCs w:val="16"/>
          <w:lang w:val="nl-BE"/>
        </w:rPr>
        <w:tab/>
      </w:r>
      <w:r w:rsidRPr="00CC0BA3">
        <w:rPr>
          <w:sz w:val="16"/>
          <w:szCs w:val="16"/>
          <w:lang w:val="nl-BE"/>
        </w:rPr>
        <w:t>Indien nodig, aanpassen van de eenheid en munt waarin de bedragen zijn uitgedrukt.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45DB"/>
    <w:rsid w:val="00016588"/>
    <w:rsid w:val="0002328B"/>
    <w:rsid w:val="0002547B"/>
    <w:rsid w:val="000254DB"/>
    <w:rsid w:val="00045525"/>
    <w:rsid w:val="00046144"/>
    <w:rsid w:val="000476DD"/>
    <w:rsid w:val="00050B81"/>
    <w:rsid w:val="00056C8B"/>
    <w:rsid w:val="00056DE2"/>
    <w:rsid w:val="00066C0E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57856"/>
    <w:rsid w:val="001614CE"/>
    <w:rsid w:val="001626D4"/>
    <w:rsid w:val="0016525D"/>
    <w:rsid w:val="00165B6C"/>
    <w:rsid w:val="0017102F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607C3"/>
    <w:rsid w:val="002613C7"/>
    <w:rsid w:val="0026297E"/>
    <w:rsid w:val="00263B2B"/>
    <w:rsid w:val="00265C46"/>
    <w:rsid w:val="0027164D"/>
    <w:rsid w:val="00272074"/>
    <w:rsid w:val="0027364F"/>
    <w:rsid w:val="00285915"/>
    <w:rsid w:val="002916F7"/>
    <w:rsid w:val="0029306B"/>
    <w:rsid w:val="00294D21"/>
    <w:rsid w:val="002968E4"/>
    <w:rsid w:val="00296E12"/>
    <w:rsid w:val="002A21FD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6D54"/>
    <w:rsid w:val="00310D8D"/>
    <w:rsid w:val="00311FBB"/>
    <w:rsid w:val="00326E2D"/>
    <w:rsid w:val="00327F27"/>
    <w:rsid w:val="00333019"/>
    <w:rsid w:val="00340789"/>
    <w:rsid w:val="00352DC7"/>
    <w:rsid w:val="0035684E"/>
    <w:rsid w:val="00361AC4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40041D"/>
    <w:rsid w:val="004061DC"/>
    <w:rsid w:val="004244BB"/>
    <w:rsid w:val="00424C4E"/>
    <w:rsid w:val="00432B5E"/>
    <w:rsid w:val="0043587C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1CC5"/>
    <w:rsid w:val="0050326F"/>
    <w:rsid w:val="005142C3"/>
    <w:rsid w:val="00524201"/>
    <w:rsid w:val="00526753"/>
    <w:rsid w:val="00527415"/>
    <w:rsid w:val="005305EC"/>
    <w:rsid w:val="00533460"/>
    <w:rsid w:val="00535669"/>
    <w:rsid w:val="00540036"/>
    <w:rsid w:val="00543612"/>
    <w:rsid w:val="005438D1"/>
    <w:rsid w:val="0054427D"/>
    <w:rsid w:val="00551CCA"/>
    <w:rsid w:val="00560AE2"/>
    <w:rsid w:val="005612BD"/>
    <w:rsid w:val="00564A1A"/>
    <w:rsid w:val="0057248E"/>
    <w:rsid w:val="00575F96"/>
    <w:rsid w:val="0057783B"/>
    <w:rsid w:val="00577B66"/>
    <w:rsid w:val="005818F1"/>
    <w:rsid w:val="00590E46"/>
    <w:rsid w:val="00594EC3"/>
    <w:rsid w:val="00596835"/>
    <w:rsid w:val="005B2303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60112A"/>
    <w:rsid w:val="00601630"/>
    <w:rsid w:val="00601BD1"/>
    <w:rsid w:val="00605C1D"/>
    <w:rsid w:val="00606808"/>
    <w:rsid w:val="006146B4"/>
    <w:rsid w:val="006151FF"/>
    <w:rsid w:val="00617A06"/>
    <w:rsid w:val="00617A12"/>
    <w:rsid w:val="00633D6F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6CFF"/>
    <w:rsid w:val="006B3B5A"/>
    <w:rsid w:val="006B3F4A"/>
    <w:rsid w:val="006C0D9C"/>
    <w:rsid w:val="006C2DB9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717D7"/>
    <w:rsid w:val="00772B0D"/>
    <w:rsid w:val="00773AE8"/>
    <w:rsid w:val="007804DC"/>
    <w:rsid w:val="00780D33"/>
    <w:rsid w:val="00782E97"/>
    <w:rsid w:val="007835D6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6796"/>
    <w:rsid w:val="007D2EA0"/>
    <w:rsid w:val="007E7E97"/>
    <w:rsid w:val="007F0CC7"/>
    <w:rsid w:val="007F7BB4"/>
    <w:rsid w:val="008245A4"/>
    <w:rsid w:val="008303C4"/>
    <w:rsid w:val="0083501D"/>
    <w:rsid w:val="00840F95"/>
    <w:rsid w:val="008448B4"/>
    <w:rsid w:val="00847284"/>
    <w:rsid w:val="008533D0"/>
    <w:rsid w:val="00854298"/>
    <w:rsid w:val="008549F1"/>
    <w:rsid w:val="00862453"/>
    <w:rsid w:val="008660E1"/>
    <w:rsid w:val="00871F80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6313"/>
    <w:rsid w:val="008B1813"/>
    <w:rsid w:val="008B25DB"/>
    <w:rsid w:val="008C53AF"/>
    <w:rsid w:val="008E0D76"/>
    <w:rsid w:val="008F3918"/>
    <w:rsid w:val="008F4A3B"/>
    <w:rsid w:val="0090252A"/>
    <w:rsid w:val="00903835"/>
    <w:rsid w:val="009077E1"/>
    <w:rsid w:val="0090787B"/>
    <w:rsid w:val="0091104C"/>
    <w:rsid w:val="00913394"/>
    <w:rsid w:val="0092568D"/>
    <w:rsid w:val="00933BAF"/>
    <w:rsid w:val="009349BE"/>
    <w:rsid w:val="00957902"/>
    <w:rsid w:val="00960F42"/>
    <w:rsid w:val="0096387D"/>
    <w:rsid w:val="009644C2"/>
    <w:rsid w:val="0096502C"/>
    <w:rsid w:val="00967B1D"/>
    <w:rsid w:val="00974961"/>
    <w:rsid w:val="00975C48"/>
    <w:rsid w:val="009835A0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3C24"/>
    <w:rsid w:val="00AA513A"/>
    <w:rsid w:val="00AC05B7"/>
    <w:rsid w:val="00AC79A6"/>
    <w:rsid w:val="00AF35C3"/>
    <w:rsid w:val="00AF56AE"/>
    <w:rsid w:val="00B000CE"/>
    <w:rsid w:val="00B022F2"/>
    <w:rsid w:val="00B02652"/>
    <w:rsid w:val="00B04BA4"/>
    <w:rsid w:val="00B10635"/>
    <w:rsid w:val="00B16812"/>
    <w:rsid w:val="00B3209F"/>
    <w:rsid w:val="00B32E31"/>
    <w:rsid w:val="00B361BE"/>
    <w:rsid w:val="00B37AA8"/>
    <w:rsid w:val="00B40075"/>
    <w:rsid w:val="00B414D7"/>
    <w:rsid w:val="00B47B06"/>
    <w:rsid w:val="00B5353C"/>
    <w:rsid w:val="00B5485D"/>
    <w:rsid w:val="00B57398"/>
    <w:rsid w:val="00B61546"/>
    <w:rsid w:val="00B67AF0"/>
    <w:rsid w:val="00B77C16"/>
    <w:rsid w:val="00B879A9"/>
    <w:rsid w:val="00B902A7"/>
    <w:rsid w:val="00B902B9"/>
    <w:rsid w:val="00B91DAC"/>
    <w:rsid w:val="00B97A80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E3B"/>
    <w:rsid w:val="00C6181E"/>
    <w:rsid w:val="00C64663"/>
    <w:rsid w:val="00C6686C"/>
    <w:rsid w:val="00C66F9E"/>
    <w:rsid w:val="00C678DC"/>
    <w:rsid w:val="00C72126"/>
    <w:rsid w:val="00C743D4"/>
    <w:rsid w:val="00C7479E"/>
    <w:rsid w:val="00C769A5"/>
    <w:rsid w:val="00C87CDA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F80"/>
    <w:rsid w:val="00DA49E1"/>
    <w:rsid w:val="00DA5AC4"/>
    <w:rsid w:val="00DA70CE"/>
    <w:rsid w:val="00DA7C35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411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C13"/>
    <w:rsid w:val="00F12280"/>
    <w:rsid w:val="00F27D53"/>
    <w:rsid w:val="00F302CB"/>
    <w:rsid w:val="00F31E4E"/>
    <w:rsid w:val="00F33CF7"/>
    <w:rsid w:val="00F44E6E"/>
    <w:rsid w:val="00F46B53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784D"/>
    <w:rsid w:val="00FE0287"/>
    <w:rsid w:val="00FE38C4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4B2691F1"/>
  <w15:docId w15:val="{0976D27C-12F1-4769-8514-0AF455CC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3B15-76C5-448F-9520-D9AF1034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 Francoise</dc:creator>
  <cp:lastModifiedBy>Leemans Nicole</cp:lastModifiedBy>
  <cp:revision>3</cp:revision>
  <cp:lastPrinted>2016-05-13T13:14:00Z</cp:lastPrinted>
  <dcterms:created xsi:type="dcterms:W3CDTF">2019-10-29T09:29:00Z</dcterms:created>
  <dcterms:modified xsi:type="dcterms:W3CDTF">2019-11-05T08:23:00Z</dcterms:modified>
</cp:coreProperties>
</file>