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FE41" w14:textId="77777777" w:rsidR="009644C2" w:rsidRPr="007E341C" w:rsidRDefault="009644C2" w:rsidP="009644C2">
      <w:pPr>
        <w:spacing w:line="360" w:lineRule="atLeast"/>
        <w:jc w:val="right"/>
        <w:rPr>
          <w:b/>
          <w:caps/>
          <w:lang w:val="fr-BE"/>
        </w:rPr>
      </w:pPr>
      <w:bookmarkStart w:id="0" w:name="_GoBack"/>
      <w:bookmarkEnd w:id="0"/>
      <w:r w:rsidRPr="007E341C">
        <w:rPr>
          <w:b/>
          <w:caps/>
          <w:lang w:val="fr-BE"/>
        </w:rPr>
        <w:t>Banque nationale de Belgique</w:t>
      </w:r>
    </w:p>
    <w:p w14:paraId="50B0FE42" w14:textId="77777777" w:rsidR="009644C2" w:rsidRPr="007E341C" w:rsidRDefault="009644C2" w:rsidP="009644C2">
      <w:pPr>
        <w:spacing w:line="360" w:lineRule="atLeast"/>
        <w:jc w:val="right"/>
        <w:rPr>
          <w:b/>
          <w:lang w:val="fr-BE"/>
        </w:rPr>
      </w:pPr>
      <w:r w:rsidRPr="007E341C">
        <w:rPr>
          <w:b/>
          <w:lang w:val="fr-BE"/>
        </w:rPr>
        <w:t>Centrale des bilans</w:t>
      </w:r>
    </w:p>
    <w:p w14:paraId="50B0FE43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lang w:val="fr-BE"/>
        </w:rPr>
      </w:pPr>
    </w:p>
    <w:p w14:paraId="50B0FE44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lang w:val="fr-BE"/>
        </w:rPr>
      </w:pPr>
    </w:p>
    <w:p w14:paraId="50B0FE45" w14:textId="77777777" w:rsidR="009644C2" w:rsidRPr="007E341C" w:rsidRDefault="009644C2" w:rsidP="009644C2">
      <w:pPr>
        <w:spacing w:line="360" w:lineRule="atLeast"/>
        <w:rPr>
          <w:b/>
          <w:sz w:val="18"/>
          <w:lang w:val="fr-BE"/>
        </w:rPr>
      </w:pPr>
    </w:p>
    <w:p w14:paraId="50B0FE46" w14:textId="77777777" w:rsidR="00981F2A" w:rsidRPr="007E341C" w:rsidRDefault="00981F2A" w:rsidP="009644C2">
      <w:pPr>
        <w:spacing w:line="360" w:lineRule="atLeast"/>
        <w:rPr>
          <w:b/>
          <w:sz w:val="18"/>
          <w:lang w:val="fr-BE"/>
        </w:rPr>
      </w:pPr>
    </w:p>
    <w:p w14:paraId="50B0FE47" w14:textId="77777777" w:rsidR="00981F2A" w:rsidRPr="007E341C" w:rsidRDefault="00981F2A" w:rsidP="009644C2">
      <w:pPr>
        <w:spacing w:line="360" w:lineRule="atLeast"/>
        <w:rPr>
          <w:b/>
          <w:sz w:val="18"/>
          <w:lang w:val="fr-BE"/>
        </w:rPr>
      </w:pPr>
    </w:p>
    <w:p w14:paraId="50B0FE48" w14:textId="77777777" w:rsidR="009644C2" w:rsidRPr="007E341C" w:rsidRDefault="009644C2" w:rsidP="009644C2">
      <w:pPr>
        <w:spacing w:line="360" w:lineRule="atLeast"/>
        <w:rPr>
          <w:b/>
          <w:sz w:val="18"/>
          <w:lang w:val="fr-BE"/>
        </w:rPr>
      </w:pPr>
    </w:p>
    <w:p w14:paraId="50B0FE49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4A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4B" w14:textId="77777777" w:rsidR="002F5FA2" w:rsidRPr="00732DD7" w:rsidRDefault="002F5FA2" w:rsidP="002F5FA2">
      <w:pPr>
        <w:spacing w:before="120" w:line="360" w:lineRule="atLeast"/>
        <w:jc w:val="center"/>
        <w:rPr>
          <w:b/>
          <w:sz w:val="32"/>
          <w:lang w:val="fr-BE"/>
        </w:rPr>
      </w:pPr>
      <w:r w:rsidRPr="00732DD7">
        <w:rPr>
          <w:b/>
          <w:caps/>
          <w:sz w:val="32"/>
          <w:lang w:val="fr-BE"/>
        </w:rPr>
        <w:t xml:space="preserve">Formulaire de </w:t>
      </w:r>
      <w:r w:rsidR="000B1BC1" w:rsidRPr="00732DD7">
        <w:rPr>
          <w:b/>
          <w:caps/>
          <w:sz w:val="32"/>
          <w:lang w:val="fr-BE"/>
        </w:rPr>
        <w:t>dépôt</w:t>
      </w:r>
      <w:r w:rsidRPr="00732DD7">
        <w:rPr>
          <w:b/>
          <w:sz w:val="32"/>
          <w:lang w:val="fr-BE"/>
        </w:rPr>
        <w:t>:</w:t>
      </w:r>
    </w:p>
    <w:p w14:paraId="50B0FE4C" w14:textId="77777777" w:rsidR="0013772D" w:rsidRPr="00732DD7" w:rsidRDefault="0013772D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4D" w14:textId="77777777" w:rsidR="009644C2" w:rsidRPr="00732DD7" w:rsidRDefault="00637387" w:rsidP="009644C2">
      <w:pPr>
        <w:spacing w:line="360" w:lineRule="atLeast"/>
        <w:jc w:val="center"/>
        <w:rPr>
          <w:b/>
          <w:sz w:val="32"/>
          <w:lang w:val="fr-BE"/>
        </w:rPr>
      </w:pPr>
      <w:r w:rsidRPr="00732DD7">
        <w:rPr>
          <w:b/>
          <w:sz w:val="32"/>
          <w:lang w:val="fr-BE"/>
        </w:rPr>
        <w:t>M</w:t>
      </w:r>
      <w:r w:rsidR="009644C2" w:rsidRPr="00732DD7">
        <w:rPr>
          <w:b/>
          <w:sz w:val="32"/>
          <w:lang w:val="fr-BE"/>
        </w:rPr>
        <w:t xml:space="preserve">odèle </w:t>
      </w:r>
      <w:r w:rsidR="002424C3" w:rsidRPr="00732DD7">
        <w:rPr>
          <w:b/>
          <w:sz w:val="32"/>
          <w:lang w:val="fr-BE"/>
        </w:rPr>
        <w:t>micro</w:t>
      </w:r>
    </w:p>
    <w:p w14:paraId="50B0FE4E" w14:textId="3F6824A5" w:rsidR="009644C2" w:rsidRPr="00732DD7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  <w:r w:rsidRPr="00732DD7">
        <w:rPr>
          <w:b/>
          <w:sz w:val="32"/>
          <w:lang w:val="fr-BE"/>
        </w:rPr>
        <w:t xml:space="preserve">pour </w:t>
      </w:r>
      <w:r w:rsidR="002424C3" w:rsidRPr="00732DD7">
        <w:rPr>
          <w:b/>
          <w:sz w:val="32"/>
          <w:lang w:val="fr-BE"/>
        </w:rPr>
        <w:t>micro</w:t>
      </w:r>
      <w:r w:rsidR="002F5FA2" w:rsidRPr="00732DD7">
        <w:rPr>
          <w:b/>
          <w:sz w:val="32"/>
          <w:lang w:val="fr-BE"/>
        </w:rPr>
        <w:t>sociétés</w:t>
      </w:r>
      <w:r w:rsidR="0080088A" w:rsidRPr="00732DD7">
        <w:rPr>
          <w:b/>
          <w:sz w:val="32"/>
          <w:lang w:val="fr-BE"/>
        </w:rPr>
        <w:t xml:space="preserve"> sans capital</w:t>
      </w:r>
    </w:p>
    <w:p w14:paraId="50B0FE4F" w14:textId="77777777" w:rsidR="009644C2" w:rsidRPr="00732DD7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50" w14:textId="77777777" w:rsidR="009644C2" w:rsidRPr="00732DD7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  <w:r w:rsidRPr="00732DD7">
        <w:rPr>
          <w:b/>
          <w:sz w:val="32"/>
          <w:lang w:val="fr-BE"/>
        </w:rPr>
        <w:t>en euros (EUR)</w:t>
      </w:r>
    </w:p>
    <w:p w14:paraId="50B0FE51" w14:textId="77777777" w:rsidR="00A45A69" w:rsidRPr="00732DD7" w:rsidRDefault="00A45A69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52" w14:textId="208EA486" w:rsidR="00A45A69" w:rsidRPr="007E341C" w:rsidRDefault="00A45A69" w:rsidP="009644C2">
      <w:pPr>
        <w:spacing w:line="360" w:lineRule="atLeast"/>
        <w:jc w:val="center"/>
        <w:rPr>
          <w:sz w:val="22"/>
          <w:szCs w:val="22"/>
          <w:lang w:val="fr-BE"/>
        </w:rPr>
      </w:pPr>
      <w:r w:rsidRPr="00732DD7">
        <w:rPr>
          <w:sz w:val="22"/>
          <w:szCs w:val="22"/>
          <w:lang w:val="fr-BE"/>
        </w:rPr>
        <w:t xml:space="preserve">Version </w:t>
      </w:r>
      <w:r w:rsidR="00022D2F" w:rsidRPr="00732DD7">
        <w:rPr>
          <w:sz w:val="22"/>
          <w:szCs w:val="22"/>
          <w:lang w:val="fr-BE"/>
        </w:rPr>
        <w:t>20</w:t>
      </w:r>
      <w:r w:rsidR="00CC157D" w:rsidRPr="00732DD7">
        <w:rPr>
          <w:sz w:val="22"/>
          <w:szCs w:val="22"/>
          <w:lang w:val="fr-BE"/>
        </w:rPr>
        <w:t>20</w:t>
      </w:r>
    </w:p>
    <w:p w14:paraId="50B0FE53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4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5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6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7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8" w14:textId="77777777" w:rsidR="000B1BC1" w:rsidRPr="007E341C" w:rsidRDefault="009644C2" w:rsidP="0013772D">
      <w:pPr>
        <w:spacing w:line="240" w:lineRule="atLeast"/>
        <w:jc w:val="right"/>
        <w:rPr>
          <w:sz w:val="18"/>
          <w:lang w:val="fr-BE"/>
        </w:rPr>
      </w:pPr>
      <w:r w:rsidRPr="007E341C">
        <w:rPr>
          <w:sz w:val="18"/>
          <w:lang w:val="fr-BE"/>
        </w:rPr>
        <w:t xml:space="preserve">Des informations concernant le dépôt des </w:t>
      </w:r>
      <w:r w:rsidR="009C3005" w:rsidRPr="007E341C">
        <w:rPr>
          <w:sz w:val="18"/>
          <w:lang w:val="fr-BE"/>
        </w:rPr>
        <w:t xml:space="preserve">formulaires </w:t>
      </w:r>
      <w:r w:rsidRPr="007E341C">
        <w:rPr>
          <w:sz w:val="18"/>
          <w:lang w:val="fr-BE"/>
        </w:rPr>
        <w:t>sont disponibles</w:t>
      </w:r>
    </w:p>
    <w:p w14:paraId="50B0FE59" w14:textId="77777777" w:rsidR="009644C2" w:rsidRPr="007E341C" w:rsidRDefault="009644C2" w:rsidP="0013772D">
      <w:pPr>
        <w:spacing w:line="240" w:lineRule="atLeast"/>
        <w:jc w:val="right"/>
        <w:rPr>
          <w:sz w:val="18"/>
          <w:lang w:val="fr-BE"/>
        </w:rPr>
      </w:pPr>
      <w:r w:rsidRPr="007E341C">
        <w:rPr>
          <w:sz w:val="18"/>
          <w:lang w:val="fr-BE"/>
        </w:rPr>
        <w:t xml:space="preserve"> </w:t>
      </w:r>
      <w:r w:rsidR="000B1BC1" w:rsidRPr="007E341C">
        <w:rPr>
          <w:sz w:val="18"/>
          <w:lang w:val="fr-BE"/>
        </w:rPr>
        <w:t>s</w:t>
      </w:r>
      <w:r w:rsidRPr="007E341C">
        <w:rPr>
          <w:sz w:val="18"/>
          <w:lang w:val="fr-BE"/>
        </w:rPr>
        <w:t>ur le site Internet de la Centrale des bilans: www.centraledesbilans.be</w:t>
      </w:r>
    </w:p>
    <w:p w14:paraId="50B0FE5A" w14:textId="77777777" w:rsidR="009644C2" w:rsidRPr="007E341C" w:rsidRDefault="009644C2" w:rsidP="009644C2">
      <w:pPr>
        <w:spacing w:line="360" w:lineRule="atLeast"/>
        <w:jc w:val="left"/>
        <w:rPr>
          <w:sz w:val="18"/>
          <w:szCs w:val="18"/>
          <w:lang w:val="fr-BE"/>
        </w:rPr>
      </w:pPr>
    </w:p>
    <w:p w14:paraId="50B0FE5B" w14:textId="77777777" w:rsidR="009644C2" w:rsidRPr="007E341C" w:rsidRDefault="009644C2" w:rsidP="009644C2">
      <w:pPr>
        <w:spacing w:line="480" w:lineRule="atLeast"/>
        <w:jc w:val="center"/>
        <w:rPr>
          <w:sz w:val="32"/>
          <w:lang w:val="fr-BE"/>
        </w:rPr>
        <w:sectPr w:rsidR="009644C2" w:rsidRPr="007E341C" w:rsidSect="0013772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418" w:bottom="567" w:left="1418" w:header="567" w:footer="567" w:gutter="0"/>
          <w:paperSrc w:first="7" w:other="7"/>
          <w:cols w:space="708"/>
          <w:titlePg/>
        </w:sectPr>
      </w:pPr>
    </w:p>
    <w:p w14:paraId="50B0FE5C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D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E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F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0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1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2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3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4" w14:textId="77777777" w:rsidR="0013772D" w:rsidRPr="00536AEB" w:rsidRDefault="0013772D" w:rsidP="0013772D">
      <w:pPr>
        <w:spacing w:line="360" w:lineRule="auto"/>
        <w:jc w:val="center"/>
        <w:rPr>
          <w:caps/>
          <w:sz w:val="22"/>
          <w:lang w:val="fr-BE"/>
        </w:rPr>
      </w:pPr>
      <w:r w:rsidRPr="00536AEB">
        <w:rPr>
          <w:caps/>
          <w:sz w:val="26"/>
          <w:lang w:val="fr-BE"/>
        </w:rPr>
        <w:t>contenu</w:t>
      </w:r>
    </w:p>
    <w:p w14:paraId="50B0FE65" w14:textId="77777777" w:rsidR="0013772D" w:rsidRPr="00536AEB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6" w14:textId="77777777" w:rsidR="0013772D" w:rsidRPr="00536AEB" w:rsidRDefault="0013772D" w:rsidP="0013772D">
      <w:pPr>
        <w:spacing w:line="360" w:lineRule="auto"/>
        <w:rPr>
          <w:caps/>
          <w:sz w:val="18"/>
          <w:lang w:val="fr-BE"/>
        </w:rPr>
      </w:pPr>
    </w:p>
    <w:p w14:paraId="50B0FE67" w14:textId="3C71F036" w:rsidR="00D30E23" w:rsidRPr="00732DD7" w:rsidRDefault="00D30E23" w:rsidP="00D30E23">
      <w:pPr>
        <w:spacing w:line="360" w:lineRule="auto"/>
        <w:rPr>
          <w:sz w:val="18"/>
          <w:lang w:val="fr-BE"/>
        </w:rPr>
      </w:pPr>
      <w:r w:rsidRPr="00536AEB">
        <w:rPr>
          <w:caps/>
          <w:sz w:val="18"/>
          <w:lang w:val="fr-BE"/>
        </w:rPr>
        <w:t>L</w:t>
      </w:r>
      <w:r w:rsidRPr="00536AEB">
        <w:rPr>
          <w:sz w:val="18"/>
          <w:lang w:val="fr-BE"/>
        </w:rPr>
        <w:t xml:space="preserve">e présent document constitue le modèle micro du formulaire de </w:t>
      </w:r>
      <w:r w:rsidR="00262D2F" w:rsidRPr="00732DD7">
        <w:rPr>
          <w:sz w:val="18"/>
          <w:lang w:val="fr-BE"/>
        </w:rPr>
        <w:t>dépôt</w:t>
      </w:r>
      <w:r w:rsidRPr="00732DD7">
        <w:rPr>
          <w:sz w:val="18"/>
          <w:lang w:val="fr-BE"/>
        </w:rPr>
        <w:t xml:space="preserve"> pour sociétés</w:t>
      </w:r>
      <w:r w:rsidR="0080088A" w:rsidRPr="00732DD7">
        <w:rPr>
          <w:sz w:val="18"/>
          <w:lang w:val="fr-BE"/>
        </w:rPr>
        <w:t xml:space="preserve"> sans capital</w:t>
      </w:r>
      <w:r w:rsidRPr="00732DD7">
        <w:rPr>
          <w:sz w:val="18"/>
          <w:lang w:val="fr-BE"/>
        </w:rPr>
        <w:t>. Il est composé:</w:t>
      </w:r>
    </w:p>
    <w:p w14:paraId="50B0FE68" w14:textId="68122BAF" w:rsidR="00EE458A" w:rsidRPr="00732DD7" w:rsidRDefault="00A45A69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d</w:t>
      </w:r>
      <w:r w:rsidR="00EE458A" w:rsidRPr="00732DD7">
        <w:rPr>
          <w:sz w:val="18"/>
          <w:lang w:val="fr-BE"/>
        </w:rPr>
        <w:t xml:space="preserve">es éléments d'identification de </w:t>
      </w:r>
      <w:r w:rsidR="00CC157D" w:rsidRPr="00732DD7">
        <w:rPr>
          <w:sz w:val="18"/>
          <w:lang w:val="fr-BE"/>
        </w:rPr>
        <w:t>la société</w:t>
      </w:r>
      <w:r w:rsidR="00EE458A" w:rsidRPr="00732DD7">
        <w:rPr>
          <w:sz w:val="18"/>
          <w:lang w:val="fr-BE"/>
        </w:rPr>
        <w:t xml:space="preserve"> et d</w:t>
      </w:r>
      <w:r w:rsidR="000C785F" w:rsidRPr="00732DD7">
        <w:rPr>
          <w:sz w:val="18"/>
          <w:lang w:val="fr-BE"/>
        </w:rPr>
        <w:t>es</w:t>
      </w:r>
      <w:r w:rsidR="00EE458A" w:rsidRPr="00732DD7">
        <w:rPr>
          <w:sz w:val="18"/>
          <w:lang w:val="fr-BE"/>
        </w:rPr>
        <w:t xml:space="preserve"> compte</w:t>
      </w:r>
      <w:r w:rsidR="000C785F" w:rsidRPr="00732DD7">
        <w:rPr>
          <w:sz w:val="18"/>
          <w:lang w:val="fr-BE"/>
        </w:rPr>
        <w:t>s</w:t>
      </w:r>
      <w:r w:rsidR="00EE458A" w:rsidRPr="00732DD7">
        <w:rPr>
          <w:sz w:val="18"/>
          <w:lang w:val="fr-BE"/>
        </w:rPr>
        <w:t xml:space="preserve"> annuel</w:t>
      </w:r>
      <w:r w:rsidR="000C785F" w:rsidRPr="00732DD7">
        <w:rPr>
          <w:sz w:val="18"/>
          <w:lang w:val="fr-BE"/>
        </w:rPr>
        <w:t>s</w:t>
      </w:r>
      <w:r w:rsidR="00EE458A" w:rsidRPr="00732DD7">
        <w:rPr>
          <w:sz w:val="18"/>
          <w:lang w:val="fr-BE"/>
        </w:rPr>
        <w:t xml:space="preserve"> (section M</w:t>
      </w:r>
      <w:r w:rsidR="00B54EF6" w:rsidRPr="00732DD7">
        <w:rPr>
          <w:sz w:val="18"/>
          <w:lang w:val="fr-BE"/>
        </w:rPr>
        <w:t>-app</w:t>
      </w:r>
      <w:r w:rsidR="00EE458A" w:rsidRPr="00732DD7">
        <w:rPr>
          <w:sz w:val="18"/>
          <w:lang w:val="fr-BE"/>
        </w:rPr>
        <w:t xml:space="preserve"> 1);</w:t>
      </w:r>
    </w:p>
    <w:p w14:paraId="50B0FE69" w14:textId="5A0DDB63" w:rsidR="000C785F" w:rsidRPr="00732DD7" w:rsidRDefault="000C785F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de la liste complète des administrateurs, gérants et commissaires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2</w:t>
      </w:r>
      <w:r w:rsidR="002F16C6" w:rsidRPr="00732DD7">
        <w:rPr>
          <w:sz w:val="18"/>
          <w:lang w:val="fr-BE"/>
        </w:rPr>
        <w:t>.1</w:t>
      </w:r>
      <w:r w:rsidRPr="00732DD7">
        <w:rPr>
          <w:sz w:val="18"/>
          <w:lang w:val="fr-BE"/>
        </w:rPr>
        <w:t xml:space="preserve">) et de l'identité des experts-comptables externes, des réviseurs, des comptables agréés ou des comptables-fiscalistes agréés auxquels une mission concernant les comptes annuels a été confiée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2F16C6" w:rsidRPr="00732DD7">
        <w:rPr>
          <w:sz w:val="18"/>
          <w:lang w:val="fr-BE"/>
        </w:rPr>
        <w:t>2.2</w:t>
      </w:r>
      <w:r w:rsidRPr="00732DD7">
        <w:rPr>
          <w:sz w:val="18"/>
          <w:lang w:val="fr-BE"/>
        </w:rPr>
        <w:t>)</w:t>
      </w:r>
      <w:r w:rsidR="00697165" w:rsidRPr="00732DD7">
        <w:rPr>
          <w:sz w:val="18"/>
          <w:lang w:val="fr-BE"/>
        </w:rPr>
        <w:t>;</w:t>
      </w:r>
    </w:p>
    <w:p w14:paraId="50B0FE6A" w14:textId="77777777" w:rsidR="00EE458A" w:rsidRPr="00732DD7" w:rsidRDefault="00A45A69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d</w:t>
      </w:r>
      <w:r w:rsidR="00A722B0" w:rsidRPr="00732DD7">
        <w:rPr>
          <w:sz w:val="18"/>
          <w:lang w:val="fr-BE"/>
        </w:rPr>
        <w:t>es</w:t>
      </w:r>
      <w:r w:rsidR="00EE458A" w:rsidRPr="00732DD7">
        <w:rPr>
          <w:sz w:val="18"/>
          <w:lang w:val="fr-BE"/>
        </w:rPr>
        <w:t xml:space="preserve"> compte</w:t>
      </w:r>
      <w:r w:rsidR="00A722B0" w:rsidRPr="00732DD7">
        <w:rPr>
          <w:sz w:val="18"/>
          <w:lang w:val="fr-BE"/>
        </w:rPr>
        <w:t>s</w:t>
      </w:r>
      <w:r w:rsidR="00EE458A" w:rsidRPr="00732DD7">
        <w:rPr>
          <w:sz w:val="18"/>
          <w:lang w:val="fr-BE"/>
        </w:rPr>
        <w:t xml:space="preserve"> annuel</w:t>
      </w:r>
      <w:r w:rsidR="00A722B0" w:rsidRPr="00732DD7">
        <w:rPr>
          <w:sz w:val="18"/>
          <w:lang w:val="fr-BE"/>
        </w:rPr>
        <w:t>s</w:t>
      </w:r>
      <w:r w:rsidR="00EE458A" w:rsidRPr="00732DD7">
        <w:rPr>
          <w:sz w:val="18"/>
          <w:lang w:val="fr-BE"/>
        </w:rPr>
        <w:t xml:space="preserve"> reprenant</w:t>
      </w:r>
      <w:r w:rsidR="005D2550" w:rsidRPr="00732DD7">
        <w:rPr>
          <w:sz w:val="18"/>
          <w:lang w:val="fr-BE"/>
        </w:rPr>
        <w:t>:</w:t>
      </w:r>
    </w:p>
    <w:p w14:paraId="50B0FE6B" w14:textId="414E97F2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le bilan (sections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3</w:t>
      </w:r>
      <w:r w:rsidRPr="00732DD7">
        <w:rPr>
          <w:sz w:val="18"/>
          <w:lang w:val="fr-BE"/>
        </w:rPr>
        <w:t xml:space="preserve">.1 et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3</w:t>
      </w:r>
      <w:r w:rsidRPr="00732DD7">
        <w:rPr>
          <w:sz w:val="18"/>
          <w:lang w:val="fr-BE"/>
        </w:rPr>
        <w:t>.2);</w:t>
      </w:r>
    </w:p>
    <w:p w14:paraId="50B0FE6C" w14:textId="3D957DBB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le compte de résultats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4</w:t>
      </w:r>
      <w:r w:rsidRPr="00732DD7">
        <w:rPr>
          <w:sz w:val="18"/>
          <w:lang w:val="fr-BE"/>
        </w:rPr>
        <w:t>);</w:t>
      </w:r>
    </w:p>
    <w:p w14:paraId="50B0FE6D" w14:textId="04D12517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le tableau des affectations et prélèvements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5</w:t>
      </w:r>
      <w:r w:rsidRPr="00732DD7">
        <w:rPr>
          <w:sz w:val="18"/>
          <w:lang w:val="fr-BE"/>
        </w:rPr>
        <w:t>);</w:t>
      </w:r>
    </w:p>
    <w:p w14:paraId="50B0FE6E" w14:textId="1E859848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l'annexe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6</w:t>
      </w:r>
      <w:r w:rsidRPr="00732DD7">
        <w:rPr>
          <w:sz w:val="18"/>
          <w:lang w:val="fr-BE"/>
        </w:rPr>
        <w:t>)</w:t>
      </w:r>
      <w:r w:rsidR="002735E5" w:rsidRPr="00732DD7">
        <w:rPr>
          <w:sz w:val="18"/>
          <w:lang w:val="fr-BE"/>
        </w:rPr>
        <w:t>.</w:t>
      </w:r>
    </w:p>
    <w:p w14:paraId="50B0FE6F" w14:textId="185580BE" w:rsidR="00EE458A" w:rsidRPr="00732DD7" w:rsidRDefault="00A45A69" w:rsidP="002F5FA2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d</w:t>
      </w:r>
      <w:r w:rsidR="00EE458A" w:rsidRPr="00732DD7">
        <w:rPr>
          <w:sz w:val="18"/>
          <w:lang w:val="fr-BE"/>
        </w:rPr>
        <w:t xml:space="preserve">es autres </w:t>
      </w:r>
      <w:r w:rsidR="00FD1EB2" w:rsidRPr="00732DD7">
        <w:rPr>
          <w:sz w:val="18"/>
          <w:lang w:val="fr-BE"/>
        </w:rPr>
        <w:t>documents</w:t>
      </w:r>
      <w:r w:rsidR="00EE458A" w:rsidRPr="00732DD7">
        <w:rPr>
          <w:sz w:val="18"/>
          <w:lang w:val="fr-BE"/>
        </w:rPr>
        <w:t xml:space="preserve"> à déposer en </w:t>
      </w:r>
      <w:r w:rsidR="00FD1EB2" w:rsidRPr="00732DD7">
        <w:rPr>
          <w:sz w:val="18"/>
          <w:lang w:val="fr-BE"/>
        </w:rPr>
        <w:t xml:space="preserve">vertu du </w:t>
      </w:r>
      <w:r w:rsidR="00CC157D" w:rsidRPr="00732DD7">
        <w:rPr>
          <w:sz w:val="18"/>
          <w:lang w:val="fr-BE"/>
        </w:rPr>
        <w:t>Code des sociétés et des associations</w:t>
      </w:r>
      <w:r w:rsidR="00EE458A" w:rsidRPr="00732DD7">
        <w:rPr>
          <w:sz w:val="18"/>
          <w:lang w:val="fr-BE"/>
        </w:rPr>
        <w:t>:</w:t>
      </w:r>
    </w:p>
    <w:p w14:paraId="50B0FE70" w14:textId="4812F36A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les informations relatives aux participations (</w:t>
      </w:r>
      <w:r w:rsidR="00637387" w:rsidRPr="00732DD7">
        <w:rPr>
          <w:sz w:val="18"/>
          <w:lang w:val="fr-BE"/>
        </w:rPr>
        <w:t xml:space="preserve">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7</w:t>
      </w:r>
      <w:r w:rsidR="000C785F" w:rsidRPr="00732DD7">
        <w:rPr>
          <w:sz w:val="18"/>
          <w:lang w:val="fr-BE"/>
        </w:rPr>
        <w:t>.1</w:t>
      </w:r>
      <w:r w:rsidRPr="00732DD7">
        <w:rPr>
          <w:sz w:val="18"/>
          <w:lang w:val="fr-BE"/>
        </w:rPr>
        <w:t xml:space="preserve">) et la liste des entreprises dont </w:t>
      </w:r>
      <w:r w:rsidR="00CC157D" w:rsidRPr="00732DD7">
        <w:rPr>
          <w:sz w:val="18"/>
          <w:lang w:val="fr-BE"/>
        </w:rPr>
        <w:t>la société</w:t>
      </w:r>
      <w:r w:rsidRPr="00732DD7">
        <w:rPr>
          <w:sz w:val="18"/>
          <w:lang w:val="fr-BE"/>
        </w:rPr>
        <w:t xml:space="preserve"> répond de manière illimitée (</w:t>
      </w:r>
      <w:r w:rsidR="00637387" w:rsidRPr="00732DD7">
        <w:rPr>
          <w:sz w:val="18"/>
          <w:lang w:val="fr-BE"/>
        </w:rPr>
        <w:t xml:space="preserve">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F724A8" w:rsidRPr="00732DD7">
        <w:rPr>
          <w:sz w:val="18"/>
          <w:lang w:val="fr-BE"/>
        </w:rPr>
        <w:t>7</w:t>
      </w:r>
      <w:r w:rsidR="000C785F" w:rsidRPr="00732DD7">
        <w:rPr>
          <w:sz w:val="18"/>
          <w:lang w:val="fr-BE"/>
        </w:rPr>
        <w:t>.</w:t>
      </w:r>
      <w:r w:rsidRPr="00732DD7">
        <w:rPr>
          <w:sz w:val="18"/>
          <w:lang w:val="fr-BE"/>
        </w:rPr>
        <w:t>2);</w:t>
      </w:r>
    </w:p>
    <w:p w14:paraId="50B0FE72" w14:textId="383712B6" w:rsidR="00EE458A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les autres informations à communiquer en vertu du </w:t>
      </w:r>
      <w:r w:rsidR="00CC157D" w:rsidRPr="00732DD7">
        <w:rPr>
          <w:sz w:val="18"/>
          <w:lang w:val="fr-BE"/>
        </w:rPr>
        <w:t>Code des sociétés et des associations</w:t>
      </w:r>
      <w:r w:rsidRPr="00732DD7">
        <w:rPr>
          <w:sz w:val="18"/>
          <w:lang w:val="fr-BE"/>
        </w:rPr>
        <w:t xml:space="preserve"> (</w:t>
      </w:r>
      <w:r w:rsidR="00637387" w:rsidRPr="00732DD7">
        <w:rPr>
          <w:sz w:val="18"/>
          <w:lang w:val="fr-BE"/>
        </w:rPr>
        <w:t>section</w:t>
      </w:r>
      <w:r w:rsidR="00022D2F" w:rsidRPr="00732DD7">
        <w:rPr>
          <w:sz w:val="18"/>
          <w:lang w:val="fr-BE"/>
        </w:rPr>
        <w:t xml:space="preserve"> </w:t>
      </w:r>
      <w:r w:rsidR="00B54EF6" w:rsidRPr="00732DD7">
        <w:rPr>
          <w:sz w:val="18"/>
          <w:lang w:val="fr-BE"/>
        </w:rPr>
        <w:t>M</w:t>
      </w:r>
      <w:r w:rsidR="00B54EF6" w:rsidRPr="00732DD7">
        <w:rPr>
          <w:sz w:val="18"/>
          <w:lang w:val="fr-BE"/>
        </w:rPr>
        <w:noBreakHyphen/>
        <w:t>app </w:t>
      </w:r>
      <w:r w:rsidR="00022D2F" w:rsidRPr="00732DD7">
        <w:rPr>
          <w:sz w:val="18"/>
          <w:lang w:val="fr-BE"/>
        </w:rPr>
        <w:t>8</w:t>
      </w:r>
      <w:r w:rsidRPr="00732DD7">
        <w:rPr>
          <w:sz w:val="18"/>
          <w:lang w:val="fr-BE"/>
        </w:rPr>
        <w:t>);</w:t>
      </w:r>
    </w:p>
    <w:p w14:paraId="27DC46C1" w14:textId="77777777" w:rsidR="00022D2F" w:rsidRPr="00732DD7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le cas échéant,</w:t>
      </w:r>
    </w:p>
    <w:p w14:paraId="50B0FE73" w14:textId="2719AB5A" w:rsidR="00EE458A" w:rsidRPr="00732DD7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le rapport de gestion (</w:t>
      </w:r>
      <w:r w:rsidR="00637387" w:rsidRPr="00732DD7">
        <w:rPr>
          <w:sz w:val="18"/>
          <w:lang w:val="fr-BE"/>
        </w:rPr>
        <w:t xml:space="preserve">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022D2F" w:rsidRPr="00732DD7">
        <w:rPr>
          <w:sz w:val="18"/>
          <w:lang w:val="fr-BE"/>
        </w:rPr>
        <w:t>9</w:t>
      </w:r>
      <w:r w:rsidRPr="00732DD7">
        <w:rPr>
          <w:sz w:val="18"/>
          <w:lang w:val="fr-BE"/>
        </w:rPr>
        <w:t>);</w:t>
      </w:r>
    </w:p>
    <w:p w14:paraId="50B0FE74" w14:textId="13B0ED24" w:rsidR="00EE458A" w:rsidRPr="00732DD7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>le rapport des commissa</w:t>
      </w:r>
      <w:r w:rsidR="00637387" w:rsidRPr="00732DD7">
        <w:rPr>
          <w:sz w:val="18"/>
          <w:lang w:val="fr-BE"/>
        </w:rPr>
        <w:t>i</w:t>
      </w:r>
      <w:r w:rsidRPr="00732DD7">
        <w:rPr>
          <w:sz w:val="18"/>
          <w:lang w:val="fr-BE"/>
        </w:rPr>
        <w:t>res (</w:t>
      </w:r>
      <w:r w:rsidR="00637387" w:rsidRPr="00732DD7">
        <w:rPr>
          <w:sz w:val="18"/>
          <w:lang w:val="fr-BE"/>
        </w:rPr>
        <w:t xml:space="preserve">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022D2F" w:rsidRPr="00732DD7">
        <w:rPr>
          <w:sz w:val="18"/>
          <w:lang w:val="fr-BE"/>
        </w:rPr>
        <w:t>10</w:t>
      </w:r>
      <w:r w:rsidRPr="00732DD7">
        <w:rPr>
          <w:sz w:val="18"/>
          <w:lang w:val="fr-BE"/>
        </w:rPr>
        <w:t>);</w:t>
      </w:r>
    </w:p>
    <w:p w14:paraId="50B0FE75" w14:textId="126D990A" w:rsidR="00EE458A" w:rsidRPr="00732DD7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732DD7">
        <w:rPr>
          <w:sz w:val="18"/>
          <w:lang w:val="fr-BE"/>
        </w:rPr>
        <w:t xml:space="preserve">le bilan social (section </w:t>
      </w:r>
      <w:r w:rsidR="00B54EF6" w:rsidRPr="00732DD7">
        <w:rPr>
          <w:sz w:val="18"/>
          <w:lang w:val="fr-BE"/>
        </w:rPr>
        <w:t>M-app</w:t>
      </w:r>
      <w:r w:rsidRPr="00732DD7">
        <w:rPr>
          <w:sz w:val="18"/>
          <w:lang w:val="fr-BE"/>
        </w:rPr>
        <w:t xml:space="preserve"> </w:t>
      </w:r>
      <w:r w:rsidR="00022D2F" w:rsidRPr="00732DD7">
        <w:rPr>
          <w:sz w:val="18"/>
          <w:lang w:val="fr-BE"/>
        </w:rPr>
        <w:t>11</w:t>
      </w:r>
      <w:r w:rsidRPr="00732DD7">
        <w:rPr>
          <w:sz w:val="18"/>
          <w:lang w:val="fr-BE"/>
        </w:rPr>
        <w:t>)</w:t>
      </w:r>
      <w:r w:rsidR="00022D2F" w:rsidRPr="00732DD7">
        <w:rPr>
          <w:sz w:val="18"/>
          <w:lang w:val="fr-BE"/>
        </w:rPr>
        <w:t>;</w:t>
      </w:r>
    </w:p>
    <w:p w14:paraId="601D33D0" w14:textId="3B3675C9" w:rsidR="00022D2F" w:rsidRPr="00732DD7" w:rsidRDefault="00022D2F" w:rsidP="00732DD7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732DD7">
        <w:rPr>
          <w:rFonts w:cs="Arial"/>
          <w:sz w:val="18"/>
          <w:szCs w:val="18"/>
          <w:lang w:val="fr-BE" w:eastAsia="nl-BE"/>
        </w:rPr>
        <w:t xml:space="preserve">le rapport de rémunération (section </w:t>
      </w:r>
      <w:r w:rsidR="00B54EF6" w:rsidRPr="00732DD7">
        <w:rPr>
          <w:sz w:val="18"/>
          <w:lang w:val="fr-BE"/>
        </w:rPr>
        <w:t>M-app</w:t>
      </w:r>
      <w:r w:rsidRPr="00732DD7">
        <w:rPr>
          <w:rFonts w:cs="Arial"/>
          <w:sz w:val="18"/>
          <w:szCs w:val="18"/>
          <w:lang w:val="fr-BE" w:eastAsia="nl-BE"/>
        </w:rPr>
        <w:t xml:space="preserve"> 12);</w:t>
      </w:r>
    </w:p>
    <w:p w14:paraId="5B59A846" w14:textId="118BC28A" w:rsidR="00022D2F" w:rsidRPr="00732DD7" w:rsidRDefault="00E23295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732DD7">
        <w:rPr>
          <w:rFonts w:cs="Arial"/>
          <w:sz w:val="18"/>
          <w:szCs w:val="18"/>
          <w:lang w:val="fr-BE"/>
        </w:rPr>
        <w:t>le procès-verbal ou le</w:t>
      </w:r>
      <w:r w:rsidR="00C118C4" w:rsidRPr="00732DD7">
        <w:rPr>
          <w:rFonts w:cs="Arial"/>
          <w:sz w:val="18"/>
          <w:szCs w:val="18"/>
          <w:lang w:val="fr-BE"/>
        </w:rPr>
        <w:t>s</w:t>
      </w:r>
      <w:r w:rsidRPr="00732DD7">
        <w:rPr>
          <w:rFonts w:cs="Arial"/>
          <w:sz w:val="18"/>
          <w:szCs w:val="18"/>
          <w:lang w:val="fr-BE"/>
        </w:rPr>
        <w:t xml:space="preserve"> rapport</w:t>
      </w:r>
      <w:r w:rsidR="00C118C4" w:rsidRPr="00732DD7">
        <w:rPr>
          <w:rFonts w:cs="Arial"/>
          <w:sz w:val="18"/>
          <w:szCs w:val="18"/>
          <w:lang w:val="fr-BE"/>
        </w:rPr>
        <w:t>s</w:t>
      </w:r>
      <w:r w:rsidRPr="00732DD7">
        <w:rPr>
          <w:rFonts w:cs="Arial"/>
          <w:sz w:val="18"/>
          <w:szCs w:val="18"/>
          <w:lang w:val="fr-BE"/>
        </w:rPr>
        <w:t xml:space="preserve"> concernant </w:t>
      </w:r>
      <w:r w:rsidRPr="00732DD7">
        <w:rPr>
          <w:rFonts w:cs="Arial"/>
          <w:sz w:val="18"/>
          <w:szCs w:val="18"/>
          <w:lang w:val="fr-BE" w:eastAsia="nl-BE"/>
        </w:rPr>
        <w:t>des conflits d’intérêt</w:t>
      </w:r>
      <w:r w:rsidR="00AC5946" w:rsidRPr="00732DD7">
        <w:rPr>
          <w:rFonts w:cs="Arial"/>
          <w:sz w:val="18"/>
          <w:szCs w:val="18"/>
          <w:lang w:val="fr-BE" w:eastAsia="nl-BE"/>
        </w:rPr>
        <w:t>s</w:t>
      </w:r>
      <w:r w:rsidRPr="00732DD7">
        <w:rPr>
          <w:rFonts w:cs="Arial"/>
          <w:sz w:val="18"/>
          <w:szCs w:val="18"/>
          <w:lang w:val="fr-BE" w:eastAsia="nl-BE"/>
        </w:rPr>
        <w:t xml:space="preserve"> et/ou contrats</w:t>
      </w:r>
      <w:r w:rsidRPr="00732DD7">
        <w:rPr>
          <w:rFonts w:ascii="Palatino-Roman" w:hAnsi="Palatino-Roman" w:cs="Palatino-Roman"/>
          <w:sz w:val="17"/>
          <w:szCs w:val="17"/>
          <w:lang w:val="fr-BE" w:eastAsia="nl-BE"/>
        </w:rPr>
        <w:t xml:space="preserve"> </w:t>
      </w:r>
      <w:r w:rsidR="00022D2F" w:rsidRPr="00732DD7">
        <w:rPr>
          <w:rFonts w:cs="Arial"/>
          <w:sz w:val="18"/>
          <w:szCs w:val="18"/>
          <w:lang w:val="fr-BE" w:eastAsia="nl-BE"/>
        </w:rPr>
        <w:t xml:space="preserve">(section </w:t>
      </w:r>
      <w:r w:rsidR="00B54EF6" w:rsidRPr="00732DD7">
        <w:rPr>
          <w:sz w:val="18"/>
          <w:lang w:val="fr-BE"/>
        </w:rPr>
        <w:t>M-app</w:t>
      </w:r>
      <w:r w:rsidR="00022D2F" w:rsidRPr="00732DD7">
        <w:rPr>
          <w:rFonts w:cs="Arial"/>
          <w:sz w:val="18"/>
          <w:szCs w:val="18"/>
          <w:lang w:val="fr-BE" w:eastAsia="nl-BE"/>
        </w:rPr>
        <w:t xml:space="preserve"> </w:t>
      </w:r>
      <w:r w:rsidRPr="00732DD7">
        <w:rPr>
          <w:rFonts w:cs="Arial"/>
          <w:sz w:val="18"/>
          <w:szCs w:val="18"/>
          <w:lang w:val="fr-BE" w:eastAsia="nl-BE"/>
        </w:rPr>
        <w:t>13</w:t>
      </w:r>
      <w:r w:rsidR="00022D2F" w:rsidRPr="00732DD7">
        <w:rPr>
          <w:rFonts w:cs="Arial"/>
          <w:sz w:val="18"/>
          <w:szCs w:val="18"/>
          <w:lang w:val="fr-BE" w:eastAsia="nl-BE"/>
        </w:rPr>
        <w:t>);</w:t>
      </w:r>
    </w:p>
    <w:p w14:paraId="2DF6B413" w14:textId="5D19EE6E" w:rsidR="00022D2F" w:rsidRPr="00732DD7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732DD7">
        <w:rPr>
          <w:rFonts w:cs="Arial"/>
          <w:sz w:val="18"/>
          <w:szCs w:val="18"/>
          <w:lang w:val="fr-BE" w:eastAsia="nl-BE"/>
        </w:rPr>
        <w:t xml:space="preserve">le rapport du conseil de surveillance (section </w:t>
      </w:r>
      <w:r w:rsidR="00B54EF6" w:rsidRPr="00732DD7">
        <w:rPr>
          <w:sz w:val="18"/>
          <w:lang w:val="fr-BE"/>
        </w:rPr>
        <w:t>M-app</w:t>
      </w:r>
      <w:r w:rsidRPr="00732DD7">
        <w:rPr>
          <w:rFonts w:cs="Arial"/>
          <w:sz w:val="18"/>
          <w:szCs w:val="18"/>
          <w:lang w:val="fr-BE" w:eastAsia="nl-BE"/>
        </w:rPr>
        <w:t xml:space="preserve"> </w:t>
      </w:r>
      <w:r w:rsidR="001030BC" w:rsidRPr="00732DD7">
        <w:rPr>
          <w:rFonts w:cs="Arial"/>
          <w:sz w:val="18"/>
          <w:szCs w:val="18"/>
          <w:lang w:val="fr-BE" w:eastAsia="nl-BE"/>
        </w:rPr>
        <w:t>1</w:t>
      </w:r>
      <w:r w:rsidR="00E23295" w:rsidRPr="00732DD7">
        <w:rPr>
          <w:rFonts w:cs="Arial"/>
          <w:sz w:val="18"/>
          <w:szCs w:val="18"/>
          <w:lang w:val="fr-BE" w:eastAsia="nl-BE"/>
        </w:rPr>
        <w:t>4</w:t>
      </w:r>
      <w:r w:rsidRPr="00732DD7">
        <w:rPr>
          <w:rFonts w:cs="Arial"/>
          <w:sz w:val="18"/>
          <w:szCs w:val="18"/>
          <w:lang w:val="fr-BE" w:eastAsia="nl-BE"/>
        </w:rPr>
        <w:t>);</w:t>
      </w:r>
    </w:p>
    <w:p w14:paraId="6C66FD0A" w14:textId="15E4251C" w:rsidR="00022D2F" w:rsidRPr="00732DD7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732DD7">
        <w:rPr>
          <w:rFonts w:cs="Arial"/>
          <w:sz w:val="18"/>
          <w:szCs w:val="18"/>
          <w:lang w:val="fr-BE" w:eastAsia="nl-BE"/>
        </w:rPr>
        <w:t xml:space="preserve">les comptes annuels de l’(des) entreprise(s) dans laquelle (lesquelles) la société déposante assume une responsabilité illimitée (section </w:t>
      </w:r>
      <w:r w:rsidR="00B54EF6" w:rsidRPr="00732DD7">
        <w:rPr>
          <w:sz w:val="18"/>
          <w:lang w:val="fr-BE"/>
        </w:rPr>
        <w:t>M-app</w:t>
      </w:r>
      <w:r w:rsidRPr="00732DD7">
        <w:rPr>
          <w:rFonts w:cs="Arial"/>
          <w:sz w:val="18"/>
          <w:szCs w:val="18"/>
          <w:lang w:val="fr-BE" w:eastAsia="nl-BE"/>
        </w:rPr>
        <w:t xml:space="preserve"> </w:t>
      </w:r>
      <w:r w:rsidR="001030BC" w:rsidRPr="00732DD7">
        <w:rPr>
          <w:rFonts w:cs="Arial"/>
          <w:sz w:val="18"/>
          <w:szCs w:val="18"/>
          <w:lang w:val="fr-BE" w:eastAsia="nl-BE"/>
        </w:rPr>
        <w:t>1</w:t>
      </w:r>
      <w:r w:rsidR="00E23295" w:rsidRPr="00732DD7">
        <w:rPr>
          <w:rFonts w:cs="Arial"/>
          <w:sz w:val="18"/>
          <w:szCs w:val="18"/>
          <w:lang w:val="fr-BE" w:eastAsia="nl-BE"/>
        </w:rPr>
        <w:t>5</w:t>
      </w:r>
      <w:r w:rsidRPr="00732DD7">
        <w:rPr>
          <w:rFonts w:cs="Arial"/>
          <w:sz w:val="18"/>
          <w:szCs w:val="18"/>
          <w:lang w:val="fr-BE" w:eastAsia="nl-BE"/>
        </w:rPr>
        <w:t>);</w:t>
      </w:r>
    </w:p>
    <w:p w14:paraId="4606550E" w14:textId="6CA5F79D" w:rsidR="00022D2F" w:rsidRPr="00732DD7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732DD7">
        <w:rPr>
          <w:rFonts w:cs="Arial"/>
          <w:sz w:val="18"/>
          <w:szCs w:val="18"/>
          <w:lang w:val="fr-BE" w:eastAsia="nl-BE"/>
        </w:rPr>
        <w:t xml:space="preserve">autres documents (section </w:t>
      </w:r>
      <w:r w:rsidR="00B54EF6" w:rsidRPr="00732DD7">
        <w:rPr>
          <w:sz w:val="18"/>
          <w:lang w:val="fr-BE"/>
        </w:rPr>
        <w:t>M-app</w:t>
      </w:r>
      <w:r w:rsidRPr="00732DD7">
        <w:rPr>
          <w:rFonts w:cs="Arial"/>
          <w:sz w:val="18"/>
          <w:szCs w:val="18"/>
          <w:lang w:val="fr-BE" w:eastAsia="nl-BE"/>
        </w:rPr>
        <w:t xml:space="preserve"> </w:t>
      </w:r>
      <w:r w:rsidR="00732DD7" w:rsidRPr="00732DD7">
        <w:rPr>
          <w:rFonts w:cs="Arial"/>
          <w:sz w:val="18"/>
          <w:szCs w:val="18"/>
          <w:lang w:val="fr-BE" w:eastAsia="nl-BE"/>
        </w:rPr>
        <w:t>1</w:t>
      </w:r>
      <w:r w:rsidR="00E23295" w:rsidRPr="00732DD7">
        <w:rPr>
          <w:rFonts w:cs="Arial"/>
          <w:sz w:val="18"/>
          <w:szCs w:val="18"/>
          <w:lang w:val="fr-BE" w:eastAsia="nl-BE"/>
        </w:rPr>
        <w:t>6</w:t>
      </w:r>
      <w:r w:rsidRPr="00732DD7">
        <w:rPr>
          <w:rFonts w:cs="Arial"/>
          <w:sz w:val="18"/>
          <w:szCs w:val="18"/>
          <w:lang w:val="fr-BE" w:eastAsia="nl-BE"/>
        </w:rPr>
        <w:t>).</w:t>
      </w:r>
    </w:p>
    <w:p w14:paraId="50B0FE76" w14:textId="77777777" w:rsidR="0013772D" w:rsidRPr="007E341C" w:rsidRDefault="0013772D" w:rsidP="00022D2F">
      <w:pPr>
        <w:spacing w:line="360" w:lineRule="auto"/>
        <w:ind w:left="1134" w:hanging="283"/>
        <w:rPr>
          <w:sz w:val="18"/>
          <w:lang w:val="fr-BE"/>
        </w:rPr>
      </w:pPr>
    </w:p>
    <w:p w14:paraId="50B0FE77" w14:textId="77777777" w:rsidR="0013772D" w:rsidRPr="007E341C" w:rsidRDefault="0013772D" w:rsidP="0013772D">
      <w:pPr>
        <w:spacing w:line="360" w:lineRule="auto"/>
        <w:ind w:left="284" w:hanging="284"/>
        <w:rPr>
          <w:sz w:val="18"/>
          <w:lang w:val="fr-BE"/>
        </w:rPr>
      </w:pPr>
    </w:p>
    <w:p w14:paraId="50B0FE78" w14:textId="77777777" w:rsidR="0013772D" w:rsidRPr="007E341C" w:rsidRDefault="0013772D" w:rsidP="007060FF">
      <w:pPr>
        <w:rPr>
          <w:lang w:val="fr-BE"/>
        </w:rPr>
        <w:sectPr w:rsidR="0013772D" w:rsidRPr="007E341C" w:rsidSect="00550015">
          <w:headerReference w:type="even" r:id="rId17"/>
          <w:headerReference w:type="first" r:id="rId18"/>
          <w:pgSz w:w="11907" w:h="16840" w:code="9"/>
          <w:pgMar w:top="567" w:right="1418" w:bottom="567" w:left="1418" w:header="567" w:footer="567" w:gutter="0"/>
          <w:cols w:space="708"/>
          <w:titlePg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80"/>
        <w:gridCol w:w="2053"/>
        <w:gridCol w:w="1942"/>
        <w:gridCol w:w="557"/>
        <w:gridCol w:w="557"/>
        <w:gridCol w:w="725"/>
        <w:gridCol w:w="3036"/>
        <w:gridCol w:w="1389"/>
      </w:tblGrid>
      <w:tr w:rsidR="00D83AF0" w:rsidRPr="00732DD7" w14:paraId="50B0FE81" w14:textId="77777777" w:rsidTr="00CE4E74">
        <w:trPr>
          <w:trHeight w:val="850"/>
        </w:trPr>
        <w:tc>
          <w:tcPr>
            <w:tcW w:w="794" w:type="dxa"/>
            <w:vAlign w:val="bottom"/>
          </w:tcPr>
          <w:p w14:paraId="50B0FE79" w14:textId="2BA9FAA3" w:rsidR="00DC7252" w:rsidRPr="00732DD7" w:rsidRDefault="00562783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  <w:r w:rsidRPr="00732DD7">
              <w:rPr>
                <w:b/>
                <w:sz w:val="28"/>
                <w:szCs w:val="28"/>
                <w:lang w:val="fr-BE"/>
              </w:rPr>
              <w:lastRenderedPageBreak/>
              <w:t>7</w:t>
            </w:r>
            <w:r w:rsidR="00E23295" w:rsidRPr="00732DD7">
              <w:rPr>
                <w:b/>
                <w:sz w:val="28"/>
                <w:szCs w:val="28"/>
                <w:lang w:val="fr-BE"/>
              </w:rPr>
              <w:t>3</w:t>
            </w:r>
          </w:p>
        </w:tc>
        <w:tc>
          <w:tcPr>
            <w:tcW w:w="2098" w:type="dxa"/>
            <w:vAlign w:val="bottom"/>
          </w:tcPr>
          <w:p w14:paraId="50B0FE7A" w14:textId="77777777" w:rsidR="00DC7252" w:rsidRPr="00732DD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984" w:type="dxa"/>
            <w:vAlign w:val="bottom"/>
          </w:tcPr>
          <w:p w14:paraId="50B0FE7B" w14:textId="77777777" w:rsidR="00DC7252" w:rsidRPr="00732DD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vAlign w:val="bottom"/>
          </w:tcPr>
          <w:p w14:paraId="50B0FE7C" w14:textId="77777777" w:rsidR="00DC7252" w:rsidRPr="00732DD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vAlign w:val="bottom"/>
          </w:tcPr>
          <w:p w14:paraId="50B0FE7D" w14:textId="77777777" w:rsidR="00DC7252" w:rsidRPr="00732DD7" w:rsidRDefault="002476D2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  <w:r w:rsidRPr="00732DD7"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737" w:type="dxa"/>
            <w:vAlign w:val="bottom"/>
          </w:tcPr>
          <w:p w14:paraId="50B0FE7E" w14:textId="77777777" w:rsidR="00DC7252" w:rsidRPr="00732DD7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  <w:r w:rsidRPr="00732DD7">
              <w:rPr>
                <w:b/>
                <w:sz w:val="24"/>
                <w:szCs w:val="24"/>
                <w:lang w:val="fr-BE"/>
              </w:rPr>
              <w:t>EUR</w:t>
            </w:r>
          </w:p>
        </w:tc>
        <w:tc>
          <w:tcPr>
            <w:tcW w:w="3105" w:type="dxa"/>
            <w:tcBorders>
              <w:top w:val="nil"/>
              <w:bottom w:val="nil"/>
              <w:right w:val="nil"/>
            </w:tcBorders>
            <w:vAlign w:val="bottom"/>
          </w:tcPr>
          <w:p w14:paraId="50B0FE7F" w14:textId="77777777" w:rsidR="00DC7252" w:rsidRPr="00732DD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50B0FE80" w14:textId="77777777" w:rsidR="00DC7252" w:rsidRPr="00732DD7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D83AF0" w:rsidRPr="00732DD7" w14:paraId="50B0FE8A" w14:textId="77777777" w:rsidTr="00CE4E74">
        <w:trPr>
          <w:trHeight w:val="227"/>
        </w:trPr>
        <w:tc>
          <w:tcPr>
            <w:tcW w:w="794" w:type="dxa"/>
          </w:tcPr>
          <w:p w14:paraId="50B0FE82" w14:textId="77777777" w:rsidR="00DC7252" w:rsidRPr="00732DD7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NAT.</w:t>
            </w:r>
          </w:p>
        </w:tc>
        <w:tc>
          <w:tcPr>
            <w:tcW w:w="2098" w:type="dxa"/>
          </w:tcPr>
          <w:p w14:paraId="50B0FE83" w14:textId="77777777" w:rsidR="00DC7252" w:rsidRPr="00732DD7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Date du dépôt</w:t>
            </w:r>
          </w:p>
        </w:tc>
        <w:tc>
          <w:tcPr>
            <w:tcW w:w="1984" w:type="dxa"/>
          </w:tcPr>
          <w:p w14:paraId="50B0FE84" w14:textId="77777777" w:rsidR="00DC7252" w:rsidRPr="00732DD7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N°</w:t>
            </w:r>
          </w:p>
        </w:tc>
        <w:tc>
          <w:tcPr>
            <w:tcW w:w="565" w:type="dxa"/>
          </w:tcPr>
          <w:p w14:paraId="50B0FE85" w14:textId="77777777" w:rsidR="00DC7252" w:rsidRPr="00732DD7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732DD7">
              <w:rPr>
                <w:lang w:val="fr-BE"/>
              </w:rPr>
              <w:t>P.</w:t>
            </w:r>
          </w:p>
        </w:tc>
        <w:tc>
          <w:tcPr>
            <w:tcW w:w="565" w:type="dxa"/>
          </w:tcPr>
          <w:p w14:paraId="50B0FE86" w14:textId="77777777" w:rsidR="00DC7252" w:rsidRPr="00732DD7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732DD7">
              <w:rPr>
                <w:lang w:val="fr-BE"/>
              </w:rPr>
              <w:t>U.</w:t>
            </w:r>
          </w:p>
        </w:tc>
        <w:tc>
          <w:tcPr>
            <w:tcW w:w="737" w:type="dxa"/>
          </w:tcPr>
          <w:p w14:paraId="50B0FE87" w14:textId="77777777" w:rsidR="00DC7252" w:rsidRPr="00732DD7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732DD7">
              <w:rPr>
                <w:lang w:val="fr-BE"/>
              </w:rPr>
              <w:t>D.</w:t>
            </w:r>
          </w:p>
        </w:tc>
        <w:tc>
          <w:tcPr>
            <w:tcW w:w="2835" w:type="dxa"/>
            <w:tcBorders>
              <w:top w:val="nil"/>
            </w:tcBorders>
          </w:tcPr>
          <w:p w14:paraId="50B0FE88" w14:textId="77777777" w:rsidR="00DC7252" w:rsidRPr="00732DD7" w:rsidRDefault="00DC7252" w:rsidP="00DC725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</w:tcPr>
          <w:p w14:paraId="50B0FE89" w14:textId="47538F55" w:rsidR="00DC7252" w:rsidRPr="00732DD7" w:rsidRDefault="00562783" w:rsidP="00DC725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</w:t>
            </w:r>
            <w:r w:rsidR="00CE4E74" w:rsidRPr="00732DD7">
              <w:rPr>
                <w:lang w:val="fr-BE"/>
              </w:rPr>
              <w:t>-app</w:t>
            </w:r>
            <w:r w:rsidR="00D83AF0" w:rsidRPr="00732DD7">
              <w:rPr>
                <w:lang w:val="fr-BE"/>
              </w:rPr>
              <w:t xml:space="preserve"> 1</w:t>
            </w:r>
          </w:p>
        </w:tc>
      </w:tr>
    </w:tbl>
    <w:p w14:paraId="50B0FE8B" w14:textId="77777777" w:rsidR="002476D2" w:rsidRPr="00732DD7" w:rsidRDefault="002476D2" w:rsidP="00D83AF0">
      <w:pPr>
        <w:spacing w:line="240" w:lineRule="atLeast"/>
        <w:jc w:val="left"/>
        <w:rPr>
          <w:lang w:val="fr-BE"/>
        </w:rPr>
      </w:pPr>
    </w:p>
    <w:p w14:paraId="50B0FE8C" w14:textId="77777777" w:rsidR="00116A65" w:rsidRPr="00732DD7" w:rsidRDefault="00116A65" w:rsidP="00116A65">
      <w:pPr>
        <w:spacing w:line="240" w:lineRule="atLeast"/>
        <w:jc w:val="left"/>
        <w:rPr>
          <w:lang w:val="fr-BE"/>
        </w:rPr>
      </w:pPr>
    </w:p>
    <w:p w14:paraId="4AAB68AA" w14:textId="77777777" w:rsidR="00F10C88" w:rsidRDefault="00116A65" w:rsidP="00116A6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552" w:right="2552"/>
        <w:jc w:val="center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sz w:val="22"/>
          <w:szCs w:val="22"/>
          <w:lang w:val="fr-BE"/>
        </w:rPr>
        <w:t xml:space="preserve">comptes annuels et autres documents à déposer en vertu du </w:t>
      </w:r>
      <w:r w:rsidR="00CC157D" w:rsidRPr="00732DD7">
        <w:rPr>
          <w:b/>
          <w:caps/>
          <w:sz w:val="22"/>
          <w:szCs w:val="22"/>
          <w:lang w:val="fr-BE"/>
        </w:rPr>
        <w:t xml:space="preserve">Code des sociétés </w:t>
      </w:r>
    </w:p>
    <w:p w14:paraId="50B0FE8D" w14:textId="4C71F406" w:rsidR="00116A65" w:rsidRPr="007E341C" w:rsidRDefault="00CC157D" w:rsidP="00116A6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552" w:right="2552"/>
        <w:jc w:val="center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sz w:val="22"/>
          <w:szCs w:val="22"/>
          <w:lang w:val="fr-BE"/>
        </w:rPr>
        <w:t>et des associations</w:t>
      </w:r>
    </w:p>
    <w:p w14:paraId="50B0FE8E" w14:textId="77777777" w:rsidR="00116A65" w:rsidRPr="007E341C" w:rsidRDefault="00116A65" w:rsidP="00116A65">
      <w:pPr>
        <w:spacing w:line="240" w:lineRule="atLeast"/>
        <w:jc w:val="left"/>
        <w:rPr>
          <w:lang w:val="fr-BE"/>
        </w:rPr>
      </w:pPr>
    </w:p>
    <w:p w14:paraId="50B0FE8F" w14:textId="77777777" w:rsidR="00116A65" w:rsidRPr="007E341C" w:rsidRDefault="00116A65" w:rsidP="00116A65">
      <w:pPr>
        <w:spacing w:line="240" w:lineRule="atLeast"/>
        <w:jc w:val="left"/>
        <w:rPr>
          <w:lang w:val="fr-BE"/>
        </w:rPr>
      </w:pPr>
    </w:p>
    <w:p w14:paraId="50B0FE90" w14:textId="65CF29A9" w:rsidR="00BA77EF" w:rsidRPr="007E341C" w:rsidRDefault="00BA77EF" w:rsidP="0027364F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fr-BE"/>
        </w:rPr>
      </w:pPr>
      <w:r w:rsidRPr="007E341C">
        <w:rPr>
          <w:b/>
          <w:caps/>
          <w:lang w:val="fr-BE"/>
        </w:rPr>
        <w:t>données d’identification</w:t>
      </w:r>
      <w:r w:rsidR="005F3586" w:rsidRPr="007E341C">
        <w:rPr>
          <w:b/>
          <w:caps/>
          <w:lang w:val="fr-BE"/>
        </w:rPr>
        <w:t xml:space="preserve"> (</w:t>
      </w:r>
      <w:r w:rsidR="005F3586" w:rsidRPr="007E341C">
        <w:rPr>
          <w:b/>
          <w:lang w:val="fr-BE"/>
        </w:rPr>
        <w:t>à la date du dépôt</w:t>
      </w:r>
      <w:r w:rsidR="005F3586" w:rsidRPr="007E341C">
        <w:rPr>
          <w:b/>
          <w:caps/>
          <w:lang w:val="fr-BE"/>
        </w:rPr>
        <w:t>)</w:t>
      </w:r>
    </w:p>
    <w:p w14:paraId="50B0FE91" w14:textId="77777777" w:rsidR="00BA77EF" w:rsidRPr="007E341C" w:rsidRDefault="00BA77EF" w:rsidP="0027364F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92" w14:textId="77777777" w:rsidR="00097C53" w:rsidRPr="007E341C" w:rsidRDefault="00097C53" w:rsidP="0027364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caps/>
          <w:sz w:val="18"/>
          <w:szCs w:val="18"/>
          <w:lang w:val="fr-BE"/>
        </w:rPr>
        <w:t>Dénomination</w:t>
      </w:r>
      <w:r w:rsidRPr="007E341C">
        <w:rPr>
          <w:sz w:val="18"/>
          <w:szCs w:val="18"/>
          <w:lang w:val="fr-BE"/>
        </w:rPr>
        <w:t xml:space="preserve">: </w:t>
      </w:r>
      <w:r w:rsidRPr="007E341C">
        <w:rPr>
          <w:sz w:val="18"/>
          <w:szCs w:val="18"/>
          <w:lang w:val="fr-BE"/>
        </w:rPr>
        <w:tab/>
      </w:r>
    </w:p>
    <w:p w14:paraId="50B0FE93" w14:textId="77777777" w:rsidR="00097C53" w:rsidRPr="007E341C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94" w14:textId="77777777" w:rsidR="00097C53" w:rsidRPr="007E341C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Forme juridique: </w:t>
      </w:r>
      <w:r w:rsidRPr="007E341C">
        <w:rPr>
          <w:sz w:val="18"/>
          <w:szCs w:val="18"/>
          <w:lang w:val="fr-BE"/>
        </w:rPr>
        <w:tab/>
      </w:r>
    </w:p>
    <w:p w14:paraId="50B0FE95" w14:textId="77777777" w:rsidR="00097C53" w:rsidRPr="007E341C" w:rsidRDefault="00097C53" w:rsidP="00A85B0F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Adresse: </w:t>
      </w:r>
      <w:r w:rsidRPr="007E341C">
        <w:rPr>
          <w:sz w:val="18"/>
          <w:szCs w:val="18"/>
          <w:lang w:val="fr-BE"/>
        </w:rPr>
        <w:tab/>
        <w:t xml:space="preserve">N°: </w:t>
      </w:r>
      <w:r w:rsidRPr="007E341C">
        <w:rPr>
          <w:sz w:val="18"/>
          <w:szCs w:val="18"/>
          <w:lang w:val="fr-BE"/>
        </w:rPr>
        <w:tab/>
        <w:t xml:space="preserve"> Boîte: </w:t>
      </w:r>
      <w:r w:rsidRPr="007E341C">
        <w:rPr>
          <w:sz w:val="18"/>
          <w:szCs w:val="18"/>
          <w:lang w:val="fr-BE"/>
        </w:rPr>
        <w:tab/>
      </w:r>
    </w:p>
    <w:p w14:paraId="50B0FE96" w14:textId="77777777" w:rsidR="00097C53" w:rsidRPr="007E341C" w:rsidRDefault="003F17BB" w:rsidP="00A85B0F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Code postal: </w:t>
      </w:r>
      <w:r w:rsidRPr="007E341C">
        <w:rPr>
          <w:sz w:val="18"/>
          <w:szCs w:val="18"/>
          <w:lang w:val="fr-BE"/>
        </w:rPr>
        <w:tab/>
      </w:r>
      <w:r w:rsidRPr="007E341C">
        <w:rPr>
          <w:sz w:val="18"/>
          <w:szCs w:val="18"/>
          <w:lang w:val="fr-BE"/>
        </w:rPr>
        <w:tab/>
        <w:t xml:space="preserve">Commune: </w:t>
      </w:r>
      <w:r w:rsidRPr="007E341C">
        <w:rPr>
          <w:sz w:val="18"/>
          <w:szCs w:val="18"/>
          <w:lang w:val="fr-BE"/>
        </w:rPr>
        <w:tab/>
      </w:r>
    </w:p>
    <w:p w14:paraId="50B0FE97" w14:textId="77777777" w:rsidR="003F17BB" w:rsidRPr="007E341C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Pays: </w:t>
      </w:r>
      <w:r w:rsidRPr="007E341C">
        <w:rPr>
          <w:sz w:val="18"/>
          <w:szCs w:val="18"/>
          <w:lang w:val="fr-BE"/>
        </w:rPr>
        <w:tab/>
      </w:r>
    </w:p>
    <w:p w14:paraId="50B0FE98" w14:textId="13492C08" w:rsidR="003F17BB" w:rsidRPr="007E341C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Registre des personnes morales (RPM) – Tribunal de </w:t>
      </w:r>
      <w:r w:rsidR="00B55531" w:rsidRPr="007E341C">
        <w:rPr>
          <w:sz w:val="18"/>
          <w:szCs w:val="18"/>
          <w:lang w:val="fr-BE"/>
        </w:rPr>
        <w:t>l’entreprise</w:t>
      </w:r>
      <w:r w:rsidR="00B55531" w:rsidRPr="007E341C" w:rsidDel="00B55531">
        <w:rPr>
          <w:sz w:val="18"/>
          <w:szCs w:val="18"/>
          <w:lang w:val="fr-BE"/>
        </w:rPr>
        <w:t xml:space="preserve"> </w:t>
      </w:r>
      <w:r w:rsidRPr="007E341C">
        <w:rPr>
          <w:sz w:val="18"/>
          <w:szCs w:val="18"/>
          <w:lang w:val="fr-BE"/>
        </w:rPr>
        <w:t xml:space="preserve">de </w:t>
      </w:r>
      <w:r w:rsidRPr="007E341C">
        <w:rPr>
          <w:sz w:val="18"/>
          <w:szCs w:val="18"/>
          <w:lang w:val="fr-BE"/>
        </w:rPr>
        <w:tab/>
      </w:r>
    </w:p>
    <w:p w14:paraId="50B0FE99" w14:textId="77777777" w:rsidR="00A5293B" w:rsidRPr="007E341C" w:rsidRDefault="00A5293B" w:rsidP="00A5293B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E341C">
        <w:rPr>
          <w:sz w:val="18"/>
          <w:szCs w:val="18"/>
          <w:lang w:val="fr-BE"/>
        </w:rPr>
        <w:t>Adresse Internet</w:t>
      </w:r>
      <w:r w:rsidRPr="007E341C">
        <w:rPr>
          <w:rStyle w:val="FootnoteReference"/>
          <w:sz w:val="14"/>
          <w:szCs w:val="14"/>
          <w:lang w:val="fr-BE"/>
        </w:rPr>
        <w:footnoteReference w:id="1"/>
      </w:r>
      <w:r w:rsidRPr="007E341C">
        <w:rPr>
          <w:szCs w:val="18"/>
          <w:lang w:val="fr-BE"/>
        </w:rPr>
        <w:t xml:space="preserve">: </w:t>
      </w:r>
      <w:r w:rsidRPr="007E341C">
        <w:rPr>
          <w:sz w:val="18"/>
          <w:szCs w:val="18"/>
          <w:lang w:val="fr-BE"/>
        </w:rPr>
        <w:t>http://www</w:t>
      </w:r>
      <w:r w:rsidRPr="007E341C">
        <w:rPr>
          <w:szCs w:val="18"/>
          <w:lang w:val="fr-BE"/>
        </w:rPr>
        <w:t xml:space="preserve">. </w:t>
      </w:r>
      <w:r w:rsidRPr="007E341C">
        <w:rPr>
          <w:szCs w:val="18"/>
          <w:lang w:val="fr-BE"/>
        </w:rPr>
        <w:tab/>
      </w:r>
    </w:p>
    <w:p w14:paraId="50B0FE9A" w14:textId="77777777" w:rsidR="008A06DA" w:rsidRPr="007E341C" w:rsidRDefault="008A06DA" w:rsidP="00C03B44">
      <w:pPr>
        <w:spacing w:line="240" w:lineRule="atLeast"/>
        <w:jc w:val="left"/>
        <w:rPr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D1A04" w:rsidRPr="007E341C" w14:paraId="50B0FE9D" w14:textId="77777777" w:rsidTr="00ED1A0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9B" w14:textId="77777777" w:rsidR="008A06DA" w:rsidRPr="007E341C" w:rsidRDefault="00ED1A04" w:rsidP="00ED1A0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Numéro d’entreprise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9C" w14:textId="77777777" w:rsidR="008A06DA" w:rsidRPr="007E341C" w:rsidRDefault="008A06DA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E9E" w14:textId="77777777" w:rsidR="008A06DA" w:rsidRPr="007E341C" w:rsidRDefault="008A06DA" w:rsidP="00C03B44">
      <w:pPr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34"/>
        <w:gridCol w:w="7608"/>
      </w:tblGrid>
      <w:tr w:rsidR="00C03B44" w:rsidRPr="00377FFE" w14:paraId="50B0FEA2" w14:textId="77777777" w:rsidTr="002E1CD8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50B0FE9F" w14:textId="77777777" w:rsidR="00ED1A04" w:rsidRPr="007E341C" w:rsidRDefault="00E041D2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EA0" w14:textId="77777777" w:rsidR="00ED1A04" w:rsidRPr="007E341C" w:rsidRDefault="002E1CD8" w:rsidP="002E1CD8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50B0FEA1" w14:textId="03797AB1" w:rsidR="00ED1A04" w:rsidRPr="007E341C" w:rsidRDefault="001030BC" w:rsidP="00FD1EB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de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4B05C5">
              <w:rPr>
                <w:sz w:val="18"/>
                <w:szCs w:val="18"/>
                <w:lang w:val="fr-BE"/>
              </w:rPr>
              <w:t xml:space="preserve">dépôt </w:t>
            </w:r>
            <w:r w:rsidR="002E1CD8" w:rsidRPr="007E341C">
              <w:rPr>
                <w:sz w:val="18"/>
                <w:szCs w:val="18"/>
                <w:lang w:val="fr-BE"/>
              </w:rPr>
              <w:t>du document le plus r</w:t>
            </w:r>
            <w:r w:rsidR="00087EE5" w:rsidRPr="007E341C">
              <w:rPr>
                <w:sz w:val="18"/>
                <w:szCs w:val="18"/>
                <w:lang w:val="fr-BE"/>
              </w:rPr>
              <w:t>é</w:t>
            </w:r>
            <w:r w:rsidR="002E1CD8" w:rsidRPr="007E341C">
              <w:rPr>
                <w:sz w:val="18"/>
                <w:szCs w:val="18"/>
                <w:lang w:val="fr-BE"/>
              </w:rPr>
              <w:t>cent mentionnant la date de</w:t>
            </w:r>
            <w:r w:rsidR="00732DD7" w:rsidRPr="007E341C">
              <w:rPr>
                <w:sz w:val="18"/>
                <w:szCs w:val="18"/>
                <w:lang w:val="fr-BE"/>
              </w:rPr>
              <w:t xml:space="preserve"> publication des actes</w:t>
            </w:r>
          </w:p>
        </w:tc>
      </w:tr>
      <w:tr w:rsidR="002E1CD8" w:rsidRPr="00377FFE" w14:paraId="50B0FEA4" w14:textId="77777777" w:rsidTr="002E1CD8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EA3" w14:textId="39C1689A" w:rsidR="002E1CD8" w:rsidRPr="007E341C" w:rsidRDefault="002E1CD8" w:rsidP="00FA0E6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constituti</w:t>
            </w:r>
            <w:r w:rsidR="00FA0E64" w:rsidRPr="007E341C">
              <w:rPr>
                <w:sz w:val="18"/>
                <w:szCs w:val="18"/>
                <w:lang w:val="fr-BE"/>
              </w:rPr>
              <w:t>f</w:t>
            </w:r>
            <w:r w:rsidRPr="007E341C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50B0FEA5" w14:textId="77777777" w:rsidR="008A06DA" w:rsidRPr="007E341C" w:rsidRDefault="008A06DA" w:rsidP="002E1CD8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p w14:paraId="50B0FEA6" w14:textId="77777777" w:rsidR="00116A65" w:rsidRPr="007E341C" w:rsidRDefault="00116A65" w:rsidP="00116A6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116A65" w:rsidRPr="007E341C" w14:paraId="50B0FEA9" w14:textId="77777777" w:rsidTr="00F42D2E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EA7" w14:textId="77777777" w:rsidR="00116A65" w:rsidRPr="007E341C" w:rsidRDefault="00116A65" w:rsidP="00F42D2E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COMPTES ANNUELS </w:t>
            </w:r>
            <w:r w:rsidRPr="007E341C">
              <w:rPr>
                <w:sz w:val="18"/>
                <w:szCs w:val="18"/>
                <w:bdr w:val="single" w:sz="4" w:space="0" w:color="auto"/>
                <w:lang w:val="fr-BE"/>
              </w:rPr>
              <w:t> EN EUROS</w:t>
            </w:r>
            <w:r w:rsidRPr="007E341C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2"/>
            </w:r>
            <w:r w:rsidRPr="007E341C">
              <w:rPr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7E341C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B0FEA8" w14:textId="77777777" w:rsidR="00116A65" w:rsidRPr="007E341C" w:rsidRDefault="00116A65" w:rsidP="00F42D2E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16A65" w:rsidRPr="007E341C" w14:paraId="50B0FEAC" w14:textId="77777777" w:rsidTr="00F42D2E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AA" w14:textId="77777777" w:rsidR="00116A65" w:rsidRPr="007E341C" w:rsidRDefault="00116A65" w:rsidP="00F42D2E">
            <w:pPr>
              <w:tabs>
                <w:tab w:val="right" w:leader="dot" w:pos="10773"/>
              </w:tabs>
              <w:spacing w:line="240" w:lineRule="auto"/>
              <w:ind w:right="180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approuvés par l’assemblée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AB" w14:textId="77777777" w:rsidR="00116A65" w:rsidRPr="007E341C" w:rsidRDefault="00116A65" w:rsidP="00F42D2E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AD" w14:textId="77777777" w:rsidR="00116A65" w:rsidRPr="007E341C" w:rsidRDefault="00116A65" w:rsidP="00116A65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EAE" w14:textId="77777777" w:rsidR="00BA77EF" w:rsidRPr="007E341C" w:rsidRDefault="00BA77EF" w:rsidP="00BA77EF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BA77EF" w:rsidRPr="007E341C" w14:paraId="50B0FEB3" w14:textId="77777777" w:rsidTr="00F42D2E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AF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et relatifs à l’exercice couvrant la période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B0" w14:textId="77777777" w:rsidR="00BA77EF" w:rsidRPr="007E341C" w:rsidRDefault="00BA77EF" w:rsidP="00F42D2E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EB1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B2" w14:textId="77777777" w:rsidR="00BA77EF" w:rsidRPr="007E341C" w:rsidRDefault="00BA77EF" w:rsidP="00F42D2E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B4" w14:textId="77777777" w:rsidR="00BA77EF" w:rsidRPr="007E341C" w:rsidRDefault="00BA77EF" w:rsidP="00BA77EF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BA77EF" w:rsidRPr="007E341C" w14:paraId="50B0FEB9" w14:textId="77777777" w:rsidTr="00F42D2E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0FEB5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EB6" w14:textId="77777777" w:rsidR="00BA77EF" w:rsidRPr="007E341C" w:rsidRDefault="00BA77EF" w:rsidP="00F42D2E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0FEB7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EB8" w14:textId="77777777" w:rsidR="00BA77EF" w:rsidRPr="007E341C" w:rsidRDefault="00BA77EF" w:rsidP="00F42D2E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BA" w14:textId="77777777" w:rsidR="00BA77EF" w:rsidRPr="007E341C" w:rsidRDefault="00BA77EF" w:rsidP="00BA77EF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BB" w14:textId="77777777" w:rsidR="00BA77EF" w:rsidRPr="007E341C" w:rsidRDefault="00BA77EF" w:rsidP="00BA77EF">
      <w:pPr>
        <w:spacing w:line="240" w:lineRule="atLeast"/>
        <w:jc w:val="left"/>
        <w:rPr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Les montants relatifs à l’exercice précédent </w:t>
      </w:r>
      <w:r w:rsidRPr="007E341C">
        <w:rPr>
          <w:b/>
          <w:sz w:val="18"/>
          <w:szCs w:val="18"/>
          <w:lang w:val="fr-BE"/>
        </w:rPr>
        <w:t>sont / ne sont pas</w:t>
      </w:r>
      <w:r w:rsidRPr="007E341C">
        <w:rPr>
          <w:rStyle w:val="FootnoteReference"/>
          <w:sz w:val="14"/>
          <w:szCs w:val="14"/>
          <w:lang w:val="fr-BE"/>
        </w:rPr>
        <w:footnoteReference w:id="3"/>
      </w:r>
      <w:r w:rsidRPr="007E341C">
        <w:rPr>
          <w:szCs w:val="18"/>
          <w:lang w:val="fr-BE"/>
        </w:rPr>
        <w:t xml:space="preserve"> </w:t>
      </w:r>
      <w:r w:rsidRPr="007E341C">
        <w:rPr>
          <w:sz w:val="18"/>
          <w:szCs w:val="18"/>
          <w:lang w:val="fr-BE"/>
        </w:rPr>
        <w:t>identiques à ceux publiés antérieurement</w:t>
      </w:r>
    </w:p>
    <w:p w14:paraId="50B0FEBC" w14:textId="77777777" w:rsidR="008B74C1" w:rsidRPr="007E341C" w:rsidRDefault="008B74C1" w:rsidP="0027364F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50B0FEBD" w14:textId="77777777" w:rsidR="000C785F" w:rsidRPr="007E341C" w:rsidRDefault="000C785F" w:rsidP="000C785F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BE" w14:textId="77777777" w:rsidR="0027364F" w:rsidRPr="007E341C" w:rsidRDefault="0027364F" w:rsidP="0027364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Nombre total de pages déposées: </w:t>
      </w:r>
      <w:r w:rsidRPr="007E341C">
        <w:rPr>
          <w:sz w:val="18"/>
          <w:szCs w:val="18"/>
          <w:lang w:val="fr-BE"/>
        </w:rPr>
        <w:tab/>
      </w:r>
      <w:r w:rsidRPr="007E341C">
        <w:rPr>
          <w:sz w:val="18"/>
          <w:szCs w:val="18"/>
          <w:lang w:val="fr-BE"/>
        </w:rPr>
        <w:tab/>
        <w:t>Numéros des sections du document normalis</w:t>
      </w:r>
      <w:r w:rsidR="00087EE5" w:rsidRPr="007E341C">
        <w:rPr>
          <w:sz w:val="18"/>
          <w:szCs w:val="18"/>
          <w:lang w:val="fr-BE"/>
        </w:rPr>
        <w:t>é</w:t>
      </w:r>
      <w:r w:rsidRPr="007E341C">
        <w:rPr>
          <w:sz w:val="18"/>
          <w:szCs w:val="18"/>
          <w:lang w:val="fr-BE"/>
        </w:rPr>
        <w:t xml:space="preserve"> non déposées parce que sans</w:t>
      </w:r>
    </w:p>
    <w:p w14:paraId="50B0FEBF" w14:textId="77777777" w:rsidR="0027364F" w:rsidRPr="007E341C" w:rsidRDefault="00087EE5" w:rsidP="0027364F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>o</w:t>
      </w:r>
      <w:r w:rsidR="0027364F" w:rsidRPr="007E341C">
        <w:rPr>
          <w:sz w:val="18"/>
          <w:szCs w:val="18"/>
          <w:lang w:val="fr-BE"/>
        </w:rPr>
        <w:t xml:space="preserve">bjet: </w:t>
      </w:r>
      <w:r w:rsidR="0027364F" w:rsidRPr="007E341C">
        <w:rPr>
          <w:sz w:val="18"/>
          <w:szCs w:val="18"/>
          <w:lang w:val="fr-BE"/>
        </w:rPr>
        <w:tab/>
      </w:r>
    </w:p>
    <w:p w14:paraId="50B0FEC0" w14:textId="77777777" w:rsidR="0027364F" w:rsidRPr="007E341C" w:rsidRDefault="0027364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1" w14:textId="77777777" w:rsidR="00087EE5" w:rsidRPr="007E341C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2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3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4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5" w14:textId="77777777" w:rsidR="00087EE5" w:rsidRPr="007E341C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6" w14:textId="77777777" w:rsidR="00A85B0F" w:rsidRPr="007E341C" w:rsidRDefault="00A85B0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7" w14:textId="77777777" w:rsidR="00A85B0F" w:rsidRPr="007E341C" w:rsidRDefault="00A85B0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8" w14:textId="77777777" w:rsidR="00A85B0F" w:rsidRPr="007E341C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  <w:t>Signature</w:t>
      </w:r>
      <w:r w:rsidRPr="007E341C">
        <w:rPr>
          <w:sz w:val="18"/>
          <w:szCs w:val="18"/>
          <w:lang w:val="fr-BE"/>
        </w:rPr>
        <w:tab/>
        <w:t>Signature</w:t>
      </w:r>
    </w:p>
    <w:p w14:paraId="50B0FEC9" w14:textId="77777777" w:rsidR="00A85B0F" w:rsidRPr="007E341C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  <w:t>(nom et qualité)</w:t>
      </w:r>
      <w:r w:rsidRPr="007E341C">
        <w:rPr>
          <w:sz w:val="18"/>
          <w:szCs w:val="18"/>
          <w:lang w:val="fr-BE"/>
        </w:rPr>
        <w:tab/>
        <w:t>(nom et qualité)</w:t>
      </w:r>
    </w:p>
    <w:p w14:paraId="50B0FECA" w14:textId="77777777" w:rsidR="00087EE5" w:rsidRPr="007E341C" w:rsidRDefault="00087EE5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ECB" w14:textId="77777777" w:rsidR="00A85B0F" w:rsidRPr="007E341C" w:rsidRDefault="00A85B0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A85B0F" w:rsidRPr="007E341C" w:rsidSect="00550015">
          <w:pgSz w:w="11907" w:h="16840" w:code="9"/>
          <w:pgMar w:top="-57" w:right="652" w:bottom="567" w:left="567" w:header="0" w:footer="567" w:gutter="0"/>
          <w:cols w:space="708"/>
          <w:titlePg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C03B44" w:rsidRPr="00732DD7" w14:paraId="50B0FED0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C" w14:textId="77777777" w:rsidR="00087EE5" w:rsidRPr="00732DD7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D" w14:textId="77777777" w:rsidR="00087EE5" w:rsidRPr="00732DD7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E" w14:textId="77777777" w:rsidR="00087EE5" w:rsidRPr="00732DD7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F" w14:textId="5DAFA312" w:rsidR="00087EE5" w:rsidRPr="00732DD7" w:rsidRDefault="00CE4E74" w:rsidP="00056DE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1756E0" w:rsidRPr="00732DD7">
              <w:rPr>
                <w:lang w:val="fr-BE"/>
              </w:rPr>
              <w:t xml:space="preserve"> 2</w:t>
            </w:r>
            <w:r w:rsidR="00F724A8" w:rsidRPr="00732DD7">
              <w:rPr>
                <w:lang w:val="fr-BE"/>
              </w:rPr>
              <w:t>.1</w:t>
            </w:r>
          </w:p>
        </w:tc>
      </w:tr>
    </w:tbl>
    <w:p w14:paraId="50B0FED1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2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3" w14:textId="77777777" w:rsidR="001756E0" w:rsidRPr="00732DD7" w:rsidRDefault="001756E0" w:rsidP="004A74A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fr-BE"/>
        </w:rPr>
      </w:pPr>
      <w:r w:rsidRPr="00732DD7">
        <w:rPr>
          <w:b/>
          <w:caps/>
          <w:spacing w:val="20"/>
          <w:sz w:val="22"/>
          <w:szCs w:val="22"/>
          <w:lang w:val="fr-BE"/>
        </w:rPr>
        <w:t>liste des administrateurs, gérants et commissaires et déclaration concernant une mission de vérification ou</w:t>
      </w:r>
      <w:r w:rsidR="004A74A2" w:rsidRPr="00732DD7">
        <w:rPr>
          <w:b/>
          <w:caps/>
          <w:spacing w:val="20"/>
          <w:sz w:val="22"/>
          <w:szCs w:val="22"/>
          <w:lang w:val="fr-BE"/>
        </w:rPr>
        <w:t xml:space="preserve"> de redressement complémentaire</w:t>
      </w:r>
    </w:p>
    <w:p w14:paraId="50B0FED4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5" w14:textId="77777777" w:rsidR="0000150C" w:rsidRPr="00732DD7" w:rsidRDefault="0000150C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6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7" w14:textId="77777777" w:rsidR="001756E0" w:rsidRPr="00732DD7" w:rsidRDefault="001756E0" w:rsidP="001756E0">
      <w:pPr>
        <w:spacing w:before="120" w:line="240" w:lineRule="auto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liste des administrateurs, gérants et commissaires</w:t>
      </w:r>
    </w:p>
    <w:p w14:paraId="50B0FED8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9" w14:textId="66B6828D" w:rsidR="001756E0" w:rsidRPr="007E341C" w:rsidRDefault="001756E0" w:rsidP="001756E0">
      <w:pPr>
        <w:spacing w:line="240" w:lineRule="atLeast"/>
        <w:jc w:val="left"/>
        <w:rPr>
          <w:sz w:val="18"/>
          <w:lang w:val="fr-BE"/>
        </w:rPr>
      </w:pPr>
      <w:r w:rsidRPr="00732DD7">
        <w:rPr>
          <w:caps/>
          <w:sz w:val="18"/>
          <w:szCs w:val="18"/>
          <w:lang w:val="fr-BE"/>
        </w:rPr>
        <w:t>Liste compl</w:t>
      </w:r>
      <w:r w:rsidR="004A74A2" w:rsidRPr="00732DD7">
        <w:rPr>
          <w:caps/>
          <w:sz w:val="18"/>
          <w:szCs w:val="18"/>
          <w:lang w:val="fr-BE"/>
        </w:rPr>
        <w:t>è</w:t>
      </w:r>
      <w:r w:rsidRPr="00732DD7">
        <w:rPr>
          <w:caps/>
          <w:sz w:val="18"/>
          <w:szCs w:val="18"/>
          <w:lang w:val="fr-BE"/>
        </w:rPr>
        <w:t>te</w:t>
      </w:r>
      <w:r w:rsidRPr="00732DD7">
        <w:rPr>
          <w:sz w:val="18"/>
          <w:lang w:val="fr-BE"/>
        </w:rPr>
        <w:t xml:space="preserve"> des nom, prénoms, profession, domicile (adresse, numéro, code postal et commune) et fonction au sein de </w:t>
      </w:r>
      <w:r w:rsidR="00CC157D" w:rsidRPr="00732DD7">
        <w:rPr>
          <w:sz w:val="18"/>
          <w:lang w:val="fr-BE"/>
        </w:rPr>
        <w:t>la société</w:t>
      </w:r>
    </w:p>
    <w:p w14:paraId="50B0FEDA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B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C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D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E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F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0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1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2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  <w:sectPr w:rsidR="001756E0" w:rsidRPr="007E341C" w:rsidSect="002F16C6"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1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756E0" w:rsidRPr="00732DD7" w14:paraId="50B0FEE7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3" w14:textId="77777777" w:rsidR="001756E0" w:rsidRPr="00732DD7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4" w14:textId="77777777" w:rsidR="001756E0" w:rsidRPr="00732DD7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5" w14:textId="77777777" w:rsidR="001756E0" w:rsidRPr="00732DD7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6" w14:textId="15EC903B" w:rsidR="001756E0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1756E0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2.2</w:t>
            </w:r>
          </w:p>
        </w:tc>
      </w:tr>
    </w:tbl>
    <w:p w14:paraId="50B0FEE9" w14:textId="77777777" w:rsidR="001756E0" w:rsidRPr="00732DD7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A" w14:textId="77777777" w:rsidR="001756E0" w:rsidRPr="00732DD7" w:rsidRDefault="001756E0" w:rsidP="00F10C88">
      <w:pPr>
        <w:tabs>
          <w:tab w:val="left" w:pos="284"/>
        </w:tabs>
        <w:spacing w:before="120" w:line="240" w:lineRule="atLeast"/>
        <w:rPr>
          <w:rFonts w:cs="Arial"/>
          <w:b/>
          <w:caps/>
          <w:lang w:val="fr-BE"/>
        </w:rPr>
      </w:pPr>
      <w:r w:rsidRPr="00732DD7">
        <w:rPr>
          <w:rFonts w:cs="Arial"/>
          <w:b/>
          <w:caps/>
          <w:lang w:val="fr-BE"/>
        </w:rPr>
        <w:t>D</w:t>
      </w:r>
      <w:r w:rsidR="004A74A2" w:rsidRPr="00732DD7">
        <w:rPr>
          <w:rFonts w:cs="Arial"/>
          <w:b/>
          <w:caps/>
          <w:lang w:val="fr-BE"/>
        </w:rPr>
        <w:t>é</w:t>
      </w:r>
      <w:r w:rsidRPr="00732DD7">
        <w:rPr>
          <w:rFonts w:cs="Arial"/>
          <w:b/>
          <w:caps/>
          <w:lang w:val="fr-BE"/>
        </w:rPr>
        <w:t>claration concernant une Mission de v</w:t>
      </w:r>
      <w:r w:rsidR="004A74A2" w:rsidRPr="00732DD7">
        <w:rPr>
          <w:rFonts w:cs="Arial"/>
          <w:b/>
          <w:caps/>
          <w:lang w:val="fr-BE"/>
        </w:rPr>
        <w:t>é</w:t>
      </w:r>
      <w:r w:rsidRPr="00732DD7">
        <w:rPr>
          <w:rFonts w:cs="Arial"/>
          <w:b/>
          <w:caps/>
          <w:lang w:val="fr-BE"/>
        </w:rPr>
        <w:t>rification ou de redressement compl</w:t>
      </w:r>
      <w:r w:rsidR="004A74A2" w:rsidRPr="00732DD7">
        <w:rPr>
          <w:rFonts w:cs="Arial"/>
          <w:b/>
          <w:caps/>
          <w:lang w:val="fr-BE"/>
        </w:rPr>
        <w:t>é</w:t>
      </w:r>
      <w:r w:rsidRPr="00732DD7">
        <w:rPr>
          <w:rFonts w:cs="Arial"/>
          <w:b/>
          <w:caps/>
          <w:lang w:val="fr-BE"/>
        </w:rPr>
        <w:t>mentaire</w:t>
      </w:r>
    </w:p>
    <w:p w14:paraId="50B0FEEB" w14:textId="77777777" w:rsidR="001756E0" w:rsidRPr="00732DD7" w:rsidRDefault="001756E0" w:rsidP="00F10C88">
      <w:pPr>
        <w:spacing w:line="240" w:lineRule="auto"/>
        <w:jc w:val="left"/>
        <w:rPr>
          <w:sz w:val="18"/>
          <w:lang w:val="fr-BE"/>
        </w:rPr>
      </w:pPr>
    </w:p>
    <w:p w14:paraId="50B0FEEC" w14:textId="1753720D" w:rsidR="001756E0" w:rsidRPr="00732DD7" w:rsidRDefault="001756E0" w:rsidP="001756E0">
      <w:pPr>
        <w:spacing w:line="240" w:lineRule="atLeast"/>
        <w:rPr>
          <w:rFonts w:cs="Arial"/>
          <w:sz w:val="18"/>
          <w:lang w:val="fr-BE"/>
        </w:rPr>
      </w:pPr>
      <w:r w:rsidRPr="00732DD7">
        <w:rPr>
          <w:rFonts w:cs="Arial"/>
          <w:sz w:val="18"/>
          <w:lang w:val="fr-BE"/>
        </w:rPr>
        <w:t xml:space="preserve">L'organe de gestion déclare qu'aucune mission de vérification ou de redressement n'a été confiée à une personne qui n'y est pas autorisée par la loi, en application </w:t>
      </w:r>
      <w:r w:rsidR="00E23295" w:rsidRPr="00732DD7">
        <w:rPr>
          <w:rFonts w:cs="Arial"/>
          <w:sz w:val="18"/>
          <w:lang w:val="fr-BE"/>
        </w:rPr>
        <w:t xml:space="preserve">des articles 34 et 37 </w:t>
      </w:r>
      <w:r w:rsidRPr="00732DD7">
        <w:rPr>
          <w:rFonts w:cs="Arial"/>
          <w:sz w:val="18"/>
          <w:lang w:val="fr-BE"/>
        </w:rPr>
        <w:t>de la loi du 22 avril 1999 relative aux professions comptables et fiscales.</w:t>
      </w:r>
    </w:p>
    <w:p w14:paraId="50B0FEED" w14:textId="77777777" w:rsidR="001756E0" w:rsidRPr="00732DD7" w:rsidRDefault="001756E0" w:rsidP="001756E0">
      <w:pPr>
        <w:spacing w:line="240" w:lineRule="atLeast"/>
        <w:jc w:val="left"/>
        <w:rPr>
          <w:sz w:val="18"/>
          <w:lang w:val="fr-BE"/>
        </w:rPr>
      </w:pPr>
    </w:p>
    <w:p w14:paraId="50B0FEEE" w14:textId="77777777" w:rsidR="001756E0" w:rsidRPr="00732DD7" w:rsidRDefault="001756E0" w:rsidP="001756E0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fr-BE"/>
        </w:rPr>
      </w:pPr>
      <w:r w:rsidRPr="00732DD7">
        <w:rPr>
          <w:rFonts w:cs="Arial"/>
          <w:sz w:val="18"/>
          <w:szCs w:val="18"/>
          <w:lang w:val="fr-BE"/>
        </w:rPr>
        <w:t xml:space="preserve">Les comptes annuels </w:t>
      </w:r>
      <w:r w:rsidRPr="00732DD7">
        <w:rPr>
          <w:rFonts w:cs="Arial"/>
          <w:b/>
          <w:sz w:val="18"/>
          <w:szCs w:val="18"/>
          <w:lang w:val="fr-BE"/>
        </w:rPr>
        <w:t>ont / n'ont pas</w:t>
      </w:r>
      <w:r w:rsidRPr="00732DD7">
        <w:rPr>
          <w:rFonts w:cs="Arial"/>
          <w:b/>
          <w:position w:val="6"/>
          <w:sz w:val="16"/>
          <w:szCs w:val="18"/>
          <w:lang w:val="fr-BE"/>
        </w:rPr>
        <w:footnoteReference w:customMarkFollows="1" w:id="4"/>
        <w:sym w:font="Symbol" w:char="F02A"/>
      </w:r>
      <w:r w:rsidRPr="00732DD7">
        <w:rPr>
          <w:rFonts w:cs="Arial"/>
          <w:b/>
          <w:sz w:val="18"/>
          <w:szCs w:val="18"/>
          <w:lang w:val="fr-BE"/>
        </w:rPr>
        <w:t xml:space="preserve"> </w:t>
      </w:r>
      <w:r w:rsidRPr="00732DD7">
        <w:rPr>
          <w:rFonts w:cs="Arial"/>
          <w:sz w:val="18"/>
          <w:szCs w:val="18"/>
          <w:lang w:val="fr-BE"/>
        </w:rPr>
        <w:t>été vérifiés ou corrigés par un expert-comptable externe, par un réviseur d'entreprises qui n'est pas le commissaire.</w:t>
      </w:r>
    </w:p>
    <w:p w14:paraId="50B0FEEF" w14:textId="77777777" w:rsidR="001756E0" w:rsidRPr="00732DD7" w:rsidRDefault="001756E0" w:rsidP="001756E0">
      <w:pPr>
        <w:spacing w:line="240" w:lineRule="atLeast"/>
        <w:jc w:val="left"/>
        <w:rPr>
          <w:sz w:val="18"/>
          <w:lang w:val="fr-BE"/>
        </w:rPr>
      </w:pPr>
    </w:p>
    <w:p w14:paraId="50B0FEF0" w14:textId="77777777" w:rsidR="001756E0" w:rsidRPr="00732DD7" w:rsidRDefault="001756E0" w:rsidP="001756E0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fr-BE"/>
        </w:rPr>
      </w:pPr>
      <w:r w:rsidRPr="00732DD7">
        <w:rPr>
          <w:rFonts w:cs="Arial"/>
          <w:sz w:val="18"/>
          <w:szCs w:val="18"/>
          <w:lang w:val="fr-BE"/>
        </w:rPr>
        <w:t>Dans l'affirmative, sont mentionnés dans le tableau ci-dessous: les nom, prénoms, profession et domicile; le numéro de membre auprès de son institut et la nature de la mission:</w:t>
      </w:r>
    </w:p>
    <w:p w14:paraId="50B0FEF1" w14:textId="63FACC75" w:rsidR="001756E0" w:rsidRPr="00732DD7" w:rsidRDefault="001756E0" w:rsidP="001756E0">
      <w:pPr>
        <w:numPr>
          <w:ilvl w:val="0"/>
          <w:numId w:val="14"/>
        </w:numPr>
        <w:tabs>
          <w:tab w:val="left" w:pos="284"/>
        </w:tabs>
        <w:spacing w:before="120" w:line="240" w:lineRule="atLeast"/>
        <w:ind w:left="714" w:hanging="357"/>
        <w:jc w:val="left"/>
        <w:rPr>
          <w:sz w:val="18"/>
          <w:lang w:val="fr-BE"/>
        </w:rPr>
      </w:pPr>
      <w:r w:rsidRPr="00732DD7">
        <w:rPr>
          <w:sz w:val="18"/>
          <w:lang w:val="fr-BE"/>
        </w:rPr>
        <w:t xml:space="preserve">La tenue des comptes de </w:t>
      </w:r>
      <w:r w:rsidR="00CC157D" w:rsidRPr="00732DD7">
        <w:rPr>
          <w:sz w:val="18"/>
          <w:lang w:val="fr-BE"/>
        </w:rPr>
        <w:t>la société</w:t>
      </w:r>
      <w:r w:rsidRPr="00732DD7">
        <w:rPr>
          <w:position w:val="6"/>
          <w:sz w:val="16"/>
          <w:lang w:val="fr-BE"/>
        </w:rPr>
        <w:footnoteReference w:customMarkFollows="1" w:id="5"/>
        <w:sym w:font="Symbol" w:char="F02A"/>
      </w:r>
      <w:r w:rsidRPr="00732DD7">
        <w:rPr>
          <w:position w:val="6"/>
          <w:sz w:val="16"/>
          <w:lang w:val="fr-BE"/>
        </w:rPr>
        <w:sym w:font="Symbol" w:char="F02A"/>
      </w:r>
      <w:r w:rsidRPr="00732DD7">
        <w:rPr>
          <w:sz w:val="18"/>
          <w:lang w:val="fr-BE"/>
        </w:rPr>
        <w:t xml:space="preserve">, </w:t>
      </w:r>
    </w:p>
    <w:p w14:paraId="50B0FEF2" w14:textId="77777777" w:rsidR="001756E0" w:rsidRPr="007E341C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7E341C">
        <w:rPr>
          <w:sz w:val="18"/>
          <w:lang w:val="fr-BE"/>
        </w:rPr>
        <w:t>L’établissement des comptes annuels</w:t>
      </w:r>
      <w:r w:rsidR="00103FAF" w:rsidRPr="007E341C">
        <w:rPr>
          <w:position w:val="6"/>
          <w:sz w:val="16"/>
          <w:szCs w:val="16"/>
          <w:lang w:val="fr-BE"/>
        </w:rPr>
        <w:sym w:font="Symbol" w:char="F02A"/>
      </w:r>
      <w:r w:rsidR="00103FAF" w:rsidRPr="007E341C">
        <w:rPr>
          <w:position w:val="6"/>
          <w:sz w:val="16"/>
          <w:szCs w:val="16"/>
          <w:lang w:val="fr-BE"/>
        </w:rPr>
        <w:sym w:font="Symbol" w:char="F02A"/>
      </w:r>
      <w:r w:rsidRPr="007E341C">
        <w:rPr>
          <w:sz w:val="18"/>
          <w:lang w:val="fr-BE"/>
        </w:rPr>
        <w:t>,</w:t>
      </w:r>
    </w:p>
    <w:p w14:paraId="50B0FEF3" w14:textId="77777777" w:rsidR="001756E0" w:rsidRPr="007E341C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7E341C">
        <w:rPr>
          <w:sz w:val="18"/>
          <w:lang w:val="fr-BE"/>
        </w:rPr>
        <w:t xml:space="preserve">La vérification des comptes annuels et/ou </w:t>
      </w:r>
    </w:p>
    <w:p w14:paraId="50B0FEF4" w14:textId="77777777" w:rsidR="001756E0" w:rsidRPr="007E341C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7E341C">
        <w:rPr>
          <w:sz w:val="18"/>
          <w:lang w:val="fr-BE"/>
        </w:rPr>
        <w:t>Le redressement des comptes annuels.</w:t>
      </w:r>
    </w:p>
    <w:p w14:paraId="50B0FEF5" w14:textId="77777777" w:rsidR="001756E0" w:rsidRPr="007E341C" w:rsidRDefault="001756E0" w:rsidP="001756E0">
      <w:pPr>
        <w:spacing w:line="240" w:lineRule="atLeast"/>
        <w:jc w:val="left"/>
        <w:rPr>
          <w:b/>
          <w:sz w:val="18"/>
          <w:szCs w:val="18"/>
          <w:lang w:val="fr-BE"/>
        </w:rPr>
      </w:pPr>
    </w:p>
    <w:p w14:paraId="50B0FEF6" w14:textId="77777777" w:rsidR="001756E0" w:rsidRPr="007E341C" w:rsidRDefault="001756E0" w:rsidP="001756E0">
      <w:pPr>
        <w:spacing w:line="240" w:lineRule="atLeast"/>
        <w:ind w:right="-2"/>
        <w:rPr>
          <w:sz w:val="18"/>
          <w:lang w:val="fr-BE"/>
        </w:rPr>
      </w:pPr>
      <w:r w:rsidRPr="007E341C">
        <w:rPr>
          <w:sz w:val="18"/>
          <w:lang w:val="fr-BE"/>
        </w:rPr>
        <w:t>Si des missions visées sous A. ou sous B. ont été accomplies par des comptables agréés ou par des comptables-fiscalistes agréés, peuvent être mentionnés ci-après: les nom, prénoms, profession et domicile de chaque comptable agréé ou comptable-fiscaliste agréé et son numéro de membre auprès de l'Institut Professionnel des Comptables et Fiscalistes agréés ainsi que la nature de sa mission.</w:t>
      </w:r>
    </w:p>
    <w:p w14:paraId="50B0FEF7" w14:textId="77777777" w:rsidR="001756E0" w:rsidRPr="007E341C" w:rsidRDefault="001756E0" w:rsidP="001756E0">
      <w:pPr>
        <w:spacing w:line="240" w:lineRule="atLeast"/>
        <w:jc w:val="left"/>
        <w:rPr>
          <w:sz w:val="18"/>
          <w:lang w:val="fr-BE"/>
        </w:rPr>
      </w:pPr>
    </w:p>
    <w:tbl>
      <w:tblPr>
        <w:tblStyle w:val="TableGrid1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1756E0" w:rsidRPr="00377FFE" w14:paraId="50B0FEFC" w14:textId="77777777" w:rsidTr="002F16C6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0FEF8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Nom, prénoms, profession, domicile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0FEF9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Numéro de membre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0FEFA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Nature de la mission</w:t>
            </w:r>
          </w:p>
          <w:p w14:paraId="50B0FEFB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(A, B, C et/ou D)</w:t>
            </w:r>
          </w:p>
        </w:tc>
      </w:tr>
      <w:tr w:rsidR="001756E0" w:rsidRPr="00377FFE" w14:paraId="50B0FF00" w14:textId="77777777" w:rsidTr="002F16C6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50B0FEF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0FEF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0FEF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0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0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0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1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1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1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1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2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2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2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2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377FFE" w14:paraId="50B0FF3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0FF2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0FF2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0FF2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F31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F32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F33" w14:textId="77777777" w:rsidR="001756E0" w:rsidRPr="007E341C" w:rsidRDefault="001756E0" w:rsidP="00902A3B">
      <w:pPr>
        <w:spacing w:line="240" w:lineRule="auto"/>
        <w:jc w:val="left"/>
        <w:rPr>
          <w:lang w:val="fr-BE"/>
        </w:rPr>
      </w:pPr>
    </w:p>
    <w:p w14:paraId="50B0FF34" w14:textId="77777777" w:rsidR="001756E0" w:rsidRPr="007E341C" w:rsidRDefault="001756E0" w:rsidP="00902A3B">
      <w:pPr>
        <w:spacing w:line="240" w:lineRule="auto"/>
        <w:jc w:val="left"/>
        <w:rPr>
          <w:lang w:val="fr-BE"/>
        </w:rPr>
        <w:sectPr w:rsidR="001756E0" w:rsidRPr="007E341C" w:rsidSect="006A5AEE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756E0" w:rsidRPr="00732DD7" w14:paraId="50B0FF39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5" w14:textId="77777777" w:rsidR="001756E0" w:rsidRPr="00732DD7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6" w14:textId="77777777" w:rsidR="001756E0" w:rsidRPr="00732DD7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7" w14:textId="77777777" w:rsidR="001756E0" w:rsidRPr="00732DD7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8" w14:textId="74F2E721" w:rsidR="001756E0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1756E0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3</w:t>
            </w:r>
            <w:r w:rsidR="001756E0" w:rsidRPr="00732DD7">
              <w:rPr>
                <w:lang w:val="fr-BE"/>
              </w:rPr>
              <w:t>.1</w:t>
            </w:r>
          </w:p>
        </w:tc>
      </w:tr>
    </w:tbl>
    <w:p w14:paraId="50B0FF3A" w14:textId="77777777" w:rsidR="006A5AEE" w:rsidRPr="00732DD7" w:rsidRDefault="006A5AEE" w:rsidP="006A5AEE">
      <w:pPr>
        <w:spacing w:line="240" w:lineRule="auto"/>
        <w:jc w:val="left"/>
        <w:rPr>
          <w:lang w:val="fr-BE"/>
        </w:rPr>
      </w:pPr>
    </w:p>
    <w:p w14:paraId="50B0FF3B" w14:textId="77777777" w:rsidR="006A5AEE" w:rsidRPr="007E341C" w:rsidRDefault="009D7683" w:rsidP="006A5AEE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sz w:val="22"/>
          <w:szCs w:val="22"/>
          <w:lang w:val="fr-BE"/>
        </w:rPr>
        <w:t>Comptes annuels</w:t>
      </w:r>
    </w:p>
    <w:p w14:paraId="50B0FF3C" w14:textId="77777777" w:rsidR="006A5AEE" w:rsidRPr="007E341C" w:rsidRDefault="006A5AEE" w:rsidP="006A5AEE">
      <w:pPr>
        <w:spacing w:line="240" w:lineRule="auto"/>
        <w:jc w:val="left"/>
        <w:rPr>
          <w:lang w:val="fr-BE"/>
        </w:rPr>
      </w:pPr>
    </w:p>
    <w:p w14:paraId="50B0FF3D" w14:textId="77777777" w:rsidR="001756E0" w:rsidRPr="007E341C" w:rsidRDefault="001756E0" w:rsidP="001756E0">
      <w:pPr>
        <w:spacing w:line="240" w:lineRule="auto"/>
        <w:jc w:val="left"/>
        <w:rPr>
          <w:lang w:val="fr-BE"/>
        </w:rPr>
      </w:pPr>
    </w:p>
    <w:p w14:paraId="50B0FF3E" w14:textId="77777777" w:rsidR="006A5AEE" w:rsidRPr="007E341C" w:rsidRDefault="006A5AEE" w:rsidP="001756E0">
      <w:pPr>
        <w:spacing w:line="240" w:lineRule="auto"/>
        <w:jc w:val="left"/>
        <w:rPr>
          <w:lang w:val="fr-BE"/>
        </w:rPr>
      </w:pPr>
    </w:p>
    <w:p w14:paraId="50B0FF3F" w14:textId="77777777" w:rsidR="00A85B0F" w:rsidRPr="007E341C" w:rsidRDefault="00087EE5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Bilan après répartition</w:t>
      </w:r>
    </w:p>
    <w:p w14:paraId="50B0FF40" w14:textId="77777777" w:rsidR="00A85B0F" w:rsidRPr="007E341C" w:rsidRDefault="00A85B0F" w:rsidP="00902A3B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D33B7F" w:rsidRPr="007E341C" w14:paraId="50B0FF4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1" w14:textId="77777777" w:rsidR="00087EE5" w:rsidRPr="007E341C" w:rsidRDefault="00087EE5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0FF42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0FF43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0FF44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F45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CB404D" w:rsidRPr="007E341C" w14:paraId="50B0FF4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7" w14:textId="77777777" w:rsidR="00C03B44" w:rsidRPr="007E341C" w:rsidRDefault="00056DE2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7E341C">
              <w:rPr>
                <w:b/>
                <w:lang w:val="fr-BE"/>
              </w:rPr>
              <w:t>ACTIF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48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0FF49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F4A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50B0FF4B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B404D" w:rsidRPr="007E341C" w14:paraId="50B0FF5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D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Frais d’établissement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4E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4F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0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1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5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3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Actifs immobilisés</w:t>
            </w:r>
            <w:r w:rsidR="00CD5FD2"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54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5" w14:textId="77777777" w:rsidR="00056DE2" w:rsidRPr="007E341C" w:rsidRDefault="0096387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6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7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5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9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incorporelles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5A" w14:textId="77777777" w:rsidR="00056DE2" w:rsidRPr="007E341C" w:rsidRDefault="00A5293B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92568D" w:rsidRPr="007E341C">
              <w:rPr>
                <w:sz w:val="16"/>
                <w:szCs w:val="16"/>
                <w:lang w:val="fr-BE"/>
              </w:rPr>
              <w:t>.</w:t>
            </w:r>
            <w:r w:rsidR="004871DD" w:rsidRPr="007E341C">
              <w:rPr>
                <w:sz w:val="16"/>
                <w:szCs w:val="16"/>
                <w:lang w:val="fr-BE"/>
              </w:rPr>
              <w:t>1.1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B" w14:textId="77777777" w:rsidR="00056DE2" w:rsidRPr="007E341C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C" w14:textId="77777777" w:rsidR="00056DE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D" w14:textId="77777777" w:rsidR="00056DE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6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F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corporelles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0" w14:textId="77777777" w:rsidR="00056DE2" w:rsidRPr="007E341C" w:rsidRDefault="00A5293B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92568D" w:rsidRPr="007E341C">
              <w:rPr>
                <w:sz w:val="16"/>
                <w:szCs w:val="16"/>
                <w:lang w:val="fr-BE"/>
              </w:rPr>
              <w:t>.</w:t>
            </w:r>
            <w:r w:rsidR="004871DD" w:rsidRPr="007E341C">
              <w:rPr>
                <w:sz w:val="16"/>
                <w:szCs w:val="16"/>
                <w:lang w:val="fr-BE"/>
              </w:rPr>
              <w:t>1.2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1" w14:textId="77777777" w:rsidR="00056DE2" w:rsidRPr="007E341C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2" w14:textId="77777777" w:rsidR="00056DE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3" w14:textId="77777777" w:rsidR="00056DE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33CF7" w:rsidRPr="007E341C" w14:paraId="50B0FF6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65" w14:textId="77777777" w:rsidR="00056DE2" w:rsidRPr="007E341C" w:rsidRDefault="0092568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Terrains et constructions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6" w14:textId="77777777" w:rsidR="00056DE2" w:rsidRPr="007E341C" w:rsidRDefault="00056DE2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7" w14:textId="77777777" w:rsidR="00056DE2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8" w14:textId="77777777" w:rsidR="00056DE2" w:rsidRPr="007E341C" w:rsidRDefault="00F504C8" w:rsidP="004F4F3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9" w14:textId="77777777" w:rsidR="00056DE2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6B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Installations, machines et outillage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C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D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E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F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1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Mobilier et matériel roulant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2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3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74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5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7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Location-financement et droits similaires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8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9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7A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B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8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D" w14:textId="77777777" w:rsidR="00EA144A" w:rsidRPr="007E341C" w:rsidRDefault="00EA144A" w:rsidP="0092568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immobilisations corporelles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E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F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0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1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8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3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Immobilisations en cours et acomptes versés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84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5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6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7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8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9" w14:textId="77777777" w:rsidR="00EA144A" w:rsidRPr="007E341C" w:rsidRDefault="00EA144A" w:rsidP="00873A7D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financières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8A" w14:textId="77777777" w:rsidR="00EA144A" w:rsidRPr="007E341C" w:rsidRDefault="00A5293B" w:rsidP="00873A7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4871DD" w:rsidRPr="007E341C">
              <w:rPr>
                <w:sz w:val="16"/>
                <w:szCs w:val="16"/>
                <w:lang w:val="fr-BE"/>
              </w:rPr>
              <w:t>.1.3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B" w14:textId="77777777" w:rsidR="00EA144A" w:rsidRPr="007E341C" w:rsidRDefault="00EA144A" w:rsidP="00873A7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</w:t>
            </w:r>
            <w:r w:rsidR="00272074" w:rsidRPr="007E341C">
              <w:rPr>
                <w:sz w:val="16"/>
                <w:szCs w:val="16"/>
                <w:lang w:val="fr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C" w14:textId="77777777" w:rsidR="00EA144A" w:rsidRPr="007E341C" w:rsidRDefault="00F504C8" w:rsidP="00873A7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D" w14:textId="77777777" w:rsidR="00EA144A" w:rsidRPr="007E341C" w:rsidRDefault="00F504C8" w:rsidP="00873A7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9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F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Actifs circulants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0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1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2" w14:textId="77777777" w:rsidR="00CD5FD2" w:rsidRPr="007E341C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3" w14:textId="77777777" w:rsidR="00CD5FD2" w:rsidRPr="007E341C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9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95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Créances à plus d’un an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6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7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8" w14:textId="77777777" w:rsidR="00CD5FD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9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A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9B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Créances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C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D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E" w14:textId="77777777" w:rsidR="00FA5899" w:rsidRPr="007E341C" w:rsidRDefault="00FA5899" w:rsidP="004871DD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F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A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1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créances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2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3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A4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5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A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7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Stocks et commandes en cours d’exécution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8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9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AA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B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B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D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Stocks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E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F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0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1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B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3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Commandes en cours d’exécution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B4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5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6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7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B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9" w14:textId="77777777" w:rsidR="00F33CF7" w:rsidRPr="007E341C" w:rsidRDefault="00F33CF7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Créances à un an au plus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BA" w14:textId="77777777" w:rsidR="00F33CF7" w:rsidRPr="007E341C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B" w14:textId="77777777" w:rsidR="00F33CF7" w:rsidRPr="007E341C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C" w14:textId="77777777" w:rsidR="00F33CF7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D" w14:textId="77777777" w:rsidR="00F33CF7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C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F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Créances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0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1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2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3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C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C5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créances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6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7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8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9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CB" w14:textId="77777777" w:rsidR="00F33CF7" w:rsidRPr="007E341C" w:rsidRDefault="00F33CF7" w:rsidP="00253BF5">
            <w:pPr>
              <w:tabs>
                <w:tab w:val="right" w:leader="dot" w:pos="4678"/>
              </w:tabs>
              <w:spacing w:before="120" w:after="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Placements de trésorerie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C" w14:textId="77777777" w:rsidR="00B10635" w:rsidRPr="007E341C" w:rsidRDefault="00B10635" w:rsidP="004871DD">
            <w:pPr>
              <w:tabs>
                <w:tab w:val="right" w:leader="dot" w:pos="10631"/>
                <w:tab w:val="right" w:leader="dot" w:pos="10773"/>
              </w:tabs>
              <w:spacing w:before="120"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D" w14:textId="77777777" w:rsidR="00F33CF7" w:rsidRPr="007E341C" w:rsidRDefault="00B10635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E" w14:textId="77777777" w:rsidR="00F33CF7" w:rsidRPr="007E341C" w:rsidRDefault="00F504C8" w:rsidP="004871D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F" w14:textId="77777777" w:rsidR="00F33CF7" w:rsidRPr="007E341C" w:rsidRDefault="00F504C8" w:rsidP="004871D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1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Valeurs disponibles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2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D3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D4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D5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7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8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0FFD9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0FFDA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0FFDB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E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D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TOTAL DE L’ACTIF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E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0FFDF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FE0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0FFE1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FE3" w14:textId="77777777" w:rsidR="000B63E7" w:rsidRPr="007E341C" w:rsidRDefault="000B63E7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4" w14:textId="77777777" w:rsidR="006A5AEE" w:rsidRPr="007E341C" w:rsidRDefault="006A5AE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5" w14:textId="77777777" w:rsidR="006A5AEE" w:rsidRPr="007E341C" w:rsidRDefault="006A5AE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6A5AEE" w:rsidRPr="007E341C" w:rsidSect="006A5AEE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886724" w:rsidRPr="00732DD7" w14:paraId="50B0FFEA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6" w14:textId="77777777" w:rsidR="00886724" w:rsidRPr="00732DD7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7" w14:textId="77777777" w:rsidR="00886724" w:rsidRPr="00732DD7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8" w14:textId="77777777" w:rsidR="00886724" w:rsidRPr="00732DD7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9" w14:textId="178E7798" w:rsidR="00886724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86724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3</w:t>
            </w:r>
            <w:r w:rsidR="00886724" w:rsidRPr="00732DD7">
              <w:rPr>
                <w:lang w:val="fr-BE"/>
              </w:rPr>
              <w:t>.2</w:t>
            </w:r>
          </w:p>
        </w:tc>
      </w:tr>
    </w:tbl>
    <w:p w14:paraId="50B0FFEB" w14:textId="77777777" w:rsidR="00253BF5" w:rsidRPr="00732DD7" w:rsidRDefault="00253BF5" w:rsidP="00886724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C" w14:textId="77777777" w:rsidR="006A5AEE" w:rsidRPr="00732DD7" w:rsidRDefault="006A5AEE" w:rsidP="00886724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886724" w:rsidRPr="00732DD7" w14:paraId="50B0FFF2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ED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0FFEE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0FFEF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0FFF0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FF1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886724" w:rsidRPr="00732DD7" w14:paraId="50B0FFF8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F3" w14:textId="77777777" w:rsidR="00886724" w:rsidRPr="00732DD7" w:rsidRDefault="009F2A6D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732DD7">
              <w:rPr>
                <w:b/>
                <w:lang w:val="fr-BE"/>
              </w:rPr>
              <w:t>PASSIF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F4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0FFF5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FF6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50B0FFF7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886724" w:rsidRPr="00732DD7" w14:paraId="50B0FFFE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F9" w14:textId="77777777" w:rsidR="00886724" w:rsidRPr="00732DD7" w:rsidRDefault="009F2A6D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32DD7">
              <w:rPr>
                <w:b/>
                <w:smallCaps/>
                <w:lang w:val="fr-BE"/>
              </w:rPr>
              <w:t>Capitaux propres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FA" w14:textId="77777777" w:rsidR="00886724" w:rsidRPr="00732DD7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FB" w14:textId="77777777" w:rsidR="00886724" w:rsidRPr="00732DD7" w:rsidRDefault="009F2A6D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FC" w14:textId="77777777" w:rsidR="00886724" w:rsidRPr="00732DD7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32DD7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FD" w14:textId="77777777" w:rsidR="00886724" w:rsidRPr="00732DD7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306BE4" w:rsidRPr="00732DD7" w14:paraId="23CB80C7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8A76" w14:textId="33ABB189" w:rsidR="00306BE4" w:rsidRPr="00732DD7" w:rsidRDefault="00306BE4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Apport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F4C24F" w14:textId="77777777" w:rsidR="00306BE4" w:rsidRPr="00732DD7" w:rsidRDefault="00306BE4" w:rsidP="009F2A6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ACF2AAF" w14:textId="203469C5" w:rsidR="00306BE4" w:rsidRPr="00732DD7" w:rsidRDefault="00306BE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A5818B" w14:textId="23C63F1D" w:rsidR="00306BE4" w:rsidRPr="00732DD7" w:rsidRDefault="00306BE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67A903" w14:textId="0770068B" w:rsidR="00306BE4" w:rsidRPr="00732DD7" w:rsidRDefault="00306BE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80088A" w:rsidRPr="00732DD7" w14:paraId="186CE3DD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39B48" w14:textId="297547B9" w:rsidR="0080088A" w:rsidRPr="00732DD7" w:rsidRDefault="0080088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Disponible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E8BBB4" w14:textId="77777777" w:rsidR="0080088A" w:rsidRPr="00732DD7" w:rsidRDefault="0080088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7591C0" w14:textId="0FB297CC" w:rsidR="0080088A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6556C8" w14:textId="64784E33" w:rsidR="0080088A" w:rsidRPr="00732DD7" w:rsidRDefault="00547E2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BF13F2" w14:textId="765CF867" w:rsidR="0080088A" w:rsidRPr="00732DD7" w:rsidRDefault="00547E2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80088A" w:rsidRPr="00732DD7" w14:paraId="70B916DF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A303" w14:textId="75FB13ED" w:rsidR="0080088A" w:rsidRPr="00732DD7" w:rsidRDefault="0080088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Indisponible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87A520" w14:textId="77777777" w:rsidR="0080088A" w:rsidRPr="00732DD7" w:rsidRDefault="0080088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D679FE" w14:textId="008052AF" w:rsidR="0080088A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12D60D" w14:textId="67B28D9D" w:rsidR="0080088A" w:rsidRPr="00732DD7" w:rsidRDefault="00547E2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AA5CDB" w14:textId="47EFA62A" w:rsidR="0080088A" w:rsidRPr="00732DD7" w:rsidRDefault="00547E2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732DD7" w14:paraId="50B1001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17" w14:textId="77777777" w:rsidR="009F2A6D" w:rsidRPr="00732DD7" w:rsidRDefault="009F2A6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Plus-values de réévaluation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18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19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1A" w14:textId="77777777" w:rsidR="009F2A6D" w:rsidRPr="00732DD7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1B" w14:textId="77777777" w:rsidR="009F2A6D" w:rsidRPr="00732DD7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732DD7" w14:paraId="50B10022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1D" w14:textId="77777777" w:rsidR="009F2A6D" w:rsidRPr="00732DD7" w:rsidRDefault="009F2A6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Réserves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1E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1F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20" w14:textId="77777777" w:rsidR="009F2A6D" w:rsidRPr="00732DD7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21" w14:textId="77777777" w:rsidR="009F2A6D" w:rsidRPr="00732DD7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732DD7" w14:paraId="50B1002E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29" w14:textId="77777777" w:rsidR="009F2A6D" w:rsidRPr="00732DD7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Réserves indisponibles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2A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2B" w14:textId="04613BED" w:rsidR="009F2A6D" w:rsidRPr="00732DD7" w:rsidRDefault="00547E2B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2C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2D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547E2B" w:rsidRPr="00732DD7" w14:paraId="046FCD6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7BA65" w14:textId="14801EB4" w:rsidR="00547E2B" w:rsidRPr="00732DD7" w:rsidRDefault="00547E2B" w:rsidP="00253BF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Réserves statutairement indisponibles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268F49" w14:textId="77777777" w:rsidR="00547E2B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5387CA" w14:textId="30A381DF" w:rsidR="00547E2B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8D0091" w14:textId="171EB42C" w:rsidR="00547E2B" w:rsidRPr="00732DD7" w:rsidRDefault="00547E2B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5B6649" w14:textId="3A2FFE9C" w:rsidR="00547E2B" w:rsidRPr="00732DD7" w:rsidRDefault="00547E2B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547E2B" w:rsidRPr="00732DD7" w14:paraId="67492AC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AAF5" w14:textId="6057FD77" w:rsidR="00547E2B" w:rsidRPr="00732DD7" w:rsidRDefault="00547E2B" w:rsidP="00253BF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Acquisition d’actions propres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345C23" w14:textId="77777777" w:rsidR="00547E2B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trike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BF6A1B" w14:textId="04CEB647" w:rsidR="00547E2B" w:rsidRPr="00732DD7" w:rsidRDefault="00547E2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3565AE9" w14:textId="5E476E14" w:rsidR="00547E2B" w:rsidRPr="00732DD7" w:rsidRDefault="00547E2B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EA72F7" w14:textId="7556EA13" w:rsidR="00547E2B" w:rsidRPr="00732DD7" w:rsidRDefault="00547E2B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306BE4" w:rsidRPr="00732DD7" w14:paraId="243F1EFA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DDD1" w14:textId="249E7DC2" w:rsidR="00306BE4" w:rsidRPr="00732DD7" w:rsidRDefault="00547E2B" w:rsidP="00253BF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Soutien financier</w:t>
            </w:r>
            <w:r w:rsidR="00306BE4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C196EF" w14:textId="77777777" w:rsidR="00306BE4" w:rsidRPr="00732DD7" w:rsidRDefault="00306BE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C819E8" w14:textId="150DF9B8" w:rsidR="00306BE4" w:rsidRPr="00732DD7" w:rsidRDefault="00306BE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</w:t>
            </w:r>
            <w:r w:rsidR="00547E2B" w:rsidRPr="00732DD7">
              <w:rPr>
                <w:sz w:val="16"/>
                <w:szCs w:val="16"/>
                <w:lang w:val="fr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968CE8" w14:textId="61F1237A" w:rsidR="00306BE4" w:rsidRPr="00732DD7" w:rsidRDefault="00306BE4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A87FE3" w14:textId="7AEAF9AD" w:rsidR="00306BE4" w:rsidRPr="00732DD7" w:rsidRDefault="00306BE4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E23295" w:rsidRPr="00732DD7" w14:paraId="09496EC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F9A9" w14:textId="6BE0F8EF" w:rsidR="00E23295" w:rsidRPr="00732DD7" w:rsidRDefault="00E23295" w:rsidP="00253BF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Autres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C8E27" w14:textId="77777777" w:rsidR="00E23295" w:rsidRPr="00732DD7" w:rsidRDefault="00E23295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F64C21" w14:textId="27F27BAC" w:rsidR="00E23295" w:rsidRPr="00732DD7" w:rsidRDefault="00E23295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nl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AD35F49" w14:textId="7F9E7230" w:rsidR="00E23295" w:rsidRPr="00732DD7" w:rsidRDefault="00E23295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FB506F" w14:textId="4899B631" w:rsidR="00E23295" w:rsidRPr="00732DD7" w:rsidRDefault="00E23295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9F2A6D" w:rsidRPr="00732DD7" w14:paraId="50B10040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3B" w14:textId="77777777" w:rsidR="009F2A6D" w:rsidRPr="00732DD7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Réserves immunisées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3C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3D" w14:textId="77777777" w:rsidR="009F2A6D" w:rsidRPr="00732DD7" w:rsidRDefault="009F2A6D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3E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3F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732DD7" w14:paraId="50B10046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1" w14:textId="77777777" w:rsidR="009F2A6D" w:rsidRPr="00732DD7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>Réserves disponibles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2" w14:textId="77777777" w:rsidR="009F2A6D" w:rsidRPr="00732DD7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3" w14:textId="77777777" w:rsidR="009F2A6D" w:rsidRPr="00732DD7" w:rsidRDefault="009F2A6D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44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5" w14:textId="77777777" w:rsidR="009F2A6D" w:rsidRPr="00732DD7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4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7" w14:textId="77777777" w:rsidR="00B879A9" w:rsidRPr="00732DD7" w:rsidRDefault="00B879A9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Bénéfice (Perte) reporté(e)</w:t>
            </w:r>
            <w:r w:rsidRPr="00732DD7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8" w14:textId="77777777" w:rsidR="00B879A9" w:rsidRPr="00732DD7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9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4A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B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52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D" w14:textId="77777777" w:rsidR="00B879A9" w:rsidRPr="007E341C" w:rsidRDefault="00B879A9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Subsides en capital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E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F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0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1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58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3" w14:textId="2806C559" w:rsidR="00B879A9" w:rsidRPr="007E341C" w:rsidRDefault="005B2303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 xml:space="preserve">Avance aux associés </w:t>
            </w:r>
            <w:r w:rsidRPr="00732DD7">
              <w:rPr>
                <w:b/>
                <w:sz w:val="18"/>
                <w:szCs w:val="18"/>
                <w:lang w:val="fr-BE"/>
              </w:rPr>
              <w:t xml:space="preserve">sur </w:t>
            </w:r>
            <w:r w:rsidR="001030BC" w:rsidRPr="00732DD7">
              <w:rPr>
                <w:b/>
                <w:sz w:val="18"/>
                <w:szCs w:val="18"/>
                <w:lang w:val="fr-BE"/>
              </w:rPr>
              <w:t xml:space="preserve">la </w:t>
            </w:r>
            <w:r w:rsidRPr="00732DD7">
              <w:rPr>
                <w:b/>
                <w:sz w:val="18"/>
                <w:szCs w:val="18"/>
                <w:lang w:val="fr-BE"/>
              </w:rPr>
              <w:t>répartitio</w:t>
            </w:r>
            <w:r w:rsidRPr="007E341C">
              <w:rPr>
                <w:b/>
                <w:sz w:val="18"/>
                <w:szCs w:val="18"/>
                <w:lang w:val="fr-BE"/>
              </w:rPr>
              <w:t>n de l’actif net</w:t>
            </w:r>
            <w:r w:rsidR="001950C0" w:rsidRPr="007E341C">
              <w:rPr>
                <w:b/>
                <w:position w:val="6"/>
                <w:sz w:val="16"/>
                <w:szCs w:val="18"/>
                <w:lang w:val="fr-BE"/>
              </w:rPr>
              <w:footnoteReference w:id="6"/>
            </w:r>
            <w:r w:rsidR="00B879A9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54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5" w14:textId="77777777" w:rsidR="00B879A9" w:rsidRPr="007E341C" w:rsidRDefault="005B2303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6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7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5E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9" w14:textId="77777777" w:rsidR="00886724" w:rsidRPr="007E341C" w:rsidRDefault="0012591F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Provisions et impôts différés</w:t>
            </w:r>
            <w:r w:rsidR="00886724"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5A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B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C" w14:textId="77777777" w:rsidR="00886724" w:rsidRPr="007E341C" w:rsidRDefault="00886724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D" w14:textId="77777777" w:rsidR="00886724" w:rsidRPr="007E341C" w:rsidRDefault="00886724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886724" w:rsidRPr="007E341C" w14:paraId="50B10064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F" w14:textId="77777777" w:rsidR="00886724" w:rsidRPr="007E341C" w:rsidRDefault="0012591F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Provisions pour risques et charges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0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1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2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3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6A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65" w14:textId="77777777" w:rsidR="00886724" w:rsidRPr="007E341C" w:rsidRDefault="0012591F" w:rsidP="0088672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Pensions et obligations similaires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6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7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  <w:r w:rsidR="00886724" w:rsidRPr="007E341C">
              <w:rPr>
                <w:sz w:val="16"/>
                <w:szCs w:val="16"/>
                <w:lang w:val="fr-BE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8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9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70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6B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fiscales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C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D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  <w:r w:rsidR="00886724" w:rsidRPr="007E341C"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E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F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76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1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Grosses réparations et gros entretien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2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3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74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5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7C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7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Obligations environnementales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8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9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7A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B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82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D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risques et charges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E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F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80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81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88" w14:textId="77777777" w:rsidTr="00732D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83" w14:textId="77777777" w:rsidR="00886724" w:rsidRPr="007E341C" w:rsidRDefault="0012591F" w:rsidP="00E34CCB">
            <w:pPr>
              <w:tabs>
                <w:tab w:val="right" w:leader="dot" w:pos="4678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Impôts différés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84" w14:textId="77777777" w:rsidR="00886724" w:rsidRPr="007E341C" w:rsidRDefault="00886724" w:rsidP="00E34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085" w14:textId="77777777" w:rsidR="00886724" w:rsidRPr="007E341C" w:rsidRDefault="0012591F" w:rsidP="00E34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086" w14:textId="77777777" w:rsidR="00886724" w:rsidRPr="007E341C" w:rsidRDefault="00886724" w:rsidP="00E34CC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087" w14:textId="77777777" w:rsidR="00886724" w:rsidRPr="007E341C" w:rsidRDefault="00886724" w:rsidP="00E34CC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089" w14:textId="77777777" w:rsidR="00550015" w:rsidRPr="007E341C" w:rsidRDefault="00550015" w:rsidP="00651207">
      <w:pPr>
        <w:spacing w:line="240" w:lineRule="atLeast"/>
        <w:jc w:val="left"/>
        <w:rPr>
          <w:lang w:val="fr-BE"/>
        </w:rPr>
      </w:pPr>
    </w:p>
    <w:p w14:paraId="50B1008A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</w:pPr>
    </w:p>
    <w:p w14:paraId="50B1008B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</w:pPr>
    </w:p>
    <w:p w14:paraId="50B1008C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  <w:sectPr w:rsidR="001950C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91"/>
        <w:gridCol w:w="5954"/>
        <w:gridCol w:w="1418"/>
      </w:tblGrid>
      <w:tr w:rsidR="00550015" w:rsidRPr="007E341C" w14:paraId="50B10091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D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E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F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90" w14:textId="2FD1EB5D" w:rsidR="00550015" w:rsidRPr="007E341C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550015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3</w:t>
            </w:r>
            <w:r w:rsidR="00550015" w:rsidRPr="00732DD7">
              <w:rPr>
                <w:lang w:val="fr-BE"/>
              </w:rPr>
              <w:t>.2</w:t>
            </w:r>
          </w:p>
        </w:tc>
      </w:tr>
    </w:tbl>
    <w:p w14:paraId="50B10092" w14:textId="77777777" w:rsidR="0092295A" w:rsidRPr="007E341C" w:rsidRDefault="0092295A" w:rsidP="0092295A">
      <w:pPr>
        <w:spacing w:line="240" w:lineRule="auto"/>
        <w:rPr>
          <w:sz w:val="18"/>
          <w:szCs w:val="18"/>
          <w:lang w:val="fr-BE"/>
        </w:rPr>
      </w:pPr>
    </w:p>
    <w:p w14:paraId="50B10093" w14:textId="77777777" w:rsidR="0092295A" w:rsidRPr="007E341C" w:rsidRDefault="0092295A" w:rsidP="0092295A">
      <w:pPr>
        <w:spacing w:line="240" w:lineRule="auto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EB4505" w:rsidRPr="007E341C" w14:paraId="50B10099" w14:textId="77777777" w:rsidTr="00DB7F8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94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10095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096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B10097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098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12591F" w:rsidRPr="007E341C" w14:paraId="50B1009F" w14:textId="77777777" w:rsidTr="00EB450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9A" w14:textId="77777777" w:rsidR="0012591F" w:rsidRPr="007E341C" w:rsidRDefault="0012591F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Dettes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9B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1009C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17/49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09D" w14:textId="77777777" w:rsidR="0012591F" w:rsidRPr="007E341C" w:rsidRDefault="0012591F" w:rsidP="000F16EB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9E" w14:textId="77777777" w:rsidR="0012591F" w:rsidRPr="007E341C" w:rsidRDefault="0012591F" w:rsidP="000F16EB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12591F" w:rsidRPr="007E341C" w14:paraId="50B100A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0" w14:textId="77777777" w:rsidR="0012591F" w:rsidRPr="007E341C" w:rsidRDefault="0012591F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Dettes à plus d’un an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1" w14:textId="77777777" w:rsidR="0012591F" w:rsidRPr="007E341C" w:rsidRDefault="0012591F" w:rsidP="004B7FF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2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3" w14:textId="77777777" w:rsidR="0012591F" w:rsidRPr="007E341C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4" w14:textId="77777777" w:rsidR="0012591F" w:rsidRPr="007E341C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A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6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financières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7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8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9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A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B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C" w14:textId="77777777" w:rsidR="00886724" w:rsidRPr="007E341C" w:rsidRDefault="00306375" w:rsidP="0030637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Etablissements de crédit, dettes de location-financement et dettes assimilées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D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E" w14:textId="77777777" w:rsidR="00886724" w:rsidRPr="007E341C" w:rsidRDefault="0012591F" w:rsidP="00306375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</w:t>
            </w:r>
            <w:r w:rsidR="00306375" w:rsidRPr="007E341C">
              <w:rPr>
                <w:sz w:val="16"/>
                <w:szCs w:val="16"/>
                <w:lang w:val="fr-BE"/>
              </w:rPr>
              <w:t>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F" w14:textId="77777777" w:rsidR="00886724" w:rsidRPr="007E341C" w:rsidRDefault="00886724" w:rsidP="00306375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0" w14:textId="77777777" w:rsidR="00886724" w:rsidRPr="007E341C" w:rsidRDefault="00886724" w:rsidP="00306375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B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0B100B2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emprunts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3" w14:textId="77777777" w:rsidR="0012591F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4" w14:textId="77777777" w:rsidR="0012591F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174</w:t>
            </w:r>
            <w:r w:rsidR="00306375" w:rsidRPr="007E341C">
              <w:rPr>
                <w:sz w:val="16"/>
                <w:szCs w:val="16"/>
                <w:lang w:val="fr-BE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B5" w14:textId="77777777" w:rsidR="0012591F" w:rsidRPr="007E341C" w:rsidRDefault="0012591F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6" w14:textId="77777777" w:rsidR="0012591F" w:rsidRPr="007E341C" w:rsidRDefault="0012591F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B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B8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commerciales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9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A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BB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C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349BE" w:rsidRPr="007E341C" w14:paraId="50B100C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BE" w14:textId="2144B4E3" w:rsidR="009349BE" w:rsidRPr="007E341C" w:rsidRDefault="009349BE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Acomptes sur commandes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F" w14:textId="77777777" w:rsidR="009349BE" w:rsidRPr="007E341C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0" w14:textId="77777777" w:rsidR="009349BE" w:rsidRPr="007E341C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1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2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349BE" w:rsidRPr="007E341C" w14:paraId="50B100C9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C4" w14:textId="77777777" w:rsidR="009349BE" w:rsidRPr="007E341C" w:rsidRDefault="009349BE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dettes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C5" w14:textId="77777777" w:rsidR="009349BE" w:rsidRPr="007E341C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6" w14:textId="77777777" w:rsidR="009349BE" w:rsidRPr="007E341C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7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8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CF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CA" w14:textId="77777777" w:rsidR="00886724" w:rsidRPr="007E341C" w:rsidRDefault="000F16EB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Dettes</w:t>
            </w:r>
            <w:r w:rsidR="00886724" w:rsidRPr="007E341C">
              <w:rPr>
                <w:b/>
                <w:sz w:val="18"/>
                <w:szCs w:val="18"/>
                <w:lang w:val="fr-BE"/>
              </w:rPr>
              <w:t xml:space="preserve"> à un an au plus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CB" w14:textId="77777777" w:rsidR="00886724" w:rsidRPr="007E341C" w:rsidRDefault="00886724" w:rsidP="004B7FF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C" w14:textId="77777777" w:rsidR="00886724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D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E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D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0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à plus d'un an échéant dans l'année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1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2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3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4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D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6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financières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7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8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9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A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C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Etablissements de crédit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D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E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F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0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2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emprunts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3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4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E5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6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8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9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A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EB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C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E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Fournisseurs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F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0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1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2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9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F4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Effets à payer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F5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6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7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8" w14:textId="77777777" w:rsidR="000F16EB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F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FA" w14:textId="63DC2E5F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Acomptes sur commandes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FB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C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D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E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0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0" w14:textId="77777777" w:rsidR="000F16EB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fiscales, salariales et sociales</w:t>
            </w:r>
            <w:r w:rsidR="000F16EB"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1" w14:textId="77777777" w:rsidR="000F16EB" w:rsidRPr="007E341C" w:rsidRDefault="000F16EB" w:rsidP="00A5293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2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3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4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64A1A" w:rsidRPr="007E341C" w14:paraId="50B1010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6" w14:textId="77777777" w:rsidR="00564A1A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Impôts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7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8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9" w14:textId="77777777" w:rsidR="00564A1A" w:rsidRPr="007E341C" w:rsidRDefault="00564A1A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A" w14:textId="77777777" w:rsidR="00564A1A" w:rsidRPr="007E341C" w:rsidRDefault="00564A1A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64A1A" w:rsidRPr="007E341C" w14:paraId="50B1011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C" w14:textId="77777777" w:rsidR="00564A1A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Rémunérations et charges sociales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D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E" w14:textId="77777777" w:rsidR="00564A1A" w:rsidRPr="007E341C" w:rsidRDefault="00564A1A" w:rsidP="00564A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F" w14:textId="77777777" w:rsidR="00564A1A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0" w14:textId="77777777" w:rsidR="00564A1A" w:rsidRPr="007E341C" w:rsidRDefault="00D17A1E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1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2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Autres </w:t>
            </w:r>
            <w:r w:rsidR="00564A1A" w:rsidRPr="007E341C">
              <w:rPr>
                <w:sz w:val="18"/>
                <w:szCs w:val="18"/>
                <w:lang w:val="fr-BE"/>
              </w:rPr>
              <w:t>dettes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3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4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15" w14:textId="77777777" w:rsidR="000F16EB" w:rsidRPr="007E341C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6" w14:textId="77777777" w:rsidR="000F16EB" w:rsidRPr="007E341C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1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8" w14:textId="77777777" w:rsidR="000F16EB" w:rsidRPr="007E341C" w:rsidRDefault="000F16EB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9" w14:textId="77777777" w:rsidR="000F16EB" w:rsidRPr="007E341C" w:rsidRDefault="000F16EB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1A" w14:textId="77777777" w:rsidR="000F16EB" w:rsidRPr="007E341C" w:rsidRDefault="000F16EB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49</w:t>
            </w:r>
            <w:r w:rsidR="00564A1A" w:rsidRPr="007E341C">
              <w:rPr>
                <w:sz w:val="16"/>
                <w:szCs w:val="16"/>
                <w:lang w:val="fr-BE"/>
              </w:rPr>
              <w:t>2</w:t>
            </w:r>
            <w:r w:rsidRPr="007E341C">
              <w:rPr>
                <w:sz w:val="16"/>
                <w:szCs w:val="16"/>
                <w:lang w:val="fr-BE"/>
              </w:rPr>
              <w:t>/</w:t>
            </w:r>
            <w:r w:rsidR="00564A1A" w:rsidRPr="007E341C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1011B" w14:textId="77777777" w:rsidR="000F16EB" w:rsidRPr="007E341C" w:rsidRDefault="000F16EB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1C" w14:textId="77777777" w:rsidR="000F16EB" w:rsidRPr="007E341C" w:rsidRDefault="000F16EB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2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E" w14:textId="77777777" w:rsidR="000F16EB" w:rsidRPr="007E341C" w:rsidRDefault="000F16EB" w:rsidP="000B2AE4">
            <w:pPr>
              <w:tabs>
                <w:tab w:val="right" w:leader="dot" w:pos="4678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 xml:space="preserve">TOTAL </w:t>
            </w:r>
            <w:r w:rsidR="00D17A1E" w:rsidRPr="007E341C">
              <w:rPr>
                <w:b/>
                <w:sz w:val="18"/>
                <w:szCs w:val="18"/>
                <w:lang w:val="fr-BE"/>
              </w:rPr>
              <w:t>DU PASSIF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F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10120" w14:textId="77777777" w:rsidR="000F16EB" w:rsidRPr="007E341C" w:rsidRDefault="00564A1A" w:rsidP="00564A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0F16EB" w:rsidRPr="007E341C">
              <w:rPr>
                <w:sz w:val="16"/>
                <w:szCs w:val="16"/>
                <w:lang w:val="fr-BE"/>
              </w:rPr>
              <w:t>0/</w:t>
            </w:r>
            <w:r w:rsidRPr="007E341C">
              <w:rPr>
                <w:sz w:val="16"/>
                <w:szCs w:val="16"/>
                <w:lang w:val="fr-BE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121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122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124" w14:textId="77777777" w:rsidR="00087EE5" w:rsidRPr="007E341C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5" w14:textId="77777777" w:rsidR="00D17A1E" w:rsidRPr="007E341C" w:rsidRDefault="00D17A1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6" w14:textId="77777777" w:rsidR="0092295A" w:rsidRPr="007E341C" w:rsidRDefault="0092295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7" w14:textId="77777777" w:rsidR="0092295A" w:rsidRPr="007E341C" w:rsidRDefault="0092295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92295A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17A1E" w:rsidRPr="007E341C" w14:paraId="50B1012C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8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9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A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B" w14:textId="48E6B538" w:rsidR="00D17A1E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D17A1E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4</w:t>
            </w:r>
          </w:p>
        </w:tc>
      </w:tr>
    </w:tbl>
    <w:p w14:paraId="04BC3697" w14:textId="77777777" w:rsidR="00F10C88" w:rsidRDefault="00F10C88" w:rsidP="00F10C88">
      <w:pPr>
        <w:spacing w:line="240" w:lineRule="auto"/>
        <w:jc w:val="left"/>
        <w:rPr>
          <w:b/>
          <w:caps/>
          <w:sz w:val="22"/>
          <w:szCs w:val="22"/>
          <w:lang w:val="fr-BE"/>
        </w:rPr>
      </w:pPr>
    </w:p>
    <w:p w14:paraId="50B1012E" w14:textId="284F494F" w:rsidR="00D17A1E" w:rsidRPr="007E341C" w:rsidRDefault="0027164D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Compte de résultats</w:t>
      </w:r>
    </w:p>
    <w:p w14:paraId="50B1012F" w14:textId="77777777" w:rsidR="00D17A1E" w:rsidRPr="007E341C" w:rsidRDefault="00D17A1E" w:rsidP="00D17A1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D17A1E" w:rsidRPr="007E341C" w14:paraId="50B1013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0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10131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132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133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134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D17A1E" w:rsidRPr="007E341C" w14:paraId="50B1013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6" w14:textId="77777777" w:rsidR="00D17A1E" w:rsidRPr="007E341C" w:rsidRDefault="00306375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Produits et charges d’exploitation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37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8" w14:textId="77777777" w:rsidR="00D17A1E" w:rsidRPr="007E341C" w:rsidRDefault="00D17A1E" w:rsidP="0027164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39" w14:textId="77777777" w:rsidR="00D17A1E" w:rsidRPr="007E341C" w:rsidRDefault="00D17A1E" w:rsidP="00CD4B6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A" w14:textId="77777777" w:rsidR="00D17A1E" w:rsidRPr="007E341C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06375" w:rsidRPr="007E341C" w14:paraId="50B10141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C" w14:textId="10EBDE69" w:rsidR="00306375" w:rsidRPr="007E341C" w:rsidRDefault="00306375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Marge brute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3D" w14:textId="77777777" w:rsidR="00306375" w:rsidRPr="007E341C" w:rsidRDefault="00306375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E" w14:textId="77777777" w:rsidR="00306375" w:rsidRPr="007E341C" w:rsidRDefault="00306375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3F" w14:textId="77777777" w:rsidR="00306375" w:rsidRPr="007E341C" w:rsidRDefault="00306375" w:rsidP="00E9411D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0" w14:textId="77777777" w:rsidR="00306375" w:rsidRPr="007E341C" w:rsidRDefault="00306375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47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2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Dont: produits d’exploitation non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4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45" w14:textId="77777777" w:rsidR="001950C0" w:rsidRPr="007E341C" w:rsidRDefault="001950C0" w:rsidP="002F16C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6" w14:textId="77777777" w:rsidR="001950C0" w:rsidRPr="007E341C" w:rsidRDefault="001950C0" w:rsidP="002F16C6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4D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8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Chiffre d’affaires</w:t>
            </w:r>
            <w:r w:rsidRPr="007E341C">
              <w:rPr>
                <w:rStyle w:val="FootnoteReference"/>
                <w:szCs w:val="18"/>
                <w:lang w:val="fr-BE"/>
              </w:rPr>
              <w:footnoteReference w:customMarkFollows="1" w:id="7"/>
              <w:sym w:font="Symbol" w:char="F02A"/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9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A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4B" w14:textId="77777777" w:rsidR="001950C0" w:rsidRPr="007E341C" w:rsidRDefault="001950C0" w:rsidP="00E9411D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C" w14:textId="77777777" w:rsidR="001950C0" w:rsidRPr="007E341C" w:rsidRDefault="001950C0" w:rsidP="00E9411D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E" w14:textId="77777777" w:rsidR="001950C0" w:rsidRPr="007E341C" w:rsidRDefault="001950C0" w:rsidP="0011122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szCs w:val="18"/>
                <w:lang w:val="fr-BE"/>
              </w:rPr>
              <w:t>Approvisionnements, marchandises, services et biens divers</w:t>
            </w:r>
            <w:r w:rsidR="00111220" w:rsidRPr="007E341C">
              <w:rPr>
                <w:rFonts w:cs="Arial"/>
                <w:position w:val="6"/>
                <w:sz w:val="16"/>
                <w:szCs w:val="16"/>
                <w:lang w:val="fr-BE"/>
              </w:rPr>
              <w:sym w:font="Symbol" w:char="F02A"/>
            </w:r>
            <w:r w:rsidRPr="007E341C">
              <w:rPr>
                <w:rFonts w:cs="Arial"/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F" w14:textId="77777777" w:rsidR="001950C0" w:rsidRPr="007E341C" w:rsidRDefault="001950C0" w:rsidP="0027164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0" w14:textId="77777777" w:rsidR="001950C0" w:rsidRPr="007E341C" w:rsidRDefault="001950C0" w:rsidP="0027164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60/61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1" w14:textId="77777777" w:rsidR="001950C0" w:rsidRPr="007E341C" w:rsidRDefault="001950C0" w:rsidP="00306375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2" w14:textId="77777777" w:rsidR="001950C0" w:rsidRPr="007E341C" w:rsidRDefault="001950C0" w:rsidP="00306375">
            <w:pPr>
              <w:tabs>
                <w:tab w:val="right" w:leader="dot" w:pos="1559"/>
              </w:tabs>
              <w:spacing w:before="2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9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54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Rémunérations, charges sociales et pensions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55" w14:textId="77777777" w:rsidR="001950C0" w:rsidRPr="007E341C" w:rsidRDefault="001950C0" w:rsidP="0030637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6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7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8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F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5A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Amortissements et réductions de valeur sur frais d'établissement, sur immobilisations incorporelles et corporelles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5B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C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D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E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65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0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Réductions de valeur sur stocks, sur commandes en cours d'exécution et sur créances commerciales: dotations (reprises)</w:t>
            </w:r>
            <w:r w:rsidRPr="007E341C">
              <w:rPr>
                <w:rFonts w:cs="Arial"/>
                <w:sz w:val="18"/>
                <w:lang w:val="fr-BE"/>
              </w:rPr>
              <w:tab/>
            </w:r>
            <w:r w:rsidRPr="007E341C">
              <w:rPr>
                <w:sz w:val="18"/>
                <w:szCs w:val="18"/>
                <w:lang w:val="fr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1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2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631/4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3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4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6B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6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Provisions pour risques et charges: dotations (utilisations et reprises)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7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8" w14:textId="77777777" w:rsidR="001950C0" w:rsidRPr="007E341C" w:rsidRDefault="001950C0" w:rsidP="00074F89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635/</w:t>
            </w:r>
            <w:r w:rsidR="00074F89" w:rsidRPr="007E341C">
              <w:rPr>
                <w:sz w:val="16"/>
                <w:szCs w:val="16"/>
                <w:lang w:val="fr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9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A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1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C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charges d'exploitation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D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E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640/8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F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0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7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2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Charges d'exploitation portées à l'actif au titre de frais de restructuration</w:t>
            </w:r>
            <w:r w:rsidRPr="007E341C">
              <w:rPr>
                <w:sz w:val="18"/>
                <w:szCs w:val="18"/>
                <w:lang w:val="fr-BE"/>
              </w:rPr>
              <w:tab/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3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4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75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6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D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8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d’exploitation non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9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A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7B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C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E" w14:textId="77777777" w:rsidR="001950C0" w:rsidRPr="007E341C" w:rsidRDefault="001950C0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d'exploitation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F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0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1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2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9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84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Produits financiers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85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6" w14:textId="77777777" w:rsidR="001950C0" w:rsidRPr="007E341C" w:rsidRDefault="001950C0" w:rsidP="00FA5B8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75/76B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7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8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F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8A" w14:textId="77777777" w:rsidR="001950C0" w:rsidRPr="007E341C" w:rsidRDefault="001950C0" w:rsidP="0098101E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Produits financiers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8B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C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D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E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9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0" w14:textId="77777777" w:rsidR="001950C0" w:rsidRPr="007E341C" w:rsidRDefault="001950C0" w:rsidP="001950C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Dont: subsides en capital et en intérêts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1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2" w14:textId="77777777" w:rsidR="001950C0" w:rsidRPr="007E341C" w:rsidRDefault="001950C0" w:rsidP="00670C2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3" w14:textId="77777777" w:rsidR="001950C0" w:rsidRPr="007E341C" w:rsidRDefault="001950C0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4" w14:textId="77777777" w:rsidR="001950C0" w:rsidRPr="007E341C" w:rsidRDefault="001950C0" w:rsidP="00CD4B61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9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6" w14:textId="77777777" w:rsidR="001950C0" w:rsidRPr="007E341C" w:rsidRDefault="001950C0" w:rsidP="00165B6C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Produits financiers non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7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8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9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A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1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C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Charges financières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D" w14:textId="77777777" w:rsidR="001950C0" w:rsidRPr="007E341C" w:rsidRDefault="001950C0" w:rsidP="00670C2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E" w14:textId="77777777" w:rsidR="001950C0" w:rsidRPr="007E341C" w:rsidRDefault="001950C0" w:rsidP="004E7A6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65/66B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F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0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7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2" w14:textId="77777777" w:rsidR="001950C0" w:rsidRPr="007E341C" w:rsidRDefault="001950C0" w:rsidP="0098101E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financières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4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A5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6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D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8" w14:textId="77777777" w:rsidR="001950C0" w:rsidRPr="007E341C" w:rsidRDefault="001950C0" w:rsidP="00165B6C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financières non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9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A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AB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C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E" w14:textId="77777777" w:rsidR="001950C0" w:rsidRPr="007E341C" w:rsidRDefault="001950C0" w:rsidP="00BF6F3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 avant impôts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F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0" w14:textId="77777777" w:rsidR="001950C0" w:rsidRPr="007E341C" w:rsidRDefault="001950C0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1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2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9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B4" w14:textId="43C02B33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Prélèvement sur les impôts différés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B5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6" w14:textId="77777777" w:rsidR="001950C0" w:rsidRPr="007E341C" w:rsidRDefault="001950C0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7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8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F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BA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Transfert aux impôts différés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BB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C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D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E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C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0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Impôts sur le résultat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1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2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67/77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3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4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C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6" w14:textId="77777777" w:rsidR="001950C0" w:rsidRPr="007E341C" w:rsidRDefault="001950C0" w:rsidP="00BF6F3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7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8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9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A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1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C" w14:textId="3E462130" w:rsidR="001950C0" w:rsidRPr="007E341C" w:rsidRDefault="001950C0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Prélèvement sur les réserves immunisées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D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E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F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0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7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D2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Transfert aux réserves immunisées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D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4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D5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6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D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D8" w14:textId="77777777" w:rsidR="001950C0" w:rsidRPr="007E341C" w:rsidRDefault="001950C0" w:rsidP="00B77C16">
            <w:pPr>
              <w:tabs>
                <w:tab w:val="right" w:leader="dot" w:pos="4678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 à affecter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D9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1DA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1DB" w14:textId="77777777" w:rsidR="001950C0" w:rsidRPr="007E341C" w:rsidRDefault="001950C0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DC" w14:textId="77777777" w:rsidR="001950C0" w:rsidRPr="007E341C" w:rsidRDefault="001950C0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1DE" w14:textId="77777777" w:rsidR="00862453" w:rsidRPr="007E341C" w:rsidRDefault="0086245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DF" w14:textId="77777777" w:rsidR="001950C0" w:rsidRPr="007E341C" w:rsidRDefault="001950C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E0" w14:textId="77777777" w:rsidR="001950C0" w:rsidRPr="007E341C" w:rsidRDefault="001950C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1950C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862453" w:rsidRPr="00732DD7" w14:paraId="50B101E5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1" w14:textId="77777777" w:rsidR="00862453" w:rsidRPr="00732DD7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2" w14:textId="77777777" w:rsidR="00862453" w:rsidRPr="00732DD7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3" w14:textId="77777777" w:rsidR="00862453" w:rsidRPr="00732DD7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4" w14:textId="35BE947F" w:rsidR="00862453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6245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5</w:t>
            </w:r>
          </w:p>
        </w:tc>
      </w:tr>
    </w:tbl>
    <w:p w14:paraId="50B101E6" w14:textId="77777777" w:rsidR="00862453" w:rsidRPr="00732DD7" w:rsidRDefault="00862453" w:rsidP="0086245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p w14:paraId="50B101E7" w14:textId="77777777" w:rsidR="00862453" w:rsidRPr="00732DD7" w:rsidRDefault="00862453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sz w:val="22"/>
          <w:szCs w:val="22"/>
          <w:lang w:val="fr-BE"/>
        </w:rPr>
        <w:t>Affectations et prélèvements</w:t>
      </w:r>
    </w:p>
    <w:p w14:paraId="50B101E8" w14:textId="77777777" w:rsidR="00862453" w:rsidRPr="00732DD7" w:rsidRDefault="00862453" w:rsidP="0086245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D7566B" w:rsidRPr="00732DD7" w14:paraId="50B101E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E9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1EA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1EB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1EC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D7566B" w:rsidRPr="00732DD7" w14:paraId="50B101F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EE" w14:textId="77777777" w:rsidR="00D7566B" w:rsidRPr="00732DD7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>Bénéfice (Perte) à affecter</w:t>
            </w:r>
            <w:r w:rsidRPr="00732DD7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EF" w14:textId="77777777" w:rsidR="00D7566B" w:rsidRPr="00732DD7" w:rsidRDefault="00D7566B" w:rsidP="00D7566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9906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0" w14:textId="77777777" w:rsidR="00D7566B" w:rsidRPr="00732DD7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1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1F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3" w14:textId="77777777" w:rsidR="00D7566B" w:rsidRPr="00732DD7" w:rsidRDefault="00D7566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Bénéfice (Perte) de l’exercice à affecter</w:t>
            </w:r>
            <w:r w:rsidRPr="00732DD7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4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(9905)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5" w14:textId="77777777" w:rsidR="00D7566B" w:rsidRPr="00732DD7" w:rsidRDefault="00D7566B" w:rsidP="00CD4B6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6" w14:textId="77777777" w:rsidR="00D7566B" w:rsidRPr="00732DD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1F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8" w14:textId="77777777" w:rsidR="00D7566B" w:rsidRPr="00732DD7" w:rsidRDefault="00D7566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Bénéfice (Perte) reporté(e) de l’exercice précédent</w:t>
            </w:r>
            <w:r w:rsidRPr="00732DD7">
              <w:rPr>
                <w:rFonts w:cs="Arial"/>
                <w:sz w:val="18"/>
                <w:lang w:val="fr-BE"/>
              </w:rPr>
              <w:tab/>
            </w:r>
            <w:r w:rsidRPr="00732DD7">
              <w:rPr>
                <w:sz w:val="18"/>
                <w:szCs w:val="18"/>
                <w:lang w:val="fr-B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9" w14:textId="77777777" w:rsidR="00D7566B" w:rsidRPr="00732DD7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14P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A" w14:textId="77777777" w:rsidR="00D7566B" w:rsidRPr="00732DD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B" w14:textId="77777777" w:rsidR="00D7566B" w:rsidRPr="00732DD7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20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D" w14:textId="23740A3A" w:rsidR="00D7566B" w:rsidRPr="00732DD7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>Prélèvement sur les capitaux propres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E" w14:textId="77777777" w:rsidR="00D7566B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791/2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F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0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0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2" w14:textId="35B91A1A" w:rsidR="00974961" w:rsidRPr="00732DD7" w:rsidRDefault="00974961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>Affectation aux capitaux propres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3" w14:textId="77777777" w:rsidR="00974961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4" w14:textId="77777777" w:rsidR="00974961" w:rsidRPr="00732DD7" w:rsidRDefault="00974961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5" w14:textId="77777777" w:rsidR="00974961" w:rsidRPr="00732DD7" w:rsidRDefault="0097496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0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7" w14:textId="192B38C8" w:rsidR="00974961" w:rsidRPr="00732DD7" w:rsidRDefault="00306BE4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à l’apport</w:t>
            </w:r>
            <w:r w:rsidR="00974961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8" w14:textId="77777777" w:rsidR="00974961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9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A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1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C" w14:textId="77777777" w:rsidR="00974961" w:rsidRPr="00732DD7" w:rsidRDefault="009749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à la réserve légale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D" w14:textId="77777777" w:rsidR="00974961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E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F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1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1" w14:textId="77777777" w:rsidR="00974961" w:rsidRPr="00732DD7" w:rsidRDefault="009749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aux autres réserves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2" w14:textId="77777777" w:rsidR="00974961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3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4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21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6" w14:textId="77777777" w:rsidR="00D7566B" w:rsidRPr="00732DD7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 xml:space="preserve">Bénéfice (Perte) </w:t>
            </w:r>
            <w:r w:rsidR="00974961" w:rsidRPr="00732DD7">
              <w:rPr>
                <w:rFonts w:cs="Arial"/>
                <w:b/>
                <w:sz w:val="18"/>
                <w:lang w:val="fr-BE"/>
              </w:rPr>
              <w:t>à reporter</w:t>
            </w:r>
            <w:r w:rsidRPr="00732DD7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7" w14:textId="77777777" w:rsidR="00D7566B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(14)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8" w14:textId="77777777" w:rsidR="00D7566B" w:rsidRPr="00732DD7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9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21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B" w14:textId="67808E4D" w:rsidR="00D7566B" w:rsidRPr="00732DD7" w:rsidRDefault="00974961" w:rsidP="000B2AE4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Intervention</w:t>
            </w:r>
            <w:r w:rsidR="001030BC" w:rsidRPr="00732DD7">
              <w:rPr>
                <w:b/>
                <w:sz w:val="18"/>
                <w:szCs w:val="18"/>
                <w:lang w:val="fr-BE"/>
              </w:rPr>
              <w:t xml:space="preserve"> des </w:t>
            </w:r>
            <w:r w:rsidRPr="00732DD7">
              <w:rPr>
                <w:b/>
                <w:sz w:val="18"/>
                <w:szCs w:val="18"/>
                <w:lang w:val="fr-BE"/>
              </w:rPr>
              <w:t>associés dans la perte</w:t>
            </w:r>
            <w:r w:rsidR="00D7566B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C" w14:textId="77777777" w:rsidR="00D7566B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794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D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E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32DD7" w14:paraId="50B1022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0" w14:textId="77777777" w:rsidR="00D7566B" w:rsidRPr="00732DD7" w:rsidRDefault="00974961" w:rsidP="000B2AE4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Bénéfice à distribuer</w:t>
            </w:r>
            <w:r w:rsidR="00D7566B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1" w14:textId="77777777" w:rsidR="00D7566B" w:rsidRPr="00732DD7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694/7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2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3" w14:textId="77777777" w:rsidR="00D7566B" w:rsidRPr="00732DD7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2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5" w14:textId="49E00B32" w:rsidR="00974961" w:rsidRPr="00732DD7" w:rsidRDefault="00306BE4" w:rsidP="0072447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Rémunération de l’apport</w:t>
            </w:r>
            <w:r w:rsidR="00974961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6" w14:textId="77777777" w:rsidR="00974961" w:rsidRPr="00732DD7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7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8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2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A" w14:textId="77777777" w:rsidR="00974961" w:rsidRPr="00732DD7" w:rsidRDefault="00974961" w:rsidP="0072447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Administrateurs ou gérants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B" w14:textId="77777777" w:rsidR="00974961" w:rsidRPr="00732DD7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C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D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32DD7" w14:paraId="50B1023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F" w14:textId="331A543B" w:rsidR="00974961" w:rsidRPr="00732DD7" w:rsidRDefault="001030BC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Travailleurs</w:t>
            </w:r>
            <w:r w:rsidR="00974961"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30" w14:textId="77777777" w:rsidR="00974961" w:rsidRPr="00732DD7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31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32" w14:textId="77777777" w:rsidR="00974961" w:rsidRPr="00732DD7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3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34" w14:textId="77777777" w:rsidR="00974961" w:rsidRPr="00732DD7" w:rsidRDefault="00974961" w:rsidP="0072447B">
            <w:pPr>
              <w:tabs>
                <w:tab w:val="right" w:leader="dot" w:pos="5387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Autres allocataires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235" w14:textId="77777777" w:rsidR="00974961" w:rsidRPr="007E341C" w:rsidRDefault="00974961" w:rsidP="0097496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697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236" w14:textId="77777777" w:rsidR="00974961" w:rsidRPr="007E341C" w:rsidRDefault="00974961" w:rsidP="00D0045B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37" w14:textId="77777777" w:rsidR="00974961" w:rsidRPr="007E341C" w:rsidRDefault="00974961" w:rsidP="00974961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239" w14:textId="77777777" w:rsidR="00087EE5" w:rsidRPr="007E341C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A" w14:textId="77777777" w:rsidR="00B02652" w:rsidRPr="007E341C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B" w14:textId="77777777" w:rsidR="00974961" w:rsidRPr="007E341C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C" w14:textId="77777777" w:rsidR="00B02652" w:rsidRPr="007E341C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B02652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02652" w:rsidRPr="007E341C" w14:paraId="50B10241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D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E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F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40" w14:textId="0105312A" w:rsidR="00B02652" w:rsidRPr="007E341C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B02652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6F6495" w:rsidRPr="00732DD7">
              <w:rPr>
                <w:lang w:val="fr-BE"/>
              </w:rPr>
              <w:t>.</w:t>
            </w:r>
            <w:r w:rsidR="006F6495" w:rsidRPr="007E341C">
              <w:rPr>
                <w:lang w:val="fr-BE"/>
              </w:rPr>
              <w:t>1</w:t>
            </w:r>
            <w:r w:rsidR="00A551E0" w:rsidRPr="007E341C">
              <w:rPr>
                <w:lang w:val="fr-BE"/>
              </w:rPr>
              <w:t>.1</w:t>
            </w:r>
          </w:p>
        </w:tc>
      </w:tr>
    </w:tbl>
    <w:p w14:paraId="50B10242" w14:textId="77777777" w:rsidR="00B02652" w:rsidRPr="007E341C" w:rsidRDefault="00B02652" w:rsidP="00B0265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p w14:paraId="50B10243" w14:textId="77777777" w:rsidR="006F6495" w:rsidRPr="007E341C" w:rsidRDefault="006F6495" w:rsidP="00F10C88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ANNEXE</w:t>
      </w:r>
    </w:p>
    <w:p w14:paraId="50B10244" w14:textId="77777777" w:rsidR="006F6495" w:rsidRPr="007E341C" w:rsidRDefault="006F6495" w:rsidP="00B02652">
      <w:pPr>
        <w:spacing w:line="240" w:lineRule="auto"/>
        <w:jc w:val="left"/>
        <w:rPr>
          <w:caps/>
          <w:lang w:val="fr-BE"/>
        </w:rPr>
      </w:pPr>
    </w:p>
    <w:p w14:paraId="50B10245" w14:textId="77777777" w:rsidR="0072481C" w:rsidRPr="007E341C" w:rsidRDefault="00A551E0" w:rsidP="0072481C">
      <w:pPr>
        <w:spacing w:line="240" w:lineRule="auto"/>
        <w:jc w:val="left"/>
        <w:rPr>
          <w:b/>
          <w:caps/>
          <w:lang w:val="fr-BE"/>
        </w:rPr>
      </w:pPr>
      <w:r w:rsidRPr="007E341C">
        <w:rPr>
          <w:b/>
          <w:caps/>
          <w:lang w:val="fr-BE"/>
        </w:rPr>
        <w:t>Etat des immobilisations</w:t>
      </w:r>
    </w:p>
    <w:p w14:paraId="50B10246" w14:textId="77777777" w:rsidR="0072481C" w:rsidRPr="007E341C" w:rsidRDefault="0072481C" w:rsidP="0072481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72481C" w:rsidRPr="007E341C" w14:paraId="50B1024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47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248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249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24A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72481C" w:rsidRPr="007E341C" w14:paraId="50B1025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4C" w14:textId="77777777" w:rsidR="0072481C" w:rsidRPr="007E341C" w:rsidRDefault="00A551E0" w:rsidP="00C13329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incorporelles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4D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4E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4F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5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1" w14:textId="77777777" w:rsidR="0072481C" w:rsidRPr="007E341C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2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3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4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5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6" w14:textId="77777777" w:rsidR="0072481C" w:rsidRPr="007E341C" w:rsidRDefault="0072481C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7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805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8" w14:textId="77777777" w:rsidR="0072481C" w:rsidRPr="007E341C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59" w14:textId="77777777" w:rsidR="0072481C" w:rsidRPr="007E341C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72481C" w:rsidRPr="007E341C" w14:paraId="50B1025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B" w14:textId="77777777" w:rsidR="0072481C" w:rsidRPr="007E341C" w:rsidRDefault="0072481C" w:rsidP="0070611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C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D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5E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0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Acquisitions, y compris la production immobilisée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1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2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3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5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6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803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7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8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A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B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804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C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D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F" w14:textId="77777777" w:rsidR="0072481C" w:rsidRPr="007E341C" w:rsidRDefault="0072481C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0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805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1" w14:textId="77777777" w:rsidR="0072481C" w:rsidRPr="007E341C" w:rsidRDefault="0072481C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72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4" w14:textId="77777777" w:rsidR="0072481C" w:rsidRPr="007E341C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5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6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277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9" w14:textId="77777777" w:rsidR="0072481C" w:rsidRPr="007E341C" w:rsidRDefault="0072481C" w:rsidP="000E5DE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A" w14:textId="77777777" w:rsidR="0072481C" w:rsidRPr="007E341C" w:rsidRDefault="0072481C" w:rsidP="000E5DE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C13329" w:rsidRPr="007E341C">
              <w:rPr>
                <w:sz w:val="16"/>
                <w:szCs w:val="16"/>
                <w:lang w:val="fr-BE"/>
              </w:rPr>
              <w:t>12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B" w14:textId="77777777" w:rsidR="0072481C" w:rsidRPr="007E341C" w:rsidRDefault="0072481C" w:rsidP="000E5DE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27C" w14:textId="77777777" w:rsidR="0072481C" w:rsidRPr="007E341C" w:rsidRDefault="0072481C" w:rsidP="000E5DE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72481C" w:rsidRPr="007E341C" w14:paraId="50B1028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E" w14:textId="77777777" w:rsidR="0072481C" w:rsidRPr="007E341C" w:rsidRDefault="002D6101" w:rsidP="0070611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F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0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81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8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3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4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807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5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86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8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8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9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808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A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8B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D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E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809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F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0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2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Annulés à la suite de 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3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810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4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5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7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8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811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9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A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A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C" w14:textId="77777777" w:rsidR="0072481C" w:rsidRPr="007E341C" w:rsidRDefault="00F74E80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 xml:space="preserve">Amortissements et réductions de valeur au terme de 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>l’exercice</w:t>
            </w:r>
            <w:r w:rsidR="0072481C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D" w14:textId="77777777" w:rsidR="0072481C" w:rsidRPr="007E341C" w:rsidRDefault="00F74E80" w:rsidP="000E5DE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E" w14:textId="77777777" w:rsidR="0072481C" w:rsidRPr="007E341C" w:rsidRDefault="0072481C" w:rsidP="000E5DE3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F" w14:textId="77777777" w:rsidR="0072481C" w:rsidRPr="007E341C" w:rsidRDefault="0072481C" w:rsidP="000E5DE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50E65" w:rsidRPr="007E341C" w14:paraId="50B102A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A1" w14:textId="77777777" w:rsidR="00650E65" w:rsidRPr="007E341C" w:rsidRDefault="00650E65" w:rsidP="00650E65">
            <w:pPr>
              <w:spacing w:line="240" w:lineRule="atLeast"/>
              <w:jc w:val="left"/>
              <w:rPr>
                <w:rFonts w:cs="Arial"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A2" w14:textId="77777777" w:rsidR="00650E65" w:rsidRPr="007E341C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A3" w14:textId="77777777" w:rsidR="00650E65" w:rsidRPr="007E341C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A4" w14:textId="77777777" w:rsidR="00650E65" w:rsidRPr="007E341C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A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A6" w14:textId="77777777" w:rsidR="0072481C" w:rsidRPr="007E341C" w:rsidRDefault="00F74E80" w:rsidP="00D0045B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Valeur comptable nette au terme de l’exercice</w:t>
            </w:r>
            <w:r w:rsidR="0072481C" w:rsidRPr="007E341C">
              <w:rPr>
                <w:b/>
                <w:smallCaps/>
                <w:lang w:val="fr-BE"/>
              </w:rPr>
              <w:t xml:space="preserve"> </w:t>
            </w:r>
            <w:r w:rsidR="0072481C"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2A7" w14:textId="77777777" w:rsidR="0072481C" w:rsidRPr="007E341C" w:rsidRDefault="00A551E0" w:rsidP="00F74E8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(21)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2A8" w14:textId="77777777" w:rsidR="0072481C" w:rsidRPr="007E341C" w:rsidRDefault="0072481C" w:rsidP="00D0045B">
            <w:pPr>
              <w:tabs>
                <w:tab w:val="right" w:leader="dot" w:pos="2043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A9" w14:textId="77777777" w:rsidR="0072481C" w:rsidRPr="007E341C" w:rsidRDefault="0072481C" w:rsidP="00F74E8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2AB" w14:textId="77777777" w:rsidR="00974961" w:rsidRPr="007E341C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AC" w14:textId="77777777" w:rsidR="002442BE" w:rsidRPr="007E341C" w:rsidRDefault="002442B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AD" w14:textId="77777777" w:rsidR="001B2E68" w:rsidRPr="007E341C" w:rsidRDefault="001B2E6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1B2E68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B2E68" w:rsidRPr="00732DD7" w14:paraId="50B102B2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AE" w14:textId="77777777" w:rsidR="001B2E68" w:rsidRPr="00732DD7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AF" w14:textId="77777777" w:rsidR="001B2E68" w:rsidRPr="00732DD7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B0" w14:textId="77777777" w:rsidR="001B2E68" w:rsidRPr="00732DD7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B1" w14:textId="71FE543F" w:rsidR="001B2E68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1B2E68" w:rsidRPr="00732DD7">
              <w:rPr>
                <w:lang w:val="fr-BE"/>
              </w:rPr>
              <w:t>.</w:t>
            </w:r>
            <w:r w:rsidR="00A551E0" w:rsidRPr="00732DD7">
              <w:rPr>
                <w:lang w:val="fr-BE"/>
              </w:rPr>
              <w:t>1</w:t>
            </w:r>
            <w:r w:rsidR="001B2E68" w:rsidRPr="00732DD7">
              <w:rPr>
                <w:lang w:val="fr-BE"/>
              </w:rPr>
              <w:t>.2</w:t>
            </w:r>
          </w:p>
        </w:tc>
      </w:tr>
    </w:tbl>
    <w:p w14:paraId="50B102B3" w14:textId="77777777" w:rsidR="001B2E68" w:rsidRPr="00732DD7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B4" w14:textId="77777777" w:rsidR="001B2E68" w:rsidRPr="00732DD7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1B2E68" w:rsidRPr="007E341C" w14:paraId="50B102B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5" w14:textId="77777777" w:rsidR="001B2E68" w:rsidRPr="00732DD7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2B6" w14:textId="77777777" w:rsidR="001B2E68" w:rsidRPr="00732DD7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2B7" w14:textId="77777777" w:rsidR="001B2E68" w:rsidRPr="00732DD7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2B8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1B2E68" w:rsidRPr="007E341C" w14:paraId="50B102B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A" w14:textId="77777777" w:rsidR="001B2E68" w:rsidRPr="007E341C" w:rsidRDefault="00E9411D" w:rsidP="00E9411D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corporelles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BB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BC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BD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C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F" w14:textId="77777777" w:rsidR="001B2E68" w:rsidRPr="007E341C" w:rsidRDefault="001B2E68" w:rsidP="00165B6C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0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1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2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C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4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5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199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6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C7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B2E68" w:rsidRPr="007E341C" w14:paraId="50B102CD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9" w14:textId="77777777" w:rsidR="001B2E68" w:rsidRPr="007E341C" w:rsidRDefault="001B2E68" w:rsidP="00165B6C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A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B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CC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D2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E" w14:textId="77777777" w:rsidR="001B2E68" w:rsidRPr="007E341C" w:rsidRDefault="001B2E68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Acquisitions, y compris la production immobilisée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F" w14:textId="77777777" w:rsidR="001B2E68" w:rsidRPr="007E341C" w:rsidRDefault="00E9411D" w:rsidP="001B2E6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8169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0" w14:textId="77777777" w:rsidR="001B2E68" w:rsidRPr="007E341C" w:rsidRDefault="001B2E68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1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D7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3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D4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5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6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DC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8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D9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A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B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D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DE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199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F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E0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2" w14:textId="77777777" w:rsidR="001B2E68" w:rsidRPr="007E341C" w:rsidRDefault="001B2E68" w:rsidP="00165B6C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3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4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2E5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B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7" w14:textId="77777777" w:rsidR="001B2E68" w:rsidRPr="007E341C" w:rsidRDefault="00E9411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="001B2E68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8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259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9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2EA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B2E68" w:rsidRPr="007E341C" w14:paraId="50B102F0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C" w14:textId="77777777" w:rsidR="001B2E68" w:rsidRPr="007E341C" w:rsidRDefault="001B2E68" w:rsidP="00165B6C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D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E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EF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5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1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2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3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4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A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6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Acquises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7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8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9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F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B" w14:textId="77777777" w:rsidR="00E9411D" w:rsidRPr="007E341C" w:rsidRDefault="00E9411D" w:rsidP="00E941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C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D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E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4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0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Transférées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01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2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03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9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5" w14:textId="77777777" w:rsidR="00E9411D" w:rsidRPr="007E341C" w:rsidRDefault="00196C4D" w:rsidP="00E941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="00E9411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06" w14:textId="77777777" w:rsidR="00E9411D" w:rsidRPr="007E341C" w:rsidRDefault="00E9411D" w:rsidP="00196C4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25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7" w14:textId="77777777" w:rsidR="00E9411D" w:rsidRPr="007E341C" w:rsidRDefault="00E9411D" w:rsidP="00E9411D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08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E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A" w14:textId="77777777" w:rsidR="00E9411D" w:rsidRPr="007E341C" w:rsidRDefault="00E9411D" w:rsidP="00E9411D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0B" w14:textId="77777777" w:rsidR="00E9411D" w:rsidRPr="007E341C" w:rsidRDefault="00E9411D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C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0D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13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F" w14:textId="77777777" w:rsidR="00E9411D" w:rsidRPr="007E341C" w:rsidRDefault="00196C4D" w:rsidP="000E5DE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="00E9411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10" w14:textId="77777777" w:rsidR="00E9411D" w:rsidRPr="007E341C" w:rsidRDefault="00E9411D" w:rsidP="000E5DE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32</w:t>
            </w:r>
            <w:r w:rsidRPr="007E341C">
              <w:rPr>
                <w:sz w:val="16"/>
                <w:szCs w:val="16"/>
                <w:lang w:val="fr-BE"/>
              </w:rPr>
              <w:t>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1" w14:textId="77777777" w:rsidR="00E9411D" w:rsidRPr="007E341C" w:rsidRDefault="00E9411D" w:rsidP="000E5DE3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12" w14:textId="77777777" w:rsidR="00E9411D" w:rsidRPr="007E341C" w:rsidRDefault="00E9411D" w:rsidP="000E5DE3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E9411D" w:rsidRPr="007E341C" w14:paraId="50B10318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4" w14:textId="77777777" w:rsidR="00E9411D" w:rsidRPr="007E341C" w:rsidRDefault="00E9411D" w:rsidP="00E9411D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15" w14:textId="77777777" w:rsidR="00E9411D" w:rsidRPr="007E341C" w:rsidRDefault="00E9411D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6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17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1D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9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1A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</w:t>
            </w:r>
            <w:r w:rsidR="00196C4D" w:rsidRPr="007E341C">
              <w:rPr>
                <w:sz w:val="16"/>
                <w:szCs w:val="16"/>
                <w:lang w:val="fr-BE"/>
              </w:rPr>
              <w:t>7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B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1C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22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E" w14:textId="77777777" w:rsidR="00196C4D" w:rsidRPr="007E341C" w:rsidRDefault="00196C4D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1F" w14:textId="77777777" w:rsidR="00196C4D" w:rsidRPr="007E341C" w:rsidRDefault="00196C4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0" w14:textId="77777777" w:rsidR="00196C4D" w:rsidRPr="007E341C" w:rsidRDefault="00196C4D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1" w14:textId="77777777" w:rsidR="00196C4D" w:rsidRPr="007E341C" w:rsidRDefault="00196C4D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27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3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4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</w:t>
            </w:r>
            <w:r w:rsidR="00196C4D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5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6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2C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8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Annulés</w:t>
            </w:r>
            <w:r w:rsidR="00196C4D" w:rsidRPr="007E341C">
              <w:rPr>
                <w:rFonts w:cs="Arial"/>
                <w:sz w:val="18"/>
                <w:lang w:val="fr-BE"/>
              </w:rPr>
              <w:t xml:space="preserve"> à la suite de 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9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30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A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B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31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D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E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31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F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0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33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2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33" w14:textId="77777777" w:rsidR="001B2E68" w:rsidRPr="007E341C" w:rsidRDefault="001B2E68" w:rsidP="000E5DE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32</w:t>
            </w:r>
            <w:r w:rsidR="00E9411D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34" w14:textId="77777777" w:rsidR="001B2E68" w:rsidRPr="007E341C" w:rsidRDefault="001B2E68" w:rsidP="000E5DE3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5" w14:textId="77777777" w:rsidR="001B2E68" w:rsidRPr="007E341C" w:rsidRDefault="001B2E68" w:rsidP="000E5DE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50E65" w:rsidRPr="007E341C" w14:paraId="50B1033B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7" w14:textId="77777777" w:rsidR="00650E65" w:rsidRPr="007E341C" w:rsidRDefault="00650E65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38" w14:textId="77777777" w:rsidR="00650E65" w:rsidRPr="007E341C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39" w14:textId="77777777" w:rsidR="00650E65" w:rsidRPr="007E341C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A" w14:textId="77777777" w:rsidR="00650E65" w:rsidRPr="007E341C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340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C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 xml:space="preserve">Valeur comptable nette au terme de l’exercice 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33D" w14:textId="77777777" w:rsidR="001B2E68" w:rsidRPr="007E341C" w:rsidRDefault="00196C4D" w:rsidP="00196C4D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(22/27)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33E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F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341" w14:textId="77777777" w:rsidR="001B2E68" w:rsidRPr="007E341C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2" w14:textId="77777777" w:rsidR="00BD5DE5" w:rsidRPr="007E341C" w:rsidRDefault="00BD5D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3" w14:textId="77777777" w:rsidR="00BD5DE5" w:rsidRPr="007E341C" w:rsidRDefault="00BD5D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BD5DE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D5DE5" w:rsidRPr="007E341C" w14:paraId="50B10348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4" w14:textId="77777777" w:rsidR="00BD5DE5" w:rsidRPr="00732DD7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5" w14:textId="77777777" w:rsidR="00BD5DE5" w:rsidRPr="00732DD7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6" w14:textId="77777777" w:rsidR="00BD5DE5" w:rsidRPr="00732DD7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7" w14:textId="35867E23" w:rsidR="00BD5DE5" w:rsidRPr="007E341C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BD5DE5" w:rsidRPr="00732DD7">
              <w:rPr>
                <w:lang w:val="fr-BE"/>
              </w:rPr>
              <w:t>.</w:t>
            </w:r>
            <w:r w:rsidR="00196C4D" w:rsidRPr="00732DD7">
              <w:rPr>
                <w:lang w:val="fr-BE"/>
              </w:rPr>
              <w:t>1</w:t>
            </w:r>
            <w:r w:rsidR="00BD5DE5" w:rsidRPr="00732DD7">
              <w:rPr>
                <w:lang w:val="fr-BE"/>
              </w:rPr>
              <w:t>.3</w:t>
            </w:r>
          </w:p>
        </w:tc>
      </w:tr>
    </w:tbl>
    <w:p w14:paraId="50B10349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A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BD5DE5" w:rsidRPr="007E341C" w14:paraId="50B1034F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4B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34C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34D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34E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BD5DE5" w:rsidRPr="007E341C" w14:paraId="50B10354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0" w14:textId="77777777" w:rsidR="00BD5DE5" w:rsidRPr="007E341C" w:rsidRDefault="00196C4D" w:rsidP="00196C4D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financières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1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2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3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5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5" w14:textId="77777777" w:rsidR="00BD5DE5" w:rsidRPr="007E341C" w:rsidRDefault="00BD5DE5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6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8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5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A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B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395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C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35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D5DE5" w:rsidRPr="007E341C" w14:paraId="50B1036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F" w14:textId="77777777" w:rsidR="00BD5DE5" w:rsidRPr="007E341C" w:rsidRDefault="00BD5DE5" w:rsidP="00D218D5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60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1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62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6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4" w14:textId="77777777" w:rsidR="00BD5DE5" w:rsidRPr="007E341C" w:rsidRDefault="00BD5DE5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65" w14:textId="77777777" w:rsidR="00BD5DE5" w:rsidRPr="007E341C" w:rsidRDefault="00272B56" w:rsidP="00BD5DE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6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6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6D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9" w14:textId="77777777" w:rsidR="00272B56" w:rsidRPr="007E341C" w:rsidRDefault="00272B56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retraits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6A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B" w14:textId="77777777" w:rsidR="00272B56" w:rsidRPr="007E341C" w:rsidRDefault="00272B56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6C" w14:textId="77777777" w:rsidR="00272B56" w:rsidRPr="007E341C" w:rsidRDefault="00272B5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72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E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6F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0" w14:textId="77777777" w:rsidR="00272B56" w:rsidRPr="007E341C" w:rsidRDefault="00272B56" w:rsidP="00B26A3F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1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77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3" w14:textId="77777777" w:rsidR="00272B56" w:rsidRPr="007E341C" w:rsidRDefault="00272B56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mutations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74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8386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5" w14:textId="77777777" w:rsidR="00272B56" w:rsidRPr="007E341C" w:rsidRDefault="00272B56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6" w14:textId="77777777" w:rsidR="00272B56" w:rsidRPr="007E341C" w:rsidRDefault="00272B5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7C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8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79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395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A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B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8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D" w14:textId="77777777" w:rsidR="00196C4D" w:rsidRPr="007E341C" w:rsidRDefault="00196C4D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7E" w14:textId="77777777" w:rsidR="00196C4D" w:rsidRPr="007E341C" w:rsidRDefault="00196C4D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F" w14:textId="77777777" w:rsidR="00196C4D" w:rsidRPr="007E341C" w:rsidRDefault="00196C4D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80" w14:textId="77777777" w:rsidR="00196C4D" w:rsidRPr="007E341C" w:rsidRDefault="00196C4D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86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2" w14:textId="77777777" w:rsidR="00196C4D" w:rsidRPr="007E341C" w:rsidRDefault="00196C4D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83" w14:textId="77777777" w:rsidR="00196C4D" w:rsidRPr="007E341C" w:rsidRDefault="00196C4D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455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4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85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6C4D" w:rsidRPr="007E341C" w14:paraId="50B1038B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7" w14:textId="77777777" w:rsidR="00196C4D" w:rsidRPr="007E341C" w:rsidRDefault="00196C4D" w:rsidP="00B26A3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88" w14:textId="77777777" w:rsidR="00196C4D" w:rsidRPr="007E341C" w:rsidRDefault="00196C4D" w:rsidP="00B26A3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9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8A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90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C" w14:textId="77777777" w:rsidR="00196C4D" w:rsidRPr="007E341C" w:rsidRDefault="00196C4D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8D" w14:textId="77777777" w:rsidR="00196C4D" w:rsidRPr="007E341C" w:rsidRDefault="00196C4D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E" w14:textId="77777777" w:rsidR="00196C4D" w:rsidRPr="007E341C" w:rsidRDefault="00196C4D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8F" w14:textId="77777777" w:rsidR="00196C4D" w:rsidRPr="007E341C" w:rsidRDefault="00196C4D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5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1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Acquises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2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3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4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A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6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7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8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9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F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B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Transférées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C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D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E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A4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0" w14:textId="77777777" w:rsidR="00196C4D" w:rsidRPr="007E341C" w:rsidRDefault="00196C4D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1" w14:textId="77777777" w:rsidR="00196C4D" w:rsidRPr="007E341C" w:rsidRDefault="00196C4D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2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A3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A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5" w14:textId="77777777" w:rsidR="00BD5DE5" w:rsidRPr="007E341C" w:rsidRDefault="00BD5DE5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6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A8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A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A" w14:textId="77777777" w:rsidR="00BD5DE5" w:rsidRPr="007E341C" w:rsidRDefault="00196C4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Réductions de valeur au terme de l'exercice</w:t>
            </w:r>
            <w:r w:rsidR="00BD5DE5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B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525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C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A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D5DE5" w:rsidRPr="007E341C" w14:paraId="50B103B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F" w14:textId="77777777" w:rsidR="00BD5DE5" w:rsidRPr="007E341C" w:rsidRDefault="00BD5DE5" w:rsidP="00D218D5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0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1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B2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B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4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>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5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6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B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BD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9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="00196C4D" w:rsidRPr="007E341C">
              <w:rPr>
                <w:rFonts w:cs="Arial"/>
                <w:sz w:val="18"/>
                <w:lang w:val="fr-BE"/>
              </w:rPr>
              <w:t>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A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B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BC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2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E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</w:t>
            </w:r>
            <w:r w:rsidR="00196C4D" w:rsidRPr="007E341C">
              <w:rPr>
                <w:rFonts w:cs="Arial"/>
                <w:sz w:val="18"/>
                <w:lang w:val="fr-BE"/>
              </w:rPr>
              <w:t>es</w:t>
            </w:r>
            <w:r w:rsidRPr="007E341C">
              <w:rPr>
                <w:rFonts w:cs="Arial"/>
                <w:sz w:val="18"/>
                <w:lang w:val="fr-BE"/>
              </w:rPr>
              <w:t xml:space="preserve">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F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0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1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7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3" w14:textId="77777777" w:rsidR="00BD5DE5" w:rsidRPr="007E341C" w:rsidRDefault="00BD5DE5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 xml:space="preserve">s à la suite de cessions et </w:t>
            </w:r>
            <w:r w:rsidR="00196C4D" w:rsidRPr="007E341C">
              <w:rPr>
                <w:rFonts w:cs="Arial"/>
                <w:sz w:val="18"/>
                <w:lang w:val="fr-BE"/>
              </w:rPr>
              <w:t>retraits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4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505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5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6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C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8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>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9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A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B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D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D" w14:textId="77777777" w:rsidR="00BD5DE5" w:rsidRPr="007E341C" w:rsidRDefault="00196C4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Réductions de valeur au terme de l'exercice</w:t>
            </w:r>
            <w:r w:rsidR="00BD5DE5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E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F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0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D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2" w14:textId="77777777" w:rsidR="00272B56" w:rsidRPr="007E341C" w:rsidRDefault="00272B56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3" w14:textId="77777777" w:rsidR="00272B56" w:rsidRPr="007E341C" w:rsidRDefault="00272B56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4" w14:textId="77777777" w:rsidR="00272B56" w:rsidRPr="007E341C" w:rsidRDefault="00272B56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5" w14:textId="77777777" w:rsidR="00272B56" w:rsidRPr="007E341C" w:rsidRDefault="00272B56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DB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7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Montants non appelés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8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9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DA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272B56" w:rsidRPr="007E341C" w14:paraId="50B103E0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C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l'exercice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D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E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F" w14:textId="77777777" w:rsidR="00272B56" w:rsidRPr="007E341C" w:rsidRDefault="00272B56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E5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1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Montants non appelés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E2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E3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4" w14:textId="77777777" w:rsidR="00272B56" w:rsidRPr="007E341C" w:rsidRDefault="00272B56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EA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6" w14:textId="77777777" w:rsidR="00BD5DE5" w:rsidRPr="007E341C" w:rsidRDefault="00BD5DE5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E7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E8" w14:textId="77777777" w:rsidR="00BD5DE5" w:rsidRPr="007E341C" w:rsidRDefault="00BD5DE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9" w14:textId="77777777" w:rsidR="00BD5DE5" w:rsidRPr="007E341C" w:rsidRDefault="00BD5DE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EF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B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 xml:space="preserve">Valeur comptable nette au terme de l’exercice 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3EC" w14:textId="77777777" w:rsidR="00BD5DE5" w:rsidRPr="007E341C" w:rsidRDefault="00272B56" w:rsidP="00BD5DE5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(28)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3E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E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3F0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1" w14:textId="77777777" w:rsidR="00F8534D" w:rsidRPr="007E341C" w:rsidRDefault="00F8534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2" w14:textId="77777777" w:rsidR="00F8534D" w:rsidRPr="007E341C" w:rsidRDefault="00F8534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F8534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F8534D" w:rsidRPr="00732DD7" w14:paraId="50B103F7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3" w14:textId="77777777" w:rsidR="00F8534D" w:rsidRPr="00732DD7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4" w14:textId="77777777" w:rsidR="00F8534D" w:rsidRPr="00732DD7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5" w14:textId="77777777" w:rsidR="00F8534D" w:rsidRPr="00732DD7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6" w14:textId="745F59B2" w:rsidR="00F8534D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F8534D" w:rsidRPr="00732DD7">
              <w:rPr>
                <w:lang w:val="fr-BE"/>
              </w:rPr>
              <w:t>.2</w:t>
            </w:r>
          </w:p>
        </w:tc>
      </w:tr>
    </w:tbl>
    <w:p w14:paraId="50B103F8" w14:textId="77777777" w:rsidR="00F8534D" w:rsidRPr="00732DD7" w:rsidRDefault="00F8534D" w:rsidP="00F8534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9" w14:textId="141E37D3" w:rsidR="00EB4F1B" w:rsidRPr="00732DD7" w:rsidRDefault="00784CEB" w:rsidP="005D0197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Etat de l’apport</w:t>
      </w:r>
    </w:p>
    <w:p w14:paraId="50B103FA" w14:textId="77777777" w:rsidR="001D2498" w:rsidRPr="00732DD7" w:rsidRDefault="001D2498" w:rsidP="001D249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613C7" w:rsidRPr="00732DD7" w14:paraId="50B103FE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FB" w14:textId="77777777" w:rsidR="002613C7" w:rsidRPr="00732DD7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3FC" w14:textId="77777777" w:rsidR="002613C7" w:rsidRPr="00732DD7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3FD" w14:textId="77777777" w:rsidR="002613C7" w:rsidRPr="00732DD7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2613C7" w:rsidRPr="007E341C" w14:paraId="50B10402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FF" w14:textId="77777777" w:rsidR="002613C7" w:rsidRPr="007E341C" w:rsidRDefault="002613C7" w:rsidP="002613C7">
            <w:pPr>
              <w:tabs>
                <w:tab w:val="right" w:leader="dot" w:pos="5387"/>
              </w:tabs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Actions propres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10400" w14:textId="77777777" w:rsidR="002613C7" w:rsidRPr="007E341C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401" w14:textId="77777777" w:rsidR="002613C7" w:rsidRPr="007E341C" w:rsidRDefault="002613C7" w:rsidP="002613C7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613C7" w:rsidRPr="00377FFE" w14:paraId="50B10406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03" w14:textId="77777777" w:rsidR="002613C7" w:rsidRPr="007E341C" w:rsidRDefault="002613C7" w:rsidP="002613C7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Détenues par la société elle-même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04" w14:textId="77777777" w:rsidR="002613C7" w:rsidRPr="007E341C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405" w14:textId="77777777" w:rsidR="002613C7" w:rsidRPr="007E341C" w:rsidRDefault="002613C7" w:rsidP="002613C7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613C7" w:rsidRPr="007E341C" w14:paraId="50B1040E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0B" w14:textId="77777777" w:rsidR="002613C7" w:rsidRPr="007E341C" w:rsidRDefault="002613C7" w:rsidP="00FD1470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Nombre d’actions correspondantes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0C" w14:textId="77777777" w:rsidR="002613C7" w:rsidRPr="007E341C" w:rsidRDefault="002613C7" w:rsidP="00E02CF9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87</w:t>
            </w:r>
            <w:r w:rsidR="00E02CF9" w:rsidRPr="007E341C">
              <w:rPr>
                <w:sz w:val="16"/>
                <w:szCs w:val="16"/>
                <w:lang w:val="fr-BE"/>
              </w:rPr>
              <w:t>2</w:t>
            </w:r>
            <w:r w:rsidRPr="007E341C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40D" w14:textId="77777777" w:rsidR="002613C7" w:rsidRPr="007E341C" w:rsidRDefault="002613C7" w:rsidP="00FD1470">
            <w:pPr>
              <w:tabs>
                <w:tab w:val="right" w:leader="dot" w:pos="1899"/>
              </w:tabs>
              <w:spacing w:after="60" w:line="240" w:lineRule="atLeast"/>
              <w:ind w:left="340" w:right="17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40F" w14:textId="77777777" w:rsidR="00BE57CC" w:rsidRPr="007E341C" w:rsidRDefault="00BE57CC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0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1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2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FD147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E57CC" w:rsidRPr="00732DD7" w14:paraId="50B10417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3" w14:textId="77777777" w:rsidR="00BE57CC" w:rsidRPr="00732DD7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4" w14:textId="77777777" w:rsidR="00BE57CC" w:rsidRPr="00732DD7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5" w14:textId="77777777" w:rsidR="00BE57CC" w:rsidRPr="00732DD7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6" w14:textId="0310FD19" w:rsidR="00BE57CC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BE57CC" w:rsidRPr="00732DD7">
              <w:rPr>
                <w:lang w:val="fr-BE"/>
              </w:rPr>
              <w:t>.</w:t>
            </w:r>
            <w:r w:rsidR="00FD1470" w:rsidRPr="00732DD7">
              <w:rPr>
                <w:lang w:val="fr-BE"/>
              </w:rPr>
              <w:t>3</w:t>
            </w:r>
          </w:p>
        </w:tc>
      </w:tr>
    </w:tbl>
    <w:p w14:paraId="50B10418" w14:textId="77777777" w:rsidR="00BE57CC" w:rsidRPr="00732DD7" w:rsidRDefault="00BE57CC" w:rsidP="00BE57C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9" w14:textId="77777777" w:rsidR="00A52B03" w:rsidRPr="00732DD7" w:rsidRDefault="00A52B03" w:rsidP="005D0197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droits et engagements hors bilan</w:t>
      </w:r>
    </w:p>
    <w:p w14:paraId="50B1041A" w14:textId="77777777" w:rsidR="00A52B03" w:rsidRPr="00732DD7" w:rsidRDefault="00A52B03" w:rsidP="00A52B0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A52B03" w:rsidRPr="00732DD7" w14:paraId="50B1041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1B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1C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1D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A52B03" w:rsidRPr="00732DD7" w14:paraId="50B1042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1F" w14:textId="13D00076" w:rsidR="00A52B03" w:rsidRPr="00732DD7" w:rsidRDefault="00A52B03" w:rsidP="004A74A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mallCaps/>
                <w:lang w:val="fr-BE"/>
              </w:rPr>
              <w:t>Garanties personnelles constitu</w:t>
            </w:r>
            <w:r w:rsidR="004A74A2" w:rsidRPr="00732DD7">
              <w:rPr>
                <w:rFonts w:cs="Arial"/>
                <w:b/>
                <w:smallCaps/>
                <w:lang w:val="fr-BE"/>
              </w:rPr>
              <w:t>é</w:t>
            </w:r>
            <w:r w:rsidRPr="00732DD7">
              <w:rPr>
                <w:rFonts w:cs="Arial"/>
                <w:b/>
                <w:smallCaps/>
                <w:lang w:val="fr-BE"/>
              </w:rPr>
              <w:t xml:space="preserve">es ou irrévocablement promises par </w:t>
            </w:r>
            <w:r w:rsidR="00CC157D" w:rsidRPr="00732DD7">
              <w:rPr>
                <w:rFonts w:cs="Arial"/>
                <w:b/>
                <w:smallCaps/>
                <w:lang w:val="fr-BE"/>
              </w:rPr>
              <w:t>la société</w:t>
            </w:r>
            <w:r w:rsidRPr="00732DD7">
              <w:rPr>
                <w:rFonts w:cs="Arial"/>
                <w:b/>
                <w:smallCaps/>
                <w:lang w:val="fr-BE"/>
              </w:rPr>
              <w:t xml:space="preserve"> pour sûreté de dettes ou d'engagements de tiers</w:t>
            </w:r>
            <w:r w:rsidRPr="00732DD7">
              <w:rPr>
                <w:rFonts w:cs="Arial"/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0" w14:textId="77777777" w:rsidR="00A52B03" w:rsidRPr="00732DD7" w:rsidRDefault="00A52B03" w:rsidP="00A52B0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0B10421" w14:textId="77777777" w:rsidR="00A52B03" w:rsidRPr="00732DD7" w:rsidRDefault="00A52B03" w:rsidP="00250AF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732DD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A52B03" w:rsidRPr="00732DD7" w14:paraId="50B1042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3" w14:textId="77777777" w:rsidR="00A52B03" w:rsidRPr="00732DD7" w:rsidRDefault="00A52B03" w:rsidP="00A52B03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Dont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4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5" w14:textId="77777777" w:rsidR="00A52B03" w:rsidRPr="00732DD7" w:rsidRDefault="00A52B03" w:rsidP="00A52B03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732DD7" w14:paraId="50B1042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7" w14:textId="5432FEC6" w:rsidR="00A52B03" w:rsidRPr="00732DD7" w:rsidRDefault="00A52B03" w:rsidP="00021D67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 xml:space="preserve">Effets de commerce </w:t>
            </w:r>
            <w:r w:rsidR="00021D67" w:rsidRPr="00732DD7">
              <w:rPr>
                <w:rFonts w:cs="Arial"/>
                <w:sz w:val="18"/>
                <w:lang w:val="fr-BE"/>
              </w:rPr>
              <w:t xml:space="preserve">en circulation endossés par </w:t>
            </w:r>
            <w:r w:rsidR="00CC157D" w:rsidRPr="00732DD7">
              <w:rPr>
                <w:rFonts w:cs="Arial"/>
                <w:sz w:val="18"/>
                <w:lang w:val="fr-BE"/>
              </w:rPr>
              <w:t>la société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8" w14:textId="77777777" w:rsidR="00A52B03" w:rsidRPr="00732DD7" w:rsidRDefault="00A52B03" w:rsidP="00A52B0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9" w14:textId="77777777" w:rsidR="00A52B03" w:rsidRPr="00732DD7" w:rsidRDefault="00A52B03" w:rsidP="00250AF8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A52B03" w:rsidRPr="00732DD7" w14:paraId="50B1042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B" w14:textId="77777777" w:rsidR="00A52B03" w:rsidRPr="00732DD7" w:rsidRDefault="00A52B03" w:rsidP="00FE38C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C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D" w14:textId="77777777" w:rsidR="00A52B03" w:rsidRPr="00732DD7" w:rsidRDefault="00A52B03" w:rsidP="00FE38C4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732DD7" w14:paraId="50B1043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F" w14:textId="77777777" w:rsidR="00A52B03" w:rsidRPr="00732DD7" w:rsidRDefault="00A52B03" w:rsidP="00FE38C4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mallCaps/>
                <w:lang w:val="fr-BE"/>
              </w:rPr>
              <w:t>Garanties réelles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0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1" w14:textId="77777777" w:rsidR="00A52B03" w:rsidRPr="00732DD7" w:rsidRDefault="00A52B03" w:rsidP="00A52B03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377FFE" w14:paraId="50B1043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3" w14:textId="283F8FDA" w:rsidR="00A52B03" w:rsidRPr="00732DD7" w:rsidRDefault="00A52B03" w:rsidP="00FE38C4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szCs w:val="18"/>
                <w:lang w:val="fr-BE"/>
              </w:rPr>
              <w:t xml:space="preserve">Garanties réelles constituées ou irrévocablement promises par </w:t>
            </w:r>
            <w:r w:rsidR="00CC157D" w:rsidRPr="00732DD7">
              <w:rPr>
                <w:rFonts w:cs="Arial"/>
                <w:b/>
                <w:sz w:val="18"/>
                <w:szCs w:val="18"/>
                <w:lang w:val="fr-BE"/>
              </w:rPr>
              <w:t>la société</w:t>
            </w:r>
            <w:r w:rsidRPr="00732DD7">
              <w:rPr>
                <w:rFonts w:cs="Arial"/>
                <w:b/>
                <w:sz w:val="18"/>
                <w:szCs w:val="18"/>
                <w:lang w:val="fr-BE"/>
              </w:rPr>
              <w:t xml:space="preserve"> sur ses actifs propres pour sûreté de dettes et engagements de </w:t>
            </w:r>
            <w:r w:rsidR="00CC157D" w:rsidRPr="00732DD7">
              <w:rPr>
                <w:rFonts w:cs="Arial"/>
                <w:b/>
                <w:sz w:val="18"/>
                <w:szCs w:val="18"/>
                <w:lang w:val="fr-BE"/>
              </w:rPr>
              <w:t>la société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4" w14:textId="77777777" w:rsidR="00A52B03" w:rsidRPr="00732DD7" w:rsidRDefault="00A52B03" w:rsidP="00A52B0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5" w14:textId="77777777" w:rsidR="00A52B03" w:rsidRPr="00732DD7" w:rsidRDefault="00A52B03" w:rsidP="00A52B03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732DD7" w14:paraId="50B1043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7" w14:textId="77777777" w:rsidR="00A52B03" w:rsidRPr="00732DD7" w:rsidRDefault="00A52B03" w:rsidP="00FE38C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Hypothèques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8" w14:textId="77777777" w:rsidR="00A52B03" w:rsidRPr="00732DD7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9" w14:textId="77777777" w:rsidR="00A52B03" w:rsidRPr="00732DD7" w:rsidRDefault="00A52B03" w:rsidP="00FE38C4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84CEB" w:rsidRPr="00732DD7" w14:paraId="50B1043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B" w14:textId="77777777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Valeur comptable des immeubles grevés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C" w14:textId="7231CEDA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D" w14:textId="77777777" w:rsidR="00784CEB" w:rsidRPr="00732DD7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784CEB" w:rsidRPr="00732DD7" w14:paraId="50B1044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F" w14:textId="77777777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Montant de l'inscription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0" w14:textId="459B91B4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1" w14:textId="77777777" w:rsidR="00784CEB" w:rsidRPr="00732DD7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784CEB" w:rsidRPr="00732DD7" w14:paraId="00C95D1A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3AFBA" w14:textId="68901980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Pour les mandats irrévocables d’hypothéquer, le montant pour lequel le mandataire est autorisé à prendre inscription en vertu du mandat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2C9515A" w14:textId="397A5591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042E147" w14:textId="1A156DC4" w:rsidR="00784CEB" w:rsidRPr="00732DD7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377FFE" w14:paraId="50B1044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3" w14:textId="1239674C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Gages sur fonds de commerce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4" w14:textId="4A0CA851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5" w14:textId="62A2002B" w:rsidR="00784CEB" w:rsidRPr="00EC1D2B" w:rsidRDefault="00784CEB" w:rsidP="00732DD7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732DD7" w14:paraId="3A78E658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AA07" w14:textId="3C2B4EE1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eastAsia="Calibri" w:cs="Arial"/>
                <w:sz w:val="18"/>
                <w:szCs w:val="18"/>
                <w:lang w:val="fr-BE"/>
              </w:rPr>
              <w:t>Le</w:t>
            </w:r>
            <w:r w:rsidRPr="00732DD7">
              <w:rPr>
                <w:rFonts w:cs="Arial"/>
                <w:sz w:val="18"/>
                <w:lang w:val="fr-BE"/>
              </w:rPr>
              <w:t xml:space="preserve"> montant maximum à concurrence duquel la dette est garantie et qui fait l’objet de l’enregistrement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00398F2" w14:textId="7A54594E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91711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50F63EB" w14:textId="0BDDDC62" w:rsidR="00784CEB" w:rsidRPr="00732DD7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732DD7" w14:paraId="3E406C3F" w14:textId="77777777" w:rsidTr="00732DD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8B18" w14:textId="1F4B517F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Pour les mandats irrévocables de mise en gage du fonds de commerce, le montant pour lequel le mandataire est autorisé à procéder à l’enregistrement en vertu du mandat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8A9B89E" w14:textId="10F30C6F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91721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21C2EE8" w14:textId="41727412" w:rsidR="00784CEB" w:rsidRPr="00732DD7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377FFE" w14:paraId="50B1044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7" w14:textId="5BF5C2B3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 xml:space="preserve">Gages sur d'autres actifs </w:t>
            </w:r>
            <w:r w:rsidRPr="00732DD7">
              <w:rPr>
                <w:rFonts w:eastAsia="Calibri" w:cs="Arial"/>
                <w:sz w:val="18"/>
                <w:szCs w:val="18"/>
                <w:lang w:val="fr-BE"/>
              </w:rPr>
              <w:t>ou mandats irrévocables de mise en gage d’autres actifs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8" w14:textId="300A1196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9" w14:textId="0D518096" w:rsidR="00784CEB" w:rsidRPr="00EC1D2B" w:rsidRDefault="00784CEB" w:rsidP="00732DD7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732DD7" w14:paraId="5953B61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9E06" w14:textId="0A4E8F19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eastAsia="Calibri" w:cs="Arial"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La valeur comptable des actifs grevés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A916BC" w14:textId="2DB163D8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91811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D9F9DF" w14:textId="5EDBBAB7" w:rsidR="00784CEB" w:rsidRPr="00732DD7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732DD7" w14:paraId="510644E9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5FC4" w14:textId="38B9C381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eastAsia="Calibri" w:cs="Arial"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9FB0CD" w14:textId="09501084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91821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4E9711" w14:textId="2E96F911" w:rsidR="00784CEB" w:rsidRPr="00732DD7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377FFE" w14:paraId="50B1044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B" w14:textId="4FF9B6B4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Sûretés constituées ou irrévocablement promises sur actifs futurs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C" w14:textId="50373800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D" w14:textId="716C4325" w:rsidR="00784CEB" w:rsidRPr="00EC1D2B" w:rsidRDefault="00784CEB" w:rsidP="00732DD7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732DD7" w14:paraId="2B12F5CF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BFE3" w14:textId="7ACA1F8C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des actifs en cause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E66319" w14:textId="104C1CCF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91911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7484AE" w14:textId="70DDBAF1" w:rsidR="00784CEB" w:rsidRPr="00732DD7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732DD7" w14:paraId="3E1BF90B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4A138" w14:textId="553C9246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499C29" w14:textId="52F9F289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F8C14A" w14:textId="0559B17B" w:rsidR="00784CEB" w:rsidRPr="00732DD7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732DD7" w14:paraId="46284219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4ED3" w14:textId="7B672AA6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Privilège du vendeur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5BF336" w14:textId="77777777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8E0A26" w14:textId="77777777" w:rsidR="00784CEB" w:rsidRPr="00732DD7" w:rsidRDefault="00784CEB" w:rsidP="00784CEB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84CEB" w:rsidRPr="00732DD7" w14:paraId="29C705A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C1C8" w14:textId="4A0D62E1" w:rsidR="00784CEB" w:rsidRPr="00732DD7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La valeur comptable du bien vendu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31E947" w14:textId="59DA5A98" w:rsidR="00784CEB" w:rsidRPr="00732DD7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92011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CF178B" w14:textId="5CFA6DF6" w:rsidR="00784CEB" w:rsidRPr="00732DD7" w:rsidRDefault="00784CEB" w:rsidP="00784CE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AA3A35" w:rsidRPr="00AA3A35" w14:paraId="50B1046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67" w14:textId="74594B9F" w:rsidR="00AA3A35" w:rsidRPr="00732DD7" w:rsidRDefault="00AA3A35" w:rsidP="00AA3A3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du prix non payé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68" w14:textId="3D96EF8B" w:rsidR="00AA3A35" w:rsidRPr="00732DD7" w:rsidRDefault="00AA3A35" w:rsidP="00AA3A35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9202</w:t>
            </w:r>
            <w:r w:rsidR="00EC1D2B"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469" w14:textId="7A35F45D" w:rsidR="00AA3A35" w:rsidRPr="00732DD7" w:rsidRDefault="00AA3A35" w:rsidP="00AA3A35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50B1048F" w14:textId="77777777" w:rsidR="00D85083" w:rsidRPr="007E341C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90" w14:textId="77777777" w:rsidR="00D85083" w:rsidRPr="007E341C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85083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85083" w:rsidRPr="00732DD7" w14:paraId="50B10495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1" w14:textId="77777777" w:rsidR="00D85083" w:rsidRPr="00732DD7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2" w14:textId="77777777" w:rsidR="00D85083" w:rsidRPr="00732DD7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3" w14:textId="77777777" w:rsidR="00D85083" w:rsidRPr="00732DD7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4" w14:textId="15588373" w:rsidR="00D85083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D85083" w:rsidRPr="00732DD7">
              <w:rPr>
                <w:lang w:val="fr-BE"/>
              </w:rPr>
              <w:t>.</w:t>
            </w:r>
            <w:r w:rsidR="00E02CF9" w:rsidRPr="00732DD7">
              <w:rPr>
                <w:lang w:val="fr-BE"/>
              </w:rPr>
              <w:t>3</w:t>
            </w:r>
          </w:p>
        </w:tc>
      </w:tr>
    </w:tbl>
    <w:p w14:paraId="50B10496" w14:textId="2E64A3E0" w:rsidR="00D85083" w:rsidRPr="00732DD7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65EF95A0" w14:textId="5BD01C86" w:rsidR="00732DD7" w:rsidRDefault="00732DD7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EC1D2B" w:rsidRPr="00732DD7" w14:paraId="7CAB1562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0A48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2B8446C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225BC07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EC1D2B" w:rsidRPr="00377FFE" w14:paraId="4ACBFEEE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3BB6" w14:textId="77777777" w:rsidR="00EC1D2B" w:rsidRPr="00732DD7" w:rsidRDefault="00EC1D2B" w:rsidP="004A319B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szCs w:val="18"/>
                <w:lang w:val="fr-BE"/>
              </w:rPr>
              <w:t>Garanties réelles constituées ou irrévocablement promises par la société sur ses actifs propres pour sûreté de dettes et engagements de tiers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77788D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58A559" w14:textId="77777777" w:rsidR="00EC1D2B" w:rsidRPr="00732DD7" w:rsidRDefault="00EC1D2B" w:rsidP="004A319B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58B39FFD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FC1C3" w14:textId="77777777" w:rsidR="00EC1D2B" w:rsidRPr="00732DD7" w:rsidRDefault="00EC1D2B" w:rsidP="004A319B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Hypothèques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B90C64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1D14CC" w14:textId="77777777" w:rsidR="00EC1D2B" w:rsidRPr="00732DD7" w:rsidRDefault="00EC1D2B" w:rsidP="004A319B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12DE877E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8A7E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Valeur comptable des immeubles grevés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86FEF4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EFC829" w14:textId="77777777" w:rsidR="00EC1D2B" w:rsidRPr="00732DD7" w:rsidRDefault="00EC1D2B" w:rsidP="004A319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26B14163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0A1E5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Montant de l'inscription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4FC613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6EB8B9" w14:textId="77777777" w:rsidR="00EC1D2B" w:rsidRPr="00732DD7" w:rsidRDefault="00EC1D2B" w:rsidP="004A319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3B6DA634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44EF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Pour les mandats irrévocables d’hypothéquer, le montant pour lequel le mandataire est autorisé à prendre inscription en vertu du mandat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4C2F7A16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91632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46B822C" w14:textId="77777777" w:rsidR="00EC1D2B" w:rsidRPr="00732DD7" w:rsidRDefault="00EC1D2B" w:rsidP="004A319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377FFE" w14:paraId="7FC62219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DF905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Gages sur fonds de commerce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9736BD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1BEFAA" w14:textId="77777777" w:rsidR="00EC1D2B" w:rsidRPr="00EC1D2B" w:rsidRDefault="00EC1D2B" w:rsidP="004A319B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711E9A1E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1503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maximum à concurrence duquel la dette est garantie et qui fait l’objet de l’enregistrement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38DFEB6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91712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971783D" w14:textId="77777777" w:rsidR="00EC1D2B" w:rsidRPr="00732DD7" w:rsidRDefault="00EC1D2B" w:rsidP="004A319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637B73E2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688F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Pour les mandats irrévocables de mise en gage du fonds de commerce, le montant pour lequel le mandataire est autorisé à procéder à l’enregistrement en vertu du mandat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6B712EF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91722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485E449F" w14:textId="77777777" w:rsidR="00EC1D2B" w:rsidRPr="00732DD7" w:rsidRDefault="00EC1D2B" w:rsidP="004A319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377FFE" w14:paraId="3DE13976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98311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 xml:space="preserve">Gages sur d'autres actifs </w:t>
            </w:r>
            <w:r w:rsidRPr="00732DD7">
              <w:rPr>
                <w:rFonts w:eastAsia="Calibri" w:cs="Arial"/>
                <w:sz w:val="18"/>
                <w:szCs w:val="18"/>
                <w:lang w:val="fr-BE"/>
              </w:rPr>
              <w:t>ou les mandats irrévocables de mise en gage d’autres actifs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7C5CE1B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80E514" w14:textId="77777777" w:rsidR="00EC1D2B" w:rsidRPr="00EC1D2B" w:rsidRDefault="00EC1D2B" w:rsidP="004A319B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695E6D26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62DD3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La valeur comptable des actifs grevés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F8B5D7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91812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64F02C" w14:textId="77777777" w:rsidR="00EC1D2B" w:rsidRPr="00732DD7" w:rsidRDefault="00EC1D2B" w:rsidP="004A319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71E2E4A1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283D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6AA9967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91822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CBFE2E" w14:textId="77777777" w:rsidR="00EC1D2B" w:rsidRPr="00732DD7" w:rsidRDefault="00EC1D2B" w:rsidP="004A319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377FFE" w14:paraId="79F95D9E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DDFD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Sûretés constituées ou irrévocablement promises sur actifs futurs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76032A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6403FA" w14:textId="77777777" w:rsidR="00EC1D2B" w:rsidRPr="00732DD7" w:rsidRDefault="00EC1D2B" w:rsidP="004A319B">
            <w:pPr>
              <w:tabs>
                <w:tab w:val="right" w:leader="dot" w:pos="1901"/>
              </w:tabs>
              <w:spacing w:line="240" w:lineRule="atLeast"/>
              <w:ind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1DFB6C03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96CDC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des actifs en cause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221482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B7977F3" w14:textId="77777777" w:rsidR="00EC1D2B" w:rsidRPr="00732DD7" w:rsidRDefault="00EC1D2B" w:rsidP="004A319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7355A118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B748C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630750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91922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1C437B" w14:textId="77777777" w:rsidR="00EC1D2B" w:rsidRPr="00732DD7" w:rsidRDefault="00EC1D2B" w:rsidP="004A319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732DD7" w14:paraId="79A289BC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06A3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Privilège du vendeur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956ADD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4317D5A" w14:textId="77777777" w:rsidR="00EC1D2B" w:rsidRPr="00732DD7" w:rsidRDefault="00EC1D2B" w:rsidP="004A319B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C1D2B" w:rsidRPr="00732DD7" w14:paraId="5FC9A17A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AD94C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La valeur comptable du bien vendu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8BF16F2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92012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00FC3" w14:textId="77777777" w:rsidR="00EC1D2B" w:rsidRPr="00732DD7" w:rsidRDefault="00EC1D2B" w:rsidP="004A319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  <w:tr w:rsidR="00EC1D2B" w:rsidRPr="00AA3A35" w14:paraId="607B91A6" w14:textId="77777777" w:rsidTr="004A319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A5E7" w14:textId="77777777" w:rsidR="00EC1D2B" w:rsidRPr="00732DD7" w:rsidRDefault="00EC1D2B" w:rsidP="004A319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Le montant du prix non payé</w:t>
            </w:r>
            <w:r w:rsidRPr="00732DD7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59D6DED" w14:textId="77777777" w:rsidR="00EC1D2B" w:rsidRPr="00732DD7" w:rsidRDefault="00EC1D2B" w:rsidP="004A319B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92022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8F033A" w14:textId="77777777" w:rsidR="00EC1D2B" w:rsidRPr="00732DD7" w:rsidRDefault="00EC1D2B" w:rsidP="004A319B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732DD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59E32D06" w14:textId="7B43320B" w:rsidR="00EC1D2B" w:rsidRDefault="00EC1D2B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BE3BB4B" w14:textId="77777777" w:rsidR="00EC1D2B" w:rsidRPr="00732DD7" w:rsidRDefault="00EC1D2B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732DD7" w:rsidRPr="00732DD7" w14:paraId="6C9B9DA3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BC9D" w14:textId="77777777" w:rsidR="00732DD7" w:rsidRPr="00732DD7" w:rsidRDefault="00732DD7" w:rsidP="00732DD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40E889B" w14:textId="77777777" w:rsidR="00732DD7" w:rsidRPr="00732DD7" w:rsidRDefault="00732DD7" w:rsidP="00732DD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732DD7" w:rsidRPr="00377FFE" w14:paraId="285616A2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FB75D2" w14:textId="77777777" w:rsidR="00732DD7" w:rsidRPr="00732DD7" w:rsidRDefault="00732DD7" w:rsidP="00732DD7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mallCaps/>
                <w:lang w:val="fr-BE"/>
              </w:rPr>
              <w:t>Montant, nature et forme des litiges et autres engagements importants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E3B9A7" w14:textId="77777777" w:rsidR="00732DD7" w:rsidRPr="00732DD7" w:rsidRDefault="00732DD7" w:rsidP="00732DD7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32DD7" w:rsidRPr="00377FFE" w14:paraId="6447EA2E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AF0BF6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6A9E4F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377FFE" w14:paraId="08760443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EFCA5E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3341F4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377FFE" w14:paraId="16E30049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8E30EB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F77227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377FFE" w14:paraId="1FD86C9E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8EBA40" w14:textId="77777777" w:rsidR="00732DD7" w:rsidRPr="00732DD7" w:rsidRDefault="00732DD7" w:rsidP="00732DD7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8BF8E7" w14:textId="77777777" w:rsidR="00732DD7" w:rsidRPr="00732DD7" w:rsidRDefault="00732DD7" w:rsidP="00732DD7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377FFE" w14:paraId="2FCEAB4B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CBB3CD" w14:textId="77777777" w:rsidR="00732DD7" w:rsidRPr="00732DD7" w:rsidRDefault="00732DD7" w:rsidP="00732DD7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b/>
                <w:sz w:val="18"/>
                <w:szCs w:val="18"/>
                <w:lang w:val="fr-BE"/>
              </w:rPr>
              <w:t>Dont les engagements importants envers les entreprises liées ou associées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BDA779" w14:textId="77777777" w:rsidR="00732DD7" w:rsidRPr="00732DD7" w:rsidRDefault="00732DD7" w:rsidP="00732DD7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32DD7" w:rsidRPr="00377FFE" w14:paraId="078CA9C1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8E2A06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EEF07D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377FFE" w14:paraId="4F601B6F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590963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C9DE41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377FFE" w14:paraId="5056D2CF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095787" w14:textId="77777777" w:rsidR="00732DD7" w:rsidRPr="00732DD7" w:rsidRDefault="00732DD7" w:rsidP="00732DD7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6FA697" w14:textId="77777777" w:rsidR="00732DD7" w:rsidRPr="00732DD7" w:rsidRDefault="00732DD7" w:rsidP="00732DD7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732DD7" w:rsidRPr="00377FFE" w14:paraId="349E8274" w14:textId="77777777" w:rsidTr="00732DD7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E234E1" w14:textId="77777777" w:rsidR="00732DD7" w:rsidRPr="00732DD7" w:rsidRDefault="00732DD7" w:rsidP="00732DD7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361DF" w14:textId="77777777" w:rsidR="00732DD7" w:rsidRPr="00732DD7" w:rsidRDefault="00732DD7" w:rsidP="00732DD7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0591076E" w14:textId="77777777" w:rsidR="00732DD7" w:rsidRPr="00732DD7" w:rsidRDefault="00732DD7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4612B06" w14:textId="72725977" w:rsidR="00EC1D2B" w:rsidRDefault="00EC1D2B" w:rsidP="00EC1D2B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0E772E12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32DD7">
        <w:rPr>
          <w:b/>
          <w:smallCaps/>
          <w:lang w:val="fr-BE"/>
        </w:rPr>
        <w:t>régimes complémentaires de pension de retraite ou de survie instaurés au profit du personnel ou des dirigeants</w:t>
      </w:r>
    </w:p>
    <w:p w14:paraId="0D2F16B3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6286804E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fr-BE"/>
        </w:rPr>
      </w:pPr>
      <w:r w:rsidRPr="00732DD7">
        <w:rPr>
          <w:b/>
          <w:sz w:val="18"/>
          <w:szCs w:val="18"/>
          <w:lang w:val="fr-BE"/>
        </w:rPr>
        <w:t>Description succincte</w:t>
      </w:r>
    </w:p>
    <w:p w14:paraId="5CF521C7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431DA948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63F40EC3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24E7465A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5782B9AB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4D19C031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fr-BE"/>
        </w:rPr>
      </w:pPr>
      <w:r w:rsidRPr="00732DD7">
        <w:rPr>
          <w:b/>
          <w:sz w:val="18"/>
          <w:szCs w:val="18"/>
          <w:lang w:val="fr-BE"/>
        </w:rPr>
        <w:t>Mesures prises pour en couvrir la charge</w:t>
      </w:r>
    </w:p>
    <w:p w14:paraId="6FEF074B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3FF7ACE0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1BAFE51E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45F57E46" w14:textId="77777777" w:rsidR="00377FFE" w:rsidRPr="00732DD7" w:rsidRDefault="00377FFE" w:rsidP="00377FFE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32DD7">
        <w:rPr>
          <w:sz w:val="18"/>
          <w:szCs w:val="18"/>
          <w:lang w:val="fr-BE"/>
        </w:rPr>
        <w:tab/>
      </w:r>
    </w:p>
    <w:p w14:paraId="75FA1D1E" w14:textId="77777777" w:rsidR="00377FFE" w:rsidRPr="00732DD7" w:rsidRDefault="00377FFE" w:rsidP="00377F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4EBC7426" w14:textId="77777777" w:rsidR="00EC1D2B" w:rsidRPr="007E341C" w:rsidRDefault="00EC1D2B" w:rsidP="00EC1D2B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EC1D2B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EC1D2B" w:rsidRPr="00732DD7" w14:paraId="3934239F" w14:textId="77777777" w:rsidTr="004A319B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0B018" w14:textId="77777777" w:rsidR="00EC1D2B" w:rsidRPr="00732DD7" w:rsidRDefault="00EC1D2B" w:rsidP="004A319B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5DD7" w14:textId="77777777" w:rsidR="00EC1D2B" w:rsidRPr="00732DD7" w:rsidRDefault="00EC1D2B" w:rsidP="004A319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C1C5" w14:textId="77777777" w:rsidR="00EC1D2B" w:rsidRPr="00732DD7" w:rsidRDefault="00EC1D2B" w:rsidP="004A319B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730A" w14:textId="77777777" w:rsidR="00EC1D2B" w:rsidRPr="00732DD7" w:rsidRDefault="00EC1D2B" w:rsidP="004A319B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 6.3</w:t>
            </w:r>
          </w:p>
        </w:tc>
      </w:tr>
    </w:tbl>
    <w:p w14:paraId="6A8FC049" w14:textId="77777777" w:rsidR="00EC1D2B" w:rsidRDefault="00EC1D2B" w:rsidP="00EC1D2B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41FFC22A" w14:textId="77777777" w:rsidR="00732DD7" w:rsidRPr="00732DD7" w:rsidRDefault="00732DD7" w:rsidP="001614C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1614CE" w:rsidRPr="00732DD7" w14:paraId="50B104A9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6" w14:textId="77777777" w:rsidR="001614CE" w:rsidRPr="00732DD7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A7" w14:textId="77777777" w:rsidR="001614CE" w:rsidRPr="00732DD7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A8" w14:textId="77777777" w:rsidR="001614CE" w:rsidRPr="00732DD7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1614CE" w:rsidRPr="00377FFE" w14:paraId="50B104AD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A" w14:textId="4F2E0D2D" w:rsidR="001614CE" w:rsidRPr="00732DD7" w:rsidRDefault="001614CE" w:rsidP="001614CE">
            <w:pPr>
              <w:spacing w:line="240" w:lineRule="atLeast"/>
              <w:jc w:val="left"/>
              <w:rPr>
                <w:b/>
                <w:smallCaps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mallCaps/>
                <w:lang w:val="fr-BE"/>
              </w:rPr>
              <w:t xml:space="preserve">Pensions dont le service incombe à </w:t>
            </w:r>
            <w:r w:rsidR="00CC157D" w:rsidRPr="00732DD7">
              <w:rPr>
                <w:rFonts w:cs="Arial"/>
                <w:b/>
                <w:smallCaps/>
                <w:lang w:val="fr-BE"/>
              </w:rPr>
              <w:t>la société</w:t>
            </w:r>
            <w:r w:rsidRPr="00732DD7">
              <w:rPr>
                <w:rFonts w:cs="Arial"/>
                <w:b/>
                <w:smallCaps/>
                <w:lang w:val="fr-BE"/>
              </w:rPr>
              <w:t xml:space="preserve"> elle-même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AB" w14:textId="77777777" w:rsidR="001614CE" w:rsidRPr="00732DD7" w:rsidRDefault="001614CE" w:rsidP="001614C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AC" w14:textId="77777777" w:rsidR="001614CE" w:rsidRPr="00732DD7" w:rsidRDefault="001614CE" w:rsidP="001614C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</w:tc>
      </w:tr>
      <w:tr w:rsidR="001614CE" w:rsidRPr="00732DD7" w14:paraId="50B104B1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E" w14:textId="77777777" w:rsidR="001614CE" w:rsidRPr="00732DD7" w:rsidRDefault="001614CE" w:rsidP="00F42D2E">
            <w:pPr>
              <w:tabs>
                <w:tab w:val="right" w:leader="dot" w:pos="7655"/>
              </w:tabs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>Montant estimé des engagements résultant de prestations déjà effectuées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AF" w14:textId="77777777" w:rsidR="001614CE" w:rsidRPr="00732DD7" w:rsidRDefault="001614CE" w:rsidP="00DE3A7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9220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0" w14:textId="77777777" w:rsidR="001614CE" w:rsidRPr="00732DD7" w:rsidRDefault="001614CE" w:rsidP="00DE3A7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1614CE" w:rsidRPr="00377FFE" w14:paraId="50B104B5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2" w14:textId="77777777" w:rsidR="001614CE" w:rsidRPr="007E341C" w:rsidRDefault="001614CE" w:rsidP="001614CE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lang w:val="fr-BE"/>
              </w:rPr>
              <w:t>Bases et méthodes de cette estimation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3" w14:textId="77777777" w:rsidR="001614CE" w:rsidRPr="007E341C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4" w14:textId="77777777" w:rsidR="001614CE" w:rsidRPr="007E341C" w:rsidRDefault="001614CE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377FFE" w14:paraId="50B104B9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6" w14:textId="77777777" w:rsidR="00501CC5" w:rsidRPr="007E341C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7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8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377FFE" w14:paraId="50B104BD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A" w14:textId="77777777" w:rsidR="00501CC5" w:rsidRPr="007E341C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B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C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377FFE" w14:paraId="50B104C1" w14:textId="77777777" w:rsidTr="00501CC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E" w14:textId="77777777" w:rsidR="00501CC5" w:rsidRPr="007E341C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F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C0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377FFE" w14:paraId="50B104C5" w14:textId="77777777" w:rsidTr="00501CC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C2" w14:textId="77777777" w:rsidR="00501CC5" w:rsidRPr="007E341C" w:rsidRDefault="00501CC5" w:rsidP="00A9254C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C3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4C4" w14:textId="77777777" w:rsidR="00501CC5" w:rsidRPr="007E341C" w:rsidRDefault="00501CC5" w:rsidP="00FE38C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4C6" w14:textId="77777777" w:rsidR="001614CE" w:rsidRPr="007E341C" w:rsidRDefault="001614C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C7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501CC5" w:rsidRPr="007E341C" w14:paraId="50B104CA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C8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C9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501CC5" w:rsidRPr="00377FFE" w14:paraId="50B104CD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CB" w14:textId="77777777" w:rsidR="00501CC5" w:rsidRPr="007E341C" w:rsidRDefault="00501CC5" w:rsidP="00FE38C4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Autres droits et engagements hors bilan </w:t>
            </w: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>(dont ceux non susceptibles d’être quantifiés)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CC" w14:textId="77777777" w:rsidR="00501CC5" w:rsidRPr="007E341C" w:rsidRDefault="00501CC5" w:rsidP="00FE38C4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377FFE" w14:paraId="50B104D0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CE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CF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377FFE" w14:paraId="50B104D3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1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D2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377FFE" w14:paraId="50B104D6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4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D5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377FFE" w14:paraId="50B104D9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7" w14:textId="77777777" w:rsidR="00501CC5" w:rsidRPr="007E341C" w:rsidRDefault="00501CC5" w:rsidP="00FE38C4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4D8" w14:textId="77777777" w:rsidR="00501CC5" w:rsidRPr="007E341C" w:rsidRDefault="00501CC5" w:rsidP="00FE38C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4DA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DB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DC" w14:textId="77777777" w:rsidR="00D85083" w:rsidRPr="007E341C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85083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501CC5" w:rsidRPr="00732DD7" w14:paraId="50B104E1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D" w14:textId="77777777" w:rsidR="00501CC5" w:rsidRPr="00732DD7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E" w14:textId="77777777" w:rsidR="00501CC5" w:rsidRPr="00732DD7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F" w14:textId="77777777" w:rsidR="00501CC5" w:rsidRPr="00732DD7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E0" w14:textId="3DF9C50C" w:rsidR="00501CC5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501CC5" w:rsidRPr="00732DD7">
              <w:rPr>
                <w:lang w:val="fr-BE"/>
              </w:rPr>
              <w:t>.</w:t>
            </w:r>
            <w:r w:rsidR="00E02CF9" w:rsidRPr="00732DD7">
              <w:rPr>
                <w:lang w:val="fr-BE"/>
              </w:rPr>
              <w:t>4</w:t>
            </w:r>
          </w:p>
        </w:tc>
      </w:tr>
    </w:tbl>
    <w:p w14:paraId="50B104E2" w14:textId="77777777" w:rsidR="00501CC5" w:rsidRPr="00732DD7" w:rsidRDefault="00501CC5" w:rsidP="00501CC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E3" w14:textId="77777777" w:rsidR="00501CC5" w:rsidRPr="00732DD7" w:rsidRDefault="00501CC5" w:rsidP="005D0197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lang w:val="fr-BE"/>
        </w:rPr>
        <w:t xml:space="preserve">Relations avec les </w:t>
      </w:r>
      <w:r w:rsidR="00C424DC" w:rsidRPr="00732DD7">
        <w:rPr>
          <w:b/>
          <w:caps/>
          <w:lang w:val="fr-BE"/>
        </w:rPr>
        <w:t>administrateurs et</w:t>
      </w:r>
      <w:r w:rsidR="00D85083" w:rsidRPr="00732DD7">
        <w:rPr>
          <w:b/>
          <w:caps/>
          <w:lang w:val="fr-BE"/>
        </w:rPr>
        <w:t xml:space="preserve"> gérants</w:t>
      </w:r>
    </w:p>
    <w:p w14:paraId="50B104E4" w14:textId="77777777" w:rsidR="00501CC5" w:rsidRPr="00732DD7" w:rsidRDefault="00501CC5" w:rsidP="00501CC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107BD" w:rsidRPr="00732DD7" w14:paraId="50B104E8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5" w14:textId="77777777" w:rsidR="00C107BD" w:rsidRPr="00732DD7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E6" w14:textId="77777777" w:rsidR="00C107BD" w:rsidRPr="00732DD7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E7" w14:textId="77777777" w:rsidR="00C107BD" w:rsidRPr="00732DD7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D72394" w:rsidRPr="00377FFE" w14:paraId="50B104EC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9" w14:textId="77777777" w:rsidR="00D72394" w:rsidRPr="00732DD7" w:rsidRDefault="00FD1EB2" w:rsidP="00FD1EB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  <w:r w:rsidRPr="00732DD7">
              <w:rPr>
                <w:rFonts w:cs="Arial"/>
                <w:b/>
                <w:smallCaps/>
                <w:lang w:val="fr-BE"/>
              </w:rPr>
              <w:t>Membres des organes d’</w:t>
            </w:r>
            <w:r w:rsidR="00D72394" w:rsidRPr="00732DD7">
              <w:rPr>
                <w:rFonts w:cs="Arial"/>
                <w:b/>
                <w:smallCaps/>
                <w:lang w:val="fr-BE"/>
              </w:rPr>
              <w:t>administrat</w:t>
            </w:r>
            <w:r w:rsidR="00AC0E71" w:rsidRPr="00732DD7">
              <w:rPr>
                <w:rFonts w:cs="Arial"/>
                <w:b/>
                <w:smallCaps/>
                <w:lang w:val="fr-BE"/>
              </w:rPr>
              <w:t>ion, de</w:t>
            </w:r>
            <w:r w:rsidRPr="00732DD7">
              <w:rPr>
                <w:rFonts w:cs="Arial"/>
                <w:b/>
                <w:smallCaps/>
                <w:lang w:val="fr-BE"/>
              </w:rPr>
              <w:t xml:space="preserve"> gestion et de surveillance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EA" w14:textId="77777777" w:rsidR="00D72394" w:rsidRPr="00732DD7" w:rsidRDefault="00D72394" w:rsidP="00C107B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EB" w14:textId="77777777" w:rsidR="00D72394" w:rsidRPr="00732DD7" w:rsidRDefault="00D72394" w:rsidP="00C6686C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732DD7" w14:paraId="50B104F0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D" w14:textId="77777777" w:rsidR="00C107BD" w:rsidRPr="00732DD7" w:rsidRDefault="00E33A6F" w:rsidP="00E33A6F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32DD7">
              <w:rPr>
                <w:rFonts w:cs="Arial"/>
                <w:b/>
                <w:sz w:val="18"/>
                <w:lang w:val="fr-BE"/>
              </w:rPr>
              <w:t>C</w:t>
            </w:r>
            <w:r w:rsidR="00C107BD" w:rsidRPr="00732DD7">
              <w:rPr>
                <w:rFonts w:cs="Arial"/>
                <w:b/>
                <w:sz w:val="18"/>
                <w:lang w:val="fr-BE"/>
              </w:rPr>
              <w:t>réances sur les personnes précitées</w:t>
            </w:r>
            <w:r w:rsidR="00C107BD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EE" w14:textId="77777777" w:rsidR="00C107BD" w:rsidRPr="00732DD7" w:rsidRDefault="00C107BD" w:rsidP="00C107B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9500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EF" w14:textId="77777777" w:rsidR="00C107BD" w:rsidRPr="00732DD7" w:rsidRDefault="00C107BD" w:rsidP="00C6686C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  <w:tr w:rsidR="00C107BD" w:rsidRPr="00377FFE" w14:paraId="50B104F4" w14:textId="77777777" w:rsidTr="00C107BD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1" w14:textId="77777777" w:rsidR="00C107BD" w:rsidRPr="007E341C" w:rsidRDefault="00C107BD" w:rsidP="00C107BD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rFonts w:cs="Arial"/>
                <w:sz w:val="18"/>
                <w:lang w:val="fr-BE"/>
              </w:rPr>
              <w:t>Conditions principales des créances, taux d’intérêt, durée, montants éventuellement remboursés, annulés ou auxquels il a été renoncé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4F2" w14:textId="77777777" w:rsidR="00C107BD" w:rsidRPr="007E341C" w:rsidRDefault="00C107BD" w:rsidP="00C107B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50B104F3" w14:textId="77777777" w:rsidR="00C107BD" w:rsidRPr="007E341C" w:rsidRDefault="00C107BD" w:rsidP="00C107B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377FFE" w14:paraId="50B104F8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5" w14:textId="77777777" w:rsidR="00C107BD" w:rsidRPr="007E341C" w:rsidRDefault="00C107BD" w:rsidP="0053346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6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7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377FFE" w14:paraId="50B104FC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9" w14:textId="77777777" w:rsidR="00C107BD" w:rsidRPr="007E341C" w:rsidRDefault="00C107BD" w:rsidP="0053346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A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B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377FFE" w14:paraId="50B10500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D" w14:textId="77777777" w:rsidR="00C107BD" w:rsidRPr="007E341C" w:rsidRDefault="00C107BD" w:rsidP="0053346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E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F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377FFE" w14:paraId="50B10504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1" w14:textId="77777777" w:rsidR="00C107BD" w:rsidRPr="007E341C" w:rsidRDefault="00C107BD" w:rsidP="00533460">
            <w:pPr>
              <w:tabs>
                <w:tab w:val="right" w:leader="dot" w:pos="7655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502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503" w14:textId="77777777" w:rsidR="00C107BD" w:rsidRPr="007E341C" w:rsidRDefault="00C107BD" w:rsidP="0053346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D1EB2" w:rsidRPr="007E341C" w14:paraId="50B10508" w14:textId="77777777" w:rsidTr="00FD1E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5" w14:textId="77777777" w:rsidR="00FD1EB2" w:rsidRPr="007E341C" w:rsidRDefault="00FD1EB2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Garanties constituées en leur faveur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506" w14:textId="77777777" w:rsidR="00FD1EB2" w:rsidRPr="007E341C" w:rsidRDefault="00FD1EB2" w:rsidP="00FD1EB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9501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507" w14:textId="77777777" w:rsidR="00FD1EB2" w:rsidRPr="007E341C" w:rsidRDefault="00FD1EB2" w:rsidP="009259B7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35527D" w:rsidRPr="007E341C" w14:paraId="50B1050C" w14:textId="77777777" w:rsidTr="00FD1E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9" w14:textId="77777777" w:rsidR="0035527D" w:rsidRPr="007E341C" w:rsidRDefault="00562FFB" w:rsidP="00FD1EB2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 xml:space="preserve">Autres engagements </w:t>
            </w:r>
            <w:r w:rsidR="00651207" w:rsidRPr="007E341C">
              <w:rPr>
                <w:rFonts w:cs="Arial"/>
                <w:b/>
                <w:sz w:val="18"/>
                <w:szCs w:val="18"/>
                <w:lang w:val="fr-BE"/>
              </w:rPr>
              <w:t xml:space="preserve">significatifs </w:t>
            </w: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>souscrits en leur faveur</w:t>
            </w:r>
            <w:r w:rsidR="0035527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50A" w14:textId="77777777" w:rsidR="0035527D" w:rsidRPr="007E341C" w:rsidRDefault="0035527D" w:rsidP="00FD1EB2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950</w:t>
            </w:r>
            <w:r w:rsidR="00562FFB" w:rsidRPr="007E341C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50B" w14:textId="77777777" w:rsidR="0035527D" w:rsidRPr="007E341C" w:rsidRDefault="0035527D" w:rsidP="00FD1EB2">
            <w:pPr>
              <w:tabs>
                <w:tab w:val="right" w:leader="dot" w:pos="1901"/>
              </w:tabs>
              <w:spacing w:before="120"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50D" w14:textId="77777777" w:rsidR="001B7E7A" w:rsidRPr="007E341C" w:rsidRDefault="001B7E7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0E" w14:textId="77777777" w:rsidR="006D467F" w:rsidRPr="007E341C" w:rsidRDefault="006D467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0F" w14:textId="77777777" w:rsidR="006D467F" w:rsidRPr="007E341C" w:rsidRDefault="006D467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6D467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526753" w:rsidRPr="00732DD7" w14:paraId="50B10514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0" w14:textId="77777777" w:rsidR="00526753" w:rsidRPr="00732DD7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1" w14:textId="77777777" w:rsidR="00526753" w:rsidRPr="00732DD7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2" w14:textId="77777777" w:rsidR="00526753" w:rsidRPr="00732DD7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3" w14:textId="235B9672" w:rsidR="00526753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526753" w:rsidRPr="00732DD7">
              <w:rPr>
                <w:lang w:val="fr-BE"/>
              </w:rPr>
              <w:t>.</w:t>
            </w:r>
            <w:r w:rsidR="00562FFB" w:rsidRPr="00732DD7">
              <w:rPr>
                <w:lang w:val="fr-BE"/>
              </w:rPr>
              <w:t>5</w:t>
            </w:r>
          </w:p>
        </w:tc>
      </w:tr>
    </w:tbl>
    <w:p w14:paraId="50B10515" w14:textId="77777777" w:rsidR="00B61546" w:rsidRPr="00732DD7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16" w14:textId="77777777" w:rsidR="00B61546" w:rsidRPr="007E341C" w:rsidRDefault="00C424DC" w:rsidP="009D5842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règles d’évaluation</w:t>
      </w:r>
    </w:p>
    <w:p w14:paraId="50B10517" w14:textId="77777777" w:rsidR="00B61546" w:rsidRPr="007E341C" w:rsidRDefault="00B61546" w:rsidP="00F10C88">
      <w:pPr>
        <w:spacing w:line="240" w:lineRule="auto"/>
        <w:jc w:val="left"/>
        <w:rPr>
          <w:sz w:val="18"/>
          <w:szCs w:val="18"/>
          <w:lang w:val="fr-BE"/>
        </w:rPr>
      </w:pPr>
    </w:p>
    <w:p w14:paraId="50B10518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9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A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B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C" w14:textId="77777777" w:rsidR="0016525D" w:rsidRPr="007E341C" w:rsidRDefault="0016525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1D" w14:textId="77777777" w:rsidR="00C424DC" w:rsidRPr="007E341C" w:rsidRDefault="00C424DC" w:rsidP="00C424D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1E" w14:textId="77777777" w:rsidR="00C424DC" w:rsidRPr="007E341C" w:rsidRDefault="00C424DC" w:rsidP="00C424D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C424DC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6236"/>
        <w:gridCol w:w="1134"/>
      </w:tblGrid>
      <w:tr w:rsidR="00C424DC" w:rsidRPr="00732DD7" w14:paraId="50B10523" w14:textId="77777777" w:rsidTr="002F16C6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F" w14:textId="77777777" w:rsidR="00C424DC" w:rsidRPr="00732DD7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0" w14:textId="77777777" w:rsidR="00C424DC" w:rsidRPr="00732DD7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6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1" w14:textId="77777777" w:rsidR="00C424DC" w:rsidRPr="00732DD7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2" w14:textId="30A9ED33" w:rsidR="00C424DC" w:rsidRPr="00732DD7" w:rsidRDefault="00CE4E74" w:rsidP="00F724A8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C424DC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6</w:t>
            </w:r>
            <w:r w:rsidR="00C424DC" w:rsidRPr="00732DD7">
              <w:rPr>
                <w:lang w:val="fr-BE"/>
              </w:rPr>
              <w:t>.6</w:t>
            </w:r>
          </w:p>
        </w:tc>
      </w:tr>
    </w:tbl>
    <w:p w14:paraId="50B10524" w14:textId="77777777" w:rsidR="00C424DC" w:rsidRPr="00732DD7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5" w14:textId="77777777" w:rsidR="00C424DC" w:rsidRPr="007E341C" w:rsidRDefault="00C424DC" w:rsidP="00C424DC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autres informations à communiquer dans l’annexe</w:t>
      </w:r>
    </w:p>
    <w:p w14:paraId="50B10526" w14:textId="77777777" w:rsidR="00C424DC" w:rsidRPr="007E341C" w:rsidRDefault="00C424DC" w:rsidP="00F10C88">
      <w:pPr>
        <w:spacing w:line="240" w:lineRule="auto"/>
        <w:jc w:val="left"/>
        <w:rPr>
          <w:sz w:val="18"/>
          <w:szCs w:val="18"/>
          <w:lang w:val="fr-BE"/>
        </w:rPr>
      </w:pPr>
    </w:p>
    <w:p w14:paraId="50B10527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8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9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A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B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C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D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E" w14:textId="77777777" w:rsidR="00B61546" w:rsidRPr="007E341C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2F" w14:textId="77777777" w:rsidR="00B61546" w:rsidRPr="007E341C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0" w14:textId="77777777" w:rsidR="00B61546" w:rsidRPr="007E341C" w:rsidRDefault="00B61546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31" w14:textId="77777777" w:rsidR="00DE5400" w:rsidRPr="007E341C" w:rsidRDefault="00DE540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E540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E5400" w:rsidRPr="00732DD7" w14:paraId="50B10536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2" w14:textId="77777777" w:rsidR="00DE5400" w:rsidRPr="00732DD7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3" w14:textId="77777777" w:rsidR="00DE5400" w:rsidRPr="00732DD7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4" w14:textId="77777777" w:rsidR="00DE5400" w:rsidRPr="00732DD7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5" w14:textId="53263E1B" w:rsidR="00DE5400" w:rsidRPr="00732DD7" w:rsidRDefault="00CE4E74" w:rsidP="00AE3BC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7</w:t>
            </w:r>
            <w:r w:rsidR="002D7B66" w:rsidRPr="00732DD7">
              <w:rPr>
                <w:lang w:val="fr-BE"/>
              </w:rPr>
              <w:t>.1</w:t>
            </w:r>
          </w:p>
        </w:tc>
      </w:tr>
    </w:tbl>
    <w:p w14:paraId="50B10537" w14:textId="77777777" w:rsidR="00DE5400" w:rsidRPr="00732DD7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8" w14:textId="77777777" w:rsidR="00DE5400" w:rsidRPr="00732DD7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9" w14:textId="77777777" w:rsidR="00DE5400" w:rsidRPr="00732DD7" w:rsidRDefault="00DE5400" w:rsidP="004A74A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20"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732DD7">
        <w:rPr>
          <w:b/>
          <w:caps/>
          <w:spacing w:val="20"/>
          <w:sz w:val="22"/>
          <w:szCs w:val="22"/>
          <w:lang w:val="fr-BE"/>
        </w:rPr>
        <w:t>Autres documents à déposer</w:t>
      </w:r>
    </w:p>
    <w:p w14:paraId="67F7C675" w14:textId="77777777" w:rsidR="006E5A77" w:rsidRDefault="00DE5400" w:rsidP="006E5A77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732DD7">
        <w:rPr>
          <w:b/>
          <w:caps/>
          <w:spacing w:val="20"/>
          <w:sz w:val="22"/>
          <w:szCs w:val="22"/>
          <w:lang w:val="fr-BE"/>
        </w:rPr>
        <w:t xml:space="preserve">en </w:t>
      </w:r>
      <w:r w:rsidR="00FD1EB2" w:rsidRPr="00732DD7">
        <w:rPr>
          <w:b/>
          <w:caps/>
          <w:spacing w:val="20"/>
          <w:sz w:val="22"/>
          <w:szCs w:val="22"/>
          <w:lang w:val="fr-BE"/>
        </w:rPr>
        <w:t xml:space="preserve">vertu du </w:t>
      </w:r>
      <w:r w:rsidR="00CC157D" w:rsidRPr="00732DD7">
        <w:rPr>
          <w:b/>
          <w:caps/>
          <w:spacing w:val="20"/>
          <w:sz w:val="22"/>
          <w:szCs w:val="22"/>
          <w:lang w:val="fr-BE"/>
        </w:rPr>
        <w:t xml:space="preserve">Code des sociétés </w:t>
      </w:r>
    </w:p>
    <w:p w14:paraId="50B1053A" w14:textId="5AC8E4A0" w:rsidR="00DE5400" w:rsidRPr="00732DD7" w:rsidRDefault="00CC157D" w:rsidP="00D2402B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732DD7">
        <w:rPr>
          <w:b/>
          <w:caps/>
          <w:spacing w:val="20"/>
          <w:sz w:val="22"/>
          <w:szCs w:val="22"/>
          <w:lang w:val="fr-BE"/>
        </w:rPr>
        <w:t>et des associations</w:t>
      </w:r>
    </w:p>
    <w:p w14:paraId="50B1053B" w14:textId="77777777" w:rsidR="00DE5400" w:rsidRPr="00732DD7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C" w14:textId="77777777" w:rsidR="002D7B66" w:rsidRPr="00732DD7" w:rsidRDefault="002D7B6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D" w14:textId="77777777" w:rsidR="00B26A3F" w:rsidRPr="00732DD7" w:rsidRDefault="00B26A3F" w:rsidP="00B26A3F">
      <w:pPr>
        <w:shd w:val="clear" w:color="auto" w:fill="FFFFFF" w:themeFill="background1"/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Information relative aux participations</w:t>
      </w:r>
    </w:p>
    <w:p w14:paraId="50B1053E" w14:textId="77777777" w:rsidR="00B26A3F" w:rsidRPr="00732DD7" w:rsidRDefault="00B26A3F" w:rsidP="00B26A3F">
      <w:pPr>
        <w:shd w:val="clear" w:color="auto" w:fill="FFFFFF" w:themeFill="background1"/>
        <w:spacing w:before="120" w:line="240" w:lineRule="atLeast"/>
        <w:jc w:val="left"/>
        <w:rPr>
          <w:b/>
          <w:smallCaps/>
          <w:lang w:val="fr-BE"/>
        </w:rPr>
      </w:pPr>
      <w:r w:rsidRPr="00732DD7">
        <w:rPr>
          <w:b/>
          <w:smallCaps/>
          <w:lang w:val="fr-BE"/>
        </w:rPr>
        <w:t>Participations et droits sociaux détenus dans d'autres entreprises</w:t>
      </w:r>
    </w:p>
    <w:p w14:paraId="50B1053F" w14:textId="77777777" w:rsidR="00B26A3F" w:rsidRPr="00732DD7" w:rsidRDefault="00B26A3F" w:rsidP="00B26A3F">
      <w:pPr>
        <w:shd w:val="clear" w:color="auto" w:fill="FFFFFF" w:themeFill="background1"/>
        <w:spacing w:line="240" w:lineRule="atLeast"/>
        <w:jc w:val="left"/>
        <w:rPr>
          <w:sz w:val="18"/>
          <w:lang w:val="fr-BE"/>
        </w:rPr>
      </w:pPr>
    </w:p>
    <w:p w14:paraId="50B10540" w14:textId="0BC8967C" w:rsidR="00B26A3F" w:rsidRPr="007E341C" w:rsidRDefault="00B26A3F" w:rsidP="00B26A3F">
      <w:pPr>
        <w:shd w:val="clear" w:color="auto" w:fill="FFFFFF" w:themeFill="background1"/>
        <w:spacing w:line="240" w:lineRule="atLeast"/>
        <w:rPr>
          <w:sz w:val="18"/>
          <w:lang w:val="fr-BE"/>
        </w:rPr>
      </w:pPr>
      <w:r w:rsidRPr="00732DD7">
        <w:rPr>
          <w:sz w:val="18"/>
          <w:lang w:val="fr-BE"/>
        </w:rPr>
        <w:t xml:space="preserve">Sont mentionnées ci-après, les entreprises dans lesquelles </w:t>
      </w:r>
      <w:r w:rsidR="00CC157D" w:rsidRPr="00732DD7">
        <w:rPr>
          <w:sz w:val="18"/>
          <w:lang w:val="fr-BE"/>
        </w:rPr>
        <w:t>la société</w:t>
      </w:r>
      <w:r w:rsidRPr="00732DD7">
        <w:rPr>
          <w:sz w:val="18"/>
          <w:lang w:val="fr-BE"/>
        </w:rPr>
        <w:t xml:space="preserve"> détient une participation (comprise dans la rubrique 28 de l’actif) ainsi que les autres entreprises dans lesquelles </w:t>
      </w:r>
      <w:r w:rsidR="00CC157D" w:rsidRPr="00732DD7">
        <w:rPr>
          <w:sz w:val="18"/>
          <w:lang w:val="fr-BE"/>
        </w:rPr>
        <w:t>la société</w:t>
      </w:r>
      <w:r w:rsidRPr="00732DD7">
        <w:rPr>
          <w:sz w:val="18"/>
          <w:lang w:val="fr-BE"/>
        </w:rPr>
        <w:t xml:space="preserve"> détient des droits sociaux (compris dans les rubriques 28 et 50/53 de l’actif) représentant </w:t>
      </w:r>
      <w:r w:rsidR="00307896" w:rsidRPr="00732DD7">
        <w:rPr>
          <w:sz w:val="18"/>
          <w:lang w:val="fr-BE"/>
        </w:rPr>
        <w:t>10% au moins du capital, des capitaux propres ou d’une classe d’actions de la société</w:t>
      </w:r>
      <w:r w:rsidRPr="00732DD7">
        <w:rPr>
          <w:sz w:val="18"/>
          <w:lang w:val="fr-BE"/>
        </w:rPr>
        <w:t>.</w:t>
      </w:r>
    </w:p>
    <w:p w14:paraId="50B10541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29" w:type="dxa"/>
        <w:tblLayout w:type="fixed"/>
        <w:tblLook w:val="04A0" w:firstRow="1" w:lastRow="0" w:firstColumn="1" w:lastColumn="0" w:noHBand="0" w:noVBand="1"/>
      </w:tblPr>
      <w:tblGrid>
        <w:gridCol w:w="3005"/>
        <w:gridCol w:w="964"/>
        <w:gridCol w:w="964"/>
        <w:gridCol w:w="680"/>
        <w:gridCol w:w="680"/>
        <w:gridCol w:w="1134"/>
        <w:gridCol w:w="567"/>
        <w:gridCol w:w="1559"/>
        <w:gridCol w:w="1276"/>
      </w:tblGrid>
      <w:tr w:rsidR="008B5F54" w:rsidRPr="00377FFE" w14:paraId="50B10546" w14:textId="77777777" w:rsidTr="00651207">
        <w:trPr>
          <w:trHeight w:val="454"/>
        </w:trPr>
        <w:tc>
          <w:tcPr>
            <w:tcW w:w="30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10542" w14:textId="77777777" w:rsidR="008B5F54" w:rsidRPr="007E341C" w:rsidRDefault="008B5F54" w:rsidP="00651207">
            <w:pPr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caps/>
                <w:sz w:val="16"/>
                <w:szCs w:val="16"/>
                <w:lang w:val="fr-BE"/>
              </w:rPr>
              <w:t>Dénomination</w:t>
            </w:r>
            <w:r w:rsidRPr="007E341C">
              <w:rPr>
                <w:sz w:val="16"/>
                <w:szCs w:val="16"/>
                <w:lang w:val="fr-BE"/>
              </w:rPr>
              <w:t xml:space="preserve">, adresse complète du </w:t>
            </w:r>
            <w:r w:rsidRPr="007E341C">
              <w:rPr>
                <w:caps/>
                <w:sz w:val="16"/>
                <w:szCs w:val="16"/>
                <w:lang w:val="fr-BE"/>
              </w:rPr>
              <w:t xml:space="preserve">Siège </w:t>
            </w:r>
            <w:r w:rsidRPr="007E341C">
              <w:rPr>
                <w:sz w:val="16"/>
                <w:szCs w:val="16"/>
                <w:lang w:val="fr-BE"/>
              </w:rPr>
              <w:t xml:space="preserve">et pour les entreprises de droit belge, mention du </w:t>
            </w:r>
            <w:r w:rsidRPr="007E341C">
              <w:rPr>
                <w:caps/>
                <w:sz w:val="16"/>
                <w:szCs w:val="16"/>
                <w:lang w:val="fr-BE"/>
              </w:rPr>
              <w:t>Numéro d’entreprise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14:paraId="50B10543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Droits sociaux détenus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10544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Données extraites des derniers</w:t>
            </w:r>
          </w:p>
          <w:p w14:paraId="50B10545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comptes annuels disponibles</w:t>
            </w:r>
          </w:p>
        </w:tc>
      </w:tr>
      <w:tr w:rsidR="008B5F54" w:rsidRPr="007E341C" w14:paraId="50B1054F" w14:textId="77777777" w:rsidTr="00651207">
        <w:trPr>
          <w:trHeight w:val="454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14:paraId="50B10547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0B10548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 xml:space="preserve">Nature </w:t>
            </w:r>
          </w:p>
        </w:tc>
        <w:tc>
          <w:tcPr>
            <w:tcW w:w="1644" w:type="dxa"/>
            <w:gridSpan w:val="2"/>
            <w:vAlign w:val="center"/>
          </w:tcPr>
          <w:p w14:paraId="50B10549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directement</w:t>
            </w:r>
          </w:p>
        </w:tc>
        <w:tc>
          <w:tcPr>
            <w:tcW w:w="680" w:type="dxa"/>
            <w:vAlign w:val="center"/>
          </w:tcPr>
          <w:p w14:paraId="50B1054A" w14:textId="77777777" w:rsidR="008B5F54" w:rsidRPr="007E341C" w:rsidRDefault="008B5F54" w:rsidP="00651207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par les filiales</w:t>
            </w:r>
          </w:p>
        </w:tc>
        <w:tc>
          <w:tcPr>
            <w:tcW w:w="1134" w:type="dxa"/>
            <w:vMerge w:val="restart"/>
            <w:vAlign w:val="center"/>
          </w:tcPr>
          <w:p w14:paraId="50B1054B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Comptes annuels arrêtés au</w:t>
            </w:r>
          </w:p>
        </w:tc>
        <w:tc>
          <w:tcPr>
            <w:tcW w:w="567" w:type="dxa"/>
            <w:vMerge w:val="restart"/>
            <w:vAlign w:val="center"/>
          </w:tcPr>
          <w:p w14:paraId="50B1054C" w14:textId="77777777" w:rsidR="008B5F54" w:rsidRPr="007E341C" w:rsidRDefault="008B5F54" w:rsidP="00651207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 devise</w:t>
            </w:r>
          </w:p>
        </w:tc>
        <w:tc>
          <w:tcPr>
            <w:tcW w:w="1559" w:type="dxa"/>
            <w:vAlign w:val="center"/>
          </w:tcPr>
          <w:p w14:paraId="50B1054D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Capitaux propres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0B1054E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Résultat net</w:t>
            </w:r>
          </w:p>
        </w:tc>
      </w:tr>
      <w:tr w:rsidR="008B5F54" w:rsidRPr="007E341C" w14:paraId="50B10559" w14:textId="77777777" w:rsidTr="00651207">
        <w:trPr>
          <w:trHeight w:val="454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14:paraId="50B10550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Merge/>
            <w:vAlign w:val="center"/>
          </w:tcPr>
          <w:p w14:paraId="50B10551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Align w:val="center"/>
          </w:tcPr>
          <w:p w14:paraId="50B10552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Nombre</w:t>
            </w:r>
          </w:p>
        </w:tc>
        <w:tc>
          <w:tcPr>
            <w:tcW w:w="680" w:type="dxa"/>
            <w:vAlign w:val="center"/>
          </w:tcPr>
          <w:p w14:paraId="50B10553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%</w:t>
            </w:r>
          </w:p>
        </w:tc>
        <w:tc>
          <w:tcPr>
            <w:tcW w:w="680" w:type="dxa"/>
            <w:vAlign w:val="center"/>
          </w:tcPr>
          <w:p w14:paraId="50B10554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50B10555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vMerge/>
            <w:vAlign w:val="center"/>
          </w:tcPr>
          <w:p w14:paraId="50B10556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50B10557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(+) ou (-)</w:t>
            </w:r>
          </w:p>
          <w:p w14:paraId="50B10558" w14:textId="77777777" w:rsidR="008B5F54" w:rsidRPr="007E341C" w:rsidRDefault="008B5F54" w:rsidP="00651207">
            <w:pPr>
              <w:spacing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(en unités)</w:t>
            </w:r>
          </w:p>
        </w:tc>
      </w:tr>
      <w:tr w:rsidR="008B5F54" w:rsidRPr="007E341C" w14:paraId="50B10563" w14:textId="77777777" w:rsidTr="00651207">
        <w:trPr>
          <w:trHeight w:val="227"/>
        </w:trPr>
        <w:tc>
          <w:tcPr>
            <w:tcW w:w="3005" w:type="dxa"/>
            <w:tcBorders>
              <w:left w:val="single" w:sz="12" w:space="0" w:color="auto"/>
              <w:bottom w:val="nil"/>
            </w:tcBorders>
          </w:tcPr>
          <w:p w14:paraId="50B1055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50B1055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50B1055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0B1055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0B1055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B1055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0B1056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0B1056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50B1056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6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6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6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6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6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6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6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6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7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6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7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7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7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7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8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7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7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7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7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8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8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8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8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8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8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8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9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8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9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9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9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9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9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9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9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9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9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9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9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9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A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A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A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A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A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A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B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A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A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B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B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B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B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B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B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B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B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B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B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B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C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B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C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C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C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C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D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C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C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C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C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D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D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D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D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D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D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D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E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D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E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E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E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E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E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E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E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E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E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E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E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E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F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F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F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F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F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F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0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F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F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0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0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0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0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0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0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0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0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0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0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0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1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0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1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1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1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1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2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1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1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1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1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2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2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2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2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2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2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2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3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2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3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3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3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3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3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3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3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3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3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3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3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3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4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4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4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4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4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4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5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4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4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5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5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5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5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5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5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5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5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5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5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5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6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5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6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6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6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6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7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6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6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6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6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7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7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7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7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7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7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7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8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7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8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8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8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8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8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8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8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8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8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8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8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8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9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9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9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9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9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9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A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9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9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A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A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A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A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A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A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A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A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A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A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A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B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A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B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B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B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B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C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B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B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B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B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C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C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C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C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C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C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C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D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C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D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D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D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D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D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D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D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D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D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D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D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D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E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B106E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50B106E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50B106E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50B106E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50B106E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50B106E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50B106E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50B106E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0B106E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</w:tbl>
    <w:p w14:paraId="50B106EB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6EC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732DD7" w14:paraId="50B106F1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D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E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F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F0" w14:textId="3BD3D14B" w:rsidR="00B26A3F" w:rsidRPr="00732DD7" w:rsidRDefault="00CE4E74" w:rsidP="00AE3BC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F724A8" w:rsidRPr="00732DD7">
              <w:rPr>
                <w:lang w:val="fr-BE"/>
              </w:rPr>
              <w:t>7</w:t>
            </w:r>
            <w:r w:rsidR="002D7B66" w:rsidRPr="00732DD7">
              <w:rPr>
                <w:lang w:val="fr-BE"/>
              </w:rPr>
              <w:t>.</w:t>
            </w:r>
            <w:r w:rsidR="00B26A3F" w:rsidRPr="00732DD7">
              <w:rPr>
                <w:lang w:val="fr-BE"/>
              </w:rPr>
              <w:t>2</w:t>
            </w:r>
          </w:p>
        </w:tc>
      </w:tr>
    </w:tbl>
    <w:p w14:paraId="50B106F2" w14:textId="77777777" w:rsidR="00B26A3F" w:rsidRPr="00732DD7" w:rsidRDefault="00B26A3F" w:rsidP="00B26A3F">
      <w:pPr>
        <w:spacing w:line="240" w:lineRule="auto"/>
        <w:jc w:val="left"/>
        <w:rPr>
          <w:sz w:val="18"/>
          <w:szCs w:val="18"/>
          <w:lang w:val="fr-BE"/>
        </w:rPr>
      </w:pPr>
    </w:p>
    <w:p w14:paraId="50B106F3" w14:textId="5A3D00A3" w:rsidR="00B26A3F" w:rsidRPr="00732DD7" w:rsidRDefault="00B26A3F" w:rsidP="00F10C88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b/>
          <w:smallCaps/>
          <w:lang w:val="fr-BE"/>
        </w:rPr>
      </w:pPr>
      <w:r w:rsidRPr="00732DD7">
        <w:rPr>
          <w:b/>
          <w:smallCaps/>
          <w:lang w:val="fr-BE"/>
        </w:rPr>
        <w:t xml:space="preserve">Liste des entreprises dont </w:t>
      </w:r>
      <w:r w:rsidR="00CC157D" w:rsidRPr="00732DD7">
        <w:rPr>
          <w:b/>
          <w:smallCaps/>
          <w:lang w:val="fr-BE"/>
        </w:rPr>
        <w:t>la société</w:t>
      </w:r>
      <w:r w:rsidRPr="00732DD7">
        <w:rPr>
          <w:b/>
          <w:smallCaps/>
          <w:lang w:val="fr-BE"/>
        </w:rPr>
        <w:t xml:space="preserve"> répond de manière illimitée en qualité d’associé ou de membre indéfiniment responsable</w:t>
      </w:r>
    </w:p>
    <w:p w14:paraId="50B106F4" w14:textId="77777777" w:rsidR="00B26A3F" w:rsidRPr="00732DD7" w:rsidRDefault="00B26A3F" w:rsidP="00B26A3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6F5" w14:textId="051B0FFC" w:rsidR="00B26A3F" w:rsidRPr="00732DD7" w:rsidRDefault="00B26A3F" w:rsidP="00B26A3F">
      <w:pPr>
        <w:spacing w:line="240" w:lineRule="atLeast"/>
        <w:rPr>
          <w:sz w:val="18"/>
          <w:lang w:val="fr-BE"/>
        </w:rPr>
      </w:pPr>
      <w:r w:rsidRPr="00732DD7">
        <w:rPr>
          <w:sz w:val="18"/>
          <w:lang w:val="fr-BE"/>
        </w:rPr>
        <w:t xml:space="preserve">Les comptes annuels de chacune des entreprises pour lesquelles </w:t>
      </w:r>
      <w:r w:rsidR="00CC157D" w:rsidRPr="00732DD7">
        <w:rPr>
          <w:sz w:val="18"/>
          <w:lang w:val="fr-BE"/>
        </w:rPr>
        <w:t>la société</w:t>
      </w:r>
      <w:r w:rsidRPr="00732DD7">
        <w:rPr>
          <w:sz w:val="18"/>
          <w:lang w:val="fr-BE"/>
        </w:rPr>
        <w:t xml:space="preserve"> est indéfiniment responsable sont joints aux présents comptes annuels pour être publiés en même temps que ceux-ci, sauf si dans la deuxième colonne du tableau ci-après, </w:t>
      </w:r>
      <w:r w:rsidR="00CC157D" w:rsidRPr="00732DD7">
        <w:rPr>
          <w:sz w:val="18"/>
          <w:lang w:val="fr-BE"/>
        </w:rPr>
        <w:t>la société</w:t>
      </w:r>
      <w:r w:rsidRPr="00732DD7">
        <w:rPr>
          <w:sz w:val="18"/>
          <w:lang w:val="fr-BE"/>
        </w:rPr>
        <w:t xml:space="preserve"> précise la raison pour laquelle il n'en est pas ainsi. Cette précision est fournie par la mention du code (A, B ou D) défini ci-après.</w:t>
      </w:r>
    </w:p>
    <w:p w14:paraId="50B106F6" w14:textId="77777777" w:rsidR="00B26A3F" w:rsidRPr="00732DD7" w:rsidRDefault="00B26A3F" w:rsidP="00B26A3F">
      <w:pPr>
        <w:spacing w:line="240" w:lineRule="atLeast"/>
        <w:rPr>
          <w:b/>
          <w:sz w:val="18"/>
          <w:lang w:val="fr-BE"/>
        </w:rPr>
      </w:pPr>
    </w:p>
    <w:p w14:paraId="50B106F7" w14:textId="77777777" w:rsidR="00B26A3F" w:rsidRPr="00732DD7" w:rsidRDefault="00B26A3F" w:rsidP="00B26A3F">
      <w:pPr>
        <w:tabs>
          <w:tab w:val="left" w:pos="284"/>
        </w:tabs>
        <w:spacing w:line="240" w:lineRule="atLeast"/>
        <w:rPr>
          <w:sz w:val="18"/>
          <w:lang w:val="fr-BE"/>
        </w:rPr>
      </w:pPr>
      <w:r w:rsidRPr="00732DD7">
        <w:rPr>
          <w:sz w:val="18"/>
          <w:lang w:val="fr-BE"/>
        </w:rPr>
        <w:t>Les comptes annuels de l'entreprise mentionnée:</w:t>
      </w:r>
    </w:p>
    <w:p w14:paraId="50B106F8" w14:textId="77777777" w:rsidR="00B26A3F" w:rsidRPr="00732DD7" w:rsidRDefault="00B26A3F" w:rsidP="00B26A3F">
      <w:pPr>
        <w:tabs>
          <w:tab w:val="left" w:pos="567"/>
        </w:tabs>
        <w:spacing w:line="240" w:lineRule="atLeast"/>
        <w:ind w:left="284"/>
        <w:rPr>
          <w:sz w:val="18"/>
          <w:lang w:val="fr-BE"/>
        </w:rPr>
      </w:pPr>
      <w:r w:rsidRPr="00732DD7">
        <w:rPr>
          <w:sz w:val="18"/>
          <w:lang w:val="fr-BE"/>
        </w:rPr>
        <w:t>A.</w:t>
      </w:r>
      <w:r w:rsidRPr="00732DD7">
        <w:rPr>
          <w:sz w:val="18"/>
          <w:lang w:val="fr-BE"/>
        </w:rPr>
        <w:tab/>
        <w:t>sont publiés par dépôt auprès de la Banque nationale de Belgique par cette entreprise;</w:t>
      </w:r>
    </w:p>
    <w:p w14:paraId="50B106F9" w14:textId="6040A3A5" w:rsidR="00B26A3F" w:rsidRPr="00732DD7" w:rsidRDefault="00B26A3F" w:rsidP="00B26A3F">
      <w:pPr>
        <w:tabs>
          <w:tab w:val="left" w:pos="567"/>
        </w:tabs>
        <w:spacing w:line="240" w:lineRule="atLeast"/>
        <w:ind w:left="568" w:hanging="284"/>
        <w:rPr>
          <w:sz w:val="18"/>
          <w:lang w:val="fr-BE"/>
        </w:rPr>
      </w:pPr>
      <w:r w:rsidRPr="00732DD7">
        <w:rPr>
          <w:sz w:val="18"/>
          <w:lang w:val="fr-BE"/>
        </w:rPr>
        <w:t>B.</w:t>
      </w:r>
      <w:r w:rsidRPr="00732DD7">
        <w:rPr>
          <w:sz w:val="18"/>
          <w:lang w:val="fr-BE"/>
        </w:rPr>
        <w:tab/>
        <w:t xml:space="preserve">sont effectivement publiés par cette entreprise dans un autre Etat membre de l'Union européenne, dans les formes prévues à l'article </w:t>
      </w:r>
      <w:r w:rsidR="005F3586" w:rsidRPr="00732DD7">
        <w:rPr>
          <w:sz w:val="18"/>
          <w:lang w:val="fr-BE"/>
        </w:rPr>
        <w:t>16</w:t>
      </w:r>
      <w:r w:rsidRPr="00732DD7">
        <w:rPr>
          <w:sz w:val="18"/>
          <w:lang w:val="fr-BE"/>
        </w:rPr>
        <w:t xml:space="preserve"> de la directive </w:t>
      </w:r>
      <w:r w:rsidR="005F3586" w:rsidRPr="00732DD7">
        <w:rPr>
          <w:sz w:val="18"/>
          <w:lang w:val="fr-BE"/>
        </w:rPr>
        <w:t>(EU) 2017/1132</w:t>
      </w:r>
      <w:r w:rsidRPr="00732DD7">
        <w:rPr>
          <w:sz w:val="18"/>
          <w:lang w:val="fr-BE"/>
        </w:rPr>
        <w:t>;</w:t>
      </w:r>
    </w:p>
    <w:p w14:paraId="50B106FA" w14:textId="2941C2A1" w:rsidR="00B26A3F" w:rsidRPr="00732DD7" w:rsidRDefault="00B26A3F" w:rsidP="00B26A3F">
      <w:pPr>
        <w:tabs>
          <w:tab w:val="left" w:pos="567"/>
        </w:tabs>
        <w:spacing w:line="240" w:lineRule="atLeast"/>
        <w:ind w:left="568" w:hanging="284"/>
        <w:rPr>
          <w:sz w:val="18"/>
          <w:lang w:val="fr-BE"/>
        </w:rPr>
      </w:pPr>
      <w:r w:rsidRPr="00732DD7">
        <w:rPr>
          <w:sz w:val="18"/>
          <w:lang w:val="fr-BE"/>
        </w:rPr>
        <w:t>D.</w:t>
      </w:r>
      <w:r w:rsidRPr="00732DD7">
        <w:rPr>
          <w:sz w:val="18"/>
          <w:lang w:val="fr-BE"/>
        </w:rPr>
        <w:tab/>
      </w:r>
      <w:r w:rsidR="00307896" w:rsidRPr="00732DD7">
        <w:rPr>
          <w:sz w:val="18"/>
          <w:lang w:val="fr-BE"/>
        </w:rPr>
        <w:t>concernent une société simple</w:t>
      </w:r>
      <w:r w:rsidRPr="00732DD7">
        <w:rPr>
          <w:sz w:val="18"/>
          <w:lang w:val="fr-BE"/>
        </w:rPr>
        <w:t>.</w:t>
      </w:r>
    </w:p>
    <w:p w14:paraId="50B106FB" w14:textId="77777777" w:rsidR="00B26A3F" w:rsidRPr="00732DD7" w:rsidRDefault="00B26A3F" w:rsidP="00B26A3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B26A3F" w:rsidRPr="007E341C" w14:paraId="50B10700" w14:textId="77777777" w:rsidTr="00B26A3F">
        <w:trPr>
          <w:trHeight w:val="794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106FC" w14:textId="77777777" w:rsidR="00B26A3F" w:rsidRPr="00732DD7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caps/>
                <w:sz w:val="16"/>
                <w:szCs w:val="16"/>
                <w:lang w:val="fr-BE"/>
              </w:rPr>
              <w:t>Dénomination</w:t>
            </w:r>
            <w:r w:rsidRPr="00732DD7">
              <w:rPr>
                <w:sz w:val="16"/>
                <w:szCs w:val="16"/>
                <w:lang w:val="fr-BE"/>
              </w:rPr>
              <w:t xml:space="preserve">, adresse complète du </w:t>
            </w:r>
            <w:r w:rsidRPr="00732DD7">
              <w:rPr>
                <w:caps/>
                <w:sz w:val="16"/>
                <w:szCs w:val="16"/>
                <w:lang w:val="fr-BE"/>
              </w:rPr>
              <w:t>Siège, forme juridique</w:t>
            </w:r>
          </w:p>
          <w:p w14:paraId="50B106FD" w14:textId="77777777" w:rsidR="00B26A3F" w:rsidRPr="00732DD7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et pour les entreprises de droit belge,</w:t>
            </w:r>
          </w:p>
          <w:p w14:paraId="50B106FE" w14:textId="77777777" w:rsidR="00B26A3F" w:rsidRPr="00732DD7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8"/>
                <w:szCs w:val="18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 xml:space="preserve">mention du </w:t>
            </w:r>
            <w:r w:rsidRPr="00732DD7">
              <w:rPr>
                <w:caps/>
                <w:sz w:val="16"/>
                <w:szCs w:val="16"/>
                <w:lang w:val="fr-BE"/>
              </w:rPr>
              <w:t>Numéro d’entreprise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106F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 éventuel</w:t>
            </w:r>
          </w:p>
        </w:tc>
      </w:tr>
      <w:tr w:rsidR="00B26A3F" w:rsidRPr="007E341C" w14:paraId="50B10703" w14:textId="77777777" w:rsidTr="00B26A3F">
        <w:tc>
          <w:tcPr>
            <w:tcW w:w="9354" w:type="dxa"/>
            <w:tcBorders>
              <w:left w:val="single" w:sz="12" w:space="0" w:color="auto"/>
              <w:bottom w:val="nil"/>
            </w:tcBorders>
          </w:tcPr>
          <w:p w14:paraId="50B1070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50B1070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D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0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3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D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0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3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8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8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B1078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0B1078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78B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78C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732DD7" w14:paraId="50B10791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D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E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F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90" w14:textId="4DF3A764" w:rsidR="00B26A3F" w:rsidRPr="00732DD7" w:rsidRDefault="00CE4E74" w:rsidP="00AE3BC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AE3BC2" w:rsidRPr="00732DD7">
              <w:rPr>
                <w:lang w:val="fr-BE"/>
              </w:rPr>
              <w:t>8</w:t>
            </w:r>
          </w:p>
        </w:tc>
      </w:tr>
    </w:tbl>
    <w:p w14:paraId="50B10891" w14:textId="77777777" w:rsidR="000E43FE" w:rsidRPr="00732DD7" w:rsidRDefault="000E43FE" w:rsidP="000E43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892" w14:textId="3D06BC88" w:rsidR="000E43FE" w:rsidRPr="007E341C" w:rsidRDefault="000E43FE" w:rsidP="000B2AE4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32DD7">
        <w:rPr>
          <w:b/>
          <w:caps/>
          <w:lang w:val="fr-BE"/>
        </w:rPr>
        <w:t xml:space="preserve">Autres informations à communiquer en vertu </w:t>
      </w:r>
      <w:r w:rsidR="00F724A8" w:rsidRPr="00732DD7">
        <w:rPr>
          <w:b/>
          <w:caps/>
          <w:lang w:val="fr-BE"/>
        </w:rPr>
        <w:t xml:space="preserve">du </w:t>
      </w:r>
      <w:r w:rsidR="00CC157D" w:rsidRPr="00732DD7">
        <w:rPr>
          <w:b/>
          <w:caps/>
          <w:lang w:val="fr-BE"/>
        </w:rPr>
        <w:t>Code des sociétés et des associations</w:t>
      </w:r>
    </w:p>
    <w:p w14:paraId="50B10894" w14:textId="77777777" w:rsidR="00915AB6" w:rsidRPr="007E341C" w:rsidRDefault="00915AB6" w:rsidP="00915AB6">
      <w:pPr>
        <w:tabs>
          <w:tab w:val="right" w:leader="dot" w:pos="10631"/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0E43FE" w:rsidRPr="007E341C" w14:paraId="50B10898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5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896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897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0E43FE" w:rsidRPr="00377FFE" w14:paraId="50B1089C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9" w14:textId="77777777" w:rsidR="000E43FE" w:rsidRPr="007E341C" w:rsidRDefault="000E43FE" w:rsidP="00F724A8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Dettes fiscales, salariales et sociales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(rubrique</w:t>
            </w:r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>s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 xml:space="preserve"> 45 </w:t>
            </w:r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>et 178</w:t>
            </w:r>
            <w:r w:rsidR="00F724A8" w:rsidRPr="007E341C">
              <w:rPr>
                <w:rFonts w:cs="Arial"/>
                <w:i/>
                <w:sz w:val="16"/>
                <w:szCs w:val="16"/>
                <w:lang w:val="fr-BE"/>
              </w:rPr>
              <w:t>/</w:t>
            </w:r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 xml:space="preserve">9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du passif)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89A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50B1089B" w14:textId="77777777" w:rsidR="000E43FE" w:rsidRPr="007E341C" w:rsidRDefault="000E43FE" w:rsidP="009259B7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</w:tc>
      </w:tr>
      <w:tr w:rsidR="000E43FE" w:rsidRPr="007E341C" w14:paraId="50B108A0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D" w14:textId="77777777" w:rsidR="000E43FE" w:rsidRPr="007E341C" w:rsidRDefault="000E43FE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Dettes fiscales échues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9E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9F" w14:textId="77777777" w:rsidR="000E43FE" w:rsidRPr="007E341C" w:rsidRDefault="000E43FE" w:rsidP="009259B7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E43FE" w:rsidRPr="007E341C" w14:paraId="50B108A4" w14:textId="77777777" w:rsidTr="000E43F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1" w14:textId="77777777" w:rsidR="000E43FE" w:rsidRPr="007E341C" w:rsidRDefault="000E43FE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Dettes échues envers l'Office National de Sécurité Sociale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2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3" w14:textId="77777777" w:rsidR="000E43FE" w:rsidRPr="007E341C" w:rsidRDefault="000E43FE" w:rsidP="009259B7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E43FE" w:rsidRPr="007E341C" w14:paraId="50B108A8" w14:textId="77777777" w:rsidTr="00C842E1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5" w14:textId="77777777" w:rsidR="000E43FE" w:rsidRPr="007E341C" w:rsidRDefault="000E43FE" w:rsidP="000E43FE">
            <w:pPr>
              <w:tabs>
                <w:tab w:val="right" w:leader="dot" w:pos="7655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6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7" w14:textId="77777777" w:rsidR="000E43FE" w:rsidRPr="007E341C" w:rsidRDefault="000E43FE" w:rsidP="000E43F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842E1" w:rsidRPr="007E341C" w14:paraId="50B108AC" w14:textId="77777777" w:rsidTr="006A5AE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9" w14:textId="77777777" w:rsidR="00C842E1" w:rsidRPr="007E341C" w:rsidRDefault="00C842E1" w:rsidP="006A5AEE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Dettes garanties par les pouvoirs publics belges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(comprises dans les rubriques 17 et 42/48 du passif)</w:t>
            </w:r>
            <w:r w:rsidR="009A42C4" w:rsidRPr="007E341C">
              <w:rPr>
                <w:rFonts w:cs="Arial"/>
                <w:i/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A" w14:textId="77777777" w:rsidR="00C842E1" w:rsidRPr="007E341C" w:rsidRDefault="00C842E1" w:rsidP="006A5AEE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B" w14:textId="77777777" w:rsidR="00C842E1" w:rsidRPr="007E341C" w:rsidRDefault="00C842E1" w:rsidP="006A5AEE">
            <w:pPr>
              <w:tabs>
                <w:tab w:val="right" w:leader="dot" w:pos="1901"/>
              </w:tabs>
              <w:spacing w:before="360" w:line="240" w:lineRule="atLeast"/>
              <w:ind w:left="342" w:right="153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6A5AEE" w:rsidRPr="007E341C" w14:paraId="50B108B0" w14:textId="77777777" w:rsidTr="002F16C6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50B108AD" w14:textId="77777777" w:rsidR="006A5AEE" w:rsidRPr="007E341C" w:rsidRDefault="006A5AEE" w:rsidP="00451087">
            <w:pPr>
              <w:tabs>
                <w:tab w:val="right" w:leader="dot" w:pos="7655"/>
              </w:tabs>
              <w:spacing w:before="240" w:after="6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Montant des subsides en capitaux ou en intérêts payés ou alloués par des pouvoirs ou institutions publics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6662F6D" w14:textId="77777777" w:rsidR="00451087" w:rsidRDefault="00451087" w:rsidP="0045108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  <w:p w14:paraId="50B108AE" w14:textId="5398579E" w:rsidR="006A5AEE" w:rsidRPr="007E341C" w:rsidRDefault="006A5AEE" w:rsidP="00451087">
            <w:pPr>
              <w:tabs>
                <w:tab w:val="right" w:leader="dot" w:pos="10631"/>
                <w:tab w:val="right" w:leader="dot" w:pos="10773"/>
              </w:tabs>
              <w:spacing w:before="24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930B63" w14:textId="77777777" w:rsidR="00451087" w:rsidRDefault="00451087" w:rsidP="00451087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  <w:p w14:paraId="50B108AF" w14:textId="23D27303" w:rsidR="006A5AEE" w:rsidRPr="007E341C" w:rsidRDefault="006A5AEE" w:rsidP="00451087">
            <w:pPr>
              <w:tabs>
                <w:tab w:val="right" w:leader="dot" w:pos="1901"/>
              </w:tabs>
              <w:spacing w:before="240" w:after="6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</w:tbl>
    <w:p w14:paraId="50B108B1" w14:textId="77777777" w:rsidR="000E43FE" w:rsidRPr="007E341C" w:rsidRDefault="000E43FE" w:rsidP="000E43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8B2" w14:textId="77777777" w:rsidR="000E43FE" w:rsidRPr="007E341C" w:rsidRDefault="000E43FE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3" w14:textId="77777777" w:rsidR="000E43FE" w:rsidRPr="007E341C" w:rsidRDefault="000E43FE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4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5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732DD7" w14:paraId="50B108BA" w14:textId="77777777" w:rsidTr="00CE4E7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6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7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8" w14:textId="77777777" w:rsidR="00B26A3F" w:rsidRPr="00732DD7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9" w14:textId="45C0DDF7" w:rsidR="00B26A3F" w:rsidRPr="00732DD7" w:rsidRDefault="00CE4E74" w:rsidP="00AE3BC2">
            <w:pPr>
              <w:spacing w:line="240" w:lineRule="atLeast"/>
              <w:jc w:val="left"/>
              <w:rPr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lang w:val="fr-BE"/>
              </w:rPr>
              <w:t xml:space="preserve"> </w:t>
            </w:r>
            <w:r w:rsidR="005F3586" w:rsidRPr="00732DD7">
              <w:rPr>
                <w:lang w:val="fr-BE"/>
              </w:rPr>
              <w:t>9</w:t>
            </w:r>
          </w:p>
        </w:tc>
      </w:tr>
    </w:tbl>
    <w:p w14:paraId="50B108BB" w14:textId="77777777" w:rsidR="00B26A3F" w:rsidRPr="00732DD7" w:rsidRDefault="00B26A3F" w:rsidP="00B26A3F">
      <w:pPr>
        <w:spacing w:line="240" w:lineRule="auto"/>
        <w:jc w:val="left"/>
        <w:rPr>
          <w:sz w:val="18"/>
          <w:szCs w:val="18"/>
          <w:lang w:val="fr-BE"/>
        </w:rPr>
      </w:pPr>
    </w:p>
    <w:p w14:paraId="50B108BC" w14:textId="77777777" w:rsidR="001C2D1D" w:rsidRPr="007E341C" w:rsidRDefault="001C2D1D" w:rsidP="008644D9">
      <w:pPr>
        <w:tabs>
          <w:tab w:val="left" w:pos="284"/>
        </w:tabs>
        <w:spacing w:before="120" w:line="240" w:lineRule="atLeast"/>
        <w:rPr>
          <w:rFonts w:cs="Arial"/>
          <w:b/>
          <w:caps/>
          <w:lang w:val="fr-BE"/>
        </w:rPr>
      </w:pPr>
      <w:r w:rsidRPr="00732DD7">
        <w:rPr>
          <w:rFonts w:cs="Arial"/>
          <w:b/>
          <w:caps/>
          <w:lang w:val="fr-BE"/>
        </w:rPr>
        <w:t>rapport de gestion</w:t>
      </w:r>
    </w:p>
    <w:p w14:paraId="50B108BD" w14:textId="77777777" w:rsidR="001C2D1D" w:rsidRPr="007E341C" w:rsidRDefault="001C2D1D" w:rsidP="008644D9">
      <w:pPr>
        <w:spacing w:line="240" w:lineRule="auto"/>
        <w:jc w:val="left"/>
        <w:rPr>
          <w:sz w:val="18"/>
          <w:lang w:val="fr-BE"/>
        </w:rPr>
      </w:pPr>
    </w:p>
    <w:p w14:paraId="50B108BE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BF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0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1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2" w14:textId="77777777" w:rsidR="00533460" w:rsidRPr="007E341C" w:rsidRDefault="0053346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3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4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5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  <w:sectPr w:rsidR="001C2D1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1C2D1D" w:rsidRPr="00732DD7" w14:paraId="50B108CA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6" w14:textId="77777777" w:rsidR="001C2D1D" w:rsidRPr="00732DD7" w:rsidRDefault="001C2D1D" w:rsidP="001C2D1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32DD7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7" w14:textId="77777777" w:rsidR="001C2D1D" w:rsidRPr="00732DD7" w:rsidRDefault="001C2D1D" w:rsidP="001C2D1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8C8" w14:textId="77777777" w:rsidR="001C2D1D" w:rsidRPr="00732DD7" w:rsidRDefault="001C2D1D" w:rsidP="001C2D1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9" w14:textId="6DF4FD16" w:rsidR="001C2D1D" w:rsidRPr="00732DD7" w:rsidRDefault="00CE4E74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rFonts w:cs="Arial"/>
                <w:lang w:val="fr-BE"/>
              </w:rPr>
              <w:t xml:space="preserve"> </w:t>
            </w:r>
            <w:r w:rsidR="00AE3BC2" w:rsidRPr="00732DD7">
              <w:rPr>
                <w:rFonts w:cs="Arial"/>
                <w:lang w:val="fr-BE"/>
              </w:rPr>
              <w:t>1</w:t>
            </w:r>
            <w:r w:rsidR="005F3586" w:rsidRPr="00732DD7">
              <w:rPr>
                <w:rFonts w:cs="Arial"/>
                <w:lang w:val="fr-BE"/>
              </w:rPr>
              <w:t>0</w:t>
            </w:r>
          </w:p>
        </w:tc>
      </w:tr>
    </w:tbl>
    <w:p w14:paraId="50B108CB" w14:textId="77777777" w:rsidR="001C2D1D" w:rsidRPr="00732DD7" w:rsidRDefault="001C2D1D" w:rsidP="008644D9">
      <w:pPr>
        <w:spacing w:line="240" w:lineRule="auto"/>
        <w:jc w:val="left"/>
        <w:rPr>
          <w:sz w:val="18"/>
          <w:szCs w:val="18"/>
          <w:lang w:val="fr-BE"/>
        </w:rPr>
      </w:pPr>
    </w:p>
    <w:p w14:paraId="50B108CC" w14:textId="77777777" w:rsidR="001C2D1D" w:rsidRPr="007E341C" w:rsidRDefault="001C2D1D" w:rsidP="001C2D1D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Rapport des commissaires</w:t>
      </w:r>
    </w:p>
    <w:p w14:paraId="50B108CD" w14:textId="77777777" w:rsidR="001C2D1D" w:rsidRPr="007E341C" w:rsidRDefault="001C2D1D" w:rsidP="008644D9">
      <w:pPr>
        <w:spacing w:line="240" w:lineRule="auto"/>
        <w:jc w:val="left"/>
        <w:rPr>
          <w:sz w:val="18"/>
          <w:szCs w:val="18"/>
          <w:lang w:val="fr-BE"/>
        </w:rPr>
      </w:pPr>
    </w:p>
    <w:p w14:paraId="50B108CE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F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0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1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2" w14:textId="77777777" w:rsidR="001C2D1D" w:rsidRPr="007E341C" w:rsidRDefault="001C2D1D" w:rsidP="001C2D1D">
      <w:pPr>
        <w:spacing w:line="240" w:lineRule="atLeast"/>
        <w:jc w:val="left"/>
        <w:rPr>
          <w:sz w:val="18"/>
          <w:szCs w:val="18"/>
          <w:lang w:val="fr-BE"/>
        </w:rPr>
      </w:pPr>
    </w:p>
    <w:p w14:paraId="50B108D3" w14:textId="77777777" w:rsidR="001C2D1D" w:rsidRPr="007E341C" w:rsidRDefault="001C2D1D" w:rsidP="001C2D1D">
      <w:pPr>
        <w:spacing w:line="240" w:lineRule="atLeast"/>
        <w:jc w:val="left"/>
        <w:rPr>
          <w:b/>
          <w:lang w:val="fr-BE"/>
        </w:rPr>
      </w:pPr>
    </w:p>
    <w:p w14:paraId="50B108D4" w14:textId="77777777" w:rsidR="001C2D1D" w:rsidRPr="007E341C" w:rsidRDefault="001C2D1D" w:rsidP="001C2D1D">
      <w:pPr>
        <w:spacing w:line="240" w:lineRule="atLeast"/>
        <w:jc w:val="left"/>
        <w:rPr>
          <w:b/>
          <w:lang w:val="fr-BE"/>
        </w:rPr>
        <w:sectPr w:rsidR="001C2D1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1C2D1D" w:rsidRPr="00732DD7" w14:paraId="50B108D9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5" w14:textId="77777777" w:rsidR="001C2D1D" w:rsidRPr="00732DD7" w:rsidRDefault="001C2D1D" w:rsidP="001336A7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32DD7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6" w14:textId="77777777" w:rsidR="001C2D1D" w:rsidRPr="00732DD7" w:rsidRDefault="001C2D1D" w:rsidP="001336A7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8D7" w14:textId="77777777" w:rsidR="001C2D1D" w:rsidRPr="00732DD7" w:rsidRDefault="001C2D1D" w:rsidP="001336A7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8" w14:textId="524ED234" w:rsidR="001C2D1D" w:rsidRPr="00732DD7" w:rsidRDefault="00CE4E74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rFonts w:cs="Arial"/>
                <w:lang w:val="fr-BE"/>
              </w:rPr>
              <w:t xml:space="preserve"> </w:t>
            </w:r>
            <w:r w:rsidR="00AE3BC2" w:rsidRPr="00732DD7">
              <w:rPr>
                <w:rFonts w:cs="Arial"/>
                <w:lang w:val="fr-BE"/>
              </w:rPr>
              <w:t>1</w:t>
            </w:r>
            <w:r w:rsidR="005F3586" w:rsidRPr="00732DD7">
              <w:rPr>
                <w:rFonts w:cs="Arial"/>
                <w:lang w:val="fr-BE"/>
              </w:rPr>
              <w:t>1</w:t>
            </w:r>
          </w:p>
        </w:tc>
      </w:tr>
    </w:tbl>
    <w:p w14:paraId="50B108DA" w14:textId="77777777" w:rsidR="001C2D1D" w:rsidRPr="00732DD7" w:rsidRDefault="001C2D1D" w:rsidP="001C2D1D">
      <w:pPr>
        <w:spacing w:line="240" w:lineRule="auto"/>
        <w:jc w:val="left"/>
        <w:rPr>
          <w:b/>
          <w:sz w:val="18"/>
          <w:szCs w:val="18"/>
          <w:lang w:val="fr-BE"/>
        </w:rPr>
      </w:pPr>
    </w:p>
    <w:p w14:paraId="50B108DB" w14:textId="77777777" w:rsidR="001C2D1D" w:rsidRPr="00732DD7" w:rsidRDefault="001C2D1D" w:rsidP="00915AB6">
      <w:pPr>
        <w:spacing w:before="120" w:line="240" w:lineRule="atLeast"/>
        <w:jc w:val="left"/>
        <w:rPr>
          <w:b/>
          <w:caps/>
          <w:lang w:val="fr-BE"/>
        </w:rPr>
      </w:pPr>
      <w:r w:rsidRPr="00732DD7">
        <w:rPr>
          <w:b/>
          <w:caps/>
          <w:lang w:val="fr-BE"/>
        </w:rPr>
        <w:t>bilan social</w:t>
      </w:r>
    </w:p>
    <w:p w14:paraId="50B108DC" w14:textId="77777777" w:rsidR="001C2D1D" w:rsidRPr="00732DD7" w:rsidRDefault="001C2D1D" w:rsidP="001C2D1D">
      <w:pPr>
        <w:spacing w:line="240" w:lineRule="auto"/>
        <w:jc w:val="left"/>
        <w:rPr>
          <w:b/>
          <w:sz w:val="18"/>
          <w:szCs w:val="18"/>
          <w:lang w:val="fr-BE"/>
        </w:rPr>
      </w:pP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850"/>
        <w:gridCol w:w="850"/>
        <w:gridCol w:w="850"/>
        <w:gridCol w:w="850"/>
        <w:gridCol w:w="850"/>
      </w:tblGrid>
      <w:tr w:rsidR="00012080" w:rsidRPr="00377FFE" w14:paraId="50B108E3" w14:textId="77777777" w:rsidTr="00012080">
        <w:trPr>
          <w:trHeight w:val="397"/>
        </w:trPr>
        <w:tc>
          <w:tcPr>
            <w:tcW w:w="6633" w:type="dxa"/>
            <w:vAlign w:val="center"/>
          </w:tcPr>
          <w:p w14:paraId="50B108DD" w14:textId="25CC4BF6" w:rsidR="00012080" w:rsidRPr="00732DD7" w:rsidRDefault="00012080" w:rsidP="0001208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 xml:space="preserve">Numéros des commissions paritaires dont dépend </w:t>
            </w:r>
            <w:r w:rsidR="00CC157D" w:rsidRPr="00732DD7">
              <w:rPr>
                <w:sz w:val="18"/>
                <w:szCs w:val="18"/>
                <w:lang w:val="fr-BE"/>
              </w:rPr>
              <w:t>la société</w:t>
            </w:r>
            <w:r w:rsidR="00D03231" w:rsidRPr="00732DD7">
              <w:rPr>
                <w:sz w:val="18"/>
                <w:szCs w:val="18"/>
                <w:lang w:val="fr-BE"/>
              </w:rPr>
              <w:t>:</w:t>
            </w:r>
          </w:p>
        </w:tc>
        <w:tc>
          <w:tcPr>
            <w:tcW w:w="850" w:type="dxa"/>
            <w:vAlign w:val="center"/>
          </w:tcPr>
          <w:p w14:paraId="50B108DE" w14:textId="77777777" w:rsidR="00012080" w:rsidRPr="00732DD7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DF" w14:textId="77777777" w:rsidR="00012080" w:rsidRPr="00732DD7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0" w14:textId="77777777" w:rsidR="00012080" w:rsidRPr="00732DD7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1" w14:textId="77777777" w:rsidR="00012080" w:rsidRPr="00732DD7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2" w14:textId="77777777" w:rsidR="00012080" w:rsidRPr="00732DD7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8E4" w14:textId="77777777" w:rsidR="00012080" w:rsidRPr="00732DD7" w:rsidRDefault="00012080" w:rsidP="00732DD7">
      <w:pPr>
        <w:pBdr>
          <w:bottom w:val="single" w:sz="6" w:space="1" w:color="auto"/>
        </w:pBdr>
        <w:spacing w:line="240" w:lineRule="auto"/>
        <w:ind w:right="-85"/>
        <w:jc w:val="left"/>
        <w:rPr>
          <w:sz w:val="18"/>
          <w:szCs w:val="18"/>
          <w:lang w:val="fr-BE"/>
        </w:rPr>
      </w:pPr>
    </w:p>
    <w:p w14:paraId="50B108E5" w14:textId="77777777" w:rsidR="00012080" w:rsidRPr="00732DD7" w:rsidRDefault="00012080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E6" w14:textId="77777777" w:rsidR="00012080" w:rsidRPr="00732DD7" w:rsidRDefault="00012080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E7" w14:textId="4D826112" w:rsidR="00012080" w:rsidRPr="007E341C" w:rsidRDefault="00012080" w:rsidP="001C2D1D">
      <w:pPr>
        <w:spacing w:line="240" w:lineRule="auto"/>
        <w:jc w:val="left"/>
        <w:rPr>
          <w:b/>
          <w:caps/>
          <w:sz w:val="18"/>
          <w:szCs w:val="18"/>
          <w:lang w:val="fr-BE"/>
        </w:rPr>
      </w:pPr>
      <w:r w:rsidRPr="00732DD7">
        <w:rPr>
          <w:b/>
          <w:caps/>
          <w:sz w:val="18"/>
          <w:szCs w:val="18"/>
          <w:lang w:val="fr-BE"/>
        </w:rPr>
        <w:t xml:space="preserve">travailleurs pour lesquels </w:t>
      </w:r>
      <w:r w:rsidR="00CC157D" w:rsidRPr="00732DD7">
        <w:rPr>
          <w:b/>
          <w:caps/>
          <w:sz w:val="18"/>
          <w:szCs w:val="18"/>
          <w:lang w:val="fr-BE"/>
        </w:rPr>
        <w:t>la société</w:t>
      </w:r>
      <w:r w:rsidRPr="00732DD7">
        <w:rPr>
          <w:b/>
          <w:caps/>
          <w:sz w:val="18"/>
          <w:szCs w:val="18"/>
          <w:lang w:val="fr-BE"/>
        </w:rPr>
        <w:t xml:space="preserve"> a introduit une déclaration dimona ou qui sont inscrits au</w:t>
      </w:r>
      <w:r w:rsidRPr="007E341C">
        <w:rPr>
          <w:b/>
          <w:caps/>
          <w:sz w:val="18"/>
          <w:szCs w:val="18"/>
          <w:lang w:val="fr-BE"/>
        </w:rPr>
        <w:t xml:space="preserve"> registre général du personnel</w:t>
      </w:r>
    </w:p>
    <w:p w14:paraId="50B108E8" w14:textId="77777777" w:rsidR="00012080" w:rsidRPr="007E341C" w:rsidRDefault="00012080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8E9" w14:textId="77777777" w:rsidR="00056C8B" w:rsidRPr="007E341C" w:rsidRDefault="00056C8B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345"/>
        <w:gridCol w:w="709"/>
        <w:gridCol w:w="1701"/>
        <w:gridCol w:w="1701"/>
        <w:gridCol w:w="1701"/>
        <w:gridCol w:w="1701"/>
      </w:tblGrid>
      <w:tr w:rsidR="00942F20" w:rsidRPr="007E341C" w14:paraId="50B108FF" w14:textId="77777777" w:rsidTr="00942F20">
        <w:trPr>
          <w:trHeight w:val="737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8EA" w14:textId="77777777" w:rsidR="00942F20" w:rsidRPr="007E341C" w:rsidRDefault="00942F20" w:rsidP="005830CC">
            <w:pPr>
              <w:spacing w:line="240" w:lineRule="auto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color w:val="000000"/>
                <w:sz w:val="18"/>
                <w:lang w:val="fr-BE"/>
              </w:rPr>
              <w:t>Au cours de l'exercice et de l'exercice précédent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8EB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EC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1. Temps plein</w:t>
            </w:r>
          </w:p>
          <w:p w14:paraId="50B108ED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EE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EF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0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1" w14:textId="77777777" w:rsidR="001144B9" w:rsidRPr="007E341C" w:rsidRDefault="001144B9" w:rsidP="001144B9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F2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2. Temps partiel</w:t>
            </w:r>
          </w:p>
          <w:p w14:paraId="50B108F3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4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5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6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7" w14:textId="77777777" w:rsidR="001144B9" w:rsidRPr="007E341C" w:rsidRDefault="001144B9" w:rsidP="001144B9">
            <w:pPr>
              <w:spacing w:before="12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F8" w14:textId="77777777" w:rsidR="00942F20" w:rsidRPr="007E341C" w:rsidRDefault="00942F20" w:rsidP="00942F20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3.</w:t>
            </w:r>
            <w:r w:rsidRPr="007E341C">
              <w:rPr>
                <w:sz w:val="16"/>
                <w:szCs w:val="16"/>
                <w:lang w:val="fr-BE"/>
              </w:rPr>
              <w:tab/>
              <w:t xml:space="preserve">Total (T) ou </w:t>
            </w:r>
          </w:p>
          <w:p w14:paraId="50B108F9" w14:textId="77777777" w:rsidR="00942F20" w:rsidRPr="007E341C" w:rsidRDefault="00942F20" w:rsidP="00942F20">
            <w:pPr>
              <w:tabs>
                <w:tab w:val="left" w:pos="189"/>
              </w:tabs>
              <w:spacing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  <w:t>total en équivalents temps plein (ETP)</w:t>
            </w:r>
          </w:p>
          <w:p w14:paraId="50B108FA" w14:textId="77777777" w:rsidR="00942F20" w:rsidRPr="007E341C" w:rsidRDefault="00942F20" w:rsidP="00942F20">
            <w:pPr>
              <w:tabs>
                <w:tab w:val="left" w:pos="189"/>
              </w:tabs>
              <w:spacing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</w:p>
          <w:p w14:paraId="50B108FB" w14:textId="77777777" w:rsidR="001144B9" w:rsidRPr="007E341C" w:rsidRDefault="001144B9" w:rsidP="001144B9">
            <w:pPr>
              <w:tabs>
                <w:tab w:val="left" w:pos="189"/>
              </w:tabs>
              <w:spacing w:before="12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8FC" w14:textId="77777777" w:rsidR="00942F20" w:rsidRPr="007E341C" w:rsidRDefault="00942F20" w:rsidP="00942F20">
            <w:pPr>
              <w:spacing w:before="120" w:line="240" w:lineRule="auto"/>
              <w:ind w:left="312" w:hanging="312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3P.</w:t>
            </w:r>
            <w:r w:rsidRPr="007E341C">
              <w:rPr>
                <w:sz w:val="16"/>
                <w:szCs w:val="16"/>
                <w:lang w:val="fr-BE"/>
              </w:rPr>
              <w:tab/>
              <w:t xml:space="preserve">Total (T) ou </w:t>
            </w:r>
          </w:p>
          <w:p w14:paraId="50B108FD" w14:textId="77777777" w:rsidR="00942F20" w:rsidRPr="007E341C" w:rsidRDefault="00942F20" w:rsidP="00942F20">
            <w:pPr>
              <w:spacing w:line="240" w:lineRule="auto"/>
              <w:ind w:left="312" w:right="-57" w:hanging="312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  <w:t>total en équivalents temps plein (ETP)</w:t>
            </w:r>
          </w:p>
          <w:p w14:paraId="50B108FE" w14:textId="77777777" w:rsidR="00942F20" w:rsidRPr="007E341C" w:rsidRDefault="001144B9" w:rsidP="001144B9">
            <w:pPr>
              <w:tabs>
                <w:tab w:val="left" w:pos="189"/>
              </w:tabs>
              <w:spacing w:before="120" w:line="240" w:lineRule="auto"/>
              <w:ind w:left="188" w:hanging="284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 précédent)</w:t>
            </w:r>
          </w:p>
        </w:tc>
      </w:tr>
      <w:tr w:rsidR="00942F20" w:rsidRPr="007E341C" w14:paraId="50B10906" w14:textId="77777777" w:rsidTr="00942F20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0" w14:textId="77777777" w:rsidR="00942F20" w:rsidRPr="007E341C" w:rsidRDefault="00942F20" w:rsidP="001144B9">
            <w:pPr>
              <w:tabs>
                <w:tab w:val="right" w:leader="dot" w:pos="3119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Nombre </w:t>
            </w:r>
            <w:r w:rsidR="001144B9" w:rsidRPr="007E341C">
              <w:rPr>
                <w:sz w:val="18"/>
                <w:szCs w:val="18"/>
                <w:lang w:val="fr-BE"/>
              </w:rPr>
              <w:t xml:space="preserve">moyen </w:t>
            </w:r>
            <w:r w:rsidRPr="007E341C">
              <w:rPr>
                <w:sz w:val="18"/>
                <w:szCs w:val="18"/>
                <w:lang w:val="fr-BE"/>
              </w:rPr>
              <w:t>de travailleurs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01" w14:textId="77777777" w:rsidR="00942F20" w:rsidRPr="007E341C" w:rsidRDefault="00942F20" w:rsidP="001144B9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10</w:t>
            </w:r>
            <w:r w:rsidR="001144B9" w:rsidRPr="007E341C">
              <w:rPr>
                <w:sz w:val="16"/>
                <w:szCs w:val="16"/>
                <w:lang w:val="fr-BE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2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3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4" w14:textId="77777777" w:rsidR="00942F20" w:rsidRPr="007E341C" w:rsidRDefault="00942F20" w:rsidP="000A2CD8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(ETP)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05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(ETP)</w:t>
            </w:r>
          </w:p>
        </w:tc>
      </w:tr>
      <w:tr w:rsidR="00942F20" w:rsidRPr="007E341C" w14:paraId="50B1090D" w14:textId="77777777" w:rsidTr="001144B9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7" w14:textId="77777777" w:rsidR="00942F20" w:rsidRPr="007E341C" w:rsidRDefault="001144B9" w:rsidP="001144B9">
            <w:pPr>
              <w:tabs>
                <w:tab w:val="right" w:leader="dot" w:pos="311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d’heures effectivement prestées</w:t>
            </w:r>
            <w:r w:rsidR="00942F20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08" w14:textId="77777777" w:rsidR="00942F20" w:rsidRPr="007E341C" w:rsidRDefault="00942F20" w:rsidP="001144B9">
            <w:pPr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1144B9" w:rsidRPr="007E341C">
              <w:rPr>
                <w:sz w:val="16"/>
                <w:szCs w:val="16"/>
                <w:lang w:val="fr-BE"/>
              </w:rPr>
              <w:t>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9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A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B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0C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</w:tr>
      <w:tr w:rsidR="00942F20" w:rsidRPr="007E341C" w14:paraId="50B10914" w14:textId="77777777" w:rsidTr="001144B9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E" w14:textId="77777777" w:rsidR="00942F20" w:rsidRPr="007E341C" w:rsidRDefault="00CF6DD4" w:rsidP="001144B9">
            <w:pPr>
              <w:tabs>
                <w:tab w:val="right" w:leader="dot" w:pos="3119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Frais de personnel</w:t>
            </w:r>
            <w:r w:rsidR="00942F20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0F" w14:textId="77777777" w:rsidR="00942F20" w:rsidRPr="007E341C" w:rsidRDefault="00942F20" w:rsidP="001144B9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1144B9" w:rsidRPr="007E341C">
              <w:rPr>
                <w:sz w:val="16"/>
                <w:szCs w:val="16"/>
                <w:lang w:val="fr-BE"/>
              </w:rPr>
              <w:t>02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0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1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2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13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</w:tr>
    </w:tbl>
    <w:p w14:paraId="50B10915" w14:textId="77777777" w:rsidR="005830CC" w:rsidRPr="007E341C" w:rsidRDefault="005830CC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16" w14:textId="77777777" w:rsidR="005830CC" w:rsidRPr="007E341C" w:rsidRDefault="005830CC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143DA6" w:rsidRPr="00377FFE" w14:paraId="50B1091C" w14:textId="77777777" w:rsidTr="003971CD">
        <w:trPr>
          <w:trHeight w:val="73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917" w14:textId="77777777" w:rsidR="00143DA6" w:rsidRPr="007E341C" w:rsidRDefault="003971CD" w:rsidP="003971CD">
            <w:pPr>
              <w:spacing w:line="240" w:lineRule="auto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A la date de clôture</w:t>
            </w:r>
            <w:r w:rsidR="00143DA6" w:rsidRPr="007E341C">
              <w:rPr>
                <w:b/>
                <w:sz w:val="18"/>
                <w:szCs w:val="18"/>
                <w:lang w:val="fr-BE"/>
              </w:rPr>
              <w:t xml:space="preserve"> de l’exercice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918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19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1. Temps plein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1A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2. Temps partiel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91B" w14:textId="77777777" w:rsidR="00143DA6" w:rsidRPr="007E341C" w:rsidRDefault="00143DA6" w:rsidP="003971CD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3.</w:t>
            </w:r>
            <w:r w:rsidRPr="007E341C">
              <w:rPr>
                <w:sz w:val="16"/>
                <w:szCs w:val="16"/>
                <w:lang w:val="fr-BE"/>
              </w:rPr>
              <w:tab/>
              <w:t>Total en équivalents temps plein</w:t>
            </w:r>
          </w:p>
        </w:tc>
      </w:tr>
      <w:tr w:rsidR="00143DA6" w:rsidRPr="007E341C" w14:paraId="50B1092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1D" w14:textId="77777777" w:rsidR="00143DA6" w:rsidRPr="007E341C" w:rsidRDefault="00143DA6" w:rsidP="003971CD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Nombre de travailleurs</w:t>
            </w:r>
            <w:r w:rsidR="003971C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1E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1F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20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21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377FFE" w14:paraId="50B1092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3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type de contrat de travail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24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5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6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27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2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9" w14:textId="77777777" w:rsidR="00143DA6" w:rsidRPr="007E341C" w:rsidRDefault="003971CD" w:rsidP="003971CD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à durée indéterminée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2A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C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2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3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F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à durée déterminée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0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1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2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3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3A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35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pour l'exécution d'un travail nettement défini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6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8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40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3B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de remplacement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C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E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F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377FFE" w14:paraId="50B10946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1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sexe et niveau d’études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2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3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4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45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4C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7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Hommes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8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9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A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4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D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 niveau primaire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E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0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3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secondaire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54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5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6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9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supérieur non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5A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B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C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D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6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F" w14:textId="77777777" w:rsidR="00143DA6" w:rsidRPr="007E341C" w:rsidRDefault="003971CD" w:rsidP="003971CD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universitaire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0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1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2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3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6A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65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Femmes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6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8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0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6B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 niveau primaire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C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D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E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6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1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secondaire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2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3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4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75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C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7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supérieur non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8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A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7B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8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D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E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0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8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3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catégorie professionnelle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84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5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6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7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8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9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Personnel de direction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8A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C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9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F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Employés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90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2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93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9A" w14:textId="77777777" w:rsidTr="003971CD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95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Ouvriers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96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7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8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99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A0" w14:textId="77777777" w:rsidTr="003971CD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9B" w14:textId="77777777" w:rsidR="00143DA6" w:rsidRPr="007E341C" w:rsidRDefault="003971CD" w:rsidP="003971CD">
            <w:pPr>
              <w:tabs>
                <w:tab w:val="right" w:leader="dot" w:pos="4821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9C" w14:textId="77777777" w:rsidR="00143DA6" w:rsidRPr="007E341C" w:rsidRDefault="003971CD" w:rsidP="003971CD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9D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9E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9F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50B109A1" w14:textId="77777777" w:rsidR="00143DA6" w:rsidRPr="007E341C" w:rsidRDefault="00143DA6" w:rsidP="00143DA6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2" w14:textId="77777777" w:rsidR="00143DA6" w:rsidRPr="007E341C" w:rsidRDefault="00143DA6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3" w14:textId="77777777" w:rsidR="003971CD" w:rsidRPr="007E341C" w:rsidRDefault="003971CD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4" w14:textId="77777777" w:rsidR="00380968" w:rsidRPr="007E341C" w:rsidRDefault="00380968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5" w14:textId="77777777" w:rsidR="00380968" w:rsidRPr="007E341C" w:rsidRDefault="00380968" w:rsidP="001C2D1D">
      <w:pPr>
        <w:spacing w:line="240" w:lineRule="auto"/>
        <w:jc w:val="left"/>
        <w:rPr>
          <w:caps/>
          <w:sz w:val="18"/>
          <w:szCs w:val="18"/>
          <w:lang w:val="fr-BE"/>
        </w:rPr>
        <w:sectPr w:rsidR="00380968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640409" w:rsidRPr="00732DD7" w14:paraId="50B109AA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6" w14:textId="77777777" w:rsidR="00640409" w:rsidRPr="00732DD7" w:rsidRDefault="00640409" w:rsidP="001336A7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32DD7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7" w14:textId="77777777" w:rsidR="00640409" w:rsidRPr="00732DD7" w:rsidRDefault="00640409" w:rsidP="001336A7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9A8" w14:textId="77777777" w:rsidR="00640409" w:rsidRPr="00732DD7" w:rsidRDefault="00640409" w:rsidP="001336A7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9" w14:textId="02549D72" w:rsidR="00640409" w:rsidRPr="00732DD7" w:rsidRDefault="00CE4E74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732DD7">
              <w:rPr>
                <w:lang w:val="fr-BE"/>
              </w:rPr>
              <w:t>M-app</w:t>
            </w:r>
            <w:r w:rsidR="00831D83" w:rsidRPr="00732DD7">
              <w:rPr>
                <w:rFonts w:cs="Arial"/>
                <w:lang w:val="fr-BE"/>
              </w:rPr>
              <w:t xml:space="preserve"> </w:t>
            </w:r>
            <w:r w:rsidR="00AE3BC2" w:rsidRPr="00732DD7">
              <w:rPr>
                <w:rFonts w:cs="Arial"/>
                <w:lang w:val="fr-BE"/>
              </w:rPr>
              <w:t>1</w:t>
            </w:r>
            <w:r w:rsidR="005F3586" w:rsidRPr="00732DD7">
              <w:rPr>
                <w:rFonts w:cs="Arial"/>
                <w:lang w:val="fr-BE"/>
              </w:rPr>
              <w:t>1</w:t>
            </w:r>
          </w:p>
        </w:tc>
      </w:tr>
    </w:tbl>
    <w:p w14:paraId="50B109AB" w14:textId="77777777" w:rsidR="00640409" w:rsidRPr="00732DD7" w:rsidRDefault="00640409" w:rsidP="00640409">
      <w:pPr>
        <w:spacing w:line="240" w:lineRule="auto"/>
        <w:jc w:val="left"/>
        <w:rPr>
          <w:sz w:val="18"/>
          <w:szCs w:val="18"/>
          <w:lang w:val="fr-BE"/>
        </w:rPr>
      </w:pPr>
    </w:p>
    <w:p w14:paraId="50B109AC" w14:textId="77777777" w:rsidR="00640409" w:rsidRPr="00732DD7" w:rsidRDefault="00640409" w:rsidP="000B2AE4">
      <w:pPr>
        <w:spacing w:before="120" w:line="240" w:lineRule="atLeast"/>
        <w:jc w:val="left"/>
        <w:rPr>
          <w:b/>
          <w:caps/>
          <w:sz w:val="18"/>
          <w:szCs w:val="18"/>
          <w:lang w:val="fr-BE"/>
        </w:rPr>
      </w:pPr>
      <w:r w:rsidRPr="00732DD7">
        <w:rPr>
          <w:b/>
          <w:caps/>
          <w:sz w:val="18"/>
          <w:szCs w:val="18"/>
          <w:lang w:val="fr-BE"/>
        </w:rPr>
        <w:t>tableau des mouvements du personnel au cours de l’exercice</w:t>
      </w:r>
    </w:p>
    <w:p w14:paraId="50B109AD" w14:textId="77777777" w:rsidR="00640409" w:rsidRPr="00732DD7" w:rsidRDefault="00640409" w:rsidP="00640409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E" w14:textId="77777777" w:rsidR="00640409" w:rsidRPr="00732DD7" w:rsidRDefault="00640409" w:rsidP="00640409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40409" w:rsidRPr="00377FFE" w14:paraId="50B109B4" w14:textId="77777777" w:rsidTr="001336A7">
        <w:trPr>
          <w:trHeight w:val="73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9AF" w14:textId="77777777" w:rsidR="00640409" w:rsidRPr="00732DD7" w:rsidRDefault="00640409" w:rsidP="001336A7">
            <w:pPr>
              <w:spacing w:line="240" w:lineRule="auto"/>
              <w:jc w:val="left"/>
              <w:rPr>
                <w:b/>
                <w:caps/>
                <w:sz w:val="18"/>
                <w:szCs w:val="18"/>
                <w:lang w:val="fr-BE"/>
              </w:rPr>
            </w:pPr>
            <w:r w:rsidRPr="00732DD7">
              <w:rPr>
                <w:b/>
                <w:caps/>
                <w:sz w:val="18"/>
                <w:szCs w:val="18"/>
                <w:lang w:val="fr-BE"/>
              </w:rPr>
              <w:t>entrées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9B0" w14:textId="77777777" w:rsidR="00640409" w:rsidRPr="00732DD7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B1" w14:textId="77777777" w:rsidR="00640409" w:rsidRPr="00732DD7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1. Temps plein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B2" w14:textId="77777777" w:rsidR="00640409" w:rsidRPr="00732DD7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2. Temps partiel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9B3" w14:textId="77777777" w:rsidR="00640409" w:rsidRPr="00732DD7" w:rsidRDefault="00640409" w:rsidP="001336A7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3.</w:t>
            </w:r>
            <w:r w:rsidRPr="00732DD7">
              <w:rPr>
                <w:sz w:val="16"/>
                <w:szCs w:val="16"/>
                <w:lang w:val="fr-BE"/>
              </w:rPr>
              <w:tab/>
              <w:t>Total en équivalents temps plein</w:t>
            </w:r>
          </w:p>
        </w:tc>
      </w:tr>
      <w:tr w:rsidR="00640409" w:rsidRPr="007E341C" w14:paraId="50B109BA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B5" w14:textId="3C110E10" w:rsidR="00640409" w:rsidRPr="00732DD7" w:rsidRDefault="00640409" w:rsidP="00C61E94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lang w:val="fr-BE"/>
              </w:rPr>
              <w:t xml:space="preserve">Nombre de travailleurs pour lesquels </w:t>
            </w:r>
            <w:r w:rsidR="00CC157D" w:rsidRPr="00732DD7">
              <w:rPr>
                <w:sz w:val="18"/>
                <w:lang w:val="fr-BE"/>
              </w:rPr>
              <w:t>la société</w:t>
            </w:r>
            <w:r w:rsidRPr="00732DD7">
              <w:rPr>
                <w:sz w:val="18"/>
                <w:lang w:val="fr-BE"/>
              </w:rPr>
              <w:t xml:space="preserve"> a introduit une déclaration DIMONA ou qui ont été inscrits au registre général du personnel au cours de l'exercice</w:t>
            </w:r>
            <w:r w:rsidR="00C61E94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B6" w14:textId="77777777" w:rsidR="00640409" w:rsidRPr="007E341C" w:rsidRDefault="00640409" w:rsidP="00640409">
            <w:pPr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32DD7">
              <w:rPr>
                <w:sz w:val="16"/>
                <w:szCs w:val="16"/>
                <w:lang w:val="fr-BE"/>
              </w:rPr>
              <w:t>205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B7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B8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B9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C61E94" w:rsidRPr="007E341C" w14:paraId="50B109C0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BB" w14:textId="77777777" w:rsidR="00C61E94" w:rsidRPr="007E341C" w:rsidRDefault="00C61E94" w:rsidP="00C61E94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lang w:val="fr-BE"/>
              </w:rPr>
            </w:pPr>
            <w:r w:rsidRPr="007E341C">
              <w:rPr>
                <w:b/>
                <w:caps/>
                <w:sz w:val="18"/>
                <w:szCs w:val="18"/>
                <w:lang w:val="fr-BE"/>
              </w:rPr>
              <w:t>sorties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BC" w14:textId="77777777" w:rsidR="00C61E94" w:rsidRPr="007E341C" w:rsidRDefault="00C61E94" w:rsidP="00C61E94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BD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BE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BF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A47DA5" w:rsidRPr="007E341C" w14:paraId="50B109C6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C1" w14:textId="77777777" w:rsidR="00A47DA5" w:rsidRPr="007E341C" w:rsidRDefault="00A47DA5" w:rsidP="00C61E94">
            <w:pPr>
              <w:tabs>
                <w:tab w:val="right" w:leader="dot" w:pos="4820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de travailleurs dont la date de fin de contrat a été inscrite dans une déclaration DIMONA ou au registre général du personnel au cours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C2" w14:textId="77777777" w:rsidR="00A47DA5" w:rsidRPr="007E341C" w:rsidRDefault="00A47DA5" w:rsidP="00C61E94">
            <w:pPr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305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C3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C4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C5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50B109C7" w14:textId="77777777" w:rsidR="00640409" w:rsidRPr="007E341C" w:rsidRDefault="00640409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8" w14:textId="77777777" w:rsidR="00A47DA5" w:rsidRPr="007E341C" w:rsidRDefault="00A47DA5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9" w14:textId="77777777" w:rsidR="006151FF" w:rsidRPr="007E341C" w:rsidRDefault="006151FF" w:rsidP="006151FF">
      <w:pPr>
        <w:tabs>
          <w:tab w:val="left" w:pos="284"/>
        </w:tabs>
        <w:spacing w:line="240" w:lineRule="atLeast"/>
        <w:ind w:left="284" w:hanging="284"/>
        <w:jc w:val="left"/>
        <w:rPr>
          <w:b/>
          <w:color w:val="000000"/>
          <w:sz w:val="18"/>
          <w:lang w:val="fr-BE"/>
        </w:rPr>
      </w:pPr>
      <w:r w:rsidRPr="007E341C">
        <w:rPr>
          <w:b/>
          <w:color w:val="000000"/>
          <w:sz w:val="18"/>
          <w:lang w:val="fr-BE"/>
        </w:rPr>
        <w:t>RENSEIGNEMENTS SUR LES FORMATIONS POUR LES TRAVAILLEURS AU COURS DE L'EXERCICE</w:t>
      </w:r>
    </w:p>
    <w:p w14:paraId="50B109CA" w14:textId="77777777" w:rsidR="006151FF" w:rsidRPr="007E341C" w:rsidRDefault="006151FF" w:rsidP="006151FF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B" w14:textId="77777777" w:rsidR="006151FF" w:rsidRPr="007E341C" w:rsidRDefault="006151FF" w:rsidP="006151FF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6066"/>
        <w:gridCol w:w="709"/>
        <w:gridCol w:w="1701"/>
        <w:gridCol w:w="709"/>
        <w:gridCol w:w="1701"/>
      </w:tblGrid>
      <w:tr w:rsidR="001036B9" w:rsidRPr="007E341C" w14:paraId="50B109D1" w14:textId="77777777" w:rsidTr="001036B9">
        <w:trPr>
          <w:trHeight w:val="397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CC" w14:textId="77777777" w:rsidR="006151FF" w:rsidRPr="007E341C" w:rsidRDefault="006151FF" w:rsidP="006151FF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9CD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109CE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Hommes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109CF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109D0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Femmes</w:t>
            </w:r>
          </w:p>
        </w:tc>
      </w:tr>
      <w:tr w:rsidR="001036B9" w:rsidRPr="00377FFE" w14:paraId="50B109D7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2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lang w:val="fr-BE"/>
              </w:rPr>
              <w:t>Initiatives en matière de formation professionnelle continue à caractère formel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3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D4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D5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D6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9DD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8" w14:textId="77777777" w:rsidR="002E142F" w:rsidRPr="007E341C" w:rsidRDefault="002E142F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de travailleurs concernés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9" w14:textId="77777777" w:rsidR="002E142F" w:rsidRPr="007E341C" w:rsidRDefault="002E142F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DA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DB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DC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036B9" w:rsidRPr="007E341C" w14:paraId="50B109E3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E" w14:textId="77777777" w:rsidR="001036B9" w:rsidRPr="00732DD7" w:rsidRDefault="00B91073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lang w:val="fr-BE"/>
              </w:rPr>
              <w:t>Nombre d'heures de formation suivies</w:t>
            </w:r>
            <w:r w:rsidR="001036B9"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F" w14:textId="77777777" w:rsidR="001036B9" w:rsidRPr="007E341C" w:rsidRDefault="001036B9" w:rsidP="001036B9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E0" w14:textId="77777777" w:rsidR="001036B9" w:rsidRPr="007E341C" w:rsidRDefault="001036B9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E1" w14:textId="77777777" w:rsidR="001036B9" w:rsidRPr="007E341C" w:rsidRDefault="001036B9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</w:t>
            </w:r>
            <w:r w:rsidR="002E142F" w:rsidRPr="007E341C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E2" w14:textId="77777777" w:rsidR="001036B9" w:rsidRPr="007E341C" w:rsidRDefault="001036B9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E9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E4" w14:textId="66B52E79" w:rsidR="002E142F" w:rsidRPr="00732DD7" w:rsidRDefault="002E142F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lang w:val="fr-BE"/>
              </w:rPr>
              <w:t xml:space="preserve">Coût net pour </w:t>
            </w:r>
            <w:r w:rsidR="00CC157D" w:rsidRPr="00732DD7">
              <w:rPr>
                <w:sz w:val="18"/>
                <w:lang w:val="fr-BE"/>
              </w:rPr>
              <w:t>la société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E5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E6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E7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E8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EF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EA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dont coût brut directement lié aux formations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EB" w14:textId="77777777" w:rsidR="002E142F" w:rsidRPr="007E341C" w:rsidRDefault="002E142F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EC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ED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EE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F5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F0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dont cotisations payées et versements à des fonds collectifs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F1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2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3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F4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FB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F6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dont subventions et autres avantages financiers reçus (à déduire)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F7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8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9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FA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377FFE" w14:paraId="50B10A07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2" w14:textId="77777777" w:rsidR="002E142F" w:rsidRPr="00732DD7" w:rsidRDefault="002E142F" w:rsidP="001036B9">
            <w:pPr>
              <w:spacing w:before="120" w:line="240" w:lineRule="atLeast"/>
              <w:jc w:val="left"/>
              <w:rPr>
                <w:sz w:val="18"/>
                <w:lang w:val="fr-BE"/>
              </w:rPr>
            </w:pPr>
            <w:r w:rsidRPr="00732DD7">
              <w:rPr>
                <w:b/>
                <w:sz w:val="18"/>
                <w:lang w:val="fr-BE"/>
              </w:rPr>
              <w:t>Initiatives en matière de formation professionnelle continue à caractère moins formel ou informel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3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4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5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06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A0D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8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Nombre de travailleurs concernés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9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A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B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0C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13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E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Nombre d'heures de formation suivies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F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0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1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2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19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14" w14:textId="4D7770A3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 xml:space="preserve">Coût net pour </w:t>
            </w:r>
            <w:r w:rsidR="00CC157D" w:rsidRPr="00732DD7">
              <w:rPr>
                <w:sz w:val="18"/>
                <w:lang w:val="fr-BE"/>
              </w:rPr>
              <w:t>la société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15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6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7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8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377FFE" w14:paraId="50B10A1F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1A" w14:textId="77777777" w:rsidR="002E142F" w:rsidRPr="007E341C" w:rsidRDefault="002E142F" w:rsidP="001336A7">
            <w:pPr>
              <w:spacing w:before="120" w:line="240" w:lineRule="atLeast"/>
              <w:jc w:val="left"/>
              <w:rPr>
                <w:sz w:val="18"/>
                <w:lang w:val="fr-BE"/>
              </w:rPr>
            </w:pPr>
            <w:r w:rsidRPr="007E341C">
              <w:rPr>
                <w:b/>
                <w:sz w:val="18"/>
                <w:lang w:val="fr-BE"/>
              </w:rPr>
              <w:t>Initiatives en matière de formation professionnelle initiale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1B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C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D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E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A25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0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Nombre de travailleurs concernés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21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2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3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24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2B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6" w14:textId="77777777" w:rsidR="002E142F" w:rsidRPr="00732DD7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732DD7">
              <w:rPr>
                <w:sz w:val="18"/>
                <w:lang w:val="fr-BE"/>
              </w:rPr>
              <w:t>Nombre d'heures de formation suivies</w:t>
            </w:r>
            <w:r w:rsidRPr="00732DD7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27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8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9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2A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31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C" w14:textId="0EEB7929" w:rsidR="002E142F" w:rsidRPr="00732DD7" w:rsidRDefault="002E142F" w:rsidP="001036B9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32DD7">
              <w:rPr>
                <w:sz w:val="18"/>
                <w:lang w:val="fr-BE"/>
              </w:rPr>
              <w:t xml:space="preserve">Coût net pour </w:t>
            </w:r>
            <w:r w:rsidR="00CC157D" w:rsidRPr="00732DD7">
              <w:rPr>
                <w:sz w:val="18"/>
                <w:lang w:val="fr-BE"/>
              </w:rPr>
              <w:t>la société</w:t>
            </w:r>
            <w:r w:rsidRPr="00732DD7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A2D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A2E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50B10A2F" w14:textId="77777777" w:rsidR="002E142F" w:rsidRPr="007E341C" w:rsidRDefault="002E142F" w:rsidP="002E142F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A30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2EEB1AC9" w14:textId="77777777" w:rsidR="00560E63" w:rsidRPr="007E341C" w:rsidRDefault="00560E63" w:rsidP="00915AB6">
      <w:pPr>
        <w:spacing w:line="300" w:lineRule="atLeast"/>
        <w:jc w:val="left"/>
        <w:rPr>
          <w:caps/>
          <w:sz w:val="18"/>
          <w:szCs w:val="18"/>
          <w:lang w:val="fr-BE"/>
        </w:rPr>
        <w:sectPr w:rsidR="00560E63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560E63" w:rsidRPr="00692BA0" w14:paraId="74CB7BD0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65BA" w14:textId="77777777" w:rsidR="00560E63" w:rsidRPr="00692BA0" w:rsidRDefault="00560E63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692BA0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488A" w14:textId="77777777" w:rsidR="00560E63" w:rsidRPr="00692BA0" w:rsidRDefault="00560E63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7DDACA45" w14:textId="77777777" w:rsidR="00560E63" w:rsidRPr="00692BA0" w:rsidRDefault="00560E63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A7E3" w14:textId="4D82269A" w:rsidR="00560E63" w:rsidRPr="00692BA0" w:rsidRDefault="00CE4E74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692BA0">
              <w:rPr>
                <w:lang w:val="fr-BE"/>
              </w:rPr>
              <w:t>M-app</w:t>
            </w:r>
            <w:r w:rsidR="00560E63" w:rsidRPr="00692BA0">
              <w:rPr>
                <w:rFonts w:cs="Arial"/>
                <w:lang w:val="fr-BE"/>
              </w:rPr>
              <w:t xml:space="preserve"> 12</w:t>
            </w:r>
          </w:p>
        </w:tc>
      </w:tr>
    </w:tbl>
    <w:p w14:paraId="713F61F0" w14:textId="77777777" w:rsidR="00560E63" w:rsidRPr="00692BA0" w:rsidRDefault="00560E63" w:rsidP="00F10C88">
      <w:pPr>
        <w:spacing w:line="240" w:lineRule="auto"/>
        <w:jc w:val="left"/>
        <w:rPr>
          <w:sz w:val="18"/>
          <w:szCs w:val="18"/>
          <w:lang w:val="fr-BE"/>
        </w:rPr>
      </w:pPr>
    </w:p>
    <w:p w14:paraId="2CC87276" w14:textId="77777777" w:rsidR="00560E63" w:rsidRPr="00692BA0" w:rsidRDefault="00560E63" w:rsidP="00F10C88">
      <w:pPr>
        <w:spacing w:before="120" w:line="240" w:lineRule="atLeast"/>
        <w:rPr>
          <w:rFonts w:cs="Arial"/>
          <w:b/>
          <w:bCs/>
          <w:caps/>
          <w:lang w:val="fr-BE" w:eastAsia="nl-BE"/>
        </w:rPr>
      </w:pPr>
      <w:r w:rsidRPr="00692BA0">
        <w:rPr>
          <w:rFonts w:cs="Arial"/>
          <w:b/>
          <w:bCs/>
          <w:caps/>
          <w:lang w:val="fr-BE" w:eastAsia="nl-BE"/>
        </w:rPr>
        <w:t xml:space="preserve">Rapport de rémunération </w:t>
      </w:r>
    </w:p>
    <w:p w14:paraId="20DBDB55" w14:textId="6B30EC7B" w:rsidR="00560E63" w:rsidRPr="007E341C" w:rsidRDefault="00307896" w:rsidP="00560E63">
      <w:pPr>
        <w:spacing w:before="120" w:line="240" w:lineRule="atLeast"/>
        <w:ind w:right="607"/>
        <w:jc w:val="left"/>
        <w:rPr>
          <w:lang w:val="fr-BE"/>
        </w:rPr>
      </w:pPr>
      <w:r w:rsidRPr="00692BA0">
        <w:rPr>
          <w:i/>
          <w:sz w:val="18"/>
          <w:szCs w:val="18"/>
          <w:lang w:val="fr-BE"/>
        </w:rPr>
        <w:t>pour les sociétés dans lesquelles les pouvoirs publics ou une ou plusieurs personnes morales de droit public exercent un contrôle (article 3:12, §1, 9° du Code des sociétés et des associations</w:t>
      </w:r>
      <w:r w:rsidR="00560E63" w:rsidRPr="00692BA0">
        <w:rPr>
          <w:sz w:val="18"/>
          <w:szCs w:val="18"/>
          <w:lang w:val="fr-BE"/>
        </w:rPr>
        <w:t>)</w:t>
      </w:r>
    </w:p>
    <w:p w14:paraId="527FEE36" w14:textId="77777777" w:rsidR="00560E63" w:rsidRPr="007E341C" w:rsidRDefault="00560E63" w:rsidP="00F10C88">
      <w:pPr>
        <w:spacing w:line="240" w:lineRule="auto"/>
        <w:jc w:val="left"/>
        <w:rPr>
          <w:sz w:val="18"/>
          <w:szCs w:val="18"/>
          <w:lang w:val="fr-BE"/>
        </w:rPr>
      </w:pPr>
    </w:p>
    <w:p w14:paraId="10E280DC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C763955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E8261AC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2AE9DDA0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04E87C7C" w14:textId="77777777" w:rsidR="0010152D" w:rsidRDefault="0010152D" w:rsidP="00915AB6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573D437B" w14:textId="3E41FF35" w:rsidR="00692BA0" w:rsidRPr="007E341C" w:rsidRDefault="00692BA0" w:rsidP="00915AB6">
      <w:pPr>
        <w:spacing w:line="300" w:lineRule="atLeast"/>
        <w:jc w:val="left"/>
        <w:rPr>
          <w:caps/>
          <w:sz w:val="18"/>
          <w:szCs w:val="18"/>
          <w:lang w:val="fr-BE"/>
        </w:rPr>
        <w:sectPr w:rsidR="00692BA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88542D" w:rsidRPr="00692BA0" w14:paraId="650D93B2" w14:textId="77777777" w:rsidTr="00692BA0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24B3" w14:textId="77777777" w:rsidR="0088542D" w:rsidRPr="00692BA0" w:rsidRDefault="0088542D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692BA0">
              <w:rPr>
                <w:rFonts w:cs="Arial"/>
                <w:lang w:val="fr-BE"/>
              </w:rPr>
              <w:t>N°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CE0E" w14:textId="77777777" w:rsidR="0088542D" w:rsidRPr="00692BA0" w:rsidRDefault="0088542D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21" w:type="dxa"/>
            <w:tcBorders>
              <w:bottom w:val="single" w:sz="6" w:space="0" w:color="auto"/>
            </w:tcBorders>
          </w:tcPr>
          <w:p w14:paraId="6FBBBF8E" w14:textId="30D61274" w:rsidR="0088542D" w:rsidRPr="00692BA0" w:rsidRDefault="0088542D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DF0" w14:textId="5BBE4900" w:rsidR="0088542D" w:rsidRPr="00692BA0" w:rsidRDefault="00CE4E74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692BA0">
              <w:rPr>
                <w:lang w:val="fr-BE"/>
              </w:rPr>
              <w:t>M-app</w:t>
            </w:r>
            <w:r w:rsidR="0088542D" w:rsidRPr="00692BA0">
              <w:rPr>
                <w:rFonts w:cs="Arial"/>
                <w:lang w:val="fr-BE"/>
              </w:rPr>
              <w:t xml:space="preserve"> </w:t>
            </w:r>
            <w:r w:rsidR="00E23295" w:rsidRPr="00692BA0">
              <w:rPr>
                <w:rFonts w:cs="Arial"/>
                <w:lang w:val="fr-BE"/>
              </w:rPr>
              <w:t>13</w:t>
            </w:r>
          </w:p>
        </w:tc>
      </w:tr>
    </w:tbl>
    <w:p w14:paraId="5FB4F19D" w14:textId="77777777" w:rsidR="0088542D" w:rsidRPr="00692BA0" w:rsidRDefault="0088542D" w:rsidP="00F10C88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11980651" w14:textId="77777777" w:rsidR="00E23295" w:rsidRPr="00692BA0" w:rsidRDefault="00E23295" w:rsidP="00E23295">
      <w:pPr>
        <w:spacing w:before="120" w:line="240" w:lineRule="atLeast"/>
        <w:rPr>
          <w:rFonts w:cs="Arial"/>
          <w:b/>
          <w:bCs/>
          <w:caps/>
          <w:lang w:val="fr-BE" w:eastAsia="nl-BE"/>
        </w:rPr>
      </w:pPr>
      <w:bookmarkStart w:id="1" w:name="_Hlk10727038"/>
      <w:r w:rsidRPr="00692BA0">
        <w:rPr>
          <w:rFonts w:cs="Arial"/>
          <w:b/>
          <w:bCs/>
          <w:caps/>
          <w:lang w:val="fr-BE" w:eastAsia="nl-BE"/>
        </w:rPr>
        <w:t>Conflits d’intérêts et contrats</w:t>
      </w:r>
    </w:p>
    <w:p w14:paraId="6316F5ED" w14:textId="77777777" w:rsidR="00E23295" w:rsidRPr="00692BA0" w:rsidRDefault="00E23295" w:rsidP="00F10C88">
      <w:pPr>
        <w:pStyle w:val="ListParagraph"/>
        <w:numPr>
          <w:ilvl w:val="0"/>
          <w:numId w:val="19"/>
        </w:numPr>
        <w:spacing w:before="120" w:line="240" w:lineRule="atLeast"/>
        <w:ind w:left="357" w:right="607" w:hanging="357"/>
        <w:contextualSpacing w:val="0"/>
        <w:rPr>
          <w:i/>
          <w:lang w:val="fr-BE"/>
        </w:rPr>
      </w:pPr>
      <w:r w:rsidRPr="00692BA0">
        <w:rPr>
          <w:i/>
          <w:sz w:val="18"/>
          <w:szCs w:val="18"/>
          <w:lang w:val="fr-BE"/>
        </w:rPr>
        <w:t>Procès-verbal ou rapport spécial sur les décisions et/ou la conclusion d’une opération impliquant un intérêt opposé de nature patrimoniale entre un administrateur et la société et/ou sur les contrats conclus entre l’administrateur unique étant également l'actionnaire unique et la société (article 5:77, §1, article 6:65, §1, article 7:96, §1 et article 7:103, §1 du Code des sociétés et des associations)</w:t>
      </w:r>
    </w:p>
    <w:p w14:paraId="7F029E80" w14:textId="02E57498" w:rsidR="00221D85" w:rsidRPr="00692BA0" w:rsidRDefault="00E23295" w:rsidP="00E23295">
      <w:pPr>
        <w:pStyle w:val="ListParagraph"/>
        <w:numPr>
          <w:ilvl w:val="0"/>
          <w:numId w:val="19"/>
        </w:numPr>
        <w:spacing w:before="120" w:line="240" w:lineRule="atLeast"/>
        <w:ind w:right="607"/>
        <w:rPr>
          <w:sz w:val="18"/>
          <w:szCs w:val="18"/>
          <w:lang w:val="fr-BE"/>
        </w:rPr>
      </w:pPr>
      <w:r w:rsidRPr="00692BA0">
        <w:rPr>
          <w:i/>
          <w:sz w:val="18"/>
          <w:szCs w:val="18"/>
          <w:lang w:val="fr-BE"/>
        </w:rPr>
        <w:t>Rapport sur les contrats conclus entre l'actionnaire unique et la société (article 7:231, 3</w:t>
      </w:r>
      <w:r w:rsidRPr="00692BA0">
        <w:rPr>
          <w:i/>
          <w:sz w:val="18"/>
          <w:szCs w:val="18"/>
          <w:vertAlign w:val="superscript"/>
          <w:lang w:val="fr-BE"/>
        </w:rPr>
        <w:t>ème</w:t>
      </w:r>
      <w:r w:rsidRPr="00692BA0">
        <w:rPr>
          <w:i/>
          <w:sz w:val="18"/>
          <w:szCs w:val="18"/>
          <w:lang w:val="fr-BE"/>
        </w:rPr>
        <w:t xml:space="preserve"> alinéa du Code des sociétés et des associations</w:t>
      </w:r>
      <w:bookmarkEnd w:id="1"/>
      <w:r w:rsidR="00221D85" w:rsidRPr="00692BA0">
        <w:rPr>
          <w:i/>
          <w:sz w:val="18"/>
          <w:szCs w:val="18"/>
          <w:lang w:val="fr-BE"/>
        </w:rPr>
        <w:t>)</w:t>
      </w:r>
    </w:p>
    <w:p w14:paraId="228792D5" w14:textId="77777777" w:rsidR="00221D85" w:rsidRPr="004B05C5" w:rsidRDefault="00221D85" w:rsidP="00F10C88">
      <w:pPr>
        <w:spacing w:line="240" w:lineRule="auto"/>
        <w:ind w:right="607"/>
        <w:rPr>
          <w:sz w:val="18"/>
          <w:szCs w:val="18"/>
          <w:lang w:val="fr-BE"/>
        </w:rPr>
      </w:pPr>
    </w:p>
    <w:p w14:paraId="4BEDF158" w14:textId="77777777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0250A892" w14:textId="27D5A0D8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B5F9638" w14:textId="537A15EF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15209AB4" w14:textId="77777777" w:rsidR="00F44095" w:rsidRDefault="0088542D" w:rsidP="00692BA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D3BFBDB" w14:textId="77777777" w:rsidR="00692BA0" w:rsidRDefault="00692BA0" w:rsidP="00692BA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p w14:paraId="0AF9ECEE" w14:textId="2F6A0922" w:rsidR="00F44095" w:rsidRPr="007E341C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  <w:sectPr w:rsidR="00F4409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692BA0" w14:paraId="1998298E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ED71" w14:textId="77777777" w:rsidR="00F44095" w:rsidRPr="00692BA0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692BA0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F61" w14:textId="77777777" w:rsidR="00F44095" w:rsidRPr="00692BA0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A842238" w14:textId="77777777" w:rsidR="00F44095" w:rsidRPr="00692BA0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B136" w14:textId="48FF7D8F" w:rsidR="00F44095" w:rsidRPr="00692BA0" w:rsidRDefault="00CE4E74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692BA0">
              <w:rPr>
                <w:lang w:val="fr-BE"/>
              </w:rPr>
              <w:t>M-app</w:t>
            </w:r>
            <w:r w:rsidR="00F44095" w:rsidRPr="00692BA0">
              <w:rPr>
                <w:rFonts w:cs="Arial"/>
                <w:lang w:val="fr-BE"/>
              </w:rPr>
              <w:t xml:space="preserve"> </w:t>
            </w:r>
            <w:r w:rsidR="006A0C2C" w:rsidRPr="00692BA0">
              <w:rPr>
                <w:rFonts w:cs="Arial"/>
                <w:lang w:val="fr-BE"/>
              </w:rPr>
              <w:t>1</w:t>
            </w:r>
            <w:r w:rsidR="008A1275" w:rsidRPr="00692BA0">
              <w:rPr>
                <w:rFonts w:cs="Arial"/>
                <w:lang w:val="fr-BE"/>
              </w:rPr>
              <w:t>4</w:t>
            </w:r>
          </w:p>
        </w:tc>
      </w:tr>
    </w:tbl>
    <w:p w14:paraId="60F7E010" w14:textId="7ACB9C34" w:rsidR="0088542D" w:rsidRPr="00692BA0" w:rsidRDefault="0088542D" w:rsidP="00F10C88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255FA133" w14:textId="77777777" w:rsidR="00F44095" w:rsidRPr="00692BA0" w:rsidRDefault="00F44095" w:rsidP="00F44095">
      <w:pPr>
        <w:spacing w:before="120" w:line="240" w:lineRule="atLeast"/>
        <w:rPr>
          <w:rFonts w:cs="Arial"/>
          <w:b/>
          <w:bCs/>
          <w:lang w:val="fr-BE" w:eastAsia="nl-BE"/>
        </w:rPr>
      </w:pPr>
      <w:bookmarkStart w:id="2" w:name="_Hlk535238577"/>
      <w:r w:rsidRPr="00692BA0">
        <w:rPr>
          <w:rFonts w:cs="Arial"/>
          <w:b/>
          <w:bCs/>
          <w:lang w:val="fr-BE" w:eastAsia="nl-BE"/>
        </w:rPr>
        <w:t xml:space="preserve">RAPPORT DU CONSEIL DE SURVEILLANCE </w:t>
      </w:r>
    </w:p>
    <w:p w14:paraId="60B7D84C" w14:textId="3F0852B2" w:rsidR="00F44095" w:rsidRPr="007E341C" w:rsidRDefault="00221D85" w:rsidP="00F44095">
      <w:pPr>
        <w:spacing w:before="120" w:line="240" w:lineRule="atLeast"/>
        <w:ind w:right="607"/>
        <w:jc w:val="left"/>
        <w:rPr>
          <w:lang w:val="fr-BE"/>
        </w:rPr>
      </w:pPr>
      <w:r w:rsidRPr="00692BA0">
        <w:rPr>
          <w:i/>
          <w:sz w:val="18"/>
          <w:szCs w:val="18"/>
          <w:lang w:val="fr-BE"/>
        </w:rPr>
        <w:t>d'une société européenne (article 15:29 du Code des sociétés et des associations) ou d'une société coopérative européenne (article 16:27 du Code des sociétés et des associations</w:t>
      </w:r>
      <w:r w:rsidR="00F44095" w:rsidRPr="00692BA0">
        <w:rPr>
          <w:i/>
          <w:sz w:val="18"/>
          <w:szCs w:val="18"/>
          <w:lang w:val="fr-BE"/>
        </w:rPr>
        <w:t>)</w:t>
      </w:r>
    </w:p>
    <w:p w14:paraId="48917D36" w14:textId="77777777" w:rsidR="00F44095" w:rsidRPr="007E341C" w:rsidRDefault="00F44095" w:rsidP="00F10C88">
      <w:pPr>
        <w:spacing w:line="240" w:lineRule="auto"/>
        <w:jc w:val="left"/>
        <w:rPr>
          <w:lang w:val="fr-BE"/>
        </w:rPr>
      </w:pPr>
    </w:p>
    <w:p w14:paraId="107D5C2F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4462934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02A7773A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D959C8C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1FA394B5" w14:textId="77777777" w:rsidR="00F44095" w:rsidRPr="007E341C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bookmarkEnd w:id="2"/>
    <w:p w14:paraId="6EAB8964" w14:textId="77777777" w:rsidR="00F44095" w:rsidRPr="007E341C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  <w:sectPr w:rsidR="00F4409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692BA0" w14:paraId="0D71CFA6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4CB3" w14:textId="77777777" w:rsidR="00F44095" w:rsidRPr="00692BA0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692BA0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73A7" w14:textId="77777777" w:rsidR="00F44095" w:rsidRPr="00692BA0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6B39949F" w14:textId="77777777" w:rsidR="00F44095" w:rsidRPr="00692BA0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987E" w14:textId="363A3267" w:rsidR="00F44095" w:rsidRPr="00692BA0" w:rsidRDefault="00CE4E74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692BA0">
              <w:rPr>
                <w:lang w:val="fr-BE"/>
              </w:rPr>
              <w:t>M-app</w:t>
            </w:r>
            <w:r w:rsidR="00F44095" w:rsidRPr="00692BA0">
              <w:rPr>
                <w:rFonts w:cs="Arial"/>
                <w:lang w:val="fr-BE"/>
              </w:rPr>
              <w:t xml:space="preserve"> </w:t>
            </w:r>
            <w:r w:rsidR="006A0C2C" w:rsidRPr="00692BA0">
              <w:rPr>
                <w:rFonts w:cs="Arial"/>
                <w:lang w:val="fr-BE"/>
              </w:rPr>
              <w:t>1</w:t>
            </w:r>
            <w:r w:rsidR="008A1275" w:rsidRPr="00692BA0">
              <w:rPr>
                <w:rFonts w:cs="Arial"/>
                <w:lang w:val="fr-BE"/>
              </w:rPr>
              <w:t>5</w:t>
            </w:r>
          </w:p>
        </w:tc>
      </w:tr>
    </w:tbl>
    <w:p w14:paraId="41D706EE" w14:textId="77777777" w:rsidR="00F44095" w:rsidRPr="00692BA0" w:rsidRDefault="00F44095" w:rsidP="00F10C88">
      <w:pPr>
        <w:spacing w:line="240" w:lineRule="auto"/>
        <w:rPr>
          <w:rFonts w:cs="Arial"/>
          <w:b/>
          <w:bCs/>
          <w:lang w:val="fr-BE" w:eastAsia="nl-BE"/>
        </w:rPr>
      </w:pPr>
    </w:p>
    <w:p w14:paraId="0457A59D" w14:textId="77777777" w:rsidR="00F44095" w:rsidRPr="00692BA0" w:rsidRDefault="00F44095" w:rsidP="00F10C88">
      <w:pPr>
        <w:spacing w:before="120" w:line="240" w:lineRule="atLeast"/>
        <w:ind w:right="607"/>
        <w:rPr>
          <w:b/>
          <w:lang w:val="nl-BE"/>
        </w:rPr>
      </w:pPr>
      <w:r w:rsidRPr="00692BA0">
        <w:rPr>
          <w:rFonts w:cs="Arial"/>
          <w:b/>
          <w:bCs/>
          <w:lang w:val="nl-BE" w:eastAsia="nl-BE"/>
        </w:rPr>
        <w:t>LES COMPTES ANNUELS</w:t>
      </w:r>
    </w:p>
    <w:p w14:paraId="31793A6C" w14:textId="71AC726E" w:rsidR="00F44095" w:rsidRPr="007E341C" w:rsidRDefault="00221D85" w:rsidP="00F44095">
      <w:pPr>
        <w:spacing w:before="120" w:line="240" w:lineRule="atLeast"/>
        <w:ind w:right="607"/>
        <w:rPr>
          <w:i/>
          <w:sz w:val="18"/>
          <w:szCs w:val="18"/>
          <w:lang w:val="fr-BE"/>
        </w:rPr>
      </w:pPr>
      <w:r w:rsidRPr="00692BA0">
        <w:rPr>
          <w:i/>
          <w:sz w:val="18"/>
          <w:szCs w:val="18"/>
          <w:lang w:val="fr-BE"/>
        </w:rPr>
        <w:t xml:space="preserve">de l’(des) entreprise(s) dans laquelle (lesquelles) la société déposante assume une responsabilité illimitée en qualité d’associé ou membre à responsabilité illimitée (à ajouter uniquement si les codes A, B et D dans la section </w:t>
      </w:r>
      <w:r w:rsidR="001648DC" w:rsidRPr="00692BA0">
        <w:rPr>
          <w:i/>
          <w:sz w:val="18"/>
          <w:szCs w:val="18"/>
          <w:lang w:val="fr-BE"/>
        </w:rPr>
        <w:t>M</w:t>
      </w:r>
      <w:r w:rsidR="00046648" w:rsidRPr="00692BA0">
        <w:rPr>
          <w:i/>
          <w:sz w:val="18"/>
          <w:szCs w:val="18"/>
          <w:lang w:val="fr-BE"/>
        </w:rPr>
        <w:t>-app</w:t>
      </w:r>
      <w:r w:rsidRPr="00692BA0">
        <w:rPr>
          <w:i/>
          <w:sz w:val="18"/>
          <w:szCs w:val="18"/>
          <w:lang w:val="fr-BE"/>
        </w:rPr>
        <w:t xml:space="preserve"> 7.2 ne sont pas d’application) (article 3:12, §1, 7° du Code des sociétés et des associations</w:t>
      </w:r>
      <w:r w:rsidR="00F44095" w:rsidRPr="00692BA0">
        <w:rPr>
          <w:i/>
          <w:sz w:val="18"/>
          <w:szCs w:val="18"/>
          <w:lang w:val="fr-BE"/>
        </w:rPr>
        <w:t>)</w:t>
      </w:r>
    </w:p>
    <w:p w14:paraId="5355F804" w14:textId="77777777" w:rsidR="00F44095" w:rsidRPr="007E341C" w:rsidRDefault="00F44095" w:rsidP="00F10C88">
      <w:pPr>
        <w:spacing w:line="240" w:lineRule="auto"/>
        <w:jc w:val="left"/>
        <w:rPr>
          <w:lang w:val="fr-BE"/>
        </w:rPr>
      </w:pPr>
    </w:p>
    <w:p w14:paraId="2418A4B2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0730213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72382B2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859C0CD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6466604" w14:textId="77777777" w:rsidR="00F44095" w:rsidRPr="007E341C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78542901" w14:textId="77777777" w:rsidR="00F44095" w:rsidRPr="007E341C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  <w:sectPr w:rsidR="00F4409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7E341C" w14:paraId="3737206A" w14:textId="77777777" w:rsidTr="00CE4E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7BC1" w14:textId="77777777" w:rsidR="00F44095" w:rsidRPr="007E341C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E341C">
              <w:rPr>
                <w:rFonts w:cs="Arial"/>
                <w:lang w:val="fr-BE"/>
              </w:rPr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8788" w14:textId="77777777" w:rsidR="00F44095" w:rsidRPr="007E341C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30026651" w14:textId="77777777" w:rsidR="00F44095" w:rsidRPr="007E341C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F948" w14:textId="3BB8799B" w:rsidR="00F44095" w:rsidRPr="007E341C" w:rsidRDefault="00CE4E74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692BA0">
              <w:rPr>
                <w:lang w:val="fr-BE"/>
              </w:rPr>
              <w:t>M-app</w:t>
            </w:r>
            <w:r w:rsidR="00F44095" w:rsidRPr="00692BA0">
              <w:rPr>
                <w:rFonts w:cs="Arial"/>
                <w:lang w:val="fr-BE"/>
              </w:rPr>
              <w:t xml:space="preserve"> 1</w:t>
            </w:r>
            <w:r w:rsidR="008A1275" w:rsidRPr="00692BA0">
              <w:rPr>
                <w:rFonts w:cs="Arial"/>
                <w:lang w:val="fr-BE"/>
              </w:rPr>
              <w:t>6</w:t>
            </w:r>
          </w:p>
        </w:tc>
      </w:tr>
    </w:tbl>
    <w:p w14:paraId="5B41FBEE" w14:textId="77777777" w:rsidR="00F44095" w:rsidRPr="007E341C" w:rsidRDefault="00F44095" w:rsidP="00F10C88">
      <w:pPr>
        <w:spacing w:line="240" w:lineRule="auto"/>
        <w:rPr>
          <w:rFonts w:cs="Arial"/>
          <w:b/>
          <w:bCs/>
          <w:lang w:val="fr-BE" w:eastAsia="nl-BE"/>
        </w:rPr>
      </w:pPr>
    </w:p>
    <w:p w14:paraId="2F3D8214" w14:textId="77777777" w:rsidR="00F44095" w:rsidRPr="007E341C" w:rsidRDefault="00F44095" w:rsidP="00F10C88">
      <w:pPr>
        <w:spacing w:before="120" w:line="240" w:lineRule="atLeast"/>
        <w:ind w:right="607"/>
        <w:rPr>
          <w:b/>
          <w:lang w:val="nl-BE"/>
        </w:rPr>
      </w:pPr>
      <w:r w:rsidRPr="007E341C">
        <w:rPr>
          <w:rFonts w:cs="Arial"/>
          <w:b/>
          <w:bCs/>
          <w:lang w:val="nl-BE" w:eastAsia="nl-BE"/>
        </w:rPr>
        <w:t>AUTRES DOCUMENTS</w:t>
      </w:r>
    </w:p>
    <w:p w14:paraId="65B40D8F" w14:textId="2E0CD5A4" w:rsidR="00F44095" w:rsidRDefault="00F44095" w:rsidP="00F10C88">
      <w:pPr>
        <w:spacing w:before="120" w:line="240" w:lineRule="atLeast"/>
        <w:rPr>
          <w:i/>
          <w:sz w:val="18"/>
          <w:szCs w:val="18"/>
          <w:lang w:val="fr-BE"/>
        </w:rPr>
      </w:pPr>
      <w:r w:rsidRPr="007E341C">
        <w:rPr>
          <w:i/>
          <w:sz w:val="18"/>
          <w:szCs w:val="18"/>
          <w:lang w:val="fr-BE"/>
        </w:rPr>
        <w:t>(à spécifier par la société)</w:t>
      </w:r>
    </w:p>
    <w:p w14:paraId="3D6CC6A0" w14:textId="77777777" w:rsidR="00F10C88" w:rsidRPr="00BB26C2" w:rsidRDefault="00F10C88" w:rsidP="00F10C88">
      <w:pPr>
        <w:spacing w:line="240" w:lineRule="auto"/>
        <w:rPr>
          <w:i/>
          <w:sz w:val="18"/>
          <w:szCs w:val="18"/>
          <w:lang w:val="fr-BE"/>
        </w:rPr>
      </w:pPr>
    </w:p>
    <w:p w14:paraId="243D704A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64099BDA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5FACD349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0432703D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1E088A09" w14:textId="77777777" w:rsidR="00F44095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703466FB" w14:textId="3D18B7E9" w:rsidR="00F44095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sectPr w:rsidR="00F44095" w:rsidSect="00DC7252">
      <w:pgSz w:w="11907" w:h="16840" w:code="9"/>
      <w:pgMar w:top="567" w:right="652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0A35" w14:textId="77777777" w:rsidR="00D2402B" w:rsidRDefault="00D2402B">
      <w:r>
        <w:separator/>
      </w:r>
    </w:p>
  </w:endnote>
  <w:endnote w:type="continuationSeparator" w:id="0">
    <w:p w14:paraId="50B10A36" w14:textId="77777777" w:rsidR="00D2402B" w:rsidRDefault="00D2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9A99" w14:textId="77777777" w:rsidR="00D2402B" w:rsidRDefault="00D24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350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0B10A38" w14:textId="6B58EF8C" w:rsidR="00D2402B" w:rsidRPr="00550015" w:rsidRDefault="00D2402B">
        <w:pPr>
          <w:pStyle w:val="Footer"/>
          <w:jc w:val="right"/>
          <w:rPr>
            <w:b/>
          </w:rPr>
        </w:pPr>
        <w:r w:rsidRPr="00550015">
          <w:rPr>
            <w:b/>
          </w:rPr>
          <w:fldChar w:fldCharType="begin"/>
        </w:r>
        <w:r w:rsidRPr="00550015">
          <w:rPr>
            <w:b/>
          </w:rPr>
          <w:instrText xml:space="preserve"> PAGE   \* MERGEFORMAT </w:instrText>
        </w:r>
        <w:r w:rsidRPr="00550015">
          <w:rPr>
            <w:b/>
          </w:rPr>
          <w:fldChar w:fldCharType="separate"/>
        </w:r>
        <w:r>
          <w:rPr>
            <w:b/>
            <w:noProof/>
          </w:rPr>
          <w:t>25</w:t>
        </w:r>
        <w:r w:rsidRPr="00550015">
          <w:rPr>
            <w:b/>
            <w:noProof/>
          </w:rPr>
          <w:fldChar w:fldCharType="end"/>
        </w:r>
        <w:r w:rsidRPr="00550015">
          <w:rPr>
            <w:b/>
            <w:noProof/>
          </w:rPr>
          <w:t xml:space="preserve"> / </w:t>
        </w:r>
        <w:r>
          <w:rPr>
            <w:b/>
            <w:noProof/>
          </w:rPr>
          <w:t>30</w:t>
        </w:r>
      </w:p>
    </w:sdtContent>
  </w:sdt>
  <w:p w14:paraId="50B10A39" w14:textId="77777777" w:rsidR="00D2402B" w:rsidRPr="009C51A9" w:rsidRDefault="00D2402B" w:rsidP="0013772D">
    <w:pPr>
      <w:pStyle w:val="Footer"/>
      <w:tabs>
        <w:tab w:val="clear" w:pos="4395"/>
        <w:tab w:val="clear" w:pos="8789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B" w14:textId="77777777" w:rsidR="00D2402B" w:rsidRDefault="00D2402B" w:rsidP="0013772D">
    <w:pPr>
      <w:pStyle w:val="Footer"/>
      <w:tabs>
        <w:tab w:val="clear" w:pos="4395"/>
        <w:tab w:val="clear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0A33" w14:textId="77777777" w:rsidR="00D2402B" w:rsidRDefault="00D2402B">
      <w:r>
        <w:separator/>
      </w:r>
    </w:p>
  </w:footnote>
  <w:footnote w:type="continuationSeparator" w:id="0">
    <w:p w14:paraId="50B10A34" w14:textId="77777777" w:rsidR="00D2402B" w:rsidRDefault="00D2402B">
      <w:r>
        <w:continuationSeparator/>
      </w:r>
    </w:p>
  </w:footnote>
  <w:footnote w:id="1">
    <w:p w14:paraId="50B10A3E" w14:textId="77777777" w:rsidR="00D2402B" w:rsidRPr="00C42F78" w:rsidRDefault="00D2402B" w:rsidP="00A5293B">
      <w:pPr>
        <w:pStyle w:val="FootnoteText"/>
        <w:tabs>
          <w:tab w:val="left" w:pos="340"/>
        </w:tabs>
        <w:spacing w:line="240" w:lineRule="auto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00051F">
        <w:rPr>
          <w:lang w:val="fr-BE"/>
        </w:rPr>
        <w:t xml:space="preserve"> </w:t>
      </w:r>
      <w:r w:rsidRPr="00C42F78">
        <w:rPr>
          <w:sz w:val="16"/>
          <w:szCs w:val="16"/>
          <w:lang w:val="fr-BE"/>
        </w:rPr>
        <w:tab/>
        <w:t>Mention facultative.</w:t>
      </w:r>
    </w:p>
  </w:footnote>
  <w:footnote w:id="2">
    <w:p w14:paraId="50B10A3F" w14:textId="77777777" w:rsidR="00D2402B" w:rsidRPr="001C6B1B" w:rsidRDefault="00D2402B" w:rsidP="00116A65">
      <w:pPr>
        <w:pStyle w:val="FootnoteText"/>
        <w:tabs>
          <w:tab w:val="left" w:pos="340"/>
        </w:tabs>
        <w:rPr>
          <w:sz w:val="16"/>
          <w:szCs w:val="16"/>
          <w:lang w:val="fr-BE"/>
        </w:rPr>
      </w:pPr>
      <w:r w:rsidRPr="001C6B1B">
        <w:rPr>
          <w:rStyle w:val="FootnoteReference"/>
          <w:szCs w:val="16"/>
        </w:rPr>
        <w:footnoteRef/>
      </w:r>
      <w:r w:rsidRPr="00F36077">
        <w:rPr>
          <w:sz w:val="16"/>
          <w:szCs w:val="16"/>
          <w:lang w:val="fr-BE"/>
        </w:rPr>
        <w:t xml:space="preserve"> </w:t>
      </w:r>
      <w:r w:rsidRPr="001C6B1B">
        <w:rPr>
          <w:sz w:val="16"/>
          <w:szCs w:val="16"/>
          <w:lang w:val="fr-BE"/>
        </w:rPr>
        <w:tab/>
        <w:t>Au besoin, adapter la devise et l’unité dans lesquelles les montants sont exprimés.</w:t>
      </w:r>
    </w:p>
  </w:footnote>
  <w:footnote w:id="3">
    <w:p w14:paraId="50B10A40" w14:textId="77777777" w:rsidR="00D2402B" w:rsidRPr="00C42F78" w:rsidRDefault="00D2402B" w:rsidP="00BA77EF">
      <w:pPr>
        <w:pStyle w:val="FootnoteText"/>
        <w:tabs>
          <w:tab w:val="left" w:pos="340"/>
        </w:tabs>
        <w:spacing w:line="240" w:lineRule="auto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F36077">
        <w:rPr>
          <w:lang w:val="fr-BE"/>
        </w:rPr>
        <w:t xml:space="preserve"> </w:t>
      </w:r>
      <w:r w:rsidRPr="00C42F78">
        <w:rPr>
          <w:sz w:val="16"/>
          <w:szCs w:val="16"/>
          <w:lang w:val="fr-BE"/>
        </w:rPr>
        <w:tab/>
        <w:t>Biffer la mention inutile.</w:t>
      </w:r>
    </w:p>
  </w:footnote>
  <w:footnote w:id="4">
    <w:p w14:paraId="50B10A41" w14:textId="77777777" w:rsidR="00D2402B" w:rsidRPr="00453ADB" w:rsidRDefault="00D2402B" w:rsidP="001756E0">
      <w:pPr>
        <w:pStyle w:val="FootnoteText"/>
        <w:tabs>
          <w:tab w:val="left" w:pos="284"/>
        </w:tabs>
        <w:rPr>
          <w:rFonts w:cs="Arial"/>
          <w:lang w:val="fr-BE"/>
        </w:rPr>
      </w:pPr>
      <w:r w:rsidRPr="00533460">
        <w:rPr>
          <w:rStyle w:val="FootnoteReference"/>
        </w:rPr>
        <w:sym w:font="Symbol" w:char="F02A"/>
      </w:r>
      <w:r w:rsidRPr="000E3416">
        <w:rPr>
          <w:lang w:val="fr-BE"/>
        </w:rPr>
        <w:t xml:space="preserve"> </w:t>
      </w:r>
      <w:r w:rsidRPr="00453ADB">
        <w:rPr>
          <w:rFonts w:cs="Arial"/>
          <w:lang w:val="fr-FR"/>
        </w:rPr>
        <w:tab/>
      </w:r>
      <w:r w:rsidRPr="00453ADB">
        <w:rPr>
          <w:rFonts w:cs="Arial"/>
          <w:sz w:val="16"/>
          <w:szCs w:val="16"/>
          <w:lang w:val="fr-FR"/>
        </w:rPr>
        <w:t>Biffer la mention inutile.</w:t>
      </w:r>
    </w:p>
  </w:footnote>
  <w:footnote w:id="5">
    <w:p w14:paraId="50B10A42" w14:textId="77777777" w:rsidR="00D2402B" w:rsidRPr="00533460" w:rsidRDefault="00D2402B" w:rsidP="001756E0">
      <w:pPr>
        <w:pStyle w:val="FootnoteText"/>
        <w:tabs>
          <w:tab w:val="left" w:pos="284"/>
        </w:tabs>
        <w:rPr>
          <w:lang w:val="fr-BE"/>
        </w:rPr>
      </w:pPr>
      <w:r w:rsidRPr="00533460">
        <w:rPr>
          <w:rStyle w:val="FootnoteReference"/>
        </w:rPr>
        <w:sym w:font="Symbol" w:char="F02A"/>
      </w:r>
      <w:r w:rsidRPr="00533460">
        <w:rPr>
          <w:rStyle w:val="FootnoteReference"/>
        </w:rPr>
        <w:sym w:font="Symbol" w:char="F02A"/>
      </w:r>
      <w:r w:rsidRPr="000E3416">
        <w:rPr>
          <w:lang w:val="fr-BE"/>
        </w:rPr>
        <w:tab/>
      </w:r>
      <w:r w:rsidRPr="00453ADB">
        <w:rPr>
          <w:rFonts w:cs="Arial"/>
          <w:sz w:val="16"/>
          <w:lang w:val="fr-FR"/>
        </w:rPr>
        <w:t>Mention facultative.</w:t>
      </w:r>
    </w:p>
  </w:footnote>
  <w:footnote w:id="6">
    <w:p w14:paraId="50B10A44" w14:textId="77777777" w:rsidR="00D2402B" w:rsidRPr="00B31B19" w:rsidRDefault="00D2402B" w:rsidP="001950C0">
      <w:pPr>
        <w:pStyle w:val="FootnoteText"/>
        <w:tabs>
          <w:tab w:val="left" w:pos="284"/>
        </w:tabs>
        <w:rPr>
          <w:sz w:val="16"/>
          <w:szCs w:val="16"/>
          <w:lang w:val="fr-BE"/>
        </w:rPr>
      </w:pPr>
      <w:r w:rsidRPr="00B31B19">
        <w:rPr>
          <w:rStyle w:val="FootnoteReference"/>
          <w:szCs w:val="16"/>
        </w:rPr>
        <w:footnoteRef/>
      </w:r>
      <w:r w:rsidRPr="0000051F">
        <w:rPr>
          <w:sz w:val="16"/>
          <w:szCs w:val="16"/>
          <w:lang w:val="fr-BE"/>
        </w:rPr>
        <w:t xml:space="preserve"> </w:t>
      </w:r>
      <w:r w:rsidRPr="0000051F">
        <w:rPr>
          <w:sz w:val="16"/>
          <w:szCs w:val="16"/>
          <w:lang w:val="fr-BE"/>
        </w:rPr>
        <w:tab/>
        <w:t>Montant venant en déduction des autres composantes des capitaux propres.</w:t>
      </w:r>
    </w:p>
  </w:footnote>
  <w:footnote w:id="7">
    <w:p w14:paraId="50B10A45" w14:textId="77777777" w:rsidR="00D2402B" w:rsidRPr="00A551E0" w:rsidRDefault="00D2402B" w:rsidP="00A551E0">
      <w:pPr>
        <w:pStyle w:val="FootnoteText"/>
        <w:tabs>
          <w:tab w:val="left" w:pos="284"/>
        </w:tabs>
        <w:rPr>
          <w:lang w:val="fr-BE"/>
        </w:rPr>
      </w:pPr>
      <w:r w:rsidRPr="00A551E0">
        <w:rPr>
          <w:rStyle w:val="FootnoteReference"/>
        </w:rPr>
        <w:sym w:font="Symbol" w:char="F02A"/>
      </w:r>
      <w:r w:rsidRPr="00A45A69">
        <w:rPr>
          <w:lang w:val="fr-BE"/>
        </w:rPr>
        <w:t xml:space="preserve"> </w:t>
      </w:r>
      <w:r>
        <w:rPr>
          <w:lang w:val="fr-BE"/>
        </w:rPr>
        <w:tab/>
        <w:t>Mention facultative.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9169" w14:textId="77777777" w:rsidR="00D2402B" w:rsidRDefault="00D24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7" w14:textId="77777777" w:rsidR="00D2402B" w:rsidRPr="00BD1438" w:rsidRDefault="00D2402B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A" w14:textId="77777777" w:rsidR="00D2402B" w:rsidRDefault="00D2402B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C" w14:textId="77777777" w:rsidR="00D2402B" w:rsidRDefault="00D2402B">
    <w:pPr>
      <w:pStyle w:val="Header"/>
      <w:tabs>
        <w:tab w:val="clear" w:pos="4394"/>
        <w:tab w:val="center" w:pos="439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D" w14:textId="77777777" w:rsidR="00D2402B" w:rsidRDefault="00D2402B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215649"/>
    <w:multiLevelType w:val="hybridMultilevel"/>
    <w:tmpl w:val="72385DEC"/>
    <w:lvl w:ilvl="0" w:tplc="3C760E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23B2C"/>
    <w:multiLevelType w:val="hybridMultilevel"/>
    <w:tmpl w:val="78248520"/>
    <w:lvl w:ilvl="0" w:tplc="0813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F87BC0"/>
    <w:multiLevelType w:val="hybridMultilevel"/>
    <w:tmpl w:val="4AAC29D8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80C000B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</w:rPr>
    </w:lvl>
    <w:lvl w:ilvl="2" w:tplc="A7804E42">
      <w:numFmt w:val="bullet"/>
      <w:lvlText w:val="-"/>
      <w:lvlJc w:val="left"/>
      <w:pPr>
        <w:ind w:left="2728" w:hanging="360"/>
      </w:pPr>
      <w:rPr>
        <w:rFonts w:ascii="Arial" w:eastAsia="Times New Roman" w:hAnsi="Arial" w:cs="Arial" w:hint="default"/>
        <w:i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051F"/>
    <w:rsid w:val="0000150C"/>
    <w:rsid w:val="00002AB1"/>
    <w:rsid w:val="00005848"/>
    <w:rsid w:val="0001064F"/>
    <w:rsid w:val="00012080"/>
    <w:rsid w:val="000136A0"/>
    <w:rsid w:val="00016588"/>
    <w:rsid w:val="00021D67"/>
    <w:rsid w:val="00022D2F"/>
    <w:rsid w:val="0002547B"/>
    <w:rsid w:val="00046648"/>
    <w:rsid w:val="00050B81"/>
    <w:rsid w:val="00051911"/>
    <w:rsid w:val="00056C8B"/>
    <w:rsid w:val="00056DE2"/>
    <w:rsid w:val="00074F89"/>
    <w:rsid w:val="0007715E"/>
    <w:rsid w:val="0008025F"/>
    <w:rsid w:val="00082B62"/>
    <w:rsid w:val="00087EE5"/>
    <w:rsid w:val="000908C1"/>
    <w:rsid w:val="00092F24"/>
    <w:rsid w:val="00097C53"/>
    <w:rsid w:val="000A2CD8"/>
    <w:rsid w:val="000A43B4"/>
    <w:rsid w:val="000A4FBD"/>
    <w:rsid w:val="000B1BC1"/>
    <w:rsid w:val="000B1C8F"/>
    <w:rsid w:val="000B2AE4"/>
    <w:rsid w:val="000B3F1D"/>
    <w:rsid w:val="000B63E7"/>
    <w:rsid w:val="000C2D0A"/>
    <w:rsid w:val="000C785F"/>
    <w:rsid w:val="000D0162"/>
    <w:rsid w:val="000D056F"/>
    <w:rsid w:val="000E43FE"/>
    <w:rsid w:val="000E53F6"/>
    <w:rsid w:val="000E5DE3"/>
    <w:rsid w:val="000F16EB"/>
    <w:rsid w:val="0010152D"/>
    <w:rsid w:val="001030BC"/>
    <w:rsid w:val="001036B9"/>
    <w:rsid w:val="00103FAF"/>
    <w:rsid w:val="00111220"/>
    <w:rsid w:val="001144B9"/>
    <w:rsid w:val="0011617D"/>
    <w:rsid w:val="00116A65"/>
    <w:rsid w:val="0012591F"/>
    <w:rsid w:val="001336A7"/>
    <w:rsid w:val="0013772D"/>
    <w:rsid w:val="001409A2"/>
    <w:rsid w:val="00140FCE"/>
    <w:rsid w:val="00143DA6"/>
    <w:rsid w:val="00157856"/>
    <w:rsid w:val="001614CE"/>
    <w:rsid w:val="001648DC"/>
    <w:rsid w:val="0016525D"/>
    <w:rsid w:val="00165B6C"/>
    <w:rsid w:val="001726FE"/>
    <w:rsid w:val="001756E0"/>
    <w:rsid w:val="001767E5"/>
    <w:rsid w:val="00190BA2"/>
    <w:rsid w:val="001950C0"/>
    <w:rsid w:val="00196C4D"/>
    <w:rsid w:val="001A1C29"/>
    <w:rsid w:val="001B22BE"/>
    <w:rsid w:val="001B2E68"/>
    <w:rsid w:val="001B414C"/>
    <w:rsid w:val="001B7E7A"/>
    <w:rsid w:val="001C2099"/>
    <w:rsid w:val="001C2D1D"/>
    <w:rsid w:val="001D2498"/>
    <w:rsid w:val="001F6191"/>
    <w:rsid w:val="00217B38"/>
    <w:rsid w:val="0022049F"/>
    <w:rsid w:val="00221D85"/>
    <w:rsid w:val="00231505"/>
    <w:rsid w:val="00232EE2"/>
    <w:rsid w:val="0023608A"/>
    <w:rsid w:val="002424C3"/>
    <w:rsid w:val="00242E51"/>
    <w:rsid w:val="00243709"/>
    <w:rsid w:val="002442BE"/>
    <w:rsid w:val="002470C8"/>
    <w:rsid w:val="002476D2"/>
    <w:rsid w:val="00247B44"/>
    <w:rsid w:val="00250AF8"/>
    <w:rsid w:val="00253BF5"/>
    <w:rsid w:val="002607C3"/>
    <w:rsid w:val="002613C7"/>
    <w:rsid w:val="0026297E"/>
    <w:rsid w:val="00262AF5"/>
    <w:rsid w:val="00262D2F"/>
    <w:rsid w:val="0027164D"/>
    <w:rsid w:val="00272074"/>
    <w:rsid w:val="00272B56"/>
    <w:rsid w:val="002735E5"/>
    <w:rsid w:val="0027364F"/>
    <w:rsid w:val="00277AE2"/>
    <w:rsid w:val="002819A6"/>
    <w:rsid w:val="002968E4"/>
    <w:rsid w:val="00296E12"/>
    <w:rsid w:val="002B4C16"/>
    <w:rsid w:val="002D19CB"/>
    <w:rsid w:val="002D6101"/>
    <w:rsid w:val="002D7B66"/>
    <w:rsid w:val="002E142F"/>
    <w:rsid w:val="002E1CD8"/>
    <w:rsid w:val="002F16C6"/>
    <w:rsid w:val="002F2C10"/>
    <w:rsid w:val="002F5FA2"/>
    <w:rsid w:val="002F65B9"/>
    <w:rsid w:val="00306375"/>
    <w:rsid w:val="00306BE4"/>
    <w:rsid w:val="00307896"/>
    <w:rsid w:val="00310D8D"/>
    <w:rsid w:val="00333019"/>
    <w:rsid w:val="00334D45"/>
    <w:rsid w:val="00336705"/>
    <w:rsid w:val="00340789"/>
    <w:rsid w:val="00352DC7"/>
    <w:rsid w:val="0035527D"/>
    <w:rsid w:val="00361AC4"/>
    <w:rsid w:val="00377FFE"/>
    <w:rsid w:val="00380968"/>
    <w:rsid w:val="00385157"/>
    <w:rsid w:val="003971CD"/>
    <w:rsid w:val="003A4260"/>
    <w:rsid w:val="003B4A33"/>
    <w:rsid w:val="003B6994"/>
    <w:rsid w:val="003C268F"/>
    <w:rsid w:val="003C4ACE"/>
    <w:rsid w:val="003C4B8E"/>
    <w:rsid w:val="003C6A85"/>
    <w:rsid w:val="003D38DC"/>
    <w:rsid w:val="003E5B6B"/>
    <w:rsid w:val="003F17BB"/>
    <w:rsid w:val="003F24BB"/>
    <w:rsid w:val="004244BB"/>
    <w:rsid w:val="00425CC0"/>
    <w:rsid w:val="00432B5E"/>
    <w:rsid w:val="0044470F"/>
    <w:rsid w:val="0045038F"/>
    <w:rsid w:val="00451087"/>
    <w:rsid w:val="00451CA3"/>
    <w:rsid w:val="00477796"/>
    <w:rsid w:val="004778E3"/>
    <w:rsid w:val="004871DD"/>
    <w:rsid w:val="004A319B"/>
    <w:rsid w:val="004A3D0A"/>
    <w:rsid w:val="004A74A2"/>
    <w:rsid w:val="004B222E"/>
    <w:rsid w:val="004B4CDC"/>
    <w:rsid w:val="004B7FFA"/>
    <w:rsid w:val="004C1A92"/>
    <w:rsid w:val="004E486E"/>
    <w:rsid w:val="004E7A68"/>
    <w:rsid w:val="004F2676"/>
    <w:rsid w:val="004F4F32"/>
    <w:rsid w:val="004F71C3"/>
    <w:rsid w:val="00501CC5"/>
    <w:rsid w:val="005142C3"/>
    <w:rsid w:val="00526753"/>
    <w:rsid w:val="00526CE1"/>
    <w:rsid w:val="005333B6"/>
    <w:rsid w:val="00533460"/>
    <w:rsid w:val="00535669"/>
    <w:rsid w:val="0053596E"/>
    <w:rsid w:val="00536AEB"/>
    <w:rsid w:val="005438D1"/>
    <w:rsid w:val="00547E2B"/>
    <w:rsid w:val="00550015"/>
    <w:rsid w:val="00551CCA"/>
    <w:rsid w:val="00560AE2"/>
    <w:rsid w:val="00560E63"/>
    <w:rsid w:val="00562783"/>
    <w:rsid w:val="00562FFB"/>
    <w:rsid w:val="00564A1A"/>
    <w:rsid w:val="005677BE"/>
    <w:rsid w:val="00577B66"/>
    <w:rsid w:val="005816BF"/>
    <w:rsid w:val="005818F1"/>
    <w:rsid w:val="005830CC"/>
    <w:rsid w:val="00596835"/>
    <w:rsid w:val="005B2303"/>
    <w:rsid w:val="005C7148"/>
    <w:rsid w:val="005C7A61"/>
    <w:rsid w:val="005C7D50"/>
    <w:rsid w:val="005C7E82"/>
    <w:rsid w:val="005D0197"/>
    <w:rsid w:val="005D2550"/>
    <w:rsid w:val="005E4352"/>
    <w:rsid w:val="005F3586"/>
    <w:rsid w:val="005F5A0C"/>
    <w:rsid w:val="00605C1D"/>
    <w:rsid w:val="006151FF"/>
    <w:rsid w:val="00617A06"/>
    <w:rsid w:val="00617A12"/>
    <w:rsid w:val="006356E0"/>
    <w:rsid w:val="00637387"/>
    <w:rsid w:val="00637909"/>
    <w:rsid w:val="00640409"/>
    <w:rsid w:val="006408B9"/>
    <w:rsid w:val="00644B02"/>
    <w:rsid w:val="00650E65"/>
    <w:rsid w:val="00651207"/>
    <w:rsid w:val="00655B23"/>
    <w:rsid w:val="00656692"/>
    <w:rsid w:val="00661343"/>
    <w:rsid w:val="00662196"/>
    <w:rsid w:val="00665FF1"/>
    <w:rsid w:val="00670C21"/>
    <w:rsid w:val="00670E1C"/>
    <w:rsid w:val="006720E3"/>
    <w:rsid w:val="006741F8"/>
    <w:rsid w:val="00683E12"/>
    <w:rsid w:val="0068491F"/>
    <w:rsid w:val="00692BA0"/>
    <w:rsid w:val="00692D3A"/>
    <w:rsid w:val="00697165"/>
    <w:rsid w:val="006A0C2C"/>
    <w:rsid w:val="006A50FA"/>
    <w:rsid w:val="006A5AEE"/>
    <w:rsid w:val="006C0D9C"/>
    <w:rsid w:val="006D1089"/>
    <w:rsid w:val="006D467F"/>
    <w:rsid w:val="006E020F"/>
    <w:rsid w:val="006E5A77"/>
    <w:rsid w:val="006E644D"/>
    <w:rsid w:val="006F6495"/>
    <w:rsid w:val="006F7840"/>
    <w:rsid w:val="00700233"/>
    <w:rsid w:val="007007BF"/>
    <w:rsid w:val="007060FF"/>
    <w:rsid w:val="0070611F"/>
    <w:rsid w:val="0071233C"/>
    <w:rsid w:val="0072447B"/>
    <w:rsid w:val="0072481C"/>
    <w:rsid w:val="00725C29"/>
    <w:rsid w:val="00732DD7"/>
    <w:rsid w:val="007360DD"/>
    <w:rsid w:val="00755F2C"/>
    <w:rsid w:val="007717D7"/>
    <w:rsid w:val="00772B0D"/>
    <w:rsid w:val="00773AE8"/>
    <w:rsid w:val="00777731"/>
    <w:rsid w:val="00780D33"/>
    <w:rsid w:val="00782E97"/>
    <w:rsid w:val="00784CEB"/>
    <w:rsid w:val="00786149"/>
    <w:rsid w:val="00794D45"/>
    <w:rsid w:val="00796132"/>
    <w:rsid w:val="00797B40"/>
    <w:rsid w:val="007A7297"/>
    <w:rsid w:val="007B7057"/>
    <w:rsid w:val="007C6796"/>
    <w:rsid w:val="007E341C"/>
    <w:rsid w:val="007E7A86"/>
    <w:rsid w:val="007F0CC7"/>
    <w:rsid w:val="007F7BB4"/>
    <w:rsid w:val="0080088A"/>
    <w:rsid w:val="00824F89"/>
    <w:rsid w:val="00831D83"/>
    <w:rsid w:val="0083416A"/>
    <w:rsid w:val="0083501D"/>
    <w:rsid w:val="00840F95"/>
    <w:rsid w:val="0084126D"/>
    <w:rsid w:val="00842344"/>
    <w:rsid w:val="008448B4"/>
    <w:rsid w:val="008517B3"/>
    <w:rsid w:val="008533D0"/>
    <w:rsid w:val="00854298"/>
    <w:rsid w:val="008549F1"/>
    <w:rsid w:val="00862453"/>
    <w:rsid w:val="008644D9"/>
    <w:rsid w:val="008660E1"/>
    <w:rsid w:val="00871F80"/>
    <w:rsid w:val="00873A7D"/>
    <w:rsid w:val="00876A19"/>
    <w:rsid w:val="0088542D"/>
    <w:rsid w:val="00885C1B"/>
    <w:rsid w:val="00886724"/>
    <w:rsid w:val="00886BD4"/>
    <w:rsid w:val="00892821"/>
    <w:rsid w:val="008A06DA"/>
    <w:rsid w:val="008A1275"/>
    <w:rsid w:val="008A6313"/>
    <w:rsid w:val="008B25DB"/>
    <w:rsid w:val="008B5F54"/>
    <w:rsid w:val="008B74C1"/>
    <w:rsid w:val="008C1573"/>
    <w:rsid w:val="008C53AF"/>
    <w:rsid w:val="008D29A4"/>
    <w:rsid w:val="008D32CC"/>
    <w:rsid w:val="008E0D76"/>
    <w:rsid w:val="008F5907"/>
    <w:rsid w:val="00900753"/>
    <w:rsid w:val="00902A3B"/>
    <w:rsid w:val="009077E1"/>
    <w:rsid w:val="0090787B"/>
    <w:rsid w:val="0091104C"/>
    <w:rsid w:val="00911FE0"/>
    <w:rsid w:val="00913394"/>
    <w:rsid w:val="00915AB6"/>
    <w:rsid w:val="0092295A"/>
    <w:rsid w:val="0092568D"/>
    <w:rsid w:val="009259B7"/>
    <w:rsid w:val="00933BAF"/>
    <w:rsid w:val="009349BE"/>
    <w:rsid w:val="00942F20"/>
    <w:rsid w:val="00957902"/>
    <w:rsid w:val="00960F42"/>
    <w:rsid w:val="0096387D"/>
    <w:rsid w:val="009644C2"/>
    <w:rsid w:val="0096502C"/>
    <w:rsid w:val="00974961"/>
    <w:rsid w:val="0098101E"/>
    <w:rsid w:val="00981F2A"/>
    <w:rsid w:val="009835A0"/>
    <w:rsid w:val="00993CCE"/>
    <w:rsid w:val="009950D4"/>
    <w:rsid w:val="009A0889"/>
    <w:rsid w:val="009A42C4"/>
    <w:rsid w:val="009A76DF"/>
    <w:rsid w:val="009C3005"/>
    <w:rsid w:val="009D4CF8"/>
    <w:rsid w:val="009D579B"/>
    <w:rsid w:val="009D5842"/>
    <w:rsid w:val="009D6F66"/>
    <w:rsid w:val="009D7683"/>
    <w:rsid w:val="009F23EB"/>
    <w:rsid w:val="009F2A6D"/>
    <w:rsid w:val="00A033A7"/>
    <w:rsid w:val="00A126F9"/>
    <w:rsid w:val="00A167ED"/>
    <w:rsid w:val="00A26D7C"/>
    <w:rsid w:val="00A31968"/>
    <w:rsid w:val="00A4440E"/>
    <w:rsid w:val="00A45A69"/>
    <w:rsid w:val="00A47DA5"/>
    <w:rsid w:val="00A52259"/>
    <w:rsid w:val="00A5293B"/>
    <w:rsid w:val="00A52B03"/>
    <w:rsid w:val="00A551E0"/>
    <w:rsid w:val="00A61EEF"/>
    <w:rsid w:val="00A722B0"/>
    <w:rsid w:val="00A72E41"/>
    <w:rsid w:val="00A80218"/>
    <w:rsid w:val="00A80B4B"/>
    <w:rsid w:val="00A81C48"/>
    <w:rsid w:val="00A85B0F"/>
    <w:rsid w:val="00A86AC8"/>
    <w:rsid w:val="00A9254C"/>
    <w:rsid w:val="00AA3A35"/>
    <w:rsid w:val="00AA3C24"/>
    <w:rsid w:val="00AC0E71"/>
    <w:rsid w:val="00AC5946"/>
    <w:rsid w:val="00AC77D9"/>
    <w:rsid w:val="00AC79A6"/>
    <w:rsid w:val="00AD2934"/>
    <w:rsid w:val="00AE3BC2"/>
    <w:rsid w:val="00B022F2"/>
    <w:rsid w:val="00B02652"/>
    <w:rsid w:val="00B06335"/>
    <w:rsid w:val="00B10635"/>
    <w:rsid w:val="00B2110F"/>
    <w:rsid w:val="00B26A3F"/>
    <w:rsid w:val="00B361BE"/>
    <w:rsid w:val="00B37AA8"/>
    <w:rsid w:val="00B40075"/>
    <w:rsid w:val="00B47B06"/>
    <w:rsid w:val="00B5353C"/>
    <w:rsid w:val="00B54EF6"/>
    <w:rsid w:val="00B55531"/>
    <w:rsid w:val="00B55F3A"/>
    <w:rsid w:val="00B61546"/>
    <w:rsid w:val="00B66A69"/>
    <w:rsid w:val="00B73B05"/>
    <w:rsid w:val="00B77C16"/>
    <w:rsid w:val="00B879A9"/>
    <w:rsid w:val="00B902A7"/>
    <w:rsid w:val="00B902B9"/>
    <w:rsid w:val="00B91073"/>
    <w:rsid w:val="00BA00DB"/>
    <w:rsid w:val="00BA77EF"/>
    <w:rsid w:val="00BB680C"/>
    <w:rsid w:val="00BC6750"/>
    <w:rsid w:val="00BD5DE5"/>
    <w:rsid w:val="00BD6D94"/>
    <w:rsid w:val="00BE57CC"/>
    <w:rsid w:val="00BE66DE"/>
    <w:rsid w:val="00BE791D"/>
    <w:rsid w:val="00BF6F31"/>
    <w:rsid w:val="00C034D3"/>
    <w:rsid w:val="00C03B44"/>
    <w:rsid w:val="00C03E97"/>
    <w:rsid w:val="00C107BD"/>
    <w:rsid w:val="00C11476"/>
    <w:rsid w:val="00C118C4"/>
    <w:rsid w:val="00C13329"/>
    <w:rsid w:val="00C22CDF"/>
    <w:rsid w:val="00C348A0"/>
    <w:rsid w:val="00C377BC"/>
    <w:rsid w:val="00C400A5"/>
    <w:rsid w:val="00C424DC"/>
    <w:rsid w:val="00C43E98"/>
    <w:rsid w:val="00C46333"/>
    <w:rsid w:val="00C51556"/>
    <w:rsid w:val="00C51E3B"/>
    <w:rsid w:val="00C6181E"/>
    <w:rsid w:val="00C61E94"/>
    <w:rsid w:val="00C6686C"/>
    <w:rsid w:val="00C7479E"/>
    <w:rsid w:val="00C769A5"/>
    <w:rsid w:val="00C842E1"/>
    <w:rsid w:val="00CA0BD0"/>
    <w:rsid w:val="00CA177B"/>
    <w:rsid w:val="00CA4420"/>
    <w:rsid w:val="00CA5A74"/>
    <w:rsid w:val="00CB404D"/>
    <w:rsid w:val="00CB4B76"/>
    <w:rsid w:val="00CB58D0"/>
    <w:rsid w:val="00CC00BD"/>
    <w:rsid w:val="00CC157D"/>
    <w:rsid w:val="00CD268E"/>
    <w:rsid w:val="00CD4B61"/>
    <w:rsid w:val="00CD5FD2"/>
    <w:rsid w:val="00CE4E74"/>
    <w:rsid w:val="00CF2A59"/>
    <w:rsid w:val="00CF6DD4"/>
    <w:rsid w:val="00D0045B"/>
    <w:rsid w:val="00D017F7"/>
    <w:rsid w:val="00D03231"/>
    <w:rsid w:val="00D12F4E"/>
    <w:rsid w:val="00D17A1E"/>
    <w:rsid w:val="00D218D5"/>
    <w:rsid w:val="00D233ED"/>
    <w:rsid w:val="00D2402B"/>
    <w:rsid w:val="00D30E23"/>
    <w:rsid w:val="00D33B7F"/>
    <w:rsid w:val="00D40F4A"/>
    <w:rsid w:val="00D426D4"/>
    <w:rsid w:val="00D46CEF"/>
    <w:rsid w:val="00D6257D"/>
    <w:rsid w:val="00D72394"/>
    <w:rsid w:val="00D7566B"/>
    <w:rsid w:val="00D83AF0"/>
    <w:rsid w:val="00D84645"/>
    <w:rsid w:val="00D85083"/>
    <w:rsid w:val="00D919C3"/>
    <w:rsid w:val="00DA5AC4"/>
    <w:rsid w:val="00DA6696"/>
    <w:rsid w:val="00DB7F84"/>
    <w:rsid w:val="00DC496C"/>
    <w:rsid w:val="00DC7252"/>
    <w:rsid w:val="00DD32BB"/>
    <w:rsid w:val="00DD5444"/>
    <w:rsid w:val="00DD6F25"/>
    <w:rsid w:val="00DE24BF"/>
    <w:rsid w:val="00DE2E9A"/>
    <w:rsid w:val="00DE3A74"/>
    <w:rsid w:val="00DE5400"/>
    <w:rsid w:val="00DF2B4C"/>
    <w:rsid w:val="00DF6CF3"/>
    <w:rsid w:val="00DF7F82"/>
    <w:rsid w:val="00E00D7B"/>
    <w:rsid w:val="00E02090"/>
    <w:rsid w:val="00E02CF9"/>
    <w:rsid w:val="00E041D2"/>
    <w:rsid w:val="00E201D5"/>
    <w:rsid w:val="00E212B6"/>
    <w:rsid w:val="00E23295"/>
    <w:rsid w:val="00E2583D"/>
    <w:rsid w:val="00E2658E"/>
    <w:rsid w:val="00E33A6F"/>
    <w:rsid w:val="00E34CCB"/>
    <w:rsid w:val="00E4612B"/>
    <w:rsid w:val="00E6577B"/>
    <w:rsid w:val="00E65A6F"/>
    <w:rsid w:val="00E66AF6"/>
    <w:rsid w:val="00E67DA2"/>
    <w:rsid w:val="00E80A43"/>
    <w:rsid w:val="00E8557B"/>
    <w:rsid w:val="00E87A5F"/>
    <w:rsid w:val="00E938A8"/>
    <w:rsid w:val="00E9411D"/>
    <w:rsid w:val="00EA01EB"/>
    <w:rsid w:val="00EA144A"/>
    <w:rsid w:val="00EA6773"/>
    <w:rsid w:val="00EB4505"/>
    <w:rsid w:val="00EB4F1B"/>
    <w:rsid w:val="00EC1D2B"/>
    <w:rsid w:val="00ED1A04"/>
    <w:rsid w:val="00ED1B50"/>
    <w:rsid w:val="00ED47CB"/>
    <w:rsid w:val="00EE0899"/>
    <w:rsid w:val="00EE2091"/>
    <w:rsid w:val="00EE458A"/>
    <w:rsid w:val="00EE4DDA"/>
    <w:rsid w:val="00EE7A22"/>
    <w:rsid w:val="00F031D4"/>
    <w:rsid w:val="00F03AC1"/>
    <w:rsid w:val="00F10C88"/>
    <w:rsid w:val="00F11C13"/>
    <w:rsid w:val="00F27D53"/>
    <w:rsid w:val="00F332EF"/>
    <w:rsid w:val="00F33CF7"/>
    <w:rsid w:val="00F42D2E"/>
    <w:rsid w:val="00F44095"/>
    <w:rsid w:val="00F504C8"/>
    <w:rsid w:val="00F67784"/>
    <w:rsid w:val="00F71EB6"/>
    <w:rsid w:val="00F724A8"/>
    <w:rsid w:val="00F7258B"/>
    <w:rsid w:val="00F74E80"/>
    <w:rsid w:val="00F8534D"/>
    <w:rsid w:val="00FA0E64"/>
    <w:rsid w:val="00FA5899"/>
    <w:rsid w:val="00FA5B82"/>
    <w:rsid w:val="00FA5EF5"/>
    <w:rsid w:val="00FC2E2D"/>
    <w:rsid w:val="00FC49F0"/>
    <w:rsid w:val="00FD0C6F"/>
    <w:rsid w:val="00FD1470"/>
    <w:rsid w:val="00FD1EB2"/>
    <w:rsid w:val="00FE38C4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50B0FE41"/>
  <w15:docId w15:val="{62288F87-BF56-4A9B-8890-57CB297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50015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TableNormal"/>
    <w:next w:val="TableGrid"/>
    <w:rsid w:val="0017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A5293B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262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A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BEBF65161DA4F859FB779D3498FBD" ma:contentTypeVersion="4" ma:contentTypeDescription="Create a new document." ma:contentTypeScope="" ma:versionID="f4e91cb2ad2b7c16030ba9c96c0db88b">
  <xsd:schema xmlns:xsd="http://www.w3.org/2001/XMLSchema" xmlns:xs="http://www.w3.org/2001/XMLSchema" xmlns:p="http://schemas.microsoft.com/office/2006/metadata/properties" xmlns:ns2="b1fda6c0-f704-482e-8c89-a3ed32a23a47" xmlns:ns3="http://schemas.microsoft.com/sharepoint/v3/fields" targetNamespace="http://schemas.microsoft.com/office/2006/metadata/properties" ma:root="true" ma:fieldsID="262aa60139ea0470c8a088e21964745f" ns2:_="" ns3:_="">
    <xsd:import namespace="b1fda6c0-f704-482e-8c89-a3ed32a23a4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a6c0-f704-482e-8c89-a3ed32a23a47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default="DPO-Prestudy (0BCDDPO9)" ma:format="Dropdown" ma:internalName="Project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20 (0BCDX000)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9" nillable="true" ma:displayName="Project phase" ma:default="0.Pre-project" ma:format="Dropdown" ma:internalName="Project_x0020_pha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10" nillable="true" ma:displayName="Year" ma:decimals="0" ma:internalName="Yea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Project_x0020_phase xmlns="b1fda6c0-f704-482e-8c89-a3ed32a23a47">4.Doc&amp;manuals</Project_x0020_phase>
    <Project xmlns="b1fda6c0-f704-482e-8c89-a3ed32a23a47">Release 2020 (0BCDX000)</Project>
    <Year xmlns="b1fda6c0-f704-482e-8c89-a3ed32a23a47">2020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0C83-E304-404B-BD19-FDAE07D46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da6c0-f704-482e-8c89-a3ed32a23a4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58C90-FB1F-4EF1-968D-61D8D3825BE3}">
  <ds:schemaRefs>
    <ds:schemaRef ds:uri="b1fda6c0-f704-482e-8c89-a3ed32a23a4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B485AB-558F-46CB-877E-074FAA52C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C22CD-7C8B-4BBE-8D79-85D179EE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3870</Words>
  <Characters>21289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Goemaere Johan</cp:lastModifiedBy>
  <cp:revision>2</cp:revision>
  <cp:lastPrinted>2019-07-18T14:17:00Z</cp:lastPrinted>
  <dcterms:created xsi:type="dcterms:W3CDTF">2019-07-23T12:02:00Z</dcterms:created>
  <dcterms:modified xsi:type="dcterms:W3CDTF">2019-07-23T12:02:00Z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0x010100D31BEBF65161DA4F859FB779D3498FBD</vt:lpwstr>
  </property>
</Properties>
</file>