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069A49C2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5C6FCC">
              <w:rPr>
                <w:lang w:val="nl-BE"/>
              </w:rPr>
              <w:t>-</w:t>
            </w:r>
            <w:proofErr w:type="spellStart"/>
            <w:r w:rsidR="005C6FCC">
              <w:rPr>
                <w:lang w:val="nl-BE"/>
              </w:rPr>
              <w:t>inst</w:t>
            </w:r>
            <w:proofErr w:type="spellEnd"/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19852BEE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1E3B72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C5050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5F5CCDCA" w:rsidR="003D72E1" w:rsidRDefault="001E3B72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26318B01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5C6FCC">
              <w:rPr>
                <w:lang w:val="nl-BE"/>
              </w:rPr>
              <w:t>-</w:t>
            </w:r>
            <w:proofErr w:type="spellStart"/>
            <w:r w:rsidR="005C6FCC">
              <w:rPr>
                <w:lang w:val="nl-BE"/>
              </w:rPr>
              <w:t>inst</w:t>
            </w:r>
            <w:proofErr w:type="spellEnd"/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6BDF94BC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1E3B72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0A3FEE47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C03DE9">
              <w:rPr>
                <w:lang w:val="nl-BE"/>
              </w:rPr>
              <w:t>KT</w:t>
            </w:r>
            <w:r w:rsidR="005C6FCC">
              <w:rPr>
                <w:lang w:val="nl-BE"/>
              </w:rPr>
              <w:t>-</w:t>
            </w:r>
            <w:proofErr w:type="spellStart"/>
            <w:r w:rsidR="005C6FCC">
              <w:rPr>
                <w:lang w:val="nl-BE"/>
              </w:rPr>
              <w:t>inst</w:t>
            </w:r>
            <w:proofErr w:type="spellEnd"/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4AC78FE3" w14:textId="77777777" w:rsidR="00592776" w:rsidRPr="00BA1020" w:rsidRDefault="00592776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BA1020">
        <w:rPr>
          <w:szCs w:val="18"/>
          <w:lang w:val="nl-BE"/>
        </w:rPr>
        <w:t>artikel</w:t>
      </w:r>
      <w:bookmarkEnd w:id="7"/>
      <w:r w:rsidRPr="00BA1020">
        <w:rPr>
          <w:szCs w:val="18"/>
          <w:lang w:val="nl-BE"/>
        </w:rPr>
        <w:t xml:space="preserve"> 5 van de wet van 17 maart 2019 betreffende de beroepen van accountant en belastingadviseur</w:t>
      </w:r>
      <w:r w:rsidRPr="00BA1020">
        <w:rPr>
          <w:rFonts w:ascii="Arial" w:hAnsi="Arial" w:cs="Arial"/>
          <w:szCs w:val="18"/>
          <w:lang w:val="nl-BE"/>
        </w:rPr>
        <w:t>.</w:t>
      </w:r>
    </w:p>
    <w:p w14:paraId="64E7DE6A" w14:textId="77777777" w:rsidR="00592776" w:rsidRPr="00BA1020" w:rsidRDefault="00592776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De jaarrekening </w:t>
      </w:r>
      <w:r w:rsidRPr="00BA1020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BA1020">
        <w:rPr>
          <w:rFonts w:ascii="Arial" w:hAnsi="Arial" w:cs="Arial"/>
          <w:szCs w:val="18"/>
          <w:lang w:val="nl-BE"/>
        </w:rPr>
        <w:t xml:space="preserve">/ </w:t>
      </w:r>
      <w:r w:rsidRPr="00BA1020">
        <w:rPr>
          <w:rFonts w:ascii="Arial" w:hAnsi="Arial" w:cs="Arial"/>
          <w:b/>
          <w:bCs/>
          <w:szCs w:val="18"/>
          <w:lang w:val="nl-BE"/>
        </w:rPr>
        <w:t>werd niet</w:t>
      </w:r>
      <w:r w:rsidRPr="00BA1020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BA1020">
        <w:rPr>
          <w:szCs w:val="18"/>
          <w:lang w:val="nl-BE"/>
        </w:rPr>
        <w:t>gecertificeerd</w:t>
      </w:r>
      <w:r w:rsidRPr="00BA1020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2E4C7861" w14:textId="77777777" w:rsidR="00592776" w:rsidRPr="00BA1020" w:rsidRDefault="00592776" w:rsidP="00654A6D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BA1020">
        <w:rPr>
          <w:szCs w:val="18"/>
          <w:lang w:val="nl-BE"/>
        </w:rPr>
        <w:t>gecertificeerde</w:t>
      </w:r>
      <w:r w:rsidRPr="00BA1020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46B2DBFB" w14:textId="77777777" w:rsidR="00592776" w:rsidRPr="00BA1020" w:rsidRDefault="00592776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voeren van de boekhouding van de vennootschap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, </w:t>
      </w:r>
    </w:p>
    <w:p w14:paraId="56AE159B" w14:textId="77777777" w:rsidR="00592776" w:rsidRPr="00BA1020" w:rsidRDefault="00592776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opstellen van de jaarrekening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>,</w:t>
      </w:r>
    </w:p>
    <w:p w14:paraId="6F7FCAF3" w14:textId="77777777" w:rsidR="00592776" w:rsidRPr="00BA1020" w:rsidRDefault="00592776" w:rsidP="00654A6D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1499BED8" w14:textId="77777777" w:rsidR="00592776" w:rsidRPr="00BA1020" w:rsidRDefault="00592776" w:rsidP="00654A6D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corrigeren van de jaarrekening.</w:t>
      </w:r>
    </w:p>
    <w:p w14:paraId="693B33F7" w14:textId="77777777" w:rsidR="00592776" w:rsidRPr="008A63F7" w:rsidRDefault="00592776" w:rsidP="00592776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BA1020">
        <w:rPr>
          <w:szCs w:val="18"/>
          <w:lang w:val="nl-BE"/>
        </w:rPr>
        <w:t>accountants</w:t>
      </w:r>
      <w:r w:rsidRPr="00BA1020">
        <w:rPr>
          <w:rFonts w:ascii="Arial" w:hAnsi="Arial" w:cs="Arial"/>
          <w:szCs w:val="18"/>
          <w:lang w:val="nl-BE"/>
        </w:rPr>
        <w:t xml:space="preserve"> of door </w:t>
      </w:r>
      <w:r w:rsidRPr="00BA1020">
        <w:rPr>
          <w:szCs w:val="18"/>
          <w:lang w:val="nl-BE"/>
        </w:rPr>
        <w:t>fiscaal accountants</w:t>
      </w:r>
      <w:r w:rsidRPr="00BA1020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BA1020">
        <w:rPr>
          <w:szCs w:val="18"/>
          <w:lang w:val="nl-BE"/>
        </w:rPr>
        <w:t>accountant</w:t>
      </w:r>
      <w:r w:rsidRPr="00BA1020">
        <w:rPr>
          <w:rFonts w:ascii="Arial" w:hAnsi="Arial" w:cs="Arial"/>
          <w:szCs w:val="18"/>
          <w:lang w:val="nl-BE"/>
        </w:rPr>
        <w:t xml:space="preserve"> of </w:t>
      </w:r>
      <w:r w:rsidRPr="00BA1020">
        <w:rPr>
          <w:szCs w:val="18"/>
          <w:lang w:val="nl-BE"/>
        </w:rPr>
        <w:t>fiscaal accountant</w:t>
      </w:r>
      <w:r w:rsidRPr="00BA1020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BA1020">
        <w:rPr>
          <w:szCs w:val="18"/>
          <w:lang w:val="nl-BE"/>
        </w:rPr>
        <w:t>Instituut van de Belastingadviseurs en de Accountants (IBA)</w:t>
      </w:r>
      <w:r w:rsidRPr="00BA1020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7BE989CE" w:rsidR="0032455C" w:rsidRDefault="00942ED9" w:rsidP="00D210A2">
    <w:pPr>
      <w:pStyle w:val="Footer"/>
      <w:jc w:val="right"/>
    </w:pPr>
    <w:r>
      <w:t>V</w:t>
    </w:r>
    <w:r w:rsidR="00C03DE9">
      <w:t>KT</w:t>
    </w:r>
    <w:r w:rsidR="005C6FCC">
      <w:t>-</w:t>
    </w:r>
    <w:proofErr w:type="spellStart"/>
    <w:r w:rsidR="005C6FCC">
      <w:t>inst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6952D330" w:rsidR="0032455C" w:rsidRDefault="00942ED9" w:rsidP="00D210A2">
    <w:pPr>
      <w:pStyle w:val="Footer"/>
      <w:jc w:val="right"/>
    </w:pPr>
    <w:r>
      <w:t>V</w:t>
    </w:r>
    <w:r w:rsidR="00C03DE9">
      <w:t>KT</w:t>
    </w:r>
    <w:r w:rsidR="005C6FCC">
      <w:t>-</w:t>
    </w:r>
    <w:proofErr w:type="spellStart"/>
    <w:r w:rsidR="005C6FCC">
      <w:t>inst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3CF032A3" w:rsidR="00A60BE5" w:rsidRPr="007002BC" w:rsidRDefault="00942ED9">
        <w:pPr>
          <w:pStyle w:val="Footer"/>
          <w:jc w:val="right"/>
          <w:rPr>
            <w:b/>
          </w:rPr>
        </w:pPr>
        <w:r>
          <w:t>V</w:t>
        </w:r>
        <w:r w:rsidR="00C03DE9">
          <w:t>KT</w:t>
        </w:r>
        <w:r w:rsidR="005C6FCC">
          <w:t>-</w:t>
        </w:r>
        <w:proofErr w:type="spellStart"/>
        <w:r w:rsidR="005C6FCC">
          <w:t>inst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1F458038" w14:textId="77777777" w:rsidR="00592776" w:rsidRPr="006F5E98" w:rsidRDefault="00592776" w:rsidP="00592776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4854B6FD" w14:textId="77777777" w:rsidR="00592776" w:rsidRPr="00767B8C" w:rsidRDefault="00592776" w:rsidP="00592776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74FCEF29" w14:textId="77777777" w:rsidR="00592776" w:rsidRPr="006F5E98" w:rsidRDefault="00592776" w:rsidP="00592776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304453">
    <w:abstractNumId w:val="0"/>
  </w:num>
  <w:num w:numId="2" w16cid:durableId="307518152">
    <w:abstractNumId w:val="1"/>
  </w:num>
  <w:num w:numId="3" w16cid:durableId="929856451">
    <w:abstractNumId w:val="2"/>
  </w:num>
  <w:num w:numId="4" w16cid:durableId="1892035155">
    <w:abstractNumId w:val="3"/>
  </w:num>
  <w:num w:numId="5" w16cid:durableId="709721884">
    <w:abstractNumId w:val="8"/>
  </w:num>
  <w:num w:numId="6" w16cid:durableId="959532449">
    <w:abstractNumId w:val="4"/>
  </w:num>
  <w:num w:numId="7" w16cid:durableId="239876350">
    <w:abstractNumId w:val="5"/>
  </w:num>
  <w:num w:numId="8" w16cid:durableId="1194728010">
    <w:abstractNumId w:val="6"/>
  </w:num>
  <w:num w:numId="9" w16cid:durableId="679551931">
    <w:abstractNumId w:val="7"/>
  </w:num>
  <w:num w:numId="10" w16cid:durableId="703554518">
    <w:abstractNumId w:val="9"/>
  </w:num>
  <w:num w:numId="11" w16cid:durableId="1455709758">
    <w:abstractNumId w:val="12"/>
  </w:num>
  <w:num w:numId="12" w16cid:durableId="383991553">
    <w:abstractNumId w:val="13"/>
  </w:num>
  <w:num w:numId="13" w16cid:durableId="594675158">
    <w:abstractNumId w:val="14"/>
  </w:num>
  <w:num w:numId="14" w16cid:durableId="271011313">
    <w:abstractNumId w:val="16"/>
  </w:num>
  <w:num w:numId="15" w16cid:durableId="81102658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461920900">
    <w:abstractNumId w:val="15"/>
  </w:num>
  <w:num w:numId="17" w16cid:durableId="605163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65C0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E3B72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4E41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2776"/>
    <w:rsid w:val="00594EC3"/>
    <w:rsid w:val="00596835"/>
    <w:rsid w:val="005B2303"/>
    <w:rsid w:val="005C002B"/>
    <w:rsid w:val="005C20F6"/>
    <w:rsid w:val="005C570D"/>
    <w:rsid w:val="005C6FCC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46EC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5050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6C6D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DE9"/>
    <w:rsid w:val="00C03E97"/>
    <w:rsid w:val="00C05BEE"/>
    <w:rsid w:val="00C06644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25</cp:revision>
  <cp:lastPrinted>2022-03-17T10:26:00Z</cp:lastPrinted>
  <dcterms:created xsi:type="dcterms:W3CDTF">2022-03-17T10:34:00Z</dcterms:created>
  <dcterms:modified xsi:type="dcterms:W3CDTF">2023-03-20T15:42:00Z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