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68EB2AAC" w:rsidR="006725D6" w:rsidRPr="002E5323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V</w:t>
            </w:r>
            <w:r w:rsidR="00C03DE9">
              <w:rPr>
                <w:lang w:val="nl-BE"/>
              </w:rPr>
              <w:t>KT</w:t>
            </w:r>
            <w:r w:rsidR="002E362D">
              <w:rPr>
                <w:lang w:val="nl-BE"/>
              </w:rPr>
              <w:t>-A</w:t>
            </w:r>
            <w:r w:rsidR="003D72E1" w:rsidRPr="00141A63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19852BEE" w:rsidR="000D2901" w:rsidRDefault="000D2901" w:rsidP="00942E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183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  <w:r w:rsidR="00942ED9" w:rsidRPr="00942ED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942ED9" w:rsidRPr="00942ED9">
        <w:rPr>
          <w:b/>
          <w:lang w:val="nl-NL"/>
        </w:rPr>
        <w:t>EN ANDERE OVEREENKOMSTIG HET WETBOEK VAN VENNOOTSCHAPPEN EN VERENIGINGEN NEER TE LEGGEN DOCUMENTEN</w:t>
      </w:r>
      <w:r w:rsidR="001E3B72">
        <w:rPr>
          <w:b/>
          <w:lang w:val="nl-NL"/>
        </w:rPr>
        <w:t xml:space="preserve"> – ANDERE MODELLEN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AC5050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4C3D2BA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5F5CCDCA" w:rsidR="003D72E1" w:rsidRDefault="001E3B72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2A911BD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942ED9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09E60C0D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C03DE9">
              <w:rPr>
                <w:lang w:val="nl-BE"/>
              </w:rPr>
              <w:t>KT</w:t>
            </w:r>
            <w:r w:rsidR="002E362D">
              <w:rPr>
                <w:lang w:val="nl-BE"/>
              </w:rPr>
              <w:t>-A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2.1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6BDF94BC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1E3B72">
        <w:rPr>
          <w:sz w:val="18"/>
          <w:lang w:val="nl-NL"/>
        </w:rPr>
        <w:t>vennootschap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7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2BD9B7F6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C03DE9">
              <w:rPr>
                <w:lang w:val="nl-BE"/>
              </w:rPr>
              <w:t>KT</w:t>
            </w:r>
            <w:r w:rsidR="002E362D">
              <w:rPr>
                <w:lang w:val="nl-BE"/>
              </w:rPr>
              <w:t>-A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</w:t>
            </w:r>
            <w:r w:rsidR="00D21209">
              <w:rPr>
                <w:lang w:val="nl-BE"/>
              </w:rPr>
              <w:t>2</w:t>
            </w:r>
          </w:p>
        </w:tc>
      </w:tr>
    </w:tbl>
    <w:p w14:paraId="60C87C2E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921047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>
        <w:rPr>
          <w:rFonts w:ascii="Arial" w:hAnsi="Arial" w:cs="Arial"/>
          <w:b/>
          <w:caps/>
          <w:sz w:val="20"/>
          <w:lang w:val="nl-BE"/>
        </w:rPr>
        <w:t>V</w:t>
      </w:r>
      <w:r w:rsidRPr="008A63F7">
        <w:rPr>
          <w:rFonts w:ascii="Arial" w:hAnsi="Arial" w:cs="Arial"/>
          <w:b/>
          <w:caps/>
          <w:sz w:val="20"/>
          <w:lang w:val="nl-BE"/>
        </w:rPr>
        <w:t xml:space="preserve">ERKLARING BETREFFENDE EEN AANVULLENDE </w:t>
      </w:r>
      <w:r w:rsidRPr="00921047">
        <w:rPr>
          <w:rFonts w:ascii="Arial" w:hAnsi="Arial" w:cs="Arial"/>
          <w:b/>
          <w:caps/>
          <w:sz w:val="20"/>
          <w:lang w:val="nl-BE"/>
        </w:rPr>
        <w:t>OPDRACHT VOOR NAZICHT OF CORRECTIE</w:t>
      </w:r>
    </w:p>
    <w:p w14:paraId="1CB6C498" w14:textId="77777777" w:rsidR="00411213" w:rsidRPr="0014010A" w:rsidRDefault="00411213" w:rsidP="00411213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Pr="0014010A">
        <w:rPr>
          <w:szCs w:val="18"/>
          <w:lang w:val="nl-BE"/>
        </w:rPr>
        <w:t>artikel</w:t>
      </w:r>
      <w:bookmarkEnd w:id="7"/>
      <w:r w:rsidRPr="0014010A">
        <w:rPr>
          <w:szCs w:val="18"/>
          <w:lang w:val="nl-BE"/>
        </w:rPr>
        <w:t xml:space="preserve"> 5 van de wet van 17 maart 2019 betreffende de beroepen van accountant en belastingadviseur</w:t>
      </w:r>
      <w:r w:rsidRPr="0014010A">
        <w:rPr>
          <w:rFonts w:ascii="Arial" w:hAnsi="Arial" w:cs="Arial"/>
          <w:szCs w:val="18"/>
          <w:lang w:val="nl-BE"/>
        </w:rPr>
        <w:t>.</w:t>
      </w:r>
    </w:p>
    <w:p w14:paraId="2AA0CC71" w14:textId="77777777" w:rsidR="00411213" w:rsidRPr="0014010A" w:rsidRDefault="00411213" w:rsidP="00411213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 xml:space="preserve">De jaarrekening </w:t>
      </w:r>
      <w:r w:rsidRPr="0014010A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14010A">
        <w:rPr>
          <w:rFonts w:ascii="Arial" w:hAnsi="Arial" w:cs="Arial"/>
          <w:szCs w:val="18"/>
          <w:lang w:val="nl-BE"/>
        </w:rPr>
        <w:t xml:space="preserve">/ </w:t>
      </w:r>
      <w:r w:rsidRPr="0014010A">
        <w:rPr>
          <w:rFonts w:ascii="Arial" w:hAnsi="Arial" w:cs="Arial"/>
          <w:b/>
          <w:bCs/>
          <w:szCs w:val="18"/>
          <w:lang w:val="nl-BE"/>
        </w:rPr>
        <w:t>werd niet</w:t>
      </w:r>
      <w:r w:rsidRPr="0014010A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14010A">
        <w:rPr>
          <w:rFonts w:ascii="Arial" w:hAnsi="Arial" w:cs="Arial"/>
          <w:szCs w:val="18"/>
          <w:lang w:val="nl-BE"/>
        </w:rPr>
        <w:t xml:space="preserve"> geverifieerd of gecorrigeerd door een </w:t>
      </w:r>
      <w:r w:rsidRPr="0014010A">
        <w:rPr>
          <w:szCs w:val="18"/>
          <w:lang w:val="nl-BE"/>
        </w:rPr>
        <w:t>gecertificeerd</w:t>
      </w:r>
      <w:r w:rsidRPr="0014010A">
        <w:rPr>
          <w:rFonts w:ascii="Arial" w:hAnsi="Arial" w:cs="Arial"/>
          <w:szCs w:val="18"/>
          <w:lang w:val="nl-BE"/>
        </w:rPr>
        <w:t xml:space="preserve"> accountant of door een bedrijfsrevisor die niet de commissaris is</w:t>
      </w:r>
    </w:p>
    <w:p w14:paraId="75CFE0FE" w14:textId="77777777" w:rsidR="00411213" w:rsidRPr="0014010A" w:rsidRDefault="00411213" w:rsidP="00411213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r w:rsidRPr="0014010A">
        <w:rPr>
          <w:szCs w:val="18"/>
          <w:lang w:val="nl-BE"/>
        </w:rPr>
        <w:t>gecertificeerde</w:t>
      </w:r>
      <w:r w:rsidRPr="0014010A">
        <w:rPr>
          <w:rFonts w:ascii="Arial" w:hAnsi="Arial" w:cs="Arial"/>
          <w:szCs w:val="18"/>
          <w:lang w:val="nl-BE"/>
        </w:rPr>
        <w:t xml:space="preserve"> accountant of bedrijfsrevisor en zijn lidmaatschapsnummer bij zijn Instituut, evenals de aard van zijn opdracht: </w:t>
      </w:r>
    </w:p>
    <w:p w14:paraId="42F7573A" w14:textId="77777777" w:rsidR="00411213" w:rsidRPr="0014010A" w:rsidRDefault="00411213" w:rsidP="00411213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>Het voeren van de boekhouding van de vennootschap</w:t>
      </w:r>
      <w:r w:rsidRPr="0014010A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14010A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14010A">
        <w:rPr>
          <w:rFonts w:ascii="Arial" w:hAnsi="Arial" w:cs="Arial"/>
          <w:szCs w:val="18"/>
          <w:lang w:val="nl-BE"/>
        </w:rPr>
        <w:t xml:space="preserve">, </w:t>
      </w:r>
    </w:p>
    <w:p w14:paraId="25DA15BA" w14:textId="77777777" w:rsidR="00411213" w:rsidRPr="0014010A" w:rsidRDefault="00411213" w:rsidP="00411213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>Het opstellen van de jaarrekening</w:t>
      </w:r>
      <w:r w:rsidRPr="0014010A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Pr="0014010A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14010A">
        <w:rPr>
          <w:rFonts w:ascii="Arial" w:hAnsi="Arial" w:cs="Arial"/>
          <w:szCs w:val="18"/>
          <w:lang w:val="nl-BE"/>
        </w:rPr>
        <w:t>,</w:t>
      </w:r>
    </w:p>
    <w:p w14:paraId="3A804940" w14:textId="77777777" w:rsidR="00411213" w:rsidRPr="0014010A" w:rsidRDefault="00411213" w:rsidP="00411213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6686FD6E" w14:textId="77777777" w:rsidR="00411213" w:rsidRPr="0014010A" w:rsidRDefault="00411213" w:rsidP="00411213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>Het corrigeren van de jaarrekening.</w:t>
      </w:r>
    </w:p>
    <w:p w14:paraId="63B5555A" w14:textId="77777777" w:rsidR="00411213" w:rsidRPr="008A63F7" w:rsidRDefault="00411213" w:rsidP="00411213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4010A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Pr="0014010A">
        <w:rPr>
          <w:szCs w:val="18"/>
          <w:lang w:val="nl-BE"/>
        </w:rPr>
        <w:t>accountants</w:t>
      </w:r>
      <w:r w:rsidRPr="0014010A">
        <w:rPr>
          <w:rFonts w:ascii="Arial" w:hAnsi="Arial" w:cs="Arial"/>
          <w:szCs w:val="18"/>
          <w:lang w:val="nl-BE"/>
        </w:rPr>
        <w:t xml:space="preserve"> of door </w:t>
      </w:r>
      <w:r w:rsidRPr="0014010A">
        <w:rPr>
          <w:szCs w:val="18"/>
          <w:lang w:val="nl-BE"/>
        </w:rPr>
        <w:t>fiscaal accountants</w:t>
      </w:r>
      <w:r w:rsidRPr="0014010A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Pr="0014010A">
        <w:rPr>
          <w:szCs w:val="18"/>
          <w:lang w:val="nl-BE"/>
        </w:rPr>
        <w:t>accountant</w:t>
      </w:r>
      <w:r w:rsidRPr="0014010A">
        <w:rPr>
          <w:rFonts w:ascii="Arial" w:hAnsi="Arial" w:cs="Arial"/>
          <w:szCs w:val="18"/>
          <w:lang w:val="nl-BE"/>
        </w:rPr>
        <w:t xml:space="preserve"> of </w:t>
      </w:r>
      <w:r w:rsidRPr="0014010A">
        <w:rPr>
          <w:szCs w:val="18"/>
          <w:lang w:val="nl-BE"/>
        </w:rPr>
        <w:t>fiscaal accountant</w:t>
      </w:r>
      <w:r w:rsidRPr="0014010A">
        <w:rPr>
          <w:rFonts w:ascii="Arial" w:hAnsi="Arial" w:cs="Arial"/>
          <w:szCs w:val="18"/>
          <w:lang w:val="nl-BE"/>
        </w:rPr>
        <w:t xml:space="preserve"> en zijn lidmaatschapsnummer bij het </w:t>
      </w:r>
      <w:r w:rsidRPr="0014010A">
        <w:rPr>
          <w:szCs w:val="18"/>
          <w:lang w:val="nl-BE"/>
        </w:rPr>
        <w:t>Instituut van de Belastingadviseurs en de Accountants (IBA)</w:t>
      </w:r>
      <w:r w:rsidRPr="0014010A">
        <w:rPr>
          <w:rFonts w:ascii="Arial" w:hAnsi="Arial" w:cs="Arial"/>
          <w:szCs w:val="18"/>
          <w:lang w:val="nl-BE"/>
        </w:rPr>
        <w:t>, evenals de aard van zijn opdracht.</w:t>
      </w:r>
    </w:p>
    <w:p w14:paraId="4996C7E8" w14:textId="5AEBA21B" w:rsidR="003D72E1" w:rsidRPr="008A63F7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8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50F2" w14:textId="77777777" w:rsidR="002E362D" w:rsidRDefault="002E3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6375" w14:textId="77777777" w:rsidR="002E362D" w:rsidRDefault="002E3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29EFFD53" w:rsidR="0032455C" w:rsidRDefault="00942ED9" w:rsidP="00D210A2">
    <w:pPr>
      <w:pStyle w:val="Footer"/>
      <w:jc w:val="right"/>
    </w:pPr>
    <w:r>
      <w:t>V</w:t>
    </w:r>
    <w:r w:rsidR="00C03DE9">
      <w:t>KT</w:t>
    </w:r>
    <w:r w:rsidR="002E362D">
      <w:t>-A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0EEC4AC7" w:rsidR="0032455C" w:rsidRDefault="00942ED9" w:rsidP="00D210A2">
    <w:pPr>
      <w:pStyle w:val="Footer"/>
      <w:jc w:val="right"/>
    </w:pPr>
    <w:r>
      <w:t>V</w:t>
    </w:r>
    <w:r w:rsidR="00C03DE9">
      <w:t>KT</w:t>
    </w:r>
    <w:r w:rsidR="002E362D">
      <w:t>-A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55B26FD9" w:rsidR="00A60BE5" w:rsidRPr="007002BC" w:rsidRDefault="00942ED9">
        <w:pPr>
          <w:pStyle w:val="Footer"/>
          <w:jc w:val="right"/>
          <w:rPr>
            <w:b/>
          </w:rPr>
        </w:pPr>
        <w:r>
          <w:t>V</w:t>
        </w:r>
        <w:r w:rsidR="00C03DE9">
          <w:t>KT</w:t>
        </w:r>
        <w:r w:rsidR="002E362D">
          <w:t>-A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3E984938" w14:textId="77777777" w:rsidR="00411213" w:rsidRPr="006F5E98" w:rsidRDefault="00411213" w:rsidP="00411213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Pr="00767B8C">
        <w:rPr>
          <w:rStyle w:val="FootnoteReference"/>
        </w:rPr>
        <w:t>.</w:t>
      </w:r>
    </w:p>
  </w:footnote>
  <w:footnote w:id="8">
    <w:p w14:paraId="733DB5EB" w14:textId="77777777" w:rsidR="00411213" w:rsidRPr="00767B8C" w:rsidRDefault="00411213" w:rsidP="00411213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Pr="00767B8C">
        <w:rPr>
          <w:rStyle w:val="FootnoteReference"/>
        </w:rPr>
        <w:t>.</w:t>
      </w:r>
    </w:p>
  </w:footnote>
  <w:footnote w:id="9">
    <w:p w14:paraId="2178EAA4" w14:textId="77777777" w:rsidR="00411213" w:rsidRPr="006F5E98" w:rsidRDefault="00411213" w:rsidP="00411213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526F" w14:textId="77777777" w:rsidR="002E362D" w:rsidRDefault="002E3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C3D5" w14:textId="77777777" w:rsidR="002E362D" w:rsidRDefault="002E3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3480" w14:textId="77777777" w:rsidR="002E362D" w:rsidRDefault="002E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939585">
    <w:abstractNumId w:val="0"/>
  </w:num>
  <w:num w:numId="2" w16cid:durableId="1337853112">
    <w:abstractNumId w:val="1"/>
  </w:num>
  <w:num w:numId="3" w16cid:durableId="2029065964">
    <w:abstractNumId w:val="2"/>
  </w:num>
  <w:num w:numId="4" w16cid:durableId="2072464866">
    <w:abstractNumId w:val="3"/>
  </w:num>
  <w:num w:numId="5" w16cid:durableId="1857842492">
    <w:abstractNumId w:val="8"/>
  </w:num>
  <w:num w:numId="6" w16cid:durableId="1126199573">
    <w:abstractNumId w:val="4"/>
  </w:num>
  <w:num w:numId="7" w16cid:durableId="1538276519">
    <w:abstractNumId w:val="5"/>
  </w:num>
  <w:num w:numId="8" w16cid:durableId="937522444">
    <w:abstractNumId w:val="6"/>
  </w:num>
  <w:num w:numId="9" w16cid:durableId="367264435">
    <w:abstractNumId w:val="7"/>
  </w:num>
  <w:num w:numId="10" w16cid:durableId="325978124">
    <w:abstractNumId w:val="9"/>
  </w:num>
  <w:num w:numId="11" w16cid:durableId="375662240">
    <w:abstractNumId w:val="12"/>
  </w:num>
  <w:num w:numId="12" w16cid:durableId="156700572">
    <w:abstractNumId w:val="13"/>
  </w:num>
  <w:num w:numId="13" w16cid:durableId="155658705">
    <w:abstractNumId w:val="14"/>
  </w:num>
  <w:num w:numId="14" w16cid:durableId="1718161187">
    <w:abstractNumId w:val="16"/>
  </w:num>
  <w:num w:numId="15" w16cid:durableId="144855423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344282562">
    <w:abstractNumId w:val="15"/>
  </w:num>
  <w:num w:numId="17" w16cid:durableId="644772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65C0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10A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E3B72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4E41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62D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1213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46EC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5050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6C6D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DE9"/>
    <w:rsid w:val="00C03E97"/>
    <w:rsid w:val="00C05BEE"/>
    <w:rsid w:val="00C06644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26</cp:revision>
  <cp:lastPrinted>2022-03-17T10:26:00Z</cp:lastPrinted>
  <dcterms:created xsi:type="dcterms:W3CDTF">2022-03-17T10:34:00Z</dcterms:created>
  <dcterms:modified xsi:type="dcterms:W3CDTF">2023-03-20T13:37:00Z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