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9A758D" w:rsidRPr="00E032E1" w14:paraId="7902225E" w14:textId="77777777" w:rsidTr="00FF7570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0D4A9" w14:textId="77777777" w:rsidR="009A758D" w:rsidRPr="00E032E1" w:rsidRDefault="009A758D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B15E2" w14:textId="77777777" w:rsidR="009A758D" w:rsidRPr="00E032E1" w:rsidRDefault="009A758D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36BAC" w14:textId="77777777" w:rsidR="009A758D" w:rsidRPr="00E032E1" w:rsidRDefault="009A758D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8686F7" w14:textId="77777777" w:rsidR="009A758D" w:rsidRPr="00E032E1" w:rsidRDefault="009A758D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497A1" w14:textId="77777777" w:rsidR="009A758D" w:rsidRPr="00E032E1" w:rsidRDefault="009A758D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9FCE3" w14:textId="77777777" w:rsidR="009A758D" w:rsidRPr="00E032E1" w:rsidRDefault="009A758D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784E7" w14:textId="77777777" w:rsidR="009A758D" w:rsidRPr="00E032E1" w:rsidRDefault="009A758D" w:rsidP="00FF7570">
            <w:pPr>
              <w:spacing w:line="24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27618" w14:textId="77777777" w:rsidR="009A758D" w:rsidRPr="00E032E1" w:rsidRDefault="009A758D" w:rsidP="00FF757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9714E" w14:textId="77777777" w:rsidR="009A758D" w:rsidRPr="00E032E1" w:rsidRDefault="009A758D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C771C" w14:textId="77777777" w:rsidR="009A758D" w:rsidRPr="00E032E1" w:rsidRDefault="009A758D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9A758D" w:rsidRPr="00E032E1" w14:paraId="377B8554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1ED6F01" w14:textId="77777777" w:rsidR="009A758D" w:rsidRPr="00E032E1" w:rsidRDefault="009A758D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CC857B2" w14:textId="77777777" w:rsidR="009A758D" w:rsidRPr="00E032E1" w:rsidRDefault="009A758D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D93BCD" w14:textId="77777777" w:rsidR="009A758D" w:rsidRPr="00E032E1" w:rsidRDefault="009A758D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D8164B" w14:textId="77777777" w:rsidR="009A758D" w:rsidRPr="00E032E1" w:rsidRDefault="009A758D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C0786" w14:textId="77777777" w:rsidR="009A758D" w:rsidRPr="00E032E1" w:rsidRDefault="009A758D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197612" w14:textId="77777777" w:rsidR="009A758D" w:rsidRPr="00E032E1" w:rsidRDefault="009A758D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D37AEF" w14:textId="77777777" w:rsidR="009A758D" w:rsidRPr="00E032E1" w:rsidRDefault="009A758D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202055" w14:textId="77777777" w:rsidR="009A758D" w:rsidRPr="00E032E1" w:rsidRDefault="009A758D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8519F2" w14:textId="77777777" w:rsidR="009A758D" w:rsidRPr="00E032E1" w:rsidRDefault="009A758D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1342D" w14:textId="77777777" w:rsidR="009A758D" w:rsidRPr="00E032E1" w:rsidRDefault="009A758D" w:rsidP="00FF7570">
            <w:pPr>
              <w:spacing w:line="240" w:lineRule="atLeast"/>
              <w:jc w:val="left"/>
            </w:pPr>
          </w:p>
        </w:tc>
      </w:tr>
      <w:tr w:rsidR="009A758D" w:rsidRPr="00E032E1" w14:paraId="2643C53F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8B6BF56" w14:textId="77777777" w:rsidR="009A758D" w:rsidRPr="00E032E1" w:rsidRDefault="009A758D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5D6F539" w14:textId="77777777" w:rsidR="009A758D" w:rsidRPr="00E032E1" w:rsidRDefault="009A758D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8A6147" w14:textId="77777777" w:rsidR="009A758D" w:rsidRPr="00E032E1" w:rsidRDefault="009A758D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C2A4E7" w14:textId="77777777" w:rsidR="009A758D" w:rsidRPr="00E032E1" w:rsidRDefault="009A758D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3D1008" w14:textId="77777777" w:rsidR="009A758D" w:rsidRPr="00E032E1" w:rsidRDefault="009A758D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9CBBC7" w14:textId="77777777" w:rsidR="009A758D" w:rsidRPr="00E032E1" w:rsidRDefault="009A758D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DC95F8" w14:textId="77777777" w:rsidR="009A758D" w:rsidRPr="00E032E1" w:rsidRDefault="009A758D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C71F8F4" w14:textId="77777777" w:rsidR="009A758D" w:rsidRPr="00E032E1" w:rsidRDefault="009A758D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686269" w14:textId="77777777" w:rsidR="009A758D" w:rsidRPr="00E032E1" w:rsidRDefault="009A758D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431B5" w14:textId="77777777" w:rsidR="009A758D" w:rsidRPr="00E032E1" w:rsidRDefault="009A758D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</w:rPr>
            </w:pPr>
            <w:r w:rsidRPr="00E032E1">
              <w:t>CONSO 1</w:t>
            </w:r>
          </w:p>
        </w:tc>
      </w:tr>
    </w:tbl>
    <w:p w14:paraId="10F2C939" w14:textId="77777777" w:rsidR="009A758D" w:rsidRPr="00E032E1" w:rsidRDefault="009A758D" w:rsidP="009A758D">
      <w:pPr>
        <w:spacing w:line="240" w:lineRule="atLeast"/>
        <w:jc w:val="left"/>
        <w:rPr>
          <w:b/>
        </w:rPr>
      </w:pPr>
    </w:p>
    <w:p w14:paraId="3350FFEF" w14:textId="5DC54E97" w:rsidR="009A758D" w:rsidRPr="00E032E1" w:rsidRDefault="00180F14" w:rsidP="009A758D">
      <w:pPr>
        <w:pBdr>
          <w:top w:val="single" w:sz="4" w:space="8" w:color="auto"/>
          <w:left w:val="single" w:sz="4" w:space="1" w:color="auto"/>
          <w:bottom w:val="single" w:sz="4" w:space="3" w:color="auto"/>
          <w:right w:val="single" w:sz="4" w:space="0" w:color="auto"/>
        </w:pBdr>
        <w:spacing w:line="240" w:lineRule="atLeast"/>
        <w:ind w:left="1418" w:right="1418"/>
        <w:jc w:val="center"/>
        <w:rPr>
          <w:b/>
          <w:caps/>
          <w:sz w:val="22"/>
          <w:szCs w:val="22"/>
        </w:rPr>
      </w:pPr>
      <w:r w:rsidRPr="00E032E1">
        <w:rPr>
          <w:b/>
          <w:caps/>
          <w:sz w:val="22"/>
          <w:szCs w:val="22"/>
        </w:rPr>
        <w:t xml:space="preserve">CONSOLIDATED </w:t>
      </w:r>
      <w:r w:rsidR="00B57478" w:rsidRPr="00E032E1">
        <w:rPr>
          <w:b/>
          <w:caps/>
          <w:sz w:val="22"/>
          <w:szCs w:val="22"/>
        </w:rPr>
        <w:t>ANNUAL ACCOUNTS AND OTHER DOCUMENTS</w:t>
      </w:r>
    </w:p>
    <w:p w14:paraId="457734A3" w14:textId="2BCFFE47" w:rsidR="009A758D" w:rsidRPr="00E032E1" w:rsidRDefault="00180F14" w:rsidP="009A758D">
      <w:pPr>
        <w:pBdr>
          <w:top w:val="single" w:sz="4" w:space="8" w:color="auto"/>
          <w:left w:val="single" w:sz="4" w:space="1" w:color="auto"/>
          <w:bottom w:val="single" w:sz="4" w:space="3" w:color="auto"/>
          <w:right w:val="single" w:sz="4" w:space="0" w:color="auto"/>
        </w:pBdr>
        <w:spacing w:line="240" w:lineRule="atLeast"/>
        <w:ind w:left="1418" w:right="1418"/>
        <w:jc w:val="center"/>
        <w:rPr>
          <w:b/>
          <w:caps/>
          <w:sz w:val="22"/>
          <w:szCs w:val="22"/>
        </w:rPr>
      </w:pPr>
      <w:r w:rsidRPr="00E032E1">
        <w:rPr>
          <w:b/>
          <w:caps/>
          <w:sz w:val="22"/>
          <w:szCs w:val="22"/>
        </w:rPr>
        <w:t>TO BE filed IN ACCORDANCE WITH THE COMPANIES and</w:t>
      </w:r>
    </w:p>
    <w:p w14:paraId="092B2FA1" w14:textId="544A0A4D" w:rsidR="009A758D" w:rsidRPr="00E032E1" w:rsidRDefault="009A758D" w:rsidP="009A758D">
      <w:pPr>
        <w:pBdr>
          <w:top w:val="single" w:sz="4" w:space="8" w:color="auto"/>
          <w:left w:val="single" w:sz="4" w:space="1" w:color="auto"/>
          <w:bottom w:val="single" w:sz="4" w:space="3" w:color="auto"/>
          <w:right w:val="single" w:sz="4" w:space="0" w:color="auto"/>
        </w:pBdr>
        <w:spacing w:line="240" w:lineRule="atLeast"/>
        <w:ind w:left="1418" w:right="1418"/>
        <w:jc w:val="center"/>
        <w:rPr>
          <w:b/>
          <w:sz w:val="22"/>
        </w:rPr>
      </w:pPr>
      <w:r w:rsidRPr="00E032E1">
        <w:rPr>
          <w:b/>
          <w:caps/>
          <w:sz w:val="22"/>
          <w:szCs w:val="22"/>
        </w:rPr>
        <w:t>associations</w:t>
      </w:r>
      <w:r w:rsidR="00180F14" w:rsidRPr="00E032E1">
        <w:rPr>
          <w:b/>
          <w:caps/>
          <w:sz w:val="22"/>
          <w:szCs w:val="22"/>
        </w:rPr>
        <w:t xml:space="preserve"> code</w:t>
      </w:r>
    </w:p>
    <w:p w14:paraId="389B507A" w14:textId="77777777" w:rsidR="009A758D" w:rsidRPr="00E032E1" w:rsidRDefault="009A758D" w:rsidP="00150A59">
      <w:pPr>
        <w:spacing w:line="240" w:lineRule="auto"/>
        <w:jc w:val="left"/>
        <w:rPr>
          <w:sz w:val="16"/>
          <w:szCs w:val="16"/>
        </w:rPr>
      </w:pPr>
    </w:p>
    <w:p w14:paraId="51864358" w14:textId="7C75D42B" w:rsidR="00150A59" w:rsidRPr="00E032E1" w:rsidRDefault="00B57478" w:rsidP="00150A59">
      <w:pPr>
        <w:tabs>
          <w:tab w:val="right" w:leader="dot" w:pos="10773"/>
        </w:tabs>
        <w:spacing w:line="240" w:lineRule="auto"/>
        <w:jc w:val="left"/>
        <w:rPr>
          <w:sz w:val="18"/>
          <w:szCs w:val="18"/>
        </w:rPr>
      </w:pPr>
      <w:r w:rsidRPr="00E032E1">
        <w:rPr>
          <w:b/>
          <w:caps/>
        </w:rPr>
        <w:t xml:space="preserve">identification details </w:t>
      </w:r>
      <w:r w:rsidRPr="00E032E1">
        <w:rPr>
          <w:b/>
        </w:rPr>
        <w:t>(at the filing date</w:t>
      </w:r>
      <w:r w:rsidR="001D16FD" w:rsidRPr="00E032E1">
        <w:rPr>
          <w:b/>
        </w:rPr>
        <w:t>)</w:t>
      </w:r>
    </w:p>
    <w:p w14:paraId="26D26C0D" w14:textId="77777777" w:rsidR="00150A59" w:rsidRPr="00E032E1" w:rsidRDefault="00150A59" w:rsidP="00150A59">
      <w:pPr>
        <w:spacing w:line="240" w:lineRule="auto"/>
        <w:jc w:val="left"/>
        <w:rPr>
          <w:sz w:val="12"/>
          <w:szCs w:val="12"/>
        </w:rPr>
      </w:pPr>
    </w:p>
    <w:p w14:paraId="7187E378" w14:textId="71C18D22" w:rsidR="00150A59" w:rsidRPr="00E032E1" w:rsidRDefault="00A142CB" w:rsidP="00150A59">
      <w:pPr>
        <w:tabs>
          <w:tab w:val="right" w:leader="dot" w:pos="10773"/>
        </w:tabs>
        <w:spacing w:line="240" w:lineRule="auto"/>
        <w:jc w:val="left"/>
        <w:rPr>
          <w:sz w:val="18"/>
          <w:szCs w:val="18"/>
        </w:rPr>
      </w:pPr>
      <w:bookmarkStart w:id="0" w:name="_Ref28074240"/>
      <w:r w:rsidRPr="00E032E1">
        <w:rPr>
          <w:caps/>
          <w:sz w:val="18"/>
          <w:szCs w:val="18"/>
        </w:rPr>
        <w:t>NAME OF THE CONSOLIDATING COMPANY OR CONSORTIUM</w:t>
      </w:r>
      <w:r w:rsidR="001D16FD" w:rsidRPr="00E032E1">
        <w:rPr>
          <w:position w:val="6"/>
          <w:sz w:val="14"/>
          <w:szCs w:val="14"/>
        </w:rPr>
        <w:footnoteReference w:id="2"/>
      </w:r>
      <w:bookmarkEnd w:id="0"/>
      <w:r w:rsidR="001D16FD" w:rsidRPr="00E032E1">
        <w:rPr>
          <w:sz w:val="18"/>
          <w:szCs w:val="18"/>
        </w:rPr>
        <w:t xml:space="preserve"> </w:t>
      </w:r>
      <w:r w:rsidR="001D16FD" w:rsidRPr="00E032E1">
        <w:rPr>
          <w:position w:val="6"/>
          <w:sz w:val="14"/>
          <w:szCs w:val="14"/>
        </w:rPr>
        <w:t xml:space="preserve"> </w:t>
      </w:r>
      <w:bookmarkStart w:id="2" w:name="_Ref145402914"/>
      <w:r w:rsidR="001D16FD" w:rsidRPr="00E032E1">
        <w:rPr>
          <w:position w:val="6"/>
          <w:sz w:val="14"/>
          <w:szCs w:val="14"/>
        </w:rPr>
        <w:footnoteReference w:id="3"/>
      </w:r>
      <w:bookmarkEnd w:id="2"/>
      <w:r w:rsidR="001D16FD" w:rsidRPr="00E032E1">
        <w:rPr>
          <w:sz w:val="14"/>
        </w:rPr>
        <w:t xml:space="preserve"> </w:t>
      </w:r>
      <w:r w:rsidR="001D16FD" w:rsidRPr="00E032E1">
        <w:rPr>
          <w:sz w:val="18"/>
        </w:rPr>
        <w:t>:</w:t>
      </w:r>
      <w:r w:rsidR="00150A59" w:rsidRPr="00E032E1">
        <w:rPr>
          <w:sz w:val="18"/>
          <w:szCs w:val="18"/>
        </w:rPr>
        <w:tab/>
      </w:r>
    </w:p>
    <w:p w14:paraId="052E6E01" w14:textId="77777777" w:rsidR="00150A59" w:rsidRPr="00E032E1" w:rsidRDefault="00150A59" w:rsidP="00150A59">
      <w:pPr>
        <w:tabs>
          <w:tab w:val="right" w:leader="dot" w:pos="10773"/>
        </w:tabs>
        <w:spacing w:before="120" w:line="240" w:lineRule="auto"/>
        <w:jc w:val="left"/>
        <w:rPr>
          <w:sz w:val="18"/>
          <w:szCs w:val="18"/>
        </w:rPr>
      </w:pPr>
      <w:r w:rsidRPr="00E032E1">
        <w:rPr>
          <w:sz w:val="18"/>
          <w:szCs w:val="18"/>
        </w:rPr>
        <w:tab/>
      </w:r>
    </w:p>
    <w:p w14:paraId="613ED622" w14:textId="2950469E" w:rsidR="00150A59" w:rsidRPr="00E032E1" w:rsidRDefault="00B57478" w:rsidP="00150A59">
      <w:pPr>
        <w:tabs>
          <w:tab w:val="right" w:leader="dot" w:pos="10773"/>
        </w:tabs>
        <w:spacing w:before="120" w:line="240" w:lineRule="auto"/>
        <w:jc w:val="left"/>
        <w:rPr>
          <w:sz w:val="18"/>
          <w:szCs w:val="18"/>
        </w:rPr>
      </w:pPr>
      <w:r w:rsidRPr="00E032E1">
        <w:rPr>
          <w:sz w:val="18"/>
          <w:szCs w:val="18"/>
        </w:rPr>
        <w:t>Legal form</w:t>
      </w:r>
      <w:r w:rsidR="00150A59" w:rsidRPr="00540F6E">
        <w:rPr>
          <w:rStyle w:val="FootnoteReference"/>
          <w:sz w:val="14"/>
          <w:szCs w:val="14"/>
        </w:rPr>
        <w:footnoteReference w:id="4"/>
      </w:r>
      <w:r w:rsidR="00150A59" w:rsidRPr="00E032E1">
        <w:rPr>
          <w:sz w:val="18"/>
          <w:szCs w:val="18"/>
        </w:rPr>
        <w:t xml:space="preserve">: </w:t>
      </w:r>
      <w:r w:rsidR="00150A59" w:rsidRPr="00E032E1">
        <w:rPr>
          <w:sz w:val="18"/>
          <w:szCs w:val="18"/>
        </w:rPr>
        <w:tab/>
      </w:r>
    </w:p>
    <w:p w14:paraId="42A9B1EA" w14:textId="68086140" w:rsidR="00150A59" w:rsidRPr="00E032E1" w:rsidRDefault="00B57478" w:rsidP="00150A59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uto"/>
        <w:jc w:val="left"/>
        <w:rPr>
          <w:sz w:val="18"/>
          <w:szCs w:val="18"/>
        </w:rPr>
      </w:pPr>
      <w:r w:rsidRPr="00E032E1">
        <w:rPr>
          <w:sz w:val="18"/>
          <w:szCs w:val="18"/>
        </w:rPr>
        <w:t>Address</w:t>
      </w:r>
      <w:r w:rsidR="00150A59" w:rsidRPr="00E032E1">
        <w:rPr>
          <w:sz w:val="18"/>
          <w:szCs w:val="18"/>
        </w:rPr>
        <w:t xml:space="preserve">: </w:t>
      </w:r>
      <w:r w:rsidR="00150A59" w:rsidRPr="00E032E1">
        <w:rPr>
          <w:sz w:val="18"/>
          <w:szCs w:val="18"/>
        </w:rPr>
        <w:tab/>
      </w:r>
      <w:r w:rsidR="001D16FD" w:rsidRPr="00E032E1">
        <w:rPr>
          <w:sz w:val="18"/>
          <w:szCs w:val="18"/>
        </w:rPr>
        <w:t>N°</w:t>
      </w:r>
      <w:r w:rsidR="00150A59" w:rsidRPr="00E032E1">
        <w:rPr>
          <w:sz w:val="18"/>
          <w:szCs w:val="18"/>
        </w:rPr>
        <w:t xml:space="preserve">: </w:t>
      </w:r>
      <w:r w:rsidR="00150A59" w:rsidRPr="00E032E1">
        <w:rPr>
          <w:sz w:val="18"/>
          <w:szCs w:val="18"/>
        </w:rPr>
        <w:tab/>
        <w:t xml:space="preserve"> </w:t>
      </w:r>
      <w:r w:rsidRPr="00E032E1">
        <w:rPr>
          <w:sz w:val="18"/>
          <w:szCs w:val="18"/>
        </w:rPr>
        <w:t>Box</w:t>
      </w:r>
      <w:r w:rsidR="00150A59" w:rsidRPr="00E032E1">
        <w:rPr>
          <w:sz w:val="18"/>
          <w:szCs w:val="18"/>
        </w:rPr>
        <w:t xml:space="preserve">: </w:t>
      </w:r>
      <w:r w:rsidR="00150A59" w:rsidRPr="00E032E1">
        <w:rPr>
          <w:sz w:val="18"/>
          <w:szCs w:val="18"/>
        </w:rPr>
        <w:tab/>
      </w:r>
    </w:p>
    <w:p w14:paraId="031B3681" w14:textId="3D3CE738" w:rsidR="00150A59" w:rsidRPr="00E032E1" w:rsidRDefault="00B57478" w:rsidP="00150A59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uto"/>
        <w:jc w:val="left"/>
        <w:rPr>
          <w:sz w:val="18"/>
          <w:szCs w:val="18"/>
        </w:rPr>
      </w:pPr>
      <w:r w:rsidRPr="00E032E1">
        <w:rPr>
          <w:sz w:val="18"/>
          <w:szCs w:val="18"/>
        </w:rPr>
        <w:t>Postal code</w:t>
      </w:r>
      <w:r w:rsidR="00150A59" w:rsidRPr="00E032E1">
        <w:rPr>
          <w:sz w:val="18"/>
          <w:szCs w:val="18"/>
        </w:rPr>
        <w:t xml:space="preserve">: </w:t>
      </w:r>
      <w:r w:rsidR="00150A59" w:rsidRPr="00E032E1">
        <w:rPr>
          <w:sz w:val="18"/>
          <w:szCs w:val="18"/>
        </w:rPr>
        <w:tab/>
      </w:r>
      <w:r w:rsidR="00150A59" w:rsidRPr="00E032E1">
        <w:rPr>
          <w:sz w:val="18"/>
          <w:szCs w:val="18"/>
        </w:rPr>
        <w:tab/>
      </w:r>
      <w:r w:rsidR="00482867">
        <w:rPr>
          <w:sz w:val="18"/>
          <w:szCs w:val="18"/>
        </w:rPr>
        <w:t>City</w:t>
      </w:r>
      <w:r w:rsidR="00150A59" w:rsidRPr="00E032E1">
        <w:rPr>
          <w:sz w:val="18"/>
          <w:szCs w:val="18"/>
        </w:rPr>
        <w:t xml:space="preserve">: </w:t>
      </w:r>
      <w:r w:rsidR="00150A59" w:rsidRPr="00E032E1">
        <w:rPr>
          <w:sz w:val="18"/>
          <w:szCs w:val="18"/>
        </w:rPr>
        <w:tab/>
      </w:r>
    </w:p>
    <w:p w14:paraId="460693D5" w14:textId="75F102F9" w:rsidR="00150A59" w:rsidRPr="00E032E1" w:rsidRDefault="00B57478" w:rsidP="00150A59">
      <w:pPr>
        <w:tabs>
          <w:tab w:val="right" w:leader="dot" w:pos="3544"/>
          <w:tab w:val="right" w:leader="dot" w:pos="10773"/>
        </w:tabs>
        <w:spacing w:before="120" w:line="240" w:lineRule="auto"/>
        <w:jc w:val="left"/>
        <w:rPr>
          <w:sz w:val="18"/>
          <w:szCs w:val="18"/>
        </w:rPr>
      </w:pPr>
      <w:r w:rsidRPr="00E032E1">
        <w:rPr>
          <w:sz w:val="18"/>
          <w:szCs w:val="18"/>
        </w:rPr>
        <w:t>Country</w:t>
      </w:r>
      <w:r w:rsidR="00150A59" w:rsidRPr="00E032E1">
        <w:rPr>
          <w:sz w:val="18"/>
          <w:szCs w:val="18"/>
        </w:rPr>
        <w:t xml:space="preserve">: </w:t>
      </w:r>
      <w:r w:rsidR="00150A59" w:rsidRPr="00E032E1">
        <w:rPr>
          <w:sz w:val="18"/>
          <w:szCs w:val="18"/>
        </w:rPr>
        <w:tab/>
      </w:r>
    </w:p>
    <w:p w14:paraId="0562293A" w14:textId="4527737A" w:rsidR="00150A59" w:rsidRPr="00E032E1" w:rsidRDefault="00B57478" w:rsidP="00150A59">
      <w:pPr>
        <w:tabs>
          <w:tab w:val="right" w:leader="dot" w:pos="3544"/>
          <w:tab w:val="right" w:leader="dot" w:pos="10773"/>
        </w:tabs>
        <w:spacing w:before="120" w:line="240" w:lineRule="auto"/>
        <w:jc w:val="left"/>
        <w:rPr>
          <w:sz w:val="18"/>
          <w:szCs w:val="18"/>
        </w:rPr>
      </w:pPr>
      <w:r w:rsidRPr="00E032E1">
        <w:rPr>
          <w:sz w:val="18"/>
        </w:rPr>
        <w:t>Register of legal persons - Business court of</w:t>
      </w:r>
      <w:r w:rsidR="00366B8C">
        <w:rPr>
          <w:sz w:val="18"/>
        </w:rPr>
        <w:t xml:space="preserve"> </w:t>
      </w:r>
      <w:r w:rsidR="00150A59" w:rsidRPr="00E032E1">
        <w:rPr>
          <w:sz w:val="18"/>
          <w:szCs w:val="18"/>
        </w:rPr>
        <w:tab/>
      </w:r>
    </w:p>
    <w:p w14:paraId="21D44E32" w14:textId="35F96E29" w:rsidR="00150A59" w:rsidRPr="00E032E1" w:rsidRDefault="00776F7F" w:rsidP="00150A59">
      <w:pPr>
        <w:tabs>
          <w:tab w:val="right" w:leader="dot" w:pos="10773"/>
        </w:tabs>
        <w:spacing w:before="120" w:line="240" w:lineRule="auto"/>
        <w:jc w:val="left"/>
        <w:rPr>
          <w:szCs w:val="18"/>
        </w:rPr>
      </w:pPr>
      <w:bookmarkStart w:id="4" w:name="_Ref75179918"/>
      <w:r>
        <w:rPr>
          <w:color w:val="000000"/>
          <w:lang w:val="en-US"/>
        </w:rPr>
        <w:t>Internet address</w:t>
      </w:r>
      <w:r w:rsidR="004173CD" w:rsidRPr="00E032E1">
        <w:rPr>
          <w:rStyle w:val="FootnoteReference"/>
          <w:sz w:val="14"/>
          <w:szCs w:val="14"/>
        </w:rPr>
        <w:footnoteReference w:id="5"/>
      </w:r>
      <w:bookmarkEnd w:id="4"/>
      <w:r w:rsidR="00150A59" w:rsidRPr="00E032E1">
        <w:rPr>
          <w:szCs w:val="18"/>
        </w:rPr>
        <w:t xml:space="preserve">: </w:t>
      </w:r>
      <w:r w:rsidR="00150A59" w:rsidRPr="00E032E1">
        <w:rPr>
          <w:sz w:val="18"/>
          <w:szCs w:val="18"/>
        </w:rPr>
        <w:t>http://www</w:t>
      </w:r>
      <w:r w:rsidR="00150A59" w:rsidRPr="00E032E1">
        <w:rPr>
          <w:szCs w:val="18"/>
        </w:rPr>
        <w:t xml:space="preserve">. </w:t>
      </w:r>
      <w:r w:rsidR="00150A59" w:rsidRPr="00E032E1">
        <w:rPr>
          <w:szCs w:val="18"/>
        </w:rPr>
        <w:tab/>
      </w:r>
    </w:p>
    <w:p w14:paraId="68C88983" w14:textId="49DCEDE4" w:rsidR="00150A59" w:rsidRPr="00E032E1" w:rsidRDefault="00776F7F" w:rsidP="00150A59">
      <w:pPr>
        <w:tabs>
          <w:tab w:val="right" w:leader="dot" w:pos="10773"/>
        </w:tabs>
        <w:spacing w:before="120" w:line="240" w:lineRule="auto"/>
        <w:jc w:val="left"/>
        <w:rPr>
          <w:szCs w:val="18"/>
        </w:rPr>
      </w:pPr>
      <w:r>
        <w:rPr>
          <w:color w:val="000000"/>
          <w:lang w:val="en-US"/>
        </w:rPr>
        <w:t>E-mail address</w:t>
      </w:r>
      <w:r w:rsidR="00150A59" w:rsidRPr="00E032E1">
        <w:rPr>
          <w:rStyle w:val="FootnoteReference"/>
          <w:sz w:val="14"/>
          <w:szCs w:val="14"/>
        </w:rPr>
        <w:t>4 </w:t>
      </w:r>
      <w:r w:rsidR="00150A59" w:rsidRPr="00E032E1">
        <w:rPr>
          <w:sz w:val="14"/>
          <w:szCs w:val="14"/>
        </w:rPr>
        <w:t>:</w:t>
      </w:r>
      <w:r w:rsidR="00150A59" w:rsidRPr="00E032E1">
        <w:rPr>
          <w:sz w:val="14"/>
          <w:szCs w:val="14"/>
        </w:rPr>
        <w:tab/>
        <w:t>.</w:t>
      </w:r>
    </w:p>
    <w:p w14:paraId="70504D04" w14:textId="77777777" w:rsidR="00150A59" w:rsidRPr="00E032E1" w:rsidRDefault="00150A59" w:rsidP="00150A59">
      <w:pPr>
        <w:spacing w:line="240" w:lineRule="auto"/>
        <w:jc w:val="left"/>
        <w:rPr>
          <w:sz w:val="12"/>
          <w:szCs w:val="12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150A59" w:rsidRPr="00E032E1" w14:paraId="26D8CF8E" w14:textId="77777777" w:rsidTr="00AC094C">
        <w:trPr>
          <w:trHeight w:val="312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3A777E8" w14:textId="0A77ABA1" w:rsidR="00150A59" w:rsidRPr="00E032E1" w:rsidRDefault="00A142CB" w:rsidP="00AC094C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</w:rPr>
            </w:pPr>
            <w:r w:rsidRPr="00E032E1">
              <w:rPr>
                <w:sz w:val="18"/>
                <w:szCs w:val="18"/>
              </w:rPr>
              <w:t>Enterprise number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FD705" w14:textId="77777777" w:rsidR="00150A59" w:rsidRPr="00E032E1" w:rsidRDefault="00150A59" w:rsidP="00AC094C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</w:rPr>
            </w:pPr>
          </w:p>
        </w:tc>
      </w:tr>
    </w:tbl>
    <w:p w14:paraId="669F5446" w14:textId="77777777" w:rsidR="00150A59" w:rsidRPr="00E032E1" w:rsidRDefault="00150A59" w:rsidP="00150A59">
      <w:pPr>
        <w:pBdr>
          <w:bottom w:val="single" w:sz="4" w:space="1" w:color="auto"/>
        </w:pBdr>
        <w:tabs>
          <w:tab w:val="right" w:leader="dot" w:pos="10773"/>
        </w:tabs>
        <w:spacing w:line="120" w:lineRule="atLeast"/>
        <w:jc w:val="left"/>
        <w:rPr>
          <w:sz w:val="12"/>
          <w:szCs w:val="12"/>
        </w:rPr>
      </w:pPr>
    </w:p>
    <w:p w14:paraId="0970EB88" w14:textId="77777777" w:rsidR="00150A59" w:rsidRPr="00E032E1" w:rsidRDefault="00150A59" w:rsidP="00150A59">
      <w:pPr>
        <w:tabs>
          <w:tab w:val="right" w:leader="dot" w:pos="10773"/>
        </w:tabs>
        <w:spacing w:line="120" w:lineRule="atLeast"/>
        <w:jc w:val="left"/>
        <w:rPr>
          <w:sz w:val="12"/>
          <w:szCs w:val="12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3402"/>
        <w:gridCol w:w="2552"/>
        <w:gridCol w:w="2048"/>
        <w:gridCol w:w="362"/>
        <w:gridCol w:w="1729"/>
        <w:gridCol w:w="113"/>
      </w:tblGrid>
      <w:tr w:rsidR="00150A59" w:rsidRPr="00E032E1" w14:paraId="68753686" w14:textId="77777777" w:rsidTr="00A142CB">
        <w:trPr>
          <w:gridAfter w:val="1"/>
          <w:wAfter w:w="113" w:type="dxa"/>
          <w:trHeight w:val="31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087BAD" w14:textId="183B41BB" w:rsidR="00150A59" w:rsidRPr="00E032E1" w:rsidRDefault="00A142CB" w:rsidP="00AC094C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</w:rPr>
            </w:pPr>
            <w:r w:rsidRPr="00E032E1">
              <w:rPr>
                <w:caps/>
                <w:sz w:val="18"/>
                <w:szCs w:val="18"/>
              </w:rPr>
              <w:t xml:space="preserve">CONSOLIDATED ACCOUNTS </w:t>
            </w:r>
            <w:r w:rsidRPr="00E032E1">
              <w:rPr>
                <w:sz w:val="18"/>
                <w:szCs w:val="18"/>
              </w:rPr>
              <w:t>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6952" w14:textId="07B1D938" w:rsidR="00150A59" w:rsidRPr="00E032E1" w:rsidRDefault="00150A59" w:rsidP="00AC094C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</w:rPr>
            </w:pPr>
            <w:r w:rsidRPr="00E032E1">
              <w:rPr>
                <w:caps/>
                <w:sz w:val="18"/>
                <w:szCs w:val="18"/>
              </w:rPr>
              <w:t xml:space="preserve"> </w:t>
            </w:r>
            <w:r w:rsidR="00A142CB" w:rsidRPr="00E032E1">
              <w:rPr>
                <w:sz w:val="18"/>
                <w:szCs w:val="18"/>
              </w:rPr>
              <w:t>THOUSANDS OF EUROS</w:t>
            </w:r>
            <w:r w:rsidR="004173CD" w:rsidRPr="00E032E1">
              <w:rPr>
                <w:rStyle w:val="FootnoteReference"/>
                <w:sz w:val="14"/>
                <w:szCs w:val="14"/>
              </w:rPr>
              <w:footnoteReference w:id="6"/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3E67F2" w14:textId="77777777" w:rsidR="00150A59" w:rsidRPr="00E032E1" w:rsidRDefault="00150A59" w:rsidP="00AC094C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6A42D" w14:textId="77777777" w:rsidR="00150A59" w:rsidRPr="00E032E1" w:rsidRDefault="00150A59" w:rsidP="00AC094C">
            <w:pPr>
              <w:tabs>
                <w:tab w:val="left" w:pos="572"/>
                <w:tab w:val="left" w:pos="117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</w:rPr>
            </w:pPr>
          </w:p>
        </w:tc>
      </w:tr>
      <w:tr w:rsidR="00150A59" w:rsidRPr="00E032E1" w14:paraId="5DAFD498" w14:textId="77777777" w:rsidTr="00AC094C">
        <w:trPr>
          <w:trHeight w:val="312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B9AD42" w14:textId="70ABEE66" w:rsidR="00150A59" w:rsidRPr="00E032E1" w:rsidRDefault="00A142CB" w:rsidP="00AC094C">
            <w:pPr>
              <w:tabs>
                <w:tab w:val="right" w:leader="dot" w:pos="10773"/>
              </w:tabs>
              <w:spacing w:line="240" w:lineRule="atLeast"/>
              <w:ind w:right="153"/>
              <w:jc w:val="right"/>
              <w:rPr>
                <w:sz w:val="18"/>
                <w:szCs w:val="18"/>
              </w:rPr>
            </w:pPr>
            <w:r w:rsidRPr="00E032E1">
              <w:rPr>
                <w:sz w:val="18"/>
              </w:rPr>
              <w:t>communicated to the General Assembly of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8C379" w14:textId="77777777" w:rsidR="00150A59" w:rsidRPr="00E032E1" w:rsidRDefault="00150A59" w:rsidP="00AC094C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</w:rPr>
            </w:pPr>
            <w:r w:rsidRPr="00E032E1">
              <w:rPr>
                <w:sz w:val="18"/>
                <w:szCs w:val="18"/>
              </w:rPr>
              <w:tab/>
              <w:t>/</w:t>
            </w:r>
            <w:r w:rsidRPr="00E032E1">
              <w:rPr>
                <w:sz w:val="18"/>
                <w:szCs w:val="18"/>
              </w:rPr>
              <w:tab/>
              <w:t>/</w:t>
            </w:r>
          </w:p>
        </w:tc>
      </w:tr>
    </w:tbl>
    <w:p w14:paraId="3D7BAAAE" w14:textId="77777777" w:rsidR="00150A59" w:rsidRPr="00E032E1" w:rsidRDefault="00150A59" w:rsidP="00150A59">
      <w:pPr>
        <w:tabs>
          <w:tab w:val="right" w:leader="dot" w:pos="10773"/>
        </w:tabs>
        <w:spacing w:line="120" w:lineRule="atLeast"/>
        <w:jc w:val="left"/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150A59" w:rsidRPr="00E032E1" w14:paraId="66E1A24B" w14:textId="77777777" w:rsidTr="00AC094C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F986C" w14:textId="23FB2BAC" w:rsidR="00150A59" w:rsidRPr="00E032E1" w:rsidRDefault="00A142CB" w:rsidP="00AC094C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</w:rPr>
            </w:pPr>
            <w:r w:rsidRPr="00E032E1">
              <w:rPr>
                <w:sz w:val="18"/>
                <w:szCs w:val="18"/>
              </w:rPr>
              <w:t>and relating to the financial year covering the period from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973E74" w14:textId="77777777" w:rsidR="00150A59" w:rsidRPr="00E032E1" w:rsidRDefault="00150A59" w:rsidP="00AC094C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3AC19" w14:textId="77777777" w:rsidR="00150A59" w:rsidRPr="00E032E1" w:rsidRDefault="00150A59" w:rsidP="00AC094C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</w:rPr>
            </w:pPr>
            <w:r w:rsidRPr="00E032E1">
              <w:rPr>
                <w:sz w:val="18"/>
                <w:szCs w:val="18"/>
              </w:rPr>
              <w:tab/>
              <w:t>/</w:t>
            </w:r>
            <w:r w:rsidRPr="00E032E1">
              <w:rPr>
                <w:sz w:val="18"/>
                <w:szCs w:val="18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42E319F" w14:textId="0553A3E9" w:rsidR="00150A59" w:rsidRPr="00E032E1" w:rsidRDefault="00150A59" w:rsidP="00AC094C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</w:rPr>
            </w:pPr>
            <w:r w:rsidRPr="00E032E1">
              <w:rPr>
                <w:sz w:val="18"/>
                <w:szCs w:val="18"/>
              </w:rPr>
              <w:t xml:space="preserve">   </w:t>
            </w:r>
            <w:r w:rsidR="00A142CB" w:rsidRPr="00E032E1">
              <w:rPr>
                <w:sz w:val="18"/>
                <w:szCs w:val="18"/>
              </w:rPr>
              <w:t>to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261E0" w14:textId="77777777" w:rsidR="00150A59" w:rsidRPr="00E032E1" w:rsidRDefault="00150A59" w:rsidP="00AC094C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</w:rPr>
            </w:pPr>
            <w:r w:rsidRPr="00E032E1">
              <w:rPr>
                <w:sz w:val="18"/>
                <w:szCs w:val="18"/>
              </w:rPr>
              <w:tab/>
              <w:t>/</w:t>
            </w:r>
            <w:r w:rsidRPr="00E032E1">
              <w:rPr>
                <w:sz w:val="18"/>
                <w:szCs w:val="18"/>
              </w:rPr>
              <w:tab/>
              <w:t>/</w:t>
            </w:r>
          </w:p>
        </w:tc>
      </w:tr>
    </w:tbl>
    <w:p w14:paraId="791C01DE" w14:textId="77777777" w:rsidR="00150A59" w:rsidRPr="00E032E1" w:rsidRDefault="00150A59" w:rsidP="00150A59">
      <w:pPr>
        <w:tabs>
          <w:tab w:val="right" w:leader="dot" w:pos="10773"/>
        </w:tabs>
        <w:spacing w:line="120" w:lineRule="atLeast"/>
        <w:jc w:val="left"/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150A59" w:rsidRPr="00E032E1" w14:paraId="3B4744BB" w14:textId="77777777" w:rsidTr="00AC094C">
        <w:trPr>
          <w:trHeight w:val="31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08DB2" w14:textId="338F9156" w:rsidR="00150A59" w:rsidRPr="00E032E1" w:rsidRDefault="00A142CB" w:rsidP="00AC094C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</w:rPr>
            </w:pPr>
            <w:r w:rsidRPr="00E032E1">
              <w:rPr>
                <w:sz w:val="18"/>
                <w:szCs w:val="18"/>
              </w:rPr>
              <w:t>Previous year from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C8BCCE" w14:textId="77777777" w:rsidR="00150A59" w:rsidRPr="00E032E1" w:rsidRDefault="00150A59" w:rsidP="00AC094C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00E31" w14:textId="77777777" w:rsidR="00150A59" w:rsidRPr="00E032E1" w:rsidRDefault="00150A59" w:rsidP="00AC094C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</w:rPr>
            </w:pPr>
            <w:r w:rsidRPr="00E032E1">
              <w:rPr>
                <w:sz w:val="18"/>
                <w:szCs w:val="18"/>
              </w:rPr>
              <w:tab/>
              <w:t>/</w:t>
            </w:r>
            <w:r w:rsidRPr="00E032E1">
              <w:rPr>
                <w:sz w:val="18"/>
                <w:szCs w:val="18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52D4219" w14:textId="5A809E59" w:rsidR="00150A59" w:rsidRPr="00E032E1" w:rsidRDefault="00150A59" w:rsidP="00AC094C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</w:rPr>
            </w:pPr>
            <w:r w:rsidRPr="00E032E1">
              <w:rPr>
                <w:sz w:val="18"/>
                <w:szCs w:val="18"/>
              </w:rPr>
              <w:t xml:space="preserve">   </w:t>
            </w:r>
            <w:r w:rsidR="00A142CB" w:rsidRPr="00E032E1">
              <w:rPr>
                <w:sz w:val="18"/>
                <w:szCs w:val="18"/>
              </w:rPr>
              <w:t>to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D79D2" w14:textId="77777777" w:rsidR="00150A59" w:rsidRPr="00E032E1" w:rsidRDefault="00150A59" w:rsidP="00AC094C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</w:rPr>
            </w:pPr>
            <w:r w:rsidRPr="00E032E1">
              <w:rPr>
                <w:sz w:val="18"/>
                <w:szCs w:val="18"/>
              </w:rPr>
              <w:tab/>
              <w:t>/</w:t>
            </w:r>
            <w:r w:rsidRPr="00E032E1">
              <w:rPr>
                <w:sz w:val="18"/>
                <w:szCs w:val="18"/>
              </w:rPr>
              <w:tab/>
              <w:t>/</w:t>
            </w:r>
          </w:p>
        </w:tc>
      </w:tr>
    </w:tbl>
    <w:p w14:paraId="382492CD" w14:textId="77777777" w:rsidR="00150A59" w:rsidRPr="00E032E1" w:rsidRDefault="00150A59" w:rsidP="00150A59">
      <w:pPr>
        <w:tabs>
          <w:tab w:val="right" w:leader="dot" w:pos="10773"/>
        </w:tabs>
        <w:spacing w:line="180" w:lineRule="exact"/>
        <w:jc w:val="left"/>
        <w:rPr>
          <w:sz w:val="12"/>
          <w:szCs w:val="12"/>
        </w:rPr>
      </w:pPr>
    </w:p>
    <w:p w14:paraId="6E208648" w14:textId="5FB0053A" w:rsidR="00150A59" w:rsidRPr="00E032E1" w:rsidRDefault="00A142CB" w:rsidP="00150A59">
      <w:pPr>
        <w:spacing w:line="240" w:lineRule="atLeast"/>
        <w:jc w:val="left"/>
        <w:rPr>
          <w:szCs w:val="18"/>
        </w:rPr>
      </w:pPr>
      <w:bookmarkStart w:id="7" w:name="_Hlk98152103"/>
      <w:r w:rsidRPr="00E032E1">
        <w:rPr>
          <w:sz w:val="18"/>
          <w:szCs w:val="18"/>
        </w:rPr>
        <w:t xml:space="preserve">The amounts for the previous </w:t>
      </w:r>
      <w:r w:rsidR="001073AB">
        <w:rPr>
          <w:sz w:val="18"/>
          <w:szCs w:val="18"/>
        </w:rPr>
        <w:t xml:space="preserve">financial </w:t>
      </w:r>
      <w:r w:rsidRPr="00E032E1">
        <w:rPr>
          <w:sz w:val="18"/>
          <w:szCs w:val="18"/>
        </w:rPr>
        <w:t xml:space="preserve">year </w:t>
      </w:r>
      <w:r w:rsidRPr="00E032E1">
        <w:rPr>
          <w:b/>
          <w:bCs/>
          <w:sz w:val="18"/>
          <w:szCs w:val="18"/>
        </w:rPr>
        <w:t>are</w:t>
      </w:r>
      <w:r w:rsidRPr="00E032E1">
        <w:rPr>
          <w:sz w:val="18"/>
          <w:szCs w:val="18"/>
        </w:rPr>
        <w:t xml:space="preserve"> / </w:t>
      </w:r>
      <w:r w:rsidRPr="00E032E1">
        <w:rPr>
          <w:b/>
          <w:bCs/>
          <w:sz w:val="18"/>
          <w:szCs w:val="18"/>
        </w:rPr>
        <w:t>are not</w:t>
      </w:r>
      <w:bookmarkEnd w:id="7"/>
      <w:r w:rsidR="001D16FD" w:rsidRPr="00E032E1">
        <w:rPr>
          <w:rStyle w:val="FootnoteReference"/>
          <w:sz w:val="14"/>
        </w:rPr>
        <w:fldChar w:fldCharType="begin"/>
      </w:r>
      <w:r w:rsidR="001D16FD" w:rsidRPr="00E032E1">
        <w:rPr>
          <w:rStyle w:val="FootnoteReference"/>
          <w:sz w:val="14"/>
        </w:rPr>
        <w:instrText xml:space="preserve"> NOTEREF _Ref28074240 \h  \* MERGEFORMAT </w:instrText>
      </w:r>
      <w:r w:rsidR="001D16FD" w:rsidRPr="00E032E1">
        <w:rPr>
          <w:rStyle w:val="FootnoteReference"/>
          <w:sz w:val="14"/>
        </w:rPr>
      </w:r>
      <w:r w:rsidR="001D16FD" w:rsidRPr="00E032E1">
        <w:rPr>
          <w:rStyle w:val="FootnoteReference"/>
          <w:sz w:val="14"/>
        </w:rPr>
        <w:fldChar w:fldCharType="separate"/>
      </w:r>
      <w:r w:rsidR="001D16FD" w:rsidRPr="00E032E1">
        <w:rPr>
          <w:rStyle w:val="FootnoteReference"/>
          <w:sz w:val="14"/>
        </w:rPr>
        <w:t>1</w:t>
      </w:r>
      <w:r w:rsidR="001D16FD" w:rsidRPr="00E032E1">
        <w:rPr>
          <w:rStyle w:val="FootnoteReference"/>
          <w:sz w:val="14"/>
        </w:rPr>
        <w:fldChar w:fldCharType="end"/>
      </w:r>
      <w:r w:rsidR="001D16FD" w:rsidRPr="00E032E1">
        <w:rPr>
          <w:szCs w:val="18"/>
        </w:rPr>
        <w:t xml:space="preserve"> </w:t>
      </w:r>
      <w:bookmarkStart w:id="8" w:name="_Hlk98152122"/>
      <w:r w:rsidRPr="00E032E1">
        <w:rPr>
          <w:sz w:val="18"/>
          <w:szCs w:val="18"/>
        </w:rPr>
        <w:t>identical to those previously published</w:t>
      </w:r>
      <w:bookmarkEnd w:id="8"/>
      <w:r w:rsidR="00150A59" w:rsidRPr="00E032E1">
        <w:rPr>
          <w:sz w:val="18"/>
        </w:rPr>
        <w:t>.</w:t>
      </w:r>
    </w:p>
    <w:p w14:paraId="70CC60C1" w14:textId="77777777" w:rsidR="00150A59" w:rsidRPr="00E032E1" w:rsidRDefault="00150A59" w:rsidP="00150A59">
      <w:pPr>
        <w:pBdr>
          <w:bottom w:val="single" w:sz="4" w:space="1" w:color="auto"/>
        </w:pBdr>
        <w:spacing w:line="240" w:lineRule="auto"/>
        <w:jc w:val="left"/>
        <w:rPr>
          <w:sz w:val="12"/>
          <w:szCs w:val="12"/>
        </w:rPr>
      </w:pPr>
    </w:p>
    <w:p w14:paraId="6BA8BBD4" w14:textId="58895633" w:rsidR="00150A59" w:rsidRPr="00E032E1" w:rsidRDefault="00A142CB" w:rsidP="00150A59">
      <w:pPr>
        <w:tabs>
          <w:tab w:val="left" w:pos="4253"/>
          <w:tab w:val="left" w:pos="4395"/>
        </w:tabs>
        <w:spacing w:before="60" w:line="240" w:lineRule="atLeast"/>
        <w:jc w:val="left"/>
        <w:rPr>
          <w:sz w:val="18"/>
        </w:rPr>
      </w:pPr>
      <w:bookmarkStart w:id="9" w:name="_Hlk98152141"/>
      <w:r w:rsidRPr="00E032E1">
        <w:rPr>
          <w:sz w:val="18"/>
        </w:rPr>
        <w:t>Documents attached to these consolidated accounts</w:t>
      </w:r>
      <w:bookmarkEnd w:id="9"/>
      <w:r w:rsidR="00A62124" w:rsidRPr="00E032E1">
        <w:rPr>
          <w:sz w:val="18"/>
        </w:rPr>
        <w:t>:</w:t>
      </w:r>
      <w:r w:rsidR="00A62124" w:rsidRPr="00E032E1">
        <w:rPr>
          <w:sz w:val="18"/>
        </w:rPr>
        <w:tab/>
        <w:t>-</w:t>
      </w:r>
      <w:r w:rsidR="00A62124" w:rsidRPr="00E032E1">
        <w:rPr>
          <w:sz w:val="18"/>
        </w:rPr>
        <w:tab/>
      </w:r>
      <w:r w:rsidRPr="00E032E1">
        <w:rPr>
          <w:sz w:val="18"/>
        </w:rPr>
        <w:t>the consolidated management report</w:t>
      </w:r>
    </w:p>
    <w:p w14:paraId="433AADA0" w14:textId="016F05FE" w:rsidR="00150A59" w:rsidRPr="00E032E1" w:rsidRDefault="00150A59" w:rsidP="00150A59">
      <w:pPr>
        <w:tabs>
          <w:tab w:val="left" w:pos="4253"/>
          <w:tab w:val="left" w:pos="4395"/>
        </w:tabs>
        <w:spacing w:line="240" w:lineRule="atLeast"/>
        <w:ind w:left="142"/>
        <w:jc w:val="left"/>
        <w:rPr>
          <w:sz w:val="18"/>
        </w:rPr>
      </w:pPr>
      <w:r w:rsidRPr="00E032E1">
        <w:rPr>
          <w:sz w:val="18"/>
        </w:rPr>
        <w:tab/>
      </w:r>
      <w:r w:rsidR="00A62124" w:rsidRPr="00E032E1">
        <w:rPr>
          <w:sz w:val="18"/>
        </w:rPr>
        <w:t>-</w:t>
      </w:r>
      <w:r w:rsidR="00A62124" w:rsidRPr="00E032E1">
        <w:rPr>
          <w:sz w:val="18"/>
        </w:rPr>
        <w:tab/>
      </w:r>
      <w:r w:rsidR="00A142CB" w:rsidRPr="00E032E1">
        <w:rPr>
          <w:sz w:val="18"/>
        </w:rPr>
        <w:t>the audit report on the consolidated accounts</w:t>
      </w:r>
    </w:p>
    <w:p w14:paraId="3D23A579" w14:textId="77777777" w:rsidR="00150A59" w:rsidRPr="00E032E1" w:rsidRDefault="00150A59" w:rsidP="00150A59">
      <w:pPr>
        <w:pBdr>
          <w:bottom w:val="single" w:sz="4" w:space="1" w:color="auto"/>
        </w:pBdr>
        <w:tabs>
          <w:tab w:val="right" w:leader="dot" w:pos="10773"/>
        </w:tabs>
        <w:spacing w:line="240" w:lineRule="auto"/>
        <w:jc w:val="left"/>
        <w:rPr>
          <w:sz w:val="12"/>
          <w:szCs w:val="12"/>
        </w:rPr>
      </w:pPr>
    </w:p>
    <w:p w14:paraId="1B8FDE56" w14:textId="49DB1978" w:rsidR="00150A59" w:rsidRPr="00E032E1" w:rsidRDefault="00A142CB" w:rsidP="00150A59">
      <w:pPr>
        <w:spacing w:before="60" w:line="240" w:lineRule="atLeast"/>
        <w:jc w:val="left"/>
        <w:rPr>
          <w:sz w:val="18"/>
        </w:rPr>
      </w:pPr>
      <w:r w:rsidRPr="00E032E1">
        <w:rPr>
          <w:caps/>
          <w:sz w:val="18"/>
          <w:szCs w:val="18"/>
        </w:rPr>
        <w:t>TO BE COMPLETED IF THE CONSOLIDATED ACCOUNTS ARE FILED BY A BELGIAN SUBSIDIARY</w:t>
      </w:r>
    </w:p>
    <w:p w14:paraId="795158BD" w14:textId="04F665D2" w:rsidR="00150A59" w:rsidRPr="00E032E1" w:rsidRDefault="00A142CB" w:rsidP="00150A59">
      <w:pPr>
        <w:tabs>
          <w:tab w:val="right" w:leader="dot" w:pos="10915"/>
        </w:tabs>
        <w:spacing w:line="240" w:lineRule="atLeast"/>
        <w:jc w:val="left"/>
        <w:rPr>
          <w:sz w:val="18"/>
        </w:rPr>
      </w:pPr>
      <w:r w:rsidRPr="00E032E1">
        <w:rPr>
          <w:sz w:val="18"/>
        </w:rPr>
        <w:t>Name of the filing Belgian subsidiary (article 3:26, §2, 4°, a) of the Companies and Associations Code)</w:t>
      </w:r>
    </w:p>
    <w:p w14:paraId="40C64026" w14:textId="77777777" w:rsidR="00150A59" w:rsidRPr="00E032E1" w:rsidRDefault="00150A59" w:rsidP="00150A59">
      <w:pPr>
        <w:tabs>
          <w:tab w:val="right" w:leader="dot" w:pos="10773"/>
        </w:tabs>
        <w:spacing w:before="120" w:line="240" w:lineRule="auto"/>
        <w:jc w:val="left"/>
        <w:rPr>
          <w:sz w:val="18"/>
          <w:szCs w:val="18"/>
        </w:rPr>
      </w:pPr>
      <w:r w:rsidRPr="00E032E1">
        <w:rPr>
          <w:sz w:val="18"/>
          <w:szCs w:val="18"/>
        </w:rPr>
        <w:tab/>
      </w:r>
    </w:p>
    <w:p w14:paraId="1097C474" w14:textId="77777777" w:rsidR="00150A59" w:rsidRPr="00E032E1" w:rsidRDefault="00150A59" w:rsidP="00150A59">
      <w:pPr>
        <w:tabs>
          <w:tab w:val="right" w:leader="dot" w:pos="10773"/>
        </w:tabs>
        <w:spacing w:before="120" w:line="240" w:lineRule="auto"/>
        <w:jc w:val="left"/>
        <w:rPr>
          <w:sz w:val="18"/>
          <w:szCs w:val="18"/>
        </w:rPr>
      </w:pPr>
      <w:r w:rsidRPr="00E032E1">
        <w:rPr>
          <w:sz w:val="18"/>
          <w:szCs w:val="18"/>
        </w:rPr>
        <w:tab/>
      </w:r>
    </w:p>
    <w:p w14:paraId="29585708" w14:textId="77777777" w:rsidR="00150A59" w:rsidRPr="00E032E1" w:rsidRDefault="00150A59" w:rsidP="00150A59">
      <w:pPr>
        <w:spacing w:line="240" w:lineRule="auto"/>
        <w:jc w:val="left"/>
        <w:rPr>
          <w:sz w:val="12"/>
          <w:szCs w:val="12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6406"/>
        <w:gridCol w:w="2835"/>
      </w:tblGrid>
      <w:tr w:rsidR="00150A59" w:rsidRPr="00E032E1" w14:paraId="02002FFC" w14:textId="77777777" w:rsidTr="00AC094C">
        <w:trPr>
          <w:trHeight w:val="312"/>
          <w:jc w:val="right"/>
        </w:trPr>
        <w:tc>
          <w:tcPr>
            <w:tcW w:w="64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0F8CEC" w14:textId="4AC4F471" w:rsidR="00150A59" w:rsidRPr="00E032E1" w:rsidRDefault="00D445B1" w:rsidP="00AC094C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</w:rPr>
            </w:pPr>
            <w:r w:rsidRPr="00E032E1">
              <w:rPr>
                <w:sz w:val="18"/>
                <w:szCs w:val="18"/>
              </w:rPr>
              <w:t>Enterprise</w:t>
            </w:r>
            <w:r w:rsidR="00A142CB" w:rsidRPr="00E032E1">
              <w:rPr>
                <w:sz w:val="18"/>
                <w:szCs w:val="18"/>
              </w:rPr>
              <w:t xml:space="preserve"> number of the filing Belgian subsidiary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E0A5C" w14:textId="77777777" w:rsidR="00150A59" w:rsidRPr="00E032E1" w:rsidRDefault="00150A59" w:rsidP="00AC094C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</w:rPr>
            </w:pPr>
          </w:p>
        </w:tc>
      </w:tr>
    </w:tbl>
    <w:p w14:paraId="5C3D91BD" w14:textId="77777777" w:rsidR="00150A59" w:rsidRPr="00E032E1" w:rsidRDefault="00150A59" w:rsidP="00150A59">
      <w:pPr>
        <w:pBdr>
          <w:bottom w:val="single" w:sz="4" w:space="1" w:color="auto"/>
        </w:pBdr>
        <w:tabs>
          <w:tab w:val="right" w:leader="dot" w:pos="10773"/>
        </w:tabs>
        <w:spacing w:line="240" w:lineRule="auto"/>
        <w:jc w:val="left"/>
        <w:rPr>
          <w:sz w:val="12"/>
          <w:szCs w:val="12"/>
        </w:rPr>
      </w:pPr>
    </w:p>
    <w:p w14:paraId="410CEC89" w14:textId="3BF689DD" w:rsidR="00150A59" w:rsidRPr="00E032E1" w:rsidRDefault="00A142CB" w:rsidP="00150A59">
      <w:pPr>
        <w:tabs>
          <w:tab w:val="right" w:leader="dot" w:pos="4111"/>
          <w:tab w:val="right" w:pos="10773"/>
        </w:tabs>
        <w:spacing w:before="120" w:line="240" w:lineRule="auto"/>
        <w:jc w:val="left"/>
        <w:rPr>
          <w:sz w:val="18"/>
        </w:rPr>
      </w:pPr>
      <w:bookmarkStart w:id="10" w:name="_Hlk98152157"/>
      <w:r w:rsidRPr="00E032E1">
        <w:rPr>
          <w:sz w:val="18"/>
          <w:szCs w:val="18"/>
        </w:rPr>
        <w:t>Total number of pages filed</w:t>
      </w:r>
      <w:bookmarkEnd w:id="10"/>
      <w:r w:rsidR="00A62124" w:rsidRPr="00E032E1">
        <w:rPr>
          <w:sz w:val="18"/>
          <w:szCs w:val="18"/>
        </w:rPr>
        <w:t xml:space="preserve">: </w:t>
      </w:r>
      <w:r w:rsidR="00A62124" w:rsidRPr="00E032E1">
        <w:rPr>
          <w:sz w:val="18"/>
          <w:szCs w:val="18"/>
        </w:rPr>
        <w:tab/>
      </w:r>
      <w:r w:rsidR="00A62124" w:rsidRPr="00E032E1">
        <w:rPr>
          <w:sz w:val="18"/>
          <w:szCs w:val="18"/>
        </w:rPr>
        <w:tab/>
      </w:r>
      <w:r w:rsidRPr="00E032E1">
        <w:rPr>
          <w:sz w:val="18"/>
          <w:szCs w:val="18"/>
        </w:rPr>
        <w:t>Section numbers of the standard document not filed because not applicable :</w:t>
      </w:r>
    </w:p>
    <w:p w14:paraId="27DB0B54" w14:textId="0617895B" w:rsidR="00150A59" w:rsidRPr="00E032E1" w:rsidRDefault="00A62124" w:rsidP="00150A59">
      <w:pPr>
        <w:tabs>
          <w:tab w:val="right" w:leader="dot" w:pos="10773"/>
        </w:tabs>
        <w:spacing w:before="60" w:line="240" w:lineRule="auto"/>
        <w:jc w:val="left"/>
        <w:rPr>
          <w:sz w:val="18"/>
          <w:szCs w:val="18"/>
        </w:rPr>
      </w:pPr>
      <w:r w:rsidRPr="00E032E1">
        <w:rPr>
          <w:sz w:val="18"/>
          <w:szCs w:val="18"/>
        </w:rPr>
        <w:t xml:space="preserve"> </w:t>
      </w:r>
      <w:r w:rsidRPr="00E032E1">
        <w:rPr>
          <w:sz w:val="18"/>
          <w:szCs w:val="18"/>
        </w:rPr>
        <w:tab/>
      </w:r>
    </w:p>
    <w:p w14:paraId="194E5AE7" w14:textId="77777777" w:rsidR="00150A59" w:rsidRPr="00E032E1" w:rsidRDefault="00150A59" w:rsidP="00150A59">
      <w:pPr>
        <w:spacing w:line="240" w:lineRule="atLeast"/>
        <w:jc w:val="left"/>
        <w:rPr>
          <w:sz w:val="18"/>
          <w:szCs w:val="18"/>
        </w:rPr>
      </w:pPr>
    </w:p>
    <w:p w14:paraId="7A8C86CA" w14:textId="73F80F09" w:rsidR="00150A59" w:rsidRPr="00E032E1" w:rsidRDefault="00150A59" w:rsidP="00150A59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</w:rPr>
      </w:pPr>
      <w:r w:rsidRPr="00E032E1">
        <w:rPr>
          <w:sz w:val="18"/>
          <w:szCs w:val="18"/>
        </w:rPr>
        <w:tab/>
      </w:r>
      <w:bookmarkStart w:id="11" w:name="_Hlk98152169"/>
      <w:r w:rsidR="00A62124" w:rsidRPr="00E032E1">
        <w:rPr>
          <w:sz w:val="18"/>
          <w:szCs w:val="18"/>
        </w:rPr>
        <w:t>Signature</w:t>
      </w:r>
      <w:bookmarkEnd w:id="11"/>
      <w:r w:rsidRPr="00E032E1">
        <w:rPr>
          <w:sz w:val="18"/>
          <w:szCs w:val="18"/>
        </w:rPr>
        <w:tab/>
      </w:r>
      <w:r w:rsidR="00A62124" w:rsidRPr="00E032E1">
        <w:rPr>
          <w:sz w:val="18"/>
          <w:szCs w:val="18"/>
        </w:rPr>
        <w:t>Signature</w:t>
      </w:r>
    </w:p>
    <w:p w14:paraId="7C1BEDF6" w14:textId="7E267EE3" w:rsidR="00150A59" w:rsidRDefault="00150A59" w:rsidP="00EB2F8E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szCs w:val="18"/>
        </w:rPr>
      </w:pPr>
      <w:r w:rsidRPr="00E032E1">
        <w:rPr>
          <w:sz w:val="18"/>
          <w:szCs w:val="18"/>
        </w:rPr>
        <w:tab/>
      </w:r>
      <w:bookmarkStart w:id="12" w:name="_Hlk98152182"/>
      <w:r w:rsidR="00A62124" w:rsidRPr="00E032E1">
        <w:rPr>
          <w:sz w:val="18"/>
          <w:szCs w:val="18"/>
        </w:rPr>
        <w:t>(</w:t>
      </w:r>
      <w:r w:rsidR="00B57478" w:rsidRPr="00E032E1">
        <w:rPr>
          <w:sz w:val="18"/>
        </w:rPr>
        <w:t>name and position</w:t>
      </w:r>
      <w:r w:rsidR="00A62124" w:rsidRPr="00E032E1">
        <w:rPr>
          <w:sz w:val="18"/>
          <w:szCs w:val="18"/>
        </w:rPr>
        <w:t>)</w:t>
      </w:r>
      <w:bookmarkEnd w:id="12"/>
      <w:r w:rsidRPr="00E032E1">
        <w:rPr>
          <w:sz w:val="18"/>
          <w:szCs w:val="18"/>
        </w:rPr>
        <w:tab/>
      </w:r>
      <w:r w:rsidR="00A62124" w:rsidRPr="00E032E1">
        <w:rPr>
          <w:sz w:val="18"/>
          <w:szCs w:val="18"/>
        </w:rPr>
        <w:t>(</w:t>
      </w:r>
      <w:r w:rsidR="00B57478" w:rsidRPr="00E032E1">
        <w:rPr>
          <w:sz w:val="18"/>
        </w:rPr>
        <w:t>name and position</w:t>
      </w:r>
      <w:r w:rsidR="00A62124" w:rsidRPr="00E032E1">
        <w:rPr>
          <w:sz w:val="18"/>
          <w:szCs w:val="18"/>
        </w:rPr>
        <w:t>)</w:t>
      </w:r>
    </w:p>
    <w:p w14:paraId="25DEC473" w14:textId="6E233E86" w:rsidR="00EB2F8E" w:rsidRDefault="00EB2F8E" w:rsidP="00EB2F8E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szCs w:val="18"/>
        </w:rPr>
      </w:pPr>
    </w:p>
    <w:p w14:paraId="59229736" w14:textId="1F0FC843" w:rsidR="00EB2F8E" w:rsidRDefault="00EB2F8E" w:rsidP="00EB2F8E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szCs w:val="18"/>
        </w:rPr>
      </w:pPr>
    </w:p>
    <w:p w14:paraId="3B827D6B" w14:textId="18124BDD" w:rsidR="00EB2F8E" w:rsidRDefault="00EB2F8E" w:rsidP="00EB2F8E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szCs w:val="18"/>
        </w:rPr>
      </w:pPr>
    </w:p>
    <w:p w14:paraId="10F51689" w14:textId="256E308E" w:rsidR="00EB2F8E" w:rsidRDefault="00EB2F8E" w:rsidP="00EB2F8E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szCs w:val="18"/>
        </w:rPr>
      </w:pPr>
    </w:p>
    <w:p w14:paraId="0F498690" w14:textId="12BC0706" w:rsidR="00EB2F8E" w:rsidRDefault="00EB2F8E" w:rsidP="00EB2F8E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szCs w:val="18"/>
        </w:rPr>
      </w:pPr>
    </w:p>
    <w:p w14:paraId="52663A4F" w14:textId="36D7CD54" w:rsidR="00EB2F8E" w:rsidRDefault="00EB2F8E" w:rsidP="00EB2F8E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szCs w:val="18"/>
        </w:rPr>
      </w:pPr>
    </w:p>
    <w:p w14:paraId="0FECE72F" w14:textId="134A094B" w:rsidR="00EB2F8E" w:rsidRDefault="00EB2F8E">
      <w:pPr>
        <w:spacing w:line="240" w:lineRule="auto"/>
        <w:jc w:val="left"/>
        <w:rPr>
          <w:sz w:val="18"/>
          <w:szCs w:val="18"/>
        </w:rPr>
      </w:pPr>
    </w:p>
    <w:sectPr w:rsidR="00EB2F8E" w:rsidSect="009A758D">
      <w:footerReference w:type="default" r:id="rId11"/>
      <w:pgSz w:w="11907" w:h="16840" w:code="9"/>
      <w:pgMar w:top="0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DA0A" w14:textId="77777777" w:rsidR="00A60BE5" w:rsidRDefault="00A60BE5">
      <w:r>
        <w:separator/>
      </w:r>
    </w:p>
  </w:endnote>
  <w:endnote w:type="continuationSeparator" w:id="0">
    <w:p w14:paraId="0F4ED240" w14:textId="77777777" w:rsidR="00A60BE5" w:rsidRDefault="00A60BE5">
      <w:r>
        <w:continuationSeparator/>
      </w:r>
    </w:p>
  </w:endnote>
  <w:endnote w:type="continuationNotice" w:id="1">
    <w:p w14:paraId="523C556F" w14:textId="77777777" w:rsidR="00A60BE5" w:rsidRDefault="00A60B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14150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135BBD6D" w14:textId="77777777" w:rsidR="00333372" w:rsidRPr="007002BC" w:rsidRDefault="00333372" w:rsidP="00333372">
        <w:pPr>
          <w:pStyle w:val="Footer"/>
          <w:jc w:val="right"/>
          <w:rPr>
            <w:b/>
          </w:rPr>
        </w:pPr>
        <w:r w:rsidRPr="007002BC">
          <w:rPr>
            <w:b/>
          </w:rPr>
          <w:fldChar w:fldCharType="begin"/>
        </w:r>
        <w:r w:rsidRPr="007002BC">
          <w:rPr>
            <w:b/>
          </w:rPr>
          <w:instrText xml:space="preserve"> PAGE   \* MERGEFORMAT </w:instrText>
        </w:r>
        <w:r w:rsidRPr="007002BC">
          <w:rPr>
            <w:b/>
          </w:rPr>
          <w:fldChar w:fldCharType="separate"/>
        </w:r>
        <w:r>
          <w:rPr>
            <w:b/>
          </w:rPr>
          <w:t>1</w:t>
        </w:r>
        <w:r w:rsidRPr="007002BC">
          <w:rPr>
            <w:b/>
            <w:noProof/>
          </w:rPr>
          <w:fldChar w:fldCharType="end"/>
        </w:r>
        <w:r w:rsidRPr="007002BC">
          <w:rPr>
            <w:b/>
            <w:noProof/>
          </w:rPr>
          <w:t xml:space="preserve"> /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319D" w14:textId="77777777" w:rsidR="00A60BE5" w:rsidRDefault="00A60BE5">
      <w:r>
        <w:separator/>
      </w:r>
    </w:p>
  </w:footnote>
  <w:footnote w:type="continuationSeparator" w:id="0">
    <w:p w14:paraId="2D2AA652" w14:textId="77777777" w:rsidR="00A60BE5" w:rsidRDefault="00A60BE5">
      <w:r>
        <w:continuationSeparator/>
      </w:r>
    </w:p>
  </w:footnote>
  <w:footnote w:type="continuationNotice" w:id="1">
    <w:p w14:paraId="7906F238" w14:textId="77777777" w:rsidR="00A60BE5" w:rsidRDefault="00A60BE5">
      <w:pPr>
        <w:spacing w:line="240" w:lineRule="auto"/>
      </w:pPr>
    </w:p>
  </w:footnote>
  <w:footnote w:id="2">
    <w:p w14:paraId="72141719" w14:textId="045298B2" w:rsidR="001D16FD" w:rsidRPr="003B4BC5" w:rsidRDefault="001D16FD" w:rsidP="003B4BC5">
      <w:pPr>
        <w:pStyle w:val="FootnoteText"/>
        <w:tabs>
          <w:tab w:val="left" w:pos="340"/>
        </w:tabs>
        <w:rPr>
          <w:rStyle w:val="FootnoteReference"/>
        </w:rPr>
      </w:pPr>
      <w:r w:rsidRPr="003B4BC5">
        <w:rPr>
          <w:rStyle w:val="FootnoteReference"/>
        </w:rPr>
        <w:t xml:space="preserve">1 </w:t>
      </w:r>
      <w:r w:rsidRPr="003B4BC5">
        <w:rPr>
          <w:rStyle w:val="FootnoteReference"/>
        </w:rPr>
        <w:tab/>
      </w:r>
      <w:bookmarkStart w:id="1" w:name="_Hlk98152278"/>
      <w:r w:rsidR="00A142CB" w:rsidRPr="00A142CB">
        <w:rPr>
          <w:rStyle w:val="FootnoteReference"/>
        </w:rPr>
        <w:t>Delete where not applicable</w:t>
      </w:r>
      <w:bookmarkEnd w:id="1"/>
      <w:r w:rsidRPr="003B4BC5">
        <w:rPr>
          <w:rStyle w:val="FootnoteReference"/>
        </w:rPr>
        <w:t>.</w:t>
      </w:r>
    </w:p>
  </w:footnote>
  <w:footnote w:id="3">
    <w:p w14:paraId="07C71C76" w14:textId="614B1AF6" w:rsidR="001D16FD" w:rsidRPr="003B4BC5" w:rsidRDefault="001D16FD" w:rsidP="003B4BC5">
      <w:pPr>
        <w:pStyle w:val="FootnoteText"/>
        <w:tabs>
          <w:tab w:val="left" w:pos="340"/>
        </w:tabs>
        <w:rPr>
          <w:rStyle w:val="FootnoteReference"/>
        </w:rPr>
      </w:pPr>
      <w:r w:rsidRPr="003B4BC5">
        <w:rPr>
          <w:rStyle w:val="FootnoteReference"/>
        </w:rPr>
        <w:t xml:space="preserve">2 </w:t>
      </w:r>
      <w:r w:rsidRPr="003B4BC5">
        <w:rPr>
          <w:rStyle w:val="FootnoteReference"/>
        </w:rPr>
        <w:tab/>
      </w:r>
      <w:r w:rsidR="00A142CB" w:rsidRPr="00A142CB">
        <w:rPr>
          <w:rStyle w:val="FootnoteReference"/>
        </w:rPr>
        <w:t>In case of consortium, fill in</w:t>
      </w:r>
      <w:r w:rsidR="00CD36BB">
        <w:t xml:space="preserve"> </w:t>
      </w:r>
      <w:r w:rsidRPr="003B4BC5">
        <w:rPr>
          <w:rStyle w:val="FootnoteReference"/>
        </w:rPr>
        <w:t>CONSO 5.4.</w:t>
      </w:r>
    </w:p>
  </w:footnote>
  <w:footnote w:id="4">
    <w:p w14:paraId="6E4F8E31" w14:textId="646B490B" w:rsidR="00150A59" w:rsidRPr="00870B5E" w:rsidRDefault="00150A59" w:rsidP="003B4BC5">
      <w:pPr>
        <w:pStyle w:val="FootnoteText"/>
        <w:tabs>
          <w:tab w:val="left" w:pos="340"/>
        </w:tabs>
        <w:rPr>
          <w:rStyle w:val="FootnoteReference"/>
          <w:szCs w:val="16"/>
        </w:rPr>
      </w:pPr>
      <w:r w:rsidRPr="003B4BC5">
        <w:rPr>
          <w:rStyle w:val="FootnoteReference"/>
        </w:rPr>
        <w:footnoteRef/>
      </w:r>
      <w:r w:rsidRPr="003B4BC5">
        <w:rPr>
          <w:rStyle w:val="FootnoteReference"/>
        </w:rPr>
        <w:t xml:space="preserve"> </w:t>
      </w:r>
      <w:r w:rsidRPr="003B4BC5">
        <w:rPr>
          <w:rStyle w:val="FootnoteReference"/>
        </w:rPr>
        <w:tab/>
      </w:r>
      <w:bookmarkStart w:id="3" w:name="_Hlk98152229"/>
      <w:r w:rsidR="00CD36BB" w:rsidRPr="00CD36BB">
        <w:rPr>
          <w:rStyle w:val="FootnoteReference"/>
        </w:rPr>
        <w:t>Where appropriate, the words "in liquidation" shall be added to the legal form</w:t>
      </w:r>
      <w:bookmarkEnd w:id="3"/>
      <w:r w:rsidRPr="003B4BC5">
        <w:rPr>
          <w:rStyle w:val="FootnoteReference"/>
        </w:rPr>
        <w:t>.</w:t>
      </w:r>
    </w:p>
  </w:footnote>
  <w:footnote w:id="5">
    <w:p w14:paraId="7C1FD053" w14:textId="3C3AC471" w:rsidR="004173CD" w:rsidRPr="00BE7902" w:rsidRDefault="004173CD" w:rsidP="004173CD">
      <w:pPr>
        <w:pStyle w:val="FootnoteText"/>
        <w:tabs>
          <w:tab w:val="left" w:pos="340"/>
        </w:tabs>
        <w:rPr>
          <w:rStyle w:val="FootnoteReference"/>
        </w:rPr>
      </w:pPr>
      <w:r>
        <w:rPr>
          <w:rStyle w:val="FootnoteReference"/>
        </w:rPr>
        <w:footnoteRef/>
      </w:r>
      <w:r w:rsidRPr="00BE7902">
        <w:rPr>
          <w:rStyle w:val="FootnoteReference"/>
        </w:rPr>
        <w:t xml:space="preserve"> </w:t>
      </w:r>
      <w:r w:rsidRPr="00BE7902">
        <w:rPr>
          <w:rStyle w:val="FootnoteReference"/>
        </w:rPr>
        <w:tab/>
      </w:r>
      <w:bookmarkStart w:id="5" w:name="_Hlk98152244"/>
      <w:r w:rsidR="00CD36BB" w:rsidRPr="00CD36BB">
        <w:rPr>
          <w:rStyle w:val="FootnoteReference"/>
        </w:rPr>
        <w:t>Optional statement</w:t>
      </w:r>
      <w:bookmarkEnd w:id="5"/>
      <w:r w:rsidRPr="00BE7902">
        <w:rPr>
          <w:rStyle w:val="FootnoteReference"/>
        </w:rPr>
        <w:t>.</w:t>
      </w:r>
    </w:p>
  </w:footnote>
  <w:footnote w:id="6">
    <w:p w14:paraId="63CD878B" w14:textId="59E8A76D" w:rsidR="004173CD" w:rsidRPr="00870B5E" w:rsidRDefault="004173CD" w:rsidP="004173CD">
      <w:pPr>
        <w:pStyle w:val="FootnoteText"/>
        <w:tabs>
          <w:tab w:val="left" w:pos="340"/>
        </w:tabs>
        <w:rPr>
          <w:rStyle w:val="FootnoteReference"/>
        </w:rPr>
      </w:pPr>
      <w:r w:rsidRPr="00942052">
        <w:rPr>
          <w:rStyle w:val="FootnoteReference"/>
        </w:rPr>
        <w:footnoteRef/>
      </w:r>
      <w:r w:rsidRPr="00870B5E">
        <w:rPr>
          <w:rStyle w:val="FootnoteReference"/>
        </w:rPr>
        <w:t xml:space="preserve"> </w:t>
      </w:r>
      <w:r w:rsidRPr="00870B5E">
        <w:rPr>
          <w:rStyle w:val="FootnoteReference"/>
        </w:rPr>
        <w:tab/>
      </w:r>
      <w:bookmarkStart w:id="6" w:name="_Hlk98152257"/>
      <w:r w:rsidR="00CD36BB" w:rsidRPr="00CD36BB">
        <w:rPr>
          <w:rStyle w:val="FootnoteReference"/>
        </w:rPr>
        <w:t>If necessary, adapt the currency and unit in which the amounts are expressed</w:t>
      </w:r>
      <w:bookmarkEnd w:id="6"/>
      <w:r w:rsidRPr="00870B5E">
        <w:rPr>
          <w:rStyle w:val="FootnoteReferenc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8397478">
    <w:abstractNumId w:val="0"/>
  </w:num>
  <w:num w:numId="2" w16cid:durableId="107745071">
    <w:abstractNumId w:val="1"/>
  </w:num>
  <w:num w:numId="3" w16cid:durableId="1717002832">
    <w:abstractNumId w:val="2"/>
  </w:num>
  <w:num w:numId="4" w16cid:durableId="990060493">
    <w:abstractNumId w:val="3"/>
  </w:num>
  <w:num w:numId="5" w16cid:durableId="1948999538">
    <w:abstractNumId w:val="8"/>
  </w:num>
  <w:num w:numId="6" w16cid:durableId="209652815">
    <w:abstractNumId w:val="4"/>
  </w:num>
  <w:num w:numId="7" w16cid:durableId="1601529934">
    <w:abstractNumId w:val="5"/>
  </w:num>
  <w:num w:numId="8" w16cid:durableId="738525556">
    <w:abstractNumId w:val="6"/>
  </w:num>
  <w:num w:numId="9" w16cid:durableId="1413501432">
    <w:abstractNumId w:val="7"/>
  </w:num>
  <w:num w:numId="10" w16cid:durableId="1882941440">
    <w:abstractNumId w:val="9"/>
  </w:num>
  <w:num w:numId="11" w16cid:durableId="1047989849">
    <w:abstractNumId w:val="11"/>
  </w:num>
  <w:num w:numId="12" w16cid:durableId="1289434145">
    <w:abstractNumId w:val="12"/>
  </w:num>
  <w:num w:numId="13" w16cid:durableId="652953069">
    <w:abstractNumId w:val="13"/>
  </w:num>
  <w:num w:numId="14" w16cid:durableId="1005596147">
    <w:abstractNumId w:val="15"/>
  </w:num>
  <w:num w:numId="15" w16cid:durableId="2020962264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 w16cid:durableId="21309261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81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062EB"/>
    <w:rsid w:val="0001064F"/>
    <w:rsid w:val="00012080"/>
    <w:rsid w:val="000120EB"/>
    <w:rsid w:val="00012D02"/>
    <w:rsid w:val="000145DB"/>
    <w:rsid w:val="00015971"/>
    <w:rsid w:val="00016588"/>
    <w:rsid w:val="0002328B"/>
    <w:rsid w:val="0002547B"/>
    <w:rsid w:val="000254DB"/>
    <w:rsid w:val="00030296"/>
    <w:rsid w:val="00045525"/>
    <w:rsid w:val="00046144"/>
    <w:rsid w:val="000476DD"/>
    <w:rsid w:val="00050B81"/>
    <w:rsid w:val="00056C8B"/>
    <w:rsid w:val="00056DE2"/>
    <w:rsid w:val="00066C0E"/>
    <w:rsid w:val="00077D28"/>
    <w:rsid w:val="00082B62"/>
    <w:rsid w:val="00086133"/>
    <w:rsid w:val="00087EE5"/>
    <w:rsid w:val="000913FC"/>
    <w:rsid w:val="00092F24"/>
    <w:rsid w:val="00097C53"/>
    <w:rsid w:val="000A43B4"/>
    <w:rsid w:val="000A4FBD"/>
    <w:rsid w:val="000B2544"/>
    <w:rsid w:val="000B3F1D"/>
    <w:rsid w:val="000B63E7"/>
    <w:rsid w:val="000C066E"/>
    <w:rsid w:val="000C16C1"/>
    <w:rsid w:val="000C2D0A"/>
    <w:rsid w:val="000D0162"/>
    <w:rsid w:val="000E53F6"/>
    <w:rsid w:val="000F16EB"/>
    <w:rsid w:val="001036B9"/>
    <w:rsid w:val="001073AB"/>
    <w:rsid w:val="0012591F"/>
    <w:rsid w:val="001336A7"/>
    <w:rsid w:val="0013772D"/>
    <w:rsid w:val="001409A2"/>
    <w:rsid w:val="00141678"/>
    <w:rsid w:val="00143DA6"/>
    <w:rsid w:val="00150A59"/>
    <w:rsid w:val="00157856"/>
    <w:rsid w:val="001614CE"/>
    <w:rsid w:val="001626D4"/>
    <w:rsid w:val="0016525D"/>
    <w:rsid w:val="00165B6C"/>
    <w:rsid w:val="001726FE"/>
    <w:rsid w:val="001767E5"/>
    <w:rsid w:val="00180F14"/>
    <w:rsid w:val="00184CBB"/>
    <w:rsid w:val="00190BA2"/>
    <w:rsid w:val="001A6EC3"/>
    <w:rsid w:val="001B082B"/>
    <w:rsid w:val="001B2E68"/>
    <w:rsid w:val="001B3943"/>
    <w:rsid w:val="001B414C"/>
    <w:rsid w:val="001B5A5F"/>
    <w:rsid w:val="001B7E7A"/>
    <w:rsid w:val="001C1D08"/>
    <w:rsid w:val="001C2099"/>
    <w:rsid w:val="001C2D1D"/>
    <w:rsid w:val="001C6A78"/>
    <w:rsid w:val="001C74E3"/>
    <w:rsid w:val="001D01FF"/>
    <w:rsid w:val="001D16FD"/>
    <w:rsid w:val="001D2498"/>
    <w:rsid w:val="001E18D9"/>
    <w:rsid w:val="001F6191"/>
    <w:rsid w:val="001F7FBE"/>
    <w:rsid w:val="00200366"/>
    <w:rsid w:val="00205EF1"/>
    <w:rsid w:val="00212E1B"/>
    <w:rsid w:val="002156E6"/>
    <w:rsid w:val="00217B38"/>
    <w:rsid w:val="0022049F"/>
    <w:rsid w:val="00224150"/>
    <w:rsid w:val="00224B8A"/>
    <w:rsid w:val="0023582E"/>
    <w:rsid w:val="002376F3"/>
    <w:rsid w:val="00242FC4"/>
    <w:rsid w:val="00243709"/>
    <w:rsid w:val="002442BE"/>
    <w:rsid w:val="002470C8"/>
    <w:rsid w:val="002476D2"/>
    <w:rsid w:val="00247B44"/>
    <w:rsid w:val="00251E0D"/>
    <w:rsid w:val="002607C3"/>
    <w:rsid w:val="002613C7"/>
    <w:rsid w:val="0026297E"/>
    <w:rsid w:val="00263B2B"/>
    <w:rsid w:val="00265C46"/>
    <w:rsid w:val="0027164D"/>
    <w:rsid w:val="00272074"/>
    <w:rsid w:val="0027364F"/>
    <w:rsid w:val="0027796C"/>
    <w:rsid w:val="00285915"/>
    <w:rsid w:val="002916F7"/>
    <w:rsid w:val="0029306B"/>
    <w:rsid w:val="00294D21"/>
    <w:rsid w:val="002968E4"/>
    <w:rsid w:val="00296E12"/>
    <w:rsid w:val="002A21FD"/>
    <w:rsid w:val="002A6BF5"/>
    <w:rsid w:val="002B4C16"/>
    <w:rsid w:val="002C2AE4"/>
    <w:rsid w:val="002C652B"/>
    <w:rsid w:val="002D19CB"/>
    <w:rsid w:val="002D6101"/>
    <w:rsid w:val="002E00B4"/>
    <w:rsid w:val="002E142F"/>
    <w:rsid w:val="002E1CD8"/>
    <w:rsid w:val="002E3853"/>
    <w:rsid w:val="002F2C10"/>
    <w:rsid w:val="002F65B9"/>
    <w:rsid w:val="00300D03"/>
    <w:rsid w:val="00306D54"/>
    <w:rsid w:val="00310D8D"/>
    <w:rsid w:val="00311FBB"/>
    <w:rsid w:val="00326E2D"/>
    <w:rsid w:val="00327F27"/>
    <w:rsid w:val="00333019"/>
    <w:rsid w:val="00333372"/>
    <w:rsid w:val="00340789"/>
    <w:rsid w:val="00342494"/>
    <w:rsid w:val="00342831"/>
    <w:rsid w:val="00352DC7"/>
    <w:rsid w:val="0035684E"/>
    <w:rsid w:val="00361AC4"/>
    <w:rsid w:val="00366B8C"/>
    <w:rsid w:val="00375C71"/>
    <w:rsid w:val="00377328"/>
    <w:rsid w:val="00380968"/>
    <w:rsid w:val="00381A0B"/>
    <w:rsid w:val="00384595"/>
    <w:rsid w:val="003971CD"/>
    <w:rsid w:val="00397C02"/>
    <w:rsid w:val="003A1EA2"/>
    <w:rsid w:val="003A3856"/>
    <w:rsid w:val="003A66DE"/>
    <w:rsid w:val="003B4BC5"/>
    <w:rsid w:val="003B6994"/>
    <w:rsid w:val="003C268F"/>
    <w:rsid w:val="003D38DC"/>
    <w:rsid w:val="003D5224"/>
    <w:rsid w:val="003D5745"/>
    <w:rsid w:val="003D64B8"/>
    <w:rsid w:val="003D694C"/>
    <w:rsid w:val="003E5B6B"/>
    <w:rsid w:val="003F0B8D"/>
    <w:rsid w:val="003F17BB"/>
    <w:rsid w:val="003F2058"/>
    <w:rsid w:val="003F24BB"/>
    <w:rsid w:val="003F7D7B"/>
    <w:rsid w:val="0040041D"/>
    <w:rsid w:val="00403CE4"/>
    <w:rsid w:val="004061DC"/>
    <w:rsid w:val="00415477"/>
    <w:rsid w:val="004173CD"/>
    <w:rsid w:val="004210B9"/>
    <w:rsid w:val="004244BB"/>
    <w:rsid w:val="00424C4E"/>
    <w:rsid w:val="00432B5E"/>
    <w:rsid w:val="00432BE3"/>
    <w:rsid w:val="0043587C"/>
    <w:rsid w:val="00445368"/>
    <w:rsid w:val="00451CA3"/>
    <w:rsid w:val="0045780D"/>
    <w:rsid w:val="00461AF8"/>
    <w:rsid w:val="00470C28"/>
    <w:rsid w:val="00477796"/>
    <w:rsid w:val="00482867"/>
    <w:rsid w:val="00492BF5"/>
    <w:rsid w:val="004A3D0A"/>
    <w:rsid w:val="004B222E"/>
    <w:rsid w:val="004B4CDC"/>
    <w:rsid w:val="004B7C41"/>
    <w:rsid w:val="004C1A92"/>
    <w:rsid w:val="004D422B"/>
    <w:rsid w:val="004D6AA4"/>
    <w:rsid w:val="004E3DB2"/>
    <w:rsid w:val="004E486E"/>
    <w:rsid w:val="004E6DB7"/>
    <w:rsid w:val="004E7A68"/>
    <w:rsid w:val="004F362F"/>
    <w:rsid w:val="004F4F32"/>
    <w:rsid w:val="0050021F"/>
    <w:rsid w:val="005002E5"/>
    <w:rsid w:val="00501CC5"/>
    <w:rsid w:val="0050326F"/>
    <w:rsid w:val="00503AA5"/>
    <w:rsid w:val="005142C3"/>
    <w:rsid w:val="00524201"/>
    <w:rsid w:val="00526753"/>
    <w:rsid w:val="00527415"/>
    <w:rsid w:val="005305EC"/>
    <w:rsid w:val="00533460"/>
    <w:rsid w:val="00535669"/>
    <w:rsid w:val="00540036"/>
    <w:rsid w:val="00540F6E"/>
    <w:rsid w:val="0054232A"/>
    <w:rsid w:val="00543612"/>
    <w:rsid w:val="005438D1"/>
    <w:rsid w:val="0054427D"/>
    <w:rsid w:val="00551CCA"/>
    <w:rsid w:val="00560AE2"/>
    <w:rsid w:val="00560DAC"/>
    <w:rsid w:val="005612BD"/>
    <w:rsid w:val="00564A1A"/>
    <w:rsid w:val="00566DF3"/>
    <w:rsid w:val="0057248E"/>
    <w:rsid w:val="00575F96"/>
    <w:rsid w:val="0057783B"/>
    <w:rsid w:val="00577B66"/>
    <w:rsid w:val="005818F1"/>
    <w:rsid w:val="00590E46"/>
    <w:rsid w:val="00594EC3"/>
    <w:rsid w:val="00596835"/>
    <w:rsid w:val="005B2303"/>
    <w:rsid w:val="005C002B"/>
    <w:rsid w:val="005C20F6"/>
    <w:rsid w:val="005C570D"/>
    <w:rsid w:val="005C7148"/>
    <w:rsid w:val="005C7A61"/>
    <w:rsid w:val="005C7D50"/>
    <w:rsid w:val="005C7E82"/>
    <w:rsid w:val="005D1914"/>
    <w:rsid w:val="005E4ACB"/>
    <w:rsid w:val="005F5A0C"/>
    <w:rsid w:val="0060007E"/>
    <w:rsid w:val="0060112A"/>
    <w:rsid w:val="00601630"/>
    <w:rsid w:val="00601BD1"/>
    <w:rsid w:val="00605C1D"/>
    <w:rsid w:val="006064F9"/>
    <w:rsid w:val="00606808"/>
    <w:rsid w:val="006146B4"/>
    <w:rsid w:val="006151FF"/>
    <w:rsid w:val="00617A06"/>
    <w:rsid w:val="00617A12"/>
    <w:rsid w:val="006269A6"/>
    <w:rsid w:val="00633D6F"/>
    <w:rsid w:val="006356E0"/>
    <w:rsid w:val="00635BB3"/>
    <w:rsid w:val="00637909"/>
    <w:rsid w:val="00640409"/>
    <w:rsid w:val="00644B02"/>
    <w:rsid w:val="00646BE7"/>
    <w:rsid w:val="00647223"/>
    <w:rsid w:val="00650E65"/>
    <w:rsid w:val="00652377"/>
    <w:rsid w:val="00654A55"/>
    <w:rsid w:val="00655B23"/>
    <w:rsid w:val="00656692"/>
    <w:rsid w:val="00661343"/>
    <w:rsid w:val="00662196"/>
    <w:rsid w:val="00665FF1"/>
    <w:rsid w:val="00670B76"/>
    <w:rsid w:val="00671B51"/>
    <w:rsid w:val="006720E3"/>
    <w:rsid w:val="006741F8"/>
    <w:rsid w:val="00683E12"/>
    <w:rsid w:val="00683F6E"/>
    <w:rsid w:val="0068491F"/>
    <w:rsid w:val="00687638"/>
    <w:rsid w:val="00692D3A"/>
    <w:rsid w:val="00695EAA"/>
    <w:rsid w:val="006A213E"/>
    <w:rsid w:val="006A50FA"/>
    <w:rsid w:val="006A5B93"/>
    <w:rsid w:val="006A6CFF"/>
    <w:rsid w:val="006B3B5A"/>
    <w:rsid w:val="006B3F4A"/>
    <w:rsid w:val="006C0D9C"/>
    <w:rsid w:val="006C2DB9"/>
    <w:rsid w:val="006C663F"/>
    <w:rsid w:val="006D1089"/>
    <w:rsid w:val="006D3EC1"/>
    <w:rsid w:val="006D467F"/>
    <w:rsid w:val="006E020F"/>
    <w:rsid w:val="006E7B35"/>
    <w:rsid w:val="006F6495"/>
    <w:rsid w:val="006F6D08"/>
    <w:rsid w:val="006F7840"/>
    <w:rsid w:val="007002BC"/>
    <w:rsid w:val="007060FF"/>
    <w:rsid w:val="0070611F"/>
    <w:rsid w:val="00711C74"/>
    <w:rsid w:val="0071233C"/>
    <w:rsid w:val="007123FD"/>
    <w:rsid w:val="0072481C"/>
    <w:rsid w:val="00725C29"/>
    <w:rsid w:val="00733182"/>
    <w:rsid w:val="007341DC"/>
    <w:rsid w:val="007360DD"/>
    <w:rsid w:val="00737CCB"/>
    <w:rsid w:val="00765AF8"/>
    <w:rsid w:val="007717D7"/>
    <w:rsid w:val="00772B0D"/>
    <w:rsid w:val="00773AE8"/>
    <w:rsid w:val="00776F7F"/>
    <w:rsid w:val="007804DC"/>
    <w:rsid w:val="00780D33"/>
    <w:rsid w:val="00782E97"/>
    <w:rsid w:val="007835D6"/>
    <w:rsid w:val="00794D45"/>
    <w:rsid w:val="00796132"/>
    <w:rsid w:val="00797B40"/>
    <w:rsid w:val="007A074D"/>
    <w:rsid w:val="007A3247"/>
    <w:rsid w:val="007A67BD"/>
    <w:rsid w:val="007A7297"/>
    <w:rsid w:val="007B39A0"/>
    <w:rsid w:val="007B7057"/>
    <w:rsid w:val="007C02AE"/>
    <w:rsid w:val="007C6796"/>
    <w:rsid w:val="007D2EA0"/>
    <w:rsid w:val="007E7E97"/>
    <w:rsid w:val="007F0CC7"/>
    <w:rsid w:val="007F7BB4"/>
    <w:rsid w:val="00810F42"/>
    <w:rsid w:val="008245A4"/>
    <w:rsid w:val="008303C4"/>
    <w:rsid w:val="0083501D"/>
    <w:rsid w:val="0083749E"/>
    <w:rsid w:val="00840F95"/>
    <w:rsid w:val="008448B4"/>
    <w:rsid w:val="00847284"/>
    <w:rsid w:val="008533D0"/>
    <w:rsid w:val="00854298"/>
    <w:rsid w:val="008549F1"/>
    <w:rsid w:val="00856560"/>
    <w:rsid w:val="00862453"/>
    <w:rsid w:val="00865B86"/>
    <w:rsid w:val="008660E1"/>
    <w:rsid w:val="00871F80"/>
    <w:rsid w:val="0087375B"/>
    <w:rsid w:val="00876A19"/>
    <w:rsid w:val="00884D41"/>
    <w:rsid w:val="008857CA"/>
    <w:rsid w:val="00886724"/>
    <w:rsid w:val="00886BD4"/>
    <w:rsid w:val="008903CD"/>
    <w:rsid w:val="00892821"/>
    <w:rsid w:val="008A06DA"/>
    <w:rsid w:val="008A3A6B"/>
    <w:rsid w:val="008A6313"/>
    <w:rsid w:val="008B1813"/>
    <w:rsid w:val="008B1AB6"/>
    <w:rsid w:val="008B25DB"/>
    <w:rsid w:val="008C53AF"/>
    <w:rsid w:val="008E0D76"/>
    <w:rsid w:val="008E4E92"/>
    <w:rsid w:val="008F3918"/>
    <w:rsid w:val="008F4A3B"/>
    <w:rsid w:val="0090252A"/>
    <w:rsid w:val="00903835"/>
    <w:rsid w:val="009077E1"/>
    <w:rsid w:val="0090787B"/>
    <w:rsid w:val="0091104C"/>
    <w:rsid w:val="00913394"/>
    <w:rsid w:val="00923DE7"/>
    <w:rsid w:val="0092568D"/>
    <w:rsid w:val="00933BAF"/>
    <w:rsid w:val="009349BE"/>
    <w:rsid w:val="00945038"/>
    <w:rsid w:val="00957902"/>
    <w:rsid w:val="00960F42"/>
    <w:rsid w:val="0096387D"/>
    <w:rsid w:val="009644C2"/>
    <w:rsid w:val="0096502C"/>
    <w:rsid w:val="009672FC"/>
    <w:rsid w:val="00967B1D"/>
    <w:rsid w:val="00971294"/>
    <w:rsid w:val="00974961"/>
    <w:rsid w:val="00975C48"/>
    <w:rsid w:val="009835A0"/>
    <w:rsid w:val="00990289"/>
    <w:rsid w:val="00991E5A"/>
    <w:rsid w:val="00993CCE"/>
    <w:rsid w:val="009950D4"/>
    <w:rsid w:val="009A0889"/>
    <w:rsid w:val="009A758D"/>
    <w:rsid w:val="009A76DF"/>
    <w:rsid w:val="009B644F"/>
    <w:rsid w:val="009C3620"/>
    <w:rsid w:val="009C68B4"/>
    <w:rsid w:val="009D4CF8"/>
    <w:rsid w:val="009D579B"/>
    <w:rsid w:val="009D6F66"/>
    <w:rsid w:val="009E5E0F"/>
    <w:rsid w:val="009F23EB"/>
    <w:rsid w:val="009F2A6D"/>
    <w:rsid w:val="009F7952"/>
    <w:rsid w:val="00A071E3"/>
    <w:rsid w:val="00A126F9"/>
    <w:rsid w:val="00A142CB"/>
    <w:rsid w:val="00A167ED"/>
    <w:rsid w:val="00A17D99"/>
    <w:rsid w:val="00A26D7C"/>
    <w:rsid w:val="00A4294B"/>
    <w:rsid w:val="00A4440E"/>
    <w:rsid w:val="00A47DA5"/>
    <w:rsid w:val="00A52259"/>
    <w:rsid w:val="00A52B03"/>
    <w:rsid w:val="00A55D1C"/>
    <w:rsid w:val="00A56F03"/>
    <w:rsid w:val="00A60BE5"/>
    <w:rsid w:val="00A62124"/>
    <w:rsid w:val="00A70009"/>
    <w:rsid w:val="00A80218"/>
    <w:rsid w:val="00A80BE1"/>
    <w:rsid w:val="00A81C48"/>
    <w:rsid w:val="00A85B0F"/>
    <w:rsid w:val="00A86AC8"/>
    <w:rsid w:val="00A8797D"/>
    <w:rsid w:val="00A91C4D"/>
    <w:rsid w:val="00A9254C"/>
    <w:rsid w:val="00A964AE"/>
    <w:rsid w:val="00A97950"/>
    <w:rsid w:val="00AA045C"/>
    <w:rsid w:val="00AA1418"/>
    <w:rsid w:val="00AA3C24"/>
    <w:rsid w:val="00AA513A"/>
    <w:rsid w:val="00AC05B7"/>
    <w:rsid w:val="00AC79A6"/>
    <w:rsid w:val="00AD57DF"/>
    <w:rsid w:val="00AF35C3"/>
    <w:rsid w:val="00AF56AE"/>
    <w:rsid w:val="00B000CE"/>
    <w:rsid w:val="00B022F2"/>
    <w:rsid w:val="00B02652"/>
    <w:rsid w:val="00B04BA4"/>
    <w:rsid w:val="00B10635"/>
    <w:rsid w:val="00B1206F"/>
    <w:rsid w:val="00B12248"/>
    <w:rsid w:val="00B16812"/>
    <w:rsid w:val="00B26620"/>
    <w:rsid w:val="00B3209F"/>
    <w:rsid w:val="00B32E31"/>
    <w:rsid w:val="00B361BE"/>
    <w:rsid w:val="00B3630D"/>
    <w:rsid w:val="00B37AA8"/>
    <w:rsid w:val="00B40075"/>
    <w:rsid w:val="00B414D7"/>
    <w:rsid w:val="00B468A8"/>
    <w:rsid w:val="00B47B06"/>
    <w:rsid w:val="00B5353C"/>
    <w:rsid w:val="00B5485D"/>
    <w:rsid w:val="00B55AEF"/>
    <w:rsid w:val="00B57398"/>
    <w:rsid w:val="00B57478"/>
    <w:rsid w:val="00B61546"/>
    <w:rsid w:val="00B67AF0"/>
    <w:rsid w:val="00B75AD7"/>
    <w:rsid w:val="00B77C16"/>
    <w:rsid w:val="00B879A9"/>
    <w:rsid w:val="00B902A7"/>
    <w:rsid w:val="00B902B9"/>
    <w:rsid w:val="00B91DAC"/>
    <w:rsid w:val="00B97A80"/>
    <w:rsid w:val="00BB1564"/>
    <w:rsid w:val="00BB680C"/>
    <w:rsid w:val="00BC6750"/>
    <w:rsid w:val="00BD5DE5"/>
    <w:rsid w:val="00BD6D94"/>
    <w:rsid w:val="00BE2F80"/>
    <w:rsid w:val="00BE57CC"/>
    <w:rsid w:val="00BE59D8"/>
    <w:rsid w:val="00BE66DE"/>
    <w:rsid w:val="00BE677B"/>
    <w:rsid w:val="00BE791D"/>
    <w:rsid w:val="00BF5A5A"/>
    <w:rsid w:val="00BF6F31"/>
    <w:rsid w:val="00C034D3"/>
    <w:rsid w:val="00C03B44"/>
    <w:rsid w:val="00C03E97"/>
    <w:rsid w:val="00C05BEE"/>
    <w:rsid w:val="00C06951"/>
    <w:rsid w:val="00C107BD"/>
    <w:rsid w:val="00C10B83"/>
    <w:rsid w:val="00C13329"/>
    <w:rsid w:val="00C15CFA"/>
    <w:rsid w:val="00C257B3"/>
    <w:rsid w:val="00C377BC"/>
    <w:rsid w:val="00C421F6"/>
    <w:rsid w:val="00C43E98"/>
    <w:rsid w:val="00C46333"/>
    <w:rsid w:val="00C51252"/>
    <w:rsid w:val="00C51556"/>
    <w:rsid w:val="00C51855"/>
    <w:rsid w:val="00C51E3B"/>
    <w:rsid w:val="00C52BA0"/>
    <w:rsid w:val="00C578EB"/>
    <w:rsid w:val="00C6181E"/>
    <w:rsid w:val="00C64663"/>
    <w:rsid w:val="00C65E59"/>
    <w:rsid w:val="00C6686C"/>
    <w:rsid w:val="00C66F9E"/>
    <w:rsid w:val="00C678DC"/>
    <w:rsid w:val="00C72126"/>
    <w:rsid w:val="00C743D4"/>
    <w:rsid w:val="00C7479E"/>
    <w:rsid w:val="00C769A5"/>
    <w:rsid w:val="00C87CDA"/>
    <w:rsid w:val="00C90532"/>
    <w:rsid w:val="00CA177B"/>
    <w:rsid w:val="00CA4420"/>
    <w:rsid w:val="00CA48CA"/>
    <w:rsid w:val="00CA5A74"/>
    <w:rsid w:val="00CB3124"/>
    <w:rsid w:val="00CB404D"/>
    <w:rsid w:val="00CB4B76"/>
    <w:rsid w:val="00CC00BD"/>
    <w:rsid w:val="00CC0BA3"/>
    <w:rsid w:val="00CC6CDE"/>
    <w:rsid w:val="00CD268E"/>
    <w:rsid w:val="00CD36BB"/>
    <w:rsid w:val="00CD4B61"/>
    <w:rsid w:val="00CD5FD2"/>
    <w:rsid w:val="00CF133C"/>
    <w:rsid w:val="00CF2A59"/>
    <w:rsid w:val="00D0045B"/>
    <w:rsid w:val="00D017F7"/>
    <w:rsid w:val="00D13D7B"/>
    <w:rsid w:val="00D16FB5"/>
    <w:rsid w:val="00D17A1E"/>
    <w:rsid w:val="00D218D5"/>
    <w:rsid w:val="00D26C54"/>
    <w:rsid w:val="00D33B7F"/>
    <w:rsid w:val="00D41B96"/>
    <w:rsid w:val="00D426D4"/>
    <w:rsid w:val="00D445B1"/>
    <w:rsid w:val="00D46CEF"/>
    <w:rsid w:val="00D55C33"/>
    <w:rsid w:val="00D6257D"/>
    <w:rsid w:val="00D635F8"/>
    <w:rsid w:val="00D7566B"/>
    <w:rsid w:val="00D83AF0"/>
    <w:rsid w:val="00D84645"/>
    <w:rsid w:val="00D93A74"/>
    <w:rsid w:val="00D93F80"/>
    <w:rsid w:val="00DA49E1"/>
    <w:rsid w:val="00DA5AC4"/>
    <w:rsid w:val="00DA70CE"/>
    <w:rsid w:val="00DA7C35"/>
    <w:rsid w:val="00DB1A92"/>
    <w:rsid w:val="00DB2C16"/>
    <w:rsid w:val="00DB43B7"/>
    <w:rsid w:val="00DB44FB"/>
    <w:rsid w:val="00DC1E04"/>
    <w:rsid w:val="00DC496C"/>
    <w:rsid w:val="00DC7252"/>
    <w:rsid w:val="00DD32BB"/>
    <w:rsid w:val="00DD5444"/>
    <w:rsid w:val="00DD6F25"/>
    <w:rsid w:val="00DE24BF"/>
    <w:rsid w:val="00DE2E9A"/>
    <w:rsid w:val="00DE5400"/>
    <w:rsid w:val="00DE6EE9"/>
    <w:rsid w:val="00DF13E0"/>
    <w:rsid w:val="00DF2E40"/>
    <w:rsid w:val="00DF5ED4"/>
    <w:rsid w:val="00DF6CF3"/>
    <w:rsid w:val="00DF73A7"/>
    <w:rsid w:val="00DF7F82"/>
    <w:rsid w:val="00E02090"/>
    <w:rsid w:val="00E032E1"/>
    <w:rsid w:val="00E041D2"/>
    <w:rsid w:val="00E140F2"/>
    <w:rsid w:val="00E212B6"/>
    <w:rsid w:val="00E23A8B"/>
    <w:rsid w:val="00E2583D"/>
    <w:rsid w:val="00E264D3"/>
    <w:rsid w:val="00E33C8A"/>
    <w:rsid w:val="00E33E04"/>
    <w:rsid w:val="00E33ECF"/>
    <w:rsid w:val="00E36BCD"/>
    <w:rsid w:val="00E37B40"/>
    <w:rsid w:val="00E43917"/>
    <w:rsid w:val="00E44119"/>
    <w:rsid w:val="00E66AF6"/>
    <w:rsid w:val="00E67701"/>
    <w:rsid w:val="00E67DA2"/>
    <w:rsid w:val="00E71A01"/>
    <w:rsid w:val="00E82DA3"/>
    <w:rsid w:val="00E87A5F"/>
    <w:rsid w:val="00E938A8"/>
    <w:rsid w:val="00E974C2"/>
    <w:rsid w:val="00EA01EB"/>
    <w:rsid w:val="00EA144A"/>
    <w:rsid w:val="00EA6773"/>
    <w:rsid w:val="00EB23CC"/>
    <w:rsid w:val="00EB273A"/>
    <w:rsid w:val="00EB2F8E"/>
    <w:rsid w:val="00EB4863"/>
    <w:rsid w:val="00ED1A04"/>
    <w:rsid w:val="00ED1B50"/>
    <w:rsid w:val="00EE2091"/>
    <w:rsid w:val="00EE3746"/>
    <w:rsid w:val="00EE5FE6"/>
    <w:rsid w:val="00EE7A22"/>
    <w:rsid w:val="00EF2051"/>
    <w:rsid w:val="00EF49AF"/>
    <w:rsid w:val="00F028F5"/>
    <w:rsid w:val="00F031D4"/>
    <w:rsid w:val="00F03AC1"/>
    <w:rsid w:val="00F11C13"/>
    <w:rsid w:val="00F12280"/>
    <w:rsid w:val="00F27D53"/>
    <w:rsid w:val="00F302CB"/>
    <w:rsid w:val="00F31E4E"/>
    <w:rsid w:val="00F33CF7"/>
    <w:rsid w:val="00F44E6E"/>
    <w:rsid w:val="00F504C8"/>
    <w:rsid w:val="00F54C11"/>
    <w:rsid w:val="00F55585"/>
    <w:rsid w:val="00F57FD2"/>
    <w:rsid w:val="00F65172"/>
    <w:rsid w:val="00F654F2"/>
    <w:rsid w:val="00F662CA"/>
    <w:rsid w:val="00F67038"/>
    <w:rsid w:val="00F71EB6"/>
    <w:rsid w:val="00F7258B"/>
    <w:rsid w:val="00F74E80"/>
    <w:rsid w:val="00F8534D"/>
    <w:rsid w:val="00F9063E"/>
    <w:rsid w:val="00F95047"/>
    <w:rsid w:val="00FA0E64"/>
    <w:rsid w:val="00FA5899"/>
    <w:rsid w:val="00FA5B82"/>
    <w:rsid w:val="00FA5EF5"/>
    <w:rsid w:val="00FA727D"/>
    <w:rsid w:val="00FB4320"/>
    <w:rsid w:val="00FC49F0"/>
    <w:rsid w:val="00FD0C6F"/>
    <w:rsid w:val="00FD784D"/>
    <w:rsid w:val="00FE0287"/>
    <w:rsid w:val="00FE38C4"/>
    <w:rsid w:val="00FF0207"/>
    <w:rsid w:val="00FF41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  <w14:docId w14:val="0A33F13C"/>
  <w15:docId w15:val="{F7037919-2922-4ADF-BC4E-F1DB0D3B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124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87CDA"/>
    <w:rPr>
      <w:rFonts w:ascii="Arial" w:hAnsi="Arial"/>
      <w:sz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DE6EE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E6EE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E6E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587fcfa-ea3c-48a7-be46-43823e7f9b9f">2020</Year>
    <_Version xmlns="http://schemas.microsoft.com/sharepoint/v3/fields" xsi:nil="true"/>
    <Project_x0020_phase xmlns="3587fcfa-ea3c-48a7-be46-43823e7f9b9f">4.Doc&amp;manuals</Project_x0020_phase>
    <Project xmlns="3587fcfa-ea3c-48a7-be46-43823e7f9b9f">Release 2020 (0BCDX000)</Projec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6899dd6343e4e9be852b575e12a1156c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db4faee1d066b460481bd1923bbc703a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E9765-2B82-4278-9851-98C8C60BA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ECDB0-AA1C-42D0-B2A9-F6C3D09B4DA9}">
  <ds:schemaRefs>
    <ds:schemaRef ds:uri="416cc117-b0d7-417b-a020-39fe0cfd6c52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elements/1.1/"/>
    <ds:schemaRef ds:uri="3587fcfa-ea3c-48a7-be46-43823e7f9b9f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76D597-5166-4BFE-B118-99A88D63F9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005D2-6131-4AB8-8E86-1408F71A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195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Desie Daniel</cp:lastModifiedBy>
  <cp:revision>14</cp:revision>
  <cp:lastPrinted>2016-05-13T13:14:00Z</cp:lastPrinted>
  <dcterms:created xsi:type="dcterms:W3CDTF">2022-03-10T10:04:00Z</dcterms:created>
  <dcterms:modified xsi:type="dcterms:W3CDTF">2023-05-08T13:05:00Z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