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26D44628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Vo</w:t>
            </w:r>
            <w:r w:rsidR="00732D81">
              <w:rPr>
                <w:lang w:val="de-DE"/>
              </w:rPr>
              <w:t>ll</w:t>
            </w:r>
            <w:r w:rsidR="0094334B">
              <w:rPr>
                <w:lang w:val="de-DE"/>
              </w:rPr>
              <w:t>-ver</w:t>
            </w:r>
            <w:r w:rsidR="003D7B7C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4A354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78AE2056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Vo</w:t>
            </w:r>
            <w:r w:rsidR="00732D81">
              <w:t>ll</w:t>
            </w:r>
            <w:r w:rsidR="0094334B">
              <w:t>-ver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447B339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875941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6C3246AD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Vo</w:t>
            </w:r>
            <w:r w:rsidR="00732D81">
              <w:t>ll</w:t>
            </w:r>
            <w:r w:rsidR="0094334B">
              <w:t>-ver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1BA03035" w14:textId="77777777" w:rsidR="00D93627" w:rsidRPr="00D93627" w:rsidRDefault="00D93627" w:rsidP="00D93627">
      <w:pPr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Das Verwaltungsorgan erklärt, gemäß Artikel </w:t>
      </w:r>
      <w:r w:rsidRPr="00D93627">
        <w:rPr>
          <w:sz w:val="18"/>
          <w:lang w:val="de-DE"/>
        </w:rPr>
        <w:t>5 des Gesetzes vom 17 März 2019 über die Berufe des Wirtschaftsprüfers und des Steuerberaters</w:t>
      </w:r>
      <w:r w:rsidRPr="00D93627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6B661C25" w14:textId="77777777" w:rsidR="00D93627" w:rsidRPr="00D93627" w:rsidRDefault="00D93627" w:rsidP="00D93627">
      <w:pPr>
        <w:spacing w:line="240" w:lineRule="atLeast"/>
        <w:jc w:val="left"/>
        <w:rPr>
          <w:sz w:val="18"/>
          <w:szCs w:val="18"/>
          <w:lang w:val="de-DE"/>
        </w:rPr>
      </w:pPr>
    </w:p>
    <w:p w14:paraId="4752AECD" w14:textId="77777777" w:rsidR="00D93627" w:rsidRPr="00D93627" w:rsidRDefault="00D93627" w:rsidP="00D9362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Der Jahresabschluss </w:t>
      </w:r>
      <w:r w:rsidRPr="00D93627">
        <w:rPr>
          <w:b/>
          <w:bCs/>
          <w:sz w:val="18"/>
          <w:szCs w:val="18"/>
          <w:lang w:val="de-DE"/>
        </w:rPr>
        <w:t>wurde</w:t>
      </w:r>
      <w:r w:rsidRPr="00D93627">
        <w:rPr>
          <w:sz w:val="18"/>
          <w:szCs w:val="18"/>
          <w:lang w:val="de-DE"/>
        </w:rPr>
        <w:t xml:space="preserve"> / </w:t>
      </w:r>
      <w:r w:rsidRPr="00D93627">
        <w:rPr>
          <w:b/>
          <w:bCs/>
          <w:sz w:val="18"/>
          <w:szCs w:val="18"/>
          <w:lang w:val="de-DE"/>
        </w:rPr>
        <w:t>wurde nicht</w:t>
      </w:r>
      <w:r w:rsidRPr="00D93627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D93627">
        <w:rPr>
          <w:rFonts w:cs="Arial"/>
          <w:bCs/>
          <w:sz w:val="18"/>
          <w:szCs w:val="18"/>
          <w:lang w:val="de-DE"/>
        </w:rPr>
        <w:t xml:space="preserve"> </w:t>
      </w:r>
      <w:r w:rsidRPr="00D93627">
        <w:rPr>
          <w:sz w:val="18"/>
          <w:szCs w:val="18"/>
          <w:lang w:val="de-DE"/>
        </w:rPr>
        <w:t xml:space="preserve">von einem </w:t>
      </w:r>
      <w:r w:rsidRPr="00D93627">
        <w:rPr>
          <w:sz w:val="18"/>
          <w:lang w:val="de-DE"/>
        </w:rPr>
        <w:t>zertifizierten Wirtschaftsprüfer</w:t>
      </w:r>
      <w:r w:rsidRPr="00D93627" w:rsidDel="005C663D">
        <w:rPr>
          <w:sz w:val="18"/>
          <w:lang w:val="de-DE"/>
        </w:rPr>
        <w:t xml:space="preserve"> </w:t>
      </w:r>
      <w:r w:rsidRPr="00D93627">
        <w:rPr>
          <w:sz w:val="18"/>
          <w:szCs w:val="18"/>
          <w:lang w:val="de-DE"/>
        </w:rPr>
        <w:t>oder einem Betriebsrevisor, der nicht der Kommissar ist, geprüft oder berichtigt.</w:t>
      </w:r>
    </w:p>
    <w:p w14:paraId="4A08D5F3" w14:textId="77777777" w:rsidR="00D93627" w:rsidRPr="00D93627" w:rsidRDefault="00D93627" w:rsidP="00D93627">
      <w:pPr>
        <w:spacing w:line="240" w:lineRule="atLeast"/>
        <w:jc w:val="left"/>
        <w:rPr>
          <w:sz w:val="18"/>
          <w:szCs w:val="18"/>
          <w:lang w:val="de-DE"/>
        </w:rPr>
      </w:pPr>
    </w:p>
    <w:p w14:paraId="50049F32" w14:textId="77777777" w:rsidR="00D93627" w:rsidRPr="00D93627" w:rsidRDefault="00D93627" w:rsidP="00D9362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5C5C2BC9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Buchführung der Gesellschaft</w:t>
      </w:r>
      <w:r w:rsidRPr="00D93627">
        <w:rPr>
          <w:lang w:val="de-DE"/>
        </w:rPr>
        <w:footnoteReference w:customMarkFollows="1" w:id="8"/>
        <w:sym w:font="Symbol" w:char="F02A"/>
      </w:r>
      <w:r w:rsidRPr="00D93627">
        <w:rPr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t xml:space="preserve">, </w:t>
      </w:r>
    </w:p>
    <w:p w14:paraId="5708AA11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Aufstellung des Jahresabschlusses</w:t>
      </w:r>
      <w:r w:rsidRPr="00D93627">
        <w:rPr>
          <w:sz w:val="18"/>
          <w:szCs w:val="18"/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t>,</w:t>
      </w:r>
    </w:p>
    <w:p w14:paraId="0271252C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Prüfung dieses Abschlusses und/oder</w:t>
      </w:r>
    </w:p>
    <w:p w14:paraId="49ABB80A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Korrektur dieses Abschlusses.</w:t>
      </w:r>
    </w:p>
    <w:p w14:paraId="5BC0342C" w14:textId="77777777" w:rsidR="00D93627" w:rsidRPr="00D93627" w:rsidRDefault="00D93627" w:rsidP="00D93627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779E52F9" w14:textId="77777777" w:rsidR="00D93627" w:rsidRPr="00812E7A" w:rsidRDefault="00D93627" w:rsidP="00D93627">
      <w:pPr>
        <w:spacing w:line="240" w:lineRule="atLeast"/>
        <w:ind w:right="-2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Wenn die unter A. oder B. genannten Aufgaben von zugelassenen </w:t>
      </w:r>
      <w:r w:rsidRPr="00D93627">
        <w:rPr>
          <w:sz w:val="18"/>
          <w:lang w:val="de-DE"/>
        </w:rPr>
        <w:t>Wirtschaftsprüfer</w:t>
      </w:r>
      <w:r w:rsidRPr="00D93627">
        <w:rPr>
          <w:sz w:val="18"/>
          <w:szCs w:val="18"/>
          <w:lang w:val="de-DE"/>
        </w:rPr>
        <w:t xml:space="preserve"> oder zugelassenen </w:t>
      </w:r>
      <w:r w:rsidRPr="00D93627">
        <w:rPr>
          <w:sz w:val="18"/>
          <w:lang w:val="de-DE"/>
        </w:rPr>
        <w:t xml:space="preserve">Wirtschaftsprüfer-Fiskalisten </w:t>
      </w:r>
      <w:r w:rsidRPr="00D93627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D93627">
        <w:rPr>
          <w:sz w:val="18"/>
          <w:lang w:val="de-DE"/>
        </w:rPr>
        <w:t>Wirtschaftsprüfer</w:t>
      </w:r>
      <w:r w:rsidRPr="00D93627">
        <w:rPr>
          <w:sz w:val="18"/>
          <w:szCs w:val="18"/>
          <w:lang w:val="de-DE"/>
        </w:rPr>
        <w:t xml:space="preserve"> oder zugelassenen </w:t>
      </w:r>
      <w:r w:rsidRPr="00D93627">
        <w:rPr>
          <w:sz w:val="18"/>
          <w:lang w:val="de-DE"/>
        </w:rPr>
        <w:t xml:space="preserve">Wirtschaftsprüfer-Fiskalisten </w:t>
      </w:r>
      <w:r w:rsidRPr="00D93627">
        <w:rPr>
          <w:sz w:val="18"/>
          <w:szCs w:val="18"/>
          <w:lang w:val="de-DE"/>
        </w:rPr>
        <w:t xml:space="preserve">sowie Mitgliedsnummer bei dem </w:t>
      </w:r>
      <w:r w:rsidRPr="00D93627">
        <w:rPr>
          <w:sz w:val="18"/>
          <w:lang w:val="de-DE"/>
        </w:rPr>
        <w:t xml:space="preserve">Institut für Steuerberater und Wirtschaftsprüfer (ITAA) </w:t>
      </w:r>
      <w:r w:rsidRPr="00D93627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4F3D327C" w:rsidR="00415550" w:rsidRDefault="0031229E" w:rsidP="00D210A2">
    <w:pPr>
      <w:pStyle w:val="Footer"/>
      <w:jc w:val="right"/>
    </w:pPr>
    <w:r>
      <w:t>Voll</w:t>
    </w:r>
    <w:r w:rsidR="0094334B">
      <w:t>-ver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0A8" w14:textId="307BC3D9" w:rsidR="00415550" w:rsidRDefault="009D2D39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9E">
          <w:t>Voll</w:t>
        </w:r>
      </w:sdtContent>
    </w:sdt>
    <w:r w:rsidR="0094334B">
      <w:rPr>
        <w:noProof/>
      </w:rPr>
      <w:t>-ver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6D368764" w:rsidR="00A60BE5" w:rsidRPr="007002BC" w:rsidRDefault="0031229E">
        <w:pPr>
          <w:pStyle w:val="Footer"/>
          <w:jc w:val="right"/>
          <w:rPr>
            <w:b/>
          </w:rPr>
        </w:pPr>
        <w:r>
          <w:t>Voll</w:t>
        </w:r>
        <w:r w:rsidR="0094334B">
          <w:t>-ver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69042D55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0FE2163E" w14:textId="77777777" w:rsidR="00D93627" w:rsidRPr="00914254" w:rsidRDefault="00D93627" w:rsidP="00D93627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6F7BFEB2" w14:textId="77777777" w:rsidR="00D93627" w:rsidRPr="00493DCB" w:rsidRDefault="00D93627" w:rsidP="00D93627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808556">
    <w:abstractNumId w:val="0"/>
  </w:num>
  <w:num w:numId="2" w16cid:durableId="1463889624">
    <w:abstractNumId w:val="1"/>
  </w:num>
  <w:num w:numId="3" w16cid:durableId="137847474">
    <w:abstractNumId w:val="2"/>
  </w:num>
  <w:num w:numId="4" w16cid:durableId="63647750">
    <w:abstractNumId w:val="3"/>
  </w:num>
  <w:num w:numId="5" w16cid:durableId="1139032420">
    <w:abstractNumId w:val="8"/>
  </w:num>
  <w:num w:numId="6" w16cid:durableId="1381703901">
    <w:abstractNumId w:val="4"/>
  </w:num>
  <w:num w:numId="7" w16cid:durableId="319046082">
    <w:abstractNumId w:val="5"/>
  </w:num>
  <w:num w:numId="8" w16cid:durableId="1121991667">
    <w:abstractNumId w:val="6"/>
  </w:num>
  <w:num w:numId="9" w16cid:durableId="1070806289">
    <w:abstractNumId w:val="7"/>
  </w:num>
  <w:num w:numId="10" w16cid:durableId="1459957806">
    <w:abstractNumId w:val="9"/>
  </w:num>
  <w:num w:numId="11" w16cid:durableId="188103413">
    <w:abstractNumId w:val="11"/>
  </w:num>
  <w:num w:numId="12" w16cid:durableId="2039424764">
    <w:abstractNumId w:val="12"/>
  </w:num>
  <w:num w:numId="13" w16cid:durableId="1346202103">
    <w:abstractNumId w:val="13"/>
  </w:num>
  <w:num w:numId="14" w16cid:durableId="695734302">
    <w:abstractNumId w:val="15"/>
  </w:num>
  <w:num w:numId="15" w16cid:durableId="2127117517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3913488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B7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548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5941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334B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2D39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627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354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25</cp:revision>
  <cp:lastPrinted>2016-05-13T13:14:00Z</cp:lastPrinted>
  <dcterms:created xsi:type="dcterms:W3CDTF">2022-03-17T11:29:00Z</dcterms:created>
  <dcterms:modified xsi:type="dcterms:W3CDTF">2023-03-27T07:32:00Z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