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29FECE36" w:rsidR="006725D6" w:rsidRPr="00812E7A" w:rsidRDefault="00F6732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r w:rsidRPr="00656D59">
              <w:rPr>
                <w:lang w:val="de-DE"/>
              </w:rPr>
              <w:t>V</w:t>
            </w:r>
            <w:r w:rsidR="006709D7">
              <w:rPr>
                <w:lang w:val="de-DE"/>
              </w:rPr>
              <w:t>erk</w:t>
            </w:r>
            <w:r w:rsidR="0094334B">
              <w:rPr>
                <w:lang w:val="de-DE"/>
              </w:rPr>
              <w:t>-ver</w:t>
            </w:r>
            <w:r w:rsidR="003D7B7C">
              <w:rPr>
                <w:lang w:val="de-DE"/>
              </w:rPr>
              <w:t xml:space="preserve"> </w:t>
            </w:r>
            <w:r w:rsidRPr="00656D59">
              <w:rPr>
                <w:lang w:val="de-DE"/>
              </w:rPr>
              <w:t>1</w:t>
            </w: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4D6E27D9" w14:textId="08B8533E" w:rsidR="005704EB" w:rsidRPr="00812E7A" w:rsidRDefault="004419A6" w:rsidP="0059446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spacing w:line="340" w:lineRule="atLeast"/>
        <w:ind w:left="1701" w:right="1616"/>
        <w:jc w:val="center"/>
        <w:outlineLvl w:val="0"/>
        <w:rPr>
          <w:sz w:val="18"/>
          <w:szCs w:val="18"/>
          <w:lang w:val="de-DE"/>
        </w:rPr>
      </w:pPr>
      <w:r w:rsidRPr="002658BB">
        <w:rPr>
          <w:b/>
          <w:caps/>
          <w:sz w:val="22"/>
          <w:szCs w:val="22"/>
          <w:lang w:val="nl-BE"/>
        </w:rPr>
        <w:t>JAHRESABSCHLUSS</w:t>
      </w:r>
      <w:r w:rsidR="00732D81" w:rsidRPr="00732D81">
        <w:rPr>
          <w:b/>
          <w:caps/>
          <w:sz w:val="22"/>
          <w:szCs w:val="22"/>
          <w:lang w:val="nl-BE"/>
        </w:rPr>
        <w:t xml:space="preserve"> </w:t>
      </w:r>
      <w:r w:rsidR="00732D81" w:rsidRPr="00813530">
        <w:rPr>
          <w:b/>
          <w:caps/>
          <w:sz w:val="22"/>
          <w:szCs w:val="22"/>
          <w:lang w:val="nl-BE"/>
        </w:rPr>
        <w:t>UND ÜBRIGE AUFGRUND DES GESETZBUCHES FÜR GESELLSCHAFTEN UND VEREINIGUNGEN ZU HINTERLEGENDE DOKUMENTE</w:t>
      </w:r>
      <w:r w:rsidR="00594465">
        <w:rPr>
          <w:b/>
          <w:caps/>
          <w:sz w:val="22"/>
          <w:szCs w:val="22"/>
          <w:lang w:val="nl-BE"/>
        </w:rPr>
        <w:t xml:space="preserve"> - </w:t>
      </w:r>
      <w:r w:rsidR="00594465" w:rsidRPr="00594465">
        <w:rPr>
          <w:b/>
          <w:caps/>
          <w:sz w:val="22"/>
          <w:szCs w:val="22"/>
          <w:lang w:val="nl-BE"/>
        </w:rPr>
        <w:t>Andere Modelle</w:t>
      </w:r>
    </w:p>
    <w:p w14:paraId="44C33DA9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0EAA1D3A" w14:textId="77777777" w:rsidR="005704EB" w:rsidRPr="00812E7A" w:rsidRDefault="005704EB" w:rsidP="005704EB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12E7A" w:rsidRDefault="00377462" w:rsidP="00377462">
      <w:pPr>
        <w:spacing w:line="240" w:lineRule="atLeast"/>
        <w:jc w:val="left"/>
        <w:rPr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12E7A" w:rsidRDefault="00377462" w:rsidP="00377462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E1BC7E6" w:rsidR="000D2901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ABCFD8A" w:rsidR="000D2901" w:rsidRPr="00812E7A" w:rsidRDefault="000A37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12E7A" w:rsidRDefault="000D2901" w:rsidP="00377462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5C2D1959" w14:textId="77777777" w:rsidR="000D2901" w:rsidRPr="00812E7A" w:rsidRDefault="000D2901" w:rsidP="00377462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4A3548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1AE01AB" w:rsidR="008A5D4D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5B78912F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12E7A" w:rsidRDefault="000D2901" w:rsidP="00377462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de-DE"/>
        </w:rPr>
      </w:pPr>
    </w:p>
    <w:p w14:paraId="05EA40D0" w14:textId="77777777" w:rsidR="00F6732B" w:rsidRPr="00135D7E" w:rsidRDefault="00F6732B" w:rsidP="00F6732B">
      <w:pPr>
        <w:spacing w:line="240" w:lineRule="atLeast"/>
        <w:jc w:val="left"/>
        <w:rPr>
          <w:sz w:val="18"/>
          <w:lang w:val="de-DE"/>
        </w:rPr>
      </w:pPr>
      <w:r w:rsidRPr="00135D7E">
        <w:rPr>
          <w:sz w:val="18"/>
          <w:lang w:val="de-DE"/>
        </w:rPr>
        <w:t>Die Beträge des vorhergehenden Geschäftsjahres sind / sind nicht</w:t>
      </w:r>
      <w:r w:rsidRPr="00135D7E">
        <w:rPr>
          <w:rStyle w:val="FootnoteReference"/>
          <w:sz w:val="14"/>
          <w:lang w:val="de-DE"/>
        </w:rPr>
        <w:footnoteReference w:id="5"/>
      </w:r>
      <w:r w:rsidRPr="00135D7E">
        <w:rPr>
          <w:sz w:val="18"/>
          <w:lang w:val="de-DE"/>
        </w:rPr>
        <w:t xml:space="preserve"> mit den für das Vorjahr veröffentlichten Beträgen identisch.</w:t>
      </w:r>
    </w:p>
    <w:p w14:paraId="7E76BB42" w14:textId="35C54FE7" w:rsidR="009539F9" w:rsidRPr="00135D7E" w:rsidRDefault="00594465" w:rsidP="009539F9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Vom im königlichen Erlass vom 29. April 20</w:t>
      </w:r>
      <w:r>
        <w:rPr>
          <w:sz w:val="18"/>
          <w:lang w:val="de-DE"/>
        </w:rPr>
        <w:t>1</w:t>
      </w:r>
      <w:r w:rsidRPr="00AF1507">
        <w:rPr>
          <w:sz w:val="18"/>
          <w:lang w:val="de-DE"/>
        </w:rPr>
        <w:t>9 festgelegten Schemen abweichendes Modell des Jahresabschlusses wegen</w:t>
      </w:r>
      <w:r w:rsidR="00F6732B" w:rsidRPr="00135D7E">
        <w:rPr>
          <w:rStyle w:val="FootnoteReference"/>
          <w:sz w:val="14"/>
          <w:lang w:val="de-DE"/>
        </w:rPr>
        <w:footnoteReference w:id="6"/>
      </w:r>
      <w:r w:rsidR="00F6732B" w:rsidRPr="00135D7E">
        <w:rPr>
          <w:sz w:val="18"/>
          <w:lang w:val="de-DE"/>
        </w:rPr>
        <w:t xml:space="preserve">: </w:t>
      </w:r>
    </w:p>
    <w:p w14:paraId="1033A828" w14:textId="7FC33289" w:rsidR="009539F9" w:rsidRPr="00F51EE2" w:rsidRDefault="009539F9" w:rsidP="009539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28C6CCF7" w14:textId="77777777" w:rsidR="009539F9" w:rsidRDefault="009539F9" w:rsidP="009539F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76230C25" w14:textId="09FA7CE1" w:rsidR="000D2901" w:rsidRPr="00812E7A" w:rsidRDefault="00151C9C" w:rsidP="009539F9">
      <w:pPr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135D7E" w:rsidRPr="00812E7A">
        <w:rPr>
          <w:rStyle w:val="FootnoteReference"/>
          <w:sz w:val="14"/>
          <w:szCs w:val="14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>:</w:t>
      </w:r>
      <w:r w:rsidR="000D2901" w:rsidRPr="00812E7A">
        <w:rPr>
          <w:sz w:val="18"/>
          <w:lang w:val="de-DE"/>
        </w:rPr>
        <w:tab/>
      </w:r>
    </w:p>
    <w:p w14:paraId="6150C051" w14:textId="699574D0" w:rsidR="009539F9" w:rsidRPr="007F799E" w:rsidRDefault="000D2901" w:rsidP="009539F9">
      <w:pPr>
        <w:spacing w:line="240" w:lineRule="atLeast"/>
        <w:ind w:left="2835" w:firstLine="142"/>
        <w:jc w:val="left"/>
        <w:rPr>
          <w:sz w:val="18"/>
          <w:lang w:val="nl-BE"/>
        </w:rPr>
      </w:pPr>
      <w:r w:rsidRPr="00812E7A">
        <w:rPr>
          <w:sz w:val="18"/>
          <w:lang w:val="de-DE"/>
        </w:rPr>
        <w:tab/>
      </w:r>
    </w:p>
    <w:p w14:paraId="71EEBBB0" w14:textId="77777777" w:rsidR="009539F9" w:rsidRPr="0010598B" w:rsidRDefault="009539F9" w:rsidP="009539F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3275F1A2" w14:textId="6EA34E17" w:rsidR="000D2901" w:rsidRPr="00812E7A" w:rsidRDefault="00151C9C" w:rsidP="009539F9">
      <w:pPr>
        <w:tabs>
          <w:tab w:val="left" w:pos="3402"/>
        </w:tabs>
        <w:spacing w:before="60" w:line="240" w:lineRule="atLeast"/>
        <w:ind w:right="284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Anzahl der hinterlegten Seiten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bookmarkStart w:id="2" w:name="_Hlk98510874"/>
    </w:p>
    <w:p w14:paraId="5C915EC8" w14:textId="55E650C8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65756FC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54E90CA" w14:textId="1215919E" w:rsidR="00EE16D0" w:rsidRDefault="00EE16D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4840DD9" w14:textId="77777777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bookmarkEnd w:id="2"/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676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0423" w14:textId="783A2BE9" w:rsidR="00415550" w:rsidRPr="00CF2F73" w:rsidRDefault="00F6732B" w:rsidP="00D732A7">
            <w:pPr>
              <w:spacing w:line="240" w:lineRule="atLeast"/>
              <w:jc w:val="left"/>
              <w:rPr>
                <w:lang w:val="nl-BE"/>
              </w:rPr>
            </w:pPr>
            <w:r w:rsidRPr="003A31E8">
              <w:t>V</w:t>
            </w:r>
            <w:r w:rsidR="006709D7">
              <w:t>erk</w:t>
            </w:r>
            <w:r w:rsidR="0094334B">
              <w:t>-ver</w:t>
            </w:r>
            <w:r w:rsidR="00732D81">
              <w:t xml:space="preserve"> </w:t>
            </w:r>
            <w:r w:rsidR="000A3783">
              <w:t>2</w:t>
            </w:r>
            <w:r w:rsidRPr="00936D27">
              <w:rPr>
                <w:lang w:val="nl-BE"/>
              </w:rPr>
              <w:t>.</w:t>
            </w:r>
            <w:r w:rsidR="000A3783">
              <w:rPr>
                <w:lang w:val="nl-BE"/>
              </w:rPr>
              <w:t>1</w:t>
            </w:r>
          </w:p>
        </w:tc>
      </w:tr>
    </w:tbl>
    <w:p w14:paraId="5AC03088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3C87A41A" w:rsidR="00415550" w:rsidRPr="00CF2F73" w:rsidRDefault="00377462" w:rsidP="00377462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134" w:right="1190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VERWALTUNGSRATSMITGLIEDER, GESCHÄFTSFÜHRER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Pr="00377462">
        <w:rPr>
          <w:b/>
          <w:caps/>
          <w:spacing w:val="20"/>
          <w:sz w:val="22"/>
          <w:szCs w:val="22"/>
          <w:lang w:val="nl-BE"/>
        </w:rPr>
        <w:t>UND KOMMISSARE UND ERKLÄRUNG IN BEZUG AUF EINEN PRÜFUNGS- ODER ZUSÄTZLICHEN BERICHTIGUNGSAUFTRAG</w:t>
      </w:r>
    </w:p>
    <w:p w14:paraId="4656956E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02AF657F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1DD56605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1228E614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VERWALTUNGSRATSMITGLIEDER, GESCHÄFTSFÜHRER UND KOMMISSARE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7447B339" w:rsidR="00415550" w:rsidRPr="00EE16D0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EE16D0">
        <w:rPr>
          <w:sz w:val="18"/>
          <w:lang w:val="de-DE"/>
        </w:rPr>
        <w:t xml:space="preserve">VOLLSTÄNDIGE LISTE mit Namen, Vornamen, Beruf, Wohnsitz (Anschrift, Nummer, Postleitzahl und Gemeinde) und Funktion in der </w:t>
      </w:r>
      <w:r w:rsidR="0092021A" w:rsidRPr="00875941">
        <w:rPr>
          <w:sz w:val="18"/>
          <w:lang w:val="de-DE"/>
        </w:rPr>
        <w:t>Gesellschaft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9D007B4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7CC468C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15F51CE0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  <w:sectPr w:rsidR="00415550" w:rsidRPr="00812E7A" w:rsidSect="00E45969">
          <w:footerReference w:type="default" r:id="rId12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77616ADA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6F4D3736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004C02F0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812E7A" w14:paraId="651873A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6F73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  <w:r w:rsidRPr="00812E7A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8CD0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B6FE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0749" w14:textId="41804627" w:rsidR="00415550" w:rsidRPr="00812E7A" w:rsidRDefault="000A3783" w:rsidP="00D732A7">
            <w:pPr>
              <w:spacing w:line="240" w:lineRule="atLeast"/>
              <w:jc w:val="left"/>
              <w:rPr>
                <w:lang w:val="de-DE"/>
              </w:rPr>
            </w:pPr>
            <w:r w:rsidRPr="003A31E8">
              <w:t>V</w:t>
            </w:r>
            <w:r w:rsidR="006709D7">
              <w:t>erk</w:t>
            </w:r>
            <w:r w:rsidR="0094334B">
              <w:t>-ver</w:t>
            </w:r>
            <w:r w:rsidR="00732D81">
              <w:t xml:space="preserve"> </w:t>
            </w:r>
            <w:r w:rsidR="00812E7A" w:rsidRPr="00812E7A">
              <w:rPr>
                <w:lang w:val="de-DE"/>
              </w:rPr>
              <w:t>2.2</w:t>
            </w:r>
          </w:p>
        </w:tc>
      </w:tr>
    </w:tbl>
    <w:p w14:paraId="7618C7E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2FBA79CF" w14:textId="7C0F4192" w:rsidR="00415550" w:rsidRPr="00812E7A" w:rsidRDefault="00812E7A" w:rsidP="00415550">
      <w:pPr>
        <w:tabs>
          <w:tab w:val="left" w:pos="284"/>
        </w:tabs>
        <w:spacing w:before="120" w:line="240" w:lineRule="atLeast"/>
        <w:rPr>
          <w:rFonts w:cs="Arial"/>
          <w:b/>
          <w:caps/>
          <w:lang w:val="de-DE"/>
        </w:rPr>
      </w:pPr>
      <w:r w:rsidRPr="00812E7A">
        <w:rPr>
          <w:rFonts w:cs="Arial"/>
          <w:b/>
          <w:caps/>
          <w:lang w:val="de-DE"/>
        </w:rPr>
        <w:t>ERKLÄRUNG IN BEZUG AUF EINEN PRÜFUNGS- ODER ZUSÄTZLICHEN BERICHTIGUNGSAUFTRAG</w:t>
      </w:r>
    </w:p>
    <w:p w14:paraId="1FDFC25C" w14:textId="77777777" w:rsidR="00415550" w:rsidRPr="00812E7A" w:rsidRDefault="00415550" w:rsidP="00415550">
      <w:pPr>
        <w:spacing w:line="240" w:lineRule="auto"/>
        <w:jc w:val="left"/>
        <w:rPr>
          <w:sz w:val="18"/>
          <w:lang w:val="de-DE"/>
        </w:rPr>
      </w:pPr>
    </w:p>
    <w:p w14:paraId="1BA03035" w14:textId="77777777" w:rsidR="00D93627" w:rsidRPr="00D93627" w:rsidRDefault="00D93627" w:rsidP="00D93627">
      <w:pPr>
        <w:spacing w:line="240" w:lineRule="atLeas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 xml:space="preserve">Das Verwaltungsorgan erklärt, gemäß Artikel </w:t>
      </w:r>
      <w:r w:rsidRPr="00D93627">
        <w:rPr>
          <w:sz w:val="18"/>
          <w:lang w:val="de-DE"/>
        </w:rPr>
        <w:t>5 des Gesetzes vom 17 März 2019 über die Berufe des Wirtschaftsprüfers und des Steuerberaters</w:t>
      </w:r>
      <w:r w:rsidRPr="00D93627">
        <w:rPr>
          <w:sz w:val="18"/>
          <w:szCs w:val="18"/>
          <w:lang w:val="de-DE"/>
        </w:rPr>
        <w:t>, keine laut Gesetz nicht dazu berechtigte Person mit einer Prüfung oder Berichtigung beauftragt zu haben.</w:t>
      </w:r>
    </w:p>
    <w:p w14:paraId="6B661C25" w14:textId="77777777" w:rsidR="00D93627" w:rsidRPr="00D93627" w:rsidRDefault="00D93627" w:rsidP="00D93627">
      <w:pPr>
        <w:spacing w:line="240" w:lineRule="atLeast"/>
        <w:jc w:val="left"/>
        <w:rPr>
          <w:sz w:val="18"/>
          <w:szCs w:val="18"/>
          <w:lang w:val="de-DE"/>
        </w:rPr>
      </w:pPr>
    </w:p>
    <w:p w14:paraId="4752AECD" w14:textId="77777777" w:rsidR="00D93627" w:rsidRPr="00D93627" w:rsidRDefault="00D93627" w:rsidP="00D93627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 xml:space="preserve">Der Jahresabschluss </w:t>
      </w:r>
      <w:r w:rsidRPr="00D93627">
        <w:rPr>
          <w:b/>
          <w:bCs/>
          <w:sz w:val="18"/>
          <w:szCs w:val="18"/>
          <w:lang w:val="de-DE"/>
        </w:rPr>
        <w:t>wurde</w:t>
      </w:r>
      <w:r w:rsidRPr="00D93627">
        <w:rPr>
          <w:sz w:val="18"/>
          <w:szCs w:val="18"/>
          <w:lang w:val="de-DE"/>
        </w:rPr>
        <w:t xml:space="preserve"> / </w:t>
      </w:r>
      <w:r w:rsidRPr="00D93627">
        <w:rPr>
          <w:b/>
          <w:bCs/>
          <w:sz w:val="18"/>
          <w:szCs w:val="18"/>
          <w:lang w:val="de-DE"/>
        </w:rPr>
        <w:t>wurde nicht</w:t>
      </w:r>
      <w:r w:rsidRPr="00D93627">
        <w:rPr>
          <w:rStyle w:val="FootnoteReference"/>
          <w:rFonts w:cs="Arial"/>
          <w:bCs/>
          <w:sz w:val="18"/>
          <w:szCs w:val="18"/>
          <w:lang w:val="de-DE"/>
        </w:rPr>
        <w:footnoteReference w:customMarkFollows="1" w:id="7"/>
        <w:sym w:font="Symbol" w:char="F02A"/>
      </w:r>
      <w:r w:rsidRPr="00D93627">
        <w:rPr>
          <w:rFonts w:cs="Arial"/>
          <w:bCs/>
          <w:sz w:val="18"/>
          <w:szCs w:val="18"/>
          <w:lang w:val="de-DE"/>
        </w:rPr>
        <w:t xml:space="preserve"> </w:t>
      </w:r>
      <w:r w:rsidRPr="00D93627">
        <w:rPr>
          <w:sz w:val="18"/>
          <w:szCs w:val="18"/>
          <w:lang w:val="de-DE"/>
        </w:rPr>
        <w:t xml:space="preserve">von einem </w:t>
      </w:r>
      <w:r w:rsidRPr="00D93627">
        <w:rPr>
          <w:sz w:val="18"/>
          <w:lang w:val="de-DE"/>
        </w:rPr>
        <w:t>zertifizierten Wirtschaftsprüfer</w:t>
      </w:r>
      <w:r w:rsidRPr="00D93627" w:rsidDel="005C663D">
        <w:rPr>
          <w:sz w:val="18"/>
          <w:lang w:val="de-DE"/>
        </w:rPr>
        <w:t xml:space="preserve"> </w:t>
      </w:r>
      <w:r w:rsidRPr="00D93627">
        <w:rPr>
          <w:sz w:val="18"/>
          <w:szCs w:val="18"/>
          <w:lang w:val="de-DE"/>
        </w:rPr>
        <w:t>oder einem Betriebsrevisor, der nicht der Kommissar ist, geprüft oder berichtigt.</w:t>
      </w:r>
    </w:p>
    <w:p w14:paraId="4A08D5F3" w14:textId="77777777" w:rsidR="00D93627" w:rsidRPr="00D93627" w:rsidRDefault="00D93627" w:rsidP="00D93627">
      <w:pPr>
        <w:spacing w:line="240" w:lineRule="atLeast"/>
        <w:jc w:val="left"/>
        <w:rPr>
          <w:sz w:val="18"/>
          <w:szCs w:val="18"/>
          <w:lang w:val="de-DE"/>
        </w:rPr>
      </w:pPr>
    </w:p>
    <w:p w14:paraId="50049F32" w14:textId="77777777" w:rsidR="00D93627" w:rsidRPr="00D93627" w:rsidRDefault="00D93627" w:rsidP="00D93627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5C5C2BC9" w14:textId="77777777" w:rsidR="00D93627" w:rsidRPr="00D93627" w:rsidRDefault="00D93627" w:rsidP="00D9362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>Die Buchführung der Gesellschaft</w:t>
      </w:r>
      <w:r w:rsidRPr="00D93627">
        <w:rPr>
          <w:lang w:val="de-DE"/>
        </w:rPr>
        <w:footnoteReference w:customMarkFollows="1" w:id="8"/>
        <w:sym w:font="Symbol" w:char="F02A"/>
      </w:r>
      <w:r w:rsidRPr="00D93627">
        <w:rPr>
          <w:lang w:val="de-DE"/>
        </w:rPr>
        <w:sym w:font="Symbol" w:char="F02A"/>
      </w:r>
      <w:r w:rsidRPr="00D93627">
        <w:rPr>
          <w:sz w:val="18"/>
          <w:szCs w:val="18"/>
          <w:lang w:val="de-DE"/>
        </w:rPr>
        <w:t xml:space="preserve">, </w:t>
      </w:r>
    </w:p>
    <w:p w14:paraId="5708AA11" w14:textId="77777777" w:rsidR="00D93627" w:rsidRPr="00D93627" w:rsidRDefault="00D93627" w:rsidP="00D9362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>Die Aufstellung des Jahresabschlusses</w:t>
      </w:r>
      <w:r w:rsidRPr="00D93627">
        <w:rPr>
          <w:sz w:val="18"/>
          <w:szCs w:val="18"/>
          <w:lang w:val="de-DE"/>
        </w:rPr>
        <w:sym w:font="Symbol" w:char="F02A"/>
      </w:r>
      <w:r w:rsidRPr="00D93627">
        <w:rPr>
          <w:sz w:val="18"/>
          <w:szCs w:val="18"/>
          <w:lang w:val="de-DE"/>
        </w:rPr>
        <w:sym w:font="Symbol" w:char="F02A"/>
      </w:r>
      <w:r w:rsidRPr="00D93627">
        <w:rPr>
          <w:sz w:val="18"/>
          <w:szCs w:val="18"/>
          <w:lang w:val="de-DE"/>
        </w:rPr>
        <w:t>,</w:t>
      </w:r>
    </w:p>
    <w:p w14:paraId="0271252C" w14:textId="77777777" w:rsidR="00D93627" w:rsidRPr="00D93627" w:rsidRDefault="00D93627" w:rsidP="00D9362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>Die Prüfung dieses Abschlusses und/oder</w:t>
      </w:r>
    </w:p>
    <w:p w14:paraId="49ABB80A" w14:textId="77777777" w:rsidR="00D93627" w:rsidRPr="00D93627" w:rsidRDefault="00D93627" w:rsidP="00D9362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>Die Korrektur dieses Abschlusses.</w:t>
      </w:r>
    </w:p>
    <w:p w14:paraId="5BC0342C" w14:textId="77777777" w:rsidR="00D93627" w:rsidRPr="00D93627" w:rsidRDefault="00D93627" w:rsidP="00D93627">
      <w:pPr>
        <w:spacing w:line="240" w:lineRule="atLeast"/>
        <w:jc w:val="left"/>
        <w:rPr>
          <w:b/>
          <w:sz w:val="18"/>
          <w:szCs w:val="18"/>
          <w:lang w:val="de-DE"/>
        </w:rPr>
      </w:pPr>
    </w:p>
    <w:p w14:paraId="779E52F9" w14:textId="77777777" w:rsidR="00D93627" w:rsidRPr="00812E7A" w:rsidRDefault="00D93627" w:rsidP="00D93627">
      <w:pPr>
        <w:spacing w:line="240" w:lineRule="atLeast"/>
        <w:ind w:right="-2"/>
        <w:rPr>
          <w:sz w:val="18"/>
          <w:szCs w:val="18"/>
          <w:lang w:val="de-DE"/>
        </w:rPr>
      </w:pPr>
      <w:r w:rsidRPr="00D93627">
        <w:rPr>
          <w:sz w:val="18"/>
          <w:szCs w:val="18"/>
          <w:lang w:val="de-DE"/>
        </w:rPr>
        <w:t xml:space="preserve">Wenn die unter A. oder B. genannten Aufgaben von zugelassenen </w:t>
      </w:r>
      <w:r w:rsidRPr="00D93627">
        <w:rPr>
          <w:sz w:val="18"/>
          <w:lang w:val="de-DE"/>
        </w:rPr>
        <w:t>Wirtschaftsprüfer</w:t>
      </w:r>
      <w:r w:rsidRPr="00D93627">
        <w:rPr>
          <w:sz w:val="18"/>
          <w:szCs w:val="18"/>
          <w:lang w:val="de-DE"/>
        </w:rPr>
        <w:t xml:space="preserve"> oder zugelassenen </w:t>
      </w:r>
      <w:r w:rsidRPr="00D93627">
        <w:rPr>
          <w:sz w:val="18"/>
          <w:lang w:val="de-DE"/>
        </w:rPr>
        <w:t xml:space="preserve">Wirtschaftsprüfer-Fiskalisten </w:t>
      </w:r>
      <w:r w:rsidRPr="00D93627">
        <w:rPr>
          <w:sz w:val="18"/>
          <w:szCs w:val="18"/>
          <w:lang w:val="de-DE"/>
        </w:rPr>
        <w:t xml:space="preserve">durchgeführt wurden, können nachstehend angegeben werden: Name, Vornamen, Beruf und Wohnsitz jedes zugelassenen </w:t>
      </w:r>
      <w:r w:rsidRPr="00D93627">
        <w:rPr>
          <w:sz w:val="18"/>
          <w:lang w:val="de-DE"/>
        </w:rPr>
        <w:t>Wirtschaftsprüfer</w:t>
      </w:r>
      <w:r w:rsidRPr="00D93627">
        <w:rPr>
          <w:sz w:val="18"/>
          <w:szCs w:val="18"/>
          <w:lang w:val="de-DE"/>
        </w:rPr>
        <w:t xml:space="preserve"> oder zugelassenen </w:t>
      </w:r>
      <w:r w:rsidRPr="00D93627">
        <w:rPr>
          <w:sz w:val="18"/>
          <w:lang w:val="de-DE"/>
        </w:rPr>
        <w:t xml:space="preserve">Wirtschaftsprüfer-Fiskalisten </w:t>
      </w:r>
      <w:r w:rsidRPr="00D93627">
        <w:rPr>
          <w:sz w:val="18"/>
          <w:szCs w:val="18"/>
          <w:lang w:val="de-DE"/>
        </w:rPr>
        <w:t xml:space="preserve">sowie Mitgliedsnummer bei dem </w:t>
      </w:r>
      <w:r w:rsidRPr="00D93627">
        <w:rPr>
          <w:sz w:val="18"/>
          <w:lang w:val="de-DE"/>
        </w:rPr>
        <w:t xml:space="preserve">Institut für Steuerberater und Wirtschaftsprüfer (ITAA) </w:t>
      </w:r>
      <w:r w:rsidRPr="00D93627">
        <w:rPr>
          <w:sz w:val="18"/>
          <w:szCs w:val="18"/>
          <w:lang w:val="de-DE"/>
        </w:rPr>
        <w:t>und die Art seines Auftrags.</w:t>
      </w:r>
    </w:p>
    <w:p w14:paraId="480FFE87" w14:textId="77777777" w:rsidR="00415550" w:rsidRPr="00812E7A" w:rsidRDefault="00415550" w:rsidP="00415550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15550" w:rsidRPr="00812E7A" w14:paraId="040926EA" w14:textId="77777777" w:rsidTr="00D732A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A46B11" w14:textId="082E535B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C45D7" w14:textId="5DE06E0F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52F3D" w14:textId="77777777" w:rsidR="00812E7A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 xml:space="preserve">Art des Auftrags </w:t>
            </w:r>
          </w:p>
          <w:p w14:paraId="510D3DD0" w14:textId="64BE3F74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(A, B, C und/oder D)</w:t>
            </w:r>
          </w:p>
        </w:tc>
      </w:tr>
      <w:tr w:rsidR="00415550" w:rsidRPr="00812E7A" w14:paraId="2F0D60C3" w14:textId="77777777" w:rsidTr="00D732A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6E2684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A3A9A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FB1476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15E35A5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45D59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20811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040FE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1CEB18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0D059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49C0064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C7DF4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779AB165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7CEA4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353B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2C17D2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5FA4B90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94754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646CA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A820A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2EEB90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31AE8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300408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7BD8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020C933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3C81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349A6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1523D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26D9F6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78BA7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9629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B081B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BA19DE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88FC6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46AD1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6A35D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3FB5932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33845A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695DF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45B9F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CC32F3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99BCB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EA75E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8FCB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6B4A876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F69F0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3EBD4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F05DC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058B746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539CB7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353F8C0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EC467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267BC30F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7524867F" w14:textId="77777777" w:rsidR="005F7305" w:rsidRPr="00FF0207" w:rsidRDefault="005F7305" w:rsidP="000D2901">
      <w:pPr>
        <w:spacing w:line="240" w:lineRule="atLeast"/>
        <w:jc w:val="left"/>
        <w:rPr>
          <w:sz w:val="18"/>
          <w:szCs w:val="18"/>
          <w:lang w:val="nl-BE"/>
        </w:rPr>
      </w:pPr>
    </w:p>
    <w:sectPr w:rsidR="005F7305" w:rsidRPr="00FF0207" w:rsidSect="0063568D">
      <w:footerReference w:type="default" r:id="rId13"/>
      <w:pgSz w:w="11907" w:h="16840" w:code="9"/>
      <w:pgMar w:top="0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508AEF0E" w:rsidR="00415550" w:rsidRDefault="0031229E" w:rsidP="00D210A2">
    <w:pPr>
      <w:pStyle w:val="Footer"/>
      <w:jc w:val="right"/>
    </w:pPr>
    <w:r>
      <w:t>V</w:t>
    </w:r>
    <w:r w:rsidR="006709D7">
      <w:t>erk</w:t>
    </w:r>
    <w:r w:rsidR="0094334B">
      <w:t>-ver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10A8" w14:textId="63AF7D77" w:rsidR="00415550" w:rsidRDefault="0033698C">
    <w:pPr>
      <w:pStyle w:val="Footer"/>
      <w:jc w:val="right"/>
    </w:pPr>
    <w:sdt>
      <w:sdtPr>
        <w:id w:val="481903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29E">
          <w:t>V</w:t>
        </w:r>
        <w:r w:rsidR="006709D7">
          <w:t>erk</w:t>
        </w:r>
      </w:sdtContent>
    </w:sdt>
    <w:r w:rsidR="0094334B">
      <w:rPr>
        <w:noProof/>
      </w:rPr>
      <w:t>-ver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6F08B8B6" w:rsidR="00A60BE5" w:rsidRPr="007002BC" w:rsidRDefault="0031229E">
        <w:pPr>
          <w:pStyle w:val="Footer"/>
          <w:jc w:val="right"/>
          <w:rPr>
            <w:b/>
          </w:rPr>
        </w:pPr>
        <w:r>
          <w:t>V</w:t>
        </w:r>
        <w:r w:rsidR="006709D7">
          <w:t>erk</w:t>
        </w:r>
        <w:r w:rsidR="0094334B">
          <w:t>-ver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257C2E8E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E66543" w:rsidRPr="00812E7A">
        <w:rPr>
          <w:rStyle w:val="FootnoteReference"/>
          <w:szCs w:val="16"/>
          <w:lang w:val="de-DE"/>
        </w:rPr>
        <w:t>Fakultative Angabe</w:t>
      </w:r>
      <w:r w:rsidRPr="00812E7A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812E7A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5F943B1A" w14:textId="77777777" w:rsidR="00F6732B" w:rsidRPr="00656D59" w:rsidRDefault="00F6732B" w:rsidP="00F6732B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ab/>
        <w:t>Nichtzutreffendes streichen.</w:t>
      </w:r>
    </w:p>
  </w:footnote>
  <w:footnote w:id="6">
    <w:p w14:paraId="54AC2BA9" w14:textId="0657A635" w:rsidR="00F6732B" w:rsidRPr="005053F8" w:rsidRDefault="00F6732B" w:rsidP="009539F9">
      <w:pPr>
        <w:pStyle w:val="FootnoteText"/>
        <w:tabs>
          <w:tab w:val="left" w:pos="284"/>
        </w:tabs>
        <w:rPr>
          <w:rStyle w:val="FootnoteReference"/>
          <w:szCs w:val="16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 xml:space="preserve"> </w:t>
      </w:r>
      <w:r w:rsidRPr="009539F9">
        <w:rPr>
          <w:rStyle w:val="FootnoteReference"/>
          <w:szCs w:val="16"/>
          <w:lang w:val="de-DE"/>
        </w:rPr>
        <w:tab/>
      </w:r>
      <w:r w:rsidRPr="00656D59">
        <w:rPr>
          <w:rStyle w:val="FootnoteReference"/>
          <w:szCs w:val="16"/>
          <w:lang w:val="de-DE"/>
        </w:rPr>
        <w:t>Angabe der gesetzlichen oder vorschriftsmäßigen Grundlage worauf ein abweichendes Modell verwendet wird.</w:t>
      </w:r>
    </w:p>
  </w:footnote>
  <w:footnote w:id="7">
    <w:p w14:paraId="0FE2163E" w14:textId="77777777" w:rsidR="00D93627" w:rsidRPr="00914254" w:rsidRDefault="00D93627" w:rsidP="00D93627">
      <w:pPr>
        <w:pStyle w:val="FootnoteText"/>
        <w:tabs>
          <w:tab w:val="left" w:pos="284"/>
        </w:tabs>
        <w:rPr>
          <w:rFonts w:cs="Arial"/>
          <w:lang w:val="de-D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t xml:space="preserve"> </w:t>
      </w:r>
      <w:r w:rsidRPr="00914254">
        <w:rPr>
          <w:rStyle w:val="FootnoteReference"/>
          <w:lang w:val="de-DE"/>
        </w:rPr>
        <w:tab/>
        <w:t>Nichtzutreffendes streichen.</w:t>
      </w:r>
    </w:p>
  </w:footnote>
  <w:footnote w:id="8">
    <w:p w14:paraId="6F7BFEB2" w14:textId="77777777" w:rsidR="00D93627" w:rsidRPr="00493DCB" w:rsidRDefault="00D93627" w:rsidP="00D93627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sym w:font="Symbol" w:char="F02A"/>
      </w:r>
      <w:r w:rsidRPr="00914254">
        <w:rPr>
          <w:lang w:val="de-DE"/>
        </w:rPr>
        <w:tab/>
      </w:r>
      <w:r w:rsidRPr="00914254">
        <w:rPr>
          <w:rFonts w:cs="Arial"/>
          <w:sz w:val="16"/>
          <w:szCs w:val="16"/>
          <w:lang w:val="de-DE"/>
        </w:rPr>
        <w:t>Fakultative Angabe.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808556">
    <w:abstractNumId w:val="0"/>
  </w:num>
  <w:num w:numId="2" w16cid:durableId="1463889624">
    <w:abstractNumId w:val="1"/>
  </w:num>
  <w:num w:numId="3" w16cid:durableId="137847474">
    <w:abstractNumId w:val="2"/>
  </w:num>
  <w:num w:numId="4" w16cid:durableId="63647750">
    <w:abstractNumId w:val="3"/>
  </w:num>
  <w:num w:numId="5" w16cid:durableId="1139032420">
    <w:abstractNumId w:val="8"/>
  </w:num>
  <w:num w:numId="6" w16cid:durableId="1381703901">
    <w:abstractNumId w:val="4"/>
  </w:num>
  <w:num w:numId="7" w16cid:durableId="319046082">
    <w:abstractNumId w:val="5"/>
  </w:num>
  <w:num w:numId="8" w16cid:durableId="1121991667">
    <w:abstractNumId w:val="6"/>
  </w:num>
  <w:num w:numId="9" w16cid:durableId="1070806289">
    <w:abstractNumId w:val="7"/>
  </w:num>
  <w:num w:numId="10" w16cid:durableId="1459957806">
    <w:abstractNumId w:val="9"/>
  </w:num>
  <w:num w:numId="11" w16cid:durableId="188103413">
    <w:abstractNumId w:val="11"/>
  </w:num>
  <w:num w:numId="12" w16cid:durableId="2039424764">
    <w:abstractNumId w:val="12"/>
  </w:num>
  <w:num w:numId="13" w16cid:durableId="1346202103">
    <w:abstractNumId w:val="13"/>
  </w:num>
  <w:num w:numId="14" w16cid:durableId="695734302">
    <w:abstractNumId w:val="15"/>
  </w:num>
  <w:num w:numId="15" w16cid:durableId="2127117517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3913488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38A9"/>
    <w:rsid w:val="00086133"/>
    <w:rsid w:val="00087EE5"/>
    <w:rsid w:val="000913FC"/>
    <w:rsid w:val="00092F24"/>
    <w:rsid w:val="00097C53"/>
    <w:rsid w:val="000A378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25CCE"/>
    <w:rsid w:val="001336A7"/>
    <w:rsid w:val="00135D7E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946E3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8B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F27"/>
    <w:rsid w:val="00333019"/>
    <w:rsid w:val="0033698C"/>
    <w:rsid w:val="00340789"/>
    <w:rsid w:val="00342494"/>
    <w:rsid w:val="00342831"/>
    <w:rsid w:val="00352DC7"/>
    <w:rsid w:val="0035684E"/>
    <w:rsid w:val="00361AC4"/>
    <w:rsid w:val="00375C71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B7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3823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2BF5"/>
    <w:rsid w:val="00493DCB"/>
    <w:rsid w:val="004A3548"/>
    <w:rsid w:val="004A3D0A"/>
    <w:rsid w:val="004B222E"/>
    <w:rsid w:val="004B4CDC"/>
    <w:rsid w:val="004B7C41"/>
    <w:rsid w:val="004C1A92"/>
    <w:rsid w:val="004D422B"/>
    <w:rsid w:val="004D6AA4"/>
    <w:rsid w:val="004E2CB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465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9D7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2D81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5941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14254"/>
    <w:rsid w:val="0092021A"/>
    <w:rsid w:val="00923DE7"/>
    <w:rsid w:val="0092568D"/>
    <w:rsid w:val="00933BAF"/>
    <w:rsid w:val="009349BE"/>
    <w:rsid w:val="0094334B"/>
    <w:rsid w:val="00945038"/>
    <w:rsid w:val="009539F9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6DB5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627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5794F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16D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6732B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Props1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354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26</cp:revision>
  <cp:lastPrinted>2016-05-13T13:14:00Z</cp:lastPrinted>
  <dcterms:created xsi:type="dcterms:W3CDTF">2022-03-17T11:29:00Z</dcterms:created>
  <dcterms:modified xsi:type="dcterms:W3CDTF">2023-03-27T07:32:00Z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