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77F227C9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V</w:t>
            </w:r>
            <w:r w:rsidR="0089627A">
              <w:rPr>
                <w:lang w:val="de-DE"/>
              </w:rPr>
              <w:t>erk</w:t>
            </w:r>
            <w:r w:rsidR="000D10E7">
              <w:rPr>
                <w:lang w:val="de-DE"/>
              </w:rPr>
              <w:t>-ig</w:t>
            </w:r>
            <w:r w:rsidR="006B3240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262C35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1ED328B3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r w:rsidRPr="003A31E8">
              <w:t>V</w:t>
            </w:r>
            <w:r w:rsidR="0089627A">
              <w:t>erk</w:t>
            </w:r>
            <w:r w:rsidR="000D10E7">
              <w:t>-ig</w:t>
            </w:r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229D1ACA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7C1C5D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546FA881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r w:rsidRPr="003A31E8">
              <w:t>V</w:t>
            </w:r>
            <w:r w:rsidR="0089627A">
              <w:t>erk</w:t>
            </w:r>
            <w:r w:rsidR="000D10E7">
              <w:t>-ig</w:t>
            </w:r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7EC36869" w14:textId="77777777" w:rsidR="000D10E7" w:rsidRPr="000D10E7" w:rsidRDefault="000D10E7" w:rsidP="000D10E7">
      <w:pPr>
        <w:spacing w:line="240" w:lineRule="atLeast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 xml:space="preserve">Das Verwaltungsorgan erklärt, gemäß Artikel </w:t>
      </w:r>
      <w:r w:rsidRPr="000D10E7">
        <w:rPr>
          <w:sz w:val="18"/>
          <w:lang w:val="de-DE"/>
        </w:rPr>
        <w:t>5 des Gesetzes vom 17 März 2019 über die Berufe des Wirtschaftsprüfers und des Steuerberaters</w:t>
      </w:r>
      <w:r w:rsidRPr="000D10E7">
        <w:rPr>
          <w:sz w:val="18"/>
          <w:szCs w:val="18"/>
          <w:lang w:val="de-DE"/>
        </w:rPr>
        <w:t>, keine laut Gesetz nicht dazu berechtigte Person mit einer Prüfung oder Berichtigung beauftragt zu haben.</w:t>
      </w:r>
    </w:p>
    <w:p w14:paraId="29897D4E" w14:textId="77777777" w:rsidR="000D10E7" w:rsidRPr="000D10E7" w:rsidRDefault="000D10E7" w:rsidP="000D10E7">
      <w:pPr>
        <w:spacing w:line="240" w:lineRule="atLeast"/>
        <w:jc w:val="left"/>
        <w:rPr>
          <w:sz w:val="18"/>
          <w:szCs w:val="18"/>
          <w:lang w:val="de-DE"/>
        </w:rPr>
      </w:pPr>
    </w:p>
    <w:p w14:paraId="1A98E83D" w14:textId="77777777" w:rsidR="000D10E7" w:rsidRPr="000D10E7" w:rsidRDefault="000D10E7" w:rsidP="000D10E7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 xml:space="preserve">Der Jahresabschluss </w:t>
      </w:r>
      <w:r w:rsidRPr="000D10E7">
        <w:rPr>
          <w:b/>
          <w:bCs/>
          <w:sz w:val="18"/>
          <w:szCs w:val="18"/>
          <w:lang w:val="de-DE"/>
        </w:rPr>
        <w:t>wurde</w:t>
      </w:r>
      <w:r w:rsidRPr="000D10E7">
        <w:rPr>
          <w:sz w:val="18"/>
          <w:szCs w:val="18"/>
          <w:lang w:val="de-DE"/>
        </w:rPr>
        <w:t xml:space="preserve"> / </w:t>
      </w:r>
      <w:r w:rsidRPr="000D10E7">
        <w:rPr>
          <w:b/>
          <w:bCs/>
          <w:sz w:val="18"/>
          <w:szCs w:val="18"/>
          <w:lang w:val="de-DE"/>
        </w:rPr>
        <w:t>wurde nicht</w:t>
      </w:r>
      <w:r w:rsidRPr="000D10E7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0D10E7">
        <w:rPr>
          <w:rFonts w:cs="Arial"/>
          <w:bCs/>
          <w:sz w:val="18"/>
          <w:szCs w:val="18"/>
          <w:lang w:val="de-DE"/>
        </w:rPr>
        <w:t xml:space="preserve"> </w:t>
      </w:r>
      <w:r w:rsidRPr="000D10E7">
        <w:rPr>
          <w:sz w:val="18"/>
          <w:szCs w:val="18"/>
          <w:lang w:val="de-DE"/>
        </w:rPr>
        <w:t xml:space="preserve">von einem </w:t>
      </w:r>
      <w:r w:rsidRPr="000D10E7">
        <w:rPr>
          <w:sz w:val="18"/>
          <w:lang w:val="de-DE"/>
        </w:rPr>
        <w:t>zertifizierten Wirtschaftsprüfer</w:t>
      </w:r>
      <w:r w:rsidRPr="000D10E7" w:rsidDel="005C663D">
        <w:rPr>
          <w:sz w:val="18"/>
          <w:lang w:val="de-DE"/>
        </w:rPr>
        <w:t xml:space="preserve"> </w:t>
      </w:r>
      <w:r w:rsidRPr="000D10E7">
        <w:rPr>
          <w:sz w:val="18"/>
          <w:szCs w:val="18"/>
          <w:lang w:val="de-DE"/>
        </w:rPr>
        <w:t>oder einem Betriebsrevisor, der nicht der Kommissar ist, geprüft oder berichtigt.</w:t>
      </w:r>
    </w:p>
    <w:p w14:paraId="771229E6" w14:textId="77777777" w:rsidR="000D10E7" w:rsidRPr="000D10E7" w:rsidRDefault="000D10E7" w:rsidP="000D10E7">
      <w:pPr>
        <w:spacing w:line="240" w:lineRule="atLeast"/>
        <w:jc w:val="left"/>
        <w:rPr>
          <w:sz w:val="18"/>
          <w:szCs w:val="18"/>
          <w:lang w:val="de-DE"/>
        </w:rPr>
      </w:pPr>
    </w:p>
    <w:p w14:paraId="0EDE502C" w14:textId="77777777" w:rsidR="000D10E7" w:rsidRPr="000D10E7" w:rsidRDefault="000D10E7" w:rsidP="000D10E7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01B665F4" w14:textId="77777777" w:rsidR="000D10E7" w:rsidRPr="000D10E7" w:rsidRDefault="000D10E7" w:rsidP="000D10E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>Die Buchführung der Gesellschaft</w:t>
      </w:r>
      <w:r w:rsidRPr="000D10E7">
        <w:rPr>
          <w:lang w:val="de-DE"/>
        </w:rPr>
        <w:footnoteReference w:customMarkFollows="1" w:id="8"/>
        <w:sym w:font="Symbol" w:char="F02A"/>
      </w:r>
      <w:r w:rsidRPr="000D10E7">
        <w:rPr>
          <w:lang w:val="de-DE"/>
        </w:rPr>
        <w:sym w:font="Symbol" w:char="F02A"/>
      </w:r>
      <w:r w:rsidRPr="000D10E7">
        <w:rPr>
          <w:sz w:val="18"/>
          <w:szCs w:val="18"/>
          <w:lang w:val="de-DE"/>
        </w:rPr>
        <w:t xml:space="preserve">, </w:t>
      </w:r>
    </w:p>
    <w:p w14:paraId="4D71FD6F" w14:textId="77777777" w:rsidR="000D10E7" w:rsidRPr="000D10E7" w:rsidRDefault="000D10E7" w:rsidP="000D10E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>Die Aufstellung des Jahresabschlusses</w:t>
      </w:r>
      <w:r w:rsidRPr="000D10E7">
        <w:rPr>
          <w:sz w:val="18"/>
          <w:szCs w:val="18"/>
          <w:lang w:val="de-DE"/>
        </w:rPr>
        <w:sym w:font="Symbol" w:char="F02A"/>
      </w:r>
      <w:r w:rsidRPr="000D10E7">
        <w:rPr>
          <w:sz w:val="18"/>
          <w:szCs w:val="18"/>
          <w:lang w:val="de-DE"/>
        </w:rPr>
        <w:sym w:font="Symbol" w:char="F02A"/>
      </w:r>
      <w:r w:rsidRPr="000D10E7">
        <w:rPr>
          <w:sz w:val="18"/>
          <w:szCs w:val="18"/>
          <w:lang w:val="de-DE"/>
        </w:rPr>
        <w:t>,</w:t>
      </w:r>
    </w:p>
    <w:p w14:paraId="29146338" w14:textId="77777777" w:rsidR="000D10E7" w:rsidRPr="000D10E7" w:rsidRDefault="000D10E7" w:rsidP="000D10E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>Die Prüfung dieses Abschlusses und/oder</w:t>
      </w:r>
    </w:p>
    <w:p w14:paraId="0E2F284C" w14:textId="77777777" w:rsidR="000D10E7" w:rsidRPr="000D10E7" w:rsidRDefault="000D10E7" w:rsidP="000D10E7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>Die Korrektur dieses Abschlusses.</w:t>
      </w:r>
    </w:p>
    <w:p w14:paraId="4229B3FE" w14:textId="77777777" w:rsidR="000D10E7" w:rsidRPr="000D10E7" w:rsidRDefault="000D10E7" w:rsidP="000D10E7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54EADC95" w14:textId="77777777" w:rsidR="000D10E7" w:rsidRPr="00812E7A" w:rsidRDefault="000D10E7" w:rsidP="000D10E7">
      <w:pPr>
        <w:spacing w:line="240" w:lineRule="atLeast"/>
        <w:ind w:right="-2"/>
        <w:rPr>
          <w:sz w:val="18"/>
          <w:szCs w:val="18"/>
          <w:lang w:val="de-DE"/>
        </w:rPr>
      </w:pPr>
      <w:r w:rsidRPr="000D10E7">
        <w:rPr>
          <w:sz w:val="18"/>
          <w:szCs w:val="18"/>
          <w:lang w:val="de-DE"/>
        </w:rPr>
        <w:t xml:space="preserve">Wenn die unter A. oder B. genannten Aufgaben von zugelassenen </w:t>
      </w:r>
      <w:r w:rsidRPr="000D10E7">
        <w:rPr>
          <w:sz w:val="18"/>
          <w:lang w:val="de-DE"/>
        </w:rPr>
        <w:t>Wirtschaftsprüfer</w:t>
      </w:r>
      <w:r w:rsidRPr="000D10E7">
        <w:rPr>
          <w:sz w:val="18"/>
          <w:szCs w:val="18"/>
          <w:lang w:val="de-DE"/>
        </w:rPr>
        <w:t xml:space="preserve"> oder zugelassenen </w:t>
      </w:r>
      <w:r w:rsidRPr="000D10E7">
        <w:rPr>
          <w:sz w:val="18"/>
          <w:lang w:val="de-DE"/>
        </w:rPr>
        <w:t xml:space="preserve">Wirtschaftsprüfer-Fiskalisten </w:t>
      </w:r>
      <w:r w:rsidRPr="000D10E7">
        <w:rPr>
          <w:sz w:val="18"/>
          <w:szCs w:val="18"/>
          <w:lang w:val="de-DE"/>
        </w:rPr>
        <w:t xml:space="preserve">durchgeführt wurden, können nachstehend angegeben werden: Name, Vornamen, Beruf und Wohnsitz jedes zugelassenen </w:t>
      </w:r>
      <w:r w:rsidRPr="000D10E7">
        <w:rPr>
          <w:sz w:val="18"/>
          <w:lang w:val="de-DE"/>
        </w:rPr>
        <w:t>Wirtschaftsprüfer</w:t>
      </w:r>
      <w:r w:rsidRPr="000D10E7">
        <w:rPr>
          <w:sz w:val="18"/>
          <w:szCs w:val="18"/>
          <w:lang w:val="de-DE"/>
        </w:rPr>
        <w:t xml:space="preserve"> oder zugelassenen </w:t>
      </w:r>
      <w:r w:rsidRPr="000D10E7">
        <w:rPr>
          <w:sz w:val="18"/>
          <w:lang w:val="de-DE"/>
        </w:rPr>
        <w:t xml:space="preserve">Wirtschaftsprüfer-Fiskalisten </w:t>
      </w:r>
      <w:r w:rsidRPr="000D10E7">
        <w:rPr>
          <w:sz w:val="18"/>
          <w:szCs w:val="18"/>
          <w:lang w:val="de-DE"/>
        </w:rPr>
        <w:t xml:space="preserve">sowie Mitgliedsnummer bei dem </w:t>
      </w:r>
      <w:r w:rsidRPr="000D10E7">
        <w:rPr>
          <w:sz w:val="18"/>
          <w:lang w:val="de-DE"/>
        </w:rPr>
        <w:t xml:space="preserve">Institut für Steuerberater und Wirtschaftsprüfer (ITAA) </w:t>
      </w:r>
      <w:r w:rsidRPr="000D10E7">
        <w:rPr>
          <w:sz w:val="18"/>
          <w:szCs w:val="18"/>
          <w:lang w:val="de-DE"/>
        </w:rPr>
        <w:t>und die Art seines Auftrags.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556F72EE" w:rsidR="00415550" w:rsidRDefault="0031229E" w:rsidP="00D210A2">
    <w:pPr>
      <w:pStyle w:val="Footer"/>
      <w:jc w:val="right"/>
    </w:pPr>
    <w:r>
      <w:t>V</w:t>
    </w:r>
    <w:r w:rsidR="000C34A0">
      <w:t>erk</w:t>
    </w:r>
    <w:r w:rsidR="000D10E7">
      <w:t>-ig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0A8" w14:textId="294719D4" w:rsidR="00415550" w:rsidRDefault="00A951F8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9E">
          <w:t>V</w:t>
        </w:r>
        <w:r w:rsidR="000C34A0">
          <w:t>erk</w:t>
        </w:r>
      </w:sdtContent>
    </w:sdt>
    <w:r w:rsidR="000D10E7">
      <w:rPr>
        <w:noProof/>
      </w:rPr>
      <w:t>-ig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282CFD95" w:rsidR="00A60BE5" w:rsidRPr="007002BC" w:rsidRDefault="0031229E">
        <w:pPr>
          <w:pStyle w:val="Footer"/>
          <w:jc w:val="right"/>
          <w:rPr>
            <w:b/>
          </w:rPr>
        </w:pPr>
        <w:r>
          <w:t>V</w:t>
        </w:r>
        <w:r w:rsidR="000C34A0">
          <w:t>erk</w:t>
        </w:r>
        <w:r w:rsidR="000D10E7">
          <w:t>-ig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451F82BC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verwendet wird.</w:t>
      </w:r>
    </w:p>
  </w:footnote>
  <w:footnote w:id="7">
    <w:p w14:paraId="511D1AA4" w14:textId="77777777" w:rsidR="000D10E7" w:rsidRPr="00914254" w:rsidRDefault="000D10E7" w:rsidP="000D10E7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  <w:t>Nichtzutreffendes streichen.</w:t>
      </w:r>
    </w:p>
  </w:footnote>
  <w:footnote w:id="8">
    <w:p w14:paraId="6493EF9A" w14:textId="77777777" w:rsidR="000D10E7" w:rsidRPr="00493DCB" w:rsidRDefault="000D10E7" w:rsidP="000D10E7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Pr="00914254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571597">
    <w:abstractNumId w:val="0"/>
  </w:num>
  <w:num w:numId="2" w16cid:durableId="1074353932">
    <w:abstractNumId w:val="1"/>
  </w:num>
  <w:num w:numId="3" w16cid:durableId="1584609379">
    <w:abstractNumId w:val="2"/>
  </w:num>
  <w:num w:numId="4" w16cid:durableId="1619215886">
    <w:abstractNumId w:val="3"/>
  </w:num>
  <w:num w:numId="5" w16cid:durableId="982541248">
    <w:abstractNumId w:val="8"/>
  </w:num>
  <w:num w:numId="6" w16cid:durableId="1753115765">
    <w:abstractNumId w:val="4"/>
  </w:num>
  <w:num w:numId="7" w16cid:durableId="864713225">
    <w:abstractNumId w:val="5"/>
  </w:num>
  <w:num w:numId="8" w16cid:durableId="1361198693">
    <w:abstractNumId w:val="6"/>
  </w:num>
  <w:num w:numId="9" w16cid:durableId="1939096178">
    <w:abstractNumId w:val="7"/>
  </w:num>
  <w:num w:numId="10" w16cid:durableId="2145735078">
    <w:abstractNumId w:val="9"/>
  </w:num>
  <w:num w:numId="11" w16cid:durableId="1111556557">
    <w:abstractNumId w:val="11"/>
  </w:num>
  <w:num w:numId="12" w16cid:durableId="239102663">
    <w:abstractNumId w:val="12"/>
  </w:num>
  <w:num w:numId="13" w16cid:durableId="972977505">
    <w:abstractNumId w:val="13"/>
  </w:num>
  <w:num w:numId="14" w16cid:durableId="1373575441">
    <w:abstractNumId w:val="15"/>
  </w:num>
  <w:num w:numId="15" w16cid:durableId="169805590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265696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C34A0"/>
    <w:rsid w:val="000D0162"/>
    <w:rsid w:val="000D10E7"/>
    <w:rsid w:val="000D2901"/>
    <w:rsid w:val="000E53F6"/>
    <w:rsid w:val="000F16EB"/>
    <w:rsid w:val="001036B9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2C35"/>
    <w:rsid w:val="00263B2B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240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1C5D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9627A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51F8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26</cp:revision>
  <cp:lastPrinted>2023-03-27T07:31:00Z</cp:lastPrinted>
  <dcterms:created xsi:type="dcterms:W3CDTF">2022-03-17T11:29:00Z</dcterms:created>
  <dcterms:modified xsi:type="dcterms:W3CDTF">2023-03-27T07:31:00Z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