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77777777" w:rsidR="006725D6" w:rsidRPr="002E5323" w:rsidRDefault="006725D6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de-DE"/>
              </w:rPr>
              <w:t xml:space="preserve">CONSO </w:t>
            </w:r>
            <w:r w:rsidRPr="00C87AAA">
              <w:rPr>
                <w:lang w:val="de-DE"/>
              </w:rPr>
              <w:t>1</w:t>
            </w:r>
          </w:p>
        </w:tc>
      </w:tr>
    </w:tbl>
    <w:p w14:paraId="221DF489" w14:textId="77777777" w:rsidR="006725D6" w:rsidRPr="00C87AAA" w:rsidRDefault="006725D6" w:rsidP="006725D6">
      <w:pPr>
        <w:spacing w:line="240" w:lineRule="atLeast"/>
        <w:jc w:val="left"/>
        <w:rPr>
          <w:b/>
          <w:lang w:val="de-DE"/>
        </w:rPr>
      </w:pPr>
    </w:p>
    <w:p w14:paraId="4A5DB90D" w14:textId="77777777" w:rsidR="006725D6" w:rsidRDefault="006725D6" w:rsidP="006725D6">
      <w:pPr>
        <w:pBdr>
          <w:top w:val="single" w:sz="4" w:space="8" w:color="auto"/>
          <w:left w:val="single" w:sz="4" w:space="1" w:color="auto"/>
          <w:bottom w:val="single" w:sz="4" w:space="3" w:color="auto"/>
          <w:right w:val="single" w:sz="4" w:space="0" w:color="auto"/>
        </w:pBdr>
        <w:spacing w:line="240" w:lineRule="atLeast"/>
        <w:ind w:left="1418" w:right="1418"/>
        <w:jc w:val="center"/>
        <w:rPr>
          <w:b/>
          <w:caps/>
          <w:sz w:val="22"/>
          <w:szCs w:val="22"/>
          <w:lang w:val="nl-BE"/>
        </w:rPr>
      </w:pPr>
      <w:r w:rsidRPr="003818FE">
        <w:rPr>
          <w:b/>
          <w:caps/>
          <w:sz w:val="22"/>
          <w:szCs w:val="22"/>
          <w:lang w:val="nl-BE"/>
        </w:rPr>
        <w:t>GECONSOLIDEERDE</w:t>
      </w:r>
      <w:r w:rsidRPr="003818FE">
        <w:rPr>
          <w:b/>
          <w:sz w:val="22"/>
          <w:lang w:val="nl-BE"/>
        </w:rPr>
        <w:t xml:space="preserve"> JAARREKENING </w:t>
      </w:r>
      <w:r w:rsidRPr="003818FE">
        <w:rPr>
          <w:b/>
          <w:caps/>
          <w:sz w:val="22"/>
          <w:szCs w:val="22"/>
          <w:lang w:val="nl-BE"/>
        </w:rPr>
        <w:t xml:space="preserve">en andere </w:t>
      </w:r>
    </w:p>
    <w:p w14:paraId="089108AF" w14:textId="77777777" w:rsidR="006725D6" w:rsidRDefault="006725D6" w:rsidP="006725D6">
      <w:pPr>
        <w:pBdr>
          <w:top w:val="single" w:sz="4" w:space="8" w:color="auto"/>
          <w:left w:val="single" w:sz="4" w:space="1" w:color="auto"/>
          <w:bottom w:val="single" w:sz="4" w:space="3" w:color="auto"/>
          <w:right w:val="single" w:sz="4" w:space="0" w:color="auto"/>
        </w:pBdr>
        <w:spacing w:line="240" w:lineRule="atLeast"/>
        <w:ind w:left="1418" w:right="1418"/>
        <w:jc w:val="center"/>
        <w:rPr>
          <w:b/>
          <w:caps/>
          <w:sz w:val="22"/>
          <w:szCs w:val="22"/>
          <w:lang w:val="nl-BE"/>
        </w:rPr>
      </w:pPr>
      <w:r w:rsidRPr="003818FE">
        <w:rPr>
          <w:b/>
          <w:caps/>
          <w:sz w:val="22"/>
          <w:szCs w:val="22"/>
          <w:lang w:val="nl-BE"/>
        </w:rPr>
        <w:t xml:space="preserve">overeenkomstig het Wetboek van Vennootschappen </w:t>
      </w:r>
    </w:p>
    <w:p w14:paraId="3F06D6B3" w14:textId="77777777" w:rsidR="006725D6" w:rsidRPr="003818FE" w:rsidRDefault="006725D6" w:rsidP="006725D6">
      <w:pPr>
        <w:pBdr>
          <w:top w:val="single" w:sz="4" w:space="8" w:color="auto"/>
          <w:left w:val="single" w:sz="4" w:space="1" w:color="auto"/>
          <w:bottom w:val="single" w:sz="4" w:space="3" w:color="auto"/>
          <w:right w:val="single" w:sz="4" w:space="0" w:color="auto"/>
        </w:pBdr>
        <w:spacing w:line="240" w:lineRule="atLeast"/>
        <w:ind w:left="1418" w:right="1418"/>
        <w:jc w:val="center"/>
        <w:rPr>
          <w:b/>
          <w:sz w:val="22"/>
          <w:lang w:val="nl-BE"/>
        </w:rPr>
      </w:pPr>
      <w:r w:rsidRPr="003818FE">
        <w:rPr>
          <w:b/>
          <w:caps/>
          <w:sz w:val="22"/>
          <w:szCs w:val="22"/>
          <w:lang w:val="nl-BE"/>
        </w:rPr>
        <w:t>en verenigingen neer te leggen documenten</w:t>
      </w:r>
    </w:p>
    <w:p w14:paraId="31C7C224" w14:textId="77777777" w:rsidR="006725D6" w:rsidRDefault="006725D6" w:rsidP="00150A59">
      <w:pPr>
        <w:tabs>
          <w:tab w:val="right" w:leader="dot" w:pos="10773"/>
        </w:tabs>
        <w:spacing w:line="240" w:lineRule="auto"/>
        <w:jc w:val="left"/>
        <w:rPr>
          <w:b/>
          <w:caps/>
          <w:lang w:val="nl-BE"/>
        </w:rPr>
      </w:pPr>
    </w:p>
    <w:p w14:paraId="51864358" w14:textId="5623AD9A" w:rsidR="00150A59" w:rsidRPr="00FF0207" w:rsidRDefault="00150A59" w:rsidP="00150A59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  <w:r w:rsidRPr="00FF0207">
        <w:rPr>
          <w:b/>
          <w:caps/>
          <w:lang w:val="nl-BE"/>
        </w:rPr>
        <w:t xml:space="preserve">identificatiegegevens </w:t>
      </w:r>
      <w:r w:rsidRPr="00FF0207">
        <w:rPr>
          <w:b/>
          <w:lang w:val="nl-BE"/>
        </w:rPr>
        <w:t>(op datum van neerlegging)</w:t>
      </w:r>
    </w:p>
    <w:p w14:paraId="26D26C0D" w14:textId="77777777" w:rsidR="00150A59" w:rsidRPr="00B12248" w:rsidRDefault="00150A59" w:rsidP="00150A59">
      <w:pPr>
        <w:spacing w:line="240" w:lineRule="auto"/>
        <w:jc w:val="left"/>
        <w:rPr>
          <w:sz w:val="12"/>
          <w:szCs w:val="12"/>
          <w:lang w:val="nl-BE"/>
        </w:rPr>
      </w:pPr>
    </w:p>
    <w:p w14:paraId="7187E378" w14:textId="77777777" w:rsidR="00150A59" w:rsidRPr="00FF0207" w:rsidRDefault="00150A59" w:rsidP="00150A59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  <w:r w:rsidRPr="00FF0207">
        <w:rPr>
          <w:sz w:val="18"/>
          <w:lang w:val="nl-BE"/>
        </w:rPr>
        <w:t xml:space="preserve">NAAM VAN DE CONSOLIDERENDE </w:t>
      </w:r>
      <w:r w:rsidRPr="00FF0207">
        <w:rPr>
          <w:caps/>
          <w:sz w:val="18"/>
          <w:lang w:val="nl-BE"/>
        </w:rPr>
        <w:t>vennootschap</w:t>
      </w:r>
      <w:r w:rsidRPr="00FF0207">
        <w:rPr>
          <w:sz w:val="18"/>
          <w:lang w:val="nl-BE"/>
        </w:rPr>
        <w:t xml:space="preserve"> OF VAN HET CONSORTIUM</w:t>
      </w:r>
      <w:bookmarkStart w:id="0" w:name="_Ref28352230"/>
      <w:r w:rsidRPr="00FF0207">
        <w:rPr>
          <w:position w:val="6"/>
          <w:sz w:val="14"/>
          <w:szCs w:val="14"/>
          <w:lang w:val="nl-BE"/>
        </w:rPr>
        <w:footnoteReference w:id="2"/>
      </w:r>
      <w:bookmarkEnd w:id="0"/>
      <w:r w:rsidRPr="00FF0207">
        <w:rPr>
          <w:position w:val="6"/>
          <w:sz w:val="14"/>
          <w:szCs w:val="14"/>
          <w:lang w:val="nl-BE"/>
        </w:rPr>
        <w:t xml:space="preserve"> </w:t>
      </w:r>
      <w:bookmarkStart w:id="1" w:name="_Ref145402914"/>
      <w:r w:rsidRPr="00FF0207">
        <w:rPr>
          <w:position w:val="6"/>
          <w:sz w:val="14"/>
          <w:szCs w:val="14"/>
          <w:lang w:val="nl-BE"/>
        </w:rPr>
        <w:t xml:space="preserve"> </w:t>
      </w:r>
      <w:r w:rsidRPr="00FF0207">
        <w:rPr>
          <w:position w:val="6"/>
          <w:sz w:val="14"/>
          <w:szCs w:val="14"/>
          <w:lang w:val="nl-BE"/>
        </w:rPr>
        <w:footnoteReference w:id="3"/>
      </w:r>
      <w:bookmarkEnd w:id="1"/>
      <w:r w:rsidRPr="00FF0207">
        <w:rPr>
          <w:sz w:val="18"/>
          <w:lang w:val="nl-BE"/>
        </w:rPr>
        <w:t xml:space="preserve">: </w:t>
      </w:r>
      <w:r w:rsidRPr="00FF0207">
        <w:rPr>
          <w:sz w:val="18"/>
          <w:szCs w:val="18"/>
          <w:lang w:val="nl-BE"/>
        </w:rPr>
        <w:tab/>
      </w:r>
    </w:p>
    <w:p w14:paraId="052E6E01" w14:textId="77777777" w:rsidR="00150A59" w:rsidRPr="00FF0207" w:rsidRDefault="00150A59" w:rsidP="00150A59">
      <w:pPr>
        <w:tabs>
          <w:tab w:val="right" w:leader="dot" w:pos="10773"/>
        </w:tabs>
        <w:spacing w:before="120" w:line="240" w:lineRule="auto"/>
        <w:jc w:val="left"/>
        <w:rPr>
          <w:sz w:val="18"/>
          <w:szCs w:val="18"/>
          <w:lang w:val="nl-BE"/>
        </w:rPr>
      </w:pPr>
      <w:r w:rsidRPr="00FF0207">
        <w:rPr>
          <w:sz w:val="18"/>
          <w:szCs w:val="18"/>
          <w:lang w:val="nl-BE"/>
        </w:rPr>
        <w:tab/>
      </w:r>
    </w:p>
    <w:p w14:paraId="613ED622" w14:textId="77777777" w:rsidR="00150A59" w:rsidRPr="00F51EE2" w:rsidRDefault="00150A59" w:rsidP="00150A59">
      <w:pPr>
        <w:tabs>
          <w:tab w:val="right" w:leader="dot" w:pos="10773"/>
        </w:tabs>
        <w:spacing w:before="120" w:line="240" w:lineRule="auto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>Rechtsvorm</w:t>
      </w:r>
      <w:r w:rsidRPr="00742080">
        <w:rPr>
          <w:rStyle w:val="FootnoteReference"/>
          <w:sz w:val="14"/>
          <w:szCs w:val="14"/>
          <w:lang w:val="nl-BE"/>
        </w:rPr>
        <w:footnoteReference w:id="4"/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42A9B1EA" w14:textId="77777777" w:rsidR="00150A59" w:rsidRPr="00FF0207" w:rsidRDefault="00150A59" w:rsidP="00150A59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uto"/>
        <w:jc w:val="left"/>
        <w:rPr>
          <w:sz w:val="18"/>
          <w:szCs w:val="18"/>
          <w:lang w:val="nl-BE"/>
        </w:rPr>
      </w:pPr>
      <w:r w:rsidRPr="00FF0207">
        <w:rPr>
          <w:sz w:val="18"/>
          <w:szCs w:val="18"/>
          <w:lang w:val="nl-BE"/>
        </w:rPr>
        <w:t xml:space="preserve">Adres: </w:t>
      </w:r>
      <w:r w:rsidRPr="00FF0207">
        <w:rPr>
          <w:sz w:val="18"/>
          <w:szCs w:val="18"/>
          <w:lang w:val="nl-BE"/>
        </w:rPr>
        <w:tab/>
        <w:t xml:space="preserve">Nr.: </w:t>
      </w:r>
      <w:r w:rsidRPr="00FF0207">
        <w:rPr>
          <w:sz w:val="18"/>
          <w:szCs w:val="18"/>
          <w:lang w:val="nl-BE"/>
        </w:rPr>
        <w:tab/>
        <w:t xml:space="preserve"> Bus: </w:t>
      </w:r>
      <w:r w:rsidRPr="00FF0207">
        <w:rPr>
          <w:sz w:val="18"/>
          <w:szCs w:val="18"/>
          <w:lang w:val="nl-BE"/>
        </w:rPr>
        <w:tab/>
      </w:r>
    </w:p>
    <w:p w14:paraId="031B3681" w14:textId="77777777" w:rsidR="00150A59" w:rsidRPr="00FF0207" w:rsidRDefault="00150A59" w:rsidP="00150A59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uto"/>
        <w:jc w:val="left"/>
        <w:rPr>
          <w:sz w:val="18"/>
          <w:szCs w:val="18"/>
          <w:lang w:val="nl-BE"/>
        </w:rPr>
      </w:pPr>
      <w:r w:rsidRPr="00FF0207">
        <w:rPr>
          <w:sz w:val="18"/>
          <w:szCs w:val="18"/>
          <w:lang w:val="nl-BE"/>
        </w:rPr>
        <w:t xml:space="preserve">Postnummer: </w:t>
      </w:r>
      <w:r w:rsidRPr="00FF0207">
        <w:rPr>
          <w:sz w:val="18"/>
          <w:szCs w:val="18"/>
          <w:lang w:val="nl-BE"/>
        </w:rPr>
        <w:tab/>
      </w:r>
      <w:r w:rsidRPr="00FF0207">
        <w:rPr>
          <w:sz w:val="18"/>
          <w:szCs w:val="18"/>
          <w:lang w:val="nl-BE"/>
        </w:rPr>
        <w:tab/>
        <w:t xml:space="preserve">Gemeente: </w:t>
      </w:r>
      <w:r w:rsidRPr="00FF0207">
        <w:rPr>
          <w:sz w:val="18"/>
          <w:szCs w:val="18"/>
          <w:lang w:val="nl-BE"/>
        </w:rPr>
        <w:tab/>
      </w:r>
    </w:p>
    <w:p w14:paraId="460693D5" w14:textId="77777777" w:rsidR="00150A59" w:rsidRPr="00FF0207" w:rsidRDefault="00150A59" w:rsidP="00150A59">
      <w:pPr>
        <w:tabs>
          <w:tab w:val="right" w:leader="dot" w:pos="3544"/>
          <w:tab w:val="right" w:leader="dot" w:pos="10773"/>
        </w:tabs>
        <w:spacing w:before="120" w:line="240" w:lineRule="auto"/>
        <w:jc w:val="left"/>
        <w:rPr>
          <w:sz w:val="18"/>
          <w:szCs w:val="18"/>
          <w:lang w:val="nl-BE"/>
        </w:rPr>
      </w:pPr>
      <w:r w:rsidRPr="00FF0207">
        <w:rPr>
          <w:sz w:val="18"/>
          <w:szCs w:val="18"/>
          <w:lang w:val="nl-BE"/>
        </w:rPr>
        <w:t xml:space="preserve">Land: </w:t>
      </w:r>
      <w:r w:rsidRPr="00FF0207">
        <w:rPr>
          <w:sz w:val="18"/>
          <w:szCs w:val="18"/>
          <w:lang w:val="nl-BE"/>
        </w:rPr>
        <w:tab/>
      </w:r>
    </w:p>
    <w:p w14:paraId="0562293A" w14:textId="77777777" w:rsidR="00150A59" w:rsidRPr="00FF0207" w:rsidRDefault="00150A59" w:rsidP="00150A59">
      <w:pPr>
        <w:tabs>
          <w:tab w:val="right" w:leader="dot" w:pos="3544"/>
          <w:tab w:val="right" w:leader="dot" w:pos="10773"/>
        </w:tabs>
        <w:spacing w:before="120" w:line="240" w:lineRule="auto"/>
        <w:jc w:val="left"/>
        <w:rPr>
          <w:sz w:val="18"/>
          <w:szCs w:val="18"/>
          <w:lang w:val="nl-BE"/>
        </w:rPr>
      </w:pPr>
      <w:r w:rsidRPr="00FF0207">
        <w:rPr>
          <w:sz w:val="18"/>
          <w:lang w:val="nl-BE"/>
        </w:rPr>
        <w:t xml:space="preserve">Rechtspersonenregister (RPR) - </w:t>
      </w:r>
      <w:r>
        <w:rPr>
          <w:sz w:val="18"/>
          <w:lang w:val="nl-BE"/>
        </w:rPr>
        <w:t>Ondernemingsrechtbank</w:t>
      </w:r>
      <w:r w:rsidRPr="00FF0207">
        <w:rPr>
          <w:sz w:val="18"/>
          <w:lang w:val="nl-BE"/>
        </w:rPr>
        <w:t xml:space="preserve"> van</w:t>
      </w:r>
      <w:r w:rsidRPr="00FF0207">
        <w:rPr>
          <w:sz w:val="18"/>
          <w:szCs w:val="18"/>
          <w:lang w:val="nl-BE"/>
        </w:rPr>
        <w:t xml:space="preserve"> </w:t>
      </w:r>
      <w:r w:rsidRPr="00FF0207">
        <w:rPr>
          <w:sz w:val="18"/>
          <w:szCs w:val="18"/>
          <w:lang w:val="nl-BE"/>
        </w:rPr>
        <w:tab/>
      </w:r>
    </w:p>
    <w:p w14:paraId="21D44E32" w14:textId="77777777" w:rsidR="00150A59" w:rsidRDefault="00150A59" w:rsidP="00150A59">
      <w:pPr>
        <w:tabs>
          <w:tab w:val="right" w:leader="dot" w:pos="10773"/>
        </w:tabs>
        <w:spacing w:before="120" w:line="240" w:lineRule="auto"/>
        <w:jc w:val="left"/>
        <w:rPr>
          <w:szCs w:val="18"/>
          <w:lang w:val="fr-BE"/>
        </w:rPr>
      </w:pPr>
      <w:proofErr w:type="spellStart"/>
      <w:r w:rsidRPr="003818FE">
        <w:rPr>
          <w:sz w:val="18"/>
          <w:lang w:val="fr-BE"/>
        </w:rPr>
        <w:t>Internetadres</w:t>
      </w:r>
      <w:proofErr w:type="spellEnd"/>
      <w:r w:rsidRPr="00FF0207">
        <w:rPr>
          <w:rStyle w:val="FootnoteReference"/>
          <w:sz w:val="14"/>
          <w:lang w:val="nl-BE"/>
        </w:rPr>
        <w:footnoteReference w:id="5"/>
      </w:r>
      <w:r w:rsidRPr="003818FE">
        <w:rPr>
          <w:szCs w:val="18"/>
          <w:lang w:val="fr-BE"/>
        </w:rPr>
        <w:t xml:space="preserve">: </w:t>
      </w:r>
      <w:r w:rsidRPr="003818FE">
        <w:rPr>
          <w:sz w:val="18"/>
          <w:szCs w:val="18"/>
          <w:lang w:val="fr-BE"/>
        </w:rPr>
        <w:t>http://www</w:t>
      </w:r>
      <w:r w:rsidRPr="003818FE">
        <w:rPr>
          <w:szCs w:val="18"/>
          <w:lang w:val="fr-BE"/>
        </w:rPr>
        <w:t xml:space="preserve">. </w:t>
      </w:r>
      <w:r>
        <w:rPr>
          <w:szCs w:val="18"/>
          <w:lang w:val="fr-BE"/>
        </w:rPr>
        <w:tab/>
      </w:r>
      <w:r w:rsidRPr="003818FE">
        <w:rPr>
          <w:szCs w:val="18"/>
          <w:lang w:val="fr-BE"/>
        </w:rPr>
        <w:t xml:space="preserve">   </w:t>
      </w:r>
    </w:p>
    <w:p w14:paraId="68C88983" w14:textId="77777777" w:rsidR="00150A59" w:rsidRPr="003818FE" w:rsidRDefault="00150A59" w:rsidP="00150A59">
      <w:pPr>
        <w:tabs>
          <w:tab w:val="right" w:leader="dot" w:pos="10773"/>
        </w:tabs>
        <w:spacing w:before="120" w:line="240" w:lineRule="auto"/>
        <w:jc w:val="left"/>
        <w:rPr>
          <w:szCs w:val="18"/>
          <w:lang w:val="fr-BE"/>
        </w:rPr>
      </w:pPr>
      <w:r w:rsidRPr="00F51EE2">
        <w:rPr>
          <w:sz w:val="18"/>
          <w:szCs w:val="18"/>
          <w:lang w:val="fr-BE"/>
        </w:rPr>
        <w:t>E-</w:t>
      </w:r>
      <w:proofErr w:type="spellStart"/>
      <w:r w:rsidRPr="00F51EE2">
        <w:rPr>
          <w:sz w:val="18"/>
          <w:szCs w:val="18"/>
          <w:lang w:val="fr-BE"/>
        </w:rPr>
        <w:t>mailadres</w:t>
      </w:r>
      <w:proofErr w:type="spellEnd"/>
      <w:r>
        <w:rPr>
          <w:rStyle w:val="FootnoteReference"/>
          <w:sz w:val="14"/>
          <w:szCs w:val="14"/>
          <w:lang w:val="fr-BE"/>
        </w:rPr>
        <w:t>4 </w:t>
      </w:r>
      <w:r>
        <w:rPr>
          <w:sz w:val="14"/>
          <w:szCs w:val="14"/>
          <w:lang w:val="fr-BE"/>
        </w:rPr>
        <w:t>:</w:t>
      </w:r>
      <w:r>
        <w:rPr>
          <w:sz w:val="14"/>
          <w:szCs w:val="14"/>
          <w:lang w:val="fr-BE"/>
        </w:rPr>
        <w:tab/>
        <w:t>.</w:t>
      </w:r>
    </w:p>
    <w:p w14:paraId="70504D04" w14:textId="77777777" w:rsidR="00150A59" w:rsidRPr="003818FE" w:rsidRDefault="00150A59" w:rsidP="00150A59">
      <w:pPr>
        <w:spacing w:line="240" w:lineRule="auto"/>
        <w:jc w:val="left"/>
        <w:rPr>
          <w:sz w:val="12"/>
          <w:szCs w:val="12"/>
          <w:lang w:val="fr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150A59" w:rsidRPr="00FF0207" w14:paraId="26D8CF8E" w14:textId="77777777" w:rsidTr="00AC094C">
        <w:trPr>
          <w:trHeight w:val="312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A777E8" w14:textId="77777777" w:rsidR="00150A59" w:rsidRPr="00FF0207" w:rsidRDefault="00150A59" w:rsidP="00AC094C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FF0207">
              <w:rPr>
                <w:sz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FD705" w14:textId="77777777" w:rsidR="00150A59" w:rsidRPr="00FF0207" w:rsidRDefault="00150A59" w:rsidP="00AC094C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669F5446" w14:textId="77777777" w:rsidR="00150A59" w:rsidRPr="00224150" w:rsidRDefault="00150A59" w:rsidP="00150A59">
      <w:pPr>
        <w:pBdr>
          <w:bottom w:val="single" w:sz="4" w:space="1" w:color="auto"/>
        </w:pBd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nl-BE"/>
        </w:rPr>
      </w:pPr>
    </w:p>
    <w:p w14:paraId="0970EB88" w14:textId="77777777" w:rsidR="00150A59" w:rsidRPr="00224150" w:rsidRDefault="00150A59" w:rsidP="00150A59">
      <w:pP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nl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686"/>
        <w:gridCol w:w="1988"/>
        <w:gridCol w:w="2328"/>
        <w:gridCol w:w="362"/>
        <w:gridCol w:w="1729"/>
        <w:gridCol w:w="113"/>
      </w:tblGrid>
      <w:tr w:rsidR="00150A59" w:rsidRPr="00FF0207" w14:paraId="68753686" w14:textId="77777777" w:rsidTr="00AC094C">
        <w:trPr>
          <w:gridAfter w:val="1"/>
          <w:wAfter w:w="113" w:type="dxa"/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87BAD" w14:textId="77777777" w:rsidR="00150A59" w:rsidRPr="00FF0207" w:rsidRDefault="00150A59" w:rsidP="00AC094C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F0207">
              <w:rPr>
                <w:sz w:val="18"/>
                <w:lang w:val="nl-BE"/>
              </w:rPr>
              <w:t xml:space="preserve">GECONSOLIDEERDE </w:t>
            </w:r>
            <w:r w:rsidRPr="00FF0207">
              <w:rPr>
                <w:sz w:val="18"/>
                <w:szCs w:val="18"/>
                <w:lang w:val="nl-BE"/>
              </w:rPr>
              <w:t>JAARREKENING</w:t>
            </w:r>
            <w:r>
              <w:rPr>
                <w:sz w:val="18"/>
                <w:szCs w:val="18"/>
                <w:lang w:val="nl-BE"/>
              </w:rPr>
              <w:t xml:space="preserve"> in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6952" w14:textId="77777777" w:rsidR="00150A59" w:rsidRPr="00FF0207" w:rsidRDefault="00150A59" w:rsidP="00AC094C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F0207">
              <w:rPr>
                <w:caps/>
                <w:sz w:val="18"/>
                <w:szCs w:val="18"/>
                <w:lang w:val="nl-BE"/>
              </w:rPr>
              <w:t xml:space="preserve"> duizenden euro</w:t>
            </w:r>
            <w:r w:rsidRPr="00FF0207">
              <w:rPr>
                <w:rStyle w:val="FootnoteReference"/>
                <w:sz w:val="14"/>
                <w:szCs w:val="14"/>
                <w:lang w:val="nl-BE"/>
              </w:rPr>
              <w:footnoteReference w:id="6"/>
            </w:r>
            <w:r w:rsidRPr="00FF0207">
              <w:rPr>
                <w:caps/>
                <w:sz w:val="18"/>
                <w:szCs w:val="18"/>
                <w:lang w:val="nl-BE"/>
              </w:rPr>
              <w:t xml:space="preserve"> </w:t>
            </w:r>
            <w:r w:rsidRPr="00FF0207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3E67F2" w14:textId="77777777" w:rsidR="00150A59" w:rsidRPr="00FF0207" w:rsidRDefault="00150A59" w:rsidP="00AC094C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6A42D" w14:textId="77777777" w:rsidR="00150A59" w:rsidRPr="00FF0207" w:rsidRDefault="00150A59" w:rsidP="00AC094C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150A59" w:rsidRPr="00FF0207" w14:paraId="5DAFD498" w14:textId="77777777" w:rsidTr="00AC094C">
        <w:trPr>
          <w:trHeight w:val="312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B9AD42" w14:textId="77777777" w:rsidR="00150A59" w:rsidRPr="00FF0207" w:rsidRDefault="00150A59" w:rsidP="00AC094C">
            <w:pPr>
              <w:tabs>
                <w:tab w:val="right" w:leader="dot" w:pos="10773"/>
              </w:tabs>
              <w:spacing w:line="240" w:lineRule="atLeast"/>
              <w:ind w:right="153"/>
              <w:jc w:val="right"/>
              <w:rPr>
                <w:sz w:val="18"/>
                <w:szCs w:val="18"/>
                <w:lang w:val="nl-BE"/>
              </w:rPr>
            </w:pPr>
            <w:r w:rsidRPr="00FF0207">
              <w:rPr>
                <w:sz w:val="18"/>
                <w:lang w:val="nl-BE"/>
              </w:rPr>
              <w:t>voorgelegd aan de algemene vergadering van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8C379" w14:textId="77777777" w:rsidR="00150A59" w:rsidRPr="00FF0207" w:rsidRDefault="00150A59" w:rsidP="00AC094C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F0207">
              <w:rPr>
                <w:sz w:val="18"/>
                <w:szCs w:val="18"/>
                <w:lang w:val="nl-BE"/>
              </w:rPr>
              <w:tab/>
              <w:t>/</w:t>
            </w:r>
            <w:r w:rsidRPr="00FF0207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3D7BAAAE" w14:textId="77777777" w:rsidR="00150A59" w:rsidRPr="00224150" w:rsidRDefault="00150A59" w:rsidP="00150A59">
      <w:pP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150A59" w:rsidRPr="00F51EE2" w14:paraId="66E1A24B" w14:textId="77777777" w:rsidTr="00AC094C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F986C" w14:textId="77777777" w:rsidR="00150A59" w:rsidRPr="00F51EE2" w:rsidRDefault="00150A59" w:rsidP="00AC094C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>met betrekking tot het boekjaar dat de periode dekt van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973E74" w14:textId="77777777" w:rsidR="00150A59" w:rsidRPr="00F51EE2" w:rsidRDefault="00150A59" w:rsidP="00AC094C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3AC19" w14:textId="77777777" w:rsidR="00150A59" w:rsidRPr="006B4D92" w:rsidRDefault="00150A59" w:rsidP="00AC094C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2E319F" w14:textId="77777777" w:rsidR="00150A59" w:rsidRPr="006B4D92" w:rsidRDefault="00150A59" w:rsidP="00AC094C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tot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261E0" w14:textId="77777777" w:rsidR="00150A59" w:rsidRPr="006B4D92" w:rsidRDefault="00150A59" w:rsidP="00AC094C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791C01DE" w14:textId="77777777" w:rsidR="00150A59" w:rsidRPr="00224150" w:rsidRDefault="00150A59" w:rsidP="00150A59">
      <w:pP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150A59" w:rsidRPr="00F51EE2" w14:paraId="3B4744BB" w14:textId="77777777" w:rsidTr="00AC094C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8DB2" w14:textId="77777777" w:rsidR="00150A59" w:rsidRPr="00F51EE2" w:rsidRDefault="00150A59" w:rsidP="00AC094C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</w:t>
            </w:r>
            <w:r w:rsidRPr="00F51EE2">
              <w:rPr>
                <w:sz w:val="18"/>
                <w:szCs w:val="18"/>
                <w:lang w:val="nl-BE"/>
              </w:rPr>
              <w:t xml:space="preserve">orig boekjaar van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C8BCCE" w14:textId="77777777" w:rsidR="00150A59" w:rsidRPr="00F51EE2" w:rsidRDefault="00150A59" w:rsidP="00AC094C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00E31" w14:textId="77777777" w:rsidR="00150A59" w:rsidRPr="00F51EE2" w:rsidRDefault="00150A59" w:rsidP="00AC094C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2D4219" w14:textId="77777777" w:rsidR="00150A59" w:rsidRPr="00F51EE2" w:rsidRDefault="00150A59" w:rsidP="00AC094C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proofErr w:type="spellStart"/>
            <w:r w:rsidRPr="00F51EE2">
              <w:rPr>
                <w:sz w:val="18"/>
                <w:szCs w:val="18"/>
                <w:lang w:val="fr-BE"/>
              </w:rPr>
              <w:t>tot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D79D2" w14:textId="77777777" w:rsidR="00150A59" w:rsidRPr="00F51EE2" w:rsidRDefault="00150A59" w:rsidP="00AC094C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382492CD" w14:textId="77777777" w:rsidR="00150A59" w:rsidRPr="00224150" w:rsidRDefault="00150A59" w:rsidP="00150A59">
      <w:pPr>
        <w:tabs>
          <w:tab w:val="right" w:leader="dot" w:pos="10773"/>
        </w:tabs>
        <w:spacing w:line="180" w:lineRule="exact"/>
        <w:jc w:val="left"/>
        <w:rPr>
          <w:sz w:val="12"/>
          <w:szCs w:val="12"/>
          <w:lang w:val="fr-BE"/>
        </w:rPr>
      </w:pPr>
    </w:p>
    <w:p w14:paraId="6E208648" w14:textId="77777777" w:rsidR="00150A59" w:rsidRPr="00FF0207" w:rsidRDefault="00150A59" w:rsidP="00150A59">
      <w:pPr>
        <w:spacing w:line="240" w:lineRule="atLeast"/>
        <w:jc w:val="left"/>
        <w:rPr>
          <w:szCs w:val="18"/>
          <w:lang w:val="nl-BE"/>
        </w:rPr>
      </w:pPr>
      <w:r w:rsidRPr="00FF0207">
        <w:rPr>
          <w:sz w:val="18"/>
          <w:lang w:val="nl-BE"/>
        </w:rPr>
        <w:t xml:space="preserve">De bedragen van het vorige boekjaar </w:t>
      </w:r>
      <w:r w:rsidRPr="00FF0207">
        <w:rPr>
          <w:b/>
          <w:sz w:val="18"/>
          <w:lang w:val="nl-BE"/>
        </w:rPr>
        <w:t>zijn / zijn niet</w:t>
      </w:r>
      <w:r w:rsidRPr="00FF0207">
        <w:rPr>
          <w:position w:val="6"/>
          <w:sz w:val="14"/>
          <w:szCs w:val="14"/>
          <w:lang w:val="nl-BE"/>
        </w:rPr>
        <w:fldChar w:fldCharType="begin"/>
      </w:r>
      <w:r w:rsidRPr="00FF0207">
        <w:rPr>
          <w:position w:val="6"/>
          <w:sz w:val="14"/>
          <w:szCs w:val="14"/>
          <w:lang w:val="nl-BE"/>
        </w:rPr>
        <w:instrText xml:space="preserve"> NOTEREF _Ref28352230 \h  \* MERGEFORMAT </w:instrText>
      </w:r>
      <w:r w:rsidRPr="00FF0207">
        <w:rPr>
          <w:position w:val="6"/>
          <w:sz w:val="14"/>
          <w:szCs w:val="14"/>
          <w:lang w:val="nl-BE"/>
        </w:rPr>
      </w:r>
      <w:r w:rsidRPr="00FF0207">
        <w:rPr>
          <w:position w:val="6"/>
          <w:sz w:val="14"/>
          <w:szCs w:val="14"/>
          <w:lang w:val="nl-BE"/>
        </w:rPr>
        <w:fldChar w:fldCharType="separate"/>
      </w:r>
      <w:r>
        <w:rPr>
          <w:position w:val="6"/>
          <w:sz w:val="14"/>
          <w:szCs w:val="14"/>
          <w:lang w:val="nl-BE"/>
        </w:rPr>
        <w:t>1</w:t>
      </w:r>
      <w:r w:rsidRPr="00FF0207">
        <w:rPr>
          <w:position w:val="6"/>
          <w:sz w:val="14"/>
          <w:szCs w:val="14"/>
          <w:lang w:val="nl-BE"/>
        </w:rPr>
        <w:fldChar w:fldCharType="end"/>
      </w:r>
      <w:r w:rsidRPr="00FF0207">
        <w:rPr>
          <w:szCs w:val="18"/>
          <w:lang w:val="nl-BE"/>
        </w:rPr>
        <w:t xml:space="preserve"> </w:t>
      </w:r>
      <w:r w:rsidRPr="00FF0207">
        <w:rPr>
          <w:sz w:val="18"/>
          <w:lang w:val="nl-BE"/>
        </w:rPr>
        <w:t>identiek met die welke eerder openbaar werden gemaakt.</w:t>
      </w:r>
    </w:p>
    <w:p w14:paraId="70CC60C1" w14:textId="77777777" w:rsidR="00150A59" w:rsidRPr="00224150" w:rsidRDefault="00150A59" w:rsidP="00150A59">
      <w:pPr>
        <w:pBdr>
          <w:bottom w:val="single" w:sz="4" w:space="1" w:color="auto"/>
        </w:pBdr>
        <w:spacing w:line="240" w:lineRule="auto"/>
        <w:jc w:val="left"/>
        <w:rPr>
          <w:sz w:val="12"/>
          <w:szCs w:val="12"/>
          <w:lang w:val="nl-BE"/>
        </w:rPr>
      </w:pPr>
    </w:p>
    <w:p w14:paraId="6BA8BBD4" w14:textId="77777777" w:rsidR="00150A59" w:rsidRPr="00FF0207" w:rsidRDefault="00150A59" w:rsidP="00150A59">
      <w:pPr>
        <w:tabs>
          <w:tab w:val="left" w:pos="4253"/>
          <w:tab w:val="left" w:pos="4395"/>
        </w:tabs>
        <w:spacing w:before="60" w:line="240" w:lineRule="atLeast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>Zijn gevoegd bij deze geconsolideerde jaarrekening:</w:t>
      </w:r>
      <w:r w:rsidRPr="00FF0207">
        <w:rPr>
          <w:sz w:val="18"/>
          <w:lang w:val="nl-BE"/>
        </w:rPr>
        <w:tab/>
        <w:t>-</w:t>
      </w:r>
      <w:r w:rsidRPr="00FF0207">
        <w:rPr>
          <w:sz w:val="18"/>
          <w:lang w:val="nl-BE"/>
        </w:rPr>
        <w:tab/>
        <w:t>het geconsolideerde jaarverslag</w:t>
      </w:r>
    </w:p>
    <w:p w14:paraId="433AADA0" w14:textId="77777777" w:rsidR="00150A59" w:rsidRPr="00FF0207" w:rsidRDefault="00150A59" w:rsidP="00150A59">
      <w:pPr>
        <w:tabs>
          <w:tab w:val="left" w:pos="4253"/>
          <w:tab w:val="left" w:pos="4395"/>
        </w:tabs>
        <w:spacing w:line="240" w:lineRule="atLeast"/>
        <w:ind w:left="142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ab/>
        <w:t>-</w:t>
      </w:r>
      <w:r w:rsidRPr="00FF0207">
        <w:rPr>
          <w:rFonts w:ascii="Times" w:hAnsi="Times"/>
          <w:sz w:val="22"/>
          <w:lang w:val="nl-BE"/>
        </w:rPr>
        <w:tab/>
      </w:r>
      <w:r w:rsidRPr="00FF0207">
        <w:rPr>
          <w:sz w:val="18"/>
          <w:lang w:val="nl-BE"/>
        </w:rPr>
        <w:t>het controleverslag over de geconsolideerde jaarrekening</w:t>
      </w:r>
    </w:p>
    <w:p w14:paraId="3D23A579" w14:textId="77777777" w:rsidR="00150A59" w:rsidRPr="00A60BE5" w:rsidRDefault="00150A59" w:rsidP="00150A59">
      <w:pPr>
        <w:pBdr>
          <w:bottom w:val="single" w:sz="4" w:space="1" w:color="auto"/>
        </w:pBdr>
        <w:tabs>
          <w:tab w:val="right" w:leader="dot" w:pos="10773"/>
        </w:tabs>
        <w:spacing w:line="240" w:lineRule="auto"/>
        <w:jc w:val="left"/>
        <w:rPr>
          <w:sz w:val="12"/>
          <w:szCs w:val="12"/>
          <w:lang w:val="nl-BE"/>
        </w:rPr>
      </w:pPr>
    </w:p>
    <w:p w14:paraId="1B8FDE56" w14:textId="77777777" w:rsidR="00150A59" w:rsidRPr="00FF0207" w:rsidRDefault="00150A59" w:rsidP="00150A59">
      <w:pPr>
        <w:spacing w:before="60" w:line="240" w:lineRule="atLeast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>ZO DE GECONSOLIDEERDE JAARREKENING DOOR EEN BELGISCHE DOCHTER WORDT NEERGELEGD</w:t>
      </w:r>
    </w:p>
    <w:p w14:paraId="795158BD" w14:textId="54C7B88C" w:rsidR="00150A59" w:rsidRPr="00FF0207" w:rsidRDefault="00150A59" w:rsidP="00150A59">
      <w:pPr>
        <w:tabs>
          <w:tab w:val="right" w:leader="dot" w:pos="10915"/>
        </w:tabs>
        <w:spacing w:line="240" w:lineRule="atLeast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 xml:space="preserve">Naam van de Belgische dochter die de neerlegging verricht </w:t>
      </w:r>
      <w:r w:rsidRPr="00FF0207">
        <w:rPr>
          <w:i/>
          <w:sz w:val="18"/>
          <w:lang w:val="nl-BE"/>
        </w:rPr>
        <w:t>(artikel 3:26, §2, 4°, a) van het Wetboek van vennootschappen en verenigingen)</w:t>
      </w:r>
      <w:r w:rsidR="001E63AD">
        <w:rPr>
          <w:i/>
          <w:sz w:val="18"/>
          <w:lang w:val="nl-BE"/>
        </w:rPr>
        <w:t>.</w:t>
      </w:r>
    </w:p>
    <w:p w14:paraId="40C64026" w14:textId="77777777" w:rsidR="00150A59" w:rsidRPr="00FF0207" w:rsidRDefault="00150A59" w:rsidP="00150A59">
      <w:pPr>
        <w:tabs>
          <w:tab w:val="right" w:leader="dot" w:pos="10773"/>
        </w:tabs>
        <w:spacing w:before="120" w:line="240" w:lineRule="auto"/>
        <w:jc w:val="left"/>
        <w:rPr>
          <w:sz w:val="18"/>
          <w:szCs w:val="18"/>
          <w:lang w:val="nl-BE"/>
        </w:rPr>
      </w:pPr>
      <w:r w:rsidRPr="00FF0207">
        <w:rPr>
          <w:sz w:val="18"/>
          <w:szCs w:val="18"/>
          <w:lang w:val="nl-BE"/>
        </w:rPr>
        <w:tab/>
      </w:r>
    </w:p>
    <w:p w14:paraId="1097C474" w14:textId="77777777" w:rsidR="00150A59" w:rsidRPr="00FF0207" w:rsidRDefault="00150A59" w:rsidP="00150A59">
      <w:pPr>
        <w:tabs>
          <w:tab w:val="right" w:leader="dot" w:pos="10773"/>
        </w:tabs>
        <w:spacing w:before="120" w:line="240" w:lineRule="auto"/>
        <w:jc w:val="left"/>
        <w:rPr>
          <w:sz w:val="18"/>
          <w:szCs w:val="18"/>
          <w:lang w:val="nl-BE"/>
        </w:rPr>
      </w:pPr>
      <w:r w:rsidRPr="00FF0207">
        <w:rPr>
          <w:sz w:val="18"/>
          <w:szCs w:val="18"/>
          <w:lang w:val="nl-BE"/>
        </w:rPr>
        <w:tab/>
      </w:r>
    </w:p>
    <w:p w14:paraId="29585708" w14:textId="77777777" w:rsidR="00150A59" w:rsidRPr="00A60BE5" w:rsidRDefault="00150A59" w:rsidP="00150A59">
      <w:pPr>
        <w:spacing w:line="240" w:lineRule="auto"/>
        <w:jc w:val="left"/>
        <w:rPr>
          <w:sz w:val="12"/>
          <w:szCs w:val="12"/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406"/>
        <w:gridCol w:w="2835"/>
      </w:tblGrid>
      <w:tr w:rsidR="00150A59" w:rsidRPr="003818FE" w14:paraId="02002FFC" w14:textId="77777777" w:rsidTr="00AC094C">
        <w:trPr>
          <w:trHeight w:val="312"/>
          <w:jc w:val="right"/>
        </w:trPr>
        <w:tc>
          <w:tcPr>
            <w:tcW w:w="6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0F8CEC" w14:textId="77777777" w:rsidR="00150A59" w:rsidRPr="00FF0207" w:rsidRDefault="00150A59" w:rsidP="00AC094C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FF0207">
              <w:rPr>
                <w:sz w:val="18"/>
                <w:lang w:val="nl-BE"/>
              </w:rPr>
              <w:t>Ondernemingsnummer van de Belgische dochter die de neerlegging verricht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0A5C" w14:textId="77777777" w:rsidR="00150A59" w:rsidRPr="00FF0207" w:rsidRDefault="00150A59" w:rsidP="00AC094C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5C3D91BD" w14:textId="77777777" w:rsidR="00150A59" w:rsidRPr="00A60BE5" w:rsidRDefault="00150A59" w:rsidP="00150A59">
      <w:pPr>
        <w:pBdr>
          <w:bottom w:val="single" w:sz="4" w:space="1" w:color="auto"/>
        </w:pBdr>
        <w:tabs>
          <w:tab w:val="right" w:leader="dot" w:pos="10773"/>
        </w:tabs>
        <w:spacing w:line="240" w:lineRule="auto"/>
        <w:jc w:val="left"/>
        <w:rPr>
          <w:sz w:val="12"/>
          <w:szCs w:val="12"/>
          <w:lang w:val="nl-BE"/>
        </w:rPr>
      </w:pPr>
    </w:p>
    <w:p w14:paraId="410CEC89" w14:textId="77777777" w:rsidR="00150A59" w:rsidRPr="00FF0207" w:rsidRDefault="00150A59" w:rsidP="00150A59">
      <w:pPr>
        <w:tabs>
          <w:tab w:val="right" w:leader="dot" w:pos="4111"/>
          <w:tab w:val="right" w:pos="10773"/>
        </w:tabs>
        <w:spacing w:before="120" w:line="240" w:lineRule="auto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>Totaal aantal neergelegde bladen</w:t>
      </w:r>
      <w:r w:rsidRPr="00FF0207">
        <w:rPr>
          <w:sz w:val="18"/>
          <w:szCs w:val="18"/>
          <w:lang w:val="nl-BE"/>
        </w:rPr>
        <w:t xml:space="preserve">: </w:t>
      </w:r>
      <w:r w:rsidRPr="00FF0207">
        <w:rPr>
          <w:sz w:val="18"/>
          <w:szCs w:val="18"/>
          <w:lang w:val="nl-BE"/>
        </w:rPr>
        <w:tab/>
      </w:r>
      <w:r w:rsidRPr="00FF0207">
        <w:rPr>
          <w:sz w:val="18"/>
          <w:szCs w:val="18"/>
          <w:lang w:val="nl-BE"/>
        </w:rPr>
        <w:tab/>
        <w:t>Nummers van de s</w:t>
      </w:r>
      <w:r w:rsidRPr="00FF0207">
        <w:rPr>
          <w:sz w:val="18"/>
          <w:lang w:val="nl-BE"/>
        </w:rPr>
        <w:t>ecties van het standaardformulier die niet werden neergelegd</w:t>
      </w:r>
    </w:p>
    <w:p w14:paraId="27DB0B54" w14:textId="77777777" w:rsidR="00150A59" w:rsidRPr="00FF0207" w:rsidRDefault="00150A59" w:rsidP="00150A59">
      <w:pPr>
        <w:tabs>
          <w:tab w:val="right" w:leader="dot" w:pos="10773"/>
        </w:tabs>
        <w:spacing w:before="60" w:line="240" w:lineRule="auto"/>
        <w:jc w:val="left"/>
        <w:rPr>
          <w:sz w:val="18"/>
          <w:szCs w:val="18"/>
          <w:lang w:val="nl-BE"/>
        </w:rPr>
      </w:pPr>
      <w:r w:rsidRPr="00FF0207">
        <w:rPr>
          <w:sz w:val="18"/>
          <w:lang w:val="nl-BE"/>
        </w:rPr>
        <w:t>omdat ze niet dienstig zijn</w:t>
      </w:r>
      <w:r w:rsidRPr="00FF0207">
        <w:rPr>
          <w:sz w:val="18"/>
          <w:szCs w:val="18"/>
          <w:lang w:val="nl-BE"/>
        </w:rPr>
        <w:t xml:space="preserve">: </w:t>
      </w:r>
      <w:r w:rsidRPr="00FF0207">
        <w:rPr>
          <w:sz w:val="18"/>
          <w:szCs w:val="18"/>
          <w:lang w:val="nl-BE"/>
        </w:rPr>
        <w:tab/>
      </w:r>
    </w:p>
    <w:p w14:paraId="194E5AE7" w14:textId="77777777" w:rsidR="00150A59" w:rsidRPr="00FF0207" w:rsidRDefault="00150A59" w:rsidP="00150A59">
      <w:pPr>
        <w:spacing w:line="240" w:lineRule="atLeast"/>
        <w:jc w:val="left"/>
        <w:rPr>
          <w:sz w:val="18"/>
          <w:szCs w:val="18"/>
          <w:lang w:val="nl-BE"/>
        </w:rPr>
      </w:pPr>
    </w:p>
    <w:p w14:paraId="7A8C86CA" w14:textId="77777777" w:rsidR="00150A59" w:rsidRPr="00FF0207" w:rsidRDefault="00150A59" w:rsidP="00150A5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FF0207">
        <w:rPr>
          <w:sz w:val="18"/>
          <w:szCs w:val="18"/>
          <w:lang w:val="nl-BE"/>
        </w:rPr>
        <w:tab/>
      </w:r>
      <w:r w:rsidRPr="00FF0207">
        <w:rPr>
          <w:sz w:val="18"/>
          <w:lang w:val="nl-BE"/>
        </w:rPr>
        <w:t>Handtekening</w:t>
      </w:r>
      <w:r w:rsidRPr="00FF0207">
        <w:rPr>
          <w:sz w:val="18"/>
          <w:szCs w:val="18"/>
          <w:lang w:val="nl-BE"/>
        </w:rPr>
        <w:tab/>
      </w:r>
      <w:r w:rsidRPr="00FF0207">
        <w:rPr>
          <w:sz w:val="18"/>
          <w:lang w:val="nl-BE"/>
        </w:rPr>
        <w:t>Handtekening</w:t>
      </w:r>
    </w:p>
    <w:p w14:paraId="7C1BEDF6" w14:textId="2635C71F" w:rsidR="00150A59" w:rsidRDefault="00150A59" w:rsidP="009D2277">
      <w:pPr>
        <w:tabs>
          <w:tab w:val="left" w:pos="4536"/>
          <w:tab w:val="left" w:pos="7371"/>
        </w:tabs>
        <w:spacing w:line="240" w:lineRule="auto"/>
        <w:jc w:val="left"/>
        <w:rPr>
          <w:sz w:val="18"/>
          <w:lang w:val="nl-BE"/>
        </w:rPr>
      </w:pPr>
      <w:r w:rsidRPr="00FF0207">
        <w:rPr>
          <w:sz w:val="18"/>
          <w:szCs w:val="18"/>
          <w:lang w:val="nl-BE"/>
        </w:rPr>
        <w:tab/>
      </w:r>
      <w:r w:rsidRPr="00FF0207">
        <w:rPr>
          <w:sz w:val="18"/>
          <w:lang w:val="nl-BE"/>
        </w:rPr>
        <w:t>(naam en hoedanigheid)</w:t>
      </w:r>
      <w:r w:rsidRPr="00FF0207">
        <w:rPr>
          <w:sz w:val="18"/>
          <w:szCs w:val="18"/>
          <w:lang w:val="nl-BE"/>
        </w:rPr>
        <w:tab/>
      </w:r>
      <w:r w:rsidRPr="00FF0207">
        <w:rPr>
          <w:sz w:val="18"/>
          <w:lang w:val="nl-BE"/>
        </w:rPr>
        <w:t>(naam en hoedanigheid)</w:t>
      </w:r>
    </w:p>
    <w:p w14:paraId="7824B9EA" w14:textId="33FD350D" w:rsidR="003D51D8" w:rsidRDefault="003D51D8" w:rsidP="00150A5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lang w:val="nl-BE"/>
        </w:rPr>
      </w:pPr>
    </w:p>
    <w:p w14:paraId="13E9150F" w14:textId="6FD9920D" w:rsidR="003D51D8" w:rsidRDefault="003D51D8" w:rsidP="00150A5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lang w:val="nl-BE"/>
        </w:rPr>
      </w:pPr>
    </w:p>
    <w:p w14:paraId="08C4E002" w14:textId="03D253C5" w:rsidR="003D51D8" w:rsidRDefault="003D51D8" w:rsidP="00150A5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lang w:val="nl-BE"/>
        </w:rPr>
      </w:pPr>
    </w:p>
    <w:p w14:paraId="36E45208" w14:textId="702BCFD9" w:rsidR="003D51D8" w:rsidRDefault="003D51D8" w:rsidP="00150A5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lang w:val="nl-BE"/>
        </w:rPr>
      </w:pPr>
    </w:p>
    <w:p w14:paraId="0AD3926C" w14:textId="77777777" w:rsidR="003D51D8" w:rsidRPr="00FF0207" w:rsidRDefault="003D51D8" w:rsidP="00150A5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sectPr w:rsidR="003D51D8" w:rsidRPr="00FF0207" w:rsidSect="006725D6">
      <w:footerReference w:type="default" r:id="rId11"/>
      <w:pgSz w:w="11907" w:h="16840" w:code="9"/>
      <w:pgMar w:top="0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DA8B" w14:textId="237AC209" w:rsidR="00A60BE5" w:rsidRPr="007002BC" w:rsidRDefault="00A60BE5">
    <w:pPr>
      <w:pStyle w:val="Footer"/>
      <w:jc w:val="right"/>
      <w:rPr>
        <w:b/>
      </w:rPr>
    </w:pPr>
  </w:p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5684FCDD" w14:textId="77777777" w:rsidR="00150A59" w:rsidRPr="00EA5734" w:rsidRDefault="00150A59" w:rsidP="00150A59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EA5734">
        <w:rPr>
          <w:rStyle w:val="FootnoteReference"/>
          <w:rFonts w:cs="Arial"/>
          <w:szCs w:val="16"/>
          <w:lang w:val="nl-BE"/>
        </w:rPr>
        <w:footnoteRef/>
      </w:r>
      <w:r w:rsidRPr="00EA5734">
        <w:rPr>
          <w:rFonts w:cs="Arial"/>
          <w:position w:val="6"/>
          <w:sz w:val="16"/>
          <w:szCs w:val="16"/>
          <w:lang w:val="nl-BE"/>
        </w:rPr>
        <w:tab/>
      </w:r>
      <w:r w:rsidRPr="00EA5734">
        <w:rPr>
          <w:rStyle w:val="FootnoteReference"/>
          <w:szCs w:val="16"/>
          <w:lang w:val="nl-BE"/>
        </w:rPr>
        <w:t>Schrappen wat niet van toepassing is</w:t>
      </w:r>
      <w:r w:rsidRPr="00EA5734">
        <w:rPr>
          <w:rStyle w:val="FootnoteReference"/>
          <w:lang w:val="nl-BE"/>
        </w:rPr>
        <w:t>.</w:t>
      </w:r>
    </w:p>
  </w:footnote>
  <w:footnote w:id="3">
    <w:p w14:paraId="46E585EC" w14:textId="77777777" w:rsidR="00150A59" w:rsidRPr="00EA5734" w:rsidRDefault="00150A59" w:rsidP="00150A59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EA5734">
        <w:rPr>
          <w:rStyle w:val="FootnoteReference"/>
          <w:szCs w:val="16"/>
          <w:lang w:val="nl-BE"/>
        </w:rPr>
        <w:footnoteRef/>
      </w:r>
      <w:r w:rsidRPr="00EA5734">
        <w:rPr>
          <w:rStyle w:val="FootnoteReference"/>
          <w:szCs w:val="16"/>
          <w:lang w:val="nl-BE"/>
        </w:rPr>
        <w:tab/>
        <w:t>Een consortium dient de sectie CONSO 5.4 in te vullen</w:t>
      </w:r>
      <w:r w:rsidRPr="00EA5734">
        <w:rPr>
          <w:rStyle w:val="FootnoteReference"/>
          <w:lang w:val="nl-BE"/>
        </w:rPr>
        <w:t>.</w:t>
      </w:r>
    </w:p>
  </w:footnote>
  <w:footnote w:id="4">
    <w:p w14:paraId="6E4F8E31" w14:textId="77777777" w:rsidR="00150A59" w:rsidRPr="00EA5734" w:rsidRDefault="00150A59" w:rsidP="00150A59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EA5734">
        <w:rPr>
          <w:rStyle w:val="FootnoteReference"/>
          <w:szCs w:val="16"/>
          <w:lang w:val="nl-BE"/>
        </w:rPr>
        <w:footnoteRef/>
      </w:r>
      <w:r w:rsidRPr="00EA5734">
        <w:rPr>
          <w:rStyle w:val="FootnoteReference"/>
          <w:szCs w:val="16"/>
          <w:lang w:val="nl-BE"/>
        </w:rPr>
        <w:t xml:space="preserve"> </w:t>
      </w:r>
      <w:r w:rsidRPr="00EA5734">
        <w:rPr>
          <w:rStyle w:val="FootnoteReference"/>
          <w:szCs w:val="16"/>
          <w:lang w:val="nl-BE"/>
        </w:rPr>
        <w:tab/>
        <w:t>In voorkomend geval wordt na de rechtsvorm “in vereffening” vermeld.</w:t>
      </w:r>
    </w:p>
  </w:footnote>
  <w:footnote w:id="5">
    <w:p w14:paraId="7D0ED75F" w14:textId="77777777" w:rsidR="00150A59" w:rsidRPr="00EA5734" w:rsidRDefault="00150A59" w:rsidP="00150A59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EA5734">
        <w:rPr>
          <w:rStyle w:val="FootnoteReference"/>
          <w:rFonts w:cs="Arial"/>
          <w:lang w:val="nl-BE"/>
        </w:rPr>
        <w:footnoteRef/>
      </w:r>
      <w:r w:rsidRPr="00EA5734">
        <w:rPr>
          <w:rFonts w:cs="Arial"/>
          <w:position w:val="6"/>
          <w:sz w:val="16"/>
          <w:szCs w:val="16"/>
          <w:lang w:val="nl-BE"/>
        </w:rPr>
        <w:tab/>
      </w:r>
      <w:r w:rsidRPr="00EA5734">
        <w:rPr>
          <w:rStyle w:val="FootnoteReference"/>
          <w:szCs w:val="16"/>
          <w:lang w:val="nl-BE"/>
        </w:rPr>
        <w:t>Facultatieve vermelding.</w:t>
      </w:r>
    </w:p>
  </w:footnote>
  <w:footnote w:id="6">
    <w:p w14:paraId="3D69552B" w14:textId="77777777" w:rsidR="00150A59" w:rsidRPr="00960D56" w:rsidRDefault="00150A59" w:rsidP="00150A59">
      <w:pPr>
        <w:pStyle w:val="FootnoteText"/>
        <w:tabs>
          <w:tab w:val="left" w:pos="284"/>
        </w:tabs>
        <w:rPr>
          <w:rStyle w:val="FootnoteReference"/>
        </w:rPr>
      </w:pPr>
      <w:r w:rsidRPr="00EA5734">
        <w:rPr>
          <w:rStyle w:val="FootnoteReference"/>
          <w:szCs w:val="16"/>
          <w:lang w:val="nl-BE"/>
        </w:rPr>
        <w:footnoteRef/>
      </w:r>
      <w:r w:rsidRPr="00EA5734">
        <w:rPr>
          <w:rStyle w:val="FootnoteReference"/>
          <w:szCs w:val="16"/>
          <w:lang w:val="nl-BE"/>
        </w:rPr>
        <w:tab/>
        <w:t>Indien</w:t>
      </w:r>
      <w:r w:rsidRPr="00EA5734">
        <w:rPr>
          <w:rStyle w:val="FootnoteReference"/>
          <w:lang w:val="nl-BE"/>
        </w:rPr>
        <w:t xml:space="preserve"> nodig, aanpassen van de eenheid en munt waarin de bedragen zijn uitgedrukt.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2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6133"/>
    <w:rsid w:val="00087EE5"/>
    <w:rsid w:val="000913FC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C2EE7"/>
    <w:rsid w:val="000D0162"/>
    <w:rsid w:val="000E53F6"/>
    <w:rsid w:val="000F16EB"/>
    <w:rsid w:val="001036B9"/>
    <w:rsid w:val="0012591F"/>
    <w:rsid w:val="001336A7"/>
    <w:rsid w:val="0013772D"/>
    <w:rsid w:val="001409A2"/>
    <w:rsid w:val="00141678"/>
    <w:rsid w:val="00143DA6"/>
    <w:rsid w:val="00150A59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E63AD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1D8"/>
    <w:rsid w:val="003D5224"/>
    <w:rsid w:val="003D5745"/>
    <w:rsid w:val="003D64B8"/>
    <w:rsid w:val="003D694C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210B9"/>
    <w:rsid w:val="004244BB"/>
    <w:rsid w:val="00424C4E"/>
    <w:rsid w:val="00432B5E"/>
    <w:rsid w:val="00432BE3"/>
    <w:rsid w:val="0043587C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60007E"/>
    <w:rsid w:val="0060112A"/>
    <w:rsid w:val="00601630"/>
    <w:rsid w:val="00601BD1"/>
    <w:rsid w:val="00605C1D"/>
    <w:rsid w:val="006064F9"/>
    <w:rsid w:val="00606808"/>
    <w:rsid w:val="006146B4"/>
    <w:rsid w:val="006151FF"/>
    <w:rsid w:val="00617A06"/>
    <w:rsid w:val="00617A12"/>
    <w:rsid w:val="006269A6"/>
    <w:rsid w:val="00633D6F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42080"/>
    <w:rsid w:val="00765AF8"/>
    <w:rsid w:val="007717D7"/>
    <w:rsid w:val="00772B0D"/>
    <w:rsid w:val="00773AE8"/>
    <w:rsid w:val="007804DC"/>
    <w:rsid w:val="00780D33"/>
    <w:rsid w:val="00782E97"/>
    <w:rsid w:val="007835D6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7E97"/>
    <w:rsid w:val="007F0CC7"/>
    <w:rsid w:val="007F7BB4"/>
    <w:rsid w:val="00810F42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132D"/>
    <w:rsid w:val="00892821"/>
    <w:rsid w:val="008A06DA"/>
    <w:rsid w:val="008A3A6B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45038"/>
    <w:rsid w:val="00957902"/>
    <w:rsid w:val="00960D56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2277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8D5"/>
    <w:rsid w:val="00D26C54"/>
    <w:rsid w:val="00D33B7F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12</cp:revision>
  <cp:lastPrinted>2016-05-13T13:14:00Z</cp:lastPrinted>
  <dcterms:created xsi:type="dcterms:W3CDTF">2021-11-30T14:20:00Z</dcterms:created>
  <dcterms:modified xsi:type="dcterms:W3CDTF">2022-03-16T16:26:00Z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