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68D1" w14:textId="77777777" w:rsidR="00936EAF" w:rsidRPr="00CA6404" w:rsidRDefault="00936EAF" w:rsidP="00936EAF">
      <w:pPr>
        <w:spacing w:line="360" w:lineRule="atLeast"/>
        <w:jc w:val="right"/>
        <w:rPr>
          <w:b/>
          <w:caps/>
          <w:lang w:val="nl-BE"/>
        </w:rPr>
      </w:pPr>
      <w:r w:rsidRPr="00CA6404">
        <w:rPr>
          <w:b/>
          <w:caps/>
          <w:lang w:val="nl-BE"/>
        </w:rPr>
        <w:t>nationale bank van belgie</w:t>
      </w:r>
    </w:p>
    <w:p w14:paraId="4BEECFF3" w14:textId="77777777" w:rsidR="00936EAF" w:rsidRPr="00CA6404" w:rsidRDefault="00936EAF" w:rsidP="00936EAF">
      <w:pPr>
        <w:spacing w:line="360" w:lineRule="atLeast"/>
        <w:jc w:val="right"/>
        <w:rPr>
          <w:b/>
          <w:lang w:val="nl-BE"/>
        </w:rPr>
      </w:pPr>
      <w:r w:rsidRPr="00CA6404">
        <w:rPr>
          <w:b/>
          <w:lang w:val="nl-BE"/>
        </w:rPr>
        <w:t>Balanscentrale</w:t>
      </w:r>
    </w:p>
    <w:p w14:paraId="23AC75B2" w14:textId="77777777" w:rsidR="00936EAF" w:rsidRPr="00CA6404" w:rsidRDefault="00936EAF" w:rsidP="00936EAF">
      <w:pPr>
        <w:spacing w:line="360" w:lineRule="atLeast"/>
        <w:jc w:val="left"/>
        <w:rPr>
          <w:b/>
          <w:sz w:val="18"/>
          <w:lang w:val="nl-BE"/>
        </w:rPr>
      </w:pPr>
    </w:p>
    <w:p w14:paraId="2A2BEE07" w14:textId="77777777" w:rsidR="00936EAF" w:rsidRPr="00CA6404" w:rsidRDefault="00936EAF" w:rsidP="00936EAF">
      <w:pPr>
        <w:spacing w:line="360" w:lineRule="atLeast"/>
        <w:jc w:val="left"/>
        <w:rPr>
          <w:b/>
          <w:sz w:val="18"/>
          <w:lang w:val="nl-BE"/>
        </w:rPr>
      </w:pPr>
    </w:p>
    <w:p w14:paraId="72575D81" w14:textId="77777777" w:rsidR="00936EAF" w:rsidRPr="00CA6404" w:rsidRDefault="00936EAF" w:rsidP="00936EAF">
      <w:pPr>
        <w:spacing w:line="360" w:lineRule="atLeast"/>
        <w:rPr>
          <w:b/>
          <w:sz w:val="18"/>
          <w:lang w:val="nl-BE"/>
        </w:rPr>
      </w:pPr>
    </w:p>
    <w:p w14:paraId="1CAB0B56" w14:textId="77777777" w:rsidR="00936EAF" w:rsidRPr="00CA6404" w:rsidRDefault="00936EAF" w:rsidP="00936EAF">
      <w:pPr>
        <w:spacing w:line="360" w:lineRule="atLeast"/>
        <w:rPr>
          <w:b/>
          <w:sz w:val="18"/>
          <w:lang w:val="nl-BE"/>
        </w:rPr>
      </w:pPr>
    </w:p>
    <w:p w14:paraId="68DEA440" w14:textId="77777777" w:rsidR="00936EAF" w:rsidRPr="00CA6404" w:rsidRDefault="00936EAF" w:rsidP="00936EAF">
      <w:pPr>
        <w:spacing w:line="360" w:lineRule="atLeast"/>
        <w:rPr>
          <w:b/>
          <w:sz w:val="18"/>
          <w:lang w:val="nl-BE"/>
        </w:rPr>
      </w:pPr>
    </w:p>
    <w:p w14:paraId="40502C6D" w14:textId="77777777" w:rsidR="00936EAF" w:rsidRPr="00CA6404" w:rsidRDefault="00936EAF" w:rsidP="00936EAF">
      <w:pPr>
        <w:spacing w:line="360" w:lineRule="atLeast"/>
        <w:rPr>
          <w:b/>
          <w:sz w:val="18"/>
          <w:lang w:val="nl-BE"/>
        </w:rPr>
      </w:pPr>
    </w:p>
    <w:p w14:paraId="5EC53121" w14:textId="77777777" w:rsidR="00936EAF" w:rsidRPr="00CA6404" w:rsidRDefault="00936EAF" w:rsidP="00936EAF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4DFAAF88" w14:textId="77777777" w:rsidR="00936EAF" w:rsidRPr="00CA6404" w:rsidRDefault="00936EAF" w:rsidP="00936EAF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252CC781" w14:textId="77777777" w:rsidR="00936EAF" w:rsidRPr="00CA6404" w:rsidRDefault="00936EAF" w:rsidP="00936EAF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41EE6433" w14:textId="77777777" w:rsidR="00936EAF" w:rsidRPr="00CA6404" w:rsidRDefault="00936EAF" w:rsidP="00936EAF">
      <w:pPr>
        <w:spacing w:before="120" w:line="360" w:lineRule="atLeast"/>
        <w:jc w:val="center"/>
        <w:rPr>
          <w:b/>
          <w:sz w:val="32"/>
          <w:lang w:val="nl-BE"/>
        </w:rPr>
      </w:pPr>
      <w:r w:rsidRPr="00CA6404">
        <w:rPr>
          <w:b/>
          <w:sz w:val="32"/>
          <w:lang w:val="nl-BE"/>
        </w:rPr>
        <w:t>NEERLEGGINGSFORMULIER:</w:t>
      </w:r>
    </w:p>
    <w:p w14:paraId="7186C52D" w14:textId="77777777" w:rsidR="00936EAF" w:rsidRPr="00CA6404" w:rsidRDefault="00936EAF" w:rsidP="00936EAF">
      <w:pPr>
        <w:spacing w:before="120" w:line="360" w:lineRule="atLeast"/>
        <w:jc w:val="center"/>
        <w:rPr>
          <w:b/>
          <w:sz w:val="32"/>
          <w:lang w:val="nl-BE"/>
        </w:rPr>
      </w:pPr>
    </w:p>
    <w:p w14:paraId="5A474895" w14:textId="7FBB09CC" w:rsidR="00936EAF" w:rsidRPr="00CA6404" w:rsidRDefault="00936EAF" w:rsidP="00936EAF">
      <w:pPr>
        <w:spacing w:line="360" w:lineRule="atLeast"/>
        <w:jc w:val="center"/>
        <w:rPr>
          <w:b/>
          <w:sz w:val="32"/>
          <w:lang w:val="nl-BE"/>
        </w:rPr>
      </w:pPr>
      <w:bookmarkStart w:id="0" w:name="_Hlk98514208"/>
      <w:r w:rsidRPr="00CA6404">
        <w:rPr>
          <w:b/>
          <w:sz w:val="32"/>
          <w:lang w:val="nl-BE"/>
        </w:rPr>
        <w:t>Staat van ACTI</w:t>
      </w:r>
      <w:r w:rsidR="006C75FC" w:rsidRPr="00CA6404">
        <w:rPr>
          <w:b/>
          <w:sz w:val="32"/>
          <w:lang w:val="nl-BE"/>
        </w:rPr>
        <w:t>VA</w:t>
      </w:r>
      <w:r w:rsidRPr="00CA6404">
        <w:rPr>
          <w:b/>
          <w:sz w:val="32"/>
          <w:lang w:val="nl-BE"/>
        </w:rPr>
        <w:t xml:space="preserve"> en PASSI</w:t>
      </w:r>
      <w:r w:rsidR="006C75FC" w:rsidRPr="00CA6404">
        <w:rPr>
          <w:b/>
          <w:sz w:val="32"/>
          <w:lang w:val="nl-BE"/>
        </w:rPr>
        <w:t>VA</w:t>
      </w:r>
      <w:r w:rsidRPr="00CA6404">
        <w:rPr>
          <w:b/>
          <w:sz w:val="32"/>
          <w:lang w:val="nl-BE"/>
        </w:rPr>
        <w:t xml:space="preserve"> </w:t>
      </w:r>
    </w:p>
    <w:bookmarkEnd w:id="0"/>
    <w:p w14:paraId="7BB85211" w14:textId="66372B30" w:rsidR="00936EAF" w:rsidRPr="00CA6404" w:rsidRDefault="00936EAF" w:rsidP="00936EAF">
      <w:pPr>
        <w:spacing w:line="360" w:lineRule="atLeast"/>
        <w:jc w:val="center"/>
        <w:rPr>
          <w:b/>
          <w:sz w:val="32"/>
          <w:lang w:val="nl-BE"/>
        </w:rPr>
      </w:pPr>
      <w:r w:rsidRPr="00CA6404">
        <w:rPr>
          <w:b/>
          <w:sz w:val="32"/>
          <w:lang w:val="nl-BE"/>
        </w:rPr>
        <w:t xml:space="preserve">voor immigrerende </w:t>
      </w:r>
      <w:r w:rsidR="007D1150">
        <w:rPr>
          <w:b/>
          <w:sz w:val="32"/>
          <w:lang w:val="nl-BE"/>
        </w:rPr>
        <w:t>ondernemingen</w:t>
      </w:r>
    </w:p>
    <w:p w14:paraId="6931637D" w14:textId="77777777" w:rsidR="00936EAF" w:rsidRPr="00CA6404" w:rsidRDefault="00936EAF" w:rsidP="00936EAF">
      <w:pPr>
        <w:spacing w:line="360" w:lineRule="atLeast"/>
        <w:jc w:val="center"/>
        <w:rPr>
          <w:b/>
          <w:sz w:val="32"/>
          <w:lang w:val="nl-BE"/>
        </w:rPr>
      </w:pPr>
    </w:p>
    <w:p w14:paraId="26C2A26E" w14:textId="5520DCD9" w:rsidR="00936EAF" w:rsidRPr="00CA6404" w:rsidRDefault="00936EAF" w:rsidP="00936EAF">
      <w:pPr>
        <w:spacing w:line="360" w:lineRule="atLeast"/>
        <w:jc w:val="center"/>
        <w:rPr>
          <w:b/>
          <w:sz w:val="32"/>
          <w:lang w:val="nl-BE"/>
        </w:rPr>
      </w:pPr>
      <w:r w:rsidRPr="00CA6404">
        <w:rPr>
          <w:b/>
          <w:sz w:val="32"/>
          <w:lang w:val="nl-BE"/>
        </w:rPr>
        <w:t xml:space="preserve">Model voor </w:t>
      </w:r>
      <w:proofErr w:type="spellStart"/>
      <w:r w:rsidRPr="00CA6404">
        <w:rPr>
          <w:b/>
          <w:sz w:val="32"/>
          <w:lang w:val="nl-BE"/>
        </w:rPr>
        <w:t>kapitaal</w:t>
      </w:r>
      <w:r w:rsidR="003B483E" w:rsidRPr="00CA6404">
        <w:rPr>
          <w:b/>
          <w:sz w:val="32"/>
          <w:lang w:val="nl-BE"/>
        </w:rPr>
        <w:t>loze</w:t>
      </w:r>
      <w:proofErr w:type="spellEnd"/>
      <w:r w:rsidR="003B483E" w:rsidRPr="00CA6404">
        <w:rPr>
          <w:b/>
          <w:sz w:val="32"/>
          <w:lang w:val="nl-BE"/>
        </w:rPr>
        <w:t xml:space="preserve"> </w:t>
      </w:r>
      <w:r w:rsidR="007D1150">
        <w:rPr>
          <w:b/>
          <w:sz w:val="32"/>
          <w:lang w:val="nl-BE"/>
        </w:rPr>
        <w:t>ondernemingen</w:t>
      </w:r>
    </w:p>
    <w:p w14:paraId="13DE1EA5" w14:textId="77777777" w:rsidR="00936EAF" w:rsidRPr="00CA6404" w:rsidRDefault="00936EAF" w:rsidP="00936EAF">
      <w:pPr>
        <w:spacing w:line="360" w:lineRule="atLeast"/>
        <w:jc w:val="center"/>
        <w:rPr>
          <w:b/>
          <w:sz w:val="32"/>
          <w:lang w:val="nl-BE"/>
        </w:rPr>
      </w:pPr>
    </w:p>
    <w:p w14:paraId="1AE61958" w14:textId="77777777" w:rsidR="005E2903" w:rsidRPr="00CA6404" w:rsidRDefault="005E2903" w:rsidP="005E2903">
      <w:pPr>
        <w:spacing w:line="360" w:lineRule="atLeast"/>
        <w:jc w:val="center"/>
        <w:rPr>
          <w:b/>
          <w:sz w:val="32"/>
          <w:lang w:val="nl-BE"/>
        </w:rPr>
      </w:pPr>
      <w:r w:rsidRPr="00CA6404">
        <w:rPr>
          <w:b/>
          <w:sz w:val="32"/>
          <w:lang w:val="nl-BE"/>
        </w:rPr>
        <w:t>in euro (EUR)</w:t>
      </w:r>
    </w:p>
    <w:p w14:paraId="0867167F" w14:textId="77777777" w:rsidR="005E2903" w:rsidRPr="00CA6404" w:rsidRDefault="005E2903" w:rsidP="005E2903">
      <w:pPr>
        <w:spacing w:line="360" w:lineRule="atLeast"/>
        <w:jc w:val="center"/>
        <w:rPr>
          <w:b/>
          <w:sz w:val="32"/>
          <w:lang w:val="nl-BE"/>
        </w:rPr>
      </w:pPr>
    </w:p>
    <w:p w14:paraId="75D6AB39" w14:textId="77777777" w:rsidR="005E2903" w:rsidRPr="00CA6404" w:rsidRDefault="005E2903" w:rsidP="005E2903">
      <w:pPr>
        <w:spacing w:line="360" w:lineRule="atLeast"/>
        <w:jc w:val="center"/>
        <w:rPr>
          <w:sz w:val="22"/>
          <w:szCs w:val="22"/>
          <w:lang w:val="nl-BE"/>
        </w:rPr>
      </w:pPr>
    </w:p>
    <w:p w14:paraId="4773A68A" w14:textId="77777777" w:rsidR="005E2903" w:rsidRPr="00CA6404" w:rsidRDefault="005E2903" w:rsidP="005E2903">
      <w:pPr>
        <w:spacing w:line="360" w:lineRule="atLeast"/>
        <w:jc w:val="center"/>
        <w:rPr>
          <w:sz w:val="22"/>
          <w:szCs w:val="22"/>
          <w:lang w:val="nl-BE"/>
        </w:rPr>
      </w:pPr>
      <w:r w:rsidRPr="00CA6404">
        <w:rPr>
          <w:sz w:val="22"/>
          <w:szCs w:val="22"/>
          <w:lang w:val="nl-BE"/>
        </w:rPr>
        <w:t>Versie 2021</w:t>
      </w:r>
    </w:p>
    <w:p w14:paraId="3AC8C749" w14:textId="77777777" w:rsidR="005E2903" w:rsidRPr="00CA6404" w:rsidRDefault="005E2903" w:rsidP="005E2903">
      <w:pPr>
        <w:spacing w:line="360" w:lineRule="atLeast"/>
        <w:jc w:val="center"/>
        <w:rPr>
          <w:sz w:val="22"/>
          <w:szCs w:val="22"/>
          <w:lang w:val="nl-BE"/>
        </w:rPr>
      </w:pPr>
    </w:p>
    <w:p w14:paraId="43921C7A" w14:textId="77777777" w:rsidR="005E2903" w:rsidRPr="00CA6404" w:rsidRDefault="005E2903" w:rsidP="005E2903">
      <w:pPr>
        <w:spacing w:line="360" w:lineRule="atLeast"/>
        <w:jc w:val="center"/>
        <w:rPr>
          <w:sz w:val="22"/>
          <w:szCs w:val="22"/>
          <w:lang w:val="nl-BE"/>
        </w:rPr>
      </w:pPr>
    </w:p>
    <w:p w14:paraId="575B4FCF" w14:textId="77777777" w:rsidR="005E2903" w:rsidRPr="00CA6404" w:rsidRDefault="005E2903" w:rsidP="005E2903">
      <w:pPr>
        <w:spacing w:line="360" w:lineRule="atLeast"/>
        <w:jc w:val="center"/>
        <w:rPr>
          <w:sz w:val="22"/>
          <w:szCs w:val="22"/>
          <w:lang w:val="nl-BE"/>
        </w:rPr>
      </w:pPr>
    </w:p>
    <w:p w14:paraId="651189B8" w14:textId="77777777" w:rsidR="005E2903" w:rsidRPr="00CA6404" w:rsidRDefault="005E2903" w:rsidP="005E2903">
      <w:pPr>
        <w:spacing w:line="360" w:lineRule="atLeast"/>
        <w:jc w:val="center"/>
        <w:rPr>
          <w:sz w:val="22"/>
          <w:szCs w:val="22"/>
          <w:lang w:val="nl-BE"/>
        </w:rPr>
      </w:pPr>
    </w:p>
    <w:p w14:paraId="6CDD49A8" w14:textId="77777777" w:rsidR="005E2903" w:rsidRPr="00CA6404" w:rsidRDefault="005E2903" w:rsidP="005E2903">
      <w:pPr>
        <w:spacing w:line="360" w:lineRule="atLeast"/>
        <w:jc w:val="center"/>
        <w:rPr>
          <w:sz w:val="22"/>
          <w:szCs w:val="22"/>
          <w:lang w:val="nl-BE"/>
        </w:rPr>
      </w:pPr>
    </w:p>
    <w:p w14:paraId="005FAEDE" w14:textId="77777777" w:rsidR="005E2903" w:rsidRPr="00CA6404" w:rsidRDefault="005E2903" w:rsidP="005E2903">
      <w:pPr>
        <w:spacing w:line="360" w:lineRule="atLeast"/>
        <w:jc w:val="center"/>
        <w:rPr>
          <w:sz w:val="22"/>
          <w:szCs w:val="22"/>
          <w:lang w:val="nl-BE"/>
        </w:rPr>
      </w:pPr>
    </w:p>
    <w:p w14:paraId="71C41F6F" w14:textId="77777777" w:rsidR="005E2903" w:rsidRPr="00CA6404" w:rsidRDefault="005E2903" w:rsidP="005E2903">
      <w:pPr>
        <w:spacing w:line="360" w:lineRule="atLeast"/>
        <w:jc w:val="center"/>
        <w:rPr>
          <w:sz w:val="22"/>
          <w:szCs w:val="22"/>
          <w:lang w:val="nl-BE"/>
        </w:rPr>
      </w:pPr>
    </w:p>
    <w:p w14:paraId="0BF6ECA6" w14:textId="77777777" w:rsidR="005E2903" w:rsidRPr="00CA6404" w:rsidRDefault="005E2903" w:rsidP="005E2903">
      <w:pPr>
        <w:spacing w:line="360" w:lineRule="atLeast"/>
        <w:jc w:val="center"/>
        <w:rPr>
          <w:sz w:val="22"/>
          <w:szCs w:val="22"/>
          <w:lang w:val="nl-BE"/>
        </w:rPr>
      </w:pPr>
    </w:p>
    <w:p w14:paraId="1AE15FD1" w14:textId="77777777" w:rsidR="005E2903" w:rsidRPr="00CA6404" w:rsidRDefault="005E2903" w:rsidP="005E2903">
      <w:pPr>
        <w:spacing w:line="240" w:lineRule="atLeast"/>
        <w:ind w:left="1701"/>
        <w:jc w:val="right"/>
        <w:rPr>
          <w:snapToGrid w:val="0"/>
          <w:sz w:val="18"/>
          <w:lang w:val="nl-BE"/>
        </w:rPr>
      </w:pPr>
      <w:r w:rsidRPr="00CA6404">
        <w:rPr>
          <w:snapToGrid w:val="0"/>
          <w:sz w:val="18"/>
          <w:lang w:val="nl-BE"/>
        </w:rPr>
        <w:t>Voor meer informatie omtrent de neerlegging van de formulieren kan u</w:t>
      </w:r>
    </w:p>
    <w:p w14:paraId="5325A1A7" w14:textId="77777777" w:rsidR="005E2903" w:rsidRPr="00CA6404" w:rsidRDefault="005E2903" w:rsidP="005E2903">
      <w:pPr>
        <w:spacing w:line="240" w:lineRule="atLeast"/>
        <w:ind w:left="1701"/>
        <w:jc w:val="right"/>
        <w:rPr>
          <w:snapToGrid w:val="0"/>
          <w:sz w:val="18"/>
          <w:lang w:val="nl-BE"/>
        </w:rPr>
      </w:pPr>
      <w:r w:rsidRPr="00CA6404">
        <w:rPr>
          <w:snapToGrid w:val="0"/>
          <w:sz w:val="18"/>
          <w:lang w:val="nl-BE"/>
        </w:rPr>
        <w:t xml:space="preserve"> terecht op de website van de Balanscentrale: </w:t>
      </w:r>
      <w:hyperlink r:id="rId7" w:history="1">
        <w:r w:rsidRPr="00CA6404">
          <w:rPr>
            <w:rStyle w:val="Hyperlink"/>
            <w:snapToGrid w:val="0"/>
            <w:lang w:val="nl-BE"/>
          </w:rPr>
          <w:t>www.balanscentrale.be</w:t>
        </w:r>
      </w:hyperlink>
    </w:p>
    <w:p w14:paraId="65B75D81" w14:textId="77777777" w:rsidR="005E2903" w:rsidRPr="00CA6404" w:rsidRDefault="005E2903" w:rsidP="005E2903">
      <w:pPr>
        <w:spacing w:line="240" w:lineRule="atLeast"/>
        <w:ind w:left="1701"/>
        <w:jc w:val="right"/>
        <w:rPr>
          <w:sz w:val="18"/>
          <w:lang w:val="nl-BE"/>
        </w:rPr>
      </w:pPr>
      <w:r w:rsidRPr="00CA6404">
        <w:rPr>
          <w:sz w:val="18"/>
          <w:lang w:val="nl-BE"/>
        </w:rPr>
        <w:t xml:space="preserve"> </w:t>
      </w:r>
    </w:p>
    <w:p w14:paraId="229E7964" w14:textId="77777777" w:rsidR="00936EAF" w:rsidRPr="00CA6404" w:rsidRDefault="00936EAF" w:rsidP="00936EAF">
      <w:pPr>
        <w:spacing w:line="360" w:lineRule="atLeast"/>
        <w:jc w:val="center"/>
        <w:rPr>
          <w:sz w:val="22"/>
          <w:szCs w:val="22"/>
          <w:lang w:val="nl-BE"/>
        </w:rPr>
      </w:pPr>
    </w:p>
    <w:p w14:paraId="34A3C0FA" w14:textId="65E6036A" w:rsidR="00936EAF" w:rsidRPr="00CA6404" w:rsidRDefault="00936EAF" w:rsidP="00936EAF">
      <w:pPr>
        <w:spacing w:line="360" w:lineRule="atLeast"/>
        <w:jc w:val="center"/>
        <w:rPr>
          <w:sz w:val="22"/>
          <w:szCs w:val="22"/>
          <w:lang w:val="nl-BE"/>
        </w:rPr>
      </w:pPr>
    </w:p>
    <w:p w14:paraId="441DE6FA" w14:textId="4A32ED1F" w:rsidR="005E2903" w:rsidRPr="00CA6404" w:rsidRDefault="005E2903" w:rsidP="00936EAF">
      <w:pPr>
        <w:spacing w:line="360" w:lineRule="atLeast"/>
        <w:jc w:val="center"/>
        <w:rPr>
          <w:sz w:val="22"/>
          <w:szCs w:val="22"/>
          <w:lang w:val="nl-BE"/>
        </w:rPr>
      </w:pPr>
    </w:p>
    <w:p w14:paraId="1EBF921C" w14:textId="77777777" w:rsidR="005E2903" w:rsidRPr="00CA6404" w:rsidRDefault="005E2903" w:rsidP="00936EAF">
      <w:pPr>
        <w:spacing w:line="360" w:lineRule="atLeast"/>
        <w:jc w:val="center"/>
        <w:rPr>
          <w:sz w:val="22"/>
          <w:szCs w:val="22"/>
          <w:lang w:val="nl-BE"/>
        </w:rPr>
      </w:pPr>
    </w:p>
    <w:p w14:paraId="092F13E3" w14:textId="77777777" w:rsidR="00936EAF" w:rsidRPr="00CA6404" w:rsidRDefault="00936EAF" w:rsidP="00936EAF">
      <w:pPr>
        <w:spacing w:line="360" w:lineRule="atLeast"/>
        <w:jc w:val="center"/>
        <w:rPr>
          <w:sz w:val="22"/>
          <w:szCs w:val="22"/>
          <w:lang w:val="nl-BE"/>
        </w:rPr>
      </w:pPr>
    </w:p>
    <w:p w14:paraId="6E1A8F81" w14:textId="77777777" w:rsidR="00936EAF" w:rsidRPr="00CA6404" w:rsidRDefault="00936EAF" w:rsidP="00936EAF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0C002FDE" w14:textId="77777777" w:rsidR="00936EAF" w:rsidRPr="00CA6404" w:rsidRDefault="00936EAF" w:rsidP="00936EAF">
      <w:pPr>
        <w:spacing w:line="240" w:lineRule="atLeast"/>
        <w:ind w:left="1701"/>
        <w:jc w:val="right"/>
        <w:rPr>
          <w:sz w:val="18"/>
          <w:lang w:val="nl-BE"/>
        </w:rPr>
      </w:pPr>
    </w:p>
    <w:p w14:paraId="7E390F9E" w14:textId="77777777" w:rsidR="00936EAF" w:rsidRPr="00CA6404" w:rsidRDefault="00936EAF" w:rsidP="00936EAF">
      <w:pPr>
        <w:spacing w:line="360" w:lineRule="atLeast"/>
        <w:jc w:val="left"/>
        <w:rPr>
          <w:sz w:val="18"/>
          <w:szCs w:val="18"/>
          <w:lang w:val="nl-BE"/>
        </w:rPr>
      </w:pPr>
    </w:p>
    <w:p w14:paraId="6E191489" w14:textId="77777777" w:rsidR="00936EAF" w:rsidRPr="00CA6404" w:rsidRDefault="00936EAF" w:rsidP="00936EAF">
      <w:pPr>
        <w:spacing w:line="480" w:lineRule="atLeast"/>
        <w:jc w:val="center"/>
        <w:rPr>
          <w:sz w:val="32"/>
          <w:lang w:val="nl-BE"/>
        </w:rPr>
        <w:sectPr w:rsidR="00936EAF" w:rsidRPr="00CA6404" w:rsidSect="0078059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418" w:bottom="567" w:left="1418" w:header="567" w:footer="567" w:gutter="0"/>
          <w:paperSrc w:first="2" w:other="2"/>
          <w:cols w:space="708"/>
          <w:titlePg/>
        </w:sectPr>
      </w:pPr>
    </w:p>
    <w:p w14:paraId="5335BA96" w14:textId="77777777" w:rsidR="00936EAF" w:rsidRPr="00CA6404" w:rsidRDefault="00936EAF" w:rsidP="00936EAF">
      <w:pPr>
        <w:spacing w:line="240" w:lineRule="atLeast"/>
        <w:jc w:val="left"/>
        <w:rPr>
          <w:sz w:val="18"/>
          <w:szCs w:val="18"/>
          <w:lang w:val="nl-BE"/>
        </w:rPr>
      </w:pPr>
    </w:p>
    <w:p w14:paraId="4F43FF35" w14:textId="77777777" w:rsidR="00936EAF" w:rsidRPr="00CA6404" w:rsidRDefault="00936EAF" w:rsidP="00936EAF">
      <w:pPr>
        <w:spacing w:line="360" w:lineRule="auto"/>
        <w:jc w:val="center"/>
        <w:rPr>
          <w:caps/>
          <w:sz w:val="22"/>
          <w:lang w:val="nl-BE"/>
        </w:rPr>
      </w:pPr>
      <w:r w:rsidRPr="00CA6404">
        <w:rPr>
          <w:sz w:val="26"/>
          <w:lang w:val="nl-BE"/>
        </w:rPr>
        <w:t>INHOUDSOPGAVE</w:t>
      </w:r>
    </w:p>
    <w:p w14:paraId="7EA2719C" w14:textId="77777777" w:rsidR="00936EAF" w:rsidRPr="00CA6404" w:rsidRDefault="00936EAF" w:rsidP="00936EAF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38ED7A50" w14:textId="77777777" w:rsidR="00936EAF" w:rsidRPr="00CA6404" w:rsidRDefault="00936EAF" w:rsidP="00936EAF">
      <w:pPr>
        <w:spacing w:line="360" w:lineRule="auto"/>
        <w:rPr>
          <w:caps/>
          <w:sz w:val="18"/>
          <w:lang w:val="nl-BE"/>
        </w:rPr>
      </w:pPr>
    </w:p>
    <w:p w14:paraId="097A26A8" w14:textId="6F7A10F2" w:rsidR="00936EAF" w:rsidRPr="00CA6404" w:rsidRDefault="00936EAF" w:rsidP="00936EAF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nl-BE"/>
        </w:rPr>
      </w:pPr>
      <w:r w:rsidRPr="00CA6404">
        <w:rPr>
          <w:sz w:val="18"/>
          <w:lang w:val="nl-BE"/>
        </w:rPr>
        <w:t xml:space="preserve">Onderhavig formulier is de staat van activa en passiva voor immigrerende </w:t>
      </w:r>
      <w:proofErr w:type="spellStart"/>
      <w:r w:rsidRPr="00CA6404">
        <w:rPr>
          <w:sz w:val="18"/>
          <w:lang w:val="nl-BE"/>
        </w:rPr>
        <w:t>kapitaal</w:t>
      </w:r>
      <w:r w:rsidR="003B483E" w:rsidRPr="00CA6404">
        <w:rPr>
          <w:sz w:val="18"/>
          <w:lang w:val="nl-BE"/>
        </w:rPr>
        <w:t>loze</w:t>
      </w:r>
      <w:proofErr w:type="spellEnd"/>
      <w:r w:rsidR="003B483E" w:rsidRPr="00CA6404">
        <w:rPr>
          <w:sz w:val="18"/>
          <w:lang w:val="nl-BE"/>
        </w:rPr>
        <w:t xml:space="preserve"> </w:t>
      </w:r>
      <w:r w:rsidR="007D1150">
        <w:rPr>
          <w:sz w:val="18"/>
          <w:lang w:val="nl-BE"/>
        </w:rPr>
        <w:t>ondernemingen</w:t>
      </w:r>
      <w:r w:rsidRPr="00CA6404">
        <w:rPr>
          <w:sz w:val="18"/>
          <w:lang w:val="nl-BE"/>
        </w:rPr>
        <w:t xml:space="preserve"> en bestaat uit:</w:t>
      </w:r>
    </w:p>
    <w:p w14:paraId="2E29BB79" w14:textId="658EF197" w:rsidR="00936EAF" w:rsidRPr="00CA6404" w:rsidRDefault="00936EAF" w:rsidP="00936EA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CA6404">
        <w:rPr>
          <w:sz w:val="18"/>
          <w:lang w:val="nl-BE"/>
        </w:rPr>
        <w:t xml:space="preserve">de identificatiegegevens van de </w:t>
      </w:r>
      <w:r w:rsidR="007D1150">
        <w:rPr>
          <w:sz w:val="18"/>
          <w:lang w:val="nl-BE"/>
        </w:rPr>
        <w:t>onderneming</w:t>
      </w:r>
      <w:r w:rsidRPr="00CA6404">
        <w:rPr>
          <w:sz w:val="18"/>
          <w:lang w:val="nl-BE"/>
        </w:rPr>
        <w:t xml:space="preserve"> en de staat actief/passief (sectie A/P-kap 1);</w:t>
      </w:r>
    </w:p>
    <w:p w14:paraId="1209CC87" w14:textId="77777777" w:rsidR="00936EAF" w:rsidRPr="00CA6404" w:rsidRDefault="00936EAF" w:rsidP="00936EA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CA6404">
        <w:rPr>
          <w:sz w:val="18"/>
          <w:lang w:val="nl-BE"/>
        </w:rPr>
        <w:t>de Balans na winstverdeling met:</w:t>
      </w:r>
    </w:p>
    <w:p w14:paraId="1CF81A08" w14:textId="77777777" w:rsidR="00936EAF" w:rsidRPr="00CA6404" w:rsidRDefault="00936EAF" w:rsidP="00936EA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CA6404">
        <w:rPr>
          <w:sz w:val="18"/>
          <w:lang w:val="nl-BE"/>
        </w:rPr>
        <w:t>de activa (sectie A/P-kap 2);</w:t>
      </w:r>
    </w:p>
    <w:p w14:paraId="750B6737" w14:textId="77777777" w:rsidR="00936EAF" w:rsidRPr="00CA6404" w:rsidRDefault="00936EAF" w:rsidP="00936EA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CA6404">
        <w:rPr>
          <w:sz w:val="18"/>
          <w:lang w:val="nl-BE"/>
        </w:rPr>
        <w:t>de passiva (sectie A/P-kap 3);</w:t>
      </w:r>
    </w:p>
    <w:p w14:paraId="51839FAB" w14:textId="77777777" w:rsidR="00936EAF" w:rsidRPr="00CA6404" w:rsidRDefault="00936EAF" w:rsidP="00936EA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CA6404">
        <w:rPr>
          <w:sz w:val="18"/>
          <w:lang w:val="nl-BE"/>
        </w:rPr>
        <w:t>de waarderingsregels (sectie A/P-kap 4);</w:t>
      </w:r>
    </w:p>
    <w:p w14:paraId="4191322C" w14:textId="77777777" w:rsidR="00936EAF" w:rsidRPr="00CA6404" w:rsidRDefault="00936EAF" w:rsidP="00936EAF">
      <w:pPr>
        <w:spacing w:line="360" w:lineRule="auto"/>
        <w:contextualSpacing/>
        <w:jc w:val="left"/>
        <w:rPr>
          <w:sz w:val="18"/>
          <w:lang w:val="nl-BE"/>
        </w:rPr>
      </w:pPr>
      <w:bookmarkStart w:id="1" w:name="_Hlk3885502"/>
    </w:p>
    <w:bookmarkEnd w:id="1"/>
    <w:p w14:paraId="7A3E8DA9" w14:textId="77777777" w:rsidR="00936EAF" w:rsidRPr="00CA6404" w:rsidRDefault="00936EAF" w:rsidP="00936EAF">
      <w:pPr>
        <w:spacing w:line="360" w:lineRule="auto"/>
        <w:ind w:left="284" w:hanging="284"/>
        <w:rPr>
          <w:sz w:val="18"/>
          <w:lang w:val="nl-BE"/>
        </w:rPr>
      </w:pPr>
    </w:p>
    <w:p w14:paraId="4CCD77C4" w14:textId="77777777" w:rsidR="00936EAF" w:rsidRPr="00CA6404" w:rsidRDefault="00936EAF" w:rsidP="00936EAF">
      <w:pPr>
        <w:spacing w:line="360" w:lineRule="auto"/>
        <w:ind w:left="284" w:hanging="284"/>
        <w:rPr>
          <w:sz w:val="18"/>
          <w:lang w:val="nl-BE"/>
        </w:rPr>
      </w:pPr>
    </w:p>
    <w:p w14:paraId="01787F49" w14:textId="77777777" w:rsidR="00936EAF" w:rsidRPr="00CA6404" w:rsidRDefault="00936EAF" w:rsidP="00936EAF">
      <w:pPr>
        <w:spacing w:before="960" w:line="240" w:lineRule="auto"/>
        <w:jc w:val="center"/>
        <w:rPr>
          <w:b/>
          <w:bCs/>
          <w:sz w:val="44"/>
          <w:szCs w:val="44"/>
          <w:lang w:val="nl-BE"/>
        </w:rPr>
        <w:sectPr w:rsidR="00936EAF" w:rsidRPr="00CA6404" w:rsidSect="001C281A">
          <w:headerReference w:type="default" r:id="rId12"/>
          <w:footerReference w:type="default" r:id="rId13"/>
          <w:pgSz w:w="11907" w:h="16840" w:code="9"/>
          <w:pgMar w:top="1134" w:right="1559" w:bottom="1134" w:left="1559" w:header="0" w:footer="567" w:gutter="0"/>
          <w:cols w:space="708"/>
          <w:docGrid w:linePitch="360"/>
        </w:sectPr>
      </w:pPr>
    </w:p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936EAF" w:rsidRPr="00CA6404" w14:paraId="50E4D309" w14:textId="77777777" w:rsidTr="00046C5B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7C846" w14:textId="77777777" w:rsidR="00936EAF" w:rsidRPr="00CA6404" w:rsidRDefault="00936EAF" w:rsidP="00046C5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AD41C" w14:textId="77777777" w:rsidR="00936EAF" w:rsidRPr="00CA6404" w:rsidRDefault="00936EAF" w:rsidP="00046C5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821BC" w14:textId="77777777" w:rsidR="00936EAF" w:rsidRPr="00CA6404" w:rsidRDefault="00936EAF" w:rsidP="00046C5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32E624" w14:textId="77777777" w:rsidR="00936EAF" w:rsidRPr="00CA6404" w:rsidRDefault="00936EAF" w:rsidP="00046C5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3B96F" w14:textId="77777777" w:rsidR="00936EAF" w:rsidRPr="00CA6404" w:rsidRDefault="00936EAF" w:rsidP="00046C5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DC6AB" w14:textId="77777777" w:rsidR="00936EAF" w:rsidRPr="00CA6404" w:rsidRDefault="00936EAF" w:rsidP="00046C5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B64D1" w14:textId="77777777" w:rsidR="00936EAF" w:rsidRPr="00CA6404" w:rsidRDefault="00936EAF" w:rsidP="00046C5B">
            <w:pPr>
              <w:spacing w:line="240" w:lineRule="atLeast"/>
              <w:jc w:val="center"/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5F78" w14:textId="77777777" w:rsidR="00936EAF" w:rsidRPr="00CA6404" w:rsidRDefault="00936EAF" w:rsidP="00046C5B">
            <w:pPr>
              <w:spacing w:line="240" w:lineRule="atLeast"/>
              <w:jc w:val="center"/>
              <w:rPr>
                <w:b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6B9E" w14:textId="77777777" w:rsidR="00936EAF" w:rsidRPr="00CA6404" w:rsidRDefault="00936EAF" w:rsidP="00046C5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B4AE4" w14:textId="77777777" w:rsidR="00936EAF" w:rsidRPr="00CA6404" w:rsidRDefault="00936EAF" w:rsidP="00046C5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</w:tr>
      <w:tr w:rsidR="00936EAF" w:rsidRPr="00CA6404" w14:paraId="0F7920D0" w14:textId="77777777" w:rsidTr="00046C5B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80E1AC" w14:textId="77777777" w:rsidR="00936EAF" w:rsidRPr="00CA6404" w:rsidRDefault="00936EAF" w:rsidP="00046C5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5E88C8" w14:textId="77777777" w:rsidR="00936EAF" w:rsidRPr="00CA6404" w:rsidRDefault="00936EAF" w:rsidP="00046C5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B23FE5" w14:textId="77777777" w:rsidR="00936EAF" w:rsidRPr="00CA6404" w:rsidRDefault="00936EAF" w:rsidP="00046C5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49E293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5E596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C5A793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BA8474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7805A4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7D6AED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D3CD" w14:textId="77777777" w:rsidR="00936EAF" w:rsidRPr="00CA6404" w:rsidRDefault="00936EAF" w:rsidP="00046C5B">
            <w:pPr>
              <w:spacing w:line="240" w:lineRule="atLeast"/>
              <w:jc w:val="left"/>
              <w:rPr>
                <w:lang w:val="nl-BE"/>
              </w:rPr>
            </w:pPr>
          </w:p>
        </w:tc>
      </w:tr>
      <w:tr w:rsidR="00936EAF" w:rsidRPr="00CA6404" w14:paraId="05F5E910" w14:textId="77777777" w:rsidTr="00046C5B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EC8E06" w14:textId="77777777" w:rsidR="00936EAF" w:rsidRPr="00CA6404" w:rsidRDefault="00936EAF" w:rsidP="00046C5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115A70" w14:textId="77777777" w:rsidR="00936EAF" w:rsidRPr="00CA6404" w:rsidRDefault="00936EAF" w:rsidP="00046C5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C767DC" w14:textId="77777777" w:rsidR="00936EAF" w:rsidRPr="00CA6404" w:rsidRDefault="00936EAF" w:rsidP="00046C5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E82F6C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02D89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8F9870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D7FF52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6AAAAD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22B065" w14:textId="77777777" w:rsidR="00936EAF" w:rsidRPr="00CA6404" w:rsidRDefault="00936EAF" w:rsidP="00046C5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1524" w14:textId="36AB385C" w:rsidR="00936EAF" w:rsidRPr="00252E85" w:rsidRDefault="00936EAF" w:rsidP="00046C5B">
            <w:pPr>
              <w:spacing w:line="240" w:lineRule="atLeast"/>
              <w:ind w:left="113"/>
              <w:jc w:val="center"/>
              <w:rPr>
                <w:rFonts w:cs="Arial"/>
                <w:lang w:val="nl-BE"/>
              </w:rPr>
            </w:pPr>
            <w:r w:rsidRPr="00252E85">
              <w:rPr>
                <w:rStyle w:val="normaltextrun"/>
                <w:rFonts w:cs="Arial"/>
                <w:lang w:val="nl-BE"/>
              </w:rPr>
              <w:t>A/P-</w:t>
            </w:r>
            <w:proofErr w:type="spellStart"/>
            <w:r w:rsidRPr="00252E85">
              <w:rPr>
                <w:rStyle w:val="normaltextrun"/>
                <w:rFonts w:cs="Arial"/>
                <w:lang w:val="nl-BE"/>
              </w:rPr>
              <w:t>inb</w:t>
            </w:r>
            <w:proofErr w:type="spellEnd"/>
            <w:r w:rsidRPr="00252E85">
              <w:rPr>
                <w:rStyle w:val="normaltextrun"/>
                <w:rFonts w:cs="Arial"/>
                <w:lang w:val="nl-BE"/>
              </w:rPr>
              <w:t xml:space="preserve"> 1</w:t>
            </w:r>
          </w:p>
        </w:tc>
      </w:tr>
    </w:tbl>
    <w:p w14:paraId="45FABC44" w14:textId="77777777" w:rsidR="00936EAF" w:rsidRPr="00CA6404" w:rsidRDefault="00936EAF" w:rsidP="00936EAF">
      <w:pPr>
        <w:spacing w:line="240" w:lineRule="atLeast"/>
        <w:jc w:val="left"/>
        <w:rPr>
          <w:lang w:val="nl-BE"/>
        </w:rPr>
      </w:pPr>
    </w:p>
    <w:p w14:paraId="5394457E" w14:textId="77777777" w:rsidR="002544F9" w:rsidRPr="00CA6404" w:rsidRDefault="002544F9" w:rsidP="002544F9">
      <w:pPr>
        <w:spacing w:line="240" w:lineRule="atLeast"/>
        <w:jc w:val="left"/>
        <w:rPr>
          <w:lang w:val="nl-BE"/>
        </w:rPr>
      </w:pPr>
    </w:p>
    <w:p w14:paraId="7A3AD587" w14:textId="66892D97" w:rsidR="002544F9" w:rsidRPr="00CA6404" w:rsidRDefault="00936EAF" w:rsidP="003B483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31" w:color="auto"/>
        </w:pBdr>
        <w:spacing w:line="240" w:lineRule="auto"/>
        <w:ind w:left="1985" w:right="2466"/>
        <w:jc w:val="center"/>
        <w:rPr>
          <w:b/>
          <w:caps/>
          <w:vertAlign w:val="superscript"/>
          <w:lang w:val="nl-BE"/>
        </w:rPr>
      </w:pPr>
      <w:r w:rsidRPr="00CA6404">
        <w:rPr>
          <w:b/>
          <w:caps/>
          <w:sz w:val="22"/>
          <w:szCs w:val="22"/>
          <w:lang w:val="nl-BE"/>
        </w:rPr>
        <w:t>STAAT VAN ACTI</w:t>
      </w:r>
      <w:r w:rsidR="006C75FC" w:rsidRPr="00CA6404">
        <w:rPr>
          <w:b/>
          <w:caps/>
          <w:sz w:val="22"/>
          <w:szCs w:val="22"/>
          <w:lang w:val="nl-BE"/>
        </w:rPr>
        <w:t>VA</w:t>
      </w:r>
      <w:r w:rsidRPr="00CA6404">
        <w:rPr>
          <w:b/>
          <w:caps/>
          <w:sz w:val="22"/>
          <w:szCs w:val="22"/>
          <w:lang w:val="nl-BE"/>
        </w:rPr>
        <w:t xml:space="preserve"> EN PASSI</w:t>
      </w:r>
      <w:r w:rsidR="006C75FC" w:rsidRPr="00CA6404">
        <w:rPr>
          <w:b/>
          <w:caps/>
          <w:sz w:val="22"/>
          <w:szCs w:val="22"/>
          <w:lang w:val="nl-BE"/>
        </w:rPr>
        <w:t>VA</w:t>
      </w:r>
      <w:r w:rsidRPr="00CA6404">
        <w:rPr>
          <w:b/>
          <w:caps/>
          <w:sz w:val="22"/>
          <w:szCs w:val="22"/>
          <w:lang w:val="nl-BE"/>
        </w:rPr>
        <w:t xml:space="preserve"> VOOR IMMIGRERENDE </w:t>
      </w:r>
      <w:r w:rsidR="007D1150">
        <w:rPr>
          <w:b/>
          <w:caps/>
          <w:sz w:val="22"/>
          <w:szCs w:val="22"/>
          <w:lang w:val="nl-BE"/>
        </w:rPr>
        <w:t xml:space="preserve">ondernemingen </w:t>
      </w:r>
      <w:r w:rsidRPr="00CA6404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overeenkomstig het Wetboek van vennootschappen en verenigingen</w:t>
      </w:r>
      <w:r w:rsidR="002544F9" w:rsidRPr="00CA6404">
        <w:rPr>
          <w:rStyle w:val="FootnoteReference"/>
          <w:b/>
          <w:caps/>
          <w:szCs w:val="22"/>
          <w:lang w:val="nl-BE"/>
        </w:rPr>
        <w:footnoteReference w:id="1"/>
      </w:r>
    </w:p>
    <w:p w14:paraId="3E1E8551" w14:textId="77777777" w:rsidR="002544F9" w:rsidRPr="00CA6404" w:rsidRDefault="002544F9" w:rsidP="002544F9">
      <w:pPr>
        <w:spacing w:line="240" w:lineRule="atLeast"/>
        <w:jc w:val="left"/>
        <w:rPr>
          <w:lang w:val="nl-BE"/>
        </w:rPr>
      </w:pPr>
    </w:p>
    <w:p w14:paraId="33ED5635" w14:textId="77777777" w:rsidR="002544F9" w:rsidRPr="00CA6404" w:rsidRDefault="002544F9" w:rsidP="002544F9">
      <w:pPr>
        <w:spacing w:line="240" w:lineRule="atLeast"/>
        <w:jc w:val="left"/>
        <w:rPr>
          <w:lang w:val="nl-BE"/>
        </w:rPr>
      </w:pPr>
    </w:p>
    <w:p w14:paraId="33110AAB" w14:textId="77777777" w:rsidR="002544F9" w:rsidRPr="00CA6404" w:rsidRDefault="002544F9" w:rsidP="002544F9">
      <w:pPr>
        <w:spacing w:line="240" w:lineRule="atLeast"/>
        <w:jc w:val="left"/>
        <w:rPr>
          <w:lang w:val="nl-BE"/>
        </w:rPr>
      </w:pPr>
      <w:r w:rsidRPr="00CA6404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identificatiegegevens (</w:t>
      </w:r>
      <w:r w:rsidRPr="00CA6404">
        <w:rPr>
          <w:rStyle w:val="normaltextrun"/>
          <w:rFonts w:cs="Arial"/>
          <w:b/>
          <w:bCs/>
          <w:color w:val="000000"/>
          <w:sz w:val="22"/>
          <w:szCs w:val="22"/>
          <w:lang w:val="nl-BE"/>
        </w:rPr>
        <w:t>op datum van neerlegging</w:t>
      </w:r>
      <w:r w:rsidRPr="00CA6404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)</w:t>
      </w:r>
    </w:p>
    <w:p w14:paraId="2FD30CAD" w14:textId="77777777" w:rsidR="002544F9" w:rsidRPr="00CA6404" w:rsidRDefault="002544F9" w:rsidP="002544F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CA6404">
        <w:rPr>
          <w:rFonts w:cs="Arial"/>
          <w:caps/>
          <w:color w:val="000000"/>
          <w:sz w:val="18"/>
          <w:szCs w:val="18"/>
          <w:shd w:val="clear" w:color="auto" w:fill="FFFFFF"/>
          <w:lang w:val="nl-BE"/>
        </w:rPr>
        <w:t>naam</w:t>
      </w:r>
      <w:r w:rsidRPr="00CA6404">
        <w:rPr>
          <w:sz w:val="18"/>
          <w:szCs w:val="18"/>
          <w:lang w:val="nl-BE"/>
        </w:rPr>
        <w:t xml:space="preserve">: </w:t>
      </w:r>
      <w:r w:rsidRPr="00CA6404">
        <w:rPr>
          <w:sz w:val="18"/>
          <w:szCs w:val="18"/>
          <w:lang w:val="nl-BE"/>
        </w:rPr>
        <w:tab/>
      </w:r>
    </w:p>
    <w:p w14:paraId="4E9A186C" w14:textId="77777777" w:rsidR="002544F9" w:rsidRPr="00CA6404" w:rsidRDefault="002544F9" w:rsidP="002544F9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A6404">
        <w:rPr>
          <w:sz w:val="18"/>
          <w:szCs w:val="18"/>
          <w:lang w:val="nl-BE"/>
        </w:rPr>
        <w:tab/>
      </w:r>
    </w:p>
    <w:p w14:paraId="08A7BD55" w14:textId="77777777" w:rsidR="002544F9" w:rsidRPr="00CA6404" w:rsidRDefault="002544F9" w:rsidP="002544F9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A6404">
        <w:rPr>
          <w:rFonts w:cs="Arial"/>
          <w:color w:val="000000"/>
          <w:sz w:val="18"/>
          <w:szCs w:val="18"/>
          <w:shd w:val="clear" w:color="auto" w:fill="FFFFFF"/>
          <w:lang w:val="nl-BE"/>
        </w:rPr>
        <w:t>Rechtsvorm</w:t>
      </w:r>
      <w:r w:rsidRPr="00CA6404">
        <w:rPr>
          <w:sz w:val="18"/>
          <w:szCs w:val="18"/>
          <w:lang w:val="nl-BE"/>
        </w:rPr>
        <w:t xml:space="preserve">: </w:t>
      </w:r>
      <w:r w:rsidRPr="00CA6404">
        <w:rPr>
          <w:sz w:val="18"/>
          <w:szCs w:val="18"/>
          <w:lang w:val="nl-BE"/>
        </w:rPr>
        <w:tab/>
      </w:r>
    </w:p>
    <w:p w14:paraId="26170E0B" w14:textId="77777777" w:rsidR="002544F9" w:rsidRPr="00CA6404" w:rsidRDefault="002544F9" w:rsidP="002544F9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A6404">
        <w:rPr>
          <w:sz w:val="18"/>
          <w:szCs w:val="18"/>
          <w:lang w:val="nl-BE"/>
        </w:rPr>
        <w:t xml:space="preserve">Adres: </w:t>
      </w:r>
      <w:r w:rsidRPr="00CA6404">
        <w:rPr>
          <w:sz w:val="18"/>
          <w:szCs w:val="18"/>
          <w:lang w:val="nl-BE"/>
        </w:rPr>
        <w:tab/>
      </w:r>
      <w:proofErr w:type="spellStart"/>
      <w:r w:rsidRPr="00CA6404">
        <w:rPr>
          <w:sz w:val="18"/>
          <w:szCs w:val="18"/>
          <w:lang w:val="nl-BE"/>
        </w:rPr>
        <w:t>Nr</w:t>
      </w:r>
      <w:proofErr w:type="spellEnd"/>
      <w:r w:rsidRPr="00CA6404">
        <w:rPr>
          <w:sz w:val="18"/>
          <w:szCs w:val="18"/>
          <w:lang w:val="nl-BE"/>
        </w:rPr>
        <w:t xml:space="preserve">: </w:t>
      </w:r>
      <w:r w:rsidRPr="00CA6404">
        <w:rPr>
          <w:sz w:val="18"/>
          <w:szCs w:val="18"/>
          <w:lang w:val="nl-BE"/>
        </w:rPr>
        <w:tab/>
        <w:t xml:space="preserve"> Bus: </w:t>
      </w:r>
      <w:r w:rsidRPr="00CA6404">
        <w:rPr>
          <w:sz w:val="18"/>
          <w:szCs w:val="18"/>
          <w:lang w:val="nl-BE"/>
        </w:rPr>
        <w:tab/>
      </w:r>
    </w:p>
    <w:p w14:paraId="5D827D42" w14:textId="77777777" w:rsidR="002544F9" w:rsidRPr="00CA6404" w:rsidRDefault="002544F9" w:rsidP="002544F9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A6404">
        <w:rPr>
          <w:sz w:val="18"/>
          <w:szCs w:val="18"/>
          <w:lang w:val="nl-BE"/>
        </w:rPr>
        <w:t xml:space="preserve">Postcode: </w:t>
      </w:r>
      <w:r w:rsidRPr="00CA6404">
        <w:rPr>
          <w:sz w:val="18"/>
          <w:szCs w:val="18"/>
          <w:lang w:val="nl-BE"/>
        </w:rPr>
        <w:tab/>
      </w:r>
      <w:r w:rsidRPr="00CA6404">
        <w:rPr>
          <w:sz w:val="18"/>
          <w:szCs w:val="18"/>
          <w:lang w:val="nl-BE"/>
        </w:rPr>
        <w:tab/>
        <w:t xml:space="preserve">Gemeente: </w:t>
      </w:r>
      <w:r w:rsidRPr="00CA6404">
        <w:rPr>
          <w:sz w:val="18"/>
          <w:szCs w:val="18"/>
          <w:lang w:val="nl-BE"/>
        </w:rPr>
        <w:tab/>
      </w:r>
    </w:p>
    <w:p w14:paraId="720C2ED5" w14:textId="77777777" w:rsidR="002544F9" w:rsidRPr="00CA6404" w:rsidRDefault="002544F9" w:rsidP="002544F9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A6404">
        <w:rPr>
          <w:sz w:val="18"/>
          <w:szCs w:val="18"/>
          <w:lang w:val="nl-BE"/>
        </w:rPr>
        <w:t xml:space="preserve">Land: </w:t>
      </w:r>
      <w:r w:rsidRPr="00CA6404">
        <w:rPr>
          <w:sz w:val="18"/>
          <w:szCs w:val="18"/>
          <w:lang w:val="nl-BE"/>
        </w:rPr>
        <w:tab/>
      </w:r>
    </w:p>
    <w:p w14:paraId="586D83C2" w14:textId="77777777" w:rsidR="002544F9" w:rsidRPr="00CA6404" w:rsidRDefault="002544F9" w:rsidP="002544F9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A6404">
        <w:rPr>
          <w:rStyle w:val="normaltextrun"/>
          <w:rFonts w:cs="Arial"/>
          <w:color w:val="000000"/>
          <w:sz w:val="18"/>
          <w:szCs w:val="18"/>
          <w:lang w:val="nl-BE"/>
        </w:rPr>
        <w:t>Rechtspersonenregister (RPR) – Ondernemingsrechtbank van</w:t>
      </w:r>
      <w:r w:rsidRPr="00CA6404">
        <w:rPr>
          <w:sz w:val="18"/>
          <w:szCs w:val="18"/>
          <w:lang w:val="nl-BE"/>
        </w:rPr>
        <w:tab/>
      </w:r>
    </w:p>
    <w:p w14:paraId="7C649658" w14:textId="61F9EA5B" w:rsidR="002544F9" w:rsidRPr="007D1150" w:rsidRDefault="002544F9" w:rsidP="002544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7D1150">
        <w:rPr>
          <w:sz w:val="18"/>
          <w:szCs w:val="18"/>
          <w:lang w:val="nl-BE"/>
        </w:rPr>
        <w:t>Internetadres</w:t>
      </w:r>
      <w:r w:rsidRPr="007D1150">
        <w:rPr>
          <w:rStyle w:val="FootnoteReference"/>
          <w:sz w:val="14"/>
          <w:szCs w:val="14"/>
          <w:lang w:val="nl-BE"/>
        </w:rPr>
        <w:footnoteReference w:id="2"/>
      </w:r>
      <w:r w:rsidRPr="007D1150">
        <w:rPr>
          <w:szCs w:val="18"/>
          <w:lang w:val="nl-BE"/>
        </w:rPr>
        <w:t xml:space="preserve">: </w:t>
      </w:r>
      <w:r w:rsidRPr="007D1150">
        <w:rPr>
          <w:sz w:val="18"/>
          <w:szCs w:val="18"/>
          <w:lang w:val="nl-BE"/>
        </w:rPr>
        <w:t>http://www</w:t>
      </w:r>
      <w:r w:rsidRPr="007D1150">
        <w:rPr>
          <w:szCs w:val="18"/>
          <w:lang w:val="nl-BE"/>
        </w:rPr>
        <w:t xml:space="preserve">. </w:t>
      </w:r>
      <w:r w:rsidRPr="007D1150">
        <w:rPr>
          <w:szCs w:val="18"/>
          <w:lang w:val="nl-BE"/>
        </w:rPr>
        <w:tab/>
      </w:r>
    </w:p>
    <w:p w14:paraId="69F70F48" w14:textId="77777777" w:rsidR="00CA6404" w:rsidRPr="00F51EE2" w:rsidRDefault="00CA6404" w:rsidP="00CA6404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D1150">
        <w:rPr>
          <w:sz w:val="18"/>
          <w:szCs w:val="18"/>
          <w:lang w:val="nl-BE"/>
        </w:rPr>
        <w:t>E-mailadres</w:t>
      </w:r>
      <w:r w:rsidRPr="007D1150">
        <w:rPr>
          <w:rStyle w:val="FootnoteReference"/>
          <w:sz w:val="14"/>
          <w:szCs w:val="14"/>
          <w:lang w:val="nl-BE"/>
        </w:rPr>
        <w:t>2</w:t>
      </w:r>
      <w:r w:rsidRPr="007D1150">
        <w:rPr>
          <w:szCs w:val="18"/>
          <w:lang w:val="nl-BE"/>
        </w:rPr>
        <w:t>:</w:t>
      </w:r>
      <w:r w:rsidRPr="00F51EE2">
        <w:rPr>
          <w:sz w:val="18"/>
          <w:szCs w:val="18"/>
          <w:lang w:val="fr-BE"/>
        </w:rPr>
        <w:t xml:space="preserve"> </w:t>
      </w:r>
      <w:r w:rsidRPr="00F51EE2">
        <w:rPr>
          <w:szCs w:val="18"/>
          <w:lang w:val="fr-BE"/>
        </w:rPr>
        <w:tab/>
      </w:r>
    </w:p>
    <w:p w14:paraId="4BA09168" w14:textId="77777777" w:rsidR="00CA6404" w:rsidRPr="00CA6404" w:rsidRDefault="00CA6404" w:rsidP="002544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</w:p>
    <w:p w14:paraId="39E8AB40" w14:textId="77777777" w:rsidR="002544F9" w:rsidRPr="00CA6404" w:rsidRDefault="002544F9" w:rsidP="002544F9">
      <w:pPr>
        <w:spacing w:line="240" w:lineRule="atLeast"/>
        <w:jc w:val="left"/>
        <w:rPr>
          <w:szCs w:val="18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2544F9" w:rsidRPr="00CA6404" w14:paraId="5D6ECA8D" w14:textId="77777777" w:rsidTr="00215CCB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FE84B4" w14:textId="77777777" w:rsidR="002544F9" w:rsidRPr="00CA6404" w:rsidRDefault="002544F9" w:rsidP="00215CCB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CA6404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5A7B0" w14:textId="77777777" w:rsidR="002544F9" w:rsidRPr="00CA6404" w:rsidRDefault="002544F9" w:rsidP="00215CCB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E5D653A" w14:textId="77777777" w:rsidR="002544F9" w:rsidRPr="00CA6404" w:rsidRDefault="002544F9" w:rsidP="002544F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31"/>
        <w:gridCol w:w="7601"/>
      </w:tblGrid>
      <w:tr w:rsidR="002544F9" w:rsidRPr="00CA6404" w14:paraId="45C0D5DF" w14:textId="77777777" w:rsidTr="00215CCB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0015263" w14:textId="77777777" w:rsidR="002544F9" w:rsidRPr="00CA6404" w:rsidRDefault="002544F9" w:rsidP="00215CCB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A6404">
              <w:rPr>
                <w:sz w:val="18"/>
                <w:szCs w:val="18"/>
                <w:lang w:val="nl-B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DC28498" w14:textId="77777777" w:rsidR="002544F9" w:rsidRPr="00CA6404" w:rsidRDefault="002544F9" w:rsidP="00215CCB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A6404">
              <w:rPr>
                <w:sz w:val="18"/>
                <w:szCs w:val="18"/>
                <w:lang w:val="nl-BE"/>
              </w:rPr>
              <w:tab/>
              <w:t>/</w:t>
            </w:r>
            <w:r w:rsidRPr="00CA6404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1A6592E3" w14:textId="77777777" w:rsidR="002544F9" w:rsidRPr="00CA6404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CA6404">
              <w:rPr>
                <w:rStyle w:val="normaltextrun"/>
                <w:rFonts w:ascii="Arial" w:hAnsi="Arial" w:cs="Arial"/>
                <w:sz w:val="18"/>
                <w:szCs w:val="18"/>
              </w:rPr>
              <w:t>van de neerlegging van het recentste stuk dat de datum van bekendmaking van de</w:t>
            </w:r>
          </w:p>
        </w:tc>
      </w:tr>
      <w:tr w:rsidR="002544F9" w:rsidRPr="00CA6404" w14:paraId="5D63A33E" w14:textId="77777777" w:rsidTr="00215CCB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9A9D3" w14:textId="7AFA7373" w:rsidR="002544F9" w:rsidRPr="00CA6404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582451">
              <w:rPr>
                <w:rStyle w:val="normaltextrun"/>
                <w:rFonts w:ascii="Arial" w:hAnsi="Arial" w:cs="Arial"/>
                <w:sz w:val="18"/>
                <w:szCs w:val="18"/>
              </w:rPr>
              <w:t>oprichtingsakte</w:t>
            </w:r>
            <w:r w:rsidRPr="00CA6404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en de akte </w:t>
            </w:r>
            <w:r w:rsidR="00D82A19" w:rsidRPr="00CA6404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van </w:t>
            </w:r>
            <w:r w:rsidRPr="00CA6404">
              <w:rPr>
                <w:rStyle w:val="normaltextrun"/>
                <w:rFonts w:ascii="Arial" w:hAnsi="Arial" w:cs="Arial"/>
                <w:sz w:val="18"/>
                <w:szCs w:val="18"/>
              </w:rPr>
              <w:t>tot statutenwijziging vermeldt.</w:t>
            </w:r>
            <w:r w:rsidRPr="00CA6404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14:paraId="6654C703" w14:textId="77777777" w:rsidR="002544F9" w:rsidRPr="00CA6404" w:rsidRDefault="002544F9" w:rsidP="00215CCB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527A639B" w14:textId="77777777" w:rsidR="002544F9" w:rsidRPr="00CA6404" w:rsidRDefault="002544F9" w:rsidP="002544F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3C4C023B" w14:textId="77777777" w:rsidR="002544F9" w:rsidRPr="00CA6404" w:rsidRDefault="002544F9" w:rsidP="002544F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2544F9" w:rsidRPr="00CA6404" w14:paraId="5C37DB36" w14:textId="77777777" w:rsidTr="00215CCB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71DE" w14:textId="60E8445D" w:rsidR="002544F9" w:rsidRPr="00CA6404" w:rsidRDefault="002544F9" w:rsidP="00215CCB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A6404">
              <w:rPr>
                <w:sz w:val="18"/>
                <w:szCs w:val="18"/>
                <w:lang w:val="nl-BE"/>
              </w:rPr>
              <w:t>STAAT ACTI</w:t>
            </w:r>
            <w:r w:rsidR="00582451">
              <w:rPr>
                <w:sz w:val="18"/>
                <w:szCs w:val="18"/>
                <w:lang w:val="nl-BE"/>
              </w:rPr>
              <w:t>EF</w:t>
            </w:r>
            <w:r w:rsidRPr="00CA6404">
              <w:rPr>
                <w:sz w:val="18"/>
                <w:szCs w:val="18"/>
                <w:lang w:val="nl-BE"/>
              </w:rPr>
              <w:t xml:space="preserve"> / PASSI</w:t>
            </w:r>
            <w:r w:rsidR="00582451">
              <w:rPr>
                <w:sz w:val="18"/>
                <w:szCs w:val="18"/>
                <w:lang w:val="nl-BE"/>
              </w:rPr>
              <w:t>EF</w:t>
            </w:r>
            <w:r w:rsidR="00217D73">
              <w:rPr>
                <w:sz w:val="18"/>
                <w:szCs w:val="18"/>
                <w:lang w:val="nl-BE"/>
              </w:rPr>
              <w:t xml:space="preserve"> in </w:t>
            </w:r>
            <w:r w:rsidRPr="00CA6404">
              <w:rPr>
                <w:sz w:val="18"/>
                <w:szCs w:val="18"/>
                <w:lang w:val="nl-BE"/>
              </w:rPr>
              <w:t xml:space="preserve"> </w:t>
            </w:r>
            <w:r w:rsidRPr="00CA6404">
              <w:rPr>
                <w:sz w:val="18"/>
                <w:szCs w:val="18"/>
                <w:bdr w:val="single" w:sz="4" w:space="0" w:color="auto"/>
                <w:lang w:val="nl-BE"/>
              </w:rPr>
              <w:t> </w:t>
            </w:r>
            <w:r w:rsidR="00217D73">
              <w:rPr>
                <w:sz w:val="18"/>
                <w:szCs w:val="18"/>
                <w:bdr w:val="single" w:sz="4" w:space="0" w:color="auto"/>
                <w:lang w:val="nl-BE"/>
              </w:rPr>
              <w:t xml:space="preserve">   </w:t>
            </w:r>
            <w:r w:rsidRPr="00CA6404">
              <w:rPr>
                <w:sz w:val="18"/>
                <w:szCs w:val="18"/>
                <w:bdr w:val="single" w:sz="4" w:space="0" w:color="auto"/>
                <w:lang w:val="nl-BE"/>
              </w:rPr>
              <w:t>EURO</w:t>
            </w:r>
            <w:r w:rsidRPr="00CA6404">
              <w:rPr>
                <w:rStyle w:val="FootnoteReference"/>
                <w:sz w:val="14"/>
                <w:szCs w:val="14"/>
                <w:bdr w:val="single" w:sz="4" w:space="0" w:color="auto"/>
                <w:lang w:val="nl-BE"/>
              </w:rPr>
              <w:footnoteReference w:id="3"/>
            </w:r>
            <w:r w:rsidRPr="00CA6404">
              <w:rPr>
                <w:sz w:val="18"/>
                <w:szCs w:val="18"/>
                <w:bdr w:val="single" w:sz="4" w:space="0" w:color="auto"/>
                <w:lang w:val="nl-BE"/>
              </w:rPr>
              <w:t xml:space="preserve">  </w:t>
            </w:r>
            <w:r w:rsidRPr="00CA6404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6322B9" w14:textId="77777777" w:rsidR="002544F9" w:rsidRPr="00CA6404" w:rsidRDefault="002544F9" w:rsidP="00215CCB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A6404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CA6404" w14:paraId="3467AC94" w14:textId="77777777" w:rsidTr="00215CCB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E195CF" w14:textId="77777777" w:rsidR="002544F9" w:rsidRPr="00CA6404" w:rsidRDefault="002544F9" w:rsidP="00215CCB">
            <w:pPr>
              <w:pStyle w:val="paragraph"/>
              <w:spacing w:before="0" w:beforeAutospacing="0" w:after="0" w:afterAutospacing="0"/>
              <w:ind w:right="150"/>
              <w:jc w:val="right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CA6404">
              <w:rPr>
                <w:rStyle w:val="normaltextrun"/>
                <w:rFonts w:ascii="Arial" w:hAnsi="Arial" w:cs="Arial"/>
                <w:sz w:val="18"/>
                <w:szCs w:val="18"/>
              </w:rPr>
              <w:t>goedgekeurd door de algemene vergadering van</w:t>
            </w:r>
            <w:r w:rsidRPr="00CA6404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D1552" w14:textId="77777777" w:rsidR="002544F9" w:rsidRPr="00CA6404" w:rsidRDefault="002544F9" w:rsidP="00215CCB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CA6404">
              <w:rPr>
                <w:sz w:val="18"/>
                <w:szCs w:val="18"/>
                <w:lang w:val="nl-BE"/>
              </w:rPr>
              <w:tab/>
              <w:t>/</w:t>
            </w:r>
            <w:r w:rsidRPr="00CA6404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08546FAD" w14:textId="77777777" w:rsidR="002544F9" w:rsidRPr="00CA6404" w:rsidRDefault="002544F9" w:rsidP="002544F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2A4D0562" w14:textId="77777777" w:rsidR="002544F9" w:rsidRPr="00CA6404" w:rsidRDefault="002544F9" w:rsidP="002544F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252E85" w:rsidRPr="00252E85" w14:paraId="54075516" w14:textId="77777777" w:rsidTr="00215CCB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D449A8" w14:textId="05F007B8" w:rsidR="00252E85" w:rsidRPr="00252E85" w:rsidRDefault="00252E85" w:rsidP="00252E85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252E85">
              <w:rPr>
                <w:sz w:val="18"/>
                <w:szCs w:val="18"/>
                <w:lang w:val="nl-BE"/>
              </w:rPr>
              <w:t>Vermogenstoestand op datum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A8FB1" w14:textId="0CC47130" w:rsidR="00252E85" w:rsidRPr="00252E85" w:rsidRDefault="00252E85" w:rsidP="00252E85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252E85">
              <w:rPr>
                <w:sz w:val="18"/>
                <w:szCs w:val="18"/>
                <w:lang w:val="nl-BE"/>
              </w:rPr>
              <w:tab/>
              <w:t>/</w:t>
            </w:r>
            <w:r w:rsidRPr="00252E85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38581A63" w14:textId="77777777" w:rsidR="002544F9" w:rsidRPr="00CA6404" w:rsidRDefault="002544F9" w:rsidP="002544F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highlight w:val="green"/>
          <w:lang w:val="nl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2544F9" w:rsidRPr="00CA6404" w14:paraId="35E6EAC7" w14:textId="77777777" w:rsidTr="00215CCB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294C" w14:textId="77777777" w:rsidR="002544F9" w:rsidRPr="00CA6404" w:rsidRDefault="002544F9" w:rsidP="00215CCB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highlight w:val="green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2093" w14:textId="77777777" w:rsidR="002544F9" w:rsidRPr="00CA6404" w:rsidRDefault="002544F9" w:rsidP="00215CCB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8AAF" w14:textId="77777777" w:rsidR="002544F9" w:rsidRPr="00CA6404" w:rsidRDefault="002544F9" w:rsidP="00215CCB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28E7" w14:textId="77777777" w:rsidR="002544F9" w:rsidRPr="00CA6404" w:rsidRDefault="002544F9" w:rsidP="00215CCB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6C9AB5B" w14:textId="77777777" w:rsidR="002544F9" w:rsidRPr="00CA6404" w:rsidRDefault="002544F9" w:rsidP="002544F9">
      <w:pPr>
        <w:spacing w:line="240" w:lineRule="atLeast"/>
        <w:jc w:val="left"/>
        <w:rPr>
          <w:sz w:val="18"/>
          <w:szCs w:val="18"/>
          <w:lang w:val="nl-BE"/>
        </w:rPr>
      </w:pPr>
    </w:p>
    <w:p w14:paraId="31BFC4CF" w14:textId="77777777" w:rsidR="002544F9" w:rsidRPr="00CA6404" w:rsidRDefault="002544F9" w:rsidP="002544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24EE11B1" w14:textId="77777777" w:rsidR="002544F9" w:rsidRPr="00CA6404" w:rsidRDefault="002544F9" w:rsidP="002544F9">
      <w:pPr>
        <w:spacing w:line="240" w:lineRule="atLeast"/>
        <w:jc w:val="left"/>
        <w:rPr>
          <w:sz w:val="18"/>
          <w:szCs w:val="18"/>
          <w:lang w:val="nl-BE"/>
        </w:rPr>
      </w:pPr>
    </w:p>
    <w:p w14:paraId="5C297AA2" w14:textId="57FD4507" w:rsidR="002544F9" w:rsidRPr="00CA6404" w:rsidRDefault="002544F9" w:rsidP="002544F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</w:p>
    <w:p w14:paraId="7BFDEB4C" w14:textId="77777777" w:rsidR="002544F9" w:rsidRPr="00CA6404" w:rsidRDefault="002544F9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CA6404">
        <w:rPr>
          <w:sz w:val="18"/>
          <w:szCs w:val="18"/>
          <w:lang w:val="nl-BE"/>
        </w:rPr>
        <w:tab/>
        <w:t>Handtekening</w:t>
      </w:r>
      <w:r w:rsidRPr="00CA6404">
        <w:rPr>
          <w:sz w:val="18"/>
          <w:szCs w:val="18"/>
          <w:lang w:val="nl-BE"/>
        </w:rPr>
        <w:tab/>
      </w:r>
      <w:proofErr w:type="spellStart"/>
      <w:r w:rsidRPr="00CA6404">
        <w:rPr>
          <w:sz w:val="18"/>
          <w:szCs w:val="18"/>
          <w:lang w:val="nl-BE"/>
        </w:rPr>
        <w:t>Handtekening</w:t>
      </w:r>
      <w:proofErr w:type="spellEnd"/>
    </w:p>
    <w:p w14:paraId="5738C50F" w14:textId="758A0A3B" w:rsidR="002544F9" w:rsidRPr="00CA6404" w:rsidRDefault="002544F9" w:rsidP="00466C5A">
      <w:pPr>
        <w:tabs>
          <w:tab w:val="left" w:pos="4395"/>
          <w:tab w:val="left" w:pos="7371"/>
        </w:tabs>
        <w:spacing w:line="240" w:lineRule="auto"/>
        <w:jc w:val="left"/>
        <w:rPr>
          <w:sz w:val="18"/>
          <w:szCs w:val="18"/>
          <w:lang w:val="nl-BE"/>
        </w:rPr>
      </w:pPr>
      <w:r w:rsidRPr="00CA6404">
        <w:rPr>
          <w:sz w:val="18"/>
          <w:szCs w:val="18"/>
          <w:lang w:val="nl-BE"/>
        </w:rPr>
        <w:tab/>
        <w:t>(naam en hoedanigheid)</w:t>
      </w:r>
      <w:r w:rsidRPr="00CA6404">
        <w:rPr>
          <w:sz w:val="18"/>
          <w:szCs w:val="18"/>
          <w:lang w:val="nl-BE"/>
        </w:rPr>
        <w:tab/>
        <w:t>(naam en hoedanigheid)</w:t>
      </w:r>
    </w:p>
    <w:p w14:paraId="4BB7633B" w14:textId="5566BA8E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10FB78B" w14:textId="33014728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313A671" w14:textId="33E51FE2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804EAFA" w14:textId="6FB77CC4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D3A6675" w14:textId="74798F10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6723CB0" w14:textId="178F3116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B5AEA49" w14:textId="19DAF5CC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00144F95" w14:textId="263DAAA6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26C85988" w14:textId="6F1F727F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513C433" w14:textId="425AD788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320B51AD" w14:textId="77492872" w:rsidR="006C75FC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CA18C02" w14:textId="77777777" w:rsidR="006C75FC" w:rsidRPr="000C7E29" w:rsidRDefault="006C75FC" w:rsidP="002544F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37ECB36E" w14:textId="77777777" w:rsidR="002544F9" w:rsidRPr="000C7E29" w:rsidRDefault="002544F9" w:rsidP="002544F9">
      <w:pPr>
        <w:spacing w:line="240" w:lineRule="auto"/>
        <w:jc w:val="left"/>
        <w:rPr>
          <w:sz w:val="18"/>
          <w:szCs w:val="18"/>
          <w:lang w:val="nl-BE"/>
        </w:rPr>
        <w:sectPr w:rsidR="002544F9" w:rsidRPr="000C7E29" w:rsidSect="00215CC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2544F9" w:rsidRPr="00B46BDE" w14:paraId="798BD618" w14:textId="77777777" w:rsidTr="00215CC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5AC8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59A4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97C9" w14:textId="77777777" w:rsidR="002544F9" w:rsidRPr="00B46BDE" w:rsidRDefault="002544F9" w:rsidP="00215CC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BE22" w14:textId="77777777" w:rsidR="002544F9" w:rsidRPr="00252E85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proofErr w:type="spellStart"/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>inb</w:t>
            </w:r>
            <w:proofErr w:type="spellEnd"/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252E85">
              <w:rPr>
                <w:rFonts w:ascii="Arial" w:hAnsi="Arial" w:cs="Arial"/>
                <w:sz w:val="20"/>
                <w:szCs w:val="20"/>
                <w:lang w:val="fr-BE"/>
              </w:rPr>
              <w:t>2</w:t>
            </w:r>
          </w:p>
        </w:tc>
      </w:tr>
    </w:tbl>
    <w:p w14:paraId="04A15C52" w14:textId="77777777" w:rsidR="002544F9" w:rsidRPr="00B46BDE" w:rsidRDefault="002544F9" w:rsidP="002544F9">
      <w:pPr>
        <w:spacing w:line="240" w:lineRule="auto"/>
        <w:jc w:val="left"/>
        <w:rPr>
          <w:lang w:val="fr-BE"/>
        </w:rPr>
      </w:pPr>
    </w:p>
    <w:p w14:paraId="3D5F642C" w14:textId="7B99DDFC" w:rsidR="002544F9" w:rsidRPr="00AD0564" w:rsidRDefault="002544F9" w:rsidP="002544F9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fr-BE"/>
        </w:rPr>
      </w:pPr>
      <w:r>
        <w:rPr>
          <w:b/>
          <w:caps/>
          <w:sz w:val="22"/>
          <w:szCs w:val="22"/>
          <w:lang w:val="fr-BE"/>
        </w:rPr>
        <w:t>staat ACTI</w:t>
      </w:r>
      <w:r w:rsidR="000B5ABF">
        <w:rPr>
          <w:b/>
          <w:caps/>
          <w:sz w:val="22"/>
          <w:szCs w:val="22"/>
          <w:lang w:val="fr-BE"/>
        </w:rPr>
        <w:t>EF</w:t>
      </w:r>
      <w:r w:rsidR="00D82A19">
        <w:rPr>
          <w:b/>
          <w:caps/>
          <w:sz w:val="22"/>
          <w:szCs w:val="22"/>
          <w:lang w:val="fr-BE"/>
        </w:rPr>
        <w:t xml:space="preserve"> </w:t>
      </w:r>
      <w:r>
        <w:rPr>
          <w:b/>
          <w:caps/>
          <w:sz w:val="22"/>
          <w:szCs w:val="22"/>
          <w:lang w:val="fr-BE"/>
        </w:rPr>
        <w:t>/ PASSI</w:t>
      </w:r>
      <w:r w:rsidR="000B5ABF">
        <w:rPr>
          <w:b/>
          <w:caps/>
          <w:sz w:val="22"/>
          <w:szCs w:val="22"/>
          <w:lang w:val="fr-BE"/>
        </w:rPr>
        <w:t>EF</w:t>
      </w:r>
    </w:p>
    <w:p w14:paraId="0F92B02C" w14:textId="77777777" w:rsidR="002544F9" w:rsidRPr="00AD0564" w:rsidRDefault="002544F9" w:rsidP="002544F9">
      <w:pPr>
        <w:spacing w:line="240" w:lineRule="auto"/>
        <w:jc w:val="left"/>
        <w:rPr>
          <w:lang w:val="fr-BE"/>
        </w:rPr>
      </w:pPr>
    </w:p>
    <w:p w14:paraId="097D46B4" w14:textId="77777777" w:rsidR="002544F9" w:rsidRPr="00AD0564" w:rsidRDefault="002544F9" w:rsidP="002544F9">
      <w:pPr>
        <w:spacing w:line="240" w:lineRule="auto"/>
        <w:jc w:val="left"/>
        <w:rPr>
          <w:lang w:val="fr-BE"/>
        </w:rPr>
      </w:pPr>
    </w:p>
    <w:p w14:paraId="260E1C24" w14:textId="77777777" w:rsidR="002544F9" w:rsidRPr="00AD0564" w:rsidRDefault="002544F9" w:rsidP="002544F9">
      <w:pPr>
        <w:spacing w:line="240" w:lineRule="auto"/>
        <w:jc w:val="left"/>
        <w:rPr>
          <w:lang w:val="fr-BE"/>
        </w:rPr>
      </w:pPr>
    </w:p>
    <w:p w14:paraId="065A6620" w14:textId="77777777" w:rsidR="002544F9" w:rsidRDefault="002544F9" w:rsidP="002544F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2"/>
          <w:szCs w:val="22"/>
        </w:rPr>
        <w:t>Balans na winstverdeling</w:t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550C9352" w14:textId="77777777" w:rsidR="002544F9" w:rsidRPr="00AD0564" w:rsidRDefault="002544F9" w:rsidP="002544F9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544F9" w:rsidRPr="00AD0564" w14:paraId="4C6D5F4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8562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6A15DD36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3D44DF0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2BECA8D" w14:textId="77777777" w:rsidR="002544F9" w:rsidRPr="00AD0564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proofErr w:type="spellStart"/>
            <w:r>
              <w:rPr>
                <w:sz w:val="16"/>
                <w:szCs w:val="16"/>
                <w:lang w:val="fr-BE"/>
              </w:rPr>
              <w:t>Boekjaar</w:t>
            </w:r>
            <w:proofErr w:type="spellEnd"/>
          </w:p>
        </w:tc>
      </w:tr>
      <w:tr w:rsidR="002544F9" w:rsidRPr="00582451" w14:paraId="3BCEB40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E3C9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nl-BE"/>
              </w:rPr>
            </w:pPr>
            <w:r w:rsidRPr="00582451">
              <w:rPr>
                <w:b/>
                <w:lang w:val="nl-BE"/>
              </w:rPr>
              <w:t>ACTIVA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97D72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C25F300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E7F5D4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44F9" w:rsidRPr="00582451" w14:paraId="4E59149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A372" w14:textId="77777777" w:rsidR="002544F9" w:rsidRPr="00582451" w:rsidRDefault="002544F9" w:rsidP="00215CCB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582451">
              <w:rPr>
                <w:b/>
                <w:smallCaps/>
                <w:lang w:val="nl-BE"/>
              </w:rPr>
              <w:t>Oprichtingskosten</w:t>
            </w:r>
            <w:r w:rsidRPr="00582451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77036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CAB96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383BBF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582451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2544F9" w:rsidRPr="00582451" w14:paraId="34BD1AA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7E41" w14:textId="77777777" w:rsidR="002544F9" w:rsidRPr="00582451" w:rsidRDefault="002544F9" w:rsidP="00215CCB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582451">
              <w:rPr>
                <w:b/>
                <w:smallCaps/>
                <w:lang w:val="nl-BE"/>
              </w:rPr>
              <w:t>Vaste Activa</w:t>
            </w:r>
            <w:r w:rsidRPr="00582451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33738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E4F6A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D796B3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2544F9" w:rsidRPr="00582451" w14:paraId="79757F0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8B42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Immateriële vaste activa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AC3B1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63D29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92167D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0FDB69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B2D7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Materiële vaste activa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57BBA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C6851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ED2052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66E0D35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9FAA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Terreinen en gebouwen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C40A4F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CC5277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8469F0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F1EBBAC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5817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Installaties, machines en uitrusting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F85FF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8773D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7477A5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2CF9F0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A14F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Meubilair en rollend materieel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C315C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27A1C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7710E3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1284A4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45264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Leasing en soortgelijke rechten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A99C6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E2A9C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975F1A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69AAE59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4E5B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Overige materiële vaste activa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5BF7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D014B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B7CFC8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9DFF970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621E6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Activa in aanbouw en vooruitbetalingen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BF6B2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7F18B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E38131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D07CAE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0B59" w14:textId="77777777" w:rsidR="002544F9" w:rsidRPr="00582451" w:rsidRDefault="002544F9" w:rsidP="00215CCB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Financiële vaste activa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CD1EC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21F8F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597C71" w14:textId="77777777" w:rsidR="002544F9" w:rsidRPr="00582451" w:rsidRDefault="002544F9" w:rsidP="00215CCB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7CD9966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B1B4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Verbonden ondernemingen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AE046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ECD91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280/1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50F4D7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4B86A8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A7DC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Deelnemingen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6E798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397C1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59AFC2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3D10EA0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CDBEB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Vorderingen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EDBCC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6F380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C4CD9D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91F748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01C30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Ondernemingen waarmee een deelnemingsverhouding bestaat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76360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0292A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282/3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C1567B" w14:textId="77777777" w:rsidR="002544F9" w:rsidRPr="00582451" w:rsidRDefault="002544F9" w:rsidP="00215CCB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1B8B2D8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B364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Deelnemingen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DCD454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CA5B8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272389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DF0E710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669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Vorderingen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5D329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6AD30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283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2D8269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25A107C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2063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Andere financiële vaste activa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304C0F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E2A9F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284/8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9F9D15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353BE317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476D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Aandelen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BC0D6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5AABA4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284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778526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B50DFB6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AC7D" w14:textId="77777777" w:rsidR="002544F9" w:rsidRPr="00582451" w:rsidRDefault="002544F9" w:rsidP="00215CCB">
            <w:pPr>
              <w:tabs>
                <w:tab w:val="right" w:leader="dot" w:pos="4717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Vorderingen en borgtochten in contanten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7D2E0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85B644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285/8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222E23" w14:textId="77777777" w:rsidR="002544F9" w:rsidRPr="00582451" w:rsidRDefault="002544F9" w:rsidP="00215CCB">
            <w:pPr>
              <w:tabs>
                <w:tab w:val="right" w:leader="dot" w:pos="1559"/>
              </w:tabs>
              <w:spacing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8A331A4" w14:textId="77777777" w:rsidR="002544F9" w:rsidRPr="00582451" w:rsidRDefault="002544F9" w:rsidP="002544F9">
      <w:pPr>
        <w:rPr>
          <w:lang w:val="nl-BE"/>
        </w:rPr>
      </w:pPr>
    </w:p>
    <w:p w14:paraId="27B44954" w14:textId="77777777" w:rsidR="002544F9" w:rsidRPr="00582451" w:rsidRDefault="002544F9" w:rsidP="002544F9">
      <w:pPr>
        <w:rPr>
          <w:lang w:val="nl-BE"/>
        </w:rPr>
      </w:pPr>
    </w:p>
    <w:p w14:paraId="4A6DF2F5" w14:textId="77777777" w:rsidR="002544F9" w:rsidRPr="00582451" w:rsidRDefault="002544F9" w:rsidP="002544F9">
      <w:pPr>
        <w:rPr>
          <w:lang w:val="nl-BE"/>
        </w:rPr>
      </w:pPr>
    </w:p>
    <w:p w14:paraId="770E79DE" w14:textId="77777777" w:rsidR="002544F9" w:rsidRPr="00582451" w:rsidRDefault="002544F9" w:rsidP="002544F9">
      <w:pPr>
        <w:rPr>
          <w:lang w:val="nl-BE"/>
        </w:rPr>
        <w:sectPr w:rsidR="002544F9" w:rsidRPr="00582451" w:rsidSect="00677133">
          <w:footerReference w:type="default" r:id="rId20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2544F9" w:rsidRPr="00582451" w14:paraId="669D059B" w14:textId="77777777" w:rsidTr="00215CC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23D3" w14:textId="77777777" w:rsidR="002544F9" w:rsidRPr="00582451" w:rsidRDefault="002544F9" w:rsidP="00215CCB">
            <w:pPr>
              <w:spacing w:line="240" w:lineRule="atLeast"/>
              <w:jc w:val="left"/>
              <w:rPr>
                <w:lang w:val="nl-BE"/>
              </w:rPr>
            </w:pPr>
            <w:r w:rsidRPr="00582451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7F7" w14:textId="77777777" w:rsidR="002544F9" w:rsidRPr="00582451" w:rsidRDefault="002544F9" w:rsidP="00215C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92F0E" w14:textId="77777777" w:rsidR="002544F9" w:rsidRPr="00582451" w:rsidRDefault="002544F9" w:rsidP="00215CCB">
            <w:pPr>
              <w:spacing w:line="240" w:lineRule="atLeast"/>
              <w:jc w:val="left"/>
              <w:rPr>
                <w:highlight w:val="green"/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0699" w14:textId="77777777" w:rsidR="002544F9" w:rsidRPr="00252E85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20"/>
                <w:szCs w:val="20"/>
              </w:rPr>
            </w:pPr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proofErr w:type="spellStart"/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>inb</w:t>
            </w:r>
            <w:proofErr w:type="spellEnd"/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14:paraId="30ECE5F9" w14:textId="77777777" w:rsidR="002544F9" w:rsidRPr="00582451" w:rsidRDefault="002544F9" w:rsidP="002544F9">
      <w:pPr>
        <w:spacing w:line="240" w:lineRule="auto"/>
        <w:jc w:val="left"/>
        <w:rPr>
          <w:lang w:val="nl-BE"/>
        </w:rPr>
      </w:pPr>
    </w:p>
    <w:p w14:paraId="0B3F530F" w14:textId="77777777" w:rsidR="002544F9" w:rsidRPr="00582451" w:rsidRDefault="002544F9" w:rsidP="002544F9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544F9" w:rsidRPr="00582451" w14:paraId="0BC68ABC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2128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286CD79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296EDC7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32CE12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2544F9" w:rsidRPr="00582451" w14:paraId="16BEE55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018C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582451">
              <w:rPr>
                <w:b/>
                <w:smallCaps/>
                <w:lang w:val="nl-BE"/>
              </w:rPr>
              <w:t>Vlottende activa</w:t>
            </w:r>
            <w:r w:rsidRPr="00582451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D93AF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B8E1A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B603DC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2544F9" w:rsidRPr="00582451" w14:paraId="54329FD6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01876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Vorderingen op meer dan één jaar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673E0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C2B61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D017ED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756FDD8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AC2F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Handelsvorderingen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1C5FF0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99645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AC0606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3E41CA0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A3F0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Overige vorderingen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A8200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E09CD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ED6261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EC3C45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AE37F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Voorraden en bestellingen in uitvoering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66298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54B25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4B31D7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15184B4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4980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Voorraden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206BB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D06E5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260846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7FB5DC4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F71F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Grond- en hulpstoffen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14396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EBEA4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30/31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87A446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046E34E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A19A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Goederen in bewerking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D47D1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CED337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8996E2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C37386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F209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Gereed product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2509A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EF2E7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D6884A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0E1236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C9A9D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Handelsgoederen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44844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9277F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34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115470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C12C9EB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2025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Onroerende goederen bestemd voor verkoop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39187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6C4BB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A1BE6A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3349A2F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F4F1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Vooruitbetalingen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39A0B7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D733D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EBC0A1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CCBE03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398B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Bestellingen in uitvoering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95473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DABC6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7AEC66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9A02F5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868A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Vorderingen op ten hoogste één jaar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4411B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6821B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E28F4B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0D6957E0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5F64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Handelsvorderingen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0C49C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7852CF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C0D830C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A9A1BE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F129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Overige vorderingen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9C81FF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33CDC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6A49B3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1094941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A937" w14:textId="77777777" w:rsidR="002544F9" w:rsidRPr="00582451" w:rsidRDefault="002544F9" w:rsidP="00215CCB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Geldbeleggingen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C1683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C7D98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F0D7D2" w14:textId="77777777" w:rsidR="002544F9" w:rsidRPr="00582451" w:rsidRDefault="002544F9" w:rsidP="00215CCB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AB2D72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97D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Eigen aandelen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988FC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D1789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0B75CC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EEFB83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7D96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Overige beleggingen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82A07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538957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51/53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C8B5B6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E4042C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2F08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Liquide middelen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6B153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19D64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3DCF24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38259B6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0763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Overlopende rekeningen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DB502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49EFDA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75B175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092645C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7F70B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TOTAAL VAN DE ACTIVA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5D2A0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23126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51564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1B20FEC2" w14:textId="77777777" w:rsidR="002544F9" w:rsidRPr="00582451" w:rsidRDefault="002544F9" w:rsidP="002544F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5BDA0A14" w14:textId="77777777" w:rsidR="002544F9" w:rsidRPr="00582451" w:rsidRDefault="002544F9" w:rsidP="002544F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56C1848B" w14:textId="77777777" w:rsidR="002544F9" w:rsidRPr="00582451" w:rsidRDefault="002544F9" w:rsidP="002544F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2544F9" w:rsidRPr="00582451" w:rsidSect="00215CCB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2544F9" w:rsidRPr="00582451" w14:paraId="6E976EF3" w14:textId="77777777" w:rsidTr="00215CC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BC2F" w14:textId="77777777" w:rsidR="002544F9" w:rsidRPr="00582451" w:rsidRDefault="002544F9" w:rsidP="00215CCB">
            <w:pPr>
              <w:spacing w:line="240" w:lineRule="atLeast"/>
              <w:jc w:val="left"/>
              <w:rPr>
                <w:lang w:val="nl-BE"/>
              </w:rPr>
            </w:pPr>
            <w:r w:rsidRPr="00582451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424B" w14:textId="77777777" w:rsidR="002544F9" w:rsidRPr="00582451" w:rsidRDefault="002544F9" w:rsidP="00215C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234AE" w14:textId="77777777" w:rsidR="002544F9" w:rsidRPr="00582451" w:rsidRDefault="002544F9" w:rsidP="00215C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AD63" w14:textId="77777777" w:rsidR="002544F9" w:rsidRPr="00252E85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proofErr w:type="spellStart"/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>inb</w:t>
            </w:r>
            <w:proofErr w:type="spellEnd"/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252E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2886520" w14:textId="77777777" w:rsidR="002544F9" w:rsidRPr="00582451" w:rsidRDefault="002544F9" w:rsidP="002544F9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8589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544F9" w:rsidRPr="00582451" w14:paraId="7A76A67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586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9F8A18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25A0C77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39D093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2544F9" w:rsidRPr="00582451" w14:paraId="7280B8F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C30B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nl-BE"/>
              </w:rPr>
            </w:pPr>
            <w:r w:rsidRPr="00582451">
              <w:rPr>
                <w:b/>
                <w:lang w:val="nl-BE"/>
              </w:rPr>
              <w:t>PASSIVA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46ADE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8898E2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1FE42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44F9" w:rsidRPr="00582451" w14:paraId="2E57D5A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7475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582451">
              <w:rPr>
                <w:b/>
                <w:smallCaps/>
                <w:lang w:val="nl-BE"/>
              </w:rPr>
              <w:t>Eigen vermogen</w:t>
            </w:r>
            <w:r w:rsidRPr="00582451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348440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C2334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356B08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582451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2544F9" w:rsidRPr="00582451" w14:paraId="7F69333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BD635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Inbreng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45A31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8EA2A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033084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D34B21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70D1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Beschikbaar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9ABF7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AF30C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EE8A1A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17FDE46C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90AA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582451">
              <w:rPr>
                <w:sz w:val="18"/>
                <w:szCs w:val="18"/>
                <w:lang w:val="nl-BE"/>
              </w:rPr>
              <w:t>Onbeschikbaar</w:t>
            </w:r>
            <w:proofErr w:type="spellEnd"/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DABD1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944A5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F577B3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01A9182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0C746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proofErr w:type="spellStart"/>
            <w:r w:rsidRPr="00582451">
              <w:rPr>
                <w:b/>
                <w:sz w:val="18"/>
                <w:szCs w:val="18"/>
                <w:lang w:val="nl-BE"/>
              </w:rPr>
              <w:t>Herwaarderingsmeerwaarden</w:t>
            </w:r>
            <w:proofErr w:type="spellEnd"/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59793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8BC99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C250F8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0B6CD94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8241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Reserves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04D06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BEE1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A9A6B2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76A267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2242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582451">
              <w:rPr>
                <w:sz w:val="18"/>
                <w:szCs w:val="18"/>
                <w:lang w:val="nl-BE"/>
              </w:rPr>
              <w:t>Onbeschikbare</w:t>
            </w:r>
            <w:proofErr w:type="spellEnd"/>
            <w:r w:rsidRPr="00582451">
              <w:rPr>
                <w:sz w:val="18"/>
                <w:szCs w:val="18"/>
                <w:lang w:val="nl-BE"/>
              </w:rPr>
              <w:t xml:space="preserve"> reserves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041C2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AB9371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838AA1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0A6B272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A2BB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 xml:space="preserve">Statutair </w:t>
            </w:r>
            <w:proofErr w:type="spellStart"/>
            <w:r w:rsidRPr="00582451">
              <w:rPr>
                <w:sz w:val="18"/>
                <w:szCs w:val="18"/>
                <w:lang w:val="nl-BE"/>
              </w:rPr>
              <w:t>onbeschikbare</w:t>
            </w:r>
            <w:proofErr w:type="spellEnd"/>
            <w:r w:rsidRPr="00582451">
              <w:rPr>
                <w:sz w:val="18"/>
                <w:szCs w:val="18"/>
                <w:lang w:val="nl-BE"/>
              </w:rPr>
              <w:t xml:space="preserve"> reserves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DCA61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DBB49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ACCE18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A00951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614D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Inkoop eigen aandelen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A69CE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DEA3F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44DDE0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7392A8C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8954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Financiële steunverlening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5209E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5280B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21B7BD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3A39C83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88F9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Overige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D0989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7AB46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68455D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67F49025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DD9C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Belastingvrije reserves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5F936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A66ED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F7368D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C8C4EF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BBE0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Beschikbare reserves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16517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3F70C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D697D9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C82BA0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A881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Overgedragen winst (verlies)</w:t>
            </w:r>
            <w:r w:rsidRPr="00582451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F629B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AC1F6F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3ED51D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167897F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D8E4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Kapitaalsubsidies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B872B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152EF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B8AAAE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787110E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FF3A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Voorschot aan de vennoten op de verdeling van het netto-actief</w:t>
            </w:r>
            <w:r w:rsidRPr="00582451">
              <w:rPr>
                <w:rStyle w:val="FootnoteReference"/>
                <w:b/>
                <w:szCs w:val="18"/>
                <w:lang w:val="nl-BE"/>
              </w:rPr>
              <w:footnoteReference w:id="4"/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CE30C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31506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E655A9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023C3B9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60D1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582451">
              <w:rPr>
                <w:b/>
                <w:smallCaps/>
                <w:lang w:val="nl-BE"/>
              </w:rPr>
              <w:t>Voorzieningen en uitgestelde belastingen</w:t>
            </w:r>
            <w:r w:rsidRPr="00582451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C5EA3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B669D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062EBF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2544F9" w:rsidRPr="00582451" w14:paraId="5D8861B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E067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Voorzieningen voor risico's en kosten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9BB35F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3D403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D47B3B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307B7508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8CCA5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Pensioenen en soortgelijke verplichtingen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6FADC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69C0D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170DDC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954D4A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9205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Belastingen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FF82B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456E9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B113E3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64A37A0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F587F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Grote herstellings- en onderhoudswerken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A2D8B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603FB0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783C06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265F1FB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8C86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Milieuverplichtingen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54E80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56AF1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889917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284B36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EFDE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Overige risico's en kosten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FEEEA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15DEF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18B92C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3CD419F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A8AC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Uitgestelde belastingen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CAAD0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15D61A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790C28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2FF61FB5" w14:textId="77777777" w:rsidR="002544F9" w:rsidRPr="00582451" w:rsidRDefault="002544F9" w:rsidP="002544F9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nl-BE"/>
        </w:rPr>
        <w:sectPr w:rsidR="002544F9" w:rsidRPr="00582451" w:rsidSect="00215CCB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2544F9" w:rsidRPr="00582451" w14:paraId="33EC1F28" w14:textId="77777777" w:rsidTr="00215CC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34F4" w14:textId="77777777" w:rsidR="002544F9" w:rsidRPr="00582451" w:rsidRDefault="002544F9" w:rsidP="00215CCB">
            <w:pPr>
              <w:spacing w:line="240" w:lineRule="atLeast"/>
              <w:jc w:val="left"/>
              <w:rPr>
                <w:lang w:val="nl-BE"/>
              </w:rPr>
            </w:pPr>
            <w:proofErr w:type="spellStart"/>
            <w:r w:rsidRPr="00582451">
              <w:rPr>
                <w:lang w:val="nl-BE"/>
              </w:rPr>
              <w:lastRenderedPageBreak/>
              <w:t>Nr</w:t>
            </w:r>
            <w:proofErr w:type="spellEnd"/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3214" w14:textId="77777777" w:rsidR="002544F9" w:rsidRPr="00582451" w:rsidRDefault="002544F9" w:rsidP="00215C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275F" w14:textId="77777777" w:rsidR="002544F9" w:rsidRPr="00582451" w:rsidRDefault="002544F9" w:rsidP="00215CCB">
            <w:pPr>
              <w:spacing w:line="240" w:lineRule="atLeast"/>
              <w:jc w:val="left"/>
              <w:rPr>
                <w:highlight w:val="green"/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35E3" w14:textId="77777777" w:rsidR="002544F9" w:rsidRPr="00252E85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proofErr w:type="spellStart"/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>inb</w:t>
            </w:r>
            <w:proofErr w:type="spellEnd"/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252E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4740545" w14:textId="77777777" w:rsidR="002544F9" w:rsidRPr="00582451" w:rsidRDefault="002544F9" w:rsidP="002544F9">
      <w:pPr>
        <w:spacing w:line="240" w:lineRule="auto"/>
        <w:jc w:val="left"/>
        <w:rPr>
          <w:sz w:val="18"/>
          <w:szCs w:val="18"/>
          <w:lang w:val="nl-BE"/>
        </w:rPr>
      </w:pPr>
    </w:p>
    <w:p w14:paraId="71FAE355" w14:textId="77777777" w:rsidR="002544F9" w:rsidRPr="00582451" w:rsidRDefault="002544F9" w:rsidP="002544F9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544F9" w:rsidRPr="00582451" w14:paraId="0F71175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27B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83090CA" w14:textId="6A2EECE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A2F722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93ACA5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2544F9" w:rsidRPr="00582451" w14:paraId="11C3783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27A0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582451">
              <w:rPr>
                <w:b/>
                <w:smallCaps/>
                <w:lang w:val="nl-BE"/>
              </w:rPr>
              <w:t>Schulden</w:t>
            </w:r>
            <w:r w:rsidRPr="00582451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EEDAA0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45FA20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998656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2544F9" w:rsidRPr="00582451" w14:paraId="7A58EECF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DFD2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Schulden op meer dan één jaar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2543F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AD6247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A007D3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65136F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6E24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Financiële schulden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64272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3E04D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4C7C82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640A6C5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2388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Achtergestelde leningen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7DD9A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1456F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599734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1A12AC24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7C19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Niet-achtergestelde obligatieleningen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A7C40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17ADE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76AE8A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D647CC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962A9E8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Leasingschulden en soortgelijke schulden</w:t>
            </w:r>
            <w:r w:rsidRPr="00582451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1D1867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3DE93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285C29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31C1D18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31440CE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Kredietinstellingen</w:t>
            </w:r>
            <w:r w:rsidRPr="00582451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06D62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51B224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92BD61C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0560BA5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38F19D4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Overige leningen</w:t>
            </w:r>
            <w:r w:rsidRPr="00582451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DEBD4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10DA0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8870EB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80CDA7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922F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Handelsschulden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6D105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185F14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043FB4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718C638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70884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  <w:t>Leveranciers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7E6347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B384E5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FE0ED9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ACCBED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279C6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Te betalen wissels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966B0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95046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D68582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038CB0E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210A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Vooruitbetalingen op bestellingen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D7670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98750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CF30B8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D7E25A7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42C6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Overige schulden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4A752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7C4C9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939313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3AA8E007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76B22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Schulden op ten hoogste één jaar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55CDA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BFFC8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48887C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CB31B03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445B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Schulden op meer dan één jaar die binnen het jaar vervallen</w:t>
            </w:r>
            <w:r w:rsidRPr="00582451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652C4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D1FED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nl-BE"/>
              </w:rPr>
            </w:pPr>
          </w:p>
          <w:p w14:paraId="312A95E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nl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9C5E5A2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  <w:p w14:paraId="48075776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91C9E6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376D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Financiële schulden</w:t>
            </w:r>
            <w:r w:rsidRPr="00582451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FB3BA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2CFE9E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30B1AA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0356A5D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68301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Kredietinstellingen</w:t>
            </w:r>
            <w:r w:rsidRPr="00582451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0C9B2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A9D0B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B894E9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ED94F6A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2B5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Overige leningen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91FA2F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37D48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AE06D99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224353B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85E43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Handelsschulden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D5187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195FAF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78821B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1BEA6EBE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ACFBB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  <w:t>Leveranciers</w:t>
            </w:r>
            <w:r w:rsidRPr="00582451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A014B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47C43D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40397E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35D2F9B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2BF2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Te betalen wissels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D89E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AF4198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27461A6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0B2B3AF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D3B7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Vooruitbetalingen op bestellingen</w:t>
            </w:r>
            <w:r w:rsidRPr="00582451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E3FA3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029E4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7F7152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870110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1051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sz w:val="18"/>
                <w:lang w:val="nl-BE"/>
              </w:rPr>
              <w:t>Schulden met betrekking tot belastingen, bezoldigingen en sociale lasten</w:t>
            </w:r>
            <w:r w:rsidRPr="00582451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B8AD3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D932BA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  <w:p w14:paraId="2E7BE210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9C4724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  <w:p w14:paraId="43622D49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41CE391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911C7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  <w:t>Belastingen</w:t>
            </w:r>
            <w:r w:rsidRPr="00582451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3BE4E6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C90AB9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AD1368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22ADF11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5664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  <w:t>Bezoldigingen en sociale lasten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0BF9C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7AB4D2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77881F" w14:textId="77777777" w:rsidR="002544F9" w:rsidRPr="00582451" w:rsidRDefault="002544F9" w:rsidP="00215CC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78DEC2A1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F0EC" w14:textId="77777777" w:rsidR="002544F9" w:rsidRPr="00582451" w:rsidRDefault="002544F9" w:rsidP="00215CC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>Overige schulden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F835BF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32BA1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195500" w14:textId="77777777" w:rsidR="002544F9" w:rsidRPr="00582451" w:rsidRDefault="002544F9" w:rsidP="00215CC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5A0AA0B9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8E55" w14:textId="77777777" w:rsidR="002544F9" w:rsidRPr="00582451" w:rsidRDefault="002544F9" w:rsidP="00215CC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>Overlopende rekeningen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A9FF77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BA2EA1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9BAB61" w14:textId="77777777" w:rsidR="002544F9" w:rsidRPr="00582451" w:rsidRDefault="002544F9" w:rsidP="00215CC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</w:tr>
      <w:tr w:rsidR="002544F9" w:rsidRPr="00582451" w14:paraId="1995F642" w14:textId="77777777" w:rsidTr="00215CC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B60B" w14:textId="3171B9AD" w:rsidR="002544F9" w:rsidRPr="00582451" w:rsidRDefault="002544F9" w:rsidP="00215CC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82451">
              <w:rPr>
                <w:b/>
                <w:sz w:val="18"/>
                <w:szCs w:val="18"/>
                <w:lang w:val="nl-BE"/>
              </w:rPr>
              <w:t xml:space="preserve">TOTAAL </w:t>
            </w:r>
            <w:r w:rsidR="00252E85">
              <w:rPr>
                <w:b/>
                <w:sz w:val="18"/>
                <w:szCs w:val="18"/>
                <w:lang w:val="nl-BE"/>
              </w:rPr>
              <w:t xml:space="preserve">VAN DE </w:t>
            </w:r>
            <w:r w:rsidRPr="00582451">
              <w:rPr>
                <w:b/>
                <w:sz w:val="18"/>
                <w:szCs w:val="18"/>
                <w:lang w:val="nl-BE"/>
              </w:rPr>
              <w:t>PASSIVA</w:t>
            </w:r>
            <w:r w:rsidRPr="00582451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889FDB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6988EC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582451">
              <w:rPr>
                <w:sz w:val="16"/>
                <w:szCs w:val="16"/>
                <w:lang w:val="nl-B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6A2F3" w14:textId="77777777" w:rsidR="002544F9" w:rsidRPr="00582451" w:rsidRDefault="002544F9" w:rsidP="00215CCB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2914FB60" w14:textId="77777777" w:rsidR="002544F9" w:rsidRPr="00582451" w:rsidRDefault="002544F9" w:rsidP="002544F9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nl-BE"/>
        </w:rPr>
        <w:sectPr w:rsidR="002544F9" w:rsidRPr="00582451" w:rsidSect="00215CCB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Ind w:w="-1031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2544F9" w:rsidRPr="00582451" w14:paraId="2B8F88CB" w14:textId="77777777" w:rsidTr="002544F9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66E2" w14:textId="77777777" w:rsidR="002544F9" w:rsidRPr="00582451" w:rsidRDefault="002544F9" w:rsidP="00215CCB">
            <w:pPr>
              <w:spacing w:line="240" w:lineRule="atLeast"/>
              <w:jc w:val="left"/>
              <w:rPr>
                <w:lang w:val="nl-BE"/>
              </w:rPr>
            </w:pPr>
            <w:r w:rsidRPr="00582451">
              <w:rPr>
                <w:lang w:val="nl-BE"/>
              </w:rPr>
              <w:lastRenderedPageBreak/>
              <w:t>Nr.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D4A0" w14:textId="77777777" w:rsidR="002544F9" w:rsidRPr="00582451" w:rsidRDefault="002544F9" w:rsidP="00215C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E6DF" w14:textId="77777777" w:rsidR="002544F9" w:rsidRPr="00582451" w:rsidRDefault="002544F9" w:rsidP="00215C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F6D2" w14:textId="77777777" w:rsidR="002544F9" w:rsidRPr="00252E85" w:rsidRDefault="002544F9" w:rsidP="00215CC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proofErr w:type="spellStart"/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>inb</w:t>
            </w:r>
            <w:proofErr w:type="spellEnd"/>
            <w:r w:rsidRPr="00252E8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252E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C7F978F" w14:textId="77777777" w:rsidR="002544F9" w:rsidRPr="00582451" w:rsidRDefault="002544F9" w:rsidP="00677133">
      <w:pPr>
        <w:spacing w:line="240" w:lineRule="auto"/>
        <w:ind w:left="-993"/>
        <w:jc w:val="left"/>
        <w:rPr>
          <w:sz w:val="18"/>
          <w:szCs w:val="18"/>
          <w:lang w:val="nl-BE"/>
        </w:rPr>
      </w:pPr>
    </w:p>
    <w:p w14:paraId="05E60B31" w14:textId="77777777" w:rsidR="002544F9" w:rsidRPr="00582451" w:rsidRDefault="002544F9" w:rsidP="00677133">
      <w:pPr>
        <w:spacing w:before="120" w:line="240" w:lineRule="atLeast"/>
        <w:ind w:left="-993"/>
        <w:jc w:val="left"/>
        <w:rPr>
          <w:b/>
          <w:caps/>
          <w:lang w:val="nl-BE"/>
        </w:rPr>
      </w:pPr>
      <w:r w:rsidRPr="00582451">
        <w:rPr>
          <w:b/>
          <w:caps/>
          <w:lang w:val="nl-BE"/>
        </w:rPr>
        <w:t>WAARDERINGSREGELS</w:t>
      </w:r>
    </w:p>
    <w:p w14:paraId="6547F9CA" w14:textId="77777777" w:rsidR="002544F9" w:rsidRPr="00582451" w:rsidRDefault="002544F9" w:rsidP="00677133">
      <w:pPr>
        <w:spacing w:line="240" w:lineRule="auto"/>
        <w:ind w:left="-993"/>
        <w:jc w:val="left"/>
        <w:rPr>
          <w:sz w:val="18"/>
          <w:lang w:val="nl-BE"/>
        </w:rPr>
      </w:pPr>
    </w:p>
    <w:p w14:paraId="1546B3EB" w14:textId="77777777" w:rsidR="002544F9" w:rsidRPr="00582451" w:rsidRDefault="002544F9" w:rsidP="00677133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nl-BE"/>
        </w:rPr>
      </w:pPr>
      <w:r w:rsidRPr="00582451">
        <w:rPr>
          <w:sz w:val="18"/>
          <w:szCs w:val="18"/>
          <w:lang w:val="nl-BE"/>
        </w:rPr>
        <w:tab/>
      </w:r>
    </w:p>
    <w:p w14:paraId="547109AC" w14:textId="77777777" w:rsidR="002544F9" w:rsidRPr="00582451" w:rsidRDefault="002544F9" w:rsidP="00677133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nl-BE"/>
        </w:rPr>
      </w:pPr>
      <w:r w:rsidRPr="00582451">
        <w:rPr>
          <w:sz w:val="18"/>
          <w:szCs w:val="18"/>
          <w:lang w:val="nl-BE"/>
        </w:rPr>
        <w:tab/>
      </w:r>
    </w:p>
    <w:p w14:paraId="0F8CFA62" w14:textId="77777777" w:rsidR="002544F9" w:rsidRPr="00582451" w:rsidRDefault="002544F9" w:rsidP="00677133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nl-BE"/>
        </w:rPr>
      </w:pPr>
      <w:r w:rsidRPr="00582451">
        <w:rPr>
          <w:sz w:val="18"/>
          <w:szCs w:val="18"/>
          <w:lang w:val="nl-BE"/>
        </w:rPr>
        <w:tab/>
      </w:r>
    </w:p>
    <w:p w14:paraId="2E6E2E7C" w14:textId="77777777" w:rsidR="002544F9" w:rsidRPr="00582451" w:rsidRDefault="002544F9" w:rsidP="00677133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nl-BE"/>
        </w:rPr>
      </w:pPr>
      <w:r w:rsidRPr="00582451">
        <w:rPr>
          <w:sz w:val="18"/>
          <w:szCs w:val="18"/>
          <w:lang w:val="nl-BE"/>
        </w:rPr>
        <w:tab/>
      </w:r>
    </w:p>
    <w:p w14:paraId="53FA1D51" w14:textId="03649163" w:rsidR="002544F9" w:rsidRPr="00582451" w:rsidRDefault="002544F9" w:rsidP="00677133">
      <w:pPr>
        <w:ind w:left="-993"/>
        <w:rPr>
          <w:lang w:val="nl-BE"/>
        </w:rPr>
      </w:pPr>
    </w:p>
    <w:sectPr w:rsidR="002544F9" w:rsidRPr="00582451" w:rsidSect="00CA177B">
      <w:headerReference w:type="even" r:id="rId21"/>
      <w:headerReference w:type="default" r:id="rId22"/>
      <w:footerReference w:type="default" r:id="rId23"/>
      <w:headerReference w:type="first" r:id="rId24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2C9" w14:textId="77777777" w:rsidR="00215CCB" w:rsidRDefault="00215CCB">
      <w:r>
        <w:separator/>
      </w:r>
    </w:p>
  </w:endnote>
  <w:endnote w:type="continuationSeparator" w:id="0">
    <w:p w14:paraId="3F01F7AD" w14:textId="77777777" w:rsidR="00215CCB" w:rsidRDefault="0021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31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E4D93" w14:textId="77777777" w:rsidR="00936EAF" w:rsidRDefault="00936E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/ 56</w:t>
        </w:r>
      </w:p>
    </w:sdtContent>
  </w:sdt>
  <w:p w14:paraId="4FE2B826" w14:textId="77777777" w:rsidR="00936EAF" w:rsidRPr="009C51A9" w:rsidRDefault="00936EAF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A46D" w14:textId="77777777" w:rsidR="00936EAF" w:rsidRDefault="00936EAF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E768" w14:textId="77777777" w:rsidR="00936EAF" w:rsidRPr="00A55D1C" w:rsidRDefault="00936EAF" w:rsidP="001C281A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4830" w14:textId="77777777" w:rsidR="00215CCB" w:rsidRDefault="00215CC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07CC" w14:textId="77777777" w:rsidR="00215CCB" w:rsidRPr="00A55D1C" w:rsidRDefault="00215CCB" w:rsidP="00215CCB">
    <w:pPr>
      <w:pStyle w:val="Footer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9EDE" w14:textId="77777777" w:rsidR="00215CCB" w:rsidRDefault="00215CC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737F" w14:textId="12671840" w:rsidR="00215CCB" w:rsidRPr="00881524" w:rsidRDefault="00215CCB" w:rsidP="00215CCB">
    <w:pPr>
      <w:tabs>
        <w:tab w:val="left" w:pos="284"/>
        <w:tab w:val="center" w:pos="3969"/>
      </w:tabs>
      <w:spacing w:line="240" w:lineRule="auto"/>
      <w:ind w:right="142"/>
      <w:jc w:val="right"/>
      <w:rPr>
        <w:rFonts w:cs="Arial"/>
        <w:sz w:val="14"/>
      </w:rPr>
    </w:pPr>
    <w:r w:rsidRPr="00881524">
      <w:rPr>
        <w:rFonts w:cs="Arial"/>
        <w:sz w:val="18"/>
      </w:rPr>
      <w:fldChar w:fldCharType="begin"/>
    </w:r>
    <w:r w:rsidRPr="00881524">
      <w:rPr>
        <w:rFonts w:cs="Arial"/>
        <w:sz w:val="18"/>
      </w:rPr>
      <w:instrText xml:space="preserve"> PAGE </w:instrText>
    </w:r>
    <w:r w:rsidRPr="00881524">
      <w:rPr>
        <w:rFonts w:cs="Arial"/>
        <w:sz w:val="18"/>
      </w:rPr>
      <w:fldChar w:fldCharType="separate"/>
    </w:r>
    <w:r>
      <w:rPr>
        <w:rFonts w:cs="Arial"/>
        <w:noProof/>
        <w:sz w:val="18"/>
      </w:rPr>
      <w:t>10</w:t>
    </w:r>
    <w:r w:rsidRPr="00881524">
      <w:rPr>
        <w:rFonts w:cs="Arial"/>
        <w:sz w:val="18"/>
      </w:rPr>
      <w:fldChar w:fldCharType="end"/>
    </w:r>
    <w:r w:rsidRPr="00881524">
      <w:rPr>
        <w:rFonts w:cs="Arial"/>
        <w:sz w:val="18"/>
      </w:rPr>
      <w:t xml:space="preserve"> / </w:t>
    </w:r>
    <w:r>
      <w:rPr>
        <w:rFonts w:cs="Arial"/>
        <w:sz w:val="18"/>
      </w:rPr>
      <w:t>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78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8C7E8" w14:textId="58D7B321" w:rsidR="00215CCB" w:rsidRDefault="00215CCB" w:rsidP="00252E85">
        <w:pPr>
          <w:pStyle w:val="Footer"/>
          <w:tabs>
            <w:tab w:val="clear" w:pos="8789"/>
          </w:tabs>
          <w:ind w:right="-709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615E" w14:textId="77777777" w:rsidR="00215CCB" w:rsidRDefault="00215CCB">
      <w:r>
        <w:separator/>
      </w:r>
    </w:p>
  </w:footnote>
  <w:footnote w:type="continuationSeparator" w:id="0">
    <w:p w14:paraId="48F581DB" w14:textId="77777777" w:rsidR="00215CCB" w:rsidRDefault="00215CCB">
      <w:r>
        <w:continuationSeparator/>
      </w:r>
    </w:p>
  </w:footnote>
  <w:footnote w:id="1">
    <w:p w14:paraId="3D439733" w14:textId="3795819E" w:rsidR="00215CCB" w:rsidRPr="00252E85" w:rsidRDefault="00215CCB" w:rsidP="000B5ABF">
      <w:pPr>
        <w:pStyle w:val="FootnoteText"/>
        <w:tabs>
          <w:tab w:val="left" w:pos="340"/>
        </w:tabs>
        <w:spacing w:line="240" w:lineRule="auto"/>
        <w:rPr>
          <w:rStyle w:val="FootnoteReference"/>
        </w:rPr>
      </w:pPr>
      <w:r w:rsidRPr="00CA6404">
        <w:rPr>
          <w:rStyle w:val="FootnoteReference"/>
          <w:lang w:val="nl-BE"/>
        </w:rPr>
        <w:footnoteRef/>
      </w:r>
      <w:r w:rsidRPr="00CA6404">
        <w:rPr>
          <w:rStyle w:val="FootnoteReference"/>
          <w:lang w:val="nl-BE"/>
        </w:rPr>
        <w:tab/>
        <w:t>Artikel 14:30</w:t>
      </w:r>
      <w:r w:rsidR="007D1150" w:rsidRPr="00610677">
        <w:rPr>
          <w:rStyle w:val="FootnoteReference"/>
        </w:rPr>
        <w:t xml:space="preserve">, </w:t>
      </w:r>
      <w:r w:rsidR="007D1150" w:rsidRPr="007D1150">
        <w:rPr>
          <w:rStyle w:val="FootnoteReference"/>
          <w:lang w:val="nl-BE"/>
        </w:rPr>
        <w:t xml:space="preserve">14:66 en 14:83 </w:t>
      </w:r>
      <w:r w:rsidRPr="007D1150">
        <w:rPr>
          <w:rStyle w:val="FootnoteReference"/>
          <w:lang w:val="nl-BE"/>
        </w:rPr>
        <w:t>van</w:t>
      </w:r>
      <w:r w:rsidRPr="00CA6404">
        <w:rPr>
          <w:rStyle w:val="FootnoteReference"/>
          <w:lang w:val="nl-BE"/>
        </w:rPr>
        <w:t xml:space="preserve"> het Wetboek v</w:t>
      </w:r>
      <w:r w:rsidR="00CA6404" w:rsidRPr="00CA6404">
        <w:rPr>
          <w:rStyle w:val="FootnoteReference"/>
          <w:lang w:val="nl-BE"/>
        </w:rPr>
        <w:t>an</w:t>
      </w:r>
      <w:r w:rsidRPr="00CA6404">
        <w:rPr>
          <w:rStyle w:val="FootnoteReference"/>
          <w:lang w:val="nl-BE"/>
        </w:rPr>
        <w:t xml:space="preserve"> vennootschappen en verenigingen</w:t>
      </w:r>
      <w:r w:rsidR="00CA6404" w:rsidRPr="00CA6404">
        <w:rPr>
          <w:rStyle w:val="FootnoteReference"/>
          <w:lang w:val="nl-BE"/>
        </w:rPr>
        <w:t>.</w:t>
      </w:r>
    </w:p>
  </w:footnote>
  <w:footnote w:id="2">
    <w:p w14:paraId="650C5325" w14:textId="77777777" w:rsidR="00215CCB" w:rsidRPr="00CA6404" w:rsidRDefault="00215CCB" w:rsidP="002544F9">
      <w:pPr>
        <w:pStyle w:val="FootnoteText"/>
        <w:tabs>
          <w:tab w:val="left" w:pos="340"/>
        </w:tabs>
        <w:spacing w:line="240" w:lineRule="auto"/>
        <w:rPr>
          <w:rStyle w:val="FootnoteReference"/>
          <w:lang w:val="nl-BE"/>
        </w:rPr>
      </w:pPr>
      <w:r w:rsidRPr="00CA6404">
        <w:rPr>
          <w:rStyle w:val="FootnoteReference"/>
          <w:lang w:val="nl-BE"/>
        </w:rPr>
        <w:footnoteRef/>
      </w:r>
      <w:r w:rsidRPr="00CA6404">
        <w:rPr>
          <w:rStyle w:val="FootnoteReference"/>
          <w:lang w:val="nl-BE"/>
        </w:rPr>
        <w:t xml:space="preserve"> </w:t>
      </w:r>
      <w:r w:rsidRPr="00CA6404">
        <w:rPr>
          <w:rStyle w:val="FootnoteReference"/>
          <w:lang w:val="nl-BE"/>
        </w:rPr>
        <w:tab/>
        <w:t>Facultatieve vermelding.</w:t>
      </w:r>
    </w:p>
  </w:footnote>
  <w:footnote w:id="3">
    <w:p w14:paraId="24DEA78E" w14:textId="689F2BC4" w:rsidR="00215CCB" w:rsidRPr="00252E85" w:rsidRDefault="00215CCB" w:rsidP="00CA6404">
      <w:pPr>
        <w:pStyle w:val="FootnoteText"/>
        <w:tabs>
          <w:tab w:val="left" w:pos="340"/>
        </w:tabs>
        <w:spacing w:line="240" w:lineRule="auto"/>
        <w:rPr>
          <w:rStyle w:val="FootnoteReference"/>
        </w:rPr>
      </w:pPr>
      <w:r w:rsidRPr="00CA6404">
        <w:rPr>
          <w:rStyle w:val="FootnoteReference"/>
          <w:lang w:val="nl-BE"/>
        </w:rPr>
        <w:footnoteRef/>
      </w:r>
      <w:r w:rsidRPr="00CA6404">
        <w:rPr>
          <w:rStyle w:val="FootnoteReference"/>
          <w:lang w:val="nl-BE"/>
        </w:rPr>
        <w:t xml:space="preserve"> </w:t>
      </w:r>
      <w:r w:rsidRPr="00CA6404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4">
    <w:p w14:paraId="0CCEC8C2" w14:textId="12553715" w:rsidR="00215CCB" w:rsidRPr="00D417C9" w:rsidRDefault="00215CCB" w:rsidP="002544F9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B31B19">
        <w:rPr>
          <w:rStyle w:val="FootnoteReference"/>
          <w:szCs w:val="16"/>
        </w:rPr>
        <w:footnoteRef/>
      </w:r>
      <w:r w:rsidRPr="00D417C9">
        <w:rPr>
          <w:sz w:val="16"/>
          <w:szCs w:val="16"/>
          <w:lang w:val="nl-BE"/>
        </w:rPr>
        <w:t xml:space="preserve"> </w:t>
      </w:r>
      <w:r w:rsidRPr="00D417C9">
        <w:rPr>
          <w:sz w:val="16"/>
          <w:szCs w:val="16"/>
          <w:lang w:val="nl-BE"/>
        </w:rPr>
        <w:tab/>
      </w:r>
      <w:r w:rsidRPr="00D417C9">
        <w:rPr>
          <w:rStyle w:val="normaltextrun"/>
          <w:rFonts w:cs="Arial"/>
          <w:color w:val="000000"/>
          <w:sz w:val="16"/>
          <w:szCs w:val="16"/>
          <w:lang w:val="nl-BE"/>
        </w:rPr>
        <w:t>Bedrag in mindering te brengen van de andere bestanddelen van het eigen vermogen.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520C" w14:textId="77777777" w:rsidR="00936EAF" w:rsidRPr="00BD1438" w:rsidRDefault="00936EAF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94E" w14:textId="77777777" w:rsidR="00936EAF" w:rsidRDefault="00936EAF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3205" w14:textId="77777777" w:rsidR="00936EAF" w:rsidRPr="00BD1438" w:rsidRDefault="00936EAF" w:rsidP="001C281A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2864" w14:textId="77777777" w:rsidR="00215CCB" w:rsidRDefault="00215C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699B" w14:textId="77777777" w:rsidR="00215CCB" w:rsidRPr="00BD1438" w:rsidRDefault="00215CCB" w:rsidP="00215CCB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DE59" w14:textId="77777777" w:rsidR="00215CCB" w:rsidRDefault="00215CC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B153" w14:textId="77777777" w:rsidR="00215CCB" w:rsidRDefault="00215CCB">
    <w:pPr>
      <w:pStyle w:val="Header"/>
      <w:tabs>
        <w:tab w:val="clear" w:pos="4394"/>
        <w:tab w:val="center" w:pos="4395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AFC9" w14:textId="62EB8E1B" w:rsidR="00215CCB" w:rsidRDefault="00215CCB">
    <w:pPr>
      <w:pStyle w:val="Header"/>
      <w:tabs>
        <w:tab w:val="clear" w:pos="4394"/>
        <w:tab w:val="center" w:pos="4395"/>
      </w:tabs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69C2" w14:textId="77777777" w:rsidR="00215CCB" w:rsidRDefault="00215CCB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F9"/>
    <w:rsid w:val="00002AB1"/>
    <w:rsid w:val="00005848"/>
    <w:rsid w:val="0001064F"/>
    <w:rsid w:val="00016588"/>
    <w:rsid w:val="0002547B"/>
    <w:rsid w:val="00032D9C"/>
    <w:rsid w:val="00082B62"/>
    <w:rsid w:val="00092F24"/>
    <w:rsid w:val="000A43B4"/>
    <w:rsid w:val="000B5ABF"/>
    <w:rsid w:val="000C2D0A"/>
    <w:rsid w:val="00121945"/>
    <w:rsid w:val="001726FE"/>
    <w:rsid w:val="001767E5"/>
    <w:rsid w:val="00190BA2"/>
    <w:rsid w:val="00215CCB"/>
    <w:rsid w:val="00217B38"/>
    <w:rsid w:val="00217D73"/>
    <w:rsid w:val="0022049F"/>
    <w:rsid w:val="00243709"/>
    <w:rsid w:val="00247B44"/>
    <w:rsid w:val="00252E85"/>
    <w:rsid w:val="002544F9"/>
    <w:rsid w:val="002968E4"/>
    <w:rsid w:val="002D19CB"/>
    <w:rsid w:val="002F65B9"/>
    <w:rsid w:val="00310D8D"/>
    <w:rsid w:val="00352DC7"/>
    <w:rsid w:val="003B483E"/>
    <w:rsid w:val="003B6994"/>
    <w:rsid w:val="003C268F"/>
    <w:rsid w:val="00466C5A"/>
    <w:rsid w:val="00477796"/>
    <w:rsid w:val="00577B66"/>
    <w:rsid w:val="00582451"/>
    <w:rsid w:val="005C7148"/>
    <w:rsid w:val="005D1975"/>
    <w:rsid w:val="005E2903"/>
    <w:rsid w:val="006356E0"/>
    <w:rsid w:val="00637909"/>
    <w:rsid w:val="00661343"/>
    <w:rsid w:val="00662196"/>
    <w:rsid w:val="00665FF1"/>
    <w:rsid w:val="006720E3"/>
    <w:rsid w:val="00677133"/>
    <w:rsid w:val="00683E12"/>
    <w:rsid w:val="0068491F"/>
    <w:rsid w:val="00692D3A"/>
    <w:rsid w:val="006A50FA"/>
    <w:rsid w:val="006C75FC"/>
    <w:rsid w:val="006E020F"/>
    <w:rsid w:val="007060FF"/>
    <w:rsid w:val="0071233C"/>
    <w:rsid w:val="007360DD"/>
    <w:rsid w:val="00772B0D"/>
    <w:rsid w:val="00782E97"/>
    <w:rsid w:val="00796132"/>
    <w:rsid w:val="007B7057"/>
    <w:rsid w:val="007D1150"/>
    <w:rsid w:val="007F0CC7"/>
    <w:rsid w:val="007F64C3"/>
    <w:rsid w:val="00802620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3572A"/>
    <w:rsid w:val="00936EAF"/>
    <w:rsid w:val="00943D37"/>
    <w:rsid w:val="00960F42"/>
    <w:rsid w:val="0096502C"/>
    <w:rsid w:val="00993CCE"/>
    <w:rsid w:val="009F23EB"/>
    <w:rsid w:val="00A126F9"/>
    <w:rsid w:val="00A567B9"/>
    <w:rsid w:val="00A80218"/>
    <w:rsid w:val="00A86AC8"/>
    <w:rsid w:val="00AA3C24"/>
    <w:rsid w:val="00AC79A6"/>
    <w:rsid w:val="00B37AA8"/>
    <w:rsid w:val="00B40075"/>
    <w:rsid w:val="00BC6750"/>
    <w:rsid w:val="00BE791D"/>
    <w:rsid w:val="00C377BC"/>
    <w:rsid w:val="00C769A5"/>
    <w:rsid w:val="00CA177B"/>
    <w:rsid w:val="00CA5A74"/>
    <w:rsid w:val="00CA6404"/>
    <w:rsid w:val="00CB4B76"/>
    <w:rsid w:val="00CD268E"/>
    <w:rsid w:val="00D82A19"/>
    <w:rsid w:val="00D84645"/>
    <w:rsid w:val="00DE2E9A"/>
    <w:rsid w:val="00E02090"/>
    <w:rsid w:val="00E426A9"/>
    <w:rsid w:val="00E52C9C"/>
    <w:rsid w:val="00E5367E"/>
    <w:rsid w:val="00EA01EB"/>
    <w:rsid w:val="00EA6773"/>
    <w:rsid w:val="00ED1B50"/>
    <w:rsid w:val="00F27D53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392CF"/>
  <w15:chartTrackingRefBased/>
  <w15:docId w15:val="{FC367F43-FD34-4E7A-A5ED-6544BDFA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4F9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25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544F9"/>
    <w:rPr>
      <w:rFonts w:ascii="Arial" w:hAnsi="Arial"/>
      <w:sz w:val="18"/>
      <w:lang w:val="en-GB" w:eastAsia="en-US"/>
    </w:rPr>
  </w:style>
  <w:style w:type="paragraph" w:customStyle="1" w:styleId="paragraph">
    <w:name w:val="paragraph"/>
    <w:basedOn w:val="Normal"/>
    <w:rsid w:val="002544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2544F9"/>
  </w:style>
  <w:style w:type="character" w:customStyle="1" w:styleId="eop">
    <w:name w:val="eop"/>
    <w:basedOn w:val="DefaultParagraphFont"/>
    <w:rsid w:val="002544F9"/>
  </w:style>
  <w:style w:type="character" w:customStyle="1" w:styleId="FootnoteTextChar">
    <w:name w:val="Footnote Text Char"/>
    <w:basedOn w:val="DefaultParagraphFont"/>
    <w:link w:val="FootnoteText"/>
    <w:semiHidden/>
    <w:rsid w:val="002544F9"/>
    <w:rPr>
      <w:rFonts w:ascii="Arial" w:hAnsi="Arial"/>
      <w:sz w:val="18"/>
      <w:lang w:val="en-GB" w:eastAsia="en-US"/>
    </w:rPr>
  </w:style>
  <w:style w:type="character" w:styleId="Hyperlink">
    <w:name w:val="Hyperlink"/>
    <w:basedOn w:val="DefaultParagraphFont"/>
    <w:rsid w:val="00936EAF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93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www.balanscentrale.b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570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Leemans Nicole</dc:creator>
  <cp:keywords/>
  <dc:description/>
  <cp:lastModifiedBy>Desie Daniel</cp:lastModifiedBy>
  <cp:revision>18</cp:revision>
  <cp:lastPrinted>1900-12-31T22:00:00Z</cp:lastPrinted>
  <dcterms:created xsi:type="dcterms:W3CDTF">2021-10-13T07:35:00Z</dcterms:created>
  <dcterms:modified xsi:type="dcterms:W3CDTF">2022-04-01T08:11:00Z</dcterms:modified>
</cp:coreProperties>
</file>