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A057" w14:textId="1549D423" w:rsidR="001C281A" w:rsidRPr="007250C0" w:rsidRDefault="007250C0" w:rsidP="001C281A">
      <w:pPr>
        <w:spacing w:line="360" w:lineRule="atLeast"/>
        <w:jc w:val="right"/>
        <w:rPr>
          <w:b/>
          <w:caps/>
          <w:lang w:val="fr-BE"/>
        </w:rPr>
      </w:pPr>
      <w:r w:rsidRPr="007250C0">
        <w:rPr>
          <w:b/>
          <w:caps/>
          <w:lang w:val="fr-BE"/>
        </w:rPr>
        <w:t>BANQUE NATIONALE DE BELGIQU</w:t>
      </w:r>
      <w:r>
        <w:rPr>
          <w:b/>
          <w:caps/>
          <w:lang w:val="fr-BE"/>
        </w:rPr>
        <w:t>E</w:t>
      </w:r>
    </w:p>
    <w:p w14:paraId="7E801BB8" w14:textId="636789F4" w:rsidR="001C281A" w:rsidRPr="007250C0" w:rsidRDefault="007250C0" w:rsidP="001C281A">
      <w:pPr>
        <w:spacing w:line="360" w:lineRule="atLeast"/>
        <w:jc w:val="right"/>
        <w:rPr>
          <w:b/>
          <w:lang w:val="fr-BE"/>
        </w:rPr>
      </w:pPr>
      <w:r w:rsidRPr="007250C0">
        <w:rPr>
          <w:b/>
          <w:lang w:val="fr-BE"/>
        </w:rPr>
        <w:t>Centrale des bilans</w:t>
      </w:r>
    </w:p>
    <w:p w14:paraId="1E0E3789" w14:textId="77777777" w:rsidR="001C281A" w:rsidRPr="007250C0" w:rsidRDefault="001C281A" w:rsidP="001C281A">
      <w:pPr>
        <w:spacing w:line="360" w:lineRule="atLeast"/>
        <w:jc w:val="left"/>
        <w:rPr>
          <w:b/>
          <w:sz w:val="18"/>
          <w:lang w:val="fr-BE"/>
        </w:rPr>
      </w:pPr>
    </w:p>
    <w:p w14:paraId="2275539F" w14:textId="77777777" w:rsidR="001C281A" w:rsidRPr="007250C0" w:rsidRDefault="001C281A" w:rsidP="001C281A">
      <w:pPr>
        <w:spacing w:line="360" w:lineRule="atLeast"/>
        <w:jc w:val="left"/>
        <w:rPr>
          <w:b/>
          <w:sz w:val="18"/>
          <w:lang w:val="fr-BE"/>
        </w:rPr>
      </w:pPr>
    </w:p>
    <w:p w14:paraId="0A15ADDE" w14:textId="77777777" w:rsidR="001C281A" w:rsidRPr="007250C0" w:rsidRDefault="001C281A" w:rsidP="001C281A">
      <w:pPr>
        <w:spacing w:line="360" w:lineRule="atLeast"/>
        <w:rPr>
          <w:b/>
          <w:sz w:val="18"/>
          <w:lang w:val="fr-BE"/>
        </w:rPr>
      </w:pPr>
    </w:p>
    <w:p w14:paraId="7CBBCC7A" w14:textId="77777777" w:rsidR="001C281A" w:rsidRPr="007250C0" w:rsidRDefault="001C281A" w:rsidP="001C281A">
      <w:pPr>
        <w:spacing w:line="360" w:lineRule="atLeast"/>
        <w:rPr>
          <w:b/>
          <w:sz w:val="18"/>
          <w:lang w:val="fr-BE"/>
        </w:rPr>
      </w:pPr>
    </w:p>
    <w:p w14:paraId="4BA05251" w14:textId="77777777" w:rsidR="001C281A" w:rsidRPr="007250C0" w:rsidRDefault="001C281A" w:rsidP="001C281A">
      <w:pPr>
        <w:spacing w:line="360" w:lineRule="atLeast"/>
        <w:rPr>
          <w:b/>
          <w:sz w:val="18"/>
          <w:lang w:val="fr-BE"/>
        </w:rPr>
      </w:pPr>
    </w:p>
    <w:p w14:paraId="6082B9C7" w14:textId="77777777" w:rsidR="001C281A" w:rsidRPr="007250C0" w:rsidRDefault="001C281A" w:rsidP="001C281A">
      <w:pPr>
        <w:spacing w:line="360" w:lineRule="atLeast"/>
        <w:rPr>
          <w:b/>
          <w:sz w:val="18"/>
          <w:lang w:val="fr-BE"/>
        </w:rPr>
      </w:pPr>
    </w:p>
    <w:p w14:paraId="121DE4A8" w14:textId="77777777" w:rsidR="001C281A" w:rsidRPr="007250C0" w:rsidRDefault="001C281A" w:rsidP="001C281A">
      <w:pPr>
        <w:spacing w:line="360" w:lineRule="atLeast"/>
        <w:jc w:val="left"/>
        <w:rPr>
          <w:b/>
          <w:sz w:val="18"/>
          <w:szCs w:val="18"/>
          <w:lang w:val="fr-BE"/>
        </w:rPr>
      </w:pPr>
    </w:p>
    <w:p w14:paraId="1FD9C0F3" w14:textId="77777777" w:rsidR="001C281A" w:rsidRPr="007250C0" w:rsidRDefault="001C281A" w:rsidP="001C281A">
      <w:pPr>
        <w:spacing w:line="360" w:lineRule="atLeast"/>
        <w:jc w:val="left"/>
        <w:rPr>
          <w:b/>
          <w:sz w:val="18"/>
          <w:szCs w:val="18"/>
          <w:lang w:val="fr-BE"/>
        </w:rPr>
      </w:pPr>
    </w:p>
    <w:p w14:paraId="7FCBDB6D" w14:textId="77777777" w:rsidR="001C281A" w:rsidRPr="007250C0" w:rsidRDefault="001C281A" w:rsidP="001C281A">
      <w:pPr>
        <w:spacing w:line="360" w:lineRule="atLeast"/>
        <w:jc w:val="left"/>
        <w:rPr>
          <w:b/>
          <w:sz w:val="18"/>
          <w:szCs w:val="18"/>
          <w:lang w:val="fr-BE"/>
        </w:rPr>
      </w:pPr>
    </w:p>
    <w:p w14:paraId="4CC2F10A" w14:textId="306C4393" w:rsidR="000B5FA4" w:rsidRPr="007250C0" w:rsidRDefault="000B5FA4" w:rsidP="000B5FA4">
      <w:pPr>
        <w:spacing w:before="120" w:line="360" w:lineRule="atLeast"/>
        <w:jc w:val="center"/>
        <w:rPr>
          <w:b/>
          <w:sz w:val="32"/>
          <w:lang w:val="fr-BE"/>
        </w:rPr>
      </w:pPr>
      <w:r w:rsidRPr="007250C0">
        <w:rPr>
          <w:b/>
          <w:sz w:val="32"/>
          <w:lang w:val="fr-BE"/>
        </w:rPr>
        <w:t>FORMUL</w:t>
      </w:r>
      <w:r w:rsidR="002F4688" w:rsidRPr="007250C0">
        <w:rPr>
          <w:b/>
          <w:sz w:val="32"/>
          <w:lang w:val="fr-BE"/>
        </w:rPr>
        <w:t>AI</w:t>
      </w:r>
      <w:r w:rsidRPr="007250C0">
        <w:rPr>
          <w:b/>
          <w:sz w:val="32"/>
          <w:lang w:val="fr-BE"/>
        </w:rPr>
        <w:t>R</w:t>
      </w:r>
      <w:r w:rsidR="002F4688" w:rsidRPr="007250C0">
        <w:rPr>
          <w:b/>
          <w:sz w:val="32"/>
          <w:lang w:val="fr-BE"/>
        </w:rPr>
        <w:t>E DE DÉPÔT</w:t>
      </w:r>
      <w:r w:rsidR="002F4688" w:rsidRPr="007250C0">
        <w:rPr>
          <w:lang w:val="fr-BE"/>
        </w:rPr>
        <w:t xml:space="preserve"> </w:t>
      </w:r>
      <w:r w:rsidRPr="007250C0">
        <w:rPr>
          <w:b/>
          <w:sz w:val="32"/>
          <w:lang w:val="fr-BE"/>
        </w:rPr>
        <w:t>:</w:t>
      </w:r>
    </w:p>
    <w:p w14:paraId="7C394846" w14:textId="77777777" w:rsidR="000B5FA4" w:rsidRPr="007250C0" w:rsidRDefault="000B5FA4" w:rsidP="000B5FA4">
      <w:pPr>
        <w:spacing w:before="120" w:line="360" w:lineRule="atLeast"/>
        <w:jc w:val="center"/>
        <w:rPr>
          <w:b/>
          <w:sz w:val="32"/>
          <w:lang w:val="fr-BE"/>
        </w:rPr>
      </w:pPr>
    </w:p>
    <w:p w14:paraId="65237086" w14:textId="7FBAB32A" w:rsidR="007D1AAF" w:rsidRPr="007250C0" w:rsidRDefault="007D1AAF" w:rsidP="000B5FA4">
      <w:pPr>
        <w:spacing w:line="360" w:lineRule="atLeast"/>
        <w:jc w:val="center"/>
        <w:rPr>
          <w:b/>
          <w:sz w:val="32"/>
          <w:lang w:val="fr-BE"/>
        </w:rPr>
      </w:pPr>
      <w:r w:rsidRPr="007250C0">
        <w:rPr>
          <w:b/>
          <w:sz w:val="32"/>
          <w:lang w:val="fr-BE"/>
        </w:rPr>
        <w:t>É</w:t>
      </w:r>
      <w:r w:rsidR="00D36A20" w:rsidRPr="007250C0">
        <w:rPr>
          <w:b/>
          <w:sz w:val="32"/>
          <w:lang w:val="fr-BE"/>
        </w:rPr>
        <w:t>tat de la s</w:t>
      </w:r>
      <w:r w:rsidR="005C6CD8" w:rsidRPr="007250C0">
        <w:rPr>
          <w:b/>
          <w:sz w:val="32"/>
          <w:lang w:val="fr-BE"/>
        </w:rPr>
        <w:t xml:space="preserve">ituation </w:t>
      </w:r>
      <w:r w:rsidR="0034185C" w:rsidRPr="007250C0">
        <w:rPr>
          <w:b/>
          <w:sz w:val="32"/>
          <w:lang w:val="fr-BE"/>
        </w:rPr>
        <w:t>ACTI</w:t>
      </w:r>
      <w:r w:rsidR="00BA782E">
        <w:rPr>
          <w:b/>
          <w:sz w:val="32"/>
          <w:lang w:val="fr-BE"/>
        </w:rPr>
        <w:t>VE</w:t>
      </w:r>
      <w:r w:rsidRPr="007250C0">
        <w:rPr>
          <w:b/>
          <w:sz w:val="32"/>
          <w:lang w:val="fr-BE"/>
        </w:rPr>
        <w:t xml:space="preserve"> et </w:t>
      </w:r>
      <w:r w:rsidR="0034185C" w:rsidRPr="007250C0">
        <w:rPr>
          <w:b/>
          <w:sz w:val="32"/>
          <w:lang w:val="fr-BE"/>
        </w:rPr>
        <w:t>PASSI</w:t>
      </w:r>
      <w:r w:rsidR="00BA782E">
        <w:rPr>
          <w:b/>
          <w:sz w:val="32"/>
          <w:lang w:val="fr-BE"/>
        </w:rPr>
        <w:t>VE</w:t>
      </w:r>
    </w:p>
    <w:p w14:paraId="2E2CC171" w14:textId="0A7D2D5C" w:rsidR="001C281A" w:rsidRPr="007250C0" w:rsidRDefault="00460030" w:rsidP="000B5FA4">
      <w:pPr>
        <w:spacing w:line="360" w:lineRule="atLeast"/>
        <w:jc w:val="center"/>
        <w:rPr>
          <w:b/>
          <w:sz w:val="32"/>
          <w:lang w:val="fr-BE"/>
        </w:rPr>
      </w:pPr>
      <w:r>
        <w:rPr>
          <w:b/>
          <w:sz w:val="32"/>
          <w:lang w:val="fr-BE"/>
        </w:rPr>
        <w:t>d’entreprises</w:t>
      </w:r>
      <w:r w:rsidRPr="007250C0">
        <w:rPr>
          <w:b/>
          <w:sz w:val="32"/>
          <w:lang w:val="fr-BE"/>
        </w:rPr>
        <w:t xml:space="preserve"> </w:t>
      </w:r>
      <w:r w:rsidR="000B5FA4" w:rsidRPr="007250C0">
        <w:rPr>
          <w:b/>
          <w:sz w:val="32"/>
          <w:lang w:val="fr-BE"/>
        </w:rPr>
        <w:t>immigr</w:t>
      </w:r>
      <w:r w:rsidR="007D1AAF" w:rsidRPr="007250C0">
        <w:rPr>
          <w:b/>
          <w:sz w:val="32"/>
          <w:lang w:val="fr-BE"/>
        </w:rPr>
        <w:t>antes</w:t>
      </w:r>
    </w:p>
    <w:p w14:paraId="0DC1629A" w14:textId="77777777" w:rsidR="00FF3356" w:rsidRPr="007250C0" w:rsidRDefault="00FF3356" w:rsidP="00FF3356">
      <w:pPr>
        <w:spacing w:line="360" w:lineRule="atLeast"/>
        <w:jc w:val="center"/>
        <w:rPr>
          <w:b/>
          <w:sz w:val="32"/>
          <w:lang w:val="fr-BE"/>
        </w:rPr>
      </w:pPr>
    </w:p>
    <w:p w14:paraId="0C3E7CE9" w14:textId="5BB4B1D7" w:rsidR="00FF3356" w:rsidRPr="007250C0" w:rsidRDefault="00FF3356" w:rsidP="00FF3356">
      <w:pPr>
        <w:spacing w:line="360" w:lineRule="atLeast"/>
        <w:jc w:val="center"/>
        <w:rPr>
          <w:b/>
          <w:sz w:val="32"/>
          <w:lang w:val="fr-BE"/>
        </w:rPr>
      </w:pPr>
      <w:r w:rsidRPr="007250C0">
        <w:rPr>
          <w:b/>
          <w:sz w:val="32"/>
          <w:lang w:val="fr-BE"/>
        </w:rPr>
        <w:t>Mod</w:t>
      </w:r>
      <w:r w:rsidR="007D1AAF" w:rsidRPr="007250C0">
        <w:rPr>
          <w:b/>
          <w:sz w:val="32"/>
          <w:lang w:val="fr-BE"/>
        </w:rPr>
        <w:t xml:space="preserve">èle pour </w:t>
      </w:r>
      <w:r w:rsidR="00460030">
        <w:rPr>
          <w:b/>
          <w:sz w:val="32"/>
          <w:lang w:val="fr-BE"/>
        </w:rPr>
        <w:t>entreprises</w:t>
      </w:r>
      <w:r w:rsidR="007D1AAF" w:rsidRPr="007250C0">
        <w:rPr>
          <w:b/>
          <w:sz w:val="32"/>
          <w:lang w:val="fr-BE"/>
        </w:rPr>
        <w:t xml:space="preserve"> </w:t>
      </w:r>
      <w:r w:rsidR="00CD43A8">
        <w:rPr>
          <w:b/>
          <w:sz w:val="32"/>
          <w:lang w:val="fr-BE"/>
        </w:rPr>
        <w:t>à</w:t>
      </w:r>
      <w:r w:rsidR="007D1AAF" w:rsidRPr="007250C0">
        <w:rPr>
          <w:b/>
          <w:sz w:val="32"/>
          <w:lang w:val="fr-BE"/>
        </w:rPr>
        <w:t xml:space="preserve"> capital</w:t>
      </w:r>
    </w:p>
    <w:p w14:paraId="544AAC81" w14:textId="77777777" w:rsidR="00FF3356" w:rsidRPr="007250C0" w:rsidRDefault="00FF3356" w:rsidP="00FF3356">
      <w:pPr>
        <w:spacing w:line="360" w:lineRule="atLeast"/>
        <w:jc w:val="center"/>
        <w:rPr>
          <w:b/>
          <w:sz w:val="32"/>
          <w:lang w:val="fr-BE"/>
        </w:rPr>
      </w:pPr>
    </w:p>
    <w:p w14:paraId="4FC8C1D1" w14:textId="51D13A6C" w:rsidR="00FF3356" w:rsidRPr="007250C0" w:rsidRDefault="00D36A20" w:rsidP="00FF3356">
      <w:pPr>
        <w:spacing w:line="360" w:lineRule="atLeast"/>
        <w:jc w:val="center"/>
        <w:rPr>
          <w:b/>
          <w:sz w:val="32"/>
          <w:lang w:val="fr-BE"/>
        </w:rPr>
      </w:pPr>
      <w:bookmarkStart w:id="0" w:name="_Hlk98514530"/>
      <w:r w:rsidRPr="007250C0">
        <w:rPr>
          <w:b/>
          <w:sz w:val="32"/>
          <w:lang w:val="fr-BE"/>
        </w:rPr>
        <w:t>e</w:t>
      </w:r>
      <w:r w:rsidR="00FF3356" w:rsidRPr="007250C0">
        <w:rPr>
          <w:b/>
          <w:sz w:val="32"/>
          <w:lang w:val="fr-BE"/>
        </w:rPr>
        <w:t>n euro</w:t>
      </w:r>
      <w:r w:rsidR="002F4688" w:rsidRPr="007250C0">
        <w:rPr>
          <w:b/>
          <w:sz w:val="32"/>
          <w:lang w:val="fr-BE"/>
        </w:rPr>
        <w:t>s</w:t>
      </w:r>
      <w:r w:rsidR="00FF3356" w:rsidRPr="007250C0">
        <w:rPr>
          <w:b/>
          <w:sz w:val="32"/>
          <w:lang w:val="fr-BE"/>
        </w:rPr>
        <w:t xml:space="preserve"> (EUR)</w:t>
      </w:r>
    </w:p>
    <w:p w14:paraId="63C05520" w14:textId="77777777" w:rsidR="00FF3356" w:rsidRPr="007250C0" w:rsidRDefault="00FF3356" w:rsidP="00FF3356">
      <w:pPr>
        <w:spacing w:line="360" w:lineRule="atLeast"/>
        <w:jc w:val="center"/>
        <w:rPr>
          <w:b/>
          <w:sz w:val="32"/>
          <w:lang w:val="fr-BE"/>
        </w:rPr>
      </w:pPr>
    </w:p>
    <w:p w14:paraId="4A67B32E" w14:textId="77777777" w:rsidR="000B5FA4" w:rsidRPr="007250C0" w:rsidRDefault="000B5FA4" w:rsidP="000B5FA4">
      <w:pPr>
        <w:spacing w:line="360" w:lineRule="atLeast"/>
        <w:jc w:val="center"/>
        <w:rPr>
          <w:sz w:val="22"/>
          <w:szCs w:val="22"/>
          <w:lang w:val="fr-BE"/>
        </w:rPr>
      </w:pPr>
    </w:p>
    <w:p w14:paraId="06D6AA37" w14:textId="1DFB59F2" w:rsidR="000B5FA4" w:rsidRPr="007250C0" w:rsidRDefault="000B5FA4" w:rsidP="000B5FA4">
      <w:pPr>
        <w:spacing w:line="360" w:lineRule="atLeast"/>
        <w:jc w:val="center"/>
        <w:rPr>
          <w:sz w:val="22"/>
          <w:szCs w:val="22"/>
          <w:lang w:val="fr-BE"/>
        </w:rPr>
      </w:pPr>
      <w:r w:rsidRPr="007250C0">
        <w:rPr>
          <w:sz w:val="22"/>
          <w:szCs w:val="22"/>
          <w:lang w:val="fr-BE"/>
        </w:rPr>
        <w:t>Versi</w:t>
      </w:r>
      <w:r w:rsidR="00D36A20" w:rsidRPr="007250C0">
        <w:rPr>
          <w:sz w:val="22"/>
          <w:szCs w:val="22"/>
          <w:lang w:val="fr-BE"/>
        </w:rPr>
        <w:t>on</w:t>
      </w:r>
      <w:r w:rsidRPr="007250C0">
        <w:rPr>
          <w:sz w:val="22"/>
          <w:szCs w:val="22"/>
          <w:lang w:val="fr-BE"/>
        </w:rPr>
        <w:t xml:space="preserve"> 2021</w:t>
      </w:r>
    </w:p>
    <w:p w14:paraId="539711FC" w14:textId="6599D506" w:rsidR="00BB57FD" w:rsidRPr="007250C0" w:rsidRDefault="00BB57FD" w:rsidP="000B5FA4">
      <w:pPr>
        <w:spacing w:line="360" w:lineRule="atLeast"/>
        <w:jc w:val="center"/>
        <w:rPr>
          <w:sz w:val="22"/>
          <w:szCs w:val="22"/>
          <w:lang w:val="fr-BE"/>
        </w:rPr>
      </w:pPr>
    </w:p>
    <w:p w14:paraId="598E3745" w14:textId="3FEB4814" w:rsidR="00BB57FD" w:rsidRPr="007250C0" w:rsidRDefault="00BB57FD" w:rsidP="000B5FA4">
      <w:pPr>
        <w:spacing w:line="360" w:lineRule="atLeast"/>
        <w:jc w:val="center"/>
        <w:rPr>
          <w:sz w:val="22"/>
          <w:szCs w:val="22"/>
          <w:lang w:val="fr-BE"/>
        </w:rPr>
      </w:pPr>
    </w:p>
    <w:p w14:paraId="40390454" w14:textId="6667D4EB" w:rsidR="00BB57FD" w:rsidRPr="007250C0" w:rsidRDefault="00BB57FD" w:rsidP="000B5FA4">
      <w:pPr>
        <w:spacing w:line="360" w:lineRule="atLeast"/>
        <w:jc w:val="center"/>
        <w:rPr>
          <w:sz w:val="22"/>
          <w:szCs w:val="22"/>
          <w:lang w:val="fr-BE"/>
        </w:rPr>
      </w:pPr>
    </w:p>
    <w:p w14:paraId="3860235F" w14:textId="5B39D1D8" w:rsidR="00BB57FD" w:rsidRPr="007250C0" w:rsidRDefault="00BB57FD" w:rsidP="000B5FA4">
      <w:pPr>
        <w:spacing w:line="360" w:lineRule="atLeast"/>
        <w:jc w:val="center"/>
        <w:rPr>
          <w:sz w:val="22"/>
          <w:szCs w:val="22"/>
          <w:lang w:val="fr-BE"/>
        </w:rPr>
      </w:pPr>
    </w:p>
    <w:p w14:paraId="54343F9B" w14:textId="73790BFA" w:rsidR="00BB57FD" w:rsidRPr="007250C0" w:rsidRDefault="00BB57FD" w:rsidP="000B5FA4">
      <w:pPr>
        <w:spacing w:line="360" w:lineRule="atLeast"/>
        <w:jc w:val="center"/>
        <w:rPr>
          <w:sz w:val="22"/>
          <w:szCs w:val="22"/>
          <w:lang w:val="fr-BE"/>
        </w:rPr>
      </w:pPr>
    </w:p>
    <w:p w14:paraId="05CD5A87" w14:textId="3216A551" w:rsidR="00BB57FD" w:rsidRPr="007250C0" w:rsidRDefault="00BB57FD" w:rsidP="000B5FA4">
      <w:pPr>
        <w:spacing w:line="360" w:lineRule="atLeast"/>
        <w:jc w:val="center"/>
        <w:rPr>
          <w:sz w:val="22"/>
          <w:szCs w:val="22"/>
          <w:lang w:val="fr-BE"/>
        </w:rPr>
      </w:pPr>
    </w:p>
    <w:p w14:paraId="29D0D7B7" w14:textId="4BF03F4D" w:rsidR="00BB57FD" w:rsidRPr="007250C0" w:rsidRDefault="00BB57FD" w:rsidP="000B5FA4">
      <w:pPr>
        <w:spacing w:line="360" w:lineRule="atLeast"/>
        <w:jc w:val="center"/>
        <w:rPr>
          <w:sz w:val="22"/>
          <w:szCs w:val="22"/>
          <w:lang w:val="fr-BE"/>
        </w:rPr>
      </w:pPr>
    </w:p>
    <w:p w14:paraId="5AB9532C" w14:textId="77777777" w:rsidR="00BB57FD" w:rsidRPr="007250C0" w:rsidRDefault="00BB57FD" w:rsidP="000B5FA4">
      <w:pPr>
        <w:spacing w:line="360" w:lineRule="atLeast"/>
        <w:jc w:val="center"/>
        <w:rPr>
          <w:sz w:val="22"/>
          <w:szCs w:val="22"/>
          <w:lang w:val="fr-BE"/>
        </w:rPr>
      </w:pPr>
    </w:p>
    <w:p w14:paraId="3587FF7B" w14:textId="3AC69D9D" w:rsidR="000B5FA4" w:rsidRPr="007250C0" w:rsidRDefault="002F4688" w:rsidP="000B5FA4">
      <w:pPr>
        <w:spacing w:line="240" w:lineRule="atLeast"/>
        <w:ind w:left="1701"/>
        <w:jc w:val="right"/>
        <w:rPr>
          <w:sz w:val="18"/>
          <w:lang w:val="fr-BE"/>
        </w:rPr>
      </w:pPr>
      <w:r w:rsidRPr="007250C0">
        <w:rPr>
          <w:lang w:val="fr-BE"/>
        </w:rPr>
        <w:t xml:space="preserve">Des informations concernant le dépôt des formulaires sont disponibles sur le site Internet de la Centrale des bilans: </w:t>
      </w:r>
      <w:hyperlink r:id="rId7" w:history="1">
        <w:r w:rsidRPr="007250C0">
          <w:rPr>
            <w:rStyle w:val="Hyperlink"/>
            <w:lang w:val="fr-BE"/>
          </w:rPr>
          <w:t>www.centraledesbilans.be</w:t>
        </w:r>
      </w:hyperlink>
      <w:r w:rsidR="000B5FA4" w:rsidRPr="007250C0">
        <w:rPr>
          <w:sz w:val="18"/>
          <w:lang w:val="fr-BE"/>
        </w:rPr>
        <w:t xml:space="preserve"> </w:t>
      </w:r>
    </w:p>
    <w:bookmarkEnd w:id="0"/>
    <w:p w14:paraId="6465A38B" w14:textId="68AE9B53" w:rsidR="000B5FA4" w:rsidRPr="007250C0" w:rsidRDefault="000B5FA4" w:rsidP="000B5FA4">
      <w:pPr>
        <w:spacing w:line="360" w:lineRule="atLeast"/>
        <w:jc w:val="center"/>
        <w:rPr>
          <w:sz w:val="22"/>
          <w:szCs w:val="22"/>
          <w:lang w:val="fr-BE"/>
        </w:rPr>
      </w:pPr>
    </w:p>
    <w:p w14:paraId="0D89BD09" w14:textId="7825BBBD" w:rsidR="000B5FA4" w:rsidRPr="007250C0" w:rsidRDefault="000B5FA4" w:rsidP="000B5FA4">
      <w:pPr>
        <w:spacing w:line="360" w:lineRule="atLeast"/>
        <w:jc w:val="center"/>
        <w:rPr>
          <w:sz w:val="22"/>
          <w:szCs w:val="22"/>
          <w:lang w:val="fr-BE"/>
        </w:rPr>
      </w:pPr>
    </w:p>
    <w:p w14:paraId="5AA027B6" w14:textId="4D205A3E" w:rsidR="000B5FA4" w:rsidRPr="007250C0" w:rsidRDefault="000B5FA4" w:rsidP="000B5FA4">
      <w:pPr>
        <w:spacing w:line="360" w:lineRule="atLeast"/>
        <w:jc w:val="center"/>
        <w:rPr>
          <w:sz w:val="22"/>
          <w:szCs w:val="22"/>
          <w:lang w:val="fr-BE"/>
        </w:rPr>
      </w:pPr>
    </w:p>
    <w:p w14:paraId="6D32D04A" w14:textId="516DA9EF" w:rsidR="000B5FA4" w:rsidRPr="007250C0" w:rsidRDefault="000B5FA4" w:rsidP="000B5FA4">
      <w:pPr>
        <w:spacing w:line="360" w:lineRule="atLeast"/>
        <w:jc w:val="center"/>
        <w:rPr>
          <w:sz w:val="22"/>
          <w:szCs w:val="22"/>
          <w:lang w:val="fr-BE"/>
        </w:rPr>
      </w:pPr>
    </w:p>
    <w:p w14:paraId="771D03D2" w14:textId="77777777" w:rsidR="000B5FA4" w:rsidRPr="007250C0" w:rsidRDefault="000B5FA4" w:rsidP="000B5FA4">
      <w:pPr>
        <w:spacing w:line="360" w:lineRule="atLeast"/>
        <w:jc w:val="center"/>
        <w:rPr>
          <w:sz w:val="22"/>
          <w:szCs w:val="22"/>
          <w:lang w:val="fr-BE"/>
        </w:rPr>
      </w:pPr>
    </w:p>
    <w:p w14:paraId="3F3D4846" w14:textId="77777777" w:rsidR="00FF3356" w:rsidRPr="007250C0" w:rsidRDefault="00FF3356" w:rsidP="00FF3356">
      <w:pPr>
        <w:spacing w:line="240" w:lineRule="atLeast"/>
        <w:jc w:val="left"/>
        <w:rPr>
          <w:caps/>
          <w:sz w:val="18"/>
          <w:szCs w:val="18"/>
          <w:lang w:val="fr-BE"/>
        </w:rPr>
      </w:pPr>
    </w:p>
    <w:p w14:paraId="4840CD6F" w14:textId="77777777" w:rsidR="00FF3356" w:rsidRPr="007250C0" w:rsidRDefault="00FF3356" w:rsidP="00FF3356">
      <w:pPr>
        <w:spacing w:line="240" w:lineRule="atLeast"/>
        <w:ind w:left="1701"/>
        <w:jc w:val="right"/>
        <w:rPr>
          <w:sz w:val="18"/>
          <w:lang w:val="fr-BE"/>
        </w:rPr>
      </w:pPr>
    </w:p>
    <w:p w14:paraId="7915E473" w14:textId="77777777" w:rsidR="00FF3356" w:rsidRPr="007250C0" w:rsidRDefault="00FF3356" w:rsidP="00FF3356">
      <w:pPr>
        <w:spacing w:line="360" w:lineRule="atLeast"/>
        <w:jc w:val="left"/>
        <w:rPr>
          <w:sz w:val="18"/>
          <w:szCs w:val="18"/>
          <w:lang w:val="fr-BE"/>
        </w:rPr>
      </w:pPr>
    </w:p>
    <w:p w14:paraId="57EA1AC5" w14:textId="77777777" w:rsidR="00FF3356" w:rsidRPr="007250C0" w:rsidRDefault="00FF3356" w:rsidP="00FF3356">
      <w:pPr>
        <w:spacing w:line="480" w:lineRule="atLeast"/>
        <w:jc w:val="center"/>
        <w:rPr>
          <w:sz w:val="32"/>
          <w:lang w:val="fr-BE"/>
        </w:rPr>
        <w:sectPr w:rsidR="00FF3356" w:rsidRPr="007250C0" w:rsidSect="00780596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567" w:right="1418" w:bottom="567" w:left="1418" w:header="567" w:footer="567" w:gutter="0"/>
          <w:paperSrc w:first="2" w:other="2"/>
          <w:cols w:space="708"/>
          <w:titlePg/>
        </w:sectPr>
      </w:pPr>
    </w:p>
    <w:p w14:paraId="4B11CF4F" w14:textId="77777777" w:rsidR="00FF3356" w:rsidRPr="007250C0" w:rsidRDefault="00FF3356" w:rsidP="00FF3356">
      <w:pPr>
        <w:spacing w:line="240" w:lineRule="atLeast"/>
        <w:jc w:val="left"/>
        <w:rPr>
          <w:sz w:val="18"/>
          <w:szCs w:val="18"/>
          <w:lang w:val="fr-BE"/>
        </w:rPr>
      </w:pPr>
    </w:p>
    <w:p w14:paraId="0728C716" w14:textId="15F0D901" w:rsidR="00FF3356" w:rsidRPr="007250C0" w:rsidRDefault="002F4688" w:rsidP="00FF3356">
      <w:pPr>
        <w:spacing w:line="360" w:lineRule="auto"/>
        <w:jc w:val="center"/>
        <w:rPr>
          <w:sz w:val="26"/>
          <w:lang w:val="fr-BE"/>
        </w:rPr>
      </w:pPr>
      <w:r w:rsidRPr="007250C0">
        <w:rPr>
          <w:sz w:val="26"/>
          <w:lang w:val="fr-BE"/>
        </w:rPr>
        <w:t>CONTENU</w:t>
      </w:r>
    </w:p>
    <w:p w14:paraId="426A4F1D" w14:textId="77777777" w:rsidR="00FF3356" w:rsidRPr="007250C0" w:rsidRDefault="00FF3356" w:rsidP="00FF3356">
      <w:pPr>
        <w:spacing w:line="240" w:lineRule="atLeast"/>
        <w:jc w:val="left"/>
        <w:rPr>
          <w:caps/>
          <w:sz w:val="18"/>
          <w:szCs w:val="18"/>
          <w:lang w:val="fr-BE"/>
        </w:rPr>
      </w:pPr>
    </w:p>
    <w:p w14:paraId="0369E740" w14:textId="77777777" w:rsidR="00FF3356" w:rsidRPr="007250C0" w:rsidRDefault="00FF3356" w:rsidP="00FF3356">
      <w:pPr>
        <w:spacing w:line="360" w:lineRule="auto"/>
        <w:rPr>
          <w:caps/>
          <w:sz w:val="18"/>
          <w:lang w:val="fr-BE"/>
        </w:rPr>
      </w:pPr>
    </w:p>
    <w:p w14:paraId="10D94251" w14:textId="4DB38A95" w:rsidR="00FF3356" w:rsidRPr="007250C0" w:rsidRDefault="002F4688" w:rsidP="00FF3356">
      <w:pPr>
        <w:tabs>
          <w:tab w:val="left" w:pos="284"/>
          <w:tab w:val="left" w:pos="2835"/>
          <w:tab w:val="left" w:pos="5387"/>
          <w:tab w:val="left" w:pos="7088"/>
        </w:tabs>
        <w:spacing w:line="360" w:lineRule="auto"/>
        <w:rPr>
          <w:sz w:val="18"/>
          <w:lang w:val="fr-BE"/>
        </w:rPr>
      </w:pPr>
      <w:r w:rsidRPr="007250C0">
        <w:rPr>
          <w:sz w:val="18"/>
          <w:lang w:val="fr-BE"/>
        </w:rPr>
        <w:t xml:space="preserve">Le présent document constitue l’état de la situation ACTIVE et PASSIVE </w:t>
      </w:r>
      <w:r w:rsidR="00460030" w:rsidRPr="007250C0">
        <w:rPr>
          <w:sz w:val="18"/>
          <w:lang w:val="fr-BE"/>
        </w:rPr>
        <w:t>d</w:t>
      </w:r>
      <w:r w:rsidR="00460030">
        <w:rPr>
          <w:sz w:val="18"/>
          <w:lang w:val="fr-BE"/>
        </w:rPr>
        <w:t>’entreprises</w:t>
      </w:r>
      <w:r w:rsidR="00460030">
        <w:rPr>
          <w:sz w:val="18"/>
          <w:lang w:val="fr-BE"/>
        </w:rPr>
        <w:t xml:space="preserve"> </w:t>
      </w:r>
      <w:r w:rsidR="00CD43A8">
        <w:rPr>
          <w:sz w:val="18"/>
          <w:lang w:val="fr-BE"/>
        </w:rPr>
        <w:t xml:space="preserve">à </w:t>
      </w:r>
      <w:r w:rsidRPr="007250C0">
        <w:rPr>
          <w:sz w:val="18"/>
          <w:lang w:val="fr-BE"/>
        </w:rPr>
        <w:t>capital immigrant</w:t>
      </w:r>
      <w:r w:rsidR="00F542D3" w:rsidRPr="007250C0">
        <w:rPr>
          <w:sz w:val="18"/>
          <w:lang w:val="fr-BE"/>
        </w:rPr>
        <w:t>e</w:t>
      </w:r>
      <w:r w:rsidRPr="007250C0">
        <w:rPr>
          <w:sz w:val="18"/>
          <w:lang w:val="fr-BE"/>
        </w:rPr>
        <w:t>s</w:t>
      </w:r>
      <w:r w:rsidR="00F542D3" w:rsidRPr="007250C0">
        <w:rPr>
          <w:sz w:val="18"/>
          <w:lang w:val="fr-BE"/>
        </w:rPr>
        <w:t xml:space="preserve"> </w:t>
      </w:r>
      <w:r w:rsidRPr="007250C0">
        <w:rPr>
          <w:sz w:val="18"/>
          <w:lang w:val="fr-BE"/>
        </w:rPr>
        <w:t xml:space="preserve">et se compose de </w:t>
      </w:r>
      <w:r w:rsidR="00FF3356" w:rsidRPr="007250C0">
        <w:rPr>
          <w:sz w:val="18"/>
          <w:lang w:val="fr-BE"/>
        </w:rPr>
        <w:t>:</w:t>
      </w:r>
    </w:p>
    <w:p w14:paraId="79D1DC83" w14:textId="3E6CC243" w:rsidR="00FF3356" w:rsidRPr="007250C0" w:rsidRDefault="007D1AAF" w:rsidP="00FF3356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fr-BE"/>
        </w:rPr>
      </w:pPr>
      <w:r w:rsidRPr="007250C0">
        <w:rPr>
          <w:sz w:val="18"/>
          <w:lang w:val="fr-BE"/>
        </w:rPr>
        <w:t>l</w:t>
      </w:r>
      <w:r w:rsidR="00F542D3" w:rsidRPr="007250C0">
        <w:rPr>
          <w:sz w:val="18"/>
          <w:lang w:val="fr-BE"/>
        </w:rPr>
        <w:t xml:space="preserve">es </w:t>
      </w:r>
      <w:r w:rsidRPr="007250C0">
        <w:rPr>
          <w:sz w:val="18"/>
          <w:lang w:val="fr-BE"/>
        </w:rPr>
        <w:t>données</w:t>
      </w:r>
      <w:r w:rsidR="00F542D3" w:rsidRPr="007250C0">
        <w:rPr>
          <w:sz w:val="18"/>
          <w:lang w:val="fr-BE"/>
        </w:rPr>
        <w:t xml:space="preserve"> d'identification </w:t>
      </w:r>
      <w:r w:rsidR="00460030" w:rsidRPr="007250C0">
        <w:rPr>
          <w:sz w:val="18"/>
          <w:lang w:val="fr-BE"/>
        </w:rPr>
        <w:t>de l</w:t>
      </w:r>
      <w:r w:rsidR="00460030">
        <w:rPr>
          <w:sz w:val="18"/>
          <w:lang w:val="fr-BE"/>
        </w:rPr>
        <w:t>’entreprise</w:t>
      </w:r>
      <w:r w:rsidR="00460030" w:rsidRPr="007250C0">
        <w:rPr>
          <w:sz w:val="18"/>
          <w:lang w:val="fr-BE"/>
        </w:rPr>
        <w:t xml:space="preserve"> </w:t>
      </w:r>
      <w:r w:rsidR="00F542D3" w:rsidRPr="007250C0">
        <w:rPr>
          <w:sz w:val="18"/>
          <w:lang w:val="fr-BE"/>
        </w:rPr>
        <w:t xml:space="preserve">et de l’état de la situation actif/passif </w:t>
      </w:r>
      <w:r w:rsidR="00FF3356" w:rsidRPr="007250C0">
        <w:rPr>
          <w:sz w:val="18"/>
          <w:lang w:val="fr-BE"/>
        </w:rPr>
        <w:t>(secti</w:t>
      </w:r>
      <w:r w:rsidR="00F542D3" w:rsidRPr="007250C0">
        <w:rPr>
          <w:sz w:val="18"/>
          <w:lang w:val="fr-BE"/>
        </w:rPr>
        <w:t>on</w:t>
      </w:r>
      <w:r w:rsidR="00FF3356" w:rsidRPr="007250C0">
        <w:rPr>
          <w:sz w:val="18"/>
          <w:lang w:val="fr-BE"/>
        </w:rPr>
        <w:t xml:space="preserve"> </w:t>
      </w:r>
      <w:r w:rsidR="00587648" w:rsidRPr="007250C0">
        <w:rPr>
          <w:sz w:val="18"/>
          <w:lang w:val="fr-BE"/>
        </w:rPr>
        <w:t>A/P-</w:t>
      </w:r>
      <w:r w:rsidR="00CD43A8">
        <w:rPr>
          <w:sz w:val="18"/>
          <w:lang w:val="fr-BE"/>
        </w:rPr>
        <w:t>c</w:t>
      </w:r>
      <w:r w:rsidR="00587648" w:rsidRPr="007250C0">
        <w:rPr>
          <w:sz w:val="18"/>
          <w:lang w:val="fr-BE"/>
        </w:rPr>
        <w:t>a</w:t>
      </w:r>
      <w:r w:rsidR="00441E51">
        <w:rPr>
          <w:sz w:val="18"/>
          <w:lang w:val="fr-BE"/>
        </w:rPr>
        <w:t>p</w:t>
      </w:r>
      <w:r w:rsidR="00587648" w:rsidRPr="007250C0">
        <w:rPr>
          <w:sz w:val="18"/>
          <w:lang w:val="fr-BE"/>
        </w:rPr>
        <w:t xml:space="preserve"> 1</w:t>
      </w:r>
      <w:r w:rsidR="00FF3356" w:rsidRPr="007250C0">
        <w:rPr>
          <w:sz w:val="18"/>
          <w:lang w:val="fr-BE"/>
        </w:rPr>
        <w:t>);</w:t>
      </w:r>
    </w:p>
    <w:p w14:paraId="06C73A60" w14:textId="4FD88B95" w:rsidR="00FF3356" w:rsidRPr="007250C0" w:rsidRDefault="007D1AAF" w:rsidP="00FF3356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fr-BE"/>
        </w:rPr>
      </w:pPr>
      <w:r w:rsidRPr="007250C0">
        <w:rPr>
          <w:sz w:val="18"/>
          <w:lang w:val="fr-BE"/>
        </w:rPr>
        <w:t xml:space="preserve">le Bilan après répartition </w:t>
      </w:r>
      <w:r w:rsidR="00FF3356" w:rsidRPr="007250C0">
        <w:rPr>
          <w:sz w:val="18"/>
          <w:lang w:val="fr-BE"/>
        </w:rPr>
        <w:t>:</w:t>
      </w:r>
    </w:p>
    <w:p w14:paraId="2417376A" w14:textId="355975EA" w:rsidR="00FF3356" w:rsidRPr="007250C0" w:rsidRDefault="007D1AAF" w:rsidP="00FF3356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fr-BE"/>
        </w:rPr>
      </w:pPr>
      <w:r w:rsidRPr="007250C0">
        <w:rPr>
          <w:sz w:val="18"/>
          <w:lang w:val="fr-BE"/>
        </w:rPr>
        <w:t>l’actif</w:t>
      </w:r>
      <w:r w:rsidR="002B0808" w:rsidRPr="007250C0">
        <w:rPr>
          <w:sz w:val="18"/>
          <w:lang w:val="fr-BE"/>
        </w:rPr>
        <w:t xml:space="preserve"> </w:t>
      </w:r>
      <w:r w:rsidR="00FF3356" w:rsidRPr="007250C0">
        <w:rPr>
          <w:sz w:val="18"/>
          <w:lang w:val="fr-BE"/>
        </w:rPr>
        <w:t>(secti</w:t>
      </w:r>
      <w:r w:rsidRPr="007250C0">
        <w:rPr>
          <w:sz w:val="18"/>
          <w:lang w:val="fr-BE"/>
        </w:rPr>
        <w:t>on</w:t>
      </w:r>
      <w:r w:rsidR="00FF3356" w:rsidRPr="007250C0">
        <w:rPr>
          <w:sz w:val="18"/>
          <w:lang w:val="fr-BE"/>
        </w:rPr>
        <w:t xml:space="preserve"> </w:t>
      </w:r>
      <w:r w:rsidR="002B0808" w:rsidRPr="007250C0">
        <w:rPr>
          <w:sz w:val="18"/>
          <w:lang w:val="fr-BE"/>
        </w:rPr>
        <w:t>A/P-</w:t>
      </w:r>
      <w:r w:rsidR="00CD43A8">
        <w:rPr>
          <w:sz w:val="18"/>
          <w:lang w:val="fr-BE"/>
        </w:rPr>
        <w:t>c</w:t>
      </w:r>
      <w:r w:rsidR="002B0808" w:rsidRPr="007250C0">
        <w:rPr>
          <w:sz w:val="18"/>
          <w:lang w:val="fr-BE"/>
        </w:rPr>
        <w:t>ap 2</w:t>
      </w:r>
      <w:r w:rsidR="00FF3356" w:rsidRPr="007250C0">
        <w:rPr>
          <w:sz w:val="18"/>
          <w:lang w:val="fr-BE"/>
        </w:rPr>
        <w:t>);</w:t>
      </w:r>
    </w:p>
    <w:p w14:paraId="29B5B35E" w14:textId="524E113C" w:rsidR="00FF3356" w:rsidRPr="007250C0" w:rsidRDefault="007D1AAF" w:rsidP="00FF3356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fr-BE"/>
        </w:rPr>
      </w:pPr>
      <w:r w:rsidRPr="007250C0">
        <w:rPr>
          <w:sz w:val="18"/>
          <w:lang w:val="fr-BE"/>
        </w:rPr>
        <w:t>le passif</w:t>
      </w:r>
      <w:r w:rsidR="00FF3356" w:rsidRPr="007250C0">
        <w:rPr>
          <w:sz w:val="18"/>
          <w:lang w:val="fr-BE"/>
        </w:rPr>
        <w:t xml:space="preserve"> (secti</w:t>
      </w:r>
      <w:r w:rsidRPr="007250C0">
        <w:rPr>
          <w:sz w:val="18"/>
          <w:lang w:val="fr-BE"/>
        </w:rPr>
        <w:t>on</w:t>
      </w:r>
      <w:r w:rsidR="00FF3356" w:rsidRPr="007250C0">
        <w:rPr>
          <w:sz w:val="18"/>
          <w:lang w:val="fr-BE"/>
        </w:rPr>
        <w:t xml:space="preserve"> </w:t>
      </w:r>
      <w:r w:rsidR="002B0808" w:rsidRPr="007250C0">
        <w:rPr>
          <w:sz w:val="18"/>
          <w:lang w:val="fr-BE"/>
        </w:rPr>
        <w:t>A/P-</w:t>
      </w:r>
      <w:r w:rsidR="00CD43A8">
        <w:rPr>
          <w:sz w:val="18"/>
          <w:lang w:val="fr-BE"/>
        </w:rPr>
        <w:t>c</w:t>
      </w:r>
      <w:r w:rsidR="002B0808" w:rsidRPr="007250C0">
        <w:rPr>
          <w:sz w:val="18"/>
          <w:lang w:val="fr-BE"/>
        </w:rPr>
        <w:t>ap 3</w:t>
      </w:r>
      <w:r w:rsidR="00FF3356" w:rsidRPr="007250C0">
        <w:rPr>
          <w:sz w:val="18"/>
          <w:lang w:val="fr-BE"/>
        </w:rPr>
        <w:t>);</w:t>
      </w:r>
    </w:p>
    <w:p w14:paraId="63E8D94B" w14:textId="713765C3" w:rsidR="00FF3356" w:rsidRPr="007250C0" w:rsidRDefault="007D1AAF" w:rsidP="002B0808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fr-BE"/>
        </w:rPr>
      </w:pPr>
      <w:r w:rsidRPr="007250C0">
        <w:rPr>
          <w:sz w:val="18"/>
          <w:lang w:val="fr-BE"/>
        </w:rPr>
        <w:t>les règles d’évaluation</w:t>
      </w:r>
      <w:r w:rsidR="00FF3356" w:rsidRPr="007250C0">
        <w:rPr>
          <w:sz w:val="18"/>
          <w:lang w:val="fr-BE"/>
        </w:rPr>
        <w:t xml:space="preserve"> (secti</w:t>
      </w:r>
      <w:r w:rsidRPr="007250C0">
        <w:rPr>
          <w:sz w:val="18"/>
          <w:lang w:val="fr-BE"/>
        </w:rPr>
        <w:t>on</w:t>
      </w:r>
      <w:r w:rsidR="00FF3356" w:rsidRPr="007250C0">
        <w:rPr>
          <w:sz w:val="18"/>
          <w:lang w:val="fr-BE"/>
        </w:rPr>
        <w:t xml:space="preserve"> </w:t>
      </w:r>
      <w:r w:rsidR="00587648" w:rsidRPr="007250C0">
        <w:rPr>
          <w:sz w:val="18"/>
          <w:lang w:val="fr-BE"/>
        </w:rPr>
        <w:t>A/P-</w:t>
      </w:r>
      <w:r w:rsidR="00CD43A8">
        <w:rPr>
          <w:sz w:val="18"/>
          <w:lang w:val="fr-BE"/>
        </w:rPr>
        <w:t>c</w:t>
      </w:r>
      <w:r w:rsidR="00587648" w:rsidRPr="007250C0">
        <w:rPr>
          <w:sz w:val="18"/>
          <w:lang w:val="fr-BE"/>
        </w:rPr>
        <w:t>ap 4</w:t>
      </w:r>
      <w:r w:rsidR="00FF3356" w:rsidRPr="007250C0">
        <w:rPr>
          <w:sz w:val="18"/>
          <w:lang w:val="fr-BE"/>
        </w:rPr>
        <w:t>)</w:t>
      </w:r>
      <w:r w:rsidR="00F96DB8">
        <w:rPr>
          <w:sz w:val="18"/>
          <w:lang w:val="fr-BE"/>
        </w:rPr>
        <w:t>.</w:t>
      </w:r>
    </w:p>
    <w:p w14:paraId="55D42505" w14:textId="77777777" w:rsidR="00FF3356" w:rsidRPr="007250C0" w:rsidRDefault="00FF3356" w:rsidP="00FF3356">
      <w:pPr>
        <w:spacing w:line="360" w:lineRule="auto"/>
        <w:contextualSpacing/>
        <w:jc w:val="left"/>
        <w:rPr>
          <w:sz w:val="18"/>
          <w:lang w:val="fr-BE"/>
        </w:rPr>
      </w:pPr>
      <w:bookmarkStart w:id="1" w:name="_Hlk3885502"/>
    </w:p>
    <w:bookmarkEnd w:id="1"/>
    <w:p w14:paraId="469D2242" w14:textId="77777777" w:rsidR="00FF3356" w:rsidRPr="007250C0" w:rsidRDefault="00FF3356" w:rsidP="00FF3356">
      <w:pPr>
        <w:spacing w:line="360" w:lineRule="auto"/>
        <w:ind w:left="284" w:hanging="284"/>
        <w:rPr>
          <w:sz w:val="18"/>
          <w:lang w:val="fr-BE"/>
        </w:rPr>
      </w:pPr>
    </w:p>
    <w:p w14:paraId="153817F8" w14:textId="77777777" w:rsidR="00FF3356" w:rsidRPr="007250C0" w:rsidRDefault="00FF3356" w:rsidP="00FF3356">
      <w:pPr>
        <w:spacing w:line="360" w:lineRule="auto"/>
        <w:ind w:left="284" w:hanging="284"/>
        <w:rPr>
          <w:sz w:val="18"/>
          <w:lang w:val="fr-BE"/>
        </w:rPr>
      </w:pPr>
    </w:p>
    <w:p w14:paraId="239F30D6" w14:textId="63E5266C" w:rsidR="00FF3356" w:rsidRPr="007250C0" w:rsidRDefault="00FF3356" w:rsidP="001C281A">
      <w:pPr>
        <w:spacing w:before="960" w:line="240" w:lineRule="auto"/>
        <w:jc w:val="center"/>
        <w:rPr>
          <w:b/>
          <w:bCs/>
          <w:sz w:val="44"/>
          <w:szCs w:val="44"/>
          <w:lang w:val="fr-BE"/>
        </w:rPr>
        <w:sectPr w:rsidR="00FF3356" w:rsidRPr="007250C0" w:rsidSect="001C281A">
          <w:headerReference w:type="default" r:id="rId12"/>
          <w:footerReference w:type="default" r:id="rId13"/>
          <w:pgSz w:w="11907" w:h="16840" w:code="9"/>
          <w:pgMar w:top="1134" w:right="1559" w:bottom="1134" w:left="1559" w:header="0" w:footer="567" w:gutter="0"/>
          <w:cols w:space="708"/>
          <w:docGrid w:linePitch="360"/>
        </w:sectPr>
      </w:pPr>
    </w:p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0B5FA4" w:rsidRPr="007250C0" w14:paraId="64A673D2" w14:textId="77777777" w:rsidTr="00B96BBB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C3C6B" w14:textId="77777777" w:rsidR="000B5FA4" w:rsidRPr="007250C0" w:rsidRDefault="000B5FA4" w:rsidP="00B96BBB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67625" w14:textId="77777777" w:rsidR="000B5FA4" w:rsidRPr="007250C0" w:rsidRDefault="000B5FA4" w:rsidP="00B96BBB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F0F6E" w14:textId="77777777" w:rsidR="000B5FA4" w:rsidRPr="007250C0" w:rsidRDefault="000B5FA4" w:rsidP="00B96BBB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EFD7D1" w14:textId="77777777" w:rsidR="000B5FA4" w:rsidRPr="007250C0" w:rsidRDefault="000B5FA4" w:rsidP="00B96BBB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75A3E" w14:textId="77777777" w:rsidR="000B5FA4" w:rsidRPr="007250C0" w:rsidRDefault="000B5FA4" w:rsidP="00B96BBB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DFD53" w14:textId="77777777" w:rsidR="000B5FA4" w:rsidRPr="007250C0" w:rsidRDefault="000B5FA4" w:rsidP="00B96BBB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C3C49" w14:textId="77777777" w:rsidR="000B5FA4" w:rsidRPr="007250C0" w:rsidRDefault="000B5FA4" w:rsidP="00B96BBB">
            <w:pPr>
              <w:spacing w:line="240" w:lineRule="atLeast"/>
              <w:jc w:val="center"/>
              <w:rPr>
                <w:b/>
                <w:sz w:val="32"/>
                <w:szCs w:val="32"/>
                <w:lang w:val="fr-B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17BE9" w14:textId="77777777" w:rsidR="000B5FA4" w:rsidRPr="007250C0" w:rsidRDefault="000B5FA4" w:rsidP="00B96BBB">
            <w:pPr>
              <w:spacing w:line="240" w:lineRule="atLeast"/>
              <w:jc w:val="center"/>
              <w:rPr>
                <w:b/>
                <w:sz w:val="24"/>
                <w:szCs w:val="24"/>
                <w:lang w:val="fr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B66BF" w14:textId="77777777" w:rsidR="000B5FA4" w:rsidRPr="007250C0" w:rsidRDefault="000B5FA4" w:rsidP="00B96BBB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183B4" w14:textId="77777777" w:rsidR="000B5FA4" w:rsidRPr="007250C0" w:rsidRDefault="000B5FA4" w:rsidP="00B96BBB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</w:tr>
      <w:tr w:rsidR="000B5FA4" w:rsidRPr="007250C0" w14:paraId="63FAADC8" w14:textId="77777777" w:rsidTr="00B96BBB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0B61A8D" w14:textId="77777777" w:rsidR="000B5FA4" w:rsidRPr="007250C0" w:rsidRDefault="000B5FA4" w:rsidP="00B96BBB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5257634" w14:textId="77777777" w:rsidR="000B5FA4" w:rsidRPr="007250C0" w:rsidRDefault="000B5FA4" w:rsidP="00B96BBB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3480B5" w14:textId="77777777" w:rsidR="000B5FA4" w:rsidRPr="007250C0" w:rsidRDefault="000B5FA4" w:rsidP="00B96BBB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3A7518" w14:textId="77777777" w:rsidR="000B5FA4" w:rsidRPr="007250C0" w:rsidRDefault="000B5FA4" w:rsidP="00B96BBB">
            <w:pPr>
              <w:spacing w:line="240" w:lineRule="atLeast"/>
              <w:jc w:val="center"/>
              <w:rPr>
                <w:lang w:val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B15A7" w14:textId="77777777" w:rsidR="000B5FA4" w:rsidRPr="007250C0" w:rsidRDefault="000B5FA4" w:rsidP="00B96BBB">
            <w:pPr>
              <w:spacing w:line="240" w:lineRule="atLeast"/>
              <w:jc w:val="center"/>
              <w:rPr>
                <w:lang w:val="fr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6A6BED" w14:textId="77777777" w:rsidR="000B5FA4" w:rsidRPr="007250C0" w:rsidRDefault="000B5FA4" w:rsidP="00B96BBB">
            <w:pPr>
              <w:spacing w:line="240" w:lineRule="atLeast"/>
              <w:jc w:val="center"/>
              <w:rPr>
                <w:lang w:val="fr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BB4F26" w14:textId="77777777" w:rsidR="000B5FA4" w:rsidRPr="007250C0" w:rsidRDefault="000B5FA4" w:rsidP="00B96BBB">
            <w:pPr>
              <w:spacing w:line="240" w:lineRule="atLeast"/>
              <w:jc w:val="center"/>
              <w:rPr>
                <w:lang w:val="fr-B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D81595" w14:textId="77777777" w:rsidR="000B5FA4" w:rsidRPr="007250C0" w:rsidRDefault="000B5FA4" w:rsidP="00B96BBB">
            <w:pPr>
              <w:spacing w:line="240" w:lineRule="atLeast"/>
              <w:jc w:val="center"/>
              <w:rPr>
                <w:lang w:val="fr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C0D87B" w14:textId="77777777" w:rsidR="000B5FA4" w:rsidRPr="007250C0" w:rsidRDefault="000B5FA4" w:rsidP="00B96BBB">
            <w:pPr>
              <w:spacing w:line="240" w:lineRule="atLeast"/>
              <w:jc w:val="center"/>
              <w:rPr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DE157" w14:textId="77777777" w:rsidR="000B5FA4" w:rsidRPr="007250C0" w:rsidRDefault="000B5FA4" w:rsidP="00B96BBB">
            <w:pPr>
              <w:spacing w:line="240" w:lineRule="atLeast"/>
              <w:jc w:val="left"/>
              <w:rPr>
                <w:lang w:val="fr-BE"/>
              </w:rPr>
            </w:pPr>
          </w:p>
        </w:tc>
      </w:tr>
      <w:tr w:rsidR="000B5FA4" w:rsidRPr="007250C0" w14:paraId="011C7E75" w14:textId="77777777" w:rsidTr="00B96BBB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2E9B011" w14:textId="77777777" w:rsidR="000B5FA4" w:rsidRPr="007250C0" w:rsidRDefault="000B5FA4" w:rsidP="00B96BBB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A1450EB" w14:textId="77777777" w:rsidR="000B5FA4" w:rsidRPr="007250C0" w:rsidRDefault="000B5FA4" w:rsidP="00B96BBB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7131EB" w14:textId="77777777" w:rsidR="000B5FA4" w:rsidRPr="007250C0" w:rsidRDefault="000B5FA4" w:rsidP="00B96BBB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94E99A" w14:textId="77777777" w:rsidR="000B5FA4" w:rsidRPr="007250C0" w:rsidRDefault="000B5FA4" w:rsidP="00B96BBB">
            <w:pPr>
              <w:spacing w:line="240" w:lineRule="atLeast"/>
              <w:jc w:val="center"/>
              <w:rPr>
                <w:lang w:val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27BB5" w14:textId="77777777" w:rsidR="000B5FA4" w:rsidRPr="007250C0" w:rsidRDefault="000B5FA4" w:rsidP="00B96BBB">
            <w:pPr>
              <w:spacing w:line="240" w:lineRule="atLeast"/>
              <w:jc w:val="center"/>
              <w:rPr>
                <w:lang w:val="fr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E0A286" w14:textId="77777777" w:rsidR="000B5FA4" w:rsidRPr="007250C0" w:rsidRDefault="000B5FA4" w:rsidP="00B96BBB">
            <w:pPr>
              <w:spacing w:line="240" w:lineRule="atLeast"/>
              <w:jc w:val="center"/>
              <w:rPr>
                <w:lang w:val="fr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C7CB5F" w14:textId="77777777" w:rsidR="000B5FA4" w:rsidRPr="007250C0" w:rsidRDefault="000B5FA4" w:rsidP="00B96BBB">
            <w:pPr>
              <w:spacing w:line="240" w:lineRule="atLeast"/>
              <w:jc w:val="center"/>
              <w:rPr>
                <w:lang w:val="fr-B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CD1A313" w14:textId="77777777" w:rsidR="000B5FA4" w:rsidRPr="007250C0" w:rsidRDefault="000B5FA4" w:rsidP="00B96BBB">
            <w:pPr>
              <w:spacing w:line="240" w:lineRule="atLeast"/>
              <w:jc w:val="center"/>
              <w:rPr>
                <w:lang w:val="fr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69E624" w14:textId="77777777" w:rsidR="000B5FA4" w:rsidRPr="007250C0" w:rsidRDefault="000B5FA4" w:rsidP="00B96BBB">
            <w:pPr>
              <w:spacing w:line="240" w:lineRule="atLeast"/>
              <w:jc w:val="center"/>
              <w:rPr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EF5E8" w14:textId="06C7408F" w:rsidR="000B5FA4" w:rsidRPr="00F96DB8" w:rsidRDefault="000B5FA4" w:rsidP="00B96BBB">
            <w:pPr>
              <w:spacing w:line="240" w:lineRule="atLeast"/>
              <w:ind w:left="113"/>
              <w:jc w:val="center"/>
              <w:rPr>
                <w:rFonts w:cs="Arial"/>
                <w:lang w:val="fr-BE"/>
              </w:rPr>
            </w:pPr>
            <w:r w:rsidRPr="00F96DB8">
              <w:rPr>
                <w:rStyle w:val="normaltextrun"/>
                <w:rFonts w:cs="Arial"/>
                <w:lang w:val="fr-BE"/>
              </w:rPr>
              <w:t>A/P-</w:t>
            </w:r>
            <w:r w:rsidR="00CD43A8" w:rsidRPr="00F96DB8">
              <w:rPr>
                <w:rStyle w:val="normaltextrun"/>
                <w:rFonts w:cs="Arial"/>
                <w:lang w:val="fr-BE"/>
              </w:rPr>
              <w:t>c</w:t>
            </w:r>
            <w:r w:rsidRPr="00F96DB8">
              <w:rPr>
                <w:rStyle w:val="normaltextrun"/>
                <w:rFonts w:cs="Arial"/>
                <w:lang w:val="fr-BE"/>
              </w:rPr>
              <w:t>a</w:t>
            </w:r>
            <w:r w:rsidR="00CD43A8" w:rsidRPr="00F96DB8">
              <w:rPr>
                <w:rStyle w:val="normaltextrun"/>
                <w:rFonts w:cs="Arial"/>
                <w:lang w:val="fr-BE"/>
              </w:rPr>
              <w:t>p</w:t>
            </w:r>
            <w:r w:rsidRPr="00F96DB8">
              <w:rPr>
                <w:rStyle w:val="normaltextrun"/>
                <w:rFonts w:cs="Arial"/>
                <w:lang w:val="fr-BE"/>
              </w:rPr>
              <w:t xml:space="preserve"> 1</w:t>
            </w:r>
          </w:p>
        </w:tc>
      </w:tr>
    </w:tbl>
    <w:p w14:paraId="250CDD6B" w14:textId="77777777" w:rsidR="00051768" w:rsidRPr="007250C0" w:rsidRDefault="00051768" w:rsidP="00051768">
      <w:pPr>
        <w:spacing w:line="240" w:lineRule="atLeast"/>
        <w:jc w:val="left"/>
        <w:rPr>
          <w:lang w:val="fr-BE"/>
        </w:rPr>
      </w:pPr>
    </w:p>
    <w:p w14:paraId="332D8810" w14:textId="285EFBE4" w:rsidR="00051768" w:rsidRPr="007250C0" w:rsidRDefault="00F526D3" w:rsidP="005C6CD8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25" w:color="auto"/>
        </w:pBdr>
        <w:spacing w:line="240" w:lineRule="auto"/>
        <w:ind w:left="1985" w:right="2466"/>
        <w:jc w:val="center"/>
        <w:rPr>
          <w:lang w:val="fr-BE"/>
        </w:rPr>
      </w:pPr>
      <w:r w:rsidRPr="007250C0">
        <w:rPr>
          <w:b/>
          <w:caps/>
          <w:sz w:val="22"/>
          <w:szCs w:val="22"/>
          <w:lang w:val="fr-BE"/>
        </w:rPr>
        <w:t xml:space="preserve">ÉTAT DE LA </w:t>
      </w:r>
      <w:r w:rsidR="00051768" w:rsidRPr="007250C0">
        <w:rPr>
          <w:b/>
          <w:caps/>
          <w:sz w:val="22"/>
          <w:szCs w:val="22"/>
          <w:lang w:val="fr-BE"/>
        </w:rPr>
        <w:t>S</w:t>
      </w:r>
      <w:r w:rsidR="005C6CD8" w:rsidRPr="007250C0">
        <w:rPr>
          <w:b/>
          <w:caps/>
          <w:sz w:val="22"/>
          <w:szCs w:val="22"/>
          <w:lang w:val="fr-BE"/>
        </w:rPr>
        <w:t xml:space="preserve">ituation </w:t>
      </w:r>
      <w:r w:rsidR="00051768" w:rsidRPr="007250C0">
        <w:rPr>
          <w:b/>
          <w:caps/>
          <w:sz w:val="22"/>
          <w:szCs w:val="22"/>
          <w:lang w:val="fr-BE"/>
        </w:rPr>
        <w:t>ACTI</w:t>
      </w:r>
      <w:r w:rsidR="0034185C" w:rsidRPr="007250C0">
        <w:rPr>
          <w:b/>
          <w:caps/>
          <w:sz w:val="22"/>
          <w:szCs w:val="22"/>
          <w:lang w:val="fr-BE"/>
        </w:rPr>
        <w:t>V</w:t>
      </w:r>
      <w:r w:rsidR="005C6CD8" w:rsidRPr="007250C0">
        <w:rPr>
          <w:b/>
          <w:caps/>
          <w:sz w:val="22"/>
          <w:szCs w:val="22"/>
          <w:lang w:val="fr-BE"/>
        </w:rPr>
        <w:t>e</w:t>
      </w:r>
      <w:r w:rsidR="00051768" w:rsidRPr="007250C0">
        <w:rPr>
          <w:b/>
          <w:caps/>
          <w:sz w:val="22"/>
          <w:szCs w:val="22"/>
          <w:lang w:val="fr-BE"/>
        </w:rPr>
        <w:t xml:space="preserve"> E</w:t>
      </w:r>
      <w:r w:rsidR="005C6CD8" w:rsidRPr="007250C0">
        <w:rPr>
          <w:b/>
          <w:caps/>
          <w:sz w:val="22"/>
          <w:szCs w:val="22"/>
          <w:lang w:val="fr-BE"/>
        </w:rPr>
        <w:t>t</w:t>
      </w:r>
      <w:r w:rsidR="00051768" w:rsidRPr="007250C0">
        <w:rPr>
          <w:b/>
          <w:caps/>
          <w:sz w:val="22"/>
          <w:szCs w:val="22"/>
          <w:lang w:val="fr-BE"/>
        </w:rPr>
        <w:t xml:space="preserve"> PASSI</w:t>
      </w:r>
      <w:r w:rsidR="0034185C" w:rsidRPr="007250C0">
        <w:rPr>
          <w:b/>
          <w:caps/>
          <w:sz w:val="22"/>
          <w:szCs w:val="22"/>
          <w:lang w:val="fr-BE"/>
        </w:rPr>
        <w:t>V</w:t>
      </w:r>
      <w:r w:rsidR="005C6CD8" w:rsidRPr="007250C0">
        <w:rPr>
          <w:b/>
          <w:caps/>
          <w:sz w:val="22"/>
          <w:szCs w:val="22"/>
          <w:lang w:val="fr-BE"/>
        </w:rPr>
        <w:t>e</w:t>
      </w:r>
      <w:r w:rsidR="00051768" w:rsidRPr="007250C0">
        <w:rPr>
          <w:b/>
          <w:caps/>
          <w:sz w:val="22"/>
          <w:szCs w:val="22"/>
          <w:lang w:val="fr-BE"/>
        </w:rPr>
        <w:t xml:space="preserve"> </w:t>
      </w:r>
      <w:r w:rsidR="005C6CD8" w:rsidRPr="007250C0">
        <w:rPr>
          <w:b/>
          <w:caps/>
          <w:sz w:val="22"/>
          <w:szCs w:val="22"/>
          <w:lang w:val="fr-BE"/>
        </w:rPr>
        <w:t xml:space="preserve">DE </w:t>
      </w:r>
      <w:r w:rsidR="00460030" w:rsidRPr="007250C0">
        <w:rPr>
          <w:b/>
          <w:caps/>
          <w:sz w:val="22"/>
          <w:szCs w:val="22"/>
          <w:lang w:val="fr-BE"/>
        </w:rPr>
        <w:t>L</w:t>
      </w:r>
      <w:r w:rsidR="00460030">
        <w:rPr>
          <w:b/>
          <w:caps/>
          <w:sz w:val="22"/>
          <w:szCs w:val="22"/>
          <w:lang w:val="fr-BE"/>
        </w:rPr>
        <w:t>’entreprise</w:t>
      </w:r>
      <w:r w:rsidR="005C6CD8" w:rsidRPr="007250C0">
        <w:rPr>
          <w:b/>
          <w:caps/>
          <w:sz w:val="22"/>
          <w:szCs w:val="22"/>
          <w:lang w:val="fr-BE"/>
        </w:rPr>
        <w:t xml:space="preserve"> IMMIGRANTE À DÉPOSER EN VERTU DU CODE DES SOCIÉTÉS ET DES ASSOCIATIONS</w:t>
      </w:r>
      <w:r w:rsidR="007250C0" w:rsidRPr="007250C0">
        <w:rPr>
          <w:rStyle w:val="FootnoteReference"/>
          <w:b/>
          <w:caps/>
          <w:szCs w:val="22"/>
          <w:lang w:val="fr-BE"/>
        </w:rPr>
        <w:footnoteReference w:id="1"/>
      </w:r>
    </w:p>
    <w:p w14:paraId="74C9A480" w14:textId="77777777" w:rsidR="00051768" w:rsidRPr="007250C0" w:rsidRDefault="00051768" w:rsidP="00051768">
      <w:pPr>
        <w:spacing w:line="240" w:lineRule="atLeast"/>
        <w:jc w:val="left"/>
        <w:rPr>
          <w:lang w:val="fr-BE"/>
        </w:rPr>
      </w:pPr>
    </w:p>
    <w:p w14:paraId="76B8C8C5" w14:textId="53F24C14" w:rsidR="00051768" w:rsidRPr="007250C0" w:rsidRDefault="005C6CD8" w:rsidP="00051768">
      <w:pPr>
        <w:spacing w:line="240" w:lineRule="atLeast"/>
        <w:jc w:val="left"/>
        <w:rPr>
          <w:rStyle w:val="normaltextrun"/>
          <w:rFonts w:cs="Arial"/>
          <w:b/>
          <w:bCs/>
          <w:caps/>
          <w:color w:val="000000"/>
          <w:sz w:val="22"/>
          <w:szCs w:val="22"/>
          <w:lang w:val="fr-BE"/>
        </w:rPr>
      </w:pPr>
      <w:r w:rsidRPr="007250C0">
        <w:rPr>
          <w:rStyle w:val="normaltextrun"/>
          <w:rFonts w:cs="Arial"/>
          <w:b/>
          <w:bCs/>
          <w:caps/>
          <w:color w:val="000000"/>
          <w:sz w:val="22"/>
          <w:szCs w:val="22"/>
          <w:lang w:val="fr-BE"/>
        </w:rPr>
        <w:t>DONNÉES D’IDENTIFICATION</w:t>
      </w:r>
      <w:r w:rsidRPr="007250C0">
        <w:rPr>
          <w:lang w:val="fr-BE"/>
        </w:rPr>
        <w:t xml:space="preserve"> </w:t>
      </w:r>
      <w:r w:rsidRPr="007250C0">
        <w:rPr>
          <w:rStyle w:val="normaltextrun"/>
          <w:rFonts w:cs="Arial"/>
          <w:b/>
          <w:bCs/>
          <w:caps/>
          <w:color w:val="000000"/>
          <w:sz w:val="22"/>
          <w:szCs w:val="22"/>
          <w:lang w:val="fr-BE"/>
        </w:rPr>
        <w:t>(</w:t>
      </w:r>
      <w:r w:rsidRPr="007250C0">
        <w:rPr>
          <w:rStyle w:val="normaltextrun"/>
          <w:rFonts w:cs="Arial"/>
          <w:b/>
          <w:bCs/>
          <w:color w:val="000000"/>
          <w:sz w:val="22"/>
          <w:szCs w:val="22"/>
          <w:lang w:val="fr-BE"/>
        </w:rPr>
        <w:t>à la date du dépôt</w:t>
      </w:r>
      <w:r w:rsidRPr="007250C0">
        <w:rPr>
          <w:rStyle w:val="normaltextrun"/>
          <w:rFonts w:cs="Arial"/>
          <w:b/>
          <w:bCs/>
          <w:caps/>
          <w:color w:val="000000"/>
          <w:sz w:val="22"/>
          <w:szCs w:val="22"/>
          <w:lang w:val="fr-BE"/>
        </w:rPr>
        <w:t>)</w:t>
      </w:r>
    </w:p>
    <w:p w14:paraId="5D7D142E" w14:textId="77777777" w:rsidR="000B5FA4" w:rsidRPr="007250C0" w:rsidRDefault="000B5FA4" w:rsidP="00051768">
      <w:pPr>
        <w:spacing w:line="240" w:lineRule="atLeast"/>
        <w:jc w:val="left"/>
        <w:rPr>
          <w:lang w:val="fr-BE"/>
        </w:rPr>
      </w:pPr>
    </w:p>
    <w:p w14:paraId="29FB1A97" w14:textId="29B5FC45" w:rsidR="00051768" w:rsidRPr="007250C0" w:rsidRDefault="005C6CD8" w:rsidP="00051768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250C0">
        <w:rPr>
          <w:lang w:val="fr-BE"/>
        </w:rPr>
        <w:t xml:space="preserve">DÉNOMINATION </w:t>
      </w:r>
      <w:r w:rsidR="00051768" w:rsidRPr="007250C0">
        <w:rPr>
          <w:sz w:val="18"/>
          <w:szCs w:val="18"/>
          <w:lang w:val="fr-BE"/>
        </w:rPr>
        <w:t xml:space="preserve">: </w:t>
      </w:r>
      <w:r w:rsidR="00051768" w:rsidRPr="007250C0">
        <w:rPr>
          <w:sz w:val="18"/>
          <w:szCs w:val="18"/>
          <w:lang w:val="fr-BE"/>
        </w:rPr>
        <w:tab/>
      </w:r>
    </w:p>
    <w:p w14:paraId="2137D16C" w14:textId="77777777" w:rsidR="00051768" w:rsidRPr="007250C0" w:rsidRDefault="00051768" w:rsidP="00051768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7250C0">
        <w:rPr>
          <w:sz w:val="18"/>
          <w:szCs w:val="18"/>
          <w:lang w:val="fr-BE"/>
        </w:rPr>
        <w:tab/>
      </w:r>
    </w:p>
    <w:p w14:paraId="7569E968" w14:textId="7630451A" w:rsidR="00051768" w:rsidRPr="007250C0" w:rsidRDefault="005C6CD8" w:rsidP="00051768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7250C0">
        <w:rPr>
          <w:lang w:val="fr-BE"/>
        </w:rPr>
        <w:t xml:space="preserve">Forme juridique </w:t>
      </w:r>
      <w:r w:rsidR="00051768" w:rsidRPr="007250C0">
        <w:rPr>
          <w:sz w:val="18"/>
          <w:szCs w:val="18"/>
          <w:lang w:val="fr-BE"/>
        </w:rPr>
        <w:t xml:space="preserve">: </w:t>
      </w:r>
      <w:r w:rsidR="00051768" w:rsidRPr="007250C0">
        <w:rPr>
          <w:sz w:val="18"/>
          <w:szCs w:val="18"/>
          <w:lang w:val="fr-BE"/>
        </w:rPr>
        <w:tab/>
      </w:r>
    </w:p>
    <w:p w14:paraId="7B2C3E6D" w14:textId="1A0D3A41" w:rsidR="00051768" w:rsidRPr="007250C0" w:rsidRDefault="005C6CD8" w:rsidP="00051768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7250C0">
        <w:rPr>
          <w:lang w:val="fr-BE"/>
        </w:rPr>
        <w:t xml:space="preserve">Adresse </w:t>
      </w:r>
      <w:r w:rsidR="00051768" w:rsidRPr="007250C0">
        <w:rPr>
          <w:sz w:val="18"/>
          <w:szCs w:val="18"/>
          <w:lang w:val="fr-BE"/>
        </w:rPr>
        <w:t xml:space="preserve">: </w:t>
      </w:r>
      <w:r w:rsidR="00051768" w:rsidRPr="007250C0">
        <w:rPr>
          <w:sz w:val="18"/>
          <w:szCs w:val="18"/>
          <w:lang w:val="fr-BE"/>
        </w:rPr>
        <w:tab/>
      </w:r>
      <w:r w:rsidRPr="007250C0">
        <w:rPr>
          <w:lang w:val="fr-BE"/>
        </w:rPr>
        <w:t>N° :</w:t>
      </w:r>
      <w:r w:rsidR="00051768" w:rsidRPr="007250C0">
        <w:rPr>
          <w:sz w:val="18"/>
          <w:szCs w:val="18"/>
          <w:lang w:val="fr-BE"/>
        </w:rPr>
        <w:tab/>
        <w:t xml:space="preserve"> </w:t>
      </w:r>
      <w:r w:rsidRPr="007250C0">
        <w:rPr>
          <w:lang w:val="fr-BE"/>
        </w:rPr>
        <w:t xml:space="preserve">Boîte </w:t>
      </w:r>
      <w:r w:rsidR="00051768" w:rsidRPr="007250C0">
        <w:rPr>
          <w:sz w:val="18"/>
          <w:szCs w:val="18"/>
          <w:lang w:val="fr-BE"/>
        </w:rPr>
        <w:t xml:space="preserve">: </w:t>
      </w:r>
      <w:r w:rsidR="00051768" w:rsidRPr="007250C0">
        <w:rPr>
          <w:sz w:val="18"/>
          <w:szCs w:val="18"/>
          <w:lang w:val="fr-BE"/>
        </w:rPr>
        <w:tab/>
      </w:r>
    </w:p>
    <w:p w14:paraId="6B63E158" w14:textId="141149DC" w:rsidR="00051768" w:rsidRPr="007250C0" w:rsidRDefault="005C6CD8" w:rsidP="00051768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7250C0">
        <w:rPr>
          <w:lang w:val="fr-BE"/>
        </w:rPr>
        <w:t xml:space="preserve">Code postal </w:t>
      </w:r>
      <w:r w:rsidR="00051768" w:rsidRPr="007250C0">
        <w:rPr>
          <w:sz w:val="18"/>
          <w:szCs w:val="18"/>
          <w:lang w:val="fr-BE"/>
        </w:rPr>
        <w:t xml:space="preserve">: </w:t>
      </w:r>
      <w:r w:rsidR="00051768" w:rsidRPr="007250C0">
        <w:rPr>
          <w:sz w:val="18"/>
          <w:szCs w:val="18"/>
          <w:lang w:val="fr-BE"/>
        </w:rPr>
        <w:tab/>
      </w:r>
      <w:r w:rsidR="00051768" w:rsidRPr="007250C0">
        <w:rPr>
          <w:sz w:val="18"/>
          <w:szCs w:val="18"/>
          <w:lang w:val="fr-BE"/>
        </w:rPr>
        <w:tab/>
      </w:r>
      <w:r w:rsidRPr="007250C0">
        <w:rPr>
          <w:lang w:val="fr-BE"/>
        </w:rPr>
        <w:t xml:space="preserve">Commune </w:t>
      </w:r>
      <w:r w:rsidR="00051768" w:rsidRPr="007250C0">
        <w:rPr>
          <w:sz w:val="18"/>
          <w:szCs w:val="18"/>
          <w:lang w:val="fr-BE"/>
        </w:rPr>
        <w:t xml:space="preserve">: </w:t>
      </w:r>
      <w:r w:rsidR="00051768" w:rsidRPr="007250C0">
        <w:rPr>
          <w:sz w:val="18"/>
          <w:szCs w:val="18"/>
          <w:lang w:val="fr-BE"/>
        </w:rPr>
        <w:tab/>
      </w:r>
    </w:p>
    <w:p w14:paraId="71C8CFA6" w14:textId="4F0C7D99" w:rsidR="00051768" w:rsidRPr="007250C0" w:rsidRDefault="005C6CD8" w:rsidP="00051768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7250C0">
        <w:rPr>
          <w:lang w:val="fr-BE"/>
        </w:rPr>
        <w:t xml:space="preserve">Pays </w:t>
      </w:r>
      <w:r w:rsidR="00051768" w:rsidRPr="007250C0">
        <w:rPr>
          <w:sz w:val="18"/>
          <w:szCs w:val="18"/>
          <w:lang w:val="fr-BE"/>
        </w:rPr>
        <w:t xml:space="preserve">: </w:t>
      </w:r>
      <w:r w:rsidR="00051768" w:rsidRPr="007250C0">
        <w:rPr>
          <w:sz w:val="18"/>
          <w:szCs w:val="18"/>
          <w:lang w:val="fr-BE"/>
        </w:rPr>
        <w:tab/>
      </w:r>
    </w:p>
    <w:p w14:paraId="3FD2F5B0" w14:textId="67D49D37" w:rsidR="00051768" w:rsidRPr="007250C0" w:rsidRDefault="005C6CD8" w:rsidP="00051768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7250C0">
        <w:rPr>
          <w:lang w:val="fr-BE"/>
        </w:rPr>
        <w:t>Registre des personnes morales (RPM) – Tribunal de l’entreprise de</w:t>
      </w:r>
      <w:r w:rsidR="00051768" w:rsidRPr="007250C0">
        <w:rPr>
          <w:sz w:val="18"/>
          <w:szCs w:val="18"/>
          <w:lang w:val="fr-BE"/>
        </w:rPr>
        <w:tab/>
      </w:r>
    </w:p>
    <w:p w14:paraId="1B282773" w14:textId="7C5CE144" w:rsidR="00051768" w:rsidRPr="007250C0" w:rsidRDefault="005C6CD8" w:rsidP="00051768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7250C0">
        <w:rPr>
          <w:lang w:val="fr-BE"/>
        </w:rPr>
        <w:t>Adresse Internet</w:t>
      </w:r>
      <w:r w:rsidR="00051768" w:rsidRPr="007250C0">
        <w:rPr>
          <w:rStyle w:val="FootnoteReference"/>
          <w:sz w:val="14"/>
          <w:szCs w:val="14"/>
          <w:lang w:val="fr-BE"/>
        </w:rPr>
        <w:footnoteReference w:id="2"/>
      </w:r>
      <w:r w:rsidR="00051768" w:rsidRPr="007250C0">
        <w:rPr>
          <w:szCs w:val="18"/>
          <w:lang w:val="fr-BE"/>
        </w:rPr>
        <w:t xml:space="preserve">: </w:t>
      </w:r>
      <w:r w:rsidR="00051768" w:rsidRPr="007250C0">
        <w:rPr>
          <w:sz w:val="18"/>
          <w:szCs w:val="18"/>
          <w:lang w:val="fr-BE"/>
        </w:rPr>
        <w:t>http://www</w:t>
      </w:r>
      <w:r w:rsidR="00051768" w:rsidRPr="007250C0">
        <w:rPr>
          <w:szCs w:val="18"/>
          <w:lang w:val="fr-BE"/>
        </w:rPr>
        <w:t xml:space="preserve">. </w:t>
      </w:r>
      <w:r w:rsidR="00051768" w:rsidRPr="007250C0">
        <w:rPr>
          <w:szCs w:val="18"/>
          <w:lang w:val="fr-BE"/>
        </w:rPr>
        <w:tab/>
      </w:r>
    </w:p>
    <w:p w14:paraId="7546026B" w14:textId="0947EADE" w:rsidR="000B5FA4" w:rsidRPr="007250C0" w:rsidRDefault="007D1AAF" w:rsidP="000B5FA4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7250C0">
        <w:rPr>
          <w:lang w:val="fr-BE"/>
        </w:rPr>
        <w:t>Adresse e-mail</w:t>
      </w:r>
      <w:r w:rsidR="000B5FA4" w:rsidRPr="007250C0">
        <w:rPr>
          <w:rStyle w:val="FootnoteReference"/>
          <w:sz w:val="14"/>
          <w:szCs w:val="14"/>
          <w:lang w:val="fr-BE"/>
        </w:rPr>
        <w:t>2</w:t>
      </w:r>
      <w:r w:rsidR="000B5FA4" w:rsidRPr="007250C0">
        <w:rPr>
          <w:szCs w:val="18"/>
          <w:lang w:val="fr-BE"/>
        </w:rPr>
        <w:t>:</w:t>
      </w:r>
      <w:r w:rsidR="000B5FA4" w:rsidRPr="007250C0">
        <w:rPr>
          <w:sz w:val="18"/>
          <w:szCs w:val="18"/>
          <w:lang w:val="fr-BE"/>
        </w:rPr>
        <w:t xml:space="preserve"> </w:t>
      </w:r>
      <w:r w:rsidR="000B5FA4" w:rsidRPr="007250C0">
        <w:rPr>
          <w:szCs w:val="18"/>
          <w:lang w:val="fr-BE"/>
        </w:rPr>
        <w:tab/>
      </w:r>
    </w:p>
    <w:p w14:paraId="6E7E1754" w14:textId="77777777" w:rsidR="00051768" w:rsidRPr="007250C0" w:rsidRDefault="00051768" w:rsidP="00051768">
      <w:pPr>
        <w:spacing w:line="240" w:lineRule="atLeast"/>
        <w:jc w:val="left"/>
        <w:rPr>
          <w:szCs w:val="18"/>
          <w:lang w:val="fr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051768" w:rsidRPr="007250C0" w14:paraId="321C2EE9" w14:textId="77777777" w:rsidTr="001C281A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651E653" w14:textId="06DAFE91" w:rsidR="00051768" w:rsidRPr="007250C0" w:rsidRDefault="005C6CD8" w:rsidP="001C281A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fr-BE"/>
              </w:rPr>
            </w:pPr>
            <w:r w:rsidRPr="007250C0">
              <w:rPr>
                <w:lang w:val="fr-BE"/>
              </w:rPr>
              <w:t>Numéro d’entreprise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E0540" w14:textId="77777777" w:rsidR="00051768" w:rsidRPr="007250C0" w:rsidRDefault="00051768" w:rsidP="001C281A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7E405F22" w14:textId="77777777" w:rsidR="00051768" w:rsidRPr="007250C0" w:rsidRDefault="00051768" w:rsidP="00051768">
      <w:pPr>
        <w:spacing w:line="240" w:lineRule="atLeast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34"/>
        <w:gridCol w:w="7608"/>
      </w:tblGrid>
      <w:tr w:rsidR="00051768" w:rsidRPr="007250C0" w14:paraId="4CB38A24" w14:textId="77777777" w:rsidTr="001C281A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068E87ED" w14:textId="6984C14F" w:rsidR="00051768" w:rsidRPr="007250C0" w:rsidRDefault="00051768" w:rsidP="001C281A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250C0">
              <w:rPr>
                <w:sz w:val="18"/>
                <w:szCs w:val="18"/>
                <w:lang w:val="fr-BE"/>
              </w:rPr>
              <w:t>DAT</w:t>
            </w:r>
            <w:r w:rsidR="005C6CD8" w:rsidRPr="007250C0">
              <w:rPr>
                <w:sz w:val="18"/>
                <w:szCs w:val="18"/>
                <w:lang w:val="fr-BE"/>
              </w:rPr>
              <w:t>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5014A38" w14:textId="77777777" w:rsidR="00051768" w:rsidRPr="007250C0" w:rsidRDefault="00051768" w:rsidP="001C281A">
            <w:pPr>
              <w:tabs>
                <w:tab w:val="left" w:pos="560"/>
                <w:tab w:val="left" w:pos="1160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250C0">
              <w:rPr>
                <w:sz w:val="18"/>
                <w:szCs w:val="18"/>
                <w:lang w:val="fr-BE"/>
              </w:rPr>
              <w:tab/>
              <w:t>/</w:t>
            </w:r>
            <w:r w:rsidRPr="007250C0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  <w:vAlign w:val="center"/>
          </w:tcPr>
          <w:p w14:paraId="3D8905E2" w14:textId="06F8D402" w:rsidR="00051768" w:rsidRPr="007250C0" w:rsidRDefault="005C6CD8" w:rsidP="001C281A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  <w:lang w:val="fr-BE"/>
              </w:rPr>
            </w:pPr>
            <w:r w:rsidRPr="007250C0">
              <w:rPr>
                <w:rStyle w:val="normaltextrun"/>
                <w:rFonts w:ascii="Arial" w:hAnsi="Arial" w:cs="Arial"/>
                <w:sz w:val="18"/>
                <w:szCs w:val="18"/>
                <w:lang w:val="fr-BE"/>
              </w:rPr>
              <w:t>de dépôt du document le plus récent mentionnant la date de publication des actes</w:t>
            </w:r>
          </w:p>
        </w:tc>
      </w:tr>
      <w:tr w:rsidR="00051768" w:rsidRPr="007250C0" w14:paraId="7813338C" w14:textId="77777777" w:rsidTr="001C281A">
        <w:trPr>
          <w:trHeight w:val="283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75528" w14:textId="763C520A" w:rsidR="00051768" w:rsidRPr="007250C0" w:rsidRDefault="005C6CD8" w:rsidP="001C28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fr-BE"/>
              </w:rPr>
            </w:pPr>
            <w:r w:rsidRPr="007250C0">
              <w:rPr>
                <w:rStyle w:val="normaltextrun"/>
                <w:rFonts w:ascii="Arial" w:hAnsi="Arial" w:cs="Arial"/>
                <w:sz w:val="18"/>
                <w:szCs w:val="18"/>
                <w:lang w:val="fr-BE"/>
              </w:rPr>
              <w:t>constitutif et modificatif(s) des statuts</w:t>
            </w:r>
            <w:r w:rsidR="00051768" w:rsidRPr="007250C0">
              <w:rPr>
                <w:rStyle w:val="normaltextrun"/>
                <w:rFonts w:ascii="Arial" w:hAnsi="Arial" w:cs="Arial"/>
                <w:sz w:val="18"/>
                <w:szCs w:val="18"/>
                <w:lang w:val="fr-BE"/>
              </w:rPr>
              <w:t>.</w:t>
            </w:r>
          </w:p>
          <w:p w14:paraId="601A9D58" w14:textId="77777777" w:rsidR="00051768" w:rsidRPr="007250C0" w:rsidRDefault="00051768" w:rsidP="001C281A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13AD885C" w14:textId="77777777" w:rsidR="00051768" w:rsidRPr="007250C0" w:rsidRDefault="00051768" w:rsidP="00051768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</w:p>
    <w:p w14:paraId="0354E6B3" w14:textId="77777777" w:rsidR="00051768" w:rsidRPr="007250C0" w:rsidRDefault="00051768" w:rsidP="00051768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7200"/>
        <w:gridCol w:w="2268"/>
      </w:tblGrid>
      <w:tr w:rsidR="00051768" w:rsidRPr="007250C0" w14:paraId="7A62FFF5" w14:textId="77777777" w:rsidTr="001C281A">
        <w:trPr>
          <w:trHeight w:val="34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31A1F" w14:textId="5AB33D77" w:rsidR="00051768" w:rsidRPr="007250C0" w:rsidRDefault="005C6CD8" w:rsidP="001C281A">
            <w:pPr>
              <w:tabs>
                <w:tab w:val="right" w:leader="dot" w:pos="10773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250C0">
              <w:rPr>
                <w:lang w:val="fr-BE"/>
              </w:rPr>
              <w:t>SITUATION ACTIVE / PASSIVE e</w:t>
            </w:r>
            <w:r w:rsidR="000B5FA4" w:rsidRPr="007250C0">
              <w:rPr>
                <w:sz w:val="18"/>
                <w:szCs w:val="18"/>
                <w:lang w:val="fr-BE"/>
              </w:rPr>
              <w:t xml:space="preserve">n  </w:t>
            </w:r>
            <w:r w:rsidR="00051768" w:rsidRPr="007250C0">
              <w:rPr>
                <w:sz w:val="18"/>
                <w:szCs w:val="18"/>
                <w:bdr w:val="single" w:sz="4" w:space="0" w:color="auto"/>
                <w:lang w:val="fr-BE"/>
              </w:rPr>
              <w:t> </w:t>
            </w:r>
            <w:r w:rsidR="000B5FA4" w:rsidRPr="007250C0">
              <w:rPr>
                <w:sz w:val="18"/>
                <w:szCs w:val="18"/>
                <w:bdr w:val="single" w:sz="4" w:space="0" w:color="auto"/>
                <w:lang w:val="fr-BE"/>
              </w:rPr>
              <w:t xml:space="preserve">   </w:t>
            </w:r>
            <w:r w:rsidR="00051768" w:rsidRPr="007250C0">
              <w:rPr>
                <w:sz w:val="18"/>
                <w:szCs w:val="18"/>
                <w:bdr w:val="single" w:sz="4" w:space="0" w:color="auto"/>
                <w:lang w:val="fr-BE"/>
              </w:rPr>
              <w:t xml:space="preserve"> EURO</w:t>
            </w:r>
            <w:r w:rsidR="00051768" w:rsidRPr="007250C0">
              <w:rPr>
                <w:rStyle w:val="FootnoteReference"/>
                <w:sz w:val="14"/>
                <w:szCs w:val="14"/>
                <w:bdr w:val="single" w:sz="4" w:space="0" w:color="auto"/>
                <w:lang w:val="fr-BE"/>
              </w:rPr>
              <w:footnoteReference w:id="3"/>
            </w:r>
            <w:r w:rsidR="00051768" w:rsidRPr="007250C0">
              <w:rPr>
                <w:sz w:val="18"/>
                <w:szCs w:val="18"/>
                <w:bdr w:val="single" w:sz="4" w:space="0" w:color="auto"/>
                <w:lang w:val="fr-BE"/>
              </w:rPr>
              <w:t xml:space="preserve">  </w:t>
            </w:r>
            <w:r w:rsidR="00051768" w:rsidRPr="007250C0">
              <w:rPr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CAE00D7" w14:textId="77777777" w:rsidR="00051768" w:rsidRPr="007250C0" w:rsidRDefault="00051768" w:rsidP="001C281A">
            <w:pPr>
              <w:tabs>
                <w:tab w:val="left" w:pos="572"/>
                <w:tab w:val="left" w:pos="1172"/>
                <w:tab w:val="right" w:leader="dot" w:pos="10773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250C0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7250C0" w14:paraId="2B123468" w14:textId="77777777" w:rsidTr="001C281A">
        <w:trPr>
          <w:trHeight w:val="283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30261A0" w14:textId="365E46BB" w:rsidR="00051768" w:rsidRPr="007250C0" w:rsidRDefault="005C6CD8" w:rsidP="001C281A">
            <w:pPr>
              <w:pStyle w:val="paragraph"/>
              <w:spacing w:before="0" w:beforeAutospacing="0" w:after="0" w:afterAutospacing="0"/>
              <w:ind w:right="150"/>
              <w:jc w:val="right"/>
              <w:textAlignment w:val="baseline"/>
              <w:rPr>
                <w:rFonts w:ascii="&amp;quot" w:hAnsi="&amp;quot"/>
                <w:sz w:val="18"/>
                <w:szCs w:val="18"/>
                <w:lang w:val="fr-BE"/>
              </w:rPr>
            </w:pPr>
            <w:r w:rsidRPr="007250C0">
              <w:rPr>
                <w:rStyle w:val="normaltextrun"/>
                <w:rFonts w:ascii="Arial" w:hAnsi="Arial" w:cs="Arial"/>
                <w:sz w:val="18"/>
                <w:szCs w:val="18"/>
                <w:lang w:val="fr-BE"/>
              </w:rPr>
              <w:t>approuvé par l’assemblée générale du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80846" w14:textId="77777777" w:rsidR="00051768" w:rsidRPr="007250C0" w:rsidRDefault="00051768" w:rsidP="001C281A">
            <w:pPr>
              <w:tabs>
                <w:tab w:val="left" w:pos="572"/>
                <w:tab w:val="left" w:pos="1172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  <w:r w:rsidRPr="007250C0">
              <w:rPr>
                <w:sz w:val="18"/>
                <w:szCs w:val="18"/>
                <w:lang w:val="fr-BE"/>
              </w:rPr>
              <w:tab/>
              <w:t>/</w:t>
            </w:r>
            <w:r w:rsidRPr="007250C0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74713E7D" w14:textId="77777777" w:rsidR="00051768" w:rsidRPr="007250C0" w:rsidRDefault="00051768" w:rsidP="00051768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377730E8" w14:textId="77777777" w:rsidR="00051768" w:rsidRPr="007250C0" w:rsidRDefault="00051768" w:rsidP="00051768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7200"/>
        <w:gridCol w:w="2268"/>
      </w:tblGrid>
      <w:tr w:rsidR="00F96DB8" w:rsidRPr="007250C0" w14:paraId="27B14E9A" w14:textId="77777777" w:rsidTr="001C281A">
        <w:trPr>
          <w:trHeight w:val="283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9BF28B" w14:textId="11951C46" w:rsidR="00F96DB8" w:rsidRPr="00F96DB8" w:rsidRDefault="00F96DB8" w:rsidP="00F96DB8">
            <w:pPr>
              <w:pStyle w:val="paragraph"/>
              <w:spacing w:before="0" w:beforeAutospacing="0" w:after="0" w:afterAutospacing="0"/>
              <w:ind w:right="150"/>
              <w:jc w:val="right"/>
              <w:textAlignment w:val="baseline"/>
              <w:rPr>
                <w:rStyle w:val="normaltextrun"/>
                <w:rFonts w:ascii="Arial" w:hAnsi="Arial" w:cs="Arial"/>
                <w:lang w:val="fr-BE"/>
              </w:rPr>
            </w:pPr>
            <w:r w:rsidRPr="00F96DB8">
              <w:rPr>
                <w:rStyle w:val="normaltextrun"/>
                <w:rFonts w:ascii="Arial" w:hAnsi="Arial" w:cs="Arial"/>
                <w:sz w:val="18"/>
                <w:szCs w:val="18"/>
                <w:lang w:val="fr-BE"/>
              </w:rPr>
              <w:t>Situation patrimoniale en date du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B4BC86" w14:textId="2E3E2224" w:rsidR="00F96DB8" w:rsidRPr="00F96DB8" w:rsidRDefault="00F96DB8" w:rsidP="00F96DB8">
            <w:pPr>
              <w:tabs>
                <w:tab w:val="left" w:pos="435"/>
                <w:tab w:val="left" w:pos="1005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96DB8">
              <w:rPr>
                <w:sz w:val="18"/>
                <w:szCs w:val="18"/>
                <w:lang w:val="fr-BE"/>
              </w:rPr>
              <w:tab/>
              <w:t>/</w:t>
            </w:r>
            <w:r w:rsidRPr="00F96DB8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58212F54" w14:textId="77777777" w:rsidR="00051768" w:rsidRPr="007250C0" w:rsidRDefault="00051768" w:rsidP="00051768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highlight w:val="green"/>
          <w:lang w:val="fr-B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365"/>
        <w:gridCol w:w="2268"/>
        <w:gridCol w:w="567"/>
        <w:gridCol w:w="2268"/>
      </w:tblGrid>
      <w:tr w:rsidR="00051768" w:rsidRPr="007250C0" w14:paraId="4882D880" w14:textId="77777777" w:rsidTr="001C281A">
        <w:trPr>
          <w:trHeight w:val="283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18B00" w14:textId="77777777" w:rsidR="00051768" w:rsidRPr="007250C0" w:rsidRDefault="00051768" w:rsidP="001C281A">
            <w:pPr>
              <w:tabs>
                <w:tab w:val="right" w:leader="dot" w:pos="10773"/>
              </w:tabs>
              <w:spacing w:line="240" w:lineRule="atLeast"/>
              <w:ind w:right="321"/>
              <w:jc w:val="right"/>
              <w:rPr>
                <w:sz w:val="18"/>
                <w:szCs w:val="18"/>
                <w:highlight w:val="green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E3E89" w14:textId="77777777" w:rsidR="00051768" w:rsidRPr="007250C0" w:rsidRDefault="00051768" w:rsidP="001C281A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highlight w:val="green"/>
                <w:lang w:val="fr-B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20F2B" w14:textId="77777777" w:rsidR="00051768" w:rsidRPr="007250C0" w:rsidRDefault="00051768" w:rsidP="001C281A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highlight w:val="green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CD923" w14:textId="77777777" w:rsidR="00051768" w:rsidRPr="007250C0" w:rsidRDefault="00051768" w:rsidP="001C281A">
            <w:pPr>
              <w:tabs>
                <w:tab w:val="left" w:pos="435"/>
                <w:tab w:val="left" w:pos="1005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5EB87699" w14:textId="77777777" w:rsidR="00051768" w:rsidRPr="007250C0" w:rsidRDefault="00051768" w:rsidP="00051768">
      <w:pPr>
        <w:spacing w:line="240" w:lineRule="atLeast"/>
        <w:jc w:val="left"/>
        <w:rPr>
          <w:sz w:val="18"/>
          <w:szCs w:val="18"/>
          <w:lang w:val="fr-BE"/>
        </w:rPr>
      </w:pPr>
    </w:p>
    <w:p w14:paraId="65AAAC16" w14:textId="77777777" w:rsidR="00051768" w:rsidRPr="007250C0" w:rsidRDefault="00051768" w:rsidP="00051768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fr-BE"/>
        </w:rPr>
      </w:pPr>
    </w:p>
    <w:p w14:paraId="5F98C665" w14:textId="77777777" w:rsidR="00051768" w:rsidRPr="007250C0" w:rsidRDefault="00051768" w:rsidP="00051768">
      <w:pPr>
        <w:spacing w:line="240" w:lineRule="atLeast"/>
        <w:jc w:val="left"/>
        <w:rPr>
          <w:sz w:val="18"/>
          <w:szCs w:val="18"/>
          <w:lang w:val="fr-BE"/>
        </w:rPr>
      </w:pPr>
    </w:p>
    <w:p w14:paraId="1A9EAFB7" w14:textId="063F81F5" w:rsidR="00051768" w:rsidRPr="007250C0" w:rsidRDefault="00051768" w:rsidP="00051768">
      <w:pPr>
        <w:spacing w:line="240" w:lineRule="auto"/>
        <w:jc w:val="left"/>
        <w:rPr>
          <w:strike/>
          <w:sz w:val="18"/>
          <w:szCs w:val="18"/>
          <w:lang w:val="fr-BE"/>
        </w:rPr>
      </w:pPr>
    </w:p>
    <w:p w14:paraId="08CC2584" w14:textId="039F8780" w:rsidR="00051768" w:rsidRPr="007250C0" w:rsidRDefault="00051768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fr-BE"/>
        </w:rPr>
      </w:pPr>
      <w:r w:rsidRPr="007250C0">
        <w:rPr>
          <w:sz w:val="18"/>
          <w:szCs w:val="18"/>
          <w:lang w:val="fr-BE"/>
        </w:rPr>
        <w:tab/>
      </w:r>
      <w:r w:rsidR="005C6CD8" w:rsidRPr="007250C0">
        <w:rPr>
          <w:sz w:val="18"/>
          <w:szCs w:val="18"/>
          <w:lang w:val="fr-BE"/>
        </w:rPr>
        <w:t>Signature</w:t>
      </w:r>
      <w:r w:rsidRPr="007250C0">
        <w:rPr>
          <w:sz w:val="18"/>
          <w:szCs w:val="18"/>
          <w:lang w:val="fr-BE"/>
        </w:rPr>
        <w:tab/>
      </w:r>
      <w:r w:rsidR="005C6CD8" w:rsidRPr="007250C0">
        <w:rPr>
          <w:sz w:val="18"/>
          <w:szCs w:val="18"/>
          <w:lang w:val="fr-BE"/>
        </w:rPr>
        <w:t>Signature</w:t>
      </w:r>
    </w:p>
    <w:p w14:paraId="1AC7EC0F" w14:textId="44631415" w:rsidR="00051768" w:rsidRPr="007250C0" w:rsidRDefault="00051768" w:rsidP="007250C0">
      <w:pPr>
        <w:tabs>
          <w:tab w:val="left" w:pos="4536"/>
          <w:tab w:val="left" w:pos="7371"/>
        </w:tabs>
        <w:spacing w:line="240" w:lineRule="auto"/>
        <w:jc w:val="left"/>
        <w:rPr>
          <w:sz w:val="18"/>
          <w:szCs w:val="18"/>
          <w:lang w:val="fr-BE"/>
        </w:rPr>
      </w:pPr>
      <w:r w:rsidRPr="007250C0">
        <w:rPr>
          <w:sz w:val="18"/>
          <w:szCs w:val="18"/>
          <w:lang w:val="fr-BE"/>
        </w:rPr>
        <w:tab/>
      </w:r>
      <w:r w:rsidR="005C6CD8" w:rsidRPr="007250C0">
        <w:rPr>
          <w:sz w:val="18"/>
          <w:szCs w:val="18"/>
          <w:lang w:val="fr-BE"/>
        </w:rPr>
        <w:t>(nom et qualité</w:t>
      </w:r>
      <w:r w:rsidR="007D1AAF" w:rsidRPr="007250C0">
        <w:rPr>
          <w:sz w:val="18"/>
          <w:szCs w:val="18"/>
          <w:lang w:val="fr-BE"/>
        </w:rPr>
        <w:t>)</w:t>
      </w:r>
      <w:r w:rsidRPr="007250C0">
        <w:rPr>
          <w:sz w:val="18"/>
          <w:szCs w:val="18"/>
          <w:lang w:val="fr-BE"/>
        </w:rPr>
        <w:tab/>
      </w:r>
      <w:r w:rsidR="005C6CD8" w:rsidRPr="007250C0">
        <w:rPr>
          <w:sz w:val="18"/>
          <w:szCs w:val="18"/>
          <w:lang w:val="fr-BE"/>
        </w:rPr>
        <w:t>(nom et qualité</w:t>
      </w:r>
      <w:r w:rsidR="007D1AAF" w:rsidRPr="007250C0">
        <w:rPr>
          <w:sz w:val="18"/>
          <w:szCs w:val="18"/>
          <w:lang w:val="fr-BE"/>
        </w:rPr>
        <w:t>)</w:t>
      </w:r>
    </w:p>
    <w:p w14:paraId="402477E7" w14:textId="5218B813" w:rsidR="0034185C" w:rsidRPr="007250C0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fr-BE"/>
        </w:rPr>
      </w:pPr>
    </w:p>
    <w:p w14:paraId="195AA4F8" w14:textId="45777F6E" w:rsidR="0034185C" w:rsidRPr="007250C0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fr-BE"/>
        </w:rPr>
      </w:pPr>
    </w:p>
    <w:p w14:paraId="146087CA" w14:textId="56460847" w:rsidR="0034185C" w:rsidRPr="007250C0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fr-BE"/>
        </w:rPr>
      </w:pPr>
    </w:p>
    <w:p w14:paraId="57B878F6" w14:textId="5B056828" w:rsidR="0034185C" w:rsidRPr="007250C0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fr-BE"/>
        </w:rPr>
      </w:pPr>
    </w:p>
    <w:p w14:paraId="7979AADB" w14:textId="4B9C9C14" w:rsidR="0034185C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521C834E" w14:textId="2AE63196" w:rsidR="0034185C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5C0910B2" w14:textId="62D26842" w:rsidR="0034185C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3CF6A5E3" w14:textId="5D46BD3F" w:rsidR="0034185C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7DD6F42C" w14:textId="3A623778" w:rsidR="0034185C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64F6B741" w14:textId="67E12F73" w:rsidR="0034185C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44E62BC3" w14:textId="4D29C1A3" w:rsidR="0034185C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55F67656" w14:textId="6B269F33" w:rsidR="0034185C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43B65F30" w14:textId="77777777" w:rsidR="0034185C" w:rsidRPr="000C7E29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02B7AA49" w14:textId="77777777" w:rsidR="00051768" w:rsidRPr="000C7E29" w:rsidRDefault="00051768" w:rsidP="00051768">
      <w:pPr>
        <w:spacing w:line="240" w:lineRule="auto"/>
        <w:jc w:val="left"/>
        <w:rPr>
          <w:sz w:val="18"/>
          <w:szCs w:val="18"/>
          <w:lang w:val="nl-BE"/>
        </w:rPr>
        <w:sectPr w:rsidR="00051768" w:rsidRPr="000C7E29" w:rsidSect="001C281A">
          <w:pgSz w:w="11907" w:h="16840" w:code="9"/>
          <w:pgMar w:top="-57" w:right="652" w:bottom="567" w:left="567" w:header="0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051768" w:rsidRPr="00B46BDE" w14:paraId="0DA1D1A8" w14:textId="77777777" w:rsidTr="001C281A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C53C9" w14:textId="39213727" w:rsidR="00051768" w:rsidRPr="00B46BDE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  <w:r w:rsidRPr="00B46BDE">
              <w:rPr>
                <w:lang w:val="fr-BE"/>
              </w:rPr>
              <w:lastRenderedPageBreak/>
              <w:t>N</w:t>
            </w:r>
            <w:r w:rsidR="00F96DB8">
              <w:rPr>
                <w:lang w:val="fr-BE"/>
              </w:rPr>
              <w:t>°</w:t>
            </w:r>
          </w:p>
        </w:tc>
        <w:tc>
          <w:tcPr>
            <w:tcW w:w="2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738BE" w14:textId="77777777" w:rsidR="00051768" w:rsidRPr="00B46BDE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878A9" w14:textId="77777777" w:rsidR="00051768" w:rsidRPr="00B46BDE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9C89C" w14:textId="7C838FEB" w:rsidR="00051768" w:rsidRPr="00F96DB8" w:rsidRDefault="00051768" w:rsidP="001C28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96DB8">
              <w:rPr>
                <w:rStyle w:val="normaltextrun"/>
                <w:rFonts w:ascii="Arial" w:hAnsi="Arial" w:cs="Arial"/>
                <w:sz w:val="20"/>
                <w:szCs w:val="20"/>
              </w:rPr>
              <w:t>A/P-</w:t>
            </w:r>
            <w:r w:rsidR="00CD43A8" w:rsidRPr="00F96DB8">
              <w:rPr>
                <w:rStyle w:val="normaltextrun"/>
                <w:rFonts w:ascii="Arial" w:hAnsi="Arial" w:cs="Arial"/>
                <w:sz w:val="20"/>
                <w:szCs w:val="20"/>
              </w:rPr>
              <w:t>c</w:t>
            </w:r>
            <w:r w:rsidRPr="00F96DB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ap </w:t>
            </w:r>
            <w:r w:rsidRPr="00F96DB8">
              <w:rPr>
                <w:rFonts w:ascii="Arial" w:hAnsi="Arial" w:cs="Arial"/>
                <w:sz w:val="20"/>
                <w:szCs w:val="20"/>
                <w:lang w:val="fr-BE"/>
              </w:rPr>
              <w:t>2</w:t>
            </w:r>
          </w:p>
        </w:tc>
      </w:tr>
    </w:tbl>
    <w:p w14:paraId="13F4CA5D" w14:textId="77777777" w:rsidR="00051768" w:rsidRPr="00B46BDE" w:rsidRDefault="00051768" w:rsidP="00051768">
      <w:pPr>
        <w:spacing w:line="240" w:lineRule="auto"/>
        <w:jc w:val="left"/>
        <w:rPr>
          <w:lang w:val="fr-BE"/>
        </w:rPr>
      </w:pPr>
    </w:p>
    <w:p w14:paraId="0333828A" w14:textId="1509DA15" w:rsidR="00051768" w:rsidRPr="00AD0564" w:rsidRDefault="007250C0" w:rsidP="007250C0">
      <w:pPr>
        <w:pBdr>
          <w:top w:val="single" w:sz="4" w:space="8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after="120" w:line="240" w:lineRule="atLeast"/>
        <w:ind w:left="3119" w:right="2835"/>
        <w:jc w:val="center"/>
        <w:rPr>
          <w:lang w:val="fr-BE"/>
        </w:rPr>
      </w:pPr>
      <w:r w:rsidRPr="007250C0">
        <w:rPr>
          <w:b/>
          <w:caps/>
          <w:sz w:val="22"/>
          <w:szCs w:val="22"/>
          <w:lang w:val="fr-BE"/>
        </w:rPr>
        <w:t>ÉTAT</w:t>
      </w:r>
      <w:r w:rsidR="00051768">
        <w:rPr>
          <w:b/>
          <w:caps/>
          <w:sz w:val="22"/>
          <w:szCs w:val="22"/>
          <w:lang w:val="fr-BE"/>
        </w:rPr>
        <w:t xml:space="preserve"> ACTI</w:t>
      </w:r>
      <w:r>
        <w:rPr>
          <w:b/>
          <w:caps/>
          <w:sz w:val="22"/>
          <w:szCs w:val="22"/>
          <w:lang w:val="fr-BE"/>
        </w:rPr>
        <w:t>F</w:t>
      </w:r>
      <w:r w:rsidR="00051768">
        <w:rPr>
          <w:b/>
          <w:caps/>
          <w:sz w:val="22"/>
          <w:szCs w:val="22"/>
          <w:lang w:val="fr-BE"/>
        </w:rPr>
        <w:t> / PASSI</w:t>
      </w:r>
      <w:r>
        <w:rPr>
          <w:b/>
          <w:caps/>
          <w:sz w:val="22"/>
          <w:szCs w:val="22"/>
          <w:lang w:val="fr-BE"/>
        </w:rPr>
        <w:t>F</w:t>
      </w:r>
    </w:p>
    <w:p w14:paraId="5D8815E6" w14:textId="77777777" w:rsidR="007250C0" w:rsidRPr="00AD0564" w:rsidRDefault="007250C0" w:rsidP="007250C0">
      <w:pPr>
        <w:spacing w:line="240" w:lineRule="auto"/>
        <w:jc w:val="left"/>
        <w:rPr>
          <w:lang w:val="fr-BE"/>
        </w:rPr>
      </w:pPr>
    </w:p>
    <w:p w14:paraId="48BD049A" w14:textId="77777777" w:rsidR="007250C0" w:rsidRPr="00AD0564" w:rsidRDefault="007250C0" w:rsidP="007250C0">
      <w:pPr>
        <w:spacing w:line="240" w:lineRule="auto"/>
        <w:jc w:val="left"/>
        <w:rPr>
          <w:lang w:val="fr-BE"/>
        </w:rPr>
      </w:pPr>
    </w:p>
    <w:p w14:paraId="166675F1" w14:textId="77777777" w:rsidR="007250C0" w:rsidRPr="00AD0564" w:rsidRDefault="007250C0" w:rsidP="007250C0">
      <w:pPr>
        <w:spacing w:line="240" w:lineRule="auto"/>
        <w:jc w:val="left"/>
        <w:rPr>
          <w:lang w:val="fr-BE"/>
        </w:rPr>
      </w:pPr>
    </w:p>
    <w:p w14:paraId="73C76AE6" w14:textId="77777777" w:rsidR="007250C0" w:rsidRPr="00AD0564" w:rsidRDefault="007250C0" w:rsidP="007250C0">
      <w:pPr>
        <w:spacing w:before="20" w:line="240" w:lineRule="atLeast"/>
        <w:jc w:val="left"/>
        <w:rPr>
          <w:b/>
          <w:caps/>
          <w:sz w:val="22"/>
          <w:szCs w:val="22"/>
          <w:lang w:val="fr-BE"/>
        </w:rPr>
      </w:pPr>
      <w:r w:rsidRPr="00AD0564">
        <w:rPr>
          <w:b/>
          <w:caps/>
          <w:sz w:val="22"/>
          <w:szCs w:val="22"/>
          <w:lang w:val="fr-BE"/>
        </w:rPr>
        <w:t>Bilan après répartition</w:t>
      </w:r>
    </w:p>
    <w:p w14:paraId="445CFD47" w14:textId="77777777" w:rsidR="007250C0" w:rsidRPr="00AD0564" w:rsidRDefault="007250C0" w:rsidP="007250C0">
      <w:pPr>
        <w:spacing w:line="240" w:lineRule="auto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</w:tblGrid>
      <w:tr w:rsidR="007250C0" w:rsidRPr="00AD0564" w14:paraId="4ABD9CF2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D7338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07EA10CD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99339B4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0196ED4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7250C0" w:rsidRPr="00AD0564" w14:paraId="1B2DD1A6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AD943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lang w:val="fr-BE"/>
              </w:rPr>
            </w:pPr>
            <w:r w:rsidRPr="00AD0564">
              <w:rPr>
                <w:b/>
                <w:lang w:val="fr-BE"/>
              </w:rPr>
              <w:t>ACTIF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ADC803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40DF11C7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8B9CE58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50C0" w:rsidRPr="00AD0564" w14:paraId="7162C679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09250" w14:textId="77777777" w:rsidR="007250C0" w:rsidRPr="00AD0564" w:rsidRDefault="007250C0" w:rsidP="00546E91">
            <w:pPr>
              <w:tabs>
                <w:tab w:val="right" w:leader="dot" w:pos="4716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AD0564">
              <w:rPr>
                <w:b/>
                <w:smallCaps/>
                <w:lang w:val="fr-BE"/>
              </w:rPr>
              <w:t>Frais d’établissement</w:t>
            </w:r>
            <w:r w:rsidRPr="00AD0564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89EC11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1321C51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A754EF5" w14:textId="77777777" w:rsidR="007250C0" w:rsidRPr="00AD0564" w:rsidRDefault="007250C0" w:rsidP="00546E91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AD0564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7250C0" w:rsidRPr="00AD0564" w14:paraId="7E906DAF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4F602" w14:textId="77777777" w:rsidR="007250C0" w:rsidRPr="00AD0564" w:rsidRDefault="007250C0" w:rsidP="00546E91">
            <w:pPr>
              <w:tabs>
                <w:tab w:val="right" w:leader="dot" w:pos="4716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AD0564">
              <w:rPr>
                <w:b/>
                <w:smallCaps/>
                <w:lang w:val="fr-BE"/>
              </w:rPr>
              <w:t>Actifs immobilisés</w:t>
            </w:r>
            <w:r w:rsidRPr="00AD0564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3E93DA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4BAE60B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21/28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117F14A" w14:textId="77777777" w:rsidR="007250C0" w:rsidRPr="00AD0564" w:rsidRDefault="007250C0" w:rsidP="00546E91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7250C0" w:rsidRPr="00AD0564" w14:paraId="0CB6474D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CCF8F" w14:textId="77777777" w:rsidR="007250C0" w:rsidRPr="00AD0564" w:rsidRDefault="007250C0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Immobilisations incorporelles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435387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AE82CD2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80C58C4" w14:textId="77777777" w:rsidR="007250C0" w:rsidRPr="00AD0564" w:rsidRDefault="007250C0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0D290F68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9FE42" w14:textId="77777777" w:rsidR="007250C0" w:rsidRPr="00AD0564" w:rsidRDefault="007250C0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Immobilisations corporelles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0FC070A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FA6D50A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22/27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E47A245" w14:textId="77777777" w:rsidR="007250C0" w:rsidRPr="00AD0564" w:rsidRDefault="007250C0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684E65EE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0B031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Terrains et constructions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B43677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B9A7E5F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0EEE832" w14:textId="77777777" w:rsidR="007250C0" w:rsidRPr="00AD0564" w:rsidRDefault="007250C0" w:rsidP="00546E91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785C3476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95C44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Installations, machines et outillage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64564DC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F3B22B0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AAEA0D0" w14:textId="77777777" w:rsidR="007250C0" w:rsidRPr="00AD0564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64BB11D5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57819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Mobilier et matériel roulant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DED19D7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C05473C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18ACBD9" w14:textId="77777777" w:rsidR="007250C0" w:rsidRPr="00AD0564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1E71E774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7F596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Location-financement et droits similaires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1857A33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8ADAFFF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A45AFB1" w14:textId="77777777" w:rsidR="007250C0" w:rsidRPr="00AD0564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038FB7EF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911EE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Autres immobilisations corporelles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6C18132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8863BAD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0AC0D87" w14:textId="77777777" w:rsidR="007250C0" w:rsidRPr="00AD0564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3940F3A5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FEEAB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Immobilisations en cours et acomptes versés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BC3DB5B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3C3059B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BBAD317" w14:textId="77777777" w:rsidR="007250C0" w:rsidRPr="00AD0564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417763BC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FD610" w14:textId="77777777" w:rsidR="007250C0" w:rsidRPr="00AD0564" w:rsidRDefault="007250C0" w:rsidP="00546E91">
            <w:pPr>
              <w:tabs>
                <w:tab w:val="right" w:leader="dot" w:pos="4717"/>
              </w:tabs>
              <w:spacing w:before="240" w:after="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Immobilisations financières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F53E47A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after="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070ECCC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73904BB" w14:textId="77777777" w:rsidR="007250C0" w:rsidRPr="00AD0564" w:rsidRDefault="007250C0" w:rsidP="00546E91">
            <w:pPr>
              <w:tabs>
                <w:tab w:val="right" w:leader="dot" w:pos="2043"/>
              </w:tabs>
              <w:spacing w:before="24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0E067641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9E90F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Entreprises liées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AE9C0B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9A549A8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280/1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5078F05" w14:textId="77777777" w:rsidR="007250C0" w:rsidRPr="00AD0564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5B776782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36160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Participations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BEB5779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E878E41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1693087" w14:textId="77777777" w:rsidR="007250C0" w:rsidRPr="00AD0564" w:rsidRDefault="007250C0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279D7EE9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AD679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Créances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692972F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0BE9488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A54F08E" w14:textId="77777777" w:rsidR="007250C0" w:rsidRPr="00AD0564" w:rsidRDefault="007250C0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4E9F95CF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A65EB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Entreprises avec lesquelles il existe un lien de participation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FC4C7D4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B32F996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282/3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D9DED26" w14:textId="77777777" w:rsidR="007250C0" w:rsidRPr="00AD0564" w:rsidRDefault="007250C0" w:rsidP="00546E91">
            <w:pPr>
              <w:tabs>
                <w:tab w:val="right" w:leader="dot" w:pos="1901"/>
              </w:tabs>
              <w:spacing w:before="240"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321ECE5C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2F938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Participations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35FBD13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AE552AC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AA18958" w14:textId="77777777" w:rsidR="007250C0" w:rsidRPr="00AD0564" w:rsidRDefault="007250C0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510DDD47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F6DA5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Créances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07E450F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72C1C6C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24B627A" w14:textId="77777777" w:rsidR="007250C0" w:rsidRPr="00AD0564" w:rsidRDefault="007250C0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514F9EFA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EC97B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Autres immobilisations financières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2B4419C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845D3EA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284/8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9DF9478" w14:textId="77777777" w:rsidR="007250C0" w:rsidRPr="00AD0564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6D05259A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2BF6C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Actions et parts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6C693EF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B2621D9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0ED5C92" w14:textId="77777777" w:rsidR="007250C0" w:rsidRPr="00AD0564" w:rsidRDefault="007250C0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446477FD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0799B" w14:textId="77777777" w:rsidR="007250C0" w:rsidRPr="00AD0564" w:rsidRDefault="007250C0" w:rsidP="00546E91">
            <w:pPr>
              <w:tabs>
                <w:tab w:val="right" w:leader="dot" w:pos="4717"/>
              </w:tabs>
              <w:spacing w:after="60"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Créances et cautionnements en numéraire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C62878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D0B527E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285/8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6688FE1" w14:textId="77777777" w:rsidR="007250C0" w:rsidRPr="00AD0564" w:rsidRDefault="007250C0" w:rsidP="00546E91">
            <w:pPr>
              <w:tabs>
                <w:tab w:val="right" w:leader="dot" w:pos="1559"/>
              </w:tabs>
              <w:spacing w:after="6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5D5C092A" w14:textId="77777777" w:rsidR="007250C0" w:rsidRPr="00AD0564" w:rsidRDefault="007250C0" w:rsidP="007250C0">
      <w:pPr>
        <w:rPr>
          <w:lang w:val="fr-BE"/>
        </w:rPr>
      </w:pPr>
    </w:p>
    <w:p w14:paraId="2CF4229C" w14:textId="77777777" w:rsidR="00051768" w:rsidRPr="00AD0564" w:rsidRDefault="00051768" w:rsidP="00051768">
      <w:pPr>
        <w:rPr>
          <w:lang w:val="fr-BE"/>
        </w:rPr>
      </w:pPr>
    </w:p>
    <w:p w14:paraId="2CE08201" w14:textId="77777777" w:rsidR="00051768" w:rsidRPr="00AD0564" w:rsidRDefault="00051768" w:rsidP="00051768">
      <w:pPr>
        <w:rPr>
          <w:lang w:val="fr-BE"/>
        </w:rPr>
      </w:pPr>
    </w:p>
    <w:p w14:paraId="3BE83735" w14:textId="77777777" w:rsidR="00051768" w:rsidRPr="00AD0564" w:rsidRDefault="00051768" w:rsidP="00051768">
      <w:pPr>
        <w:rPr>
          <w:lang w:val="fr-BE"/>
        </w:rPr>
        <w:sectPr w:rsidR="00051768" w:rsidRPr="00AD0564" w:rsidSect="001C281A">
          <w:footerReference w:type="default" r:id="rId14"/>
          <w:pgSz w:w="11907" w:h="16840" w:code="9"/>
          <w:pgMar w:top="567" w:right="652" w:bottom="567" w:left="567" w:header="567" w:footer="567" w:gutter="0"/>
          <w:pgNumType w:start="2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051768" w:rsidRPr="00B46BDE" w14:paraId="517592E3" w14:textId="77777777" w:rsidTr="001C281A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AB3BC" w14:textId="422DAD18" w:rsidR="00051768" w:rsidRPr="00B46BDE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  <w:r w:rsidRPr="00B46BDE">
              <w:rPr>
                <w:lang w:val="fr-BE"/>
              </w:rPr>
              <w:lastRenderedPageBreak/>
              <w:t>N</w:t>
            </w:r>
            <w:r w:rsidR="00F96DB8">
              <w:rPr>
                <w:lang w:val="fr-BE"/>
              </w:rPr>
              <w:t>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E1814" w14:textId="77777777" w:rsidR="00051768" w:rsidRPr="00B46BDE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E7681" w14:textId="77777777" w:rsidR="00051768" w:rsidRPr="00BD1743" w:rsidRDefault="00051768" w:rsidP="001C281A">
            <w:pPr>
              <w:spacing w:line="240" w:lineRule="atLeast"/>
              <w:jc w:val="left"/>
              <w:rPr>
                <w:highlight w:val="green"/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51864" w14:textId="323ED597" w:rsidR="00051768" w:rsidRPr="00F96DB8" w:rsidRDefault="00051768" w:rsidP="001C281A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20"/>
                <w:szCs w:val="20"/>
              </w:rPr>
            </w:pPr>
            <w:r w:rsidRPr="00F96DB8">
              <w:rPr>
                <w:rStyle w:val="normaltextrun"/>
                <w:rFonts w:ascii="Arial" w:hAnsi="Arial" w:cs="Arial"/>
                <w:sz w:val="20"/>
                <w:szCs w:val="20"/>
              </w:rPr>
              <w:t>A/P-</w:t>
            </w:r>
            <w:r w:rsidR="00CD43A8" w:rsidRPr="00F96DB8">
              <w:rPr>
                <w:rStyle w:val="normaltextrun"/>
                <w:rFonts w:ascii="Arial" w:hAnsi="Arial" w:cs="Arial"/>
                <w:sz w:val="20"/>
                <w:szCs w:val="20"/>
              </w:rPr>
              <w:t>c</w:t>
            </w:r>
            <w:r w:rsidRPr="00F96DB8">
              <w:rPr>
                <w:rStyle w:val="normaltextrun"/>
                <w:rFonts w:ascii="Arial" w:hAnsi="Arial" w:cs="Arial"/>
                <w:sz w:val="20"/>
                <w:szCs w:val="20"/>
              </w:rPr>
              <w:t>ap 2</w:t>
            </w:r>
          </w:p>
        </w:tc>
      </w:tr>
    </w:tbl>
    <w:p w14:paraId="2690F126" w14:textId="77777777" w:rsidR="00051768" w:rsidRPr="00B46BDE" w:rsidRDefault="00051768" w:rsidP="00051768">
      <w:pPr>
        <w:spacing w:line="240" w:lineRule="auto"/>
        <w:jc w:val="left"/>
        <w:rPr>
          <w:lang w:val="fr-BE"/>
        </w:rPr>
      </w:pPr>
    </w:p>
    <w:p w14:paraId="61AA7DF7" w14:textId="77777777" w:rsidR="007250C0" w:rsidRPr="00B46BDE" w:rsidRDefault="007250C0" w:rsidP="007250C0">
      <w:pPr>
        <w:spacing w:line="240" w:lineRule="auto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</w:tblGrid>
      <w:tr w:rsidR="007250C0" w:rsidRPr="00B46BDE" w14:paraId="2B234CAA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F4AFD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33DCB915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5B5270F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1A8286B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7250C0" w:rsidRPr="00B46BDE" w14:paraId="5F4C2113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0EDA7" w14:textId="77777777" w:rsidR="007250C0" w:rsidRPr="00B46BDE" w:rsidRDefault="007250C0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B46BDE">
              <w:rPr>
                <w:b/>
                <w:smallCaps/>
                <w:lang w:val="fr-BE"/>
              </w:rPr>
              <w:t>Actifs circulants</w:t>
            </w:r>
            <w:r w:rsidRPr="00B46BDE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9E9E11E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C6E1BFF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29/58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734CA93" w14:textId="77777777" w:rsidR="007250C0" w:rsidRPr="00B46BDE" w:rsidRDefault="007250C0" w:rsidP="00546E91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7250C0" w:rsidRPr="00B46BDE" w14:paraId="14549012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DAE2C" w14:textId="77777777" w:rsidR="007250C0" w:rsidRPr="00B46BDE" w:rsidRDefault="007250C0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b/>
                <w:sz w:val="18"/>
                <w:szCs w:val="18"/>
                <w:lang w:val="fr-BE"/>
              </w:rPr>
              <w:t>Créances à plus d’un an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A2F8069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B5E1F5A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29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4E5860E" w14:textId="77777777" w:rsidR="007250C0" w:rsidRPr="00B46BDE" w:rsidRDefault="007250C0" w:rsidP="00546E91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B46BDE" w14:paraId="42182E77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7B2DF" w14:textId="77777777" w:rsidR="007250C0" w:rsidRPr="00B46BDE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>Créances commerciales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D05CE8F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2D20A9C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290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EEDC12A" w14:textId="77777777" w:rsidR="007250C0" w:rsidRPr="00B46BDE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0BB108AA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B6CA3" w14:textId="77777777" w:rsidR="007250C0" w:rsidRPr="00B46BDE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>Autres créances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5438827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ACAF8F6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291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7BDE96F" w14:textId="77777777" w:rsidR="007250C0" w:rsidRPr="00AD0564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7EA1EA59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62439" w14:textId="77777777" w:rsidR="007250C0" w:rsidRPr="00AD0564" w:rsidRDefault="007250C0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Stocks et commandes en cours d’exécution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DC8569A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9AF3F1F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3152E67" w14:textId="77777777" w:rsidR="007250C0" w:rsidRPr="00AD0564" w:rsidRDefault="007250C0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6D7F2269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85CBB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Stocks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9FA4A46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2003F30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30/36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84F386" w14:textId="77777777" w:rsidR="007250C0" w:rsidRPr="00AD0564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3243D845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801F7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Approvisionnements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8504941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B172B5C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30/31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2E76613" w14:textId="77777777" w:rsidR="007250C0" w:rsidRPr="00AD0564" w:rsidRDefault="007250C0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3AD3D50C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CA229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En-cours de fabrication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875E998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E8F38DE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78595E2" w14:textId="77777777" w:rsidR="007250C0" w:rsidRPr="00AD0564" w:rsidRDefault="007250C0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451B9AE0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0EDF2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Produits finis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7D54CC9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CEF75D6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9888323" w14:textId="77777777" w:rsidR="007250C0" w:rsidRPr="00AD0564" w:rsidRDefault="007250C0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7F2DA149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14FF3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Marchandises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6350F8A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CA2216A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2E891CA" w14:textId="77777777" w:rsidR="007250C0" w:rsidRPr="00AD0564" w:rsidRDefault="007250C0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7AE27095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1627C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Immeubles destinés à la vente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7BF75B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6CD1C66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5C753B0" w14:textId="77777777" w:rsidR="007250C0" w:rsidRPr="00AD0564" w:rsidRDefault="007250C0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6B20952D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608D3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Acomptes versés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E8D7ADD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4AF65EC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7E5EF78" w14:textId="77777777" w:rsidR="007250C0" w:rsidRPr="00AD0564" w:rsidRDefault="007250C0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055E8D05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7BD3B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Commandes en cours d’exécution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FF37134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94A9988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DF0AE61" w14:textId="77777777" w:rsidR="007250C0" w:rsidRPr="00AD0564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65A24895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49AC3" w14:textId="77777777" w:rsidR="007250C0" w:rsidRPr="00AD0564" w:rsidRDefault="007250C0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Créances à un an au plus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C1E92F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11B6858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40/41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37EE19D" w14:textId="77777777" w:rsidR="007250C0" w:rsidRPr="00AD0564" w:rsidRDefault="007250C0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6AF3ED6B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76269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Créances commerciales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517074D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F7FCE71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51FAB1A" w14:textId="77777777" w:rsidR="007250C0" w:rsidRPr="00AD0564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37AD25B0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80E12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Autres créances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70871B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EFBE3FC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06617D6" w14:textId="77777777" w:rsidR="007250C0" w:rsidRPr="00AD0564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4F87DCE3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BAC94" w14:textId="77777777" w:rsidR="007250C0" w:rsidRPr="00AD0564" w:rsidRDefault="007250C0" w:rsidP="00546E91">
            <w:pPr>
              <w:tabs>
                <w:tab w:val="right" w:leader="dot" w:pos="4717"/>
              </w:tabs>
              <w:spacing w:before="240" w:after="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Placements de trésorerie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6862DC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after="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CA57B7F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50/53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37F8E6F" w14:textId="77777777" w:rsidR="007250C0" w:rsidRPr="00AD0564" w:rsidRDefault="007250C0" w:rsidP="00546E91">
            <w:pPr>
              <w:tabs>
                <w:tab w:val="right" w:leader="dot" w:pos="2043"/>
              </w:tabs>
              <w:spacing w:before="24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5A33CB68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1E2E2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Actions propres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6D9B996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B1A640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50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F43E1A2" w14:textId="77777777" w:rsidR="007250C0" w:rsidRPr="00AD0564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140468C6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F4088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Autres placements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42B5C87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E896694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51/53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8313D2A" w14:textId="77777777" w:rsidR="007250C0" w:rsidRPr="00AD0564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31868036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438CB" w14:textId="77777777" w:rsidR="007250C0" w:rsidRPr="00AD0564" w:rsidRDefault="007250C0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Valeurs disponibles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6737473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6473C2A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54/58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5DBEFAD" w14:textId="77777777" w:rsidR="007250C0" w:rsidRPr="00AD0564" w:rsidRDefault="007250C0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0DA4A0C2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17295" w14:textId="77777777" w:rsidR="007250C0" w:rsidRPr="00AD0564" w:rsidRDefault="007250C0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Comptes de régularisation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CC5853D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0095371A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490/1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6F8DEC" w14:textId="77777777" w:rsidR="007250C0" w:rsidRPr="00AD0564" w:rsidRDefault="007250C0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4A56908B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7E174" w14:textId="77777777" w:rsidR="007250C0" w:rsidRPr="00AD0564" w:rsidRDefault="007250C0" w:rsidP="00546E91">
            <w:pPr>
              <w:tabs>
                <w:tab w:val="right" w:leader="dot" w:pos="4717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TOTAL DE L’ACTIF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C511B12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886C29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20/58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A4CF1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75F3F9E9" w14:textId="77777777" w:rsidR="007250C0" w:rsidRPr="00AD0564" w:rsidRDefault="007250C0" w:rsidP="007250C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65DB00C0" w14:textId="77777777" w:rsidR="00051768" w:rsidRPr="00AD0564" w:rsidRDefault="00051768" w:rsidP="0005176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1DB8BBB1" w14:textId="77777777" w:rsidR="00051768" w:rsidRPr="00AD0564" w:rsidRDefault="00051768" w:rsidP="0005176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051768" w:rsidRPr="00AD0564" w:rsidSect="001C281A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051768" w:rsidRPr="00AD0564" w14:paraId="53E899B6" w14:textId="77777777" w:rsidTr="007250C0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52507" w14:textId="53D0AD4F" w:rsidR="00051768" w:rsidRPr="00AD0564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  <w:r w:rsidRPr="00AD0564">
              <w:rPr>
                <w:lang w:val="fr-BE"/>
              </w:rPr>
              <w:lastRenderedPageBreak/>
              <w:t>N</w:t>
            </w:r>
            <w:r w:rsidR="00F96DB8">
              <w:rPr>
                <w:lang w:val="fr-BE"/>
              </w:rPr>
              <w:t>°</w:t>
            </w:r>
          </w:p>
        </w:tc>
        <w:tc>
          <w:tcPr>
            <w:tcW w:w="2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A726F" w14:textId="77777777" w:rsidR="00051768" w:rsidRPr="00AD0564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4CD97" w14:textId="77777777" w:rsidR="00051768" w:rsidRPr="004B6E1D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FD559" w14:textId="6DCD2D73" w:rsidR="00051768" w:rsidRPr="00F96DB8" w:rsidRDefault="00051768" w:rsidP="001C28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F96DB8">
              <w:rPr>
                <w:rStyle w:val="normaltextrun"/>
                <w:rFonts w:ascii="Arial" w:hAnsi="Arial" w:cs="Arial"/>
                <w:sz w:val="20"/>
                <w:szCs w:val="20"/>
              </w:rPr>
              <w:t>A/P-</w:t>
            </w:r>
            <w:r w:rsidR="00CD43A8" w:rsidRPr="00F96DB8">
              <w:rPr>
                <w:rStyle w:val="normaltextrun"/>
                <w:rFonts w:ascii="Arial" w:hAnsi="Arial" w:cs="Arial"/>
                <w:sz w:val="20"/>
                <w:szCs w:val="20"/>
              </w:rPr>
              <w:t>c</w:t>
            </w:r>
            <w:r w:rsidRPr="00F96DB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ap </w:t>
            </w:r>
            <w:r w:rsidRPr="00F96DB8">
              <w:rPr>
                <w:rFonts w:ascii="Arial" w:hAnsi="Arial" w:cs="Arial"/>
                <w:sz w:val="20"/>
                <w:szCs w:val="20"/>
                <w:lang w:val="fr-BE"/>
              </w:rPr>
              <w:t>3</w:t>
            </w:r>
          </w:p>
        </w:tc>
      </w:tr>
    </w:tbl>
    <w:p w14:paraId="1E952559" w14:textId="77777777" w:rsidR="007250C0" w:rsidRPr="00AD0564" w:rsidRDefault="007250C0" w:rsidP="007250C0">
      <w:pPr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8589" w:type="dxa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</w:tblGrid>
      <w:tr w:rsidR="007250C0" w:rsidRPr="00AD0564" w14:paraId="32DBB3CB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69BED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1058AFB6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559A013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A5ED344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7250C0" w:rsidRPr="00AD0564" w14:paraId="3C973DE2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D2F4A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lang w:val="fr-BE"/>
              </w:rPr>
            </w:pPr>
            <w:r w:rsidRPr="00AD0564">
              <w:rPr>
                <w:b/>
                <w:lang w:val="fr-BE"/>
              </w:rPr>
              <w:t>PASSIF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05BFABC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33AEB166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FD86B3F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50C0" w:rsidRPr="00B46BDE" w14:paraId="21D27C09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DD375" w14:textId="77777777" w:rsidR="007250C0" w:rsidRPr="00B46BDE" w:rsidRDefault="007250C0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B46BDE">
              <w:rPr>
                <w:b/>
                <w:smallCaps/>
                <w:lang w:val="fr-BE"/>
              </w:rPr>
              <w:t>Capitaux propres</w:t>
            </w:r>
            <w:r w:rsidRPr="00B46BDE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615E681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138A2C7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10/15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4C983CF" w14:textId="77777777" w:rsidR="007250C0" w:rsidRPr="00B46BDE" w:rsidRDefault="007250C0" w:rsidP="00546E91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B46BDE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7250C0" w:rsidRPr="00B46BDE" w14:paraId="20A37CC8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D24F6" w14:textId="77777777" w:rsidR="007250C0" w:rsidRPr="00B46BDE" w:rsidRDefault="007250C0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B46BDE">
              <w:rPr>
                <w:b/>
                <w:sz w:val="18"/>
                <w:szCs w:val="18"/>
                <w:lang w:val="fr-BE"/>
              </w:rPr>
              <w:t>Apport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EAFB3FA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5986A05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10/11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3280062" w14:textId="77777777" w:rsidR="007250C0" w:rsidRPr="00B46BDE" w:rsidRDefault="007250C0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B46BDE" w14:paraId="7DFD036D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6BB94" w14:textId="77777777" w:rsidR="007250C0" w:rsidRPr="00B46BDE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>Capital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686FC14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381408B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095CD98" w14:textId="77777777" w:rsidR="007250C0" w:rsidRPr="00B46BDE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B46BDE" w14:paraId="6AA59509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96A2D" w14:textId="77777777" w:rsidR="007250C0" w:rsidRPr="00B46BDE" w:rsidRDefault="007250C0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>Capital souscrit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EB2AAC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2D0D8BB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100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1176C61" w14:textId="77777777" w:rsidR="007250C0" w:rsidRPr="00B46BDE" w:rsidRDefault="007250C0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B46BDE" w14:paraId="75DA4EF2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36544" w14:textId="77777777" w:rsidR="007250C0" w:rsidRPr="00B46BDE" w:rsidRDefault="007250C0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>Capital non appelé</w:t>
            </w:r>
            <w:r w:rsidRPr="00B46BDE">
              <w:rPr>
                <w:rStyle w:val="FootnoteReference"/>
                <w:szCs w:val="18"/>
                <w:lang w:val="fr-BE"/>
              </w:rPr>
              <w:footnoteReference w:id="4"/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360CA3B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33AFBE6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101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8DE5E74" w14:textId="77777777" w:rsidR="007250C0" w:rsidRPr="00B46BDE" w:rsidRDefault="007250C0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B46BDE" w14:paraId="56A09C24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38CB4" w14:textId="77777777" w:rsidR="007250C0" w:rsidRPr="00B46BDE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>En dehors du capital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009B9B9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026AA01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65499E4" w14:textId="77777777" w:rsidR="007250C0" w:rsidRPr="00B46BDE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B46BDE" w14:paraId="2BEDF313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2F0E9" w14:textId="77777777" w:rsidR="007250C0" w:rsidRPr="00B46BDE" w:rsidRDefault="007250C0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>Primes d’émission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23100B3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CF495A3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right="-168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nl-BE"/>
              </w:rPr>
              <w:t>1100/10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E1D7A69" w14:textId="77777777" w:rsidR="007250C0" w:rsidRPr="00B46BDE" w:rsidRDefault="007250C0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B46BDE" w14:paraId="435F7788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2ED14" w14:textId="77777777" w:rsidR="007250C0" w:rsidRPr="00B46BDE" w:rsidRDefault="007250C0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>Autres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9DF58D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BE20187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right="-168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nl-BE"/>
              </w:rPr>
              <w:t>1109/19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8619A0C" w14:textId="77777777" w:rsidR="007250C0" w:rsidRPr="00B46BDE" w:rsidRDefault="007250C0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B46BDE" w14:paraId="08215D04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96696" w14:textId="77777777" w:rsidR="007250C0" w:rsidRPr="00B46BDE" w:rsidRDefault="007250C0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B46BDE">
              <w:rPr>
                <w:b/>
                <w:sz w:val="18"/>
                <w:szCs w:val="18"/>
                <w:lang w:val="fr-BE"/>
              </w:rPr>
              <w:t>Plus-values de réévaluation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C615B97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E037432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58D4874" w14:textId="77777777" w:rsidR="007250C0" w:rsidRPr="00B46BDE" w:rsidRDefault="007250C0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B46BDE" w14:paraId="4F980260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A11E3" w14:textId="77777777" w:rsidR="007250C0" w:rsidRPr="00B46BDE" w:rsidRDefault="007250C0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B46BDE">
              <w:rPr>
                <w:b/>
                <w:sz w:val="18"/>
                <w:szCs w:val="18"/>
                <w:lang w:val="fr-BE"/>
              </w:rPr>
              <w:t>Réserves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E8CE41E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E1824A7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F42C54D" w14:textId="77777777" w:rsidR="007250C0" w:rsidRPr="00B46BDE" w:rsidRDefault="007250C0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B46BDE" w14:paraId="0A7FA7A3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FE9D4" w14:textId="77777777" w:rsidR="007250C0" w:rsidRPr="00B46BDE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>Réserves indisponibles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2DA3266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7CC385C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130/1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09B224C" w14:textId="77777777" w:rsidR="007250C0" w:rsidRPr="00B46BDE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B46BDE" w14:paraId="08C6E9A2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ECC97" w14:textId="77777777" w:rsidR="007250C0" w:rsidRPr="00B46BDE" w:rsidRDefault="007250C0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>Réserve légale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00B956D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7701E89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350407E" w14:textId="77777777" w:rsidR="007250C0" w:rsidRPr="00B46BDE" w:rsidRDefault="007250C0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B46BDE" w14:paraId="203177CF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DA6BF" w14:textId="77777777" w:rsidR="007250C0" w:rsidRPr="00B46BDE" w:rsidRDefault="007250C0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>Réserves statutairement indisponibles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F2BE63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D7E9D01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D59FC51" w14:textId="77777777" w:rsidR="007250C0" w:rsidRPr="00B46BDE" w:rsidRDefault="007250C0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B46BDE" w14:paraId="372B13E8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E0583" w14:textId="77777777" w:rsidR="007250C0" w:rsidRPr="00B46BDE" w:rsidRDefault="007250C0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>Acquisition d’actions propres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EB626BE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CF90AAE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1BB63C" w14:textId="77777777" w:rsidR="007250C0" w:rsidRPr="00B46BDE" w:rsidRDefault="007250C0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B46BDE" w14:paraId="1C517E7B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78BB8" w14:textId="77777777" w:rsidR="007250C0" w:rsidRPr="00B46BDE" w:rsidRDefault="007250C0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>Soutien financier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A7BC8D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5F95B98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1313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A3B9F0D" w14:textId="77777777" w:rsidR="007250C0" w:rsidRPr="00B46BDE" w:rsidRDefault="007250C0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B46BDE" w14:paraId="1161506A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DF678" w14:textId="77777777" w:rsidR="007250C0" w:rsidRPr="00B46BDE" w:rsidRDefault="007250C0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>Autres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E9545DD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FA61B42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2708313" w14:textId="77777777" w:rsidR="007250C0" w:rsidRPr="00B46BDE" w:rsidRDefault="007250C0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B46BDE" w14:paraId="6F460493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6A42F" w14:textId="77777777" w:rsidR="007250C0" w:rsidRPr="00B46BDE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>Réserves immunisées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FE58952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3D1FE5C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A17D4A8" w14:textId="77777777" w:rsidR="007250C0" w:rsidRPr="00B46BDE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B46BDE" w14:paraId="0712DF9D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A698B" w14:textId="77777777" w:rsidR="007250C0" w:rsidRPr="00B46BDE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>Réserves disponibles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21FFA4D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FD218BE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A0BF06B" w14:textId="77777777" w:rsidR="007250C0" w:rsidRPr="00B46BDE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B46BDE" w14:paraId="674E1B31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939FC" w14:textId="77777777" w:rsidR="007250C0" w:rsidRPr="00B46BDE" w:rsidRDefault="007250C0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B46BDE">
              <w:rPr>
                <w:b/>
                <w:sz w:val="18"/>
                <w:szCs w:val="18"/>
                <w:lang w:val="fr-BE"/>
              </w:rPr>
              <w:t>Bénéfice (Perte) reporté(e)</w:t>
            </w:r>
            <w:r w:rsidRPr="00B46BDE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4D28257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ADF1EF2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CB2ED80" w14:textId="77777777" w:rsidR="007250C0" w:rsidRPr="00B46BDE" w:rsidRDefault="007250C0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B46BDE" w14:paraId="708D4838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622E2" w14:textId="77777777" w:rsidR="007250C0" w:rsidRPr="00B46BDE" w:rsidRDefault="007250C0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B46BDE">
              <w:rPr>
                <w:b/>
                <w:sz w:val="18"/>
                <w:szCs w:val="18"/>
                <w:lang w:val="fr-BE"/>
              </w:rPr>
              <w:t>Subsides en capital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250A25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50329AC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5628B78" w14:textId="77777777" w:rsidR="007250C0" w:rsidRPr="00B46BDE" w:rsidRDefault="007250C0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B46BDE" w14:paraId="451FA3FB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86D13" w14:textId="77777777" w:rsidR="007250C0" w:rsidRPr="00B46BDE" w:rsidRDefault="007250C0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B46BDE">
              <w:rPr>
                <w:b/>
                <w:sz w:val="18"/>
                <w:szCs w:val="18"/>
                <w:lang w:val="fr-BE"/>
              </w:rPr>
              <w:t>Avance aux associés sur la répartition de l’actif net</w:t>
            </w:r>
            <w:r w:rsidRPr="00B46BDE">
              <w:rPr>
                <w:rStyle w:val="FootnoteReference"/>
                <w:b/>
                <w:szCs w:val="18"/>
                <w:lang w:val="fr-BE"/>
              </w:rPr>
              <w:footnoteReference w:id="5"/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1D5EEB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4CF68AA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3EF0F02" w14:textId="77777777" w:rsidR="007250C0" w:rsidRPr="00B46BDE" w:rsidRDefault="007250C0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B46BDE" w14:paraId="1177F03E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2AF5E" w14:textId="77777777" w:rsidR="007250C0" w:rsidRPr="00B46BDE" w:rsidRDefault="007250C0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B46BDE">
              <w:rPr>
                <w:b/>
                <w:smallCaps/>
                <w:lang w:val="fr-BE"/>
              </w:rPr>
              <w:t>Provisions et impôts différés</w:t>
            </w:r>
            <w:r w:rsidRPr="00B46BDE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6EAB86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8B70F9F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1DEF55D" w14:textId="77777777" w:rsidR="007250C0" w:rsidRPr="00B46BDE" w:rsidRDefault="007250C0" w:rsidP="00546E91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7250C0" w:rsidRPr="00AD0564" w14:paraId="59F81588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82CF3" w14:textId="77777777" w:rsidR="007250C0" w:rsidRPr="00AD0564" w:rsidRDefault="007250C0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Provisions pour risques et charges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8F1497C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B9CE068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160/5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C59BEC3" w14:textId="77777777" w:rsidR="007250C0" w:rsidRPr="00AD0564" w:rsidRDefault="007250C0" w:rsidP="00546E91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6DA79C05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EE251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rFonts w:cs="Arial"/>
                <w:sz w:val="18"/>
                <w:lang w:val="fr-BE"/>
              </w:rPr>
              <w:t>Pensions et obligations similaires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1D0415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0327E7B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160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C2B2142" w14:textId="77777777" w:rsidR="007250C0" w:rsidRPr="00AD0564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61024A39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94AC0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Charges fiscales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F5586FC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284636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161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71A8F8F" w14:textId="77777777" w:rsidR="007250C0" w:rsidRPr="00AD0564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512E90BD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64E6A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Grosses réparations et gros entretien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15B0CF4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D0CBB52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162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C7AE1A0" w14:textId="77777777" w:rsidR="007250C0" w:rsidRPr="00AD0564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210F3D41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385CB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Obligations environnementales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E07C23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30717D1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163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2299A3F" w14:textId="77777777" w:rsidR="007250C0" w:rsidRPr="00AD0564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244A796B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9C56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Autres risques et charges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537225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F4EECA7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164/5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1D99C35" w14:textId="77777777" w:rsidR="007250C0" w:rsidRPr="00AD0564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7476D031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0C161" w14:textId="77777777" w:rsidR="007250C0" w:rsidRPr="00AD0564" w:rsidRDefault="007250C0" w:rsidP="00546E91">
            <w:pPr>
              <w:tabs>
                <w:tab w:val="right" w:leader="dot" w:pos="4717"/>
              </w:tabs>
              <w:spacing w:before="120" w:after="6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Impôts différés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A79953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7B2055A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168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38445CE" w14:textId="77777777" w:rsidR="007250C0" w:rsidRPr="00AD0564" w:rsidRDefault="007250C0" w:rsidP="00546E91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5C95BF0E" w14:textId="77777777" w:rsidR="00051768" w:rsidRDefault="00051768" w:rsidP="00051768">
      <w:pPr>
        <w:tabs>
          <w:tab w:val="right" w:leader="dot" w:pos="4717"/>
        </w:tabs>
        <w:spacing w:before="120" w:line="240" w:lineRule="atLeast"/>
        <w:jc w:val="left"/>
        <w:rPr>
          <w:b/>
          <w:smallCaps/>
          <w:lang w:val="fr-BE"/>
        </w:rPr>
        <w:sectPr w:rsidR="00051768" w:rsidSect="001C281A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051768" w:rsidRPr="00AD0564" w14:paraId="0E0F8C15" w14:textId="77777777" w:rsidTr="001C281A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F63EF" w14:textId="6E5285B6" w:rsidR="00051768" w:rsidRPr="00AD0564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  <w:r w:rsidRPr="00AD0564">
              <w:rPr>
                <w:lang w:val="fr-BE"/>
              </w:rPr>
              <w:lastRenderedPageBreak/>
              <w:t>N</w:t>
            </w:r>
            <w:r w:rsidR="00F96DB8">
              <w:rPr>
                <w:lang w:val="fr-BE"/>
              </w:rPr>
              <w:t>°</w:t>
            </w:r>
          </w:p>
        </w:tc>
        <w:tc>
          <w:tcPr>
            <w:tcW w:w="2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9BE95" w14:textId="77777777" w:rsidR="00051768" w:rsidRPr="00AD0564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15696" w14:textId="77777777" w:rsidR="00051768" w:rsidRPr="00BD1743" w:rsidRDefault="00051768" w:rsidP="001C281A">
            <w:pPr>
              <w:spacing w:line="240" w:lineRule="atLeast"/>
              <w:jc w:val="left"/>
              <w:rPr>
                <w:highlight w:val="green"/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38703" w14:textId="1FA2E4C4" w:rsidR="00051768" w:rsidRPr="00F96DB8" w:rsidRDefault="00051768" w:rsidP="001C28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96DB8">
              <w:rPr>
                <w:rStyle w:val="normaltextrun"/>
                <w:rFonts w:ascii="Arial" w:hAnsi="Arial" w:cs="Arial"/>
                <w:sz w:val="20"/>
                <w:szCs w:val="20"/>
              </w:rPr>
              <w:t>A/P-</w:t>
            </w:r>
            <w:r w:rsidR="00CD43A8" w:rsidRPr="00F96DB8">
              <w:rPr>
                <w:rStyle w:val="normaltextrun"/>
                <w:rFonts w:ascii="Arial" w:hAnsi="Arial" w:cs="Arial"/>
                <w:sz w:val="20"/>
                <w:szCs w:val="20"/>
              </w:rPr>
              <w:t>c</w:t>
            </w:r>
            <w:r w:rsidRPr="00F96DB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ap </w:t>
            </w:r>
            <w:r w:rsidRPr="00F96DB8">
              <w:rPr>
                <w:rFonts w:ascii="Arial" w:hAnsi="Arial" w:cs="Arial"/>
                <w:sz w:val="20"/>
                <w:szCs w:val="20"/>
                <w:lang w:val="fr-BE"/>
              </w:rPr>
              <w:t>3</w:t>
            </w:r>
          </w:p>
        </w:tc>
      </w:tr>
    </w:tbl>
    <w:p w14:paraId="057DBD33" w14:textId="77777777" w:rsidR="00051768" w:rsidRPr="00AD0564" w:rsidRDefault="00051768" w:rsidP="00051768">
      <w:pPr>
        <w:spacing w:line="240" w:lineRule="auto"/>
        <w:jc w:val="left"/>
        <w:rPr>
          <w:sz w:val="18"/>
          <w:szCs w:val="18"/>
          <w:lang w:val="fr-BE"/>
        </w:rPr>
      </w:pPr>
    </w:p>
    <w:p w14:paraId="2785AD61" w14:textId="77777777" w:rsidR="007757F6" w:rsidRPr="00AD0564" w:rsidRDefault="007757F6" w:rsidP="007757F6">
      <w:pPr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</w:tblGrid>
      <w:tr w:rsidR="007757F6" w:rsidRPr="00AD0564" w14:paraId="348149DF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92E71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4E577479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Ann.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C1C347B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1160317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7757F6" w:rsidRPr="00AD0564" w14:paraId="04FAEBA9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BB28C" w14:textId="77777777" w:rsidR="007757F6" w:rsidRPr="00AD0564" w:rsidRDefault="007757F6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AD0564">
              <w:rPr>
                <w:b/>
                <w:smallCaps/>
                <w:lang w:val="fr-BE"/>
              </w:rPr>
              <w:t>Dettes</w:t>
            </w:r>
            <w:r w:rsidRPr="00AD0564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8FD8A16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1A7570B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17/49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BC30DF2" w14:textId="77777777" w:rsidR="007757F6" w:rsidRPr="00AD0564" w:rsidRDefault="007757F6" w:rsidP="00546E91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7757F6" w:rsidRPr="00AD0564" w14:paraId="1C2D1B51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F77DB" w14:textId="77777777" w:rsidR="007757F6" w:rsidRPr="00AD0564" w:rsidRDefault="007757F6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Dettes à plus d’un an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15CEA6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8A571B8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E08A19F" w14:textId="77777777" w:rsidR="007757F6" w:rsidRPr="00AD0564" w:rsidRDefault="007757F6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7BA42CA8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DC201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Dettes financières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885018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075773E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170/4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56C6D27" w14:textId="77777777" w:rsidR="007757F6" w:rsidRPr="00AD0564" w:rsidRDefault="007757F6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726B54F3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231C6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rFonts w:cs="Arial"/>
                <w:sz w:val="18"/>
                <w:lang w:val="fr-BE"/>
              </w:rPr>
              <w:t>Emprunts subordonnés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4C65CD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DEA4064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EB50AC8" w14:textId="77777777" w:rsidR="007757F6" w:rsidRPr="00AD0564" w:rsidRDefault="007757F6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14D65B2C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6D442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rFonts w:cs="Arial"/>
                <w:sz w:val="18"/>
                <w:lang w:val="fr-BE"/>
              </w:rPr>
              <w:t>Emprunts obligataires non subordonnés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D29A3B3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179B497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511BEEE" w14:textId="77777777" w:rsidR="007757F6" w:rsidRPr="00AD0564" w:rsidRDefault="007757F6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5F9E2623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46EFD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rFonts w:cs="Arial"/>
                <w:sz w:val="18"/>
                <w:lang w:val="fr-BE"/>
              </w:rPr>
              <w:t xml:space="preserve">Dettes de location-financement et </w:t>
            </w:r>
            <w:r w:rsidRPr="00C13D76">
              <w:rPr>
                <w:rFonts w:cs="Arial"/>
                <w:sz w:val="18"/>
                <w:lang w:val="fr-BE"/>
              </w:rPr>
              <w:t>dettes</w:t>
            </w:r>
            <w:r w:rsidRPr="00AD0564">
              <w:rPr>
                <w:rFonts w:cs="Arial"/>
                <w:sz w:val="18"/>
                <w:lang w:val="fr-BE"/>
              </w:rPr>
              <w:t xml:space="preserve">  assimilées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3D2CF1A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9600790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40F0776" w14:textId="77777777" w:rsidR="007757F6" w:rsidRPr="00AD0564" w:rsidRDefault="007757F6" w:rsidP="00546E91">
            <w:pPr>
              <w:tabs>
                <w:tab w:val="right" w:leader="dot" w:pos="1559"/>
              </w:tabs>
              <w:spacing w:before="24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65776A8E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5129F89C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AD0564">
              <w:rPr>
                <w:rFonts w:cs="Arial"/>
                <w:sz w:val="18"/>
                <w:lang w:val="fr-BE"/>
              </w:rPr>
              <w:t>Etablissements de crédit</w:t>
            </w:r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2336817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92D1805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1FF2D3D" w14:textId="77777777" w:rsidR="007757F6" w:rsidRPr="00AD0564" w:rsidRDefault="007757F6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63009674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313FAAEB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AD0564">
              <w:rPr>
                <w:rFonts w:cs="Arial"/>
                <w:sz w:val="18"/>
                <w:lang w:val="fr-BE"/>
              </w:rPr>
              <w:t>Autres emprunts</w:t>
            </w:r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8CD156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F47B386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CBEE915" w14:textId="77777777" w:rsidR="007757F6" w:rsidRPr="00AD0564" w:rsidRDefault="007757F6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5C997898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8D974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Dettes commerciales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DAED8B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BD79C08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9898AAA" w14:textId="77777777" w:rsidR="007757F6" w:rsidRPr="00AD0564" w:rsidRDefault="007757F6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60C2A3E8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43B16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rFonts w:cs="Arial"/>
                <w:sz w:val="18"/>
                <w:lang w:val="fr-BE"/>
              </w:rPr>
              <w:t>Fournisseurs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4B62A1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61397B3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1750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8AF865E" w14:textId="77777777" w:rsidR="007757F6" w:rsidRPr="00AD0564" w:rsidRDefault="007757F6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5412A9D6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6DA5E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rFonts w:cs="Arial"/>
                <w:sz w:val="18"/>
                <w:lang w:val="fr-BE"/>
              </w:rPr>
              <w:t>Effets à payer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5C40EE1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D7BB98F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1751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E8A8B66" w14:textId="77777777" w:rsidR="007757F6" w:rsidRPr="00AD0564" w:rsidRDefault="007757F6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111E8D77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A523A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9A6B66">
              <w:rPr>
                <w:sz w:val="18"/>
                <w:szCs w:val="18"/>
                <w:lang w:val="fr-BE"/>
              </w:rPr>
              <w:t>Acomptes sur commandes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60172F6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0A3EC76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BB31AF9" w14:textId="77777777" w:rsidR="007757F6" w:rsidRPr="00AD0564" w:rsidRDefault="007757F6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6A9F0FF9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C663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Autres dettes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038B658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AB81F32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178/9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49170BE" w14:textId="77777777" w:rsidR="007757F6" w:rsidRPr="00AD0564" w:rsidRDefault="007757F6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65C9A43A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4B352" w14:textId="77777777" w:rsidR="007757F6" w:rsidRPr="00AD0564" w:rsidRDefault="007757F6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Dettes à un an au plus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D05842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D6C567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42/48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05FC9B3" w14:textId="77777777" w:rsidR="007757F6" w:rsidRPr="00AD0564" w:rsidRDefault="007757F6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01E5168F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E3ADD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rFonts w:cs="Arial"/>
                <w:sz w:val="18"/>
                <w:lang w:val="fr-BE"/>
              </w:rPr>
              <w:t>Dettes à plus d'un an échéant dans l'année</w:t>
            </w:r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E14D214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FCC2009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4F5B9C9" w14:textId="77777777" w:rsidR="007757F6" w:rsidRPr="00AD0564" w:rsidRDefault="007757F6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3DF2AE35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F2AD0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rFonts w:cs="Arial"/>
                <w:sz w:val="18"/>
                <w:lang w:val="fr-BE"/>
              </w:rPr>
              <w:t>Dettes financières</w:t>
            </w:r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13A569E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619A8D8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16F17D9" w14:textId="77777777" w:rsidR="007757F6" w:rsidRPr="00AD0564" w:rsidRDefault="007757F6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11362C8F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200F2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rFonts w:cs="Arial"/>
                <w:sz w:val="18"/>
                <w:lang w:val="fr-BE"/>
              </w:rPr>
              <w:t>Etablissements de crédit</w:t>
            </w:r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BB07A7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D214CF0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430/8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19160AB" w14:textId="77777777" w:rsidR="007757F6" w:rsidRPr="00AD0564" w:rsidRDefault="007757F6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6FDF8471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81269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Autres emprunts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C72347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1A15288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439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4E7E8ED" w14:textId="77777777" w:rsidR="007757F6" w:rsidRPr="00AD0564" w:rsidRDefault="007757F6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2880065A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DF2B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Dettes commerciales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CC65D72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0FBBCC0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484DF86" w14:textId="77777777" w:rsidR="007757F6" w:rsidRPr="00AD0564" w:rsidRDefault="007757F6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643FB87E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0691C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rFonts w:cs="Arial"/>
                <w:sz w:val="18"/>
                <w:lang w:val="fr-BE"/>
              </w:rPr>
              <w:t>Fournisseurs</w:t>
            </w:r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4D3CC7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5215D75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440/4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C0B3010" w14:textId="77777777" w:rsidR="007757F6" w:rsidRPr="00AD0564" w:rsidRDefault="007757F6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093B7777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59C13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Effets à payer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5919118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C7819DD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6850C74" w14:textId="77777777" w:rsidR="007757F6" w:rsidRPr="00AD0564" w:rsidRDefault="007757F6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77664EB8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2C1FC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9A6B66">
              <w:rPr>
                <w:sz w:val="18"/>
                <w:szCs w:val="18"/>
                <w:lang w:val="fr-BE"/>
              </w:rPr>
              <w:t>Acomptes sur commandes</w:t>
            </w:r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CB8AB66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3945382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C54419F" w14:textId="77777777" w:rsidR="007757F6" w:rsidRPr="00AD0564" w:rsidRDefault="007757F6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73103C1C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6E0A8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rFonts w:cs="Arial"/>
                <w:sz w:val="18"/>
                <w:lang w:val="fr-BE"/>
              </w:rPr>
              <w:t>Dettes fiscales, salariales et sociales</w:t>
            </w:r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6455196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C57EF69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4887C2B" w14:textId="77777777" w:rsidR="007757F6" w:rsidRPr="00AD0564" w:rsidRDefault="007757F6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156A809A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EEABE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rFonts w:cs="Arial"/>
                <w:sz w:val="18"/>
                <w:lang w:val="fr-BE"/>
              </w:rPr>
              <w:t>Impôts</w:t>
            </w:r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2E05C82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449A6C4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450/3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88F883D" w14:textId="77777777" w:rsidR="007757F6" w:rsidRPr="00AD0564" w:rsidRDefault="007757F6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0D932ACB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451C3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Rémunérations et charges sociales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517A0F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5C47196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454/9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C463CB1" w14:textId="77777777" w:rsidR="007757F6" w:rsidRPr="00AD0564" w:rsidRDefault="007757F6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104D8E18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D7513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Autres dettes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7E1571C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AD794A7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47/48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B6EAF72" w14:textId="77777777" w:rsidR="007757F6" w:rsidRPr="00AD0564" w:rsidRDefault="007757F6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1FB169C5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0F4EE" w14:textId="77777777" w:rsidR="007757F6" w:rsidRPr="00AD0564" w:rsidRDefault="007757F6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Comptes de régularisation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ED10981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46678CD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492/3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A350945" w14:textId="77777777" w:rsidR="007757F6" w:rsidRPr="00AD0564" w:rsidRDefault="007757F6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307F6FB5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36BE7" w14:textId="77777777" w:rsidR="007757F6" w:rsidRPr="00AD0564" w:rsidRDefault="007757F6" w:rsidP="00546E91">
            <w:pPr>
              <w:tabs>
                <w:tab w:val="right" w:leader="dot" w:pos="4717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TOTAL DU PASSIF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BF65BD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AF085D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10/49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07F46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2C8E1107" w14:textId="77777777" w:rsidR="00051768" w:rsidRDefault="00051768" w:rsidP="00051768">
      <w:pPr>
        <w:tabs>
          <w:tab w:val="right" w:leader="dot" w:pos="4717"/>
        </w:tabs>
        <w:spacing w:before="120" w:line="240" w:lineRule="atLeast"/>
        <w:jc w:val="left"/>
        <w:rPr>
          <w:b/>
          <w:smallCaps/>
          <w:lang w:val="fr-BE"/>
        </w:rPr>
        <w:sectPr w:rsidR="00051768" w:rsidSect="001C281A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Ind w:w="-1031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051768" w:rsidRPr="00FC0A72" w14:paraId="71DA8813" w14:textId="77777777" w:rsidTr="00051768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71FFE" w14:textId="62C0E698" w:rsidR="00051768" w:rsidRPr="00FC0A72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  <w:r w:rsidRPr="00FC0A72">
              <w:rPr>
                <w:lang w:val="fr-BE"/>
              </w:rPr>
              <w:lastRenderedPageBreak/>
              <w:t>N</w:t>
            </w:r>
            <w:r w:rsidR="00F96DB8">
              <w:rPr>
                <w:lang w:val="fr-BE"/>
              </w:rPr>
              <w:t>°</w:t>
            </w:r>
          </w:p>
        </w:tc>
        <w:tc>
          <w:tcPr>
            <w:tcW w:w="2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316A1" w14:textId="77777777" w:rsidR="00051768" w:rsidRPr="00FC0A72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82A01" w14:textId="77777777" w:rsidR="00051768" w:rsidRPr="00FC0A72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04A99" w14:textId="4236AA47" w:rsidR="00051768" w:rsidRPr="00F96DB8" w:rsidRDefault="00051768" w:rsidP="001C28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96DB8">
              <w:rPr>
                <w:rStyle w:val="normaltextrun"/>
                <w:rFonts w:ascii="Arial" w:hAnsi="Arial" w:cs="Arial"/>
                <w:sz w:val="20"/>
                <w:szCs w:val="20"/>
              </w:rPr>
              <w:t>A/P-</w:t>
            </w:r>
            <w:r w:rsidR="00CD43A8" w:rsidRPr="00F96DB8">
              <w:rPr>
                <w:rStyle w:val="normaltextrun"/>
                <w:rFonts w:ascii="Arial" w:hAnsi="Arial" w:cs="Arial"/>
                <w:sz w:val="20"/>
                <w:szCs w:val="20"/>
              </w:rPr>
              <w:t>c</w:t>
            </w:r>
            <w:r w:rsidRPr="00F96DB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ap </w:t>
            </w:r>
            <w:r w:rsidRPr="00F96DB8">
              <w:rPr>
                <w:rFonts w:ascii="Arial" w:hAnsi="Arial" w:cs="Arial"/>
                <w:sz w:val="20"/>
                <w:szCs w:val="20"/>
                <w:lang w:val="fr-BE"/>
              </w:rPr>
              <w:t>4</w:t>
            </w:r>
          </w:p>
        </w:tc>
      </w:tr>
    </w:tbl>
    <w:p w14:paraId="67A33F75" w14:textId="77777777" w:rsidR="00051768" w:rsidRPr="00FC0A72" w:rsidRDefault="00051768" w:rsidP="001C281A">
      <w:pPr>
        <w:spacing w:line="240" w:lineRule="auto"/>
        <w:ind w:left="-993"/>
        <w:jc w:val="left"/>
        <w:rPr>
          <w:sz w:val="18"/>
          <w:szCs w:val="18"/>
          <w:lang w:val="fr-BE"/>
        </w:rPr>
      </w:pPr>
    </w:p>
    <w:p w14:paraId="2215A734" w14:textId="77777777" w:rsidR="007757F6" w:rsidRPr="00FC0A72" w:rsidRDefault="007757F6" w:rsidP="007757F6">
      <w:pPr>
        <w:spacing w:before="120" w:line="240" w:lineRule="atLeast"/>
        <w:ind w:left="-993" w:right="-992"/>
        <w:jc w:val="left"/>
        <w:rPr>
          <w:b/>
          <w:caps/>
          <w:lang w:val="fr-BE"/>
        </w:rPr>
      </w:pPr>
      <w:r w:rsidRPr="00FC0A72">
        <w:rPr>
          <w:b/>
          <w:caps/>
          <w:lang w:val="fr-BE"/>
        </w:rPr>
        <w:t>règles d’évaluation</w:t>
      </w:r>
    </w:p>
    <w:p w14:paraId="33BC4923" w14:textId="77777777" w:rsidR="007757F6" w:rsidRPr="00FC0A72" w:rsidRDefault="007757F6" w:rsidP="007757F6">
      <w:pPr>
        <w:spacing w:line="240" w:lineRule="auto"/>
        <w:ind w:left="-993" w:right="-992"/>
        <w:jc w:val="left"/>
        <w:rPr>
          <w:sz w:val="18"/>
          <w:lang w:val="fr-BE"/>
        </w:rPr>
      </w:pPr>
    </w:p>
    <w:p w14:paraId="594E95FC" w14:textId="77777777" w:rsidR="007757F6" w:rsidRPr="00FC0A72" w:rsidRDefault="007757F6" w:rsidP="007757F6">
      <w:pPr>
        <w:tabs>
          <w:tab w:val="right" w:leader="dot" w:pos="10632"/>
        </w:tabs>
        <w:spacing w:line="240" w:lineRule="atLeast"/>
        <w:ind w:left="-993"/>
        <w:jc w:val="left"/>
        <w:rPr>
          <w:sz w:val="18"/>
          <w:szCs w:val="18"/>
          <w:lang w:val="fr-BE"/>
        </w:rPr>
      </w:pPr>
      <w:r w:rsidRPr="00FC0A72">
        <w:rPr>
          <w:sz w:val="18"/>
          <w:szCs w:val="18"/>
          <w:lang w:val="fr-BE"/>
        </w:rPr>
        <w:tab/>
      </w:r>
    </w:p>
    <w:p w14:paraId="36DCCF52" w14:textId="77777777" w:rsidR="007757F6" w:rsidRPr="00FC0A72" w:rsidRDefault="007757F6" w:rsidP="007757F6">
      <w:pPr>
        <w:tabs>
          <w:tab w:val="right" w:leader="dot" w:pos="10632"/>
        </w:tabs>
        <w:spacing w:line="240" w:lineRule="atLeast"/>
        <w:ind w:left="-993"/>
        <w:jc w:val="left"/>
        <w:rPr>
          <w:sz w:val="18"/>
          <w:szCs w:val="18"/>
          <w:lang w:val="fr-BE"/>
        </w:rPr>
      </w:pPr>
      <w:r w:rsidRPr="00FC0A72">
        <w:rPr>
          <w:sz w:val="18"/>
          <w:szCs w:val="18"/>
          <w:lang w:val="fr-BE"/>
        </w:rPr>
        <w:tab/>
      </w:r>
    </w:p>
    <w:p w14:paraId="500A5069" w14:textId="77777777" w:rsidR="007757F6" w:rsidRPr="00FC0A72" w:rsidRDefault="007757F6" w:rsidP="007757F6">
      <w:pPr>
        <w:tabs>
          <w:tab w:val="right" w:leader="dot" w:pos="10632"/>
        </w:tabs>
        <w:spacing w:line="240" w:lineRule="atLeast"/>
        <w:ind w:left="-993"/>
        <w:jc w:val="left"/>
        <w:rPr>
          <w:sz w:val="18"/>
          <w:szCs w:val="18"/>
          <w:lang w:val="fr-BE"/>
        </w:rPr>
      </w:pPr>
      <w:r w:rsidRPr="00FC0A72">
        <w:rPr>
          <w:sz w:val="18"/>
          <w:szCs w:val="18"/>
          <w:lang w:val="fr-BE"/>
        </w:rPr>
        <w:tab/>
      </w:r>
    </w:p>
    <w:p w14:paraId="36BB9AE5" w14:textId="77777777" w:rsidR="007757F6" w:rsidRDefault="007757F6" w:rsidP="007757F6">
      <w:pPr>
        <w:tabs>
          <w:tab w:val="right" w:leader="dot" w:pos="10632"/>
        </w:tabs>
        <w:spacing w:line="240" w:lineRule="atLeast"/>
        <w:ind w:left="-993"/>
        <w:jc w:val="left"/>
        <w:rPr>
          <w:sz w:val="18"/>
          <w:szCs w:val="18"/>
          <w:lang w:val="fr-BE"/>
        </w:rPr>
      </w:pPr>
      <w:r w:rsidRPr="00FC0A72">
        <w:rPr>
          <w:sz w:val="18"/>
          <w:szCs w:val="18"/>
          <w:lang w:val="fr-BE"/>
        </w:rPr>
        <w:tab/>
      </w:r>
    </w:p>
    <w:p w14:paraId="5632195C" w14:textId="77777777" w:rsidR="007757F6" w:rsidRPr="007060FF" w:rsidRDefault="007757F6" w:rsidP="007757F6">
      <w:pPr>
        <w:spacing w:line="240" w:lineRule="auto"/>
        <w:ind w:right="-992"/>
        <w:jc w:val="left"/>
      </w:pPr>
    </w:p>
    <w:sectPr w:rsidR="007757F6" w:rsidRPr="007060FF" w:rsidSect="00CA177B">
      <w:headerReference w:type="even" r:id="rId15"/>
      <w:headerReference w:type="default" r:id="rId16"/>
      <w:footerReference w:type="default" r:id="rId17"/>
      <w:headerReference w:type="first" r:id="rId18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C606" w14:textId="77777777" w:rsidR="001C281A" w:rsidRDefault="001C281A">
      <w:r>
        <w:separator/>
      </w:r>
    </w:p>
  </w:endnote>
  <w:endnote w:type="continuationSeparator" w:id="0">
    <w:p w14:paraId="147243C2" w14:textId="77777777" w:rsidR="001C281A" w:rsidRDefault="001C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7316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ECCF4" w14:textId="77777777" w:rsidR="00FF3356" w:rsidRDefault="00FF33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/ 56</w:t>
        </w:r>
      </w:p>
    </w:sdtContent>
  </w:sdt>
  <w:p w14:paraId="7C898E45" w14:textId="77777777" w:rsidR="00FF3356" w:rsidRPr="009C51A9" w:rsidRDefault="00FF3356" w:rsidP="0013772D">
    <w:pPr>
      <w:pStyle w:val="Footer"/>
      <w:tabs>
        <w:tab w:val="clear" w:pos="4395"/>
        <w:tab w:val="clear" w:pos="8789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E846" w14:textId="77777777" w:rsidR="00FF3356" w:rsidRDefault="00FF3356" w:rsidP="0013772D">
    <w:pPr>
      <w:pStyle w:val="Footer"/>
      <w:tabs>
        <w:tab w:val="clear" w:pos="4395"/>
        <w:tab w:val="clear" w:pos="878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97C0" w14:textId="77777777" w:rsidR="001C281A" w:rsidRPr="00A55D1C" w:rsidRDefault="001C281A" w:rsidP="001C281A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20C8" w14:textId="1C4114E3" w:rsidR="001C281A" w:rsidRPr="00881524" w:rsidRDefault="001C281A" w:rsidP="001C281A">
    <w:pPr>
      <w:tabs>
        <w:tab w:val="left" w:pos="284"/>
        <w:tab w:val="center" w:pos="3969"/>
      </w:tabs>
      <w:spacing w:line="240" w:lineRule="auto"/>
      <w:ind w:right="142"/>
      <w:jc w:val="right"/>
      <w:rPr>
        <w:rFonts w:cs="Arial"/>
        <w:sz w:val="14"/>
      </w:rPr>
    </w:pPr>
    <w:r w:rsidRPr="00881524">
      <w:rPr>
        <w:rFonts w:cs="Arial"/>
        <w:sz w:val="18"/>
      </w:rPr>
      <w:fldChar w:fldCharType="begin"/>
    </w:r>
    <w:r w:rsidRPr="00881524">
      <w:rPr>
        <w:rFonts w:cs="Arial"/>
        <w:sz w:val="18"/>
      </w:rPr>
      <w:instrText xml:space="preserve"> PAGE </w:instrText>
    </w:r>
    <w:r w:rsidRPr="00881524">
      <w:rPr>
        <w:rFonts w:cs="Arial"/>
        <w:sz w:val="18"/>
      </w:rPr>
      <w:fldChar w:fldCharType="separate"/>
    </w:r>
    <w:r>
      <w:rPr>
        <w:rFonts w:cs="Arial"/>
        <w:noProof/>
        <w:sz w:val="18"/>
      </w:rPr>
      <w:t>10</w:t>
    </w:r>
    <w:r w:rsidRPr="00881524">
      <w:rPr>
        <w:rFonts w:cs="Arial"/>
        <w:sz w:val="18"/>
      </w:rPr>
      <w:fldChar w:fldCharType="end"/>
    </w:r>
    <w:r w:rsidRPr="00881524">
      <w:rPr>
        <w:rFonts w:cs="Arial"/>
        <w:sz w:val="18"/>
      </w:rPr>
      <w:t xml:space="preserve"> / </w:t>
    </w:r>
    <w:r>
      <w:rPr>
        <w:rFonts w:cs="Arial"/>
        <w:sz w:val="18"/>
      </w:rPr>
      <w:t>6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2953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AA244" w14:textId="5149C85C" w:rsidR="001C281A" w:rsidRDefault="001C281A" w:rsidP="001C281A">
        <w:pPr>
          <w:pStyle w:val="Footer"/>
          <w:tabs>
            <w:tab w:val="clear" w:pos="8789"/>
          </w:tabs>
          <w:ind w:right="-56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/ 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6462C" w14:textId="77777777" w:rsidR="001C281A" w:rsidRDefault="001C281A">
      <w:r>
        <w:separator/>
      </w:r>
    </w:p>
  </w:footnote>
  <w:footnote w:type="continuationSeparator" w:id="0">
    <w:p w14:paraId="1DF5A2DD" w14:textId="77777777" w:rsidR="001C281A" w:rsidRDefault="001C281A">
      <w:r>
        <w:continuationSeparator/>
      </w:r>
    </w:p>
  </w:footnote>
  <w:footnote w:id="1">
    <w:p w14:paraId="5BA81B5A" w14:textId="2C2B40E6" w:rsidR="007250C0" w:rsidRPr="007250C0" w:rsidRDefault="007250C0" w:rsidP="007250C0">
      <w:pPr>
        <w:pStyle w:val="FootnoteText"/>
        <w:tabs>
          <w:tab w:val="left" w:pos="340"/>
        </w:tabs>
        <w:spacing w:line="240" w:lineRule="auto"/>
        <w:rPr>
          <w:rStyle w:val="FootnoteReference"/>
          <w:lang w:val="fr-BE"/>
        </w:rPr>
      </w:pPr>
      <w:r w:rsidRPr="007250C0">
        <w:rPr>
          <w:rStyle w:val="FootnoteReference"/>
          <w:lang w:val="fr-BE"/>
        </w:rPr>
        <w:footnoteRef/>
      </w:r>
      <w:r w:rsidRPr="007250C0">
        <w:rPr>
          <w:rStyle w:val="FootnoteReference"/>
          <w:lang w:val="fr-BE"/>
        </w:rPr>
        <w:tab/>
        <w:t xml:space="preserve">Article 14:30 du Code des sociétés et </w:t>
      </w:r>
      <w:r w:rsidR="00F96DB8" w:rsidRPr="00F96DB8">
        <w:rPr>
          <w:rStyle w:val="FootnoteReference"/>
        </w:rPr>
        <w:t xml:space="preserve">des </w:t>
      </w:r>
      <w:r w:rsidRPr="007250C0">
        <w:rPr>
          <w:rStyle w:val="FootnoteReference"/>
          <w:lang w:val="fr-BE"/>
        </w:rPr>
        <w:t>associations</w:t>
      </w:r>
      <w:r w:rsidR="00F96DB8" w:rsidRPr="00F96DB8">
        <w:rPr>
          <w:rStyle w:val="FootnoteReference"/>
        </w:rPr>
        <w:t>.</w:t>
      </w:r>
    </w:p>
  </w:footnote>
  <w:footnote w:id="2">
    <w:p w14:paraId="240BD388" w14:textId="52A0F29D" w:rsidR="001C281A" w:rsidRPr="007250C0" w:rsidRDefault="001C281A" w:rsidP="00051768">
      <w:pPr>
        <w:pStyle w:val="FootnoteText"/>
        <w:tabs>
          <w:tab w:val="left" w:pos="340"/>
        </w:tabs>
        <w:spacing w:line="240" w:lineRule="auto"/>
        <w:rPr>
          <w:rStyle w:val="FootnoteReference"/>
          <w:lang w:val="fr-BE"/>
        </w:rPr>
      </w:pPr>
      <w:r w:rsidRPr="007250C0">
        <w:rPr>
          <w:rStyle w:val="FootnoteReference"/>
          <w:lang w:val="fr-BE"/>
        </w:rPr>
        <w:footnoteRef/>
      </w:r>
      <w:r w:rsidRPr="007250C0">
        <w:rPr>
          <w:rStyle w:val="FootnoteReference"/>
          <w:lang w:val="fr-BE"/>
        </w:rPr>
        <w:t xml:space="preserve"> </w:t>
      </w:r>
      <w:r w:rsidRPr="007250C0">
        <w:rPr>
          <w:rStyle w:val="FootnoteReference"/>
          <w:lang w:val="fr-BE"/>
        </w:rPr>
        <w:tab/>
      </w:r>
      <w:r w:rsidR="00667D25" w:rsidRPr="007250C0">
        <w:rPr>
          <w:rStyle w:val="FootnoteReference"/>
          <w:lang w:val="fr-BE"/>
        </w:rPr>
        <w:t>Mention facultative</w:t>
      </w:r>
      <w:r w:rsidRPr="007250C0">
        <w:rPr>
          <w:rStyle w:val="FootnoteReference"/>
          <w:lang w:val="fr-BE"/>
        </w:rPr>
        <w:t>.</w:t>
      </w:r>
    </w:p>
  </w:footnote>
  <w:footnote w:id="3">
    <w:p w14:paraId="74BEE145" w14:textId="7E58BD53" w:rsidR="001C281A" w:rsidRPr="00F96DB8" w:rsidRDefault="001C281A" w:rsidP="00667D25">
      <w:pPr>
        <w:pStyle w:val="FootnoteText"/>
        <w:tabs>
          <w:tab w:val="left" w:pos="340"/>
        </w:tabs>
        <w:spacing w:line="240" w:lineRule="auto"/>
        <w:rPr>
          <w:rStyle w:val="FootnoteReference"/>
          <w:lang w:val="fr-BE"/>
        </w:rPr>
      </w:pPr>
      <w:r w:rsidRPr="007250C0">
        <w:rPr>
          <w:rStyle w:val="FootnoteReference"/>
          <w:lang w:val="fr-BE"/>
        </w:rPr>
        <w:footnoteRef/>
      </w:r>
      <w:r w:rsidRPr="007250C0">
        <w:rPr>
          <w:rStyle w:val="FootnoteReference"/>
          <w:lang w:val="fr-BE"/>
        </w:rPr>
        <w:t xml:space="preserve"> </w:t>
      </w:r>
      <w:r w:rsidRPr="007250C0">
        <w:rPr>
          <w:rStyle w:val="FootnoteReference"/>
          <w:lang w:val="fr-BE"/>
        </w:rPr>
        <w:tab/>
      </w:r>
      <w:r w:rsidR="00667D25" w:rsidRPr="007250C0">
        <w:rPr>
          <w:rStyle w:val="FootnoteReference"/>
          <w:lang w:val="fr-BE"/>
        </w:rPr>
        <w:t>Au besoin, adapter la devise et l’unité dans lesquelles les montants sont exprimés.</w:t>
      </w:r>
    </w:p>
  </w:footnote>
  <w:footnote w:id="4">
    <w:p w14:paraId="0D1DD846" w14:textId="77777777" w:rsidR="007250C0" w:rsidRPr="00B31B19" w:rsidRDefault="007250C0" w:rsidP="007250C0">
      <w:pPr>
        <w:pStyle w:val="FootnoteText"/>
        <w:tabs>
          <w:tab w:val="left" w:pos="284"/>
        </w:tabs>
        <w:rPr>
          <w:sz w:val="16"/>
          <w:szCs w:val="16"/>
          <w:lang w:val="fr-BE"/>
        </w:rPr>
      </w:pPr>
      <w:r>
        <w:rPr>
          <w:rStyle w:val="FootnoteReference"/>
        </w:rPr>
        <w:footnoteRef/>
      </w:r>
      <w:r w:rsidRPr="00771510">
        <w:rPr>
          <w:lang w:val="fr-BE"/>
        </w:rPr>
        <w:tab/>
      </w:r>
      <w:r w:rsidRPr="00B31B19">
        <w:rPr>
          <w:sz w:val="16"/>
          <w:szCs w:val="16"/>
          <w:lang w:val="fr-BE"/>
        </w:rPr>
        <w:t>Montant venant en déduction du capital souscrit.</w:t>
      </w:r>
    </w:p>
  </w:footnote>
  <w:footnote w:id="5">
    <w:p w14:paraId="4CFE9B45" w14:textId="77777777" w:rsidR="007250C0" w:rsidRPr="00B31B19" w:rsidRDefault="007250C0" w:rsidP="007250C0">
      <w:pPr>
        <w:pStyle w:val="FootnoteText"/>
        <w:tabs>
          <w:tab w:val="left" w:pos="284"/>
        </w:tabs>
        <w:rPr>
          <w:sz w:val="16"/>
          <w:szCs w:val="16"/>
          <w:lang w:val="fr-BE"/>
        </w:rPr>
      </w:pPr>
      <w:r w:rsidRPr="00B31B19">
        <w:rPr>
          <w:rStyle w:val="FootnoteReference"/>
          <w:szCs w:val="16"/>
        </w:rPr>
        <w:footnoteRef/>
      </w:r>
      <w:r w:rsidRPr="00771510">
        <w:rPr>
          <w:sz w:val="16"/>
          <w:szCs w:val="16"/>
          <w:lang w:val="fr-BE"/>
        </w:rPr>
        <w:t xml:space="preserve"> </w:t>
      </w:r>
      <w:r w:rsidRPr="00771510">
        <w:rPr>
          <w:sz w:val="16"/>
          <w:szCs w:val="16"/>
          <w:lang w:val="fr-BE"/>
        </w:rPr>
        <w:tab/>
        <w:t>Montant venant en déduction des autres composantes des capitaux propres.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D814" w14:textId="77777777" w:rsidR="00FF3356" w:rsidRPr="00BD1438" w:rsidRDefault="00FF3356" w:rsidP="0013772D">
    <w:pPr>
      <w:pStyle w:val="Header"/>
      <w:tabs>
        <w:tab w:val="clear" w:pos="4394"/>
        <w:tab w:val="clear" w:pos="8789"/>
      </w:tabs>
      <w:jc w:val="left"/>
      <w:rPr>
        <w:sz w:val="18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F73A" w14:textId="77777777" w:rsidR="00FF3356" w:rsidRDefault="00FF3356" w:rsidP="0013772D">
    <w:pPr>
      <w:pStyle w:val="Header"/>
      <w:tabs>
        <w:tab w:val="clear" w:pos="4394"/>
        <w:tab w:val="clear" w:pos="8789"/>
      </w:tabs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AC12" w14:textId="77777777" w:rsidR="001C281A" w:rsidRPr="00BD1438" w:rsidRDefault="001C281A" w:rsidP="001C281A">
    <w:pPr>
      <w:pStyle w:val="Header"/>
      <w:tabs>
        <w:tab w:val="clear" w:pos="4394"/>
        <w:tab w:val="clear" w:pos="8789"/>
      </w:tabs>
      <w:jc w:val="left"/>
      <w:rPr>
        <w:sz w:val="18"/>
        <w:lang w:val="fr-B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8B36" w14:textId="77777777" w:rsidR="001C281A" w:rsidRDefault="001C281A">
    <w:pPr>
      <w:pStyle w:val="Header"/>
      <w:tabs>
        <w:tab w:val="clear" w:pos="4394"/>
        <w:tab w:val="center" w:pos="4395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B0F9" w14:textId="56F45BC1" w:rsidR="001C281A" w:rsidRDefault="001C281A">
    <w:pPr>
      <w:pStyle w:val="Header"/>
      <w:tabs>
        <w:tab w:val="clear" w:pos="4394"/>
        <w:tab w:val="center" w:pos="4395"/>
      </w:tabs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FF48" w14:textId="77777777" w:rsidR="001C281A" w:rsidRDefault="001C281A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157CA8"/>
    <w:multiLevelType w:val="hybridMultilevel"/>
    <w:tmpl w:val="747E711E"/>
    <w:lvl w:ilvl="0" w:tplc="08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607E0BFE"/>
    <w:multiLevelType w:val="hybridMultilevel"/>
    <w:tmpl w:val="512C7BE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2" w:tplc="080C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68"/>
    <w:rsid w:val="00002AB1"/>
    <w:rsid w:val="00005848"/>
    <w:rsid w:val="0001064F"/>
    <w:rsid w:val="00016588"/>
    <w:rsid w:val="0002547B"/>
    <w:rsid w:val="00051768"/>
    <w:rsid w:val="00082B62"/>
    <w:rsid w:val="00092F24"/>
    <w:rsid w:val="000A43B4"/>
    <w:rsid w:val="000B5FA4"/>
    <w:rsid w:val="000C2D0A"/>
    <w:rsid w:val="00121945"/>
    <w:rsid w:val="001726FE"/>
    <w:rsid w:val="001767E5"/>
    <w:rsid w:val="00190BA2"/>
    <w:rsid w:val="001C281A"/>
    <w:rsid w:val="00217B38"/>
    <w:rsid w:val="0022049F"/>
    <w:rsid w:val="00243709"/>
    <w:rsid w:val="0024627F"/>
    <w:rsid w:val="00247B44"/>
    <w:rsid w:val="002968E4"/>
    <w:rsid w:val="002B0808"/>
    <w:rsid w:val="002D19CB"/>
    <w:rsid w:val="002F4688"/>
    <w:rsid w:val="002F65B9"/>
    <w:rsid w:val="00310D8D"/>
    <w:rsid w:val="0034185C"/>
    <w:rsid w:val="00352DC7"/>
    <w:rsid w:val="003B6994"/>
    <w:rsid w:val="003C268F"/>
    <w:rsid w:val="00441E51"/>
    <w:rsid w:val="00460030"/>
    <w:rsid w:val="00477796"/>
    <w:rsid w:val="00577B66"/>
    <w:rsid w:val="00587648"/>
    <w:rsid w:val="005C6CD8"/>
    <w:rsid w:val="005C7148"/>
    <w:rsid w:val="005D1975"/>
    <w:rsid w:val="006356E0"/>
    <w:rsid w:val="00637909"/>
    <w:rsid w:val="00661343"/>
    <w:rsid w:val="00662196"/>
    <w:rsid w:val="00665FF1"/>
    <w:rsid w:val="00667D25"/>
    <w:rsid w:val="006720E3"/>
    <w:rsid w:val="00683E12"/>
    <w:rsid w:val="0068491F"/>
    <w:rsid w:val="00692D3A"/>
    <w:rsid w:val="006A50FA"/>
    <w:rsid w:val="006E020F"/>
    <w:rsid w:val="006E749C"/>
    <w:rsid w:val="007060FF"/>
    <w:rsid w:val="0071233C"/>
    <w:rsid w:val="007250C0"/>
    <w:rsid w:val="007360DD"/>
    <w:rsid w:val="00772B0D"/>
    <w:rsid w:val="007757F6"/>
    <w:rsid w:val="00782E97"/>
    <w:rsid w:val="00796132"/>
    <w:rsid w:val="007B7057"/>
    <w:rsid w:val="007D1AAF"/>
    <w:rsid w:val="007F0CC7"/>
    <w:rsid w:val="0083501D"/>
    <w:rsid w:val="00840F95"/>
    <w:rsid w:val="008448B4"/>
    <w:rsid w:val="008533D0"/>
    <w:rsid w:val="00871F80"/>
    <w:rsid w:val="00876A19"/>
    <w:rsid w:val="00892821"/>
    <w:rsid w:val="008A6313"/>
    <w:rsid w:val="008C53AF"/>
    <w:rsid w:val="0090787B"/>
    <w:rsid w:val="00913394"/>
    <w:rsid w:val="00960F42"/>
    <w:rsid w:val="0096502C"/>
    <w:rsid w:val="00993CCE"/>
    <w:rsid w:val="009F23EB"/>
    <w:rsid w:val="00A126F9"/>
    <w:rsid w:val="00A567B9"/>
    <w:rsid w:val="00A80218"/>
    <w:rsid w:val="00A86AC8"/>
    <w:rsid w:val="00AA3C24"/>
    <w:rsid w:val="00AC79A6"/>
    <w:rsid w:val="00B1572E"/>
    <w:rsid w:val="00B37AA8"/>
    <w:rsid w:val="00B40075"/>
    <w:rsid w:val="00BA782E"/>
    <w:rsid w:val="00BB57FD"/>
    <w:rsid w:val="00BC6750"/>
    <w:rsid w:val="00BE791D"/>
    <w:rsid w:val="00C377BC"/>
    <w:rsid w:val="00C769A5"/>
    <w:rsid w:val="00CA177B"/>
    <w:rsid w:val="00CA5A74"/>
    <w:rsid w:val="00CB4B76"/>
    <w:rsid w:val="00CD268E"/>
    <w:rsid w:val="00CD43A8"/>
    <w:rsid w:val="00CE3BD2"/>
    <w:rsid w:val="00D36A20"/>
    <w:rsid w:val="00D84645"/>
    <w:rsid w:val="00DE2E9A"/>
    <w:rsid w:val="00DE5B9A"/>
    <w:rsid w:val="00E02090"/>
    <w:rsid w:val="00E52C9C"/>
    <w:rsid w:val="00EA01EB"/>
    <w:rsid w:val="00EA6773"/>
    <w:rsid w:val="00ED1B50"/>
    <w:rsid w:val="00F27D53"/>
    <w:rsid w:val="00F526D3"/>
    <w:rsid w:val="00F542D3"/>
    <w:rsid w:val="00F7258B"/>
    <w:rsid w:val="00F96DB8"/>
    <w:rsid w:val="00FA5EF5"/>
    <w:rsid w:val="00FD6FC2"/>
    <w:rsid w:val="00FF3356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5D755"/>
  <w15:chartTrackingRefBased/>
  <w15:docId w15:val="{BC06BB26-96B6-44A5-8B58-627A3266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768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051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51768"/>
    <w:rPr>
      <w:rFonts w:ascii="Arial" w:hAnsi="Arial"/>
      <w:sz w:val="18"/>
      <w:lang w:val="en-GB" w:eastAsia="en-US"/>
    </w:rPr>
  </w:style>
  <w:style w:type="paragraph" w:customStyle="1" w:styleId="paragraph">
    <w:name w:val="paragraph"/>
    <w:basedOn w:val="Normal"/>
    <w:rsid w:val="0005176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nl-BE" w:eastAsia="nl-BE"/>
    </w:rPr>
  </w:style>
  <w:style w:type="character" w:customStyle="1" w:styleId="normaltextrun">
    <w:name w:val="normaltextrun"/>
    <w:basedOn w:val="DefaultParagraphFont"/>
    <w:rsid w:val="00051768"/>
  </w:style>
  <w:style w:type="character" w:customStyle="1" w:styleId="eop">
    <w:name w:val="eop"/>
    <w:basedOn w:val="DefaultParagraphFont"/>
    <w:rsid w:val="00051768"/>
  </w:style>
  <w:style w:type="character" w:customStyle="1" w:styleId="FootnoteTextChar">
    <w:name w:val="Footnote Text Char"/>
    <w:basedOn w:val="DefaultParagraphFont"/>
    <w:link w:val="FootnoteText"/>
    <w:semiHidden/>
    <w:rsid w:val="00051768"/>
    <w:rPr>
      <w:rFonts w:ascii="Arial" w:hAnsi="Arial"/>
      <w:sz w:val="18"/>
      <w:lang w:val="en-GB" w:eastAsia="en-US"/>
    </w:rPr>
  </w:style>
  <w:style w:type="table" w:customStyle="1" w:styleId="TableGrid2">
    <w:name w:val="Table Grid2"/>
    <w:basedOn w:val="TableNormal"/>
    <w:next w:val="TableGrid"/>
    <w:rsid w:val="000B5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B5F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3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F4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yperlink" Target="http://www.centraledesbilans.be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642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Leemans Nicole</dc:creator>
  <cp:keywords/>
  <dc:description/>
  <cp:lastModifiedBy>Desie Daniel</cp:lastModifiedBy>
  <cp:revision>5</cp:revision>
  <cp:lastPrinted>1900-12-31T22:00:00Z</cp:lastPrinted>
  <dcterms:created xsi:type="dcterms:W3CDTF">2022-03-21T15:20:00Z</dcterms:created>
  <dcterms:modified xsi:type="dcterms:W3CDTF">2022-04-01T08:32:00Z</dcterms:modified>
</cp:coreProperties>
</file>