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057" w14:textId="73FBA43C" w:rsidR="001C281A" w:rsidRPr="00C84193" w:rsidRDefault="009C5FAF" w:rsidP="001C281A">
      <w:pPr>
        <w:spacing w:line="360" w:lineRule="atLeast"/>
        <w:jc w:val="right"/>
        <w:rPr>
          <w:b/>
          <w:caps/>
          <w:lang w:val="nl-BE"/>
        </w:rPr>
      </w:pPr>
      <w:r w:rsidRPr="009C5FAF">
        <w:rPr>
          <w:b/>
          <w:caps/>
          <w:lang w:val="nl-BE"/>
        </w:rPr>
        <w:t>BELGISCHE NATIONALBANK</w:t>
      </w:r>
    </w:p>
    <w:p w14:paraId="7E801BB8" w14:textId="00FD3080" w:rsidR="001C281A" w:rsidRPr="00C95E6F" w:rsidRDefault="009C5FAF" w:rsidP="001C281A">
      <w:pPr>
        <w:spacing w:line="360" w:lineRule="atLeast"/>
        <w:jc w:val="right"/>
        <w:rPr>
          <w:b/>
          <w:lang w:val="de-DE"/>
        </w:rPr>
      </w:pPr>
      <w:r w:rsidRPr="00C95E6F">
        <w:rPr>
          <w:b/>
          <w:lang w:val="de-DE"/>
        </w:rPr>
        <w:t>Bilanzzentrale</w:t>
      </w:r>
    </w:p>
    <w:p w14:paraId="1E0E3789" w14:textId="77777777" w:rsidR="001C281A" w:rsidRPr="00C95E6F" w:rsidRDefault="001C281A" w:rsidP="001C281A">
      <w:pPr>
        <w:spacing w:line="360" w:lineRule="atLeast"/>
        <w:jc w:val="left"/>
        <w:rPr>
          <w:b/>
          <w:sz w:val="18"/>
          <w:lang w:val="de-DE"/>
        </w:rPr>
      </w:pPr>
    </w:p>
    <w:p w14:paraId="2275539F" w14:textId="77777777" w:rsidR="001C281A" w:rsidRPr="00C95E6F" w:rsidRDefault="001C281A" w:rsidP="001C281A">
      <w:pPr>
        <w:spacing w:line="360" w:lineRule="atLeast"/>
        <w:jc w:val="left"/>
        <w:rPr>
          <w:b/>
          <w:sz w:val="18"/>
          <w:lang w:val="de-DE"/>
        </w:rPr>
      </w:pPr>
    </w:p>
    <w:p w14:paraId="0A15ADDE" w14:textId="77777777" w:rsidR="001C281A" w:rsidRPr="00C95E6F" w:rsidRDefault="001C281A" w:rsidP="001C281A">
      <w:pPr>
        <w:spacing w:line="360" w:lineRule="atLeast"/>
        <w:rPr>
          <w:b/>
          <w:sz w:val="18"/>
          <w:lang w:val="de-DE"/>
        </w:rPr>
      </w:pPr>
    </w:p>
    <w:p w14:paraId="7CBBCC7A" w14:textId="77777777" w:rsidR="001C281A" w:rsidRPr="00C95E6F" w:rsidRDefault="001C281A" w:rsidP="001C281A">
      <w:pPr>
        <w:spacing w:line="360" w:lineRule="atLeast"/>
        <w:rPr>
          <w:b/>
          <w:sz w:val="18"/>
          <w:lang w:val="de-DE"/>
        </w:rPr>
      </w:pPr>
    </w:p>
    <w:p w14:paraId="4BA05251" w14:textId="77777777" w:rsidR="001C281A" w:rsidRPr="00C95E6F" w:rsidRDefault="001C281A" w:rsidP="001C281A">
      <w:pPr>
        <w:spacing w:line="360" w:lineRule="atLeast"/>
        <w:rPr>
          <w:b/>
          <w:sz w:val="18"/>
          <w:lang w:val="de-DE"/>
        </w:rPr>
      </w:pPr>
    </w:p>
    <w:p w14:paraId="6082B9C7" w14:textId="77777777" w:rsidR="001C281A" w:rsidRPr="00C95E6F" w:rsidRDefault="001C281A" w:rsidP="001C281A">
      <w:pPr>
        <w:spacing w:line="360" w:lineRule="atLeast"/>
        <w:rPr>
          <w:b/>
          <w:sz w:val="18"/>
          <w:lang w:val="de-DE"/>
        </w:rPr>
      </w:pPr>
    </w:p>
    <w:p w14:paraId="121DE4A8" w14:textId="77777777" w:rsidR="001C281A" w:rsidRPr="00C95E6F" w:rsidRDefault="001C281A" w:rsidP="001C281A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FD9C0F3" w14:textId="77777777" w:rsidR="001C281A" w:rsidRPr="00C95E6F" w:rsidRDefault="001C281A" w:rsidP="001C281A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CBDB6D" w14:textId="77777777" w:rsidR="001C281A" w:rsidRPr="00C95E6F" w:rsidRDefault="001C281A" w:rsidP="001C281A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4CC2F10A" w14:textId="3E996025" w:rsidR="000B5FA4" w:rsidRPr="00C95E6F" w:rsidRDefault="00C71D57" w:rsidP="000B5FA4">
      <w:pPr>
        <w:spacing w:before="120" w:line="360" w:lineRule="atLeast"/>
        <w:jc w:val="center"/>
        <w:rPr>
          <w:b/>
          <w:sz w:val="32"/>
          <w:lang w:val="de-DE"/>
        </w:rPr>
      </w:pPr>
      <w:r w:rsidRPr="00C95E6F">
        <w:rPr>
          <w:b/>
          <w:sz w:val="32"/>
          <w:lang w:val="de-DE"/>
        </w:rPr>
        <w:t>HINTERLEGUNGSFORMULAR</w:t>
      </w:r>
      <w:r w:rsidR="000B5FA4" w:rsidRPr="00C95E6F">
        <w:rPr>
          <w:b/>
          <w:sz w:val="32"/>
          <w:lang w:val="de-DE"/>
        </w:rPr>
        <w:t>:</w:t>
      </w:r>
    </w:p>
    <w:p w14:paraId="7C394846" w14:textId="77777777" w:rsidR="000B5FA4" w:rsidRPr="00C95E6F" w:rsidRDefault="000B5FA4" w:rsidP="000B5FA4">
      <w:pPr>
        <w:spacing w:before="120" w:line="360" w:lineRule="atLeast"/>
        <w:jc w:val="center"/>
        <w:rPr>
          <w:b/>
          <w:sz w:val="32"/>
          <w:lang w:val="de-DE"/>
        </w:rPr>
      </w:pPr>
    </w:p>
    <w:p w14:paraId="54019E60" w14:textId="05AB4DF9" w:rsidR="0034185C" w:rsidRPr="00C95E6F" w:rsidRDefault="009C5FAF" w:rsidP="0034185C">
      <w:pPr>
        <w:spacing w:line="360" w:lineRule="atLeast"/>
        <w:jc w:val="center"/>
        <w:rPr>
          <w:b/>
          <w:sz w:val="32"/>
          <w:lang w:val="de-DE"/>
        </w:rPr>
      </w:pPr>
      <w:r w:rsidRPr="00C95E6F">
        <w:rPr>
          <w:b/>
          <w:sz w:val="32"/>
          <w:lang w:val="de-DE"/>
        </w:rPr>
        <w:t>Zustand der</w:t>
      </w:r>
      <w:r w:rsidR="0034185C" w:rsidRPr="00C95E6F">
        <w:rPr>
          <w:b/>
          <w:sz w:val="32"/>
          <w:lang w:val="de-DE"/>
        </w:rPr>
        <w:t xml:space="preserve"> A</w:t>
      </w:r>
      <w:r w:rsidR="0022007C" w:rsidRPr="00C95E6F">
        <w:rPr>
          <w:b/>
          <w:sz w:val="32"/>
          <w:lang w:val="de-DE"/>
        </w:rPr>
        <w:t>K</w:t>
      </w:r>
      <w:r w:rsidR="0034185C" w:rsidRPr="00C95E6F">
        <w:rPr>
          <w:b/>
          <w:sz w:val="32"/>
          <w:lang w:val="de-DE"/>
        </w:rPr>
        <w:t xml:space="preserve">TIVA </w:t>
      </w:r>
      <w:r w:rsidRPr="00C95E6F">
        <w:rPr>
          <w:b/>
          <w:sz w:val="32"/>
          <w:lang w:val="de-DE"/>
        </w:rPr>
        <w:t>und</w:t>
      </w:r>
      <w:r w:rsidR="0034185C" w:rsidRPr="00C95E6F">
        <w:rPr>
          <w:b/>
          <w:sz w:val="32"/>
          <w:lang w:val="de-DE"/>
        </w:rPr>
        <w:t xml:space="preserve"> PASSIVA </w:t>
      </w:r>
    </w:p>
    <w:p w14:paraId="2E2CC171" w14:textId="315F0AF5" w:rsidR="001C281A" w:rsidRPr="00C95E6F" w:rsidRDefault="009C5FAF" w:rsidP="000B5FA4">
      <w:pPr>
        <w:spacing w:line="360" w:lineRule="atLeast"/>
        <w:jc w:val="center"/>
        <w:rPr>
          <w:b/>
          <w:sz w:val="32"/>
          <w:lang w:val="de-DE"/>
        </w:rPr>
      </w:pPr>
      <w:r w:rsidRPr="00C95E6F">
        <w:rPr>
          <w:b/>
          <w:sz w:val="32"/>
          <w:lang w:val="de-DE"/>
        </w:rPr>
        <w:t xml:space="preserve">für </w:t>
      </w:r>
      <w:r w:rsidR="000B5FA4" w:rsidRPr="00C95E6F">
        <w:rPr>
          <w:b/>
          <w:sz w:val="32"/>
          <w:lang w:val="de-DE"/>
        </w:rPr>
        <w:t>immigr</w:t>
      </w:r>
      <w:r w:rsidRPr="00C95E6F">
        <w:rPr>
          <w:b/>
          <w:sz w:val="32"/>
          <w:lang w:val="de-DE"/>
        </w:rPr>
        <w:t>ierte</w:t>
      </w:r>
      <w:r w:rsidR="000B5FA4" w:rsidRPr="00C95E6F">
        <w:rPr>
          <w:b/>
          <w:sz w:val="32"/>
          <w:lang w:val="de-DE"/>
        </w:rPr>
        <w:t xml:space="preserve"> </w:t>
      </w:r>
      <w:r w:rsidR="00C95E6F" w:rsidRPr="00C95E6F">
        <w:rPr>
          <w:b/>
          <w:sz w:val="32"/>
          <w:lang w:val="de-DE"/>
        </w:rPr>
        <w:t>Unternehmen</w:t>
      </w:r>
    </w:p>
    <w:p w14:paraId="0DC1629A" w14:textId="77777777" w:rsidR="00FF3356" w:rsidRPr="00C95E6F" w:rsidRDefault="00FF3356" w:rsidP="00FF3356">
      <w:pPr>
        <w:spacing w:line="360" w:lineRule="atLeast"/>
        <w:jc w:val="center"/>
        <w:rPr>
          <w:b/>
          <w:sz w:val="32"/>
          <w:lang w:val="de-DE"/>
        </w:rPr>
      </w:pPr>
    </w:p>
    <w:p w14:paraId="0C3E7CE9" w14:textId="79FD4AD9" w:rsidR="00FF3356" w:rsidRPr="00C95E6F" w:rsidRDefault="00C71D57" w:rsidP="00FF3356">
      <w:pPr>
        <w:spacing w:line="360" w:lineRule="atLeast"/>
        <w:jc w:val="center"/>
        <w:rPr>
          <w:b/>
          <w:sz w:val="32"/>
          <w:lang w:val="de-DE"/>
        </w:rPr>
      </w:pPr>
      <w:r w:rsidRPr="00C95E6F">
        <w:rPr>
          <w:b/>
          <w:sz w:val="32"/>
          <w:lang w:val="de-DE"/>
        </w:rPr>
        <w:t xml:space="preserve">Modell für </w:t>
      </w:r>
      <w:r w:rsidR="00C95E6F" w:rsidRPr="00C95E6F">
        <w:rPr>
          <w:b/>
          <w:sz w:val="32"/>
          <w:lang w:val="de-DE"/>
        </w:rPr>
        <w:t>Unternehmen</w:t>
      </w:r>
      <w:r w:rsidR="00DA2047" w:rsidRPr="00C95E6F">
        <w:rPr>
          <w:b/>
          <w:sz w:val="32"/>
          <w:lang w:val="de-DE"/>
        </w:rPr>
        <w:t xml:space="preserve"> ohne Kapital</w:t>
      </w:r>
    </w:p>
    <w:p w14:paraId="544AAC81" w14:textId="77777777" w:rsidR="00FF3356" w:rsidRPr="00C95E6F" w:rsidRDefault="00FF3356" w:rsidP="00FF3356">
      <w:pPr>
        <w:spacing w:line="360" w:lineRule="atLeast"/>
        <w:jc w:val="center"/>
        <w:rPr>
          <w:b/>
          <w:sz w:val="32"/>
          <w:lang w:val="de-DE"/>
        </w:rPr>
      </w:pPr>
    </w:p>
    <w:p w14:paraId="4FC8C1D1" w14:textId="4C041A5E" w:rsidR="00FF3356" w:rsidRPr="00C95E6F" w:rsidRDefault="00FF3356" w:rsidP="00FF3356">
      <w:pPr>
        <w:spacing w:line="360" w:lineRule="atLeast"/>
        <w:jc w:val="center"/>
        <w:rPr>
          <w:b/>
          <w:sz w:val="32"/>
          <w:lang w:val="de-DE"/>
        </w:rPr>
      </w:pPr>
      <w:bookmarkStart w:id="0" w:name="_Hlk98514530"/>
      <w:r w:rsidRPr="00C95E6F">
        <w:rPr>
          <w:b/>
          <w:sz w:val="32"/>
          <w:lang w:val="de-DE"/>
        </w:rPr>
        <w:t xml:space="preserve">in </w:t>
      </w:r>
      <w:r w:rsidR="00C71D57" w:rsidRPr="00C95E6F">
        <w:rPr>
          <w:b/>
          <w:sz w:val="32"/>
          <w:lang w:val="de-DE"/>
        </w:rPr>
        <w:t>E</w:t>
      </w:r>
      <w:r w:rsidRPr="00C95E6F">
        <w:rPr>
          <w:b/>
          <w:sz w:val="32"/>
          <w:lang w:val="de-DE"/>
        </w:rPr>
        <w:t>uro (EUR)</w:t>
      </w:r>
    </w:p>
    <w:p w14:paraId="63C05520" w14:textId="77777777" w:rsidR="00FF3356" w:rsidRPr="00C95E6F" w:rsidRDefault="00FF3356" w:rsidP="00FF3356">
      <w:pPr>
        <w:spacing w:line="360" w:lineRule="atLeast"/>
        <w:jc w:val="center"/>
        <w:rPr>
          <w:b/>
          <w:sz w:val="32"/>
          <w:lang w:val="de-DE"/>
        </w:rPr>
      </w:pPr>
    </w:p>
    <w:p w14:paraId="4A67B32E" w14:textId="77777777" w:rsidR="000B5FA4" w:rsidRPr="00C95E6F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06D6AA37" w14:textId="4E0AEBD5" w:rsidR="000B5FA4" w:rsidRPr="00C95E6F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  <w:r w:rsidRPr="00C95E6F">
        <w:rPr>
          <w:sz w:val="22"/>
          <w:szCs w:val="22"/>
          <w:lang w:val="de-DE"/>
        </w:rPr>
        <w:t>Versi</w:t>
      </w:r>
      <w:r w:rsidR="00C71D57" w:rsidRPr="00C95E6F">
        <w:rPr>
          <w:sz w:val="22"/>
          <w:szCs w:val="22"/>
          <w:lang w:val="de-DE"/>
        </w:rPr>
        <w:t>on</w:t>
      </w:r>
      <w:r w:rsidRPr="00C95E6F">
        <w:rPr>
          <w:sz w:val="22"/>
          <w:szCs w:val="22"/>
          <w:lang w:val="de-DE"/>
        </w:rPr>
        <w:t xml:space="preserve"> 2021</w:t>
      </w:r>
    </w:p>
    <w:p w14:paraId="539711FC" w14:textId="6599D506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598E3745" w14:textId="3FEB4814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40390454" w14:textId="6667D4EB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3860235F" w14:textId="5B39D1D8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54343F9B" w14:textId="73790BFA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05CD5A87" w14:textId="3216A551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29D0D7B7" w14:textId="4BF03F4D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5AB9532C" w14:textId="77777777" w:rsidR="00BB57FD" w:rsidRPr="00C95E6F" w:rsidRDefault="00BB57FD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3587FF7B" w14:textId="51CF2E54" w:rsidR="000B5FA4" w:rsidRPr="00C95E6F" w:rsidRDefault="00C71D57" w:rsidP="000B5FA4">
      <w:pPr>
        <w:spacing w:line="240" w:lineRule="atLeast"/>
        <w:ind w:left="1701"/>
        <w:jc w:val="right"/>
        <w:rPr>
          <w:lang w:val="de-DE"/>
        </w:rPr>
      </w:pPr>
      <w:r w:rsidRPr="00C95E6F">
        <w:rPr>
          <w:lang w:val="de-DE"/>
        </w:rPr>
        <w:t xml:space="preserve">Nähere Informationen über die Hinterlegung der Formulare finden Sie auf der Website der Bilanzzentrale: </w:t>
      </w:r>
      <w:hyperlink r:id="rId7" w:history="1">
        <w:r w:rsidRPr="00C95E6F">
          <w:rPr>
            <w:rStyle w:val="Hyperlink"/>
            <w:lang w:val="de-DE"/>
          </w:rPr>
          <w:t>www.bilanzzentrale.be</w:t>
        </w:r>
      </w:hyperlink>
    </w:p>
    <w:bookmarkEnd w:id="0"/>
    <w:p w14:paraId="6465A38B" w14:textId="68AE9B53" w:rsidR="000B5FA4" w:rsidRPr="00C95E6F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0D89BD09" w14:textId="7825BBBD" w:rsidR="000B5FA4" w:rsidRPr="00C95E6F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5AA027B6" w14:textId="4D205A3E" w:rsidR="000B5FA4" w:rsidRPr="00C95E6F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6D32D04A" w14:textId="516DA9EF" w:rsidR="000B5FA4" w:rsidRPr="00C95E6F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771D03D2" w14:textId="77777777" w:rsidR="000B5FA4" w:rsidRPr="00C95E6F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3F3D4846" w14:textId="77777777" w:rsidR="00FF3356" w:rsidRPr="00C95E6F" w:rsidRDefault="00FF3356" w:rsidP="00FF3356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4840CD6F" w14:textId="77777777" w:rsidR="00FF3356" w:rsidRPr="00C95E6F" w:rsidRDefault="00FF3356" w:rsidP="00FF3356">
      <w:pPr>
        <w:spacing w:line="240" w:lineRule="atLeast"/>
        <w:ind w:left="1701"/>
        <w:jc w:val="right"/>
        <w:rPr>
          <w:sz w:val="18"/>
          <w:lang w:val="de-DE"/>
        </w:rPr>
      </w:pPr>
    </w:p>
    <w:p w14:paraId="7915E473" w14:textId="77777777" w:rsidR="00FF3356" w:rsidRPr="00C95E6F" w:rsidRDefault="00FF3356" w:rsidP="00FF3356">
      <w:pPr>
        <w:spacing w:line="360" w:lineRule="atLeast"/>
        <w:jc w:val="left"/>
        <w:rPr>
          <w:sz w:val="18"/>
          <w:szCs w:val="18"/>
          <w:lang w:val="de-DE"/>
        </w:rPr>
      </w:pPr>
    </w:p>
    <w:p w14:paraId="57EA1AC5" w14:textId="77777777" w:rsidR="00FF3356" w:rsidRPr="00C84193" w:rsidRDefault="00FF3356" w:rsidP="00FF3356">
      <w:pPr>
        <w:spacing w:line="480" w:lineRule="atLeast"/>
        <w:jc w:val="center"/>
        <w:rPr>
          <w:sz w:val="32"/>
          <w:lang w:val="nl-BE"/>
        </w:rPr>
        <w:sectPr w:rsidR="00FF3356" w:rsidRPr="00C84193" w:rsidSect="0078059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8" w:bottom="567" w:left="1418" w:header="567" w:footer="567" w:gutter="0"/>
          <w:paperSrc w:first="2" w:other="2"/>
          <w:cols w:space="708"/>
          <w:titlePg/>
        </w:sectPr>
      </w:pPr>
    </w:p>
    <w:p w14:paraId="4B11CF4F" w14:textId="77777777" w:rsidR="00FF3356" w:rsidRPr="00C84193" w:rsidRDefault="00FF3356" w:rsidP="00FF3356">
      <w:pPr>
        <w:spacing w:line="240" w:lineRule="atLeast"/>
        <w:jc w:val="left"/>
        <w:rPr>
          <w:sz w:val="18"/>
          <w:szCs w:val="18"/>
          <w:lang w:val="nl-BE"/>
        </w:rPr>
      </w:pPr>
    </w:p>
    <w:p w14:paraId="0728C716" w14:textId="400DEAC9" w:rsidR="00FF3356" w:rsidRPr="00C84193" w:rsidRDefault="00C71D57" w:rsidP="00FF3356">
      <w:pPr>
        <w:spacing w:line="360" w:lineRule="auto"/>
        <w:jc w:val="center"/>
        <w:rPr>
          <w:caps/>
          <w:sz w:val="22"/>
          <w:lang w:val="nl-BE"/>
        </w:rPr>
      </w:pPr>
      <w:r w:rsidRPr="005337E1">
        <w:rPr>
          <w:sz w:val="26"/>
          <w:lang w:val="nl-BE"/>
        </w:rPr>
        <w:t>INHALTSANGABE</w:t>
      </w:r>
    </w:p>
    <w:p w14:paraId="426A4F1D" w14:textId="77777777" w:rsidR="00FF3356" w:rsidRPr="00C84193" w:rsidRDefault="00FF3356" w:rsidP="00FF3356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0369E740" w14:textId="77777777" w:rsidR="00FF3356" w:rsidRPr="00C84193" w:rsidRDefault="00FF3356" w:rsidP="00FF3356">
      <w:pPr>
        <w:spacing w:line="360" w:lineRule="auto"/>
        <w:rPr>
          <w:caps/>
          <w:sz w:val="18"/>
          <w:lang w:val="nl-BE"/>
        </w:rPr>
      </w:pPr>
    </w:p>
    <w:p w14:paraId="10D94251" w14:textId="07D35774" w:rsidR="00FF3356" w:rsidRPr="00B8205D" w:rsidRDefault="00C71D57" w:rsidP="00FF3356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de-DE"/>
        </w:rPr>
      </w:pPr>
      <w:r w:rsidRPr="00B8205D">
        <w:rPr>
          <w:sz w:val="18"/>
          <w:lang w:val="de-DE"/>
        </w:rPr>
        <w:t>Vorliegendes Dokument stellt d</w:t>
      </w:r>
      <w:r w:rsidR="005337E1" w:rsidRPr="00B8205D">
        <w:rPr>
          <w:sz w:val="18"/>
          <w:lang w:val="de-DE"/>
        </w:rPr>
        <w:t>e</w:t>
      </w:r>
      <w:r w:rsidR="00226F76">
        <w:rPr>
          <w:sz w:val="18"/>
          <w:lang w:val="de-DE"/>
        </w:rPr>
        <w:t>n</w:t>
      </w:r>
      <w:r w:rsidRPr="00B8205D">
        <w:rPr>
          <w:sz w:val="18"/>
          <w:lang w:val="de-DE"/>
        </w:rPr>
        <w:t xml:space="preserve"> </w:t>
      </w:r>
      <w:r w:rsidR="005337E1" w:rsidRPr="00B8205D">
        <w:rPr>
          <w:sz w:val="18"/>
          <w:lang w:val="de-DE"/>
        </w:rPr>
        <w:t>Zustand</w:t>
      </w:r>
      <w:r w:rsidRPr="00B8205D">
        <w:rPr>
          <w:sz w:val="18"/>
          <w:lang w:val="de-DE"/>
        </w:rPr>
        <w:t xml:space="preserve"> </w:t>
      </w:r>
      <w:r w:rsidR="005337E1" w:rsidRPr="00B8205D">
        <w:rPr>
          <w:sz w:val="18"/>
          <w:lang w:val="de-DE"/>
        </w:rPr>
        <w:t>der A</w:t>
      </w:r>
      <w:r w:rsidR="0022007C">
        <w:rPr>
          <w:sz w:val="18"/>
          <w:lang w:val="de-DE"/>
        </w:rPr>
        <w:t>k</w:t>
      </w:r>
      <w:r w:rsidR="005337E1" w:rsidRPr="00B8205D">
        <w:rPr>
          <w:sz w:val="18"/>
          <w:lang w:val="de-DE"/>
        </w:rPr>
        <w:t xml:space="preserve">tiva und Passiva </w:t>
      </w:r>
      <w:r w:rsidRPr="00B8205D">
        <w:rPr>
          <w:sz w:val="18"/>
          <w:lang w:val="de-DE"/>
        </w:rPr>
        <w:t xml:space="preserve">für </w:t>
      </w:r>
      <w:r w:rsidR="005337E1" w:rsidRPr="00B8205D">
        <w:rPr>
          <w:sz w:val="18"/>
          <w:lang w:val="de-DE"/>
        </w:rPr>
        <w:t xml:space="preserve">immigrierte </w:t>
      </w:r>
      <w:r w:rsidR="00C95E6F" w:rsidRPr="00C95E6F">
        <w:rPr>
          <w:sz w:val="18"/>
          <w:lang w:val="de-DE"/>
        </w:rPr>
        <w:t>Unternehmen</w:t>
      </w:r>
      <w:r w:rsidRPr="00B8205D">
        <w:rPr>
          <w:sz w:val="18"/>
          <w:lang w:val="de-DE"/>
        </w:rPr>
        <w:t xml:space="preserve"> </w:t>
      </w:r>
      <w:r w:rsidR="00DA2047">
        <w:rPr>
          <w:sz w:val="18"/>
          <w:lang w:val="de-DE"/>
        </w:rPr>
        <w:t xml:space="preserve">ohne Kapital </w:t>
      </w:r>
      <w:r w:rsidRPr="00B8205D">
        <w:rPr>
          <w:sz w:val="18"/>
          <w:lang w:val="de-DE"/>
        </w:rPr>
        <w:t>dar und enthält</w:t>
      </w:r>
      <w:r w:rsidRPr="00B8205D">
        <w:rPr>
          <w:lang w:val="de-DE"/>
        </w:rPr>
        <w:t>:</w:t>
      </w:r>
    </w:p>
    <w:p w14:paraId="79D1DC83" w14:textId="689141CC" w:rsidR="00FF3356" w:rsidRPr="00B8205D" w:rsidRDefault="00C71D57" w:rsidP="00C95E6F">
      <w:pPr>
        <w:numPr>
          <w:ilvl w:val="0"/>
          <w:numId w:val="11"/>
        </w:numPr>
        <w:tabs>
          <w:tab w:val="left" w:pos="284"/>
        </w:tabs>
        <w:spacing w:line="360" w:lineRule="auto"/>
        <w:ind w:left="568" w:right="-142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 xml:space="preserve">die Identifikationsangaben </w:t>
      </w:r>
      <w:r w:rsidR="00C95E6F" w:rsidRPr="00C95E6F">
        <w:rPr>
          <w:sz w:val="18"/>
          <w:lang w:val="de-DE"/>
        </w:rPr>
        <w:t xml:space="preserve">des Unternehmens </w:t>
      </w:r>
      <w:r w:rsidRPr="00B8205D">
        <w:rPr>
          <w:sz w:val="18"/>
          <w:lang w:val="de-DE"/>
        </w:rPr>
        <w:t xml:space="preserve">und den </w:t>
      </w:r>
      <w:r w:rsidR="00EB7357" w:rsidRPr="00B8205D">
        <w:rPr>
          <w:sz w:val="18"/>
          <w:lang w:val="de-DE"/>
        </w:rPr>
        <w:t>Zustand der A</w:t>
      </w:r>
      <w:r w:rsidR="0022007C">
        <w:rPr>
          <w:sz w:val="18"/>
          <w:lang w:val="de-DE"/>
        </w:rPr>
        <w:t>k</w:t>
      </w:r>
      <w:r w:rsidR="00EB7357" w:rsidRPr="00B8205D">
        <w:rPr>
          <w:sz w:val="18"/>
          <w:lang w:val="de-DE"/>
        </w:rPr>
        <w:t>tiva und Passiva</w:t>
      </w:r>
      <w:r w:rsidRPr="00B8205D">
        <w:rPr>
          <w:sz w:val="18"/>
          <w:lang w:val="de-DE"/>
        </w:rPr>
        <w:t xml:space="preserve"> (Sektion </w:t>
      </w:r>
      <w:r w:rsidR="00DA2047" w:rsidRPr="00DA2047">
        <w:rPr>
          <w:sz w:val="18"/>
          <w:lang w:val="de-DE"/>
        </w:rPr>
        <w:t xml:space="preserve">A/P-E </w:t>
      </w:r>
      <w:r w:rsidR="005337E1" w:rsidRPr="00B8205D">
        <w:rPr>
          <w:sz w:val="18"/>
          <w:lang w:val="de-DE"/>
        </w:rPr>
        <w:t>1</w:t>
      </w:r>
      <w:r w:rsidRPr="00B8205D">
        <w:rPr>
          <w:sz w:val="18"/>
          <w:lang w:val="de-DE"/>
        </w:rPr>
        <w:t>)</w:t>
      </w:r>
      <w:r w:rsidR="00FF3356" w:rsidRPr="00B8205D">
        <w:rPr>
          <w:sz w:val="18"/>
          <w:lang w:val="de-DE"/>
        </w:rPr>
        <w:t>;</w:t>
      </w:r>
    </w:p>
    <w:p w14:paraId="06C73A60" w14:textId="753B0C57" w:rsidR="00FF3356" w:rsidRPr="00B8205D" w:rsidRDefault="00C71D57" w:rsidP="00FF3356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der Bilanz</w:t>
      </w:r>
      <w:r w:rsidR="00B8205D" w:rsidRPr="00B8205D">
        <w:rPr>
          <w:sz w:val="18"/>
          <w:lang w:val="de-DE"/>
        </w:rPr>
        <w:t xml:space="preserve"> nach Ergebnisverwendung mit</w:t>
      </w:r>
      <w:r w:rsidR="00FF3356" w:rsidRPr="00B8205D">
        <w:rPr>
          <w:sz w:val="18"/>
          <w:lang w:val="de-DE"/>
        </w:rPr>
        <w:t>:</w:t>
      </w:r>
    </w:p>
    <w:p w14:paraId="2417376A" w14:textId="5A5A8565" w:rsidR="00FF3356" w:rsidRPr="00B8205D" w:rsidRDefault="00FF3356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de</w:t>
      </w:r>
      <w:r w:rsidR="00B8205D" w:rsidRPr="00B8205D">
        <w:rPr>
          <w:sz w:val="18"/>
          <w:lang w:val="de-DE"/>
        </w:rPr>
        <w:t>n</w:t>
      </w:r>
      <w:r w:rsidRPr="00B8205D">
        <w:rPr>
          <w:sz w:val="18"/>
          <w:lang w:val="de-DE"/>
        </w:rPr>
        <w:t xml:space="preserve"> </w:t>
      </w:r>
      <w:r w:rsidR="00B8205D" w:rsidRPr="00B8205D">
        <w:rPr>
          <w:sz w:val="18"/>
          <w:lang w:val="de-DE"/>
        </w:rPr>
        <w:t>A</w:t>
      </w:r>
      <w:r w:rsidR="0022007C">
        <w:rPr>
          <w:sz w:val="18"/>
          <w:lang w:val="de-DE"/>
        </w:rPr>
        <w:t>k</w:t>
      </w:r>
      <w:r w:rsidR="002B0808" w:rsidRPr="00B8205D">
        <w:rPr>
          <w:sz w:val="18"/>
          <w:lang w:val="de-DE"/>
        </w:rPr>
        <w:t xml:space="preserve">tiva </w:t>
      </w:r>
      <w:r w:rsidRPr="00B8205D">
        <w:rPr>
          <w:sz w:val="18"/>
          <w:lang w:val="de-DE"/>
        </w:rPr>
        <w:t>(</w:t>
      </w:r>
      <w:r w:rsidR="00C71D57" w:rsidRPr="00B8205D">
        <w:rPr>
          <w:sz w:val="18"/>
          <w:lang w:val="de-DE"/>
        </w:rPr>
        <w:t>Sektion</w:t>
      </w:r>
      <w:r w:rsidRPr="00B8205D">
        <w:rPr>
          <w:sz w:val="18"/>
          <w:lang w:val="de-DE"/>
        </w:rPr>
        <w:t xml:space="preserve"> </w:t>
      </w:r>
      <w:r w:rsidR="00DA2047" w:rsidRPr="00DA2047">
        <w:rPr>
          <w:sz w:val="18"/>
          <w:lang w:val="de-DE"/>
        </w:rPr>
        <w:t xml:space="preserve">A/P-E </w:t>
      </w:r>
      <w:r w:rsidR="002B0808" w:rsidRPr="00B8205D">
        <w:rPr>
          <w:sz w:val="18"/>
          <w:lang w:val="de-DE"/>
        </w:rPr>
        <w:t>2</w:t>
      </w:r>
      <w:r w:rsidRPr="00B8205D">
        <w:rPr>
          <w:sz w:val="18"/>
          <w:lang w:val="de-DE"/>
        </w:rPr>
        <w:t>);</w:t>
      </w:r>
    </w:p>
    <w:p w14:paraId="29B5B35E" w14:textId="1D4A5CD2" w:rsidR="00FF3356" w:rsidRPr="00B8205D" w:rsidRDefault="00FF3356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de</w:t>
      </w:r>
      <w:r w:rsidR="00B8205D" w:rsidRPr="00B8205D">
        <w:rPr>
          <w:sz w:val="18"/>
          <w:lang w:val="de-DE"/>
        </w:rPr>
        <w:t>n</w:t>
      </w:r>
      <w:r w:rsidRPr="00B8205D">
        <w:rPr>
          <w:sz w:val="18"/>
          <w:lang w:val="de-DE"/>
        </w:rPr>
        <w:t xml:space="preserve"> </w:t>
      </w:r>
      <w:r w:rsidR="00B8205D" w:rsidRPr="00B8205D">
        <w:rPr>
          <w:sz w:val="18"/>
          <w:lang w:val="de-DE"/>
        </w:rPr>
        <w:t>P</w:t>
      </w:r>
      <w:r w:rsidR="002B0808" w:rsidRPr="00B8205D">
        <w:rPr>
          <w:sz w:val="18"/>
          <w:lang w:val="de-DE"/>
        </w:rPr>
        <w:t>assiva</w:t>
      </w:r>
      <w:r w:rsidRPr="00B8205D">
        <w:rPr>
          <w:sz w:val="18"/>
          <w:lang w:val="de-DE"/>
        </w:rPr>
        <w:t xml:space="preserve"> (</w:t>
      </w:r>
      <w:r w:rsidR="00C71D57" w:rsidRPr="00B8205D">
        <w:rPr>
          <w:sz w:val="18"/>
          <w:lang w:val="de-DE"/>
        </w:rPr>
        <w:t>Sektion</w:t>
      </w:r>
      <w:r w:rsidRPr="00B8205D">
        <w:rPr>
          <w:sz w:val="18"/>
          <w:lang w:val="de-DE"/>
        </w:rPr>
        <w:t xml:space="preserve"> </w:t>
      </w:r>
      <w:r w:rsidR="00DA2047" w:rsidRPr="00DA2047">
        <w:rPr>
          <w:sz w:val="18"/>
          <w:lang w:val="de-DE"/>
        </w:rPr>
        <w:t xml:space="preserve">A/P-E </w:t>
      </w:r>
      <w:r w:rsidR="002B0808" w:rsidRPr="00B8205D">
        <w:rPr>
          <w:sz w:val="18"/>
          <w:lang w:val="de-DE"/>
        </w:rPr>
        <w:t>3</w:t>
      </w:r>
      <w:r w:rsidRPr="00B8205D">
        <w:rPr>
          <w:sz w:val="18"/>
          <w:lang w:val="de-DE"/>
        </w:rPr>
        <w:t>);</w:t>
      </w:r>
    </w:p>
    <w:p w14:paraId="63E8D94B" w14:textId="073272E0" w:rsidR="00FF3356" w:rsidRPr="00B8205D" w:rsidRDefault="00FF3356" w:rsidP="002B0808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</w:t>
      </w:r>
      <w:r w:rsidR="00B8205D" w:rsidRPr="00B8205D">
        <w:rPr>
          <w:sz w:val="18"/>
          <w:lang w:val="de-DE"/>
        </w:rPr>
        <w:t>i</w:t>
      </w:r>
      <w:r w:rsidRPr="00B8205D">
        <w:rPr>
          <w:sz w:val="18"/>
          <w:lang w:val="de-DE"/>
        </w:rPr>
        <w:t xml:space="preserve">e </w:t>
      </w:r>
      <w:r w:rsidR="00B8205D" w:rsidRPr="00B8205D">
        <w:rPr>
          <w:sz w:val="18"/>
          <w:lang w:val="de-DE"/>
        </w:rPr>
        <w:t xml:space="preserve">Bewertungsvorschriften </w:t>
      </w:r>
      <w:r w:rsidRPr="00B8205D">
        <w:rPr>
          <w:sz w:val="18"/>
          <w:lang w:val="de-DE"/>
        </w:rPr>
        <w:t>(</w:t>
      </w:r>
      <w:r w:rsidR="00C71D57" w:rsidRPr="00B8205D">
        <w:rPr>
          <w:sz w:val="18"/>
          <w:lang w:val="de-DE"/>
        </w:rPr>
        <w:t xml:space="preserve">Sektion </w:t>
      </w:r>
      <w:r w:rsidR="00DA2047" w:rsidRPr="00DA2047">
        <w:rPr>
          <w:sz w:val="18"/>
          <w:lang w:val="de-DE"/>
        </w:rPr>
        <w:t>A/P-E</w:t>
      </w:r>
      <w:r w:rsidR="00DA2047">
        <w:t xml:space="preserve"> </w:t>
      </w:r>
      <w:r w:rsidR="00587648" w:rsidRPr="00B8205D">
        <w:rPr>
          <w:sz w:val="18"/>
          <w:lang w:val="de-DE"/>
        </w:rPr>
        <w:t>4</w:t>
      </w:r>
      <w:r w:rsidRPr="00B8205D">
        <w:rPr>
          <w:sz w:val="18"/>
          <w:lang w:val="de-DE"/>
        </w:rPr>
        <w:t>)</w:t>
      </w:r>
      <w:r w:rsidR="0022007C">
        <w:rPr>
          <w:sz w:val="18"/>
          <w:lang w:val="de-DE"/>
        </w:rPr>
        <w:t>.</w:t>
      </w:r>
    </w:p>
    <w:p w14:paraId="55D42505" w14:textId="77777777" w:rsidR="00FF3356" w:rsidRPr="00C84193" w:rsidRDefault="00FF3356" w:rsidP="00FF3356">
      <w:pPr>
        <w:spacing w:line="360" w:lineRule="auto"/>
        <w:contextualSpacing/>
        <w:jc w:val="left"/>
        <w:rPr>
          <w:sz w:val="18"/>
          <w:lang w:val="nl-BE"/>
        </w:rPr>
      </w:pPr>
      <w:bookmarkStart w:id="1" w:name="_Hlk3885502"/>
    </w:p>
    <w:bookmarkEnd w:id="1"/>
    <w:p w14:paraId="469D2242" w14:textId="77777777" w:rsidR="00FF3356" w:rsidRPr="00C84193" w:rsidRDefault="00FF3356" w:rsidP="00FF3356">
      <w:pPr>
        <w:spacing w:line="360" w:lineRule="auto"/>
        <w:ind w:left="284" w:hanging="284"/>
        <w:rPr>
          <w:sz w:val="18"/>
          <w:lang w:val="nl-BE"/>
        </w:rPr>
      </w:pPr>
    </w:p>
    <w:p w14:paraId="153817F8" w14:textId="77777777" w:rsidR="00FF3356" w:rsidRPr="00C84193" w:rsidRDefault="00FF3356" w:rsidP="00FF3356">
      <w:pPr>
        <w:spacing w:line="360" w:lineRule="auto"/>
        <w:ind w:left="284" w:hanging="284"/>
        <w:rPr>
          <w:sz w:val="18"/>
          <w:lang w:val="nl-BE"/>
        </w:rPr>
      </w:pPr>
    </w:p>
    <w:p w14:paraId="239F30D6" w14:textId="63E5266C" w:rsidR="00FF3356" w:rsidRPr="00C84193" w:rsidRDefault="00FF3356" w:rsidP="001C281A">
      <w:pPr>
        <w:spacing w:before="960" w:line="240" w:lineRule="auto"/>
        <w:jc w:val="center"/>
        <w:rPr>
          <w:b/>
          <w:bCs/>
          <w:sz w:val="44"/>
          <w:szCs w:val="44"/>
          <w:lang w:val="nl-BE"/>
        </w:rPr>
        <w:sectPr w:rsidR="00FF3356" w:rsidRPr="00C84193" w:rsidSect="001C281A">
          <w:headerReference w:type="default" r:id="rId12"/>
          <w:footerReference w:type="default" r:id="rId13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0B5FA4" w:rsidRPr="00C84193" w14:paraId="64A673D2" w14:textId="77777777" w:rsidTr="00B96BBB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3C6B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67625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0F6E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EFD7D1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75A3E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FD53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3C49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7BE9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66BF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83B4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</w:tr>
      <w:tr w:rsidR="000B5FA4" w:rsidRPr="00C84193" w14:paraId="63FAADC8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B61A8D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257634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480B5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3A7518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B15A7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6A6BED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B4F26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D81595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0D87B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DE157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</w:tr>
      <w:tr w:rsidR="000B5FA4" w:rsidRPr="00C84193" w14:paraId="011C7E75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E9B011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1450EB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131EB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4E99A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27BB5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E0A286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7CB5F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1A313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69E624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EF5E8" w14:textId="329078C6" w:rsidR="000B5FA4" w:rsidRPr="00C84193" w:rsidRDefault="00DA2047" w:rsidP="00B96BBB">
            <w:pPr>
              <w:spacing w:line="240" w:lineRule="atLeast"/>
              <w:ind w:left="113"/>
              <w:jc w:val="center"/>
              <w:rPr>
                <w:rFonts w:cs="Arial"/>
                <w:lang w:val="nl-BE"/>
              </w:rPr>
            </w:pPr>
            <w:r>
              <w:t xml:space="preserve">A/P-E </w:t>
            </w:r>
            <w:r w:rsidR="00FE70DE">
              <w:t>1</w:t>
            </w:r>
          </w:p>
        </w:tc>
      </w:tr>
    </w:tbl>
    <w:p w14:paraId="250CDD6B" w14:textId="77777777" w:rsidR="00051768" w:rsidRPr="00C84193" w:rsidRDefault="00051768" w:rsidP="00051768">
      <w:pPr>
        <w:spacing w:line="240" w:lineRule="atLeast"/>
        <w:jc w:val="left"/>
        <w:rPr>
          <w:lang w:val="nl-BE"/>
        </w:rPr>
      </w:pPr>
    </w:p>
    <w:p w14:paraId="79970F29" w14:textId="24059027" w:rsidR="00051768" w:rsidRPr="00C84193" w:rsidRDefault="009C5FAF" w:rsidP="000B5FA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25" w:color="auto"/>
        </w:pBdr>
        <w:spacing w:line="240" w:lineRule="auto"/>
        <w:ind w:left="1985" w:right="2466"/>
        <w:jc w:val="center"/>
        <w:rPr>
          <w:b/>
          <w:caps/>
          <w:vertAlign w:val="superscript"/>
          <w:lang w:val="nl-BE"/>
        </w:rPr>
      </w:pPr>
      <w:r w:rsidRPr="009C5FAF">
        <w:rPr>
          <w:b/>
          <w:caps/>
          <w:sz w:val="22"/>
          <w:szCs w:val="22"/>
          <w:lang w:val="nl-BE"/>
        </w:rPr>
        <w:t xml:space="preserve">ZUSTAND DER AKTIVA UND PASSIVA FÜR IMMIGRIERTE </w:t>
      </w:r>
      <w:r w:rsidR="00C95E6F" w:rsidRPr="00C95E6F">
        <w:rPr>
          <w:b/>
          <w:caps/>
          <w:sz w:val="22"/>
          <w:szCs w:val="22"/>
          <w:lang w:val="nl-BE"/>
        </w:rPr>
        <w:t>Unternehmen</w:t>
      </w:r>
      <w:r w:rsidRPr="00C84193">
        <w:rPr>
          <w:b/>
          <w:caps/>
          <w:sz w:val="22"/>
          <w:szCs w:val="22"/>
          <w:lang w:val="nl-BE"/>
        </w:rPr>
        <w:t xml:space="preserve"> </w:t>
      </w:r>
      <w:r w:rsidR="00C71D57" w:rsidRPr="009C5FAF">
        <w:rPr>
          <w:b/>
          <w:caps/>
          <w:sz w:val="22"/>
          <w:szCs w:val="22"/>
          <w:lang w:val="nl-BE"/>
        </w:rPr>
        <w:t>AUFGRUND DES GESETZBUCHES DER GESELLSCHAFTEN UND VEREINIGUNGEN</w:t>
      </w:r>
      <w:r w:rsidR="00051768" w:rsidRPr="00C84193">
        <w:rPr>
          <w:rStyle w:val="FootnoteReference"/>
          <w:b/>
          <w:caps/>
          <w:szCs w:val="22"/>
          <w:lang w:val="nl-BE"/>
        </w:rPr>
        <w:footnoteReference w:id="1"/>
      </w:r>
    </w:p>
    <w:p w14:paraId="332D8810" w14:textId="77777777" w:rsidR="00051768" w:rsidRPr="00C84193" w:rsidRDefault="00051768" w:rsidP="00051768">
      <w:pPr>
        <w:spacing w:line="240" w:lineRule="atLeast"/>
        <w:jc w:val="left"/>
        <w:rPr>
          <w:lang w:val="nl-BE"/>
        </w:rPr>
      </w:pPr>
    </w:p>
    <w:p w14:paraId="74C9A480" w14:textId="77777777" w:rsidR="00051768" w:rsidRPr="00C84193" w:rsidRDefault="00051768" w:rsidP="00051768">
      <w:pPr>
        <w:spacing w:line="240" w:lineRule="atLeast"/>
        <w:jc w:val="left"/>
        <w:rPr>
          <w:lang w:val="nl-BE"/>
        </w:rPr>
      </w:pPr>
    </w:p>
    <w:p w14:paraId="76B8C8C5" w14:textId="2D5F3F33" w:rsidR="00051768" w:rsidRPr="00B8205D" w:rsidRDefault="00C71D57" w:rsidP="00051768">
      <w:pPr>
        <w:spacing w:line="240" w:lineRule="atLeast"/>
        <w:jc w:val="left"/>
        <w:rPr>
          <w:rStyle w:val="normaltextrun"/>
          <w:rFonts w:cs="Arial"/>
          <w:b/>
          <w:bCs/>
          <w:color w:val="000000"/>
          <w:sz w:val="22"/>
          <w:szCs w:val="22"/>
          <w:lang w:val="de-DE"/>
        </w:rPr>
      </w:pPr>
      <w:r w:rsidRPr="00C71D57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IDENTIFIKATIONSANGABEN</w:t>
      </w:r>
      <w:r w:rsidR="00051768" w:rsidRPr="00C84193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 xml:space="preserve"> </w:t>
      </w:r>
      <w:r w:rsidRPr="00C71D57">
        <w:rPr>
          <w:rStyle w:val="normaltextrun"/>
          <w:rFonts w:cs="Arial"/>
          <w:b/>
          <w:bCs/>
          <w:color w:val="000000"/>
          <w:sz w:val="22"/>
          <w:szCs w:val="22"/>
          <w:lang w:val="nl-BE"/>
        </w:rPr>
        <w:t>(</w:t>
      </w:r>
      <w:r w:rsidRPr="00B8205D">
        <w:rPr>
          <w:rStyle w:val="normaltextrun"/>
          <w:rFonts w:cs="Arial"/>
          <w:b/>
          <w:bCs/>
          <w:color w:val="000000"/>
          <w:sz w:val="22"/>
          <w:szCs w:val="22"/>
          <w:lang w:val="de-DE"/>
        </w:rPr>
        <w:t>am Datum der Hinterlegung)</w:t>
      </w:r>
    </w:p>
    <w:p w14:paraId="5D7D142E" w14:textId="77777777" w:rsidR="000B5FA4" w:rsidRPr="00C84193" w:rsidRDefault="000B5FA4" w:rsidP="00051768">
      <w:pPr>
        <w:spacing w:line="240" w:lineRule="atLeast"/>
        <w:jc w:val="left"/>
        <w:rPr>
          <w:lang w:val="nl-BE"/>
        </w:rPr>
      </w:pPr>
    </w:p>
    <w:p w14:paraId="29FB1A97" w14:textId="6DBD2E21" w:rsidR="00051768" w:rsidRPr="00C84193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C84193">
        <w:rPr>
          <w:rFonts w:cs="Arial"/>
          <w:caps/>
          <w:color w:val="000000"/>
          <w:sz w:val="18"/>
          <w:szCs w:val="18"/>
          <w:shd w:val="clear" w:color="auto" w:fill="FFFFFF"/>
          <w:lang w:val="nl-BE"/>
        </w:rPr>
        <w:t>nam</w:t>
      </w:r>
      <w:r w:rsidR="00C71D57">
        <w:rPr>
          <w:rFonts w:cs="Arial"/>
          <w:caps/>
          <w:color w:val="000000"/>
          <w:sz w:val="18"/>
          <w:szCs w:val="18"/>
          <w:shd w:val="clear" w:color="auto" w:fill="FFFFFF"/>
          <w:lang w:val="nl-BE"/>
        </w:rPr>
        <w:t>E</w:t>
      </w:r>
      <w:r w:rsidRPr="00C84193">
        <w:rPr>
          <w:sz w:val="18"/>
          <w:szCs w:val="18"/>
          <w:lang w:val="nl-BE"/>
        </w:rPr>
        <w:t xml:space="preserve">: </w:t>
      </w:r>
      <w:r w:rsidRPr="00C84193">
        <w:rPr>
          <w:sz w:val="18"/>
          <w:szCs w:val="18"/>
          <w:lang w:val="nl-BE"/>
        </w:rPr>
        <w:tab/>
      </w:r>
    </w:p>
    <w:p w14:paraId="2137D16C" w14:textId="77777777" w:rsidR="00051768" w:rsidRPr="00C84193" w:rsidRDefault="0005176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84193">
        <w:rPr>
          <w:sz w:val="18"/>
          <w:szCs w:val="18"/>
          <w:lang w:val="nl-BE"/>
        </w:rPr>
        <w:tab/>
      </w:r>
    </w:p>
    <w:p w14:paraId="7569E968" w14:textId="06D2ED81" w:rsidR="00051768" w:rsidRPr="00EB7357" w:rsidRDefault="00C71D57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Rechtsform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</w:p>
    <w:p w14:paraId="7B2C3E6D" w14:textId="69DE20E5" w:rsidR="00051768" w:rsidRPr="00EB7357" w:rsidRDefault="00C71D57" w:rsidP="00C71D57">
      <w:pPr>
        <w:tabs>
          <w:tab w:val="right" w:leader="dot" w:pos="8080"/>
          <w:tab w:val="right" w:leader="dot" w:pos="978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Adresse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  <w:proofErr w:type="spellStart"/>
      <w:r w:rsidR="00051768" w:rsidRPr="00EB7357">
        <w:rPr>
          <w:sz w:val="18"/>
          <w:szCs w:val="18"/>
          <w:lang w:val="de-DE"/>
        </w:rPr>
        <w:t>Nr</w:t>
      </w:r>
      <w:proofErr w:type="spellEnd"/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  <w:t xml:space="preserve"> </w:t>
      </w:r>
      <w:r w:rsidRPr="00EB7357">
        <w:rPr>
          <w:lang w:val="de-DE"/>
        </w:rPr>
        <w:t>Briefkasten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</w:p>
    <w:p w14:paraId="6B63E158" w14:textId="0BE7770F" w:rsidR="00051768" w:rsidRPr="00EB7357" w:rsidRDefault="00C71D57" w:rsidP="00051768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Postleitzahl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  <w:r w:rsidR="00051768" w:rsidRPr="00EB7357">
        <w:rPr>
          <w:sz w:val="18"/>
          <w:szCs w:val="18"/>
          <w:lang w:val="de-DE"/>
        </w:rPr>
        <w:tab/>
      </w:r>
      <w:r w:rsidRPr="00EB7357">
        <w:rPr>
          <w:sz w:val="18"/>
          <w:szCs w:val="18"/>
          <w:lang w:val="de-DE"/>
        </w:rPr>
        <w:t>Gemeinde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</w:p>
    <w:p w14:paraId="71C8CFA6" w14:textId="77777777" w:rsidR="00051768" w:rsidRPr="00EB7357" w:rsidRDefault="0005176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 xml:space="preserve">Land: </w:t>
      </w:r>
      <w:r w:rsidRPr="00EB7357">
        <w:rPr>
          <w:sz w:val="18"/>
          <w:szCs w:val="18"/>
          <w:lang w:val="de-DE"/>
        </w:rPr>
        <w:tab/>
      </w:r>
    </w:p>
    <w:p w14:paraId="3FD2F5B0" w14:textId="3B6214D2" w:rsidR="00051768" w:rsidRPr="00EB7357" w:rsidRDefault="00C71D57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Register der Juristischen Personen (RJP) - Unternehmensgericht von</w:t>
      </w:r>
      <w:r w:rsidR="00051768" w:rsidRPr="00EB7357">
        <w:rPr>
          <w:sz w:val="18"/>
          <w:szCs w:val="18"/>
          <w:lang w:val="de-DE"/>
        </w:rPr>
        <w:tab/>
      </w:r>
    </w:p>
    <w:p w14:paraId="1B282773" w14:textId="38F67BFE" w:rsidR="00051768" w:rsidRPr="00EB7357" w:rsidRDefault="00C71D57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Internetadresse</w:t>
      </w:r>
      <w:r w:rsidR="00051768" w:rsidRPr="00EB7357">
        <w:rPr>
          <w:rStyle w:val="FootnoteReference"/>
          <w:sz w:val="14"/>
          <w:szCs w:val="14"/>
          <w:lang w:val="de-DE"/>
        </w:rPr>
        <w:footnoteReference w:id="2"/>
      </w:r>
      <w:r w:rsidR="00051768" w:rsidRPr="00EB7357">
        <w:rPr>
          <w:sz w:val="18"/>
          <w:szCs w:val="18"/>
          <w:lang w:val="de-DE"/>
        </w:rPr>
        <w:t xml:space="preserve">: http://www. </w:t>
      </w:r>
      <w:r w:rsidR="00051768" w:rsidRPr="00EB7357">
        <w:rPr>
          <w:sz w:val="18"/>
          <w:szCs w:val="18"/>
          <w:lang w:val="de-DE"/>
        </w:rPr>
        <w:tab/>
      </w:r>
    </w:p>
    <w:p w14:paraId="7546026B" w14:textId="305A0B95" w:rsidR="000B5FA4" w:rsidRPr="00EB7357" w:rsidRDefault="00C71D57" w:rsidP="000B5FA4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EB7357">
        <w:rPr>
          <w:sz w:val="18"/>
          <w:szCs w:val="18"/>
          <w:lang w:val="de-DE"/>
        </w:rPr>
        <w:t>E-Mail-Adresse</w:t>
      </w:r>
      <w:r w:rsidR="000B5FA4" w:rsidRPr="00EB7357">
        <w:rPr>
          <w:rStyle w:val="FootnoteReference"/>
          <w:sz w:val="14"/>
          <w:szCs w:val="14"/>
          <w:lang w:val="de-DE"/>
        </w:rPr>
        <w:t>2</w:t>
      </w:r>
      <w:r w:rsidR="000B5FA4" w:rsidRPr="00EB7357">
        <w:rPr>
          <w:sz w:val="18"/>
          <w:szCs w:val="18"/>
          <w:lang w:val="de-DE"/>
        </w:rPr>
        <w:t xml:space="preserve">: </w:t>
      </w:r>
      <w:r w:rsidR="000B5FA4" w:rsidRPr="00EB7357">
        <w:rPr>
          <w:szCs w:val="18"/>
          <w:lang w:val="de-DE"/>
        </w:rPr>
        <w:tab/>
      </w:r>
    </w:p>
    <w:p w14:paraId="6E7E1754" w14:textId="77777777" w:rsidR="00051768" w:rsidRPr="00EB7357" w:rsidRDefault="00051768" w:rsidP="00051768">
      <w:pPr>
        <w:spacing w:line="240" w:lineRule="atLeast"/>
        <w:jc w:val="left"/>
        <w:rPr>
          <w:szCs w:val="18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51768" w:rsidRPr="00EB7357" w14:paraId="321C2EE9" w14:textId="77777777" w:rsidTr="001C281A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51E653" w14:textId="6B833D80" w:rsidR="00051768" w:rsidRPr="00EB7357" w:rsidRDefault="00C71D57" w:rsidP="001C281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EB7357">
              <w:rPr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0540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E405F22" w14:textId="77777777" w:rsidR="00051768" w:rsidRPr="00EB7357" w:rsidRDefault="00051768" w:rsidP="00051768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8"/>
        <w:gridCol w:w="7604"/>
      </w:tblGrid>
      <w:tr w:rsidR="00051768" w:rsidRPr="00EB7357" w14:paraId="4CB38A24" w14:textId="77777777" w:rsidTr="001C281A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68E87ED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014A38" w14:textId="77777777" w:rsidR="00051768" w:rsidRPr="00EB7357" w:rsidRDefault="00051768" w:rsidP="001C281A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ab/>
              <w:t>/</w:t>
            </w:r>
            <w:r w:rsidRPr="00EB7357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3D8905E2" w14:textId="3656FDDA" w:rsidR="00051768" w:rsidRPr="00EB7357" w:rsidRDefault="00C71D5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de-DE"/>
              </w:rPr>
            </w:pPr>
            <w:r w:rsidRPr="00EB7357">
              <w:rPr>
                <w:rStyle w:val="normaltextrun"/>
                <w:rFonts w:ascii="Arial" w:hAnsi="Arial" w:cs="Arial"/>
                <w:sz w:val="18"/>
                <w:szCs w:val="18"/>
                <w:lang w:val="de-DE"/>
              </w:rPr>
              <w:t>der Hinterlegung der letzten Urkunde, die das Veröffentlichungsdatum der Errichtungs-</w:t>
            </w:r>
          </w:p>
        </w:tc>
      </w:tr>
      <w:tr w:rsidR="00051768" w:rsidRPr="00EB7357" w14:paraId="7813338C" w14:textId="77777777" w:rsidTr="001C281A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5528" w14:textId="4753BD79" w:rsidR="00051768" w:rsidRPr="00EB7357" w:rsidRDefault="00C71D5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de-DE"/>
              </w:rPr>
            </w:pPr>
            <w:r w:rsidRPr="00EB7357">
              <w:rPr>
                <w:rStyle w:val="normaltextrun"/>
                <w:rFonts w:ascii="Arial" w:hAnsi="Arial" w:cs="Arial"/>
                <w:sz w:val="18"/>
                <w:szCs w:val="18"/>
                <w:lang w:val="de-DE"/>
              </w:rPr>
              <w:t>bzw. Änderungsurkunde der Satzungen anführt</w:t>
            </w:r>
            <w:r w:rsidR="00051768" w:rsidRPr="00EB7357">
              <w:rPr>
                <w:rStyle w:val="normaltextrun"/>
                <w:rFonts w:ascii="Arial" w:hAnsi="Arial" w:cs="Arial"/>
                <w:sz w:val="18"/>
                <w:szCs w:val="18"/>
                <w:lang w:val="de-DE"/>
              </w:rPr>
              <w:t>.</w:t>
            </w:r>
            <w:r w:rsidR="00051768" w:rsidRPr="00EB7357">
              <w:rPr>
                <w:rStyle w:val="eop"/>
                <w:rFonts w:ascii="&amp;quot" w:hAnsi="&amp;quot"/>
                <w:sz w:val="18"/>
                <w:szCs w:val="18"/>
                <w:lang w:val="de-DE"/>
              </w:rPr>
              <w:t> </w:t>
            </w:r>
          </w:p>
          <w:p w14:paraId="601A9D58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3AD885C" w14:textId="77777777" w:rsidR="00051768" w:rsidRPr="00EB7357" w:rsidRDefault="00051768" w:rsidP="0005176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0354E6B3" w14:textId="77777777" w:rsidR="00051768" w:rsidRPr="00EB7357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51768" w:rsidRPr="00EB7357" w14:paraId="7A62FFF5" w14:textId="77777777" w:rsidTr="001C281A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1A1F" w14:textId="6DABED52" w:rsidR="00051768" w:rsidRPr="00EB7357" w:rsidRDefault="0021075E" w:rsidP="001C281A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 xml:space="preserve">ZUSTAND DER </w:t>
            </w:r>
            <w:r w:rsidR="00051768" w:rsidRPr="00EB7357">
              <w:rPr>
                <w:sz w:val="18"/>
                <w:szCs w:val="18"/>
                <w:lang w:val="de-DE"/>
              </w:rPr>
              <w:t>ACTI</w:t>
            </w:r>
            <w:r w:rsidRPr="00EB7357">
              <w:rPr>
                <w:sz w:val="18"/>
                <w:szCs w:val="18"/>
                <w:lang w:val="de-DE"/>
              </w:rPr>
              <w:t xml:space="preserve">VA </w:t>
            </w:r>
            <w:r w:rsidR="00051768" w:rsidRPr="00EB7357">
              <w:rPr>
                <w:sz w:val="18"/>
                <w:szCs w:val="18"/>
                <w:lang w:val="de-DE"/>
              </w:rPr>
              <w:t>/ PASSI</w:t>
            </w:r>
            <w:r w:rsidRPr="00EB7357">
              <w:rPr>
                <w:sz w:val="18"/>
                <w:szCs w:val="18"/>
                <w:lang w:val="de-DE"/>
              </w:rPr>
              <w:t>VA</w:t>
            </w:r>
            <w:r w:rsidR="00051768" w:rsidRPr="00EB7357">
              <w:rPr>
                <w:sz w:val="18"/>
                <w:szCs w:val="18"/>
                <w:lang w:val="de-DE"/>
              </w:rPr>
              <w:t xml:space="preserve"> </w:t>
            </w:r>
            <w:r w:rsidR="000B5FA4" w:rsidRPr="00EB7357">
              <w:rPr>
                <w:sz w:val="18"/>
                <w:szCs w:val="18"/>
                <w:lang w:val="de-DE"/>
              </w:rPr>
              <w:t xml:space="preserve">in  </w:t>
            </w:r>
            <w:r w:rsidR="00051768" w:rsidRPr="00EB7357">
              <w:rPr>
                <w:sz w:val="18"/>
                <w:szCs w:val="18"/>
                <w:bdr w:val="single" w:sz="4" w:space="0" w:color="auto"/>
                <w:lang w:val="de-DE"/>
              </w:rPr>
              <w:t> </w:t>
            </w:r>
            <w:r w:rsidR="000B5FA4" w:rsidRPr="00EB7357">
              <w:rPr>
                <w:sz w:val="18"/>
                <w:szCs w:val="18"/>
                <w:bdr w:val="single" w:sz="4" w:space="0" w:color="auto"/>
                <w:lang w:val="de-DE"/>
              </w:rPr>
              <w:t xml:space="preserve">   </w:t>
            </w:r>
            <w:r w:rsidR="00051768" w:rsidRPr="00EB7357">
              <w:rPr>
                <w:sz w:val="18"/>
                <w:szCs w:val="18"/>
                <w:bdr w:val="single" w:sz="4" w:space="0" w:color="auto"/>
                <w:lang w:val="de-DE"/>
              </w:rPr>
              <w:t xml:space="preserve"> EURO</w:t>
            </w:r>
            <w:r w:rsidR="00051768" w:rsidRPr="00EB7357">
              <w:rPr>
                <w:rStyle w:val="FootnoteReference"/>
                <w:sz w:val="14"/>
                <w:szCs w:val="14"/>
                <w:bdr w:val="single" w:sz="4" w:space="0" w:color="auto"/>
                <w:lang w:val="de-DE"/>
              </w:rPr>
              <w:footnoteReference w:id="3"/>
            </w:r>
            <w:r w:rsidR="00051768" w:rsidRPr="00EB7357">
              <w:rPr>
                <w:sz w:val="18"/>
                <w:szCs w:val="18"/>
                <w:bdr w:val="single" w:sz="4" w:space="0" w:color="auto"/>
                <w:lang w:val="de-DE"/>
              </w:rPr>
              <w:t xml:space="preserve">  </w:t>
            </w:r>
            <w:r w:rsidR="00051768" w:rsidRPr="00EB7357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E00D7" w14:textId="77777777" w:rsidR="00051768" w:rsidRPr="00EB7357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ab/>
            </w:r>
          </w:p>
        </w:tc>
      </w:tr>
      <w:tr w:rsidR="00051768" w:rsidRPr="00EB7357" w14:paraId="2B123468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261A0" w14:textId="11628C57" w:rsidR="00051768" w:rsidRPr="00EB7357" w:rsidRDefault="00C71D57" w:rsidP="001C281A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Fonts w:ascii="&amp;quot" w:hAnsi="&amp;quot"/>
                <w:sz w:val="18"/>
                <w:szCs w:val="18"/>
                <w:lang w:val="de-DE"/>
              </w:rPr>
            </w:pPr>
            <w:r w:rsidRPr="00EB7357">
              <w:rPr>
                <w:rFonts w:ascii="Arial" w:hAnsi="Arial"/>
                <w:sz w:val="18"/>
                <w:szCs w:val="18"/>
                <w:lang w:val="de-DE" w:eastAsia="en-US"/>
              </w:rPr>
              <w:t>genehmigt durch die Generalversammlung vom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80846" w14:textId="77777777" w:rsidR="00051768" w:rsidRPr="00EB7357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ab/>
              <w:t>/</w:t>
            </w:r>
            <w:r w:rsidRPr="00EB7357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74713E7D" w14:textId="77777777" w:rsidR="00051768" w:rsidRPr="00EB7357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377730E8" w14:textId="77777777" w:rsidR="00051768" w:rsidRPr="00EB7357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22007C" w:rsidRPr="00EB7357" w14:paraId="27B14E9A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9BF28B" w14:textId="75E05CC3" w:rsidR="0022007C" w:rsidRPr="0022007C" w:rsidRDefault="0022007C" w:rsidP="0022007C">
            <w:pPr>
              <w:tabs>
                <w:tab w:val="right" w:leader="dot" w:pos="10773"/>
              </w:tabs>
              <w:spacing w:line="240" w:lineRule="atLeast"/>
              <w:ind w:right="141"/>
              <w:jc w:val="right"/>
              <w:rPr>
                <w:sz w:val="18"/>
                <w:szCs w:val="18"/>
                <w:lang w:val="de-DE"/>
              </w:rPr>
            </w:pPr>
            <w:r w:rsidRPr="0022007C">
              <w:rPr>
                <w:sz w:val="18"/>
                <w:szCs w:val="18"/>
                <w:lang w:val="de-DE"/>
              </w:rPr>
              <w:t>Vermögenslage zum Datum der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4BC86" w14:textId="13EF3D29" w:rsidR="0022007C" w:rsidRPr="0022007C" w:rsidRDefault="0022007C" w:rsidP="0022007C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22007C">
              <w:rPr>
                <w:sz w:val="18"/>
                <w:szCs w:val="18"/>
                <w:lang w:val="de-DE"/>
              </w:rPr>
              <w:tab/>
              <w:t>/</w:t>
            </w:r>
            <w:r w:rsidRPr="0022007C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8212F54" w14:textId="77777777" w:rsidR="00051768" w:rsidRPr="00EB7357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de-D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51768" w:rsidRPr="00EB7357" w14:paraId="4882D880" w14:textId="77777777" w:rsidTr="001C281A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8B00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3E89" w14:textId="77777777" w:rsidR="00051768" w:rsidRPr="00EB7357" w:rsidRDefault="00051768" w:rsidP="001C281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0F2B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D923" w14:textId="77777777" w:rsidR="00051768" w:rsidRPr="00EB7357" w:rsidRDefault="00051768" w:rsidP="001C281A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5EB87699" w14:textId="77777777" w:rsidR="00051768" w:rsidRPr="00EB7357" w:rsidRDefault="00051768" w:rsidP="00051768">
      <w:pPr>
        <w:spacing w:line="240" w:lineRule="atLeast"/>
        <w:jc w:val="left"/>
        <w:rPr>
          <w:sz w:val="18"/>
          <w:szCs w:val="18"/>
          <w:lang w:val="de-DE"/>
        </w:rPr>
      </w:pPr>
    </w:p>
    <w:p w14:paraId="65AAAC16" w14:textId="77777777" w:rsidR="00051768" w:rsidRPr="00EB7357" w:rsidRDefault="00051768" w:rsidP="00051768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de-DE"/>
        </w:rPr>
      </w:pPr>
    </w:p>
    <w:p w14:paraId="5F98C665" w14:textId="77777777" w:rsidR="00051768" w:rsidRPr="00EB7357" w:rsidRDefault="00051768" w:rsidP="00051768">
      <w:pPr>
        <w:spacing w:line="240" w:lineRule="atLeast"/>
        <w:jc w:val="left"/>
        <w:rPr>
          <w:sz w:val="18"/>
          <w:szCs w:val="18"/>
          <w:lang w:val="de-DE"/>
        </w:rPr>
      </w:pPr>
    </w:p>
    <w:p w14:paraId="1A9EAFB7" w14:textId="063F81F5" w:rsidR="00051768" w:rsidRPr="00EB7357" w:rsidRDefault="00051768" w:rsidP="00051768">
      <w:pPr>
        <w:spacing w:line="240" w:lineRule="auto"/>
        <w:jc w:val="left"/>
        <w:rPr>
          <w:strike/>
          <w:sz w:val="18"/>
          <w:szCs w:val="18"/>
          <w:lang w:val="de-DE"/>
        </w:rPr>
      </w:pPr>
    </w:p>
    <w:p w14:paraId="08CC2584" w14:textId="5D74EA89" w:rsidR="00051768" w:rsidRPr="00EB7357" w:rsidRDefault="00051768" w:rsidP="00C71D57">
      <w:pPr>
        <w:tabs>
          <w:tab w:val="left" w:pos="4962"/>
          <w:tab w:val="left" w:pos="7797"/>
        </w:tabs>
        <w:spacing w:line="240" w:lineRule="auto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ab/>
      </w:r>
      <w:r w:rsidR="00C71D57" w:rsidRPr="00EB7357">
        <w:rPr>
          <w:sz w:val="18"/>
          <w:szCs w:val="18"/>
          <w:lang w:val="de-DE"/>
        </w:rPr>
        <w:t>Unterschrift</w:t>
      </w:r>
      <w:r w:rsidRPr="00EB7357">
        <w:rPr>
          <w:sz w:val="18"/>
          <w:szCs w:val="18"/>
          <w:lang w:val="de-DE"/>
        </w:rPr>
        <w:tab/>
      </w:r>
      <w:proofErr w:type="spellStart"/>
      <w:r w:rsidR="00C71D57" w:rsidRPr="00EB7357">
        <w:rPr>
          <w:sz w:val="18"/>
          <w:szCs w:val="18"/>
          <w:lang w:val="de-DE"/>
        </w:rPr>
        <w:t>Unterschrift</w:t>
      </w:r>
      <w:proofErr w:type="spellEnd"/>
    </w:p>
    <w:p w14:paraId="1AC7EC0F" w14:textId="46342851" w:rsidR="00051768" w:rsidRPr="00EB7357" w:rsidRDefault="00051768" w:rsidP="00C71D57">
      <w:pPr>
        <w:tabs>
          <w:tab w:val="left" w:pos="4253"/>
          <w:tab w:val="left" w:pos="7088"/>
        </w:tabs>
        <w:spacing w:line="240" w:lineRule="auto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ab/>
      </w:r>
      <w:r w:rsidR="00C71D57" w:rsidRPr="00EB7357">
        <w:rPr>
          <w:sz w:val="18"/>
          <w:szCs w:val="18"/>
          <w:lang w:val="de-DE"/>
        </w:rPr>
        <w:t>(Name und Berufsbezeichnung)</w:t>
      </w:r>
      <w:r w:rsidRPr="00EB7357">
        <w:rPr>
          <w:sz w:val="18"/>
          <w:szCs w:val="18"/>
          <w:lang w:val="de-DE"/>
        </w:rPr>
        <w:tab/>
      </w:r>
      <w:r w:rsidR="00C71D57" w:rsidRPr="00EB7357">
        <w:rPr>
          <w:sz w:val="18"/>
          <w:szCs w:val="18"/>
          <w:lang w:val="de-DE"/>
        </w:rPr>
        <w:t>(Name und Berufsbezeichnung)</w:t>
      </w:r>
    </w:p>
    <w:p w14:paraId="402477E7" w14:textId="5218B813" w:rsidR="0034185C" w:rsidRPr="00EB7357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195AA4F8" w14:textId="45777F6E" w:rsidR="0034185C" w:rsidRPr="00EB7357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146087CA" w14:textId="56460847" w:rsidR="0034185C" w:rsidRPr="00EB7357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57B878F6" w14:textId="5B056828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79AADB" w14:textId="4B9C9C14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21C834E" w14:textId="2AE63196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C0910B2" w14:textId="62D26842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3CF6A5E3" w14:textId="5D46BD3F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DD6F42C" w14:textId="3A623778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4F6B741" w14:textId="67E12F73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4E62BC3" w14:textId="4D29C1A3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5F67656" w14:textId="6B269F33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3B65F30" w14:textId="77777777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02B7AA49" w14:textId="77777777" w:rsidR="00051768" w:rsidRPr="00C84193" w:rsidRDefault="00051768" w:rsidP="00051768">
      <w:pPr>
        <w:spacing w:line="240" w:lineRule="auto"/>
        <w:jc w:val="left"/>
        <w:rPr>
          <w:sz w:val="18"/>
          <w:szCs w:val="18"/>
          <w:lang w:val="nl-BE"/>
        </w:rPr>
        <w:sectPr w:rsidR="00051768" w:rsidRPr="00C84193" w:rsidSect="001C281A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0DA1D1A8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53C9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38BE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78A9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C89C" w14:textId="04643989" w:rsidR="00051768" w:rsidRPr="00D35820" w:rsidRDefault="00DA204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5820">
              <w:rPr>
                <w:rFonts w:ascii="Arial" w:hAnsi="Arial" w:cs="Arial"/>
                <w:sz w:val="20"/>
                <w:szCs w:val="20"/>
              </w:rPr>
              <w:t xml:space="preserve">A/P-E </w:t>
            </w:r>
            <w:r w:rsidR="00051768" w:rsidRPr="00D358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3F4CA5D" w14:textId="77777777" w:rsidR="00051768" w:rsidRPr="00C84193" w:rsidRDefault="00051768" w:rsidP="00051768">
      <w:pPr>
        <w:spacing w:line="240" w:lineRule="auto"/>
        <w:jc w:val="left"/>
        <w:rPr>
          <w:lang w:val="nl-BE"/>
        </w:rPr>
      </w:pPr>
    </w:p>
    <w:p w14:paraId="31040B55" w14:textId="367FBB6E" w:rsidR="00051768" w:rsidRPr="00C84193" w:rsidRDefault="0021075E" w:rsidP="00051768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nl-BE"/>
        </w:rPr>
      </w:pPr>
      <w:r w:rsidRPr="0021075E">
        <w:rPr>
          <w:b/>
          <w:caps/>
          <w:sz w:val="22"/>
          <w:szCs w:val="22"/>
          <w:lang w:val="nl-BE"/>
        </w:rPr>
        <w:t>ZUSTAND DER AKTIVA UND PASSIVA</w:t>
      </w:r>
    </w:p>
    <w:p w14:paraId="3699B508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p w14:paraId="41C2BD69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p w14:paraId="66E94640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p w14:paraId="1E38EEAD" w14:textId="77777777" w:rsidR="0021075E" w:rsidRPr="00DB4B64" w:rsidRDefault="0021075E" w:rsidP="0021075E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  <w:r w:rsidRPr="00DB4B64">
        <w:rPr>
          <w:rFonts w:ascii="Arial" w:hAnsi="Arial"/>
          <w:b/>
          <w:caps/>
          <w:sz w:val="22"/>
          <w:szCs w:val="22"/>
          <w:lang w:val="de-DE"/>
        </w:rPr>
        <w:t>Bilanz nach Ergebnisverwendung</w:t>
      </w:r>
    </w:p>
    <w:p w14:paraId="09292C22" w14:textId="77777777" w:rsidR="0021075E" w:rsidRPr="00DB4B64" w:rsidRDefault="0021075E" w:rsidP="0021075E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1075E" w:rsidRPr="00DB4B64" w14:paraId="1075817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BA3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D89B939" w14:textId="5C0A11C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793AE3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78FBDE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1075E" w:rsidRPr="00DB4B64" w14:paraId="3F6928D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57D3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D0800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3CCE52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80347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1075E" w:rsidRPr="00DB4B64" w14:paraId="1BE7BB5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E298" w14:textId="77777777" w:rsidR="0021075E" w:rsidRPr="00DB4B64" w:rsidRDefault="0021075E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b/>
                <w:smallCaps/>
                <w:lang w:val="de-DE"/>
              </w:rPr>
              <w:t>Errichtungs- und Erweiterungsaufwendungen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B4C70C" w14:textId="0958EEDD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44EB6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08AD28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1075E" w:rsidRPr="00DB4B64" w14:paraId="23CFB08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A9FC" w14:textId="77777777" w:rsidR="0021075E" w:rsidRPr="00DB4B64" w:rsidRDefault="0021075E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Anlagevermögen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27F6E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38956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C93A55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1075E" w:rsidRPr="00DB4B64" w14:paraId="4163DF8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F10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Immaterielle Anlagewerte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52E1FA" w14:textId="33D05985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B3DC5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19732A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721FBD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627B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Sachanlagen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08E3DF" w14:textId="5B0716DC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1ABE0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F8C81E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BE0733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4CBE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Grundstücke und Bauten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34C760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D18A1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AC4504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843EBC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A067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Anlagen, Maschinen und Betriebsausstattung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067BB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C3FAD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7AACCC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691C591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C05A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Geschäftsausstattung und Fuhrpark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B82A1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3395B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0258FB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2D4091F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D0BE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Leasing und ähnliche Rechte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01F4A0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124B4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DFDD7B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E7AA79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D294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Sachanlagen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97386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5CA46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1D1350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B6B85B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7F21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 im Bau und 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C8EED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7F0CB0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169554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224D23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95C8" w14:textId="77777777" w:rsidR="0021075E" w:rsidRPr="00DB4B64" w:rsidRDefault="0021075E" w:rsidP="00546E91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Finanzanlagen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A29AF2" w14:textId="3A04E411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1F30C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9FD7C0" w14:textId="77777777" w:rsidR="0021075E" w:rsidRPr="00DB4B64" w:rsidRDefault="0021075E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1D9EA5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BC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Verbundene Unternehmen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B9D3FE" w14:textId="68AE3A76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06886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AC6635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1AD6C7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61A6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51DB9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6147B5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08B24F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1DC442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330D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8120D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D5848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4A70F5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0B9F92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EEA72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Andere Unternehmen, mit denen ein Beteiligungs-verhältnis besteht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E521A8" w14:textId="7F05BC58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91FB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53A3A7" w14:textId="77777777" w:rsidR="0021075E" w:rsidRPr="00DB4B64" w:rsidRDefault="0021075E" w:rsidP="00546E91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8C7A77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7C47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E4764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9B3EE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C87F47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4986B7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CCC0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0EEA1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38713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5C2F88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616E96D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A61F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Finanzanlagen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74D0B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7729E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8FA30A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802C81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98A2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Aktien oder Anteile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F5799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46373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C072D8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7A4DAB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4144" w14:textId="77777777" w:rsidR="0021075E" w:rsidRPr="00DB4B64" w:rsidRDefault="0021075E" w:rsidP="00546E91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und gezahlte Kautionen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4EA8A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A96F3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1CEC5F" w14:textId="77777777" w:rsidR="0021075E" w:rsidRPr="00DB4B64" w:rsidRDefault="0021075E" w:rsidP="00546E91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2A6889E2" w14:textId="77777777" w:rsidR="0021075E" w:rsidRPr="00DB4B64" w:rsidRDefault="0021075E" w:rsidP="0021075E">
      <w:pPr>
        <w:spacing w:line="240" w:lineRule="auto"/>
        <w:jc w:val="left"/>
        <w:rPr>
          <w:sz w:val="18"/>
          <w:szCs w:val="18"/>
          <w:lang w:val="de-DE"/>
        </w:rPr>
      </w:pPr>
    </w:p>
    <w:p w14:paraId="2CE08201" w14:textId="77777777" w:rsidR="00051768" w:rsidRPr="00C84193" w:rsidRDefault="00051768" w:rsidP="00051768">
      <w:pPr>
        <w:rPr>
          <w:lang w:val="nl-BE"/>
        </w:rPr>
      </w:pPr>
    </w:p>
    <w:p w14:paraId="3BE83735" w14:textId="77777777" w:rsidR="00051768" w:rsidRPr="00C84193" w:rsidRDefault="00051768" w:rsidP="00051768">
      <w:pPr>
        <w:rPr>
          <w:lang w:val="nl-BE"/>
        </w:rPr>
        <w:sectPr w:rsidR="00051768" w:rsidRPr="00C84193" w:rsidSect="001C281A">
          <w:footerReference w:type="default" r:id="rId14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517592E3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B3BC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1814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681" w14:textId="77777777" w:rsidR="00051768" w:rsidRPr="00C84193" w:rsidRDefault="00051768" w:rsidP="001C281A">
            <w:pPr>
              <w:spacing w:line="240" w:lineRule="atLeast"/>
              <w:jc w:val="left"/>
              <w:rPr>
                <w:highlight w:val="green"/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1864" w14:textId="272FA32D" w:rsidR="00051768" w:rsidRPr="00D35820" w:rsidRDefault="00DA204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5820">
              <w:rPr>
                <w:rFonts w:ascii="Arial" w:hAnsi="Arial" w:cs="Arial"/>
                <w:sz w:val="20"/>
                <w:szCs w:val="20"/>
              </w:rPr>
              <w:t xml:space="preserve">A/P-E </w:t>
            </w:r>
            <w:r w:rsidR="00051768" w:rsidRPr="00D35820">
              <w:rPr>
                <w:rStyle w:val="normaltextrun"/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690F126" w14:textId="77777777" w:rsidR="00051768" w:rsidRPr="00C84193" w:rsidRDefault="00051768" w:rsidP="00051768">
      <w:pPr>
        <w:spacing w:line="240" w:lineRule="auto"/>
        <w:jc w:val="left"/>
        <w:rPr>
          <w:lang w:val="nl-BE"/>
        </w:rPr>
      </w:pPr>
    </w:p>
    <w:p w14:paraId="5C3831B6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1075E" w:rsidRPr="00DB4B64" w14:paraId="303A671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FE1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633C870F" w14:textId="1A17895C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4163347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2B9E2B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1075E" w:rsidRPr="00DB4B64" w14:paraId="3CB7445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699A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Umlaufvermögen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EA0DE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24A31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91CECC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1075E" w:rsidRPr="00DB4B64" w14:paraId="3A64D3F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D4CF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von mehr als einem Jahr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81F82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1A63D5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74D6E5" w14:textId="77777777" w:rsidR="0021075E" w:rsidRPr="00DB4B64" w:rsidRDefault="0021075E" w:rsidP="00546E91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B1A20B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EDE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Forderungen aus Lieferungen und Leistungen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C830E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07FFC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EC5F8C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269CC46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5EA0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Forderungen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EBF3A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EFD545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D56BFE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DBEF9B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175A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Vorräte und in Ausführung befindliche Bestellungen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B7CE8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7B146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CA2A22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B0607D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F259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Vorräte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8111C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93EA2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8A41AB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D16DFD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7072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Roh-, Hilfs- und Betriebsstoffe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8AA41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C6957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602276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5273E0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D056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Unfertige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C3762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98298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7D1F51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F02D30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1D42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0645D7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B2334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661366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8AEFA7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4688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Waren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099AB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8100A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02B38E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9B76C3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C9E8D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Zum Verkauf bestimmte unbewegliche </w:t>
            </w:r>
          </w:p>
          <w:p w14:paraId="43EB347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Gegenstände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49216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94757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6C3845" w14:textId="77777777" w:rsidR="0021075E" w:rsidRPr="00DB4B64" w:rsidRDefault="0021075E" w:rsidP="00546E91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981FA9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0F7C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C1E6E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C42A7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9E35C7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BCC80A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6BBF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 Ausführung befindliche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CA4AE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A7D1C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2703DF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E9117A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EC85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bis zu einem Jahr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D1751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85FE3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75B443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38E9E1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4322F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4625D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26912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9C7704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2BC912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60DA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146C87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944F0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A7E302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924A1C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6AD0" w14:textId="77777777" w:rsidR="0021075E" w:rsidRPr="00DB4B64" w:rsidRDefault="0021075E" w:rsidP="00546E91">
            <w:pPr>
              <w:tabs>
                <w:tab w:val="right" w:leader="dot" w:pos="4717"/>
              </w:tabs>
              <w:spacing w:before="24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FC95C7" w14:textId="13FD5EF9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0AA1D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EEEDC6" w14:textId="77777777" w:rsidR="0021075E" w:rsidRPr="00DB4B64" w:rsidRDefault="0021075E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6027B8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B810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Eigene Anteile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C8322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39C5A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5FB729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9039E3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EFDD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83DB0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75C0E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7559D2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265ED0B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5E0C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Flüssige Mittel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F9E9C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8AFF1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69EABB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080CAA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D817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Rechnungsabgrenzungsposten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06B044" w14:textId="7A31340B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A4E63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217B37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7B191A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D15D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lang w:val="de-DE"/>
              </w:rPr>
              <w:t>SUMME DER AKTIVA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6ECA2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4F280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05F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47F6E5CF" w14:textId="77777777" w:rsidR="00051768" w:rsidRPr="00C84193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65DB00C0" w14:textId="77777777" w:rsidR="00051768" w:rsidRPr="00C84193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1DB8BBB1" w14:textId="77777777" w:rsidR="00051768" w:rsidRPr="00C84193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051768" w:rsidRPr="00C84193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53E899B6" w14:textId="77777777" w:rsidTr="0022796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2507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26F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CD97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D559" w14:textId="6D884E3A" w:rsidR="00051768" w:rsidRPr="00D35820" w:rsidRDefault="00DA204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5820">
              <w:rPr>
                <w:rFonts w:ascii="Arial" w:hAnsi="Arial" w:cs="Arial"/>
                <w:sz w:val="20"/>
                <w:szCs w:val="20"/>
              </w:rPr>
              <w:t xml:space="preserve">A/P-E </w:t>
            </w:r>
            <w:r w:rsidR="00051768" w:rsidRPr="00D358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56CCD28" w14:textId="77777777" w:rsidR="00227961" w:rsidRPr="00DB4B64" w:rsidRDefault="00227961" w:rsidP="00227961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4918"/>
        <w:gridCol w:w="679"/>
        <w:gridCol w:w="736"/>
        <w:gridCol w:w="2262"/>
      </w:tblGrid>
      <w:tr w:rsidR="00227961" w:rsidRPr="00DB4B64" w14:paraId="69246B2C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3FB1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532319B4" w14:textId="4CA69609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049DF545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0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14:paraId="3AD71A9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27961" w:rsidRPr="00DB4B64" w14:paraId="0AB5F7DF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6009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PASSIVA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10613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2B2C159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B040E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27961" w:rsidRPr="00DB4B64" w14:paraId="5BC1B082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CA5B" w14:textId="77777777" w:rsidR="00227961" w:rsidRPr="00C87AAA" w:rsidRDefault="00227961" w:rsidP="00546E9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C87AAA">
              <w:rPr>
                <w:rFonts w:cs="Arial"/>
                <w:b/>
                <w:smallCaps/>
                <w:lang w:val="de-DE"/>
              </w:rPr>
              <w:t xml:space="preserve">Eigenkapital </w:t>
            </w:r>
            <w:r w:rsidRPr="00C87AAA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49BC3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60B1B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A4F117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C87AAA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27961" w:rsidRPr="00DB4B64" w14:paraId="6C66D61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4B10" w14:textId="77777777" w:rsidR="00227961" w:rsidRPr="00C87AAA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 xml:space="preserve">Einlage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556481" w14:textId="2323F084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FD6B79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10/11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10ED27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14AEAC6B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4A42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bookmarkStart w:id="2" w:name="_Hlk12033736"/>
            <w:r w:rsidRPr="00C87AAA">
              <w:rPr>
                <w:rFonts w:cs="Arial"/>
                <w:sz w:val="18"/>
                <w:lang w:val="de-DE"/>
              </w:rPr>
              <w:t xml:space="preserve">Kapital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9DA36A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92E065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B72FB9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3718B52A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410B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Gezeichnetes Kapital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E0F101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8A7B12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A034DC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F0F574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CC8C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>Nicht eingefordertes Kapital</w:t>
            </w:r>
            <w:r w:rsidRPr="00C87AAA">
              <w:rPr>
                <w:strike/>
                <w:position w:val="6"/>
                <w:sz w:val="16"/>
                <w:szCs w:val="18"/>
                <w:lang w:val="de-DE"/>
              </w:rPr>
              <w:footnoteReference w:id="4"/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B5EADA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FF9ECA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7B6CF2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bookmarkEnd w:id="2"/>
      <w:tr w:rsidR="00227961" w:rsidRPr="00445775" w14:paraId="017B28EC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370E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Sacheinlage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10DC0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D56DAD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DD7917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445775" w14:paraId="658977A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96BC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Agio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ECA290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251B7F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27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1100/10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9C9EEA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445775" w14:paraId="46E562CF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6396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Sonstige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B95F7D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910AC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27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1109/19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56B834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622F9AC7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675A" w14:textId="77777777" w:rsidR="00227961" w:rsidRPr="00C87AAA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 xml:space="preserve">Neubewertungsrücklagen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5E4D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85987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DF78F1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0760DE5E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AD57" w14:textId="77777777" w:rsidR="00227961" w:rsidRPr="00C87AAA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>Rücklagen</w:t>
            </w:r>
            <w:r w:rsidRPr="00C87AAA">
              <w:rPr>
                <w:rFonts w:cs="Arial"/>
                <w:sz w:val="18"/>
                <w:lang w:val="de-DE"/>
              </w:rPr>
              <w:t xml:space="preserve">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73D5C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DDCC760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D97B6D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D1DDFCA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F607E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Nicht verfügbare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6578EB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DCC396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130/1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4820C5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015E7A9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0107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Gesetzliche Rücklage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774FAC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384324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484C1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082F7011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0880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Satzungsmäßige nicht verfügbare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03E2A0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A02F3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EFCA45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139CE4B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FC18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Erwerb eigener Aktien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D5D5DF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17AABD9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1F6385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4B7CF60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D928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Finanzielle Unterstützung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B69910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1AEA3C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98B72B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003C20DB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7F4C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Sonstige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6F7641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1867D1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538C59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62DB16EC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F7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Steuerfreie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B4C13F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7665ECF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500BA1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321293B0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4A1B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Verfügbare Rücklagen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26B6A3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397A55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16F71A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50503FBD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885A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Gewinnvortrag (Verlustvortrag) </w:t>
            </w:r>
            <w:r w:rsidRPr="00DB4B6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53AE1F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44BDBC3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3AB575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BF809C1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27C7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Kapitalsubventionen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C4C945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6A3CF4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10ACD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140AB036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FC31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Vorschuss an die Gesellschafter auf der Verteilung des Nettoaktiv</w:t>
            </w:r>
            <w:r>
              <w:rPr>
                <w:rFonts w:cs="Arial"/>
                <w:b/>
                <w:sz w:val="18"/>
                <w:lang w:val="de-DE"/>
              </w:rPr>
              <w:t>a</w:t>
            </w:r>
            <w:r w:rsidRPr="00DB4B64">
              <w:rPr>
                <w:b/>
                <w:position w:val="6"/>
                <w:sz w:val="16"/>
                <w:szCs w:val="18"/>
                <w:lang w:val="de-DE"/>
              </w:rPr>
              <w:footnoteReference w:id="5"/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C9BDCB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782CDFE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255A6B" w14:textId="77777777" w:rsidR="00227961" w:rsidRPr="00DB4B64" w:rsidRDefault="00227961" w:rsidP="00546E91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4AE140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CC53" w14:textId="77777777" w:rsidR="00227961" w:rsidRPr="00DB4B64" w:rsidRDefault="00227961" w:rsidP="00546E9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 xml:space="preserve">Rückstellungen und </w:t>
            </w:r>
            <w:r>
              <w:rPr>
                <w:rFonts w:cs="Arial"/>
                <w:b/>
                <w:smallCaps/>
                <w:lang w:val="de-DE"/>
              </w:rPr>
              <w:t>a</w:t>
            </w:r>
            <w:r w:rsidRPr="00DB4B64">
              <w:rPr>
                <w:rFonts w:cs="Arial"/>
                <w:b/>
                <w:smallCaps/>
                <w:lang w:val="de-DE"/>
              </w:rPr>
              <w:t xml:space="preserve">ufgeschobene Steuern </w:t>
            </w:r>
            <w:r w:rsidRPr="00DB4B6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A97BA4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2F94D9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21B1C8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27961" w:rsidRPr="00DB4B64" w14:paraId="33E464E5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5098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Rückstellungen für Risiken und Aufwendungen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77C151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740220F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6766EC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5EB150BA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7404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Pensionen und ähnliche Verpflichtungen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129A96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EC1643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2EE919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3CDBC09D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D818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>Steuern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D8F977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E747E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BD9A79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1B61524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2AC4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Große Reparaturen und Instandhaltungsarbeiten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6A71F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A3565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333ABD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7EE5BD4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641A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>Umweltschutzverpflichtungen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733260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06093AC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0DFEA3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3DD1D96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98B9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Risiken und Aufwendungen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00E0B3" w14:textId="34CEB086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B917A7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CD5FB3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53FAF23F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C8DF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Aufgeschobene Steuern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5B1ADB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2298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168</w:t>
            </w:r>
          </w:p>
        </w:tc>
        <w:tc>
          <w:tcPr>
            <w:tcW w:w="226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A04EC6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5C95BF0E" w14:textId="77777777" w:rsidR="00051768" w:rsidRPr="00C84193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nl-BE"/>
        </w:rPr>
        <w:sectPr w:rsidR="00051768" w:rsidRPr="00C84193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0E0F8C15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63EF" w14:textId="386F7CCF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</w:t>
            </w:r>
            <w:r w:rsidR="0022007C">
              <w:rPr>
                <w:lang w:val="nl-BE"/>
              </w:rPr>
              <w:t>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BE95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5696" w14:textId="77777777" w:rsidR="00051768" w:rsidRPr="00C84193" w:rsidRDefault="00051768" w:rsidP="001C281A">
            <w:pPr>
              <w:spacing w:line="240" w:lineRule="atLeast"/>
              <w:jc w:val="left"/>
              <w:rPr>
                <w:highlight w:val="green"/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8703" w14:textId="4D510CDF" w:rsidR="00051768" w:rsidRPr="00D35820" w:rsidRDefault="00DA204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5820">
              <w:rPr>
                <w:rFonts w:ascii="Arial" w:hAnsi="Arial" w:cs="Arial"/>
                <w:sz w:val="20"/>
                <w:szCs w:val="20"/>
              </w:rPr>
              <w:t xml:space="preserve">A/P-E </w:t>
            </w:r>
            <w:r w:rsidR="00051768" w:rsidRPr="00D358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57DBD33" w14:textId="77777777" w:rsidR="00051768" w:rsidRPr="00C84193" w:rsidRDefault="00051768" w:rsidP="00051768">
      <w:pPr>
        <w:spacing w:line="240" w:lineRule="auto"/>
        <w:jc w:val="left"/>
        <w:rPr>
          <w:sz w:val="18"/>
          <w:szCs w:val="18"/>
          <w:lang w:val="nl-BE"/>
        </w:rPr>
      </w:pPr>
    </w:p>
    <w:p w14:paraId="43D01083" w14:textId="77777777" w:rsidR="00051768" w:rsidRPr="00C84193" w:rsidRDefault="00051768" w:rsidP="00051768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27961" w:rsidRPr="00C84193" w14:paraId="6007B89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015F" w14:textId="77777777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73C4" w14:textId="7856E3D6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48DE298" w14:textId="4920795A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52B6C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23AACE6" w14:textId="11915C4B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52B6C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27961" w:rsidRPr="00C84193" w14:paraId="200A5F4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2D1B" w14:textId="1147F5CF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 xml:space="preserve">Verbindlichkeiten </w:t>
            </w:r>
            <w:r w:rsidRPr="00DB4B6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718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2B0E34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CCC0B9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27961" w:rsidRPr="00C84193" w14:paraId="332C40DD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C51E" w14:textId="10ADB99A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Verbindlichkeiten mit einer Restlaufzeit von mehr als einem Jahr</w:t>
            </w:r>
            <w:r w:rsidRPr="00DB4B64">
              <w:rPr>
                <w:rFonts w:cs="Arial"/>
                <w:sz w:val="18"/>
                <w:lang w:val="de-DE"/>
              </w:rPr>
              <w:t xml:space="preserve">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3FA2" w14:textId="2813D29D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BD4BE3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1510A4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26856AC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066E" w14:textId="73B613A5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2C96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ED700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EF3307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7D70B01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D68A" w14:textId="2B1CA4D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D79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93F76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8797CA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2A26CB5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A73C" w14:textId="04EBB3C8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Nicht 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824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9DD43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E2D8C2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C29958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F41F" w14:textId="615CA89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aufgrund von Leasing- und ähnlichen Verträgen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6A8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DE8FE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430528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140643C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A3EA" w14:textId="3ABBA342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513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9DBCB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5DDD7A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1AC58CE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E6D5" w14:textId="4B72F9FC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513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0390B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D4C63B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500A89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3CE4" w14:textId="14ED1EAD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053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21464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926384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061A234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EBE6" w14:textId="67BE9C6D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E32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C5EA5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BC3C49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B3545C5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62C2" w14:textId="1683E9AD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CBEE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C103B6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B8377A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251B74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F5EC" w14:textId="5DA850C9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85F72">
              <w:rPr>
                <w:rFonts w:cs="Arial"/>
                <w:sz w:val="18"/>
                <w:lang w:val="de-DE"/>
              </w:rPr>
              <w:t>Anzahlungen</w:t>
            </w:r>
            <w:r w:rsidRPr="00DB4B64">
              <w:rPr>
                <w:rFonts w:cs="Arial"/>
                <w:sz w:val="18"/>
                <w:lang w:val="de-DE"/>
              </w:rPr>
              <w:t xml:space="preserve"> auf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9ED0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5BA34E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94962B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4E289CF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037E" w14:textId="1D301F0A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2CAD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FC39A2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3BD35E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B5D491D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13EA" w14:textId="5A238B50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Verbindlichkeiten mit einer Restlaufzeit bis zu </w:t>
            </w:r>
            <w:r>
              <w:rPr>
                <w:rFonts w:cs="Arial"/>
                <w:b/>
                <w:sz w:val="18"/>
                <w:lang w:val="de-DE"/>
              </w:rPr>
              <w:t>einem</w:t>
            </w:r>
            <w:r w:rsidRPr="00DB4B64">
              <w:rPr>
                <w:rFonts w:cs="Arial"/>
                <w:b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DF66" w14:textId="1B839A78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9450A7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E6FBF8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F01CD68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8E0D" w14:textId="20A45D3F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Innerhalb eines Jahres fällig werdende Verbindlichkeiten mit einer ursprünglichen Laufzeit von mehr als </w:t>
            </w:r>
            <w:r>
              <w:rPr>
                <w:rFonts w:cs="Arial"/>
                <w:sz w:val="18"/>
                <w:lang w:val="de-DE"/>
              </w:rPr>
              <w:t>einem</w:t>
            </w:r>
            <w:r w:rsidRPr="00DB4B64">
              <w:rPr>
                <w:rFonts w:cs="Arial"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9A03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4A182D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</w:pPr>
          </w:p>
          <w:p w14:paraId="518E623E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5BD3F1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  <w:p w14:paraId="03DEA237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C5807E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CA20" w14:textId="5C9A03EA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552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58C22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1D5BCF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277B273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9AD5" w14:textId="1B951388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6CC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F5A79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2C530F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2C2A23BA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F349" w14:textId="411B14FC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F2DC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F0591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97BC92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4D0A2E49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89F5" w14:textId="4700D373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9440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96C410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EC5873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45D962D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71A4" w14:textId="05BCBCB2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2BB2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7BF1F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FF1BC7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FCF3DC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7C60" w14:textId="349FAAF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0077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0FB192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1BEFE6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317E25E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6109" w14:textId="6C6DB4D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85F72">
              <w:rPr>
                <w:rFonts w:cs="Arial"/>
                <w:sz w:val="18"/>
                <w:lang w:val="de-DE"/>
              </w:rPr>
              <w:t>Anzahlungen</w:t>
            </w:r>
            <w:r w:rsidRPr="00DB4B64">
              <w:rPr>
                <w:rFonts w:cs="Arial"/>
                <w:sz w:val="18"/>
                <w:lang w:val="de-DE"/>
              </w:rPr>
              <w:t xml:space="preserve"> auf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597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F7EE4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7C2402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03DB59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693E" w14:textId="47BEAAE4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aufgrund von Steuern, Arbeits-entgelten und Soziallasten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9117" w14:textId="22C9A15F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A23077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5F2A443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888723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  <w:p w14:paraId="57B545A5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CDAED47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FCC6" w14:textId="78AEB52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Steuern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4EA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BBE0EC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B0C0A3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3D69DD27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6BD42" w14:textId="6167BE0E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Arbeitsentgelte und Soziallasten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65AC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F5891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9A4C31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F7EBF56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6765" w14:textId="63F2FDB8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01A0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C739C8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00530C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7E350786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F127" w14:textId="7BFC657D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Rechnungsabgrenzungsposten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698F" w14:textId="2C4080B2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6DA201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0DB712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B998B9E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F1B7" w14:textId="1CCE70F6" w:rsidR="00227961" w:rsidRPr="00C84193" w:rsidRDefault="00227961" w:rsidP="0022796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caps/>
                <w:lang w:val="de-DE"/>
              </w:rPr>
              <w:t>SUMME DER PASSIVA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ED7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85C8E6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90AA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2C8E1107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FC0A72" w14:paraId="71DA8813" w14:textId="77777777" w:rsidTr="0005176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1FFE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FC0A72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16A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A0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4A99" w14:textId="0E9660BD" w:rsidR="00051768" w:rsidRPr="00D35820" w:rsidRDefault="00DA204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5820">
              <w:rPr>
                <w:rFonts w:ascii="Arial" w:hAnsi="Arial" w:cs="Arial"/>
                <w:sz w:val="20"/>
                <w:szCs w:val="20"/>
              </w:rPr>
              <w:t xml:space="preserve">A/P-E </w:t>
            </w:r>
            <w:r w:rsidR="00051768" w:rsidRPr="00D35820">
              <w:rPr>
                <w:rFonts w:ascii="Arial" w:hAnsi="Arial" w:cs="Arial"/>
                <w:sz w:val="20"/>
                <w:szCs w:val="20"/>
                <w:lang w:val="fr-BE"/>
              </w:rPr>
              <w:t>4</w:t>
            </w:r>
          </w:p>
        </w:tc>
      </w:tr>
    </w:tbl>
    <w:p w14:paraId="67A33F75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szCs w:val="18"/>
          <w:lang w:val="fr-BE"/>
        </w:rPr>
      </w:pPr>
    </w:p>
    <w:p w14:paraId="7CC64BC9" w14:textId="004DF654" w:rsidR="00051768" w:rsidRPr="00FC0A72" w:rsidRDefault="00227961" w:rsidP="001C281A">
      <w:pPr>
        <w:spacing w:before="120" w:line="240" w:lineRule="atLeast"/>
        <w:ind w:left="-993"/>
        <w:jc w:val="left"/>
        <w:rPr>
          <w:b/>
          <w:caps/>
          <w:lang w:val="fr-BE"/>
        </w:rPr>
      </w:pPr>
      <w:r w:rsidRPr="00227961">
        <w:rPr>
          <w:b/>
          <w:caps/>
          <w:lang w:val="fr-BE"/>
        </w:rPr>
        <w:t>BEWERTUNGSVORSCHRIFTEN</w:t>
      </w:r>
    </w:p>
    <w:p w14:paraId="5E564784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lang w:val="fr-BE"/>
        </w:rPr>
      </w:pPr>
    </w:p>
    <w:p w14:paraId="2F028991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0F6447C3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1521AD47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4801416D" w14:textId="77777777" w:rsidR="00051768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1D48D5FE" w14:textId="4B422DC7" w:rsidR="00ED1B50" w:rsidRPr="007060FF" w:rsidRDefault="00ED1B50" w:rsidP="00051768"/>
    <w:sectPr w:rsidR="00ED1B50" w:rsidRPr="007060FF" w:rsidSect="00CA177B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C606" w14:textId="77777777" w:rsidR="001C281A" w:rsidRDefault="001C281A">
      <w:r>
        <w:separator/>
      </w:r>
    </w:p>
  </w:endnote>
  <w:endnote w:type="continuationSeparator" w:id="0">
    <w:p w14:paraId="147243C2" w14:textId="77777777" w:rsidR="001C281A" w:rsidRDefault="001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1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ECCF4" w14:textId="77777777" w:rsidR="00FF3356" w:rsidRDefault="00FF3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/ 56</w:t>
        </w:r>
      </w:p>
    </w:sdtContent>
  </w:sdt>
  <w:p w14:paraId="7C898E45" w14:textId="77777777" w:rsidR="00FF3356" w:rsidRPr="009C51A9" w:rsidRDefault="00FF3356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E846" w14:textId="77777777" w:rsidR="00FF3356" w:rsidRDefault="00FF3356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97C0" w14:textId="77777777" w:rsidR="001C281A" w:rsidRPr="00A55D1C" w:rsidRDefault="001C281A" w:rsidP="001C281A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0C8" w14:textId="1C4114E3" w:rsidR="001C281A" w:rsidRPr="00881524" w:rsidRDefault="001C281A" w:rsidP="001C281A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  <w:r w:rsidRPr="00881524">
      <w:rPr>
        <w:rFonts w:cs="Arial"/>
        <w:sz w:val="18"/>
      </w:rPr>
      <w:fldChar w:fldCharType="begin"/>
    </w:r>
    <w:r w:rsidRPr="00881524">
      <w:rPr>
        <w:rFonts w:cs="Arial"/>
        <w:sz w:val="18"/>
      </w:rPr>
      <w:instrText xml:space="preserve"> PAGE </w:instrText>
    </w:r>
    <w:r w:rsidRPr="00881524">
      <w:rPr>
        <w:rFonts w:cs="Arial"/>
        <w:sz w:val="18"/>
      </w:rPr>
      <w:fldChar w:fldCharType="separate"/>
    </w:r>
    <w:r>
      <w:rPr>
        <w:rFonts w:cs="Arial"/>
        <w:noProof/>
        <w:sz w:val="18"/>
      </w:rPr>
      <w:t>10</w:t>
    </w:r>
    <w:r w:rsidRPr="00881524">
      <w:rPr>
        <w:rFonts w:cs="Arial"/>
        <w:sz w:val="18"/>
      </w:rPr>
      <w:fldChar w:fldCharType="end"/>
    </w:r>
    <w:r w:rsidRPr="00881524">
      <w:rPr>
        <w:rFonts w:cs="Arial"/>
        <w:sz w:val="18"/>
      </w:rPr>
      <w:t xml:space="preserve"> / </w:t>
    </w:r>
    <w:r>
      <w:rPr>
        <w:rFonts w:cs="Arial"/>
        <w:sz w:val="18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95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AA244" w14:textId="5149C85C" w:rsidR="001C281A" w:rsidRDefault="001C281A" w:rsidP="001C281A">
        <w:pPr>
          <w:pStyle w:val="Footer"/>
          <w:tabs>
            <w:tab w:val="clear" w:pos="8789"/>
          </w:tabs>
          <w:ind w:right="-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462C" w14:textId="77777777" w:rsidR="001C281A" w:rsidRDefault="001C281A">
      <w:r>
        <w:separator/>
      </w:r>
    </w:p>
  </w:footnote>
  <w:footnote w:type="continuationSeparator" w:id="0">
    <w:p w14:paraId="1DF5A2DD" w14:textId="77777777" w:rsidR="001C281A" w:rsidRDefault="001C281A">
      <w:r>
        <w:continuationSeparator/>
      </w:r>
    </w:p>
  </w:footnote>
  <w:footnote w:id="1">
    <w:p w14:paraId="40DE1D03" w14:textId="77C46E9E" w:rsidR="001C281A" w:rsidRPr="0021075E" w:rsidRDefault="001C281A" w:rsidP="00C84193">
      <w:pPr>
        <w:pStyle w:val="FootnoteText"/>
        <w:tabs>
          <w:tab w:val="left" w:pos="340"/>
        </w:tabs>
        <w:spacing w:line="240" w:lineRule="auto"/>
        <w:rPr>
          <w:rStyle w:val="FootnoteReference"/>
          <w:lang w:val="de-DE"/>
        </w:rPr>
      </w:pPr>
      <w:r w:rsidRPr="0021075E">
        <w:rPr>
          <w:rStyle w:val="FootnoteReference"/>
          <w:lang w:val="de-DE"/>
        </w:rPr>
        <w:footnoteRef/>
      </w:r>
      <w:r w:rsidRPr="0021075E">
        <w:rPr>
          <w:rStyle w:val="FootnoteReference"/>
          <w:lang w:val="de-DE"/>
        </w:rPr>
        <w:tab/>
      </w:r>
      <w:r w:rsidR="0021075E" w:rsidRPr="0021075E">
        <w:rPr>
          <w:rStyle w:val="FootnoteReference"/>
          <w:lang w:val="de-DE"/>
        </w:rPr>
        <w:t>Artikel 14:30</w:t>
      </w:r>
      <w:r w:rsidR="00C95E6F" w:rsidRPr="00610677">
        <w:rPr>
          <w:rStyle w:val="FootnoteReference"/>
        </w:rPr>
        <w:t>, 14:</w:t>
      </w:r>
      <w:r w:rsidR="00C95E6F" w:rsidRPr="00C95E6F">
        <w:rPr>
          <w:rStyle w:val="FootnoteReference"/>
          <w:lang w:val="de-DE"/>
        </w:rPr>
        <w:t xml:space="preserve">66 </w:t>
      </w:r>
      <w:r w:rsidR="00C95E6F" w:rsidRPr="00C95E6F">
        <w:rPr>
          <w:rStyle w:val="FootnoteReference"/>
          <w:lang w:val="de-DE"/>
        </w:rPr>
        <w:t>und</w:t>
      </w:r>
      <w:r w:rsidR="00C95E6F" w:rsidRPr="00C95E6F">
        <w:rPr>
          <w:rStyle w:val="FootnoteReference"/>
          <w:lang w:val="de-DE"/>
        </w:rPr>
        <w:t xml:space="preserve"> 14</w:t>
      </w:r>
      <w:r w:rsidR="00C95E6F" w:rsidRPr="00610677">
        <w:rPr>
          <w:rStyle w:val="FootnoteReference"/>
        </w:rPr>
        <w:t>:83</w:t>
      </w:r>
      <w:r w:rsidR="00C95E6F" w:rsidRPr="00CA6404">
        <w:rPr>
          <w:rStyle w:val="FootnoteReference"/>
          <w:lang w:val="nl-BE"/>
        </w:rPr>
        <w:t xml:space="preserve"> </w:t>
      </w:r>
      <w:r w:rsidR="0021075E" w:rsidRPr="0021075E">
        <w:rPr>
          <w:rStyle w:val="FootnoteReference"/>
          <w:lang w:val="de-DE"/>
        </w:rPr>
        <w:t xml:space="preserve"> des Gesetzbuches der Gesellschaften und Vereinigungen</w:t>
      </w:r>
      <w:r w:rsidR="00C84193" w:rsidRPr="0021075E">
        <w:rPr>
          <w:rStyle w:val="FootnoteReference"/>
          <w:lang w:val="de-DE"/>
        </w:rPr>
        <w:t>.</w:t>
      </w:r>
    </w:p>
  </w:footnote>
  <w:footnote w:id="2">
    <w:p w14:paraId="240BD388" w14:textId="7D676544" w:rsidR="001C281A" w:rsidRPr="0021075E" w:rsidRDefault="001C281A" w:rsidP="00051768">
      <w:pPr>
        <w:pStyle w:val="FootnoteText"/>
        <w:tabs>
          <w:tab w:val="left" w:pos="340"/>
        </w:tabs>
        <w:spacing w:line="240" w:lineRule="auto"/>
        <w:rPr>
          <w:rStyle w:val="FootnoteReference"/>
          <w:lang w:val="de-DE"/>
        </w:rPr>
      </w:pPr>
      <w:r w:rsidRPr="0021075E">
        <w:rPr>
          <w:rStyle w:val="FootnoteReference"/>
          <w:lang w:val="de-DE"/>
        </w:rPr>
        <w:footnoteRef/>
      </w:r>
      <w:r w:rsidRPr="0021075E">
        <w:rPr>
          <w:rStyle w:val="FootnoteReference"/>
          <w:lang w:val="de-DE"/>
        </w:rPr>
        <w:t xml:space="preserve"> </w:t>
      </w:r>
      <w:r w:rsidRPr="0021075E">
        <w:rPr>
          <w:rStyle w:val="FootnoteReference"/>
          <w:lang w:val="de-DE"/>
        </w:rPr>
        <w:tab/>
      </w:r>
      <w:r w:rsidR="0021075E" w:rsidRPr="0021075E">
        <w:rPr>
          <w:rStyle w:val="FootnoteReference"/>
          <w:lang w:val="de-DE"/>
        </w:rPr>
        <w:t>Fakultative Angabe</w:t>
      </w:r>
      <w:r w:rsidRPr="0021075E">
        <w:rPr>
          <w:rStyle w:val="FootnoteReference"/>
          <w:lang w:val="de-DE"/>
        </w:rPr>
        <w:t>.</w:t>
      </w:r>
    </w:p>
  </w:footnote>
  <w:footnote w:id="3">
    <w:p w14:paraId="74BEE145" w14:textId="7A8FDAEE" w:rsidR="001C281A" w:rsidRPr="0021075E" w:rsidRDefault="001C281A" w:rsidP="00C84193">
      <w:pPr>
        <w:pStyle w:val="FootnoteText"/>
        <w:tabs>
          <w:tab w:val="left" w:pos="340"/>
        </w:tabs>
        <w:spacing w:line="240" w:lineRule="auto"/>
        <w:rPr>
          <w:rStyle w:val="FootnoteReference"/>
          <w:lang w:val="nl-BE"/>
        </w:rPr>
      </w:pPr>
      <w:r w:rsidRPr="0021075E">
        <w:rPr>
          <w:rStyle w:val="FootnoteReference"/>
          <w:lang w:val="de-DE"/>
        </w:rPr>
        <w:footnoteRef/>
      </w:r>
      <w:r w:rsidRPr="0021075E">
        <w:rPr>
          <w:rStyle w:val="FootnoteReference"/>
          <w:lang w:val="de-DE"/>
        </w:rPr>
        <w:t xml:space="preserve"> </w:t>
      </w:r>
      <w:r w:rsidRPr="0021075E">
        <w:rPr>
          <w:rStyle w:val="FootnoteReference"/>
          <w:lang w:val="de-DE"/>
        </w:rPr>
        <w:tab/>
      </w:r>
      <w:r w:rsidR="0021075E" w:rsidRPr="0021075E">
        <w:rPr>
          <w:rStyle w:val="FootnoteReference"/>
          <w:lang w:val="de-DE"/>
        </w:rPr>
        <w:t>Falls erforderlich, Anpassung der Einheit und Währung, in der die Beträge ausgedrückt sind</w:t>
      </w:r>
      <w:r w:rsidRPr="0021075E">
        <w:rPr>
          <w:rStyle w:val="FootnoteReference"/>
          <w:lang w:val="de-DE"/>
        </w:rPr>
        <w:t>.</w:t>
      </w:r>
    </w:p>
  </w:footnote>
  <w:footnote w:id="4">
    <w:p w14:paraId="5D2C3F70" w14:textId="052BC060" w:rsidR="00227961" w:rsidRPr="0074150A" w:rsidRDefault="00227961" w:rsidP="00227961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706FB5">
        <w:rPr>
          <w:rStyle w:val="FootnoteReference"/>
        </w:rPr>
        <w:footnoteRef/>
      </w:r>
      <w:r w:rsidRPr="0074150A">
        <w:rPr>
          <w:lang w:val="de-DE"/>
        </w:rPr>
        <w:tab/>
      </w:r>
      <w:r w:rsidRPr="0074150A">
        <w:rPr>
          <w:sz w:val="16"/>
          <w:szCs w:val="16"/>
          <w:lang w:val="de-DE"/>
        </w:rPr>
        <w:t xml:space="preserve">Vom </w:t>
      </w:r>
      <w:r>
        <w:rPr>
          <w:sz w:val="16"/>
          <w:szCs w:val="16"/>
          <w:lang w:val="de-DE"/>
        </w:rPr>
        <w:t>gezeichneten K</w:t>
      </w:r>
      <w:r w:rsidRPr="0074150A">
        <w:rPr>
          <w:sz w:val="16"/>
          <w:szCs w:val="16"/>
          <w:lang w:val="de-DE"/>
        </w:rPr>
        <w:t>apital in Abzug zu bringender Betrag</w:t>
      </w:r>
      <w:r w:rsidR="00152B6C">
        <w:rPr>
          <w:sz w:val="16"/>
          <w:szCs w:val="16"/>
          <w:lang w:val="de-DE"/>
        </w:rPr>
        <w:t>.</w:t>
      </w:r>
    </w:p>
  </w:footnote>
  <w:footnote w:id="5">
    <w:p w14:paraId="058AA2C1" w14:textId="7A7FE94E" w:rsidR="00227961" w:rsidRPr="00152B6C" w:rsidRDefault="00227961" w:rsidP="00227961">
      <w:pPr>
        <w:pStyle w:val="FootnoteText"/>
        <w:tabs>
          <w:tab w:val="left" w:pos="284"/>
        </w:tabs>
        <w:rPr>
          <w:rStyle w:val="FootnoteReference"/>
        </w:rPr>
      </w:pPr>
      <w:r w:rsidRPr="00152B6C">
        <w:rPr>
          <w:rStyle w:val="FootnoteReference"/>
        </w:rPr>
        <w:footnoteRef/>
      </w:r>
      <w:r w:rsidRPr="00152B6C">
        <w:rPr>
          <w:rStyle w:val="FootnoteReference"/>
        </w:rPr>
        <w:t xml:space="preserve"> </w:t>
      </w:r>
      <w:r w:rsidRPr="00152B6C">
        <w:rPr>
          <w:rStyle w:val="FootnoteReference"/>
        </w:rPr>
        <w:tab/>
        <w:t xml:space="preserve">Von </w:t>
      </w:r>
      <w:proofErr w:type="spellStart"/>
      <w:r w:rsidRPr="00152B6C">
        <w:rPr>
          <w:rStyle w:val="FootnoteReference"/>
        </w:rPr>
        <w:t>anderen</w:t>
      </w:r>
      <w:proofErr w:type="spellEnd"/>
      <w:r w:rsidRPr="00152B6C">
        <w:rPr>
          <w:rStyle w:val="FootnoteReference"/>
        </w:rPr>
        <w:t xml:space="preserve"> </w:t>
      </w:r>
      <w:proofErr w:type="spellStart"/>
      <w:r w:rsidRPr="00152B6C">
        <w:rPr>
          <w:rStyle w:val="FootnoteReference"/>
        </w:rPr>
        <w:t>Teilen</w:t>
      </w:r>
      <w:proofErr w:type="spellEnd"/>
      <w:r w:rsidRPr="00152B6C">
        <w:rPr>
          <w:rStyle w:val="FootnoteReference"/>
        </w:rPr>
        <w:t xml:space="preserve"> des </w:t>
      </w:r>
      <w:proofErr w:type="spellStart"/>
      <w:r w:rsidRPr="00152B6C">
        <w:rPr>
          <w:rStyle w:val="FootnoteReference"/>
        </w:rPr>
        <w:t>Eigenkapitals</w:t>
      </w:r>
      <w:proofErr w:type="spellEnd"/>
      <w:r w:rsidRPr="00152B6C">
        <w:rPr>
          <w:rStyle w:val="FootnoteReference"/>
        </w:rPr>
        <w:t xml:space="preserve"> in Abzug </w:t>
      </w:r>
      <w:proofErr w:type="spellStart"/>
      <w:r w:rsidRPr="00152B6C">
        <w:rPr>
          <w:rStyle w:val="FootnoteReference"/>
        </w:rPr>
        <w:t>zu</w:t>
      </w:r>
      <w:proofErr w:type="spellEnd"/>
      <w:r w:rsidRPr="00152B6C">
        <w:rPr>
          <w:rStyle w:val="FootnoteReference"/>
        </w:rPr>
        <w:t xml:space="preserve"> </w:t>
      </w:r>
      <w:proofErr w:type="spellStart"/>
      <w:r w:rsidRPr="00152B6C">
        <w:rPr>
          <w:rStyle w:val="FootnoteReference"/>
        </w:rPr>
        <w:t>bringender</w:t>
      </w:r>
      <w:proofErr w:type="spellEnd"/>
      <w:r w:rsidRPr="00152B6C">
        <w:rPr>
          <w:rStyle w:val="FootnoteReference"/>
        </w:rPr>
        <w:t xml:space="preserve"> </w:t>
      </w:r>
      <w:proofErr w:type="spellStart"/>
      <w:r w:rsidRPr="00152B6C">
        <w:rPr>
          <w:rStyle w:val="FootnoteReference"/>
        </w:rPr>
        <w:t>Betrag</w:t>
      </w:r>
      <w:proofErr w:type="spellEnd"/>
      <w:r w:rsidR="00152B6C" w:rsidRPr="00152B6C">
        <w:rPr>
          <w:rStyle w:val="FootnoteReferenc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D814" w14:textId="77777777" w:rsidR="00FF3356" w:rsidRPr="00BD1438" w:rsidRDefault="00FF3356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73A" w14:textId="77777777" w:rsidR="00FF3356" w:rsidRDefault="00FF3356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AC12" w14:textId="77777777" w:rsidR="001C281A" w:rsidRPr="00BD1438" w:rsidRDefault="001C281A" w:rsidP="001C281A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B36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B0F9" w14:textId="56F45BC1" w:rsidR="001C281A" w:rsidRDefault="001C281A">
    <w:pPr>
      <w:pStyle w:val="Header"/>
      <w:tabs>
        <w:tab w:val="clear" w:pos="4394"/>
        <w:tab w:val="center" w:pos="4395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F48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57CA8"/>
    <w:multiLevelType w:val="hybridMultilevel"/>
    <w:tmpl w:val="747E711E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512C7B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68"/>
    <w:rsid w:val="00002AB1"/>
    <w:rsid w:val="00005848"/>
    <w:rsid w:val="0001064F"/>
    <w:rsid w:val="00016588"/>
    <w:rsid w:val="0002547B"/>
    <w:rsid w:val="00051768"/>
    <w:rsid w:val="00082B62"/>
    <w:rsid w:val="00092F24"/>
    <w:rsid w:val="000A43B4"/>
    <w:rsid w:val="000B5FA4"/>
    <w:rsid w:val="000C2D0A"/>
    <w:rsid w:val="00121945"/>
    <w:rsid w:val="00152B6C"/>
    <w:rsid w:val="001726FE"/>
    <w:rsid w:val="001767E5"/>
    <w:rsid w:val="00190BA2"/>
    <w:rsid w:val="001C281A"/>
    <w:rsid w:val="0021075E"/>
    <w:rsid w:val="00217B38"/>
    <w:rsid w:val="0022007C"/>
    <w:rsid w:val="0022049F"/>
    <w:rsid w:val="00226F76"/>
    <w:rsid w:val="00227961"/>
    <w:rsid w:val="00234274"/>
    <w:rsid w:val="00243709"/>
    <w:rsid w:val="0024627F"/>
    <w:rsid w:val="00247B44"/>
    <w:rsid w:val="002968E4"/>
    <w:rsid w:val="002B0808"/>
    <w:rsid w:val="002D19CB"/>
    <w:rsid w:val="002F65B9"/>
    <w:rsid w:val="00310D8D"/>
    <w:rsid w:val="0034185C"/>
    <w:rsid w:val="00352DC7"/>
    <w:rsid w:val="003B6994"/>
    <w:rsid w:val="003C268F"/>
    <w:rsid w:val="00477796"/>
    <w:rsid w:val="005337E1"/>
    <w:rsid w:val="00577B66"/>
    <w:rsid w:val="00587648"/>
    <w:rsid w:val="005C7148"/>
    <w:rsid w:val="005D1975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D6203"/>
    <w:rsid w:val="006E020F"/>
    <w:rsid w:val="006E749C"/>
    <w:rsid w:val="007060FF"/>
    <w:rsid w:val="0071233C"/>
    <w:rsid w:val="007360DD"/>
    <w:rsid w:val="00772B0D"/>
    <w:rsid w:val="00782E97"/>
    <w:rsid w:val="00796132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C5FAF"/>
    <w:rsid w:val="009F23EB"/>
    <w:rsid w:val="00A126F9"/>
    <w:rsid w:val="00A567B9"/>
    <w:rsid w:val="00A80218"/>
    <w:rsid w:val="00A86AC8"/>
    <w:rsid w:val="00AA3C24"/>
    <w:rsid w:val="00AC79A6"/>
    <w:rsid w:val="00B1572E"/>
    <w:rsid w:val="00B37AA8"/>
    <w:rsid w:val="00B40075"/>
    <w:rsid w:val="00B8205D"/>
    <w:rsid w:val="00BB57FD"/>
    <w:rsid w:val="00BC6750"/>
    <w:rsid w:val="00BE791D"/>
    <w:rsid w:val="00C377BC"/>
    <w:rsid w:val="00C71D57"/>
    <w:rsid w:val="00C769A5"/>
    <w:rsid w:val="00C84193"/>
    <w:rsid w:val="00C95E6F"/>
    <w:rsid w:val="00CA177B"/>
    <w:rsid w:val="00CA5A74"/>
    <w:rsid w:val="00CB4B76"/>
    <w:rsid w:val="00CD268E"/>
    <w:rsid w:val="00CE3BD2"/>
    <w:rsid w:val="00D35820"/>
    <w:rsid w:val="00D84645"/>
    <w:rsid w:val="00DA2047"/>
    <w:rsid w:val="00DE2E9A"/>
    <w:rsid w:val="00DE5B9A"/>
    <w:rsid w:val="00E02090"/>
    <w:rsid w:val="00E52C9C"/>
    <w:rsid w:val="00EA01EB"/>
    <w:rsid w:val="00EA6773"/>
    <w:rsid w:val="00EB7357"/>
    <w:rsid w:val="00ED1B50"/>
    <w:rsid w:val="00F27D53"/>
    <w:rsid w:val="00F7258B"/>
    <w:rsid w:val="00FA5EF5"/>
    <w:rsid w:val="00FE70DE"/>
    <w:rsid w:val="00FF335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D755"/>
  <w15:chartTrackingRefBased/>
  <w15:docId w15:val="{BC06BB26-96B6-44A5-8B58-627A326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768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1768"/>
    <w:rPr>
      <w:rFonts w:ascii="Arial" w:hAnsi="Arial"/>
      <w:sz w:val="18"/>
      <w:lang w:val="en-GB" w:eastAsia="en-US"/>
    </w:rPr>
  </w:style>
  <w:style w:type="paragraph" w:customStyle="1" w:styleId="paragraph">
    <w:name w:val="paragraph"/>
    <w:basedOn w:val="Normal"/>
    <w:rsid w:val="000517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051768"/>
  </w:style>
  <w:style w:type="character" w:customStyle="1" w:styleId="eop">
    <w:name w:val="eop"/>
    <w:basedOn w:val="DefaultParagraphFont"/>
    <w:rsid w:val="00051768"/>
  </w:style>
  <w:style w:type="character" w:customStyle="1" w:styleId="FootnoteTextChar">
    <w:name w:val="Footnote Text Char"/>
    <w:basedOn w:val="DefaultParagraphFont"/>
    <w:link w:val="FootnoteText"/>
    <w:semiHidden/>
    <w:rsid w:val="00051768"/>
    <w:rPr>
      <w:rFonts w:ascii="Arial" w:hAnsi="Arial"/>
      <w:sz w:val="18"/>
      <w:lang w:val="en-GB" w:eastAsia="en-US"/>
    </w:rPr>
  </w:style>
  <w:style w:type="table" w:customStyle="1" w:styleId="TableGrid2">
    <w:name w:val="Table Grid2"/>
    <w:basedOn w:val="TableNormal"/>
    <w:next w:val="TableGrid"/>
    <w:rsid w:val="000B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3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D57"/>
    <w:rPr>
      <w:color w:val="605E5C"/>
      <w:shd w:val="clear" w:color="auto" w:fill="E1DFDD"/>
    </w:rPr>
  </w:style>
  <w:style w:type="paragraph" w:customStyle="1" w:styleId="Normal9">
    <w:name w:val="Normal 9"/>
    <w:basedOn w:val="Normal"/>
    <w:rsid w:val="0021075E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bilanzzentrale.b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601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Desie Daniel</cp:lastModifiedBy>
  <cp:revision>19</cp:revision>
  <cp:lastPrinted>1900-12-31T22:00:00Z</cp:lastPrinted>
  <dcterms:created xsi:type="dcterms:W3CDTF">2021-10-13T07:33:00Z</dcterms:created>
  <dcterms:modified xsi:type="dcterms:W3CDTF">2022-04-01T08:46:00Z</dcterms:modified>
</cp:coreProperties>
</file>