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A057" w14:textId="73FBA43C" w:rsidR="001C281A" w:rsidRPr="00B16704" w:rsidRDefault="009C5FAF" w:rsidP="001C281A">
      <w:pPr>
        <w:spacing w:line="360" w:lineRule="atLeast"/>
        <w:jc w:val="right"/>
        <w:rPr>
          <w:b/>
          <w:caps/>
          <w:lang w:val="de-DE"/>
        </w:rPr>
      </w:pPr>
      <w:r w:rsidRPr="00B16704">
        <w:rPr>
          <w:b/>
          <w:caps/>
          <w:lang w:val="de-DE"/>
        </w:rPr>
        <w:t>BELGISCHE NATIONALBANK</w:t>
      </w:r>
    </w:p>
    <w:p w14:paraId="7E801BB8" w14:textId="00FD3080" w:rsidR="001C281A" w:rsidRPr="00B16704" w:rsidRDefault="009C5FAF" w:rsidP="001C281A">
      <w:pPr>
        <w:spacing w:line="360" w:lineRule="atLeast"/>
        <w:jc w:val="right"/>
        <w:rPr>
          <w:b/>
          <w:lang w:val="de-DE"/>
        </w:rPr>
      </w:pPr>
      <w:r w:rsidRPr="00B16704">
        <w:rPr>
          <w:b/>
          <w:lang w:val="de-DE"/>
        </w:rPr>
        <w:t>Bilanzzentrale</w:t>
      </w:r>
    </w:p>
    <w:p w14:paraId="1E0E3789" w14:textId="77777777" w:rsidR="001C281A" w:rsidRPr="00B16704" w:rsidRDefault="001C281A" w:rsidP="001C281A">
      <w:pPr>
        <w:spacing w:line="360" w:lineRule="atLeast"/>
        <w:jc w:val="left"/>
        <w:rPr>
          <w:b/>
          <w:sz w:val="18"/>
          <w:lang w:val="de-DE"/>
        </w:rPr>
      </w:pPr>
    </w:p>
    <w:p w14:paraId="2275539F" w14:textId="77777777" w:rsidR="001C281A" w:rsidRPr="00B16704" w:rsidRDefault="001C281A" w:rsidP="001C281A">
      <w:pPr>
        <w:spacing w:line="360" w:lineRule="atLeast"/>
        <w:jc w:val="left"/>
        <w:rPr>
          <w:b/>
          <w:sz w:val="18"/>
          <w:lang w:val="de-DE"/>
        </w:rPr>
      </w:pPr>
    </w:p>
    <w:p w14:paraId="0A15ADDE" w14:textId="77777777" w:rsidR="001C281A" w:rsidRPr="00B16704" w:rsidRDefault="001C281A" w:rsidP="001C281A">
      <w:pPr>
        <w:spacing w:line="360" w:lineRule="atLeast"/>
        <w:rPr>
          <w:b/>
          <w:sz w:val="18"/>
          <w:lang w:val="de-DE"/>
        </w:rPr>
      </w:pPr>
    </w:p>
    <w:p w14:paraId="7CBBCC7A" w14:textId="77777777" w:rsidR="001C281A" w:rsidRPr="00B16704" w:rsidRDefault="001C281A" w:rsidP="001C281A">
      <w:pPr>
        <w:spacing w:line="360" w:lineRule="atLeast"/>
        <w:rPr>
          <w:b/>
          <w:sz w:val="18"/>
          <w:lang w:val="de-DE"/>
        </w:rPr>
      </w:pPr>
    </w:p>
    <w:p w14:paraId="4BA05251" w14:textId="77777777" w:rsidR="001C281A" w:rsidRPr="00B16704" w:rsidRDefault="001C281A" w:rsidP="001C281A">
      <w:pPr>
        <w:spacing w:line="360" w:lineRule="atLeast"/>
        <w:rPr>
          <w:b/>
          <w:sz w:val="18"/>
          <w:lang w:val="de-DE"/>
        </w:rPr>
      </w:pPr>
    </w:p>
    <w:p w14:paraId="6082B9C7" w14:textId="77777777" w:rsidR="001C281A" w:rsidRPr="00B16704" w:rsidRDefault="001C281A" w:rsidP="001C281A">
      <w:pPr>
        <w:spacing w:line="360" w:lineRule="atLeast"/>
        <w:rPr>
          <w:b/>
          <w:sz w:val="18"/>
          <w:lang w:val="de-DE"/>
        </w:rPr>
      </w:pPr>
    </w:p>
    <w:p w14:paraId="121DE4A8" w14:textId="77777777" w:rsidR="001C281A" w:rsidRPr="00B16704" w:rsidRDefault="001C281A" w:rsidP="001C281A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1FD9C0F3" w14:textId="77777777" w:rsidR="001C281A" w:rsidRPr="00B16704" w:rsidRDefault="001C281A" w:rsidP="001C281A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7FCBDB6D" w14:textId="77777777" w:rsidR="001C281A" w:rsidRPr="00B16704" w:rsidRDefault="001C281A" w:rsidP="001C281A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4CC2F10A" w14:textId="3E996025" w:rsidR="000B5FA4" w:rsidRPr="00B16704" w:rsidRDefault="00C71D57" w:rsidP="000B5FA4">
      <w:pPr>
        <w:spacing w:before="120" w:line="360" w:lineRule="atLeast"/>
        <w:jc w:val="center"/>
        <w:rPr>
          <w:b/>
          <w:sz w:val="32"/>
          <w:lang w:val="de-DE"/>
        </w:rPr>
      </w:pPr>
      <w:r w:rsidRPr="00B16704">
        <w:rPr>
          <w:b/>
          <w:sz w:val="32"/>
          <w:lang w:val="de-DE"/>
        </w:rPr>
        <w:t>HINTERLEGUNGSFORMULAR</w:t>
      </w:r>
      <w:r w:rsidR="000B5FA4" w:rsidRPr="00B16704">
        <w:rPr>
          <w:b/>
          <w:sz w:val="32"/>
          <w:lang w:val="de-DE"/>
        </w:rPr>
        <w:t>:</w:t>
      </w:r>
    </w:p>
    <w:p w14:paraId="7C394846" w14:textId="77777777" w:rsidR="000B5FA4" w:rsidRPr="00B16704" w:rsidRDefault="000B5FA4" w:rsidP="000B5FA4">
      <w:pPr>
        <w:spacing w:before="120" w:line="360" w:lineRule="atLeast"/>
        <w:jc w:val="center"/>
        <w:rPr>
          <w:b/>
          <w:sz w:val="32"/>
          <w:lang w:val="de-DE"/>
        </w:rPr>
      </w:pPr>
    </w:p>
    <w:p w14:paraId="54019E60" w14:textId="7D6A4AF7" w:rsidR="0034185C" w:rsidRPr="00B16704" w:rsidRDefault="009C5FAF" w:rsidP="0034185C">
      <w:pPr>
        <w:spacing w:line="360" w:lineRule="atLeast"/>
        <w:jc w:val="center"/>
        <w:rPr>
          <w:b/>
          <w:sz w:val="32"/>
          <w:lang w:val="de-DE"/>
        </w:rPr>
      </w:pPr>
      <w:r w:rsidRPr="00B16704">
        <w:rPr>
          <w:b/>
          <w:sz w:val="32"/>
          <w:lang w:val="de-DE"/>
        </w:rPr>
        <w:t>Zustand der</w:t>
      </w:r>
      <w:r w:rsidR="0034185C" w:rsidRPr="00B16704">
        <w:rPr>
          <w:b/>
          <w:sz w:val="32"/>
          <w:lang w:val="de-DE"/>
        </w:rPr>
        <w:t xml:space="preserve"> A</w:t>
      </w:r>
      <w:r w:rsidR="00FE1D3C" w:rsidRPr="00B16704">
        <w:rPr>
          <w:b/>
          <w:sz w:val="32"/>
          <w:lang w:val="de-DE"/>
        </w:rPr>
        <w:t>K</w:t>
      </w:r>
      <w:r w:rsidR="0034185C" w:rsidRPr="00B16704">
        <w:rPr>
          <w:b/>
          <w:sz w:val="32"/>
          <w:lang w:val="de-DE"/>
        </w:rPr>
        <w:t xml:space="preserve">TIVA </w:t>
      </w:r>
      <w:r w:rsidRPr="00B16704">
        <w:rPr>
          <w:b/>
          <w:sz w:val="32"/>
          <w:lang w:val="de-DE"/>
        </w:rPr>
        <w:t>und</w:t>
      </w:r>
      <w:r w:rsidR="0034185C" w:rsidRPr="00B16704">
        <w:rPr>
          <w:b/>
          <w:sz w:val="32"/>
          <w:lang w:val="de-DE"/>
        </w:rPr>
        <w:t xml:space="preserve"> PASSIVA </w:t>
      </w:r>
    </w:p>
    <w:p w14:paraId="2E2CC171" w14:textId="12270F79" w:rsidR="001C281A" w:rsidRPr="00B16704" w:rsidRDefault="009C5FAF" w:rsidP="000B5FA4">
      <w:pPr>
        <w:spacing w:line="360" w:lineRule="atLeast"/>
        <w:jc w:val="center"/>
        <w:rPr>
          <w:b/>
          <w:sz w:val="32"/>
          <w:lang w:val="de-DE"/>
        </w:rPr>
      </w:pPr>
      <w:r w:rsidRPr="00B16704">
        <w:rPr>
          <w:b/>
          <w:sz w:val="32"/>
          <w:lang w:val="de-DE"/>
        </w:rPr>
        <w:t xml:space="preserve">für </w:t>
      </w:r>
      <w:r w:rsidR="000B5FA4" w:rsidRPr="00B16704">
        <w:rPr>
          <w:b/>
          <w:sz w:val="32"/>
          <w:lang w:val="de-DE"/>
        </w:rPr>
        <w:t>immigr</w:t>
      </w:r>
      <w:r w:rsidRPr="00B16704">
        <w:rPr>
          <w:b/>
          <w:sz w:val="32"/>
          <w:lang w:val="de-DE"/>
        </w:rPr>
        <w:t>ierte</w:t>
      </w:r>
      <w:r w:rsidR="000B5FA4" w:rsidRPr="00B16704">
        <w:rPr>
          <w:b/>
          <w:sz w:val="32"/>
          <w:lang w:val="de-DE"/>
        </w:rPr>
        <w:t xml:space="preserve"> </w:t>
      </w:r>
      <w:r w:rsidR="00B16704" w:rsidRPr="00C95E6F">
        <w:rPr>
          <w:b/>
          <w:sz w:val="32"/>
          <w:lang w:val="de-DE"/>
        </w:rPr>
        <w:t>Unternehmen</w:t>
      </w:r>
    </w:p>
    <w:p w14:paraId="0DC1629A" w14:textId="77777777" w:rsidR="00FF3356" w:rsidRPr="00B16704" w:rsidRDefault="00FF3356" w:rsidP="00FF3356">
      <w:pPr>
        <w:spacing w:line="360" w:lineRule="atLeast"/>
        <w:jc w:val="center"/>
        <w:rPr>
          <w:b/>
          <w:sz w:val="32"/>
          <w:lang w:val="de-DE"/>
        </w:rPr>
      </w:pPr>
    </w:p>
    <w:p w14:paraId="0C3E7CE9" w14:textId="3A6279A9" w:rsidR="00FF3356" w:rsidRPr="00B16704" w:rsidRDefault="00C71D57" w:rsidP="00FF3356">
      <w:pPr>
        <w:spacing w:line="360" w:lineRule="atLeast"/>
        <w:jc w:val="center"/>
        <w:rPr>
          <w:b/>
          <w:sz w:val="32"/>
          <w:lang w:val="de-DE"/>
        </w:rPr>
      </w:pPr>
      <w:r w:rsidRPr="00B16704">
        <w:rPr>
          <w:b/>
          <w:sz w:val="32"/>
          <w:lang w:val="de-DE"/>
        </w:rPr>
        <w:t xml:space="preserve">Modell für </w:t>
      </w:r>
      <w:r w:rsidR="00B16704">
        <w:rPr>
          <w:b/>
          <w:sz w:val="32"/>
          <w:lang w:val="de-DE"/>
        </w:rPr>
        <w:t>U</w:t>
      </w:r>
      <w:r w:rsidR="00B16704" w:rsidRPr="00C95E6F">
        <w:rPr>
          <w:b/>
          <w:sz w:val="32"/>
          <w:lang w:val="de-DE"/>
        </w:rPr>
        <w:t>nternehmen</w:t>
      </w:r>
      <w:r w:rsidR="00B16704" w:rsidRPr="00B16704">
        <w:rPr>
          <w:b/>
          <w:sz w:val="32"/>
          <w:lang w:val="de-DE"/>
        </w:rPr>
        <w:t xml:space="preserve"> </w:t>
      </w:r>
      <w:r w:rsidR="00B16704">
        <w:rPr>
          <w:b/>
          <w:sz w:val="32"/>
          <w:lang w:val="de-DE"/>
        </w:rPr>
        <w:t xml:space="preserve">mit </w:t>
      </w:r>
      <w:r w:rsidRPr="00B16704">
        <w:rPr>
          <w:b/>
          <w:sz w:val="32"/>
          <w:lang w:val="de-DE"/>
        </w:rPr>
        <w:t>Kapital</w:t>
      </w:r>
    </w:p>
    <w:p w14:paraId="544AAC81" w14:textId="77777777" w:rsidR="00FF3356" w:rsidRPr="00B16704" w:rsidRDefault="00FF3356" w:rsidP="00FF3356">
      <w:pPr>
        <w:spacing w:line="360" w:lineRule="atLeast"/>
        <w:jc w:val="center"/>
        <w:rPr>
          <w:b/>
          <w:sz w:val="32"/>
          <w:lang w:val="de-DE"/>
        </w:rPr>
      </w:pPr>
    </w:p>
    <w:p w14:paraId="4FC8C1D1" w14:textId="4C041A5E" w:rsidR="00FF3356" w:rsidRPr="00C84193" w:rsidRDefault="00FF3356" w:rsidP="00FF3356">
      <w:pPr>
        <w:spacing w:line="360" w:lineRule="atLeast"/>
        <w:jc w:val="center"/>
        <w:rPr>
          <w:b/>
          <w:sz w:val="32"/>
          <w:lang w:val="nl-BE"/>
        </w:rPr>
      </w:pPr>
      <w:bookmarkStart w:id="0" w:name="_Hlk98514530"/>
      <w:r w:rsidRPr="00C84193">
        <w:rPr>
          <w:b/>
          <w:sz w:val="32"/>
          <w:lang w:val="nl-BE"/>
        </w:rPr>
        <w:t xml:space="preserve">in </w:t>
      </w:r>
      <w:r w:rsidR="00C71D57">
        <w:rPr>
          <w:b/>
          <w:sz w:val="32"/>
          <w:lang w:val="nl-BE"/>
        </w:rPr>
        <w:t>E</w:t>
      </w:r>
      <w:r w:rsidRPr="00C84193">
        <w:rPr>
          <w:b/>
          <w:sz w:val="32"/>
          <w:lang w:val="nl-BE"/>
        </w:rPr>
        <w:t>uro (EUR)</w:t>
      </w:r>
    </w:p>
    <w:p w14:paraId="63C05520" w14:textId="77777777" w:rsidR="00FF3356" w:rsidRPr="00C84193" w:rsidRDefault="00FF3356" w:rsidP="00FF3356">
      <w:pPr>
        <w:spacing w:line="360" w:lineRule="atLeast"/>
        <w:jc w:val="center"/>
        <w:rPr>
          <w:b/>
          <w:sz w:val="32"/>
          <w:lang w:val="nl-BE"/>
        </w:rPr>
      </w:pPr>
    </w:p>
    <w:p w14:paraId="4A67B32E" w14:textId="77777777" w:rsidR="000B5FA4" w:rsidRPr="00C84193" w:rsidRDefault="000B5FA4" w:rsidP="000B5FA4">
      <w:pPr>
        <w:spacing w:line="360" w:lineRule="atLeast"/>
        <w:jc w:val="center"/>
        <w:rPr>
          <w:sz w:val="22"/>
          <w:szCs w:val="22"/>
          <w:lang w:val="nl-BE"/>
        </w:rPr>
      </w:pPr>
    </w:p>
    <w:p w14:paraId="06D6AA37" w14:textId="4E0AEBD5" w:rsidR="000B5FA4" w:rsidRPr="00C84193" w:rsidRDefault="000B5FA4" w:rsidP="000B5FA4">
      <w:pPr>
        <w:spacing w:line="360" w:lineRule="atLeast"/>
        <w:jc w:val="center"/>
        <w:rPr>
          <w:sz w:val="22"/>
          <w:szCs w:val="22"/>
          <w:lang w:val="nl-BE"/>
        </w:rPr>
      </w:pPr>
      <w:r w:rsidRPr="00C84193">
        <w:rPr>
          <w:sz w:val="22"/>
          <w:szCs w:val="22"/>
          <w:lang w:val="nl-BE"/>
        </w:rPr>
        <w:t>Versi</w:t>
      </w:r>
      <w:r w:rsidR="00C71D57">
        <w:rPr>
          <w:sz w:val="22"/>
          <w:szCs w:val="22"/>
          <w:lang w:val="nl-BE"/>
        </w:rPr>
        <w:t>on</w:t>
      </w:r>
      <w:r w:rsidRPr="00C84193">
        <w:rPr>
          <w:sz w:val="22"/>
          <w:szCs w:val="22"/>
          <w:lang w:val="nl-BE"/>
        </w:rPr>
        <w:t xml:space="preserve"> 2021</w:t>
      </w:r>
    </w:p>
    <w:p w14:paraId="539711FC" w14:textId="6599D506" w:rsidR="00BB57FD" w:rsidRPr="00C84193" w:rsidRDefault="00BB57FD" w:rsidP="000B5FA4">
      <w:pPr>
        <w:spacing w:line="360" w:lineRule="atLeast"/>
        <w:jc w:val="center"/>
        <w:rPr>
          <w:sz w:val="22"/>
          <w:szCs w:val="22"/>
          <w:lang w:val="nl-BE"/>
        </w:rPr>
      </w:pPr>
    </w:p>
    <w:p w14:paraId="598E3745" w14:textId="3FEB4814" w:rsidR="00BB57FD" w:rsidRPr="00C84193" w:rsidRDefault="00BB57FD" w:rsidP="000B5FA4">
      <w:pPr>
        <w:spacing w:line="360" w:lineRule="atLeast"/>
        <w:jc w:val="center"/>
        <w:rPr>
          <w:sz w:val="22"/>
          <w:szCs w:val="22"/>
          <w:lang w:val="nl-BE"/>
        </w:rPr>
      </w:pPr>
    </w:p>
    <w:p w14:paraId="40390454" w14:textId="6667D4EB" w:rsidR="00BB57FD" w:rsidRPr="00C84193" w:rsidRDefault="00BB57FD" w:rsidP="000B5FA4">
      <w:pPr>
        <w:spacing w:line="360" w:lineRule="atLeast"/>
        <w:jc w:val="center"/>
        <w:rPr>
          <w:sz w:val="22"/>
          <w:szCs w:val="22"/>
          <w:lang w:val="nl-BE"/>
        </w:rPr>
      </w:pPr>
    </w:p>
    <w:p w14:paraId="3860235F" w14:textId="5B39D1D8" w:rsidR="00BB57FD" w:rsidRPr="00C84193" w:rsidRDefault="00BB57FD" w:rsidP="000B5FA4">
      <w:pPr>
        <w:spacing w:line="360" w:lineRule="atLeast"/>
        <w:jc w:val="center"/>
        <w:rPr>
          <w:sz w:val="22"/>
          <w:szCs w:val="22"/>
          <w:lang w:val="nl-BE"/>
        </w:rPr>
      </w:pPr>
    </w:p>
    <w:p w14:paraId="54343F9B" w14:textId="73790BFA" w:rsidR="00BB57FD" w:rsidRPr="00C84193" w:rsidRDefault="00BB57FD" w:rsidP="000B5FA4">
      <w:pPr>
        <w:spacing w:line="360" w:lineRule="atLeast"/>
        <w:jc w:val="center"/>
        <w:rPr>
          <w:sz w:val="22"/>
          <w:szCs w:val="22"/>
          <w:lang w:val="nl-BE"/>
        </w:rPr>
      </w:pPr>
    </w:p>
    <w:p w14:paraId="05CD5A87" w14:textId="3216A551" w:rsidR="00BB57FD" w:rsidRPr="00C84193" w:rsidRDefault="00BB57FD" w:rsidP="000B5FA4">
      <w:pPr>
        <w:spacing w:line="360" w:lineRule="atLeast"/>
        <w:jc w:val="center"/>
        <w:rPr>
          <w:sz w:val="22"/>
          <w:szCs w:val="22"/>
          <w:lang w:val="nl-BE"/>
        </w:rPr>
      </w:pPr>
    </w:p>
    <w:p w14:paraId="29D0D7B7" w14:textId="4BF03F4D" w:rsidR="00BB57FD" w:rsidRPr="00C84193" w:rsidRDefault="00BB57FD" w:rsidP="000B5FA4">
      <w:pPr>
        <w:spacing w:line="360" w:lineRule="atLeast"/>
        <w:jc w:val="center"/>
        <w:rPr>
          <w:sz w:val="22"/>
          <w:szCs w:val="22"/>
          <w:lang w:val="nl-BE"/>
        </w:rPr>
      </w:pPr>
    </w:p>
    <w:p w14:paraId="5AB9532C" w14:textId="77777777" w:rsidR="00BB57FD" w:rsidRPr="00C84193" w:rsidRDefault="00BB57FD" w:rsidP="000B5FA4">
      <w:pPr>
        <w:spacing w:line="360" w:lineRule="atLeast"/>
        <w:jc w:val="center"/>
        <w:rPr>
          <w:sz w:val="22"/>
          <w:szCs w:val="22"/>
          <w:lang w:val="nl-BE"/>
        </w:rPr>
      </w:pPr>
    </w:p>
    <w:p w14:paraId="3587FF7B" w14:textId="51CF2E54" w:rsidR="000B5FA4" w:rsidRPr="00B16704" w:rsidRDefault="00C71D57" w:rsidP="000B5FA4">
      <w:pPr>
        <w:spacing w:line="240" w:lineRule="atLeast"/>
        <w:ind w:left="1701"/>
        <w:jc w:val="right"/>
        <w:rPr>
          <w:lang w:val="de-DE"/>
        </w:rPr>
      </w:pPr>
      <w:r w:rsidRPr="00B16704">
        <w:rPr>
          <w:lang w:val="de-DE"/>
        </w:rPr>
        <w:t xml:space="preserve">Nähere Informationen über die Hinterlegung der Formulare finden Sie auf der Website der Bilanzzentrale: </w:t>
      </w:r>
      <w:hyperlink r:id="rId7" w:history="1">
        <w:r w:rsidRPr="00B16704">
          <w:rPr>
            <w:rStyle w:val="Hyperlink"/>
            <w:lang w:val="de-DE"/>
          </w:rPr>
          <w:t>www.bilanzzentrale.be</w:t>
        </w:r>
      </w:hyperlink>
    </w:p>
    <w:bookmarkEnd w:id="0"/>
    <w:p w14:paraId="6465A38B" w14:textId="68AE9B53" w:rsidR="000B5FA4" w:rsidRPr="00B16704" w:rsidRDefault="000B5FA4" w:rsidP="000B5FA4">
      <w:pPr>
        <w:spacing w:line="360" w:lineRule="atLeast"/>
        <w:jc w:val="center"/>
        <w:rPr>
          <w:sz w:val="22"/>
          <w:szCs w:val="22"/>
          <w:lang w:val="de-DE"/>
        </w:rPr>
      </w:pPr>
    </w:p>
    <w:p w14:paraId="0D89BD09" w14:textId="7825BBBD" w:rsidR="000B5FA4" w:rsidRPr="00C84193" w:rsidRDefault="000B5FA4" w:rsidP="000B5FA4">
      <w:pPr>
        <w:spacing w:line="360" w:lineRule="atLeast"/>
        <w:jc w:val="center"/>
        <w:rPr>
          <w:sz w:val="22"/>
          <w:szCs w:val="22"/>
          <w:lang w:val="nl-BE"/>
        </w:rPr>
      </w:pPr>
    </w:p>
    <w:p w14:paraId="5AA027B6" w14:textId="4D205A3E" w:rsidR="000B5FA4" w:rsidRPr="00C84193" w:rsidRDefault="000B5FA4" w:rsidP="000B5FA4">
      <w:pPr>
        <w:spacing w:line="360" w:lineRule="atLeast"/>
        <w:jc w:val="center"/>
        <w:rPr>
          <w:sz w:val="22"/>
          <w:szCs w:val="22"/>
          <w:lang w:val="nl-BE"/>
        </w:rPr>
      </w:pPr>
    </w:p>
    <w:p w14:paraId="6D32D04A" w14:textId="516DA9EF" w:rsidR="000B5FA4" w:rsidRPr="00C84193" w:rsidRDefault="000B5FA4" w:rsidP="000B5FA4">
      <w:pPr>
        <w:spacing w:line="360" w:lineRule="atLeast"/>
        <w:jc w:val="center"/>
        <w:rPr>
          <w:sz w:val="22"/>
          <w:szCs w:val="22"/>
          <w:lang w:val="nl-BE"/>
        </w:rPr>
      </w:pPr>
    </w:p>
    <w:p w14:paraId="771D03D2" w14:textId="77777777" w:rsidR="000B5FA4" w:rsidRPr="00C84193" w:rsidRDefault="000B5FA4" w:rsidP="000B5FA4">
      <w:pPr>
        <w:spacing w:line="360" w:lineRule="atLeast"/>
        <w:jc w:val="center"/>
        <w:rPr>
          <w:sz w:val="22"/>
          <w:szCs w:val="22"/>
          <w:lang w:val="nl-BE"/>
        </w:rPr>
      </w:pPr>
    </w:p>
    <w:p w14:paraId="3F3D4846" w14:textId="77777777" w:rsidR="00FF3356" w:rsidRPr="00C84193" w:rsidRDefault="00FF3356" w:rsidP="00FF3356">
      <w:pPr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4840CD6F" w14:textId="77777777" w:rsidR="00FF3356" w:rsidRPr="00C84193" w:rsidRDefault="00FF3356" w:rsidP="00FF3356">
      <w:pPr>
        <w:spacing w:line="240" w:lineRule="atLeast"/>
        <w:ind w:left="1701"/>
        <w:jc w:val="right"/>
        <w:rPr>
          <w:sz w:val="18"/>
          <w:lang w:val="nl-BE"/>
        </w:rPr>
      </w:pPr>
    </w:p>
    <w:p w14:paraId="7915E473" w14:textId="77777777" w:rsidR="00FF3356" w:rsidRPr="00C84193" w:rsidRDefault="00FF3356" w:rsidP="00FF3356">
      <w:pPr>
        <w:spacing w:line="360" w:lineRule="atLeast"/>
        <w:jc w:val="left"/>
        <w:rPr>
          <w:sz w:val="18"/>
          <w:szCs w:val="18"/>
          <w:lang w:val="nl-BE"/>
        </w:rPr>
      </w:pPr>
    </w:p>
    <w:p w14:paraId="57EA1AC5" w14:textId="77777777" w:rsidR="00FF3356" w:rsidRPr="00C84193" w:rsidRDefault="00FF3356" w:rsidP="00FF3356">
      <w:pPr>
        <w:spacing w:line="480" w:lineRule="atLeast"/>
        <w:jc w:val="center"/>
        <w:rPr>
          <w:sz w:val="32"/>
          <w:lang w:val="nl-BE"/>
        </w:rPr>
        <w:sectPr w:rsidR="00FF3356" w:rsidRPr="00C84193" w:rsidSect="00780596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567" w:right="1418" w:bottom="567" w:left="1418" w:header="567" w:footer="567" w:gutter="0"/>
          <w:paperSrc w:first="2" w:other="2"/>
          <w:cols w:space="708"/>
          <w:titlePg/>
        </w:sectPr>
      </w:pPr>
    </w:p>
    <w:p w14:paraId="4B11CF4F" w14:textId="77777777" w:rsidR="00FF3356" w:rsidRPr="00C84193" w:rsidRDefault="00FF3356" w:rsidP="00FF3356">
      <w:pPr>
        <w:spacing w:line="240" w:lineRule="atLeast"/>
        <w:jc w:val="left"/>
        <w:rPr>
          <w:sz w:val="18"/>
          <w:szCs w:val="18"/>
          <w:lang w:val="nl-BE"/>
        </w:rPr>
      </w:pPr>
    </w:p>
    <w:p w14:paraId="0728C716" w14:textId="400DEAC9" w:rsidR="00FF3356" w:rsidRPr="00C84193" w:rsidRDefault="00C71D57" w:rsidP="00FF3356">
      <w:pPr>
        <w:spacing w:line="360" w:lineRule="auto"/>
        <w:jc w:val="center"/>
        <w:rPr>
          <w:caps/>
          <w:sz w:val="22"/>
          <w:lang w:val="nl-BE"/>
        </w:rPr>
      </w:pPr>
      <w:r w:rsidRPr="005337E1">
        <w:rPr>
          <w:sz w:val="26"/>
          <w:lang w:val="nl-BE"/>
        </w:rPr>
        <w:t>INHALTSANGABE</w:t>
      </w:r>
    </w:p>
    <w:p w14:paraId="426A4F1D" w14:textId="77777777" w:rsidR="00FF3356" w:rsidRPr="00C84193" w:rsidRDefault="00FF3356" w:rsidP="00FF3356">
      <w:pPr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0369E740" w14:textId="77777777" w:rsidR="00FF3356" w:rsidRPr="00C84193" w:rsidRDefault="00FF3356" w:rsidP="00FF3356">
      <w:pPr>
        <w:spacing w:line="360" w:lineRule="auto"/>
        <w:rPr>
          <w:caps/>
          <w:sz w:val="18"/>
          <w:lang w:val="nl-BE"/>
        </w:rPr>
      </w:pPr>
    </w:p>
    <w:p w14:paraId="10D94251" w14:textId="7555DDED" w:rsidR="00FF3356" w:rsidRPr="00B8205D" w:rsidRDefault="00C71D57" w:rsidP="00FF3356">
      <w:pPr>
        <w:tabs>
          <w:tab w:val="left" w:pos="284"/>
          <w:tab w:val="left" w:pos="2835"/>
          <w:tab w:val="left" w:pos="5387"/>
          <w:tab w:val="left" w:pos="7088"/>
        </w:tabs>
        <w:spacing w:line="360" w:lineRule="auto"/>
        <w:rPr>
          <w:sz w:val="18"/>
          <w:lang w:val="de-DE"/>
        </w:rPr>
      </w:pPr>
      <w:r w:rsidRPr="00B8205D">
        <w:rPr>
          <w:sz w:val="18"/>
          <w:lang w:val="de-DE"/>
        </w:rPr>
        <w:t>Vorliegendes Dokument stellt d</w:t>
      </w:r>
      <w:r w:rsidR="005337E1" w:rsidRPr="00B8205D">
        <w:rPr>
          <w:sz w:val="18"/>
          <w:lang w:val="de-DE"/>
        </w:rPr>
        <w:t>e</w:t>
      </w:r>
      <w:r w:rsidR="003811F0">
        <w:rPr>
          <w:sz w:val="18"/>
          <w:lang w:val="de-DE"/>
        </w:rPr>
        <w:t>n</w:t>
      </w:r>
      <w:r w:rsidRPr="00B8205D">
        <w:rPr>
          <w:sz w:val="18"/>
          <w:lang w:val="de-DE"/>
        </w:rPr>
        <w:t xml:space="preserve"> </w:t>
      </w:r>
      <w:r w:rsidR="005337E1" w:rsidRPr="00B8205D">
        <w:rPr>
          <w:sz w:val="18"/>
          <w:lang w:val="de-DE"/>
        </w:rPr>
        <w:t>Zustand</w:t>
      </w:r>
      <w:r w:rsidRPr="00B8205D">
        <w:rPr>
          <w:sz w:val="18"/>
          <w:lang w:val="de-DE"/>
        </w:rPr>
        <w:t xml:space="preserve"> </w:t>
      </w:r>
      <w:r w:rsidR="005337E1" w:rsidRPr="00B8205D">
        <w:rPr>
          <w:sz w:val="18"/>
          <w:lang w:val="de-DE"/>
        </w:rPr>
        <w:t>der A</w:t>
      </w:r>
      <w:r w:rsidR="00FE1D3C">
        <w:rPr>
          <w:sz w:val="18"/>
          <w:lang w:val="de-DE"/>
        </w:rPr>
        <w:t>k</w:t>
      </w:r>
      <w:r w:rsidR="005337E1" w:rsidRPr="00B8205D">
        <w:rPr>
          <w:sz w:val="18"/>
          <w:lang w:val="de-DE"/>
        </w:rPr>
        <w:t xml:space="preserve">tiva und Passiva </w:t>
      </w:r>
      <w:r w:rsidRPr="00B8205D">
        <w:rPr>
          <w:sz w:val="18"/>
          <w:lang w:val="de-DE"/>
        </w:rPr>
        <w:t xml:space="preserve">für </w:t>
      </w:r>
      <w:r w:rsidR="005337E1" w:rsidRPr="00B8205D">
        <w:rPr>
          <w:sz w:val="18"/>
          <w:lang w:val="de-DE"/>
        </w:rPr>
        <w:t xml:space="preserve">immigrierte </w:t>
      </w:r>
      <w:r w:rsidR="00B16704" w:rsidRPr="00C95E6F">
        <w:rPr>
          <w:sz w:val="18"/>
          <w:lang w:val="de-DE"/>
        </w:rPr>
        <w:t>Unternehmen</w:t>
      </w:r>
      <w:r w:rsidR="00B16704" w:rsidRPr="00B8205D">
        <w:rPr>
          <w:sz w:val="18"/>
          <w:lang w:val="de-DE"/>
        </w:rPr>
        <w:t xml:space="preserve"> </w:t>
      </w:r>
      <w:r w:rsidR="00B16704">
        <w:rPr>
          <w:sz w:val="18"/>
          <w:lang w:val="de-DE"/>
        </w:rPr>
        <w:t>mit</w:t>
      </w:r>
      <w:r w:rsidR="00B16704">
        <w:rPr>
          <w:sz w:val="18"/>
          <w:lang w:val="de-DE"/>
        </w:rPr>
        <w:t xml:space="preserve"> Kapital</w:t>
      </w:r>
      <w:r w:rsidRPr="00B8205D">
        <w:rPr>
          <w:sz w:val="18"/>
          <w:lang w:val="de-DE"/>
        </w:rPr>
        <w:t xml:space="preserve"> dar und enthält</w:t>
      </w:r>
      <w:r w:rsidRPr="00B8205D">
        <w:rPr>
          <w:lang w:val="de-DE"/>
        </w:rPr>
        <w:t>:</w:t>
      </w:r>
    </w:p>
    <w:p w14:paraId="79D1DC83" w14:textId="7F57DB8C" w:rsidR="00FF3356" w:rsidRPr="00B8205D" w:rsidRDefault="00C71D57" w:rsidP="00B16704">
      <w:pPr>
        <w:numPr>
          <w:ilvl w:val="0"/>
          <w:numId w:val="11"/>
        </w:numPr>
        <w:tabs>
          <w:tab w:val="left" w:pos="284"/>
        </w:tabs>
        <w:spacing w:line="360" w:lineRule="auto"/>
        <w:ind w:left="568" w:right="-142" w:hanging="284"/>
        <w:contextualSpacing/>
        <w:rPr>
          <w:sz w:val="18"/>
          <w:lang w:val="de-DE"/>
        </w:rPr>
      </w:pPr>
      <w:r w:rsidRPr="00B8205D">
        <w:rPr>
          <w:sz w:val="18"/>
          <w:lang w:val="de-DE"/>
        </w:rPr>
        <w:t xml:space="preserve">die Identifikationsangaben </w:t>
      </w:r>
      <w:r w:rsidR="00B16704" w:rsidRPr="00C95E6F">
        <w:rPr>
          <w:sz w:val="18"/>
          <w:lang w:val="de-DE"/>
        </w:rPr>
        <w:t xml:space="preserve">des Unternehmens </w:t>
      </w:r>
      <w:r w:rsidRPr="00B8205D">
        <w:rPr>
          <w:sz w:val="18"/>
          <w:lang w:val="de-DE"/>
        </w:rPr>
        <w:t xml:space="preserve">und den </w:t>
      </w:r>
      <w:r w:rsidR="00EB7357" w:rsidRPr="00B8205D">
        <w:rPr>
          <w:sz w:val="18"/>
          <w:lang w:val="de-DE"/>
        </w:rPr>
        <w:t>Zustand der A</w:t>
      </w:r>
      <w:r w:rsidR="00FE1D3C">
        <w:rPr>
          <w:sz w:val="18"/>
          <w:lang w:val="de-DE"/>
        </w:rPr>
        <w:t>k</w:t>
      </w:r>
      <w:r w:rsidR="00EB7357" w:rsidRPr="00B8205D">
        <w:rPr>
          <w:sz w:val="18"/>
          <w:lang w:val="de-DE"/>
        </w:rPr>
        <w:t>tiva und Passiva</w:t>
      </w:r>
      <w:r w:rsidRPr="00B8205D">
        <w:rPr>
          <w:sz w:val="18"/>
          <w:lang w:val="de-DE"/>
        </w:rPr>
        <w:t xml:space="preserve"> (Sektion </w:t>
      </w:r>
      <w:r w:rsidR="005337E1" w:rsidRPr="00B8205D">
        <w:rPr>
          <w:sz w:val="18"/>
          <w:lang w:val="de-DE"/>
        </w:rPr>
        <w:t>A/P-K 1</w:t>
      </w:r>
      <w:r w:rsidRPr="00B8205D">
        <w:rPr>
          <w:sz w:val="18"/>
          <w:lang w:val="de-DE"/>
        </w:rPr>
        <w:t>)</w:t>
      </w:r>
      <w:r w:rsidR="00FF3356" w:rsidRPr="00B8205D">
        <w:rPr>
          <w:sz w:val="18"/>
          <w:lang w:val="de-DE"/>
        </w:rPr>
        <w:t>;</w:t>
      </w:r>
    </w:p>
    <w:p w14:paraId="06C73A60" w14:textId="753B0C57" w:rsidR="00FF3356" w:rsidRPr="00B8205D" w:rsidRDefault="00C71D57" w:rsidP="00FF3356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de-DE"/>
        </w:rPr>
      </w:pPr>
      <w:r w:rsidRPr="00B8205D">
        <w:rPr>
          <w:sz w:val="18"/>
          <w:lang w:val="de-DE"/>
        </w:rPr>
        <w:t>der Bilanz</w:t>
      </w:r>
      <w:r w:rsidR="00B8205D" w:rsidRPr="00B8205D">
        <w:rPr>
          <w:sz w:val="18"/>
          <w:lang w:val="de-DE"/>
        </w:rPr>
        <w:t xml:space="preserve"> nach Ergebnisverwendung mit</w:t>
      </w:r>
      <w:r w:rsidR="00FF3356" w:rsidRPr="00B8205D">
        <w:rPr>
          <w:sz w:val="18"/>
          <w:lang w:val="de-DE"/>
        </w:rPr>
        <w:t>:</w:t>
      </w:r>
    </w:p>
    <w:p w14:paraId="2417376A" w14:textId="07D69517" w:rsidR="00FF3356" w:rsidRPr="00B8205D" w:rsidRDefault="00FF3356" w:rsidP="00FF3356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de-DE"/>
        </w:rPr>
      </w:pPr>
      <w:r w:rsidRPr="00B8205D">
        <w:rPr>
          <w:sz w:val="18"/>
          <w:lang w:val="de-DE"/>
        </w:rPr>
        <w:t>de</w:t>
      </w:r>
      <w:r w:rsidR="00B8205D" w:rsidRPr="00B8205D">
        <w:rPr>
          <w:sz w:val="18"/>
          <w:lang w:val="de-DE"/>
        </w:rPr>
        <w:t>n</w:t>
      </w:r>
      <w:r w:rsidRPr="00B8205D">
        <w:rPr>
          <w:sz w:val="18"/>
          <w:lang w:val="de-DE"/>
        </w:rPr>
        <w:t xml:space="preserve"> </w:t>
      </w:r>
      <w:r w:rsidR="00B8205D" w:rsidRPr="00B8205D">
        <w:rPr>
          <w:sz w:val="18"/>
          <w:lang w:val="de-DE"/>
        </w:rPr>
        <w:t>A</w:t>
      </w:r>
      <w:r w:rsidR="00FE1D3C">
        <w:rPr>
          <w:sz w:val="18"/>
          <w:lang w:val="de-DE"/>
        </w:rPr>
        <w:t>k</w:t>
      </w:r>
      <w:r w:rsidR="002B0808" w:rsidRPr="00B8205D">
        <w:rPr>
          <w:sz w:val="18"/>
          <w:lang w:val="de-DE"/>
        </w:rPr>
        <w:t xml:space="preserve">tiva </w:t>
      </w:r>
      <w:r w:rsidRPr="00B8205D">
        <w:rPr>
          <w:sz w:val="18"/>
          <w:lang w:val="de-DE"/>
        </w:rPr>
        <w:t>(</w:t>
      </w:r>
      <w:r w:rsidR="00C71D57" w:rsidRPr="00B8205D">
        <w:rPr>
          <w:sz w:val="18"/>
          <w:lang w:val="de-DE"/>
        </w:rPr>
        <w:t>Sektion</w:t>
      </w:r>
      <w:r w:rsidRPr="00B8205D">
        <w:rPr>
          <w:sz w:val="18"/>
          <w:lang w:val="de-DE"/>
        </w:rPr>
        <w:t xml:space="preserve"> </w:t>
      </w:r>
      <w:r w:rsidR="00B8205D" w:rsidRPr="00B8205D">
        <w:rPr>
          <w:sz w:val="18"/>
          <w:lang w:val="de-DE"/>
        </w:rPr>
        <w:t xml:space="preserve">A/P-K </w:t>
      </w:r>
      <w:r w:rsidR="002B0808" w:rsidRPr="00B8205D">
        <w:rPr>
          <w:sz w:val="18"/>
          <w:lang w:val="de-DE"/>
        </w:rPr>
        <w:t>2</w:t>
      </w:r>
      <w:r w:rsidRPr="00B8205D">
        <w:rPr>
          <w:sz w:val="18"/>
          <w:lang w:val="de-DE"/>
        </w:rPr>
        <w:t>);</w:t>
      </w:r>
    </w:p>
    <w:p w14:paraId="29B5B35E" w14:textId="14EA20B5" w:rsidR="00FF3356" w:rsidRPr="00B8205D" w:rsidRDefault="00FF3356" w:rsidP="00FF3356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de-DE"/>
        </w:rPr>
      </w:pPr>
      <w:r w:rsidRPr="00B8205D">
        <w:rPr>
          <w:sz w:val="18"/>
          <w:lang w:val="de-DE"/>
        </w:rPr>
        <w:t>de</w:t>
      </w:r>
      <w:r w:rsidR="00B8205D" w:rsidRPr="00B8205D">
        <w:rPr>
          <w:sz w:val="18"/>
          <w:lang w:val="de-DE"/>
        </w:rPr>
        <w:t>n</w:t>
      </w:r>
      <w:r w:rsidRPr="00B8205D">
        <w:rPr>
          <w:sz w:val="18"/>
          <w:lang w:val="de-DE"/>
        </w:rPr>
        <w:t xml:space="preserve"> </w:t>
      </w:r>
      <w:r w:rsidR="00B8205D" w:rsidRPr="00B8205D">
        <w:rPr>
          <w:sz w:val="18"/>
          <w:lang w:val="de-DE"/>
        </w:rPr>
        <w:t>P</w:t>
      </w:r>
      <w:r w:rsidR="002B0808" w:rsidRPr="00B8205D">
        <w:rPr>
          <w:sz w:val="18"/>
          <w:lang w:val="de-DE"/>
        </w:rPr>
        <w:t>assiva</w:t>
      </w:r>
      <w:r w:rsidRPr="00B8205D">
        <w:rPr>
          <w:sz w:val="18"/>
          <w:lang w:val="de-DE"/>
        </w:rPr>
        <w:t xml:space="preserve"> (</w:t>
      </w:r>
      <w:r w:rsidR="00C71D57" w:rsidRPr="00B8205D">
        <w:rPr>
          <w:sz w:val="18"/>
          <w:lang w:val="de-DE"/>
        </w:rPr>
        <w:t>Sektion</w:t>
      </w:r>
      <w:r w:rsidRPr="00B8205D">
        <w:rPr>
          <w:sz w:val="18"/>
          <w:lang w:val="de-DE"/>
        </w:rPr>
        <w:t xml:space="preserve"> </w:t>
      </w:r>
      <w:r w:rsidR="00B8205D" w:rsidRPr="00B8205D">
        <w:rPr>
          <w:sz w:val="18"/>
          <w:lang w:val="de-DE"/>
        </w:rPr>
        <w:t xml:space="preserve">A/P-K </w:t>
      </w:r>
      <w:r w:rsidR="002B0808" w:rsidRPr="00B8205D">
        <w:rPr>
          <w:sz w:val="18"/>
          <w:lang w:val="de-DE"/>
        </w:rPr>
        <w:t>3</w:t>
      </w:r>
      <w:r w:rsidRPr="00B8205D">
        <w:rPr>
          <w:sz w:val="18"/>
          <w:lang w:val="de-DE"/>
        </w:rPr>
        <w:t>);</w:t>
      </w:r>
    </w:p>
    <w:p w14:paraId="63E8D94B" w14:textId="38D6DCB6" w:rsidR="00FF3356" w:rsidRPr="00B8205D" w:rsidRDefault="00FF3356" w:rsidP="002B0808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de-DE"/>
        </w:rPr>
      </w:pPr>
      <w:r w:rsidRPr="00B8205D">
        <w:rPr>
          <w:sz w:val="18"/>
          <w:lang w:val="de-DE"/>
        </w:rPr>
        <w:t>d</w:t>
      </w:r>
      <w:r w:rsidR="00B8205D" w:rsidRPr="00B8205D">
        <w:rPr>
          <w:sz w:val="18"/>
          <w:lang w:val="de-DE"/>
        </w:rPr>
        <w:t>i</w:t>
      </w:r>
      <w:r w:rsidRPr="00B8205D">
        <w:rPr>
          <w:sz w:val="18"/>
          <w:lang w:val="de-DE"/>
        </w:rPr>
        <w:t xml:space="preserve">e </w:t>
      </w:r>
      <w:r w:rsidR="00B8205D" w:rsidRPr="00B8205D">
        <w:rPr>
          <w:sz w:val="18"/>
          <w:lang w:val="de-DE"/>
        </w:rPr>
        <w:t xml:space="preserve">Bewertungsvorschriften </w:t>
      </w:r>
      <w:r w:rsidRPr="00B8205D">
        <w:rPr>
          <w:sz w:val="18"/>
          <w:lang w:val="de-DE"/>
        </w:rPr>
        <w:t>(</w:t>
      </w:r>
      <w:r w:rsidR="00C71D57" w:rsidRPr="00B8205D">
        <w:rPr>
          <w:sz w:val="18"/>
          <w:lang w:val="de-DE"/>
        </w:rPr>
        <w:t xml:space="preserve">Sektion </w:t>
      </w:r>
      <w:r w:rsidR="00B8205D" w:rsidRPr="00B8205D">
        <w:rPr>
          <w:sz w:val="18"/>
          <w:lang w:val="de-DE"/>
        </w:rPr>
        <w:t xml:space="preserve">A/P-K </w:t>
      </w:r>
      <w:r w:rsidR="00587648" w:rsidRPr="00B8205D">
        <w:rPr>
          <w:sz w:val="18"/>
          <w:lang w:val="de-DE"/>
        </w:rPr>
        <w:t>4</w:t>
      </w:r>
      <w:r w:rsidRPr="00B8205D">
        <w:rPr>
          <w:sz w:val="18"/>
          <w:lang w:val="de-DE"/>
        </w:rPr>
        <w:t>)</w:t>
      </w:r>
      <w:r w:rsidR="00FE1D3C">
        <w:rPr>
          <w:sz w:val="18"/>
          <w:lang w:val="de-DE"/>
        </w:rPr>
        <w:t>.</w:t>
      </w:r>
    </w:p>
    <w:p w14:paraId="55D42505" w14:textId="77777777" w:rsidR="00FF3356" w:rsidRPr="00C84193" w:rsidRDefault="00FF3356" w:rsidP="00FF3356">
      <w:pPr>
        <w:spacing w:line="360" w:lineRule="auto"/>
        <w:contextualSpacing/>
        <w:jc w:val="left"/>
        <w:rPr>
          <w:sz w:val="18"/>
          <w:lang w:val="nl-BE"/>
        </w:rPr>
      </w:pPr>
      <w:bookmarkStart w:id="1" w:name="_Hlk3885502"/>
    </w:p>
    <w:bookmarkEnd w:id="1"/>
    <w:p w14:paraId="469D2242" w14:textId="77777777" w:rsidR="00FF3356" w:rsidRPr="00C84193" w:rsidRDefault="00FF3356" w:rsidP="00FF3356">
      <w:pPr>
        <w:spacing w:line="360" w:lineRule="auto"/>
        <w:ind w:left="284" w:hanging="284"/>
        <w:rPr>
          <w:sz w:val="18"/>
          <w:lang w:val="nl-BE"/>
        </w:rPr>
      </w:pPr>
    </w:p>
    <w:p w14:paraId="153817F8" w14:textId="77777777" w:rsidR="00FF3356" w:rsidRPr="00C84193" w:rsidRDefault="00FF3356" w:rsidP="00FF3356">
      <w:pPr>
        <w:spacing w:line="360" w:lineRule="auto"/>
        <w:ind w:left="284" w:hanging="284"/>
        <w:rPr>
          <w:sz w:val="18"/>
          <w:lang w:val="nl-BE"/>
        </w:rPr>
      </w:pPr>
    </w:p>
    <w:p w14:paraId="239F30D6" w14:textId="63E5266C" w:rsidR="00FF3356" w:rsidRPr="00C84193" w:rsidRDefault="00FF3356" w:rsidP="001C281A">
      <w:pPr>
        <w:spacing w:before="960" w:line="240" w:lineRule="auto"/>
        <w:jc w:val="center"/>
        <w:rPr>
          <w:b/>
          <w:bCs/>
          <w:sz w:val="44"/>
          <w:szCs w:val="44"/>
          <w:lang w:val="nl-BE"/>
        </w:rPr>
        <w:sectPr w:rsidR="00FF3356" w:rsidRPr="00C84193" w:rsidSect="001C281A">
          <w:headerReference w:type="default" r:id="rId12"/>
          <w:footerReference w:type="default" r:id="rId13"/>
          <w:pgSz w:w="11907" w:h="16840" w:code="9"/>
          <w:pgMar w:top="1134" w:right="1559" w:bottom="1134" w:left="1559" w:header="0" w:footer="567" w:gutter="0"/>
          <w:cols w:space="708"/>
          <w:docGrid w:linePitch="360"/>
        </w:sectPr>
      </w:pPr>
    </w:p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0B5FA4" w:rsidRPr="00C84193" w14:paraId="64A673D2" w14:textId="77777777" w:rsidTr="00B96BBB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C3C6B" w14:textId="77777777" w:rsidR="000B5FA4" w:rsidRPr="00C84193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67625" w14:textId="77777777" w:rsidR="000B5FA4" w:rsidRPr="00C84193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F0F6E" w14:textId="77777777" w:rsidR="000B5FA4" w:rsidRPr="00C84193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EFD7D1" w14:textId="77777777" w:rsidR="000B5FA4" w:rsidRPr="00C84193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75A3E" w14:textId="77777777" w:rsidR="000B5FA4" w:rsidRPr="00C84193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DFD53" w14:textId="77777777" w:rsidR="000B5FA4" w:rsidRPr="00C84193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C3C49" w14:textId="77777777" w:rsidR="000B5FA4" w:rsidRPr="00C84193" w:rsidRDefault="000B5FA4" w:rsidP="00B96BBB">
            <w:pPr>
              <w:spacing w:line="240" w:lineRule="atLeast"/>
              <w:jc w:val="center"/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17BE9" w14:textId="77777777" w:rsidR="000B5FA4" w:rsidRPr="00C84193" w:rsidRDefault="000B5FA4" w:rsidP="00B96BBB">
            <w:pPr>
              <w:spacing w:line="240" w:lineRule="atLeast"/>
              <w:jc w:val="center"/>
              <w:rPr>
                <w:b/>
                <w:sz w:val="24"/>
                <w:szCs w:val="24"/>
                <w:lang w:val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B66BF" w14:textId="77777777" w:rsidR="000B5FA4" w:rsidRPr="00C84193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183B4" w14:textId="77777777" w:rsidR="000B5FA4" w:rsidRPr="00C84193" w:rsidRDefault="000B5FA4" w:rsidP="00B96BBB">
            <w:pPr>
              <w:spacing w:line="240" w:lineRule="atLeast"/>
              <w:jc w:val="center"/>
              <w:rPr>
                <w:b/>
                <w:sz w:val="28"/>
                <w:szCs w:val="28"/>
                <w:lang w:val="nl-BE"/>
              </w:rPr>
            </w:pPr>
          </w:p>
        </w:tc>
      </w:tr>
      <w:tr w:rsidR="000B5FA4" w:rsidRPr="00C84193" w14:paraId="63FAADC8" w14:textId="77777777" w:rsidTr="00B96BBB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0B61A8D" w14:textId="77777777" w:rsidR="000B5FA4" w:rsidRPr="00C84193" w:rsidRDefault="000B5FA4" w:rsidP="00B96BB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5257634" w14:textId="77777777" w:rsidR="000B5FA4" w:rsidRPr="00C84193" w:rsidRDefault="000B5FA4" w:rsidP="00B96BB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3480B5" w14:textId="77777777" w:rsidR="000B5FA4" w:rsidRPr="00C84193" w:rsidRDefault="000B5FA4" w:rsidP="00B96BB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3A7518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B15A7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6A6BED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BB4F26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D81595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C0D87B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DE157" w14:textId="77777777" w:rsidR="000B5FA4" w:rsidRPr="00C84193" w:rsidRDefault="000B5FA4" w:rsidP="00B96BBB">
            <w:pPr>
              <w:spacing w:line="240" w:lineRule="atLeast"/>
              <w:jc w:val="left"/>
              <w:rPr>
                <w:lang w:val="nl-BE"/>
              </w:rPr>
            </w:pPr>
          </w:p>
        </w:tc>
      </w:tr>
      <w:tr w:rsidR="000B5FA4" w:rsidRPr="00C84193" w14:paraId="011C7E75" w14:textId="77777777" w:rsidTr="00B96BBB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E9B011" w14:textId="77777777" w:rsidR="000B5FA4" w:rsidRPr="00C84193" w:rsidRDefault="000B5FA4" w:rsidP="00B96BB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A1450EB" w14:textId="77777777" w:rsidR="000B5FA4" w:rsidRPr="00C84193" w:rsidRDefault="000B5FA4" w:rsidP="00B96BB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7131EB" w14:textId="77777777" w:rsidR="000B5FA4" w:rsidRPr="00C84193" w:rsidRDefault="000B5FA4" w:rsidP="00B96BBB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94E99A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27BB5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E0A286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C7CB5F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D1A313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69E624" w14:textId="77777777" w:rsidR="000B5FA4" w:rsidRPr="00C84193" w:rsidRDefault="000B5FA4" w:rsidP="00B96BBB">
            <w:pPr>
              <w:spacing w:line="240" w:lineRule="atLeast"/>
              <w:jc w:val="center"/>
              <w:rPr>
                <w:lang w:val="nl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EF5E8" w14:textId="44784D88" w:rsidR="000B5FA4" w:rsidRPr="00C84193" w:rsidRDefault="00FE70DE" w:rsidP="00B96BBB">
            <w:pPr>
              <w:spacing w:line="240" w:lineRule="atLeast"/>
              <w:ind w:left="113"/>
              <w:jc w:val="center"/>
              <w:rPr>
                <w:rFonts w:cs="Arial"/>
                <w:lang w:val="nl-BE"/>
              </w:rPr>
            </w:pPr>
            <w:r>
              <w:t>A/P-K 1</w:t>
            </w:r>
          </w:p>
        </w:tc>
      </w:tr>
    </w:tbl>
    <w:p w14:paraId="250CDD6B" w14:textId="77777777" w:rsidR="00051768" w:rsidRPr="00C84193" w:rsidRDefault="00051768" w:rsidP="00051768">
      <w:pPr>
        <w:spacing w:line="240" w:lineRule="atLeast"/>
        <w:jc w:val="left"/>
        <w:rPr>
          <w:lang w:val="nl-BE"/>
        </w:rPr>
      </w:pPr>
    </w:p>
    <w:p w14:paraId="79970F29" w14:textId="469278F8" w:rsidR="00051768" w:rsidRPr="00C84193" w:rsidRDefault="009C5FAF" w:rsidP="000B5FA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25" w:color="auto"/>
        </w:pBdr>
        <w:spacing w:line="240" w:lineRule="auto"/>
        <w:ind w:left="1985" w:right="2466"/>
        <w:jc w:val="center"/>
        <w:rPr>
          <w:b/>
          <w:caps/>
          <w:vertAlign w:val="superscript"/>
          <w:lang w:val="nl-BE"/>
        </w:rPr>
      </w:pPr>
      <w:r w:rsidRPr="009C5FAF">
        <w:rPr>
          <w:b/>
          <w:caps/>
          <w:sz w:val="22"/>
          <w:szCs w:val="22"/>
          <w:lang w:val="nl-BE"/>
        </w:rPr>
        <w:t xml:space="preserve">ZUSTAND DER AKTIVA UND PASSIVA FÜR IMMIGRIERTE </w:t>
      </w:r>
      <w:r w:rsidR="00B16704" w:rsidRPr="00C95E6F">
        <w:rPr>
          <w:b/>
          <w:caps/>
          <w:sz w:val="22"/>
          <w:szCs w:val="22"/>
          <w:lang w:val="nl-BE"/>
        </w:rPr>
        <w:t>Unternehmen</w:t>
      </w:r>
      <w:r w:rsidRPr="00C84193">
        <w:rPr>
          <w:b/>
          <w:caps/>
          <w:sz w:val="22"/>
          <w:szCs w:val="22"/>
          <w:lang w:val="nl-BE"/>
        </w:rPr>
        <w:t xml:space="preserve"> </w:t>
      </w:r>
      <w:r w:rsidR="00C71D57" w:rsidRPr="009C5FAF">
        <w:rPr>
          <w:b/>
          <w:caps/>
          <w:sz w:val="22"/>
          <w:szCs w:val="22"/>
          <w:lang w:val="nl-BE"/>
        </w:rPr>
        <w:t>AUFGRUND DES GESETZBUCHES DER GESELLSCHAFTEN UND VEREINIGUNGEN</w:t>
      </w:r>
      <w:r w:rsidR="00051768" w:rsidRPr="00C84193">
        <w:rPr>
          <w:rStyle w:val="FootnoteReference"/>
          <w:b/>
          <w:caps/>
          <w:szCs w:val="22"/>
          <w:lang w:val="nl-BE"/>
        </w:rPr>
        <w:footnoteReference w:id="1"/>
      </w:r>
    </w:p>
    <w:p w14:paraId="332D8810" w14:textId="77777777" w:rsidR="00051768" w:rsidRPr="00C84193" w:rsidRDefault="00051768" w:rsidP="00051768">
      <w:pPr>
        <w:spacing w:line="240" w:lineRule="atLeast"/>
        <w:jc w:val="left"/>
        <w:rPr>
          <w:lang w:val="nl-BE"/>
        </w:rPr>
      </w:pPr>
    </w:p>
    <w:p w14:paraId="74C9A480" w14:textId="77777777" w:rsidR="00051768" w:rsidRPr="00C84193" w:rsidRDefault="00051768" w:rsidP="00051768">
      <w:pPr>
        <w:spacing w:line="240" w:lineRule="atLeast"/>
        <w:jc w:val="left"/>
        <w:rPr>
          <w:lang w:val="nl-BE"/>
        </w:rPr>
      </w:pPr>
    </w:p>
    <w:p w14:paraId="76B8C8C5" w14:textId="2D5F3F33" w:rsidR="00051768" w:rsidRPr="00B8205D" w:rsidRDefault="00C71D57" w:rsidP="00051768">
      <w:pPr>
        <w:spacing w:line="240" w:lineRule="atLeast"/>
        <w:jc w:val="left"/>
        <w:rPr>
          <w:rStyle w:val="normaltextrun"/>
          <w:rFonts w:cs="Arial"/>
          <w:b/>
          <w:bCs/>
          <w:color w:val="000000"/>
          <w:sz w:val="22"/>
          <w:szCs w:val="22"/>
          <w:lang w:val="de-DE"/>
        </w:rPr>
      </w:pPr>
      <w:r w:rsidRPr="00C71D57">
        <w:rPr>
          <w:rStyle w:val="normaltextrun"/>
          <w:rFonts w:cs="Arial"/>
          <w:b/>
          <w:bCs/>
          <w:caps/>
          <w:color w:val="000000"/>
          <w:sz w:val="22"/>
          <w:szCs w:val="22"/>
          <w:lang w:val="nl-BE"/>
        </w:rPr>
        <w:t>IDENTIFIKATIONSANGABEN</w:t>
      </w:r>
      <w:r w:rsidR="00051768" w:rsidRPr="00C84193">
        <w:rPr>
          <w:rStyle w:val="normaltextrun"/>
          <w:rFonts w:cs="Arial"/>
          <w:b/>
          <w:bCs/>
          <w:caps/>
          <w:color w:val="000000"/>
          <w:sz w:val="22"/>
          <w:szCs w:val="22"/>
          <w:lang w:val="nl-BE"/>
        </w:rPr>
        <w:t xml:space="preserve"> </w:t>
      </w:r>
      <w:r w:rsidRPr="00C71D57">
        <w:rPr>
          <w:rStyle w:val="normaltextrun"/>
          <w:rFonts w:cs="Arial"/>
          <w:b/>
          <w:bCs/>
          <w:color w:val="000000"/>
          <w:sz w:val="22"/>
          <w:szCs w:val="22"/>
          <w:lang w:val="nl-BE"/>
        </w:rPr>
        <w:t>(</w:t>
      </w:r>
      <w:r w:rsidRPr="00B8205D">
        <w:rPr>
          <w:rStyle w:val="normaltextrun"/>
          <w:rFonts w:cs="Arial"/>
          <w:b/>
          <w:bCs/>
          <w:color w:val="000000"/>
          <w:sz w:val="22"/>
          <w:szCs w:val="22"/>
          <w:lang w:val="de-DE"/>
        </w:rPr>
        <w:t>am Datum der Hinterlegung)</w:t>
      </w:r>
    </w:p>
    <w:p w14:paraId="5D7D142E" w14:textId="77777777" w:rsidR="000B5FA4" w:rsidRPr="00C84193" w:rsidRDefault="000B5FA4" w:rsidP="00051768">
      <w:pPr>
        <w:spacing w:line="240" w:lineRule="atLeast"/>
        <w:jc w:val="left"/>
        <w:rPr>
          <w:lang w:val="nl-BE"/>
        </w:rPr>
      </w:pPr>
    </w:p>
    <w:p w14:paraId="29FB1A97" w14:textId="6DBD2E21" w:rsidR="00051768" w:rsidRPr="00C84193" w:rsidRDefault="00051768" w:rsidP="00051768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C84193">
        <w:rPr>
          <w:rFonts w:cs="Arial"/>
          <w:caps/>
          <w:color w:val="000000"/>
          <w:sz w:val="18"/>
          <w:szCs w:val="18"/>
          <w:shd w:val="clear" w:color="auto" w:fill="FFFFFF"/>
          <w:lang w:val="nl-BE"/>
        </w:rPr>
        <w:t>nam</w:t>
      </w:r>
      <w:r w:rsidR="00C71D57">
        <w:rPr>
          <w:rFonts w:cs="Arial"/>
          <w:caps/>
          <w:color w:val="000000"/>
          <w:sz w:val="18"/>
          <w:szCs w:val="18"/>
          <w:shd w:val="clear" w:color="auto" w:fill="FFFFFF"/>
          <w:lang w:val="nl-BE"/>
        </w:rPr>
        <w:t>E</w:t>
      </w:r>
      <w:r w:rsidRPr="00C84193">
        <w:rPr>
          <w:sz w:val="18"/>
          <w:szCs w:val="18"/>
          <w:lang w:val="nl-BE"/>
        </w:rPr>
        <w:t xml:space="preserve">: </w:t>
      </w:r>
      <w:r w:rsidRPr="00C84193">
        <w:rPr>
          <w:sz w:val="18"/>
          <w:szCs w:val="18"/>
          <w:lang w:val="nl-BE"/>
        </w:rPr>
        <w:tab/>
      </w:r>
    </w:p>
    <w:p w14:paraId="2137D16C" w14:textId="77777777" w:rsidR="00051768" w:rsidRPr="00C84193" w:rsidRDefault="00051768" w:rsidP="00051768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C84193">
        <w:rPr>
          <w:sz w:val="18"/>
          <w:szCs w:val="18"/>
          <w:lang w:val="nl-BE"/>
        </w:rPr>
        <w:tab/>
      </w:r>
    </w:p>
    <w:p w14:paraId="7569E968" w14:textId="06D2ED81" w:rsidR="00051768" w:rsidRPr="00EB7357" w:rsidRDefault="00C71D57" w:rsidP="00051768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EB7357">
        <w:rPr>
          <w:sz w:val="18"/>
          <w:szCs w:val="18"/>
          <w:lang w:val="de-DE"/>
        </w:rPr>
        <w:t>Rechtsform</w:t>
      </w:r>
      <w:r w:rsidR="00051768" w:rsidRPr="00EB7357">
        <w:rPr>
          <w:sz w:val="18"/>
          <w:szCs w:val="18"/>
          <w:lang w:val="de-DE"/>
        </w:rPr>
        <w:t xml:space="preserve">: </w:t>
      </w:r>
      <w:r w:rsidR="00051768" w:rsidRPr="00EB7357">
        <w:rPr>
          <w:sz w:val="18"/>
          <w:szCs w:val="18"/>
          <w:lang w:val="de-DE"/>
        </w:rPr>
        <w:tab/>
      </w:r>
    </w:p>
    <w:p w14:paraId="7B2C3E6D" w14:textId="69DE20E5" w:rsidR="00051768" w:rsidRPr="00EB7357" w:rsidRDefault="00C71D57" w:rsidP="00C71D57">
      <w:pPr>
        <w:tabs>
          <w:tab w:val="right" w:leader="dot" w:pos="8080"/>
          <w:tab w:val="right" w:leader="dot" w:pos="9781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EB7357">
        <w:rPr>
          <w:sz w:val="18"/>
          <w:szCs w:val="18"/>
          <w:lang w:val="de-DE"/>
        </w:rPr>
        <w:t>Adresse</w:t>
      </w:r>
      <w:r w:rsidR="00051768" w:rsidRPr="00EB7357">
        <w:rPr>
          <w:sz w:val="18"/>
          <w:szCs w:val="18"/>
          <w:lang w:val="de-DE"/>
        </w:rPr>
        <w:t xml:space="preserve">: </w:t>
      </w:r>
      <w:r w:rsidR="00051768" w:rsidRPr="00EB7357">
        <w:rPr>
          <w:sz w:val="18"/>
          <w:szCs w:val="18"/>
          <w:lang w:val="de-DE"/>
        </w:rPr>
        <w:tab/>
        <w:t xml:space="preserve">Nr: </w:t>
      </w:r>
      <w:r w:rsidR="00051768" w:rsidRPr="00EB7357">
        <w:rPr>
          <w:sz w:val="18"/>
          <w:szCs w:val="18"/>
          <w:lang w:val="de-DE"/>
        </w:rPr>
        <w:tab/>
        <w:t xml:space="preserve"> </w:t>
      </w:r>
      <w:r w:rsidRPr="00EB7357">
        <w:rPr>
          <w:lang w:val="de-DE"/>
        </w:rPr>
        <w:t>Briefkasten</w:t>
      </w:r>
      <w:r w:rsidR="00051768" w:rsidRPr="00EB7357">
        <w:rPr>
          <w:sz w:val="18"/>
          <w:szCs w:val="18"/>
          <w:lang w:val="de-DE"/>
        </w:rPr>
        <w:t xml:space="preserve">: </w:t>
      </w:r>
      <w:r w:rsidR="00051768" w:rsidRPr="00EB7357">
        <w:rPr>
          <w:sz w:val="18"/>
          <w:szCs w:val="18"/>
          <w:lang w:val="de-DE"/>
        </w:rPr>
        <w:tab/>
      </w:r>
    </w:p>
    <w:p w14:paraId="6B63E158" w14:textId="0BE7770F" w:rsidR="00051768" w:rsidRPr="00EB7357" w:rsidRDefault="00C71D57" w:rsidP="00051768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EB7357">
        <w:rPr>
          <w:sz w:val="18"/>
          <w:szCs w:val="18"/>
          <w:lang w:val="de-DE"/>
        </w:rPr>
        <w:t>Postleitzahl</w:t>
      </w:r>
      <w:r w:rsidR="00051768" w:rsidRPr="00EB7357">
        <w:rPr>
          <w:sz w:val="18"/>
          <w:szCs w:val="18"/>
          <w:lang w:val="de-DE"/>
        </w:rPr>
        <w:t xml:space="preserve">: </w:t>
      </w:r>
      <w:r w:rsidR="00051768" w:rsidRPr="00EB7357">
        <w:rPr>
          <w:sz w:val="18"/>
          <w:szCs w:val="18"/>
          <w:lang w:val="de-DE"/>
        </w:rPr>
        <w:tab/>
      </w:r>
      <w:r w:rsidR="00051768" w:rsidRPr="00EB7357">
        <w:rPr>
          <w:sz w:val="18"/>
          <w:szCs w:val="18"/>
          <w:lang w:val="de-DE"/>
        </w:rPr>
        <w:tab/>
      </w:r>
      <w:r w:rsidRPr="00EB7357">
        <w:rPr>
          <w:sz w:val="18"/>
          <w:szCs w:val="18"/>
          <w:lang w:val="de-DE"/>
        </w:rPr>
        <w:t>Gemeinde</w:t>
      </w:r>
      <w:r w:rsidR="00051768" w:rsidRPr="00EB7357">
        <w:rPr>
          <w:sz w:val="18"/>
          <w:szCs w:val="18"/>
          <w:lang w:val="de-DE"/>
        </w:rPr>
        <w:t xml:space="preserve">: </w:t>
      </w:r>
      <w:r w:rsidR="00051768" w:rsidRPr="00EB7357">
        <w:rPr>
          <w:sz w:val="18"/>
          <w:szCs w:val="18"/>
          <w:lang w:val="de-DE"/>
        </w:rPr>
        <w:tab/>
      </w:r>
    </w:p>
    <w:p w14:paraId="71C8CFA6" w14:textId="77777777" w:rsidR="00051768" w:rsidRPr="00EB7357" w:rsidRDefault="00051768" w:rsidP="00051768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EB7357">
        <w:rPr>
          <w:sz w:val="18"/>
          <w:szCs w:val="18"/>
          <w:lang w:val="de-DE"/>
        </w:rPr>
        <w:t xml:space="preserve">Land: </w:t>
      </w:r>
      <w:r w:rsidRPr="00EB7357">
        <w:rPr>
          <w:sz w:val="18"/>
          <w:szCs w:val="18"/>
          <w:lang w:val="de-DE"/>
        </w:rPr>
        <w:tab/>
      </w:r>
    </w:p>
    <w:p w14:paraId="3FD2F5B0" w14:textId="3B6214D2" w:rsidR="00051768" w:rsidRPr="00EB7357" w:rsidRDefault="00C71D57" w:rsidP="00051768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EB7357">
        <w:rPr>
          <w:sz w:val="18"/>
          <w:szCs w:val="18"/>
          <w:lang w:val="de-DE"/>
        </w:rPr>
        <w:t>Register der Juristischen Personen (RJP) - Unternehmensgericht von</w:t>
      </w:r>
      <w:r w:rsidR="00051768" w:rsidRPr="00EB7357">
        <w:rPr>
          <w:sz w:val="18"/>
          <w:szCs w:val="18"/>
          <w:lang w:val="de-DE"/>
        </w:rPr>
        <w:tab/>
      </w:r>
    </w:p>
    <w:p w14:paraId="1B282773" w14:textId="38F67BFE" w:rsidR="00051768" w:rsidRPr="00EB7357" w:rsidRDefault="00C71D57" w:rsidP="00051768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EB7357">
        <w:rPr>
          <w:sz w:val="18"/>
          <w:szCs w:val="18"/>
          <w:lang w:val="de-DE"/>
        </w:rPr>
        <w:t>Internetadresse</w:t>
      </w:r>
      <w:r w:rsidR="00051768" w:rsidRPr="00EB7357">
        <w:rPr>
          <w:rStyle w:val="FootnoteReference"/>
          <w:sz w:val="14"/>
          <w:szCs w:val="14"/>
          <w:lang w:val="de-DE"/>
        </w:rPr>
        <w:footnoteReference w:id="2"/>
      </w:r>
      <w:r w:rsidR="00051768" w:rsidRPr="00EB7357">
        <w:rPr>
          <w:sz w:val="18"/>
          <w:szCs w:val="18"/>
          <w:lang w:val="de-DE"/>
        </w:rPr>
        <w:t xml:space="preserve">: http://www. </w:t>
      </w:r>
      <w:r w:rsidR="00051768" w:rsidRPr="00EB7357">
        <w:rPr>
          <w:sz w:val="18"/>
          <w:szCs w:val="18"/>
          <w:lang w:val="de-DE"/>
        </w:rPr>
        <w:tab/>
      </w:r>
    </w:p>
    <w:p w14:paraId="7546026B" w14:textId="305A0B95" w:rsidR="000B5FA4" w:rsidRPr="00EB7357" w:rsidRDefault="00C71D57" w:rsidP="000B5FA4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de-DE"/>
        </w:rPr>
      </w:pPr>
      <w:r w:rsidRPr="00EB7357">
        <w:rPr>
          <w:sz w:val="18"/>
          <w:szCs w:val="18"/>
          <w:lang w:val="de-DE"/>
        </w:rPr>
        <w:t>E-Mail-Adresse</w:t>
      </w:r>
      <w:r w:rsidR="000B5FA4" w:rsidRPr="00EB7357">
        <w:rPr>
          <w:rStyle w:val="FootnoteReference"/>
          <w:sz w:val="14"/>
          <w:szCs w:val="14"/>
          <w:lang w:val="de-DE"/>
        </w:rPr>
        <w:t>2</w:t>
      </w:r>
      <w:r w:rsidR="000B5FA4" w:rsidRPr="00EB7357">
        <w:rPr>
          <w:sz w:val="18"/>
          <w:szCs w:val="18"/>
          <w:lang w:val="de-DE"/>
        </w:rPr>
        <w:t xml:space="preserve">: </w:t>
      </w:r>
      <w:r w:rsidR="000B5FA4" w:rsidRPr="00EB7357">
        <w:rPr>
          <w:szCs w:val="18"/>
          <w:lang w:val="de-DE"/>
        </w:rPr>
        <w:tab/>
      </w:r>
    </w:p>
    <w:p w14:paraId="6E7E1754" w14:textId="77777777" w:rsidR="00051768" w:rsidRPr="00EB7357" w:rsidRDefault="00051768" w:rsidP="00051768">
      <w:pPr>
        <w:spacing w:line="240" w:lineRule="atLeast"/>
        <w:jc w:val="left"/>
        <w:rPr>
          <w:szCs w:val="18"/>
          <w:lang w:val="de-D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51768" w:rsidRPr="00EB7357" w14:paraId="321C2EE9" w14:textId="77777777" w:rsidTr="001C281A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51E653" w14:textId="6B833D80" w:rsidR="00051768" w:rsidRPr="00EB7357" w:rsidRDefault="00C71D57" w:rsidP="001C281A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EB7357">
              <w:rPr>
                <w:lang w:val="de-DE"/>
              </w:rPr>
              <w:t>Unternehmensnummer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E0540" w14:textId="77777777" w:rsidR="00051768" w:rsidRPr="00EB7357" w:rsidRDefault="00051768" w:rsidP="001C281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E405F22" w14:textId="77777777" w:rsidR="00051768" w:rsidRPr="00EB7357" w:rsidRDefault="00051768" w:rsidP="00051768">
      <w:pPr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228"/>
        <w:gridCol w:w="7604"/>
      </w:tblGrid>
      <w:tr w:rsidR="00051768" w:rsidRPr="00EB7357" w14:paraId="4CB38A24" w14:textId="77777777" w:rsidTr="001C281A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068E87ED" w14:textId="77777777" w:rsidR="00051768" w:rsidRPr="00EB7357" w:rsidRDefault="00051768" w:rsidP="001C281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EB7357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5014A38" w14:textId="77777777" w:rsidR="00051768" w:rsidRPr="00EB7357" w:rsidRDefault="00051768" w:rsidP="001C281A">
            <w:pPr>
              <w:tabs>
                <w:tab w:val="left" w:pos="560"/>
                <w:tab w:val="left" w:pos="1160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EB7357">
              <w:rPr>
                <w:sz w:val="18"/>
                <w:szCs w:val="18"/>
                <w:lang w:val="de-DE"/>
              </w:rPr>
              <w:tab/>
              <w:t>/</w:t>
            </w:r>
            <w:r w:rsidRPr="00EB7357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14:paraId="3D8905E2" w14:textId="3656FDDA" w:rsidR="00051768" w:rsidRPr="00EB7357" w:rsidRDefault="00C71D57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  <w:lang w:val="de-DE"/>
              </w:rPr>
            </w:pPr>
            <w:r w:rsidRPr="00EB7357">
              <w:rPr>
                <w:rStyle w:val="normaltextrun"/>
                <w:rFonts w:ascii="Arial" w:hAnsi="Arial" w:cs="Arial"/>
                <w:sz w:val="18"/>
                <w:szCs w:val="18"/>
                <w:lang w:val="de-DE"/>
              </w:rPr>
              <w:t>der Hinterlegung der letzten Urkunde, die das Veröffentlichungsdatum der Errichtungs-</w:t>
            </w:r>
          </w:p>
        </w:tc>
      </w:tr>
      <w:tr w:rsidR="00051768" w:rsidRPr="00EB7357" w14:paraId="7813338C" w14:textId="77777777" w:rsidTr="001C281A">
        <w:trPr>
          <w:trHeight w:val="283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75528" w14:textId="4753BD79" w:rsidR="00051768" w:rsidRPr="00EB7357" w:rsidRDefault="00C71D57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  <w:lang w:val="de-DE"/>
              </w:rPr>
            </w:pPr>
            <w:r w:rsidRPr="00EB7357">
              <w:rPr>
                <w:rStyle w:val="normaltextrun"/>
                <w:rFonts w:ascii="Arial" w:hAnsi="Arial" w:cs="Arial"/>
                <w:sz w:val="18"/>
                <w:szCs w:val="18"/>
                <w:lang w:val="de-DE"/>
              </w:rPr>
              <w:t>bzw. Änderungsurkunde der Satzungen anführt</w:t>
            </w:r>
            <w:r w:rsidR="00051768" w:rsidRPr="00EB7357">
              <w:rPr>
                <w:rStyle w:val="normaltextrun"/>
                <w:rFonts w:ascii="Arial" w:hAnsi="Arial" w:cs="Arial"/>
                <w:sz w:val="18"/>
                <w:szCs w:val="18"/>
                <w:lang w:val="de-DE"/>
              </w:rPr>
              <w:t>.</w:t>
            </w:r>
            <w:r w:rsidR="00051768" w:rsidRPr="00EB7357">
              <w:rPr>
                <w:rStyle w:val="eop"/>
                <w:rFonts w:ascii="&amp;quot" w:hAnsi="&amp;quot"/>
                <w:sz w:val="18"/>
                <w:szCs w:val="18"/>
                <w:lang w:val="de-DE"/>
              </w:rPr>
              <w:t> </w:t>
            </w:r>
          </w:p>
          <w:p w14:paraId="601A9D58" w14:textId="77777777" w:rsidR="00051768" w:rsidRPr="00EB7357" w:rsidRDefault="00051768" w:rsidP="001C281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13AD885C" w14:textId="77777777" w:rsidR="00051768" w:rsidRPr="00EB7357" w:rsidRDefault="00051768" w:rsidP="00051768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0354E6B3" w14:textId="77777777" w:rsidR="00051768" w:rsidRPr="00EB7357" w:rsidRDefault="00051768" w:rsidP="00051768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051768" w:rsidRPr="00EB7357" w14:paraId="7A62FFF5" w14:textId="77777777" w:rsidTr="001C281A">
        <w:trPr>
          <w:trHeight w:val="3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1A1F" w14:textId="45A9D4A5" w:rsidR="00051768" w:rsidRPr="00EB7357" w:rsidRDefault="0021075E" w:rsidP="001C281A">
            <w:pPr>
              <w:tabs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EB7357">
              <w:rPr>
                <w:sz w:val="18"/>
                <w:szCs w:val="18"/>
                <w:lang w:val="de-DE"/>
              </w:rPr>
              <w:t xml:space="preserve">ZUSTAND DER </w:t>
            </w:r>
            <w:r w:rsidR="00051768" w:rsidRPr="00EB7357">
              <w:rPr>
                <w:sz w:val="18"/>
                <w:szCs w:val="18"/>
                <w:lang w:val="de-DE"/>
              </w:rPr>
              <w:t>A</w:t>
            </w:r>
            <w:r w:rsidR="00FE1D3C">
              <w:rPr>
                <w:sz w:val="18"/>
                <w:szCs w:val="18"/>
                <w:lang w:val="de-DE"/>
              </w:rPr>
              <w:t>K</w:t>
            </w:r>
            <w:r w:rsidR="00051768" w:rsidRPr="00EB7357">
              <w:rPr>
                <w:sz w:val="18"/>
                <w:szCs w:val="18"/>
                <w:lang w:val="de-DE"/>
              </w:rPr>
              <w:t>TI</w:t>
            </w:r>
            <w:r w:rsidRPr="00EB7357">
              <w:rPr>
                <w:sz w:val="18"/>
                <w:szCs w:val="18"/>
                <w:lang w:val="de-DE"/>
              </w:rPr>
              <w:t xml:space="preserve">VA </w:t>
            </w:r>
            <w:r w:rsidR="00051768" w:rsidRPr="00EB7357">
              <w:rPr>
                <w:sz w:val="18"/>
                <w:szCs w:val="18"/>
                <w:lang w:val="de-DE"/>
              </w:rPr>
              <w:t>/ PASSI</w:t>
            </w:r>
            <w:r w:rsidRPr="00EB7357">
              <w:rPr>
                <w:sz w:val="18"/>
                <w:szCs w:val="18"/>
                <w:lang w:val="de-DE"/>
              </w:rPr>
              <w:t>VA</w:t>
            </w:r>
            <w:r w:rsidR="00051768" w:rsidRPr="00EB7357">
              <w:rPr>
                <w:sz w:val="18"/>
                <w:szCs w:val="18"/>
                <w:lang w:val="de-DE"/>
              </w:rPr>
              <w:t xml:space="preserve"> </w:t>
            </w:r>
            <w:r w:rsidR="000B5FA4" w:rsidRPr="00EB7357">
              <w:rPr>
                <w:sz w:val="18"/>
                <w:szCs w:val="18"/>
                <w:lang w:val="de-DE"/>
              </w:rPr>
              <w:t xml:space="preserve">in  </w:t>
            </w:r>
            <w:r w:rsidR="00051768" w:rsidRPr="00EB7357">
              <w:rPr>
                <w:sz w:val="18"/>
                <w:szCs w:val="18"/>
                <w:bdr w:val="single" w:sz="4" w:space="0" w:color="auto"/>
                <w:lang w:val="de-DE"/>
              </w:rPr>
              <w:t> </w:t>
            </w:r>
            <w:r w:rsidR="000B5FA4" w:rsidRPr="00EB7357">
              <w:rPr>
                <w:sz w:val="18"/>
                <w:szCs w:val="18"/>
                <w:bdr w:val="single" w:sz="4" w:space="0" w:color="auto"/>
                <w:lang w:val="de-DE"/>
              </w:rPr>
              <w:t xml:space="preserve">   </w:t>
            </w:r>
            <w:r w:rsidR="00051768" w:rsidRPr="00EB7357">
              <w:rPr>
                <w:sz w:val="18"/>
                <w:szCs w:val="18"/>
                <w:bdr w:val="single" w:sz="4" w:space="0" w:color="auto"/>
                <w:lang w:val="de-DE"/>
              </w:rPr>
              <w:t xml:space="preserve"> EURO</w:t>
            </w:r>
            <w:r w:rsidR="00051768" w:rsidRPr="00EB7357">
              <w:rPr>
                <w:rStyle w:val="FootnoteReference"/>
                <w:sz w:val="14"/>
                <w:szCs w:val="14"/>
                <w:bdr w:val="single" w:sz="4" w:space="0" w:color="auto"/>
                <w:lang w:val="de-DE"/>
              </w:rPr>
              <w:footnoteReference w:id="3"/>
            </w:r>
            <w:r w:rsidR="00051768" w:rsidRPr="00EB7357">
              <w:rPr>
                <w:sz w:val="18"/>
                <w:szCs w:val="18"/>
                <w:bdr w:val="single" w:sz="4" w:space="0" w:color="auto"/>
                <w:lang w:val="de-DE"/>
              </w:rPr>
              <w:t xml:space="preserve">  </w:t>
            </w:r>
            <w:r w:rsidR="00051768" w:rsidRPr="00EB7357"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AE00D7" w14:textId="77777777" w:rsidR="00051768" w:rsidRPr="00EB7357" w:rsidRDefault="00051768" w:rsidP="001C281A">
            <w:pPr>
              <w:tabs>
                <w:tab w:val="left" w:pos="572"/>
                <w:tab w:val="left" w:pos="1172"/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EB7357">
              <w:rPr>
                <w:sz w:val="18"/>
                <w:szCs w:val="18"/>
                <w:lang w:val="de-DE"/>
              </w:rPr>
              <w:tab/>
            </w:r>
          </w:p>
        </w:tc>
      </w:tr>
      <w:tr w:rsidR="00051768" w:rsidRPr="00EB7357" w14:paraId="2B123468" w14:textId="77777777" w:rsidTr="001C281A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0261A0" w14:textId="11628C57" w:rsidR="00051768" w:rsidRPr="00EB7357" w:rsidRDefault="00C71D57" w:rsidP="001C281A">
            <w:pPr>
              <w:pStyle w:val="paragraph"/>
              <w:spacing w:before="0" w:beforeAutospacing="0" w:after="0" w:afterAutospacing="0"/>
              <w:ind w:right="150"/>
              <w:jc w:val="right"/>
              <w:textAlignment w:val="baseline"/>
              <w:rPr>
                <w:rFonts w:ascii="&amp;quot" w:hAnsi="&amp;quot"/>
                <w:sz w:val="18"/>
                <w:szCs w:val="18"/>
                <w:lang w:val="de-DE"/>
              </w:rPr>
            </w:pPr>
            <w:r w:rsidRPr="00EB7357">
              <w:rPr>
                <w:rFonts w:ascii="Arial" w:hAnsi="Arial"/>
                <w:sz w:val="18"/>
                <w:szCs w:val="18"/>
                <w:lang w:val="de-DE" w:eastAsia="en-US"/>
              </w:rPr>
              <w:t>genehmigt durch die Generalversammlung vom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80846" w14:textId="77777777" w:rsidR="00051768" w:rsidRPr="00EB7357" w:rsidRDefault="00051768" w:rsidP="001C281A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EB7357">
              <w:rPr>
                <w:sz w:val="18"/>
                <w:szCs w:val="18"/>
                <w:lang w:val="de-DE"/>
              </w:rPr>
              <w:tab/>
              <w:t>/</w:t>
            </w:r>
            <w:r w:rsidRPr="00EB7357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74713E7D" w14:textId="77777777" w:rsidR="00051768" w:rsidRPr="00EB7357" w:rsidRDefault="00051768" w:rsidP="00051768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377730E8" w14:textId="77777777" w:rsidR="00051768" w:rsidRPr="00EB7357" w:rsidRDefault="00051768" w:rsidP="00051768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FE1D3C" w:rsidRPr="00EB7357" w14:paraId="27B14E9A" w14:textId="77777777" w:rsidTr="001C281A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9BF28B" w14:textId="34E84535" w:rsidR="00FE1D3C" w:rsidRPr="00FE1D3C" w:rsidRDefault="00FE1D3C" w:rsidP="00FE1D3C">
            <w:pPr>
              <w:tabs>
                <w:tab w:val="right" w:leader="dot" w:pos="10773"/>
              </w:tabs>
              <w:spacing w:line="240" w:lineRule="atLeast"/>
              <w:ind w:right="141"/>
              <w:jc w:val="right"/>
              <w:rPr>
                <w:sz w:val="18"/>
                <w:szCs w:val="18"/>
                <w:lang w:val="de-DE"/>
              </w:rPr>
            </w:pPr>
            <w:r w:rsidRPr="00FE1D3C">
              <w:rPr>
                <w:sz w:val="18"/>
                <w:szCs w:val="18"/>
                <w:lang w:val="de-DE"/>
              </w:rPr>
              <w:t>Vermögenslage zum Datum der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4BC86" w14:textId="051598AA" w:rsidR="00FE1D3C" w:rsidRPr="00FE1D3C" w:rsidRDefault="00FE1D3C" w:rsidP="00FE1D3C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FE1D3C">
              <w:rPr>
                <w:sz w:val="18"/>
                <w:szCs w:val="18"/>
                <w:lang w:val="de-DE"/>
              </w:rPr>
              <w:tab/>
              <w:t>/</w:t>
            </w:r>
            <w:r w:rsidRPr="00FE1D3C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58212F54" w14:textId="77777777" w:rsidR="00051768" w:rsidRPr="00EB7357" w:rsidRDefault="00051768" w:rsidP="00051768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highlight w:val="green"/>
          <w:lang w:val="de-D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365"/>
        <w:gridCol w:w="2268"/>
        <w:gridCol w:w="567"/>
        <w:gridCol w:w="2268"/>
      </w:tblGrid>
      <w:tr w:rsidR="00051768" w:rsidRPr="00EB7357" w14:paraId="4882D880" w14:textId="77777777" w:rsidTr="001C281A">
        <w:trPr>
          <w:trHeight w:val="283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8B00" w14:textId="77777777" w:rsidR="00051768" w:rsidRPr="00EB7357" w:rsidRDefault="00051768" w:rsidP="001C281A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highlight w:val="green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E3E89" w14:textId="77777777" w:rsidR="00051768" w:rsidRPr="00EB7357" w:rsidRDefault="00051768" w:rsidP="001C281A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highlight w:val="green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20F2B" w14:textId="77777777" w:rsidR="00051768" w:rsidRPr="00EB7357" w:rsidRDefault="00051768" w:rsidP="001C281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highlight w:val="green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CD923" w14:textId="77777777" w:rsidR="00051768" w:rsidRPr="00EB7357" w:rsidRDefault="00051768" w:rsidP="001C281A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5EB87699" w14:textId="77777777" w:rsidR="00051768" w:rsidRPr="00EB7357" w:rsidRDefault="00051768" w:rsidP="00051768">
      <w:pPr>
        <w:spacing w:line="240" w:lineRule="atLeast"/>
        <w:jc w:val="left"/>
        <w:rPr>
          <w:sz w:val="18"/>
          <w:szCs w:val="18"/>
          <w:lang w:val="de-DE"/>
        </w:rPr>
      </w:pPr>
    </w:p>
    <w:p w14:paraId="65AAAC16" w14:textId="77777777" w:rsidR="00051768" w:rsidRPr="00EB7357" w:rsidRDefault="00051768" w:rsidP="00051768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de-DE"/>
        </w:rPr>
      </w:pPr>
    </w:p>
    <w:p w14:paraId="5F98C665" w14:textId="77777777" w:rsidR="00051768" w:rsidRPr="00EB7357" w:rsidRDefault="00051768" w:rsidP="00051768">
      <w:pPr>
        <w:spacing w:line="240" w:lineRule="atLeast"/>
        <w:jc w:val="left"/>
        <w:rPr>
          <w:sz w:val="18"/>
          <w:szCs w:val="18"/>
          <w:lang w:val="de-DE"/>
        </w:rPr>
      </w:pPr>
    </w:p>
    <w:p w14:paraId="1A9EAFB7" w14:textId="063F81F5" w:rsidR="00051768" w:rsidRPr="00EB7357" w:rsidRDefault="00051768" w:rsidP="00051768">
      <w:pPr>
        <w:spacing w:line="240" w:lineRule="auto"/>
        <w:jc w:val="left"/>
        <w:rPr>
          <w:strike/>
          <w:sz w:val="18"/>
          <w:szCs w:val="18"/>
          <w:lang w:val="de-DE"/>
        </w:rPr>
      </w:pPr>
    </w:p>
    <w:p w14:paraId="08CC2584" w14:textId="5D74EA89" w:rsidR="00051768" w:rsidRPr="00EB7357" w:rsidRDefault="00051768" w:rsidP="00C71D57">
      <w:pPr>
        <w:tabs>
          <w:tab w:val="left" w:pos="4962"/>
          <w:tab w:val="left" w:pos="7797"/>
        </w:tabs>
        <w:spacing w:line="240" w:lineRule="auto"/>
        <w:jc w:val="left"/>
        <w:rPr>
          <w:sz w:val="18"/>
          <w:szCs w:val="18"/>
          <w:lang w:val="de-DE"/>
        </w:rPr>
      </w:pPr>
      <w:r w:rsidRPr="00EB7357">
        <w:rPr>
          <w:sz w:val="18"/>
          <w:szCs w:val="18"/>
          <w:lang w:val="de-DE"/>
        </w:rPr>
        <w:tab/>
      </w:r>
      <w:r w:rsidR="00C71D57" w:rsidRPr="00EB7357">
        <w:rPr>
          <w:sz w:val="18"/>
          <w:szCs w:val="18"/>
          <w:lang w:val="de-DE"/>
        </w:rPr>
        <w:t>Unterschrift</w:t>
      </w:r>
      <w:r w:rsidRPr="00EB7357">
        <w:rPr>
          <w:sz w:val="18"/>
          <w:szCs w:val="18"/>
          <w:lang w:val="de-DE"/>
        </w:rPr>
        <w:tab/>
      </w:r>
      <w:r w:rsidR="00C71D57" w:rsidRPr="00EB7357">
        <w:rPr>
          <w:sz w:val="18"/>
          <w:szCs w:val="18"/>
          <w:lang w:val="de-DE"/>
        </w:rPr>
        <w:t>Unterschrift</w:t>
      </w:r>
    </w:p>
    <w:p w14:paraId="1AC7EC0F" w14:textId="46342851" w:rsidR="00051768" w:rsidRPr="00EB7357" w:rsidRDefault="00051768" w:rsidP="00C71D57">
      <w:pPr>
        <w:tabs>
          <w:tab w:val="left" w:pos="4253"/>
          <w:tab w:val="left" w:pos="7088"/>
        </w:tabs>
        <w:spacing w:line="240" w:lineRule="auto"/>
        <w:jc w:val="left"/>
        <w:rPr>
          <w:sz w:val="18"/>
          <w:szCs w:val="18"/>
          <w:lang w:val="de-DE"/>
        </w:rPr>
      </w:pPr>
      <w:r w:rsidRPr="00EB7357">
        <w:rPr>
          <w:sz w:val="18"/>
          <w:szCs w:val="18"/>
          <w:lang w:val="de-DE"/>
        </w:rPr>
        <w:tab/>
      </w:r>
      <w:r w:rsidR="00C71D57" w:rsidRPr="00EB7357">
        <w:rPr>
          <w:sz w:val="18"/>
          <w:szCs w:val="18"/>
          <w:lang w:val="de-DE"/>
        </w:rPr>
        <w:t>(Name und Berufsbezeichnung)</w:t>
      </w:r>
      <w:r w:rsidRPr="00EB7357">
        <w:rPr>
          <w:sz w:val="18"/>
          <w:szCs w:val="18"/>
          <w:lang w:val="de-DE"/>
        </w:rPr>
        <w:tab/>
      </w:r>
      <w:r w:rsidR="00C71D57" w:rsidRPr="00EB7357">
        <w:rPr>
          <w:sz w:val="18"/>
          <w:szCs w:val="18"/>
          <w:lang w:val="de-DE"/>
        </w:rPr>
        <w:t>(Name und Berufsbezeichnung)</w:t>
      </w:r>
    </w:p>
    <w:p w14:paraId="402477E7" w14:textId="5218B813" w:rsidR="0034185C" w:rsidRPr="00EB7357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de-DE"/>
        </w:rPr>
      </w:pPr>
    </w:p>
    <w:p w14:paraId="195AA4F8" w14:textId="45777F6E" w:rsidR="0034185C" w:rsidRPr="00EB7357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de-DE"/>
        </w:rPr>
      </w:pPr>
    </w:p>
    <w:p w14:paraId="146087CA" w14:textId="56460847" w:rsidR="0034185C" w:rsidRPr="00EB7357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de-DE"/>
        </w:rPr>
      </w:pPr>
    </w:p>
    <w:p w14:paraId="57B878F6" w14:textId="5B056828" w:rsidR="0034185C" w:rsidRPr="00C84193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7979AADB" w14:textId="4B9C9C14" w:rsidR="0034185C" w:rsidRPr="00C84193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521C834E" w14:textId="2AE63196" w:rsidR="0034185C" w:rsidRPr="00C84193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5C0910B2" w14:textId="62D26842" w:rsidR="0034185C" w:rsidRPr="00C84193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3CF6A5E3" w14:textId="5D46BD3F" w:rsidR="0034185C" w:rsidRPr="00C84193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7DD6F42C" w14:textId="3A623778" w:rsidR="0034185C" w:rsidRPr="00C84193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64F6B741" w14:textId="67E12F73" w:rsidR="0034185C" w:rsidRPr="00C84193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44E62BC3" w14:textId="4D29C1A3" w:rsidR="0034185C" w:rsidRPr="00C84193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55F67656" w14:textId="6B269F33" w:rsidR="0034185C" w:rsidRPr="00C84193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43B65F30" w14:textId="77777777" w:rsidR="0034185C" w:rsidRPr="00C84193" w:rsidRDefault="0034185C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</w:p>
    <w:p w14:paraId="02B7AA49" w14:textId="77777777" w:rsidR="00051768" w:rsidRPr="00C84193" w:rsidRDefault="00051768" w:rsidP="00051768">
      <w:pPr>
        <w:spacing w:line="240" w:lineRule="auto"/>
        <w:jc w:val="left"/>
        <w:rPr>
          <w:sz w:val="18"/>
          <w:szCs w:val="18"/>
          <w:lang w:val="nl-BE"/>
        </w:rPr>
        <w:sectPr w:rsidR="00051768" w:rsidRPr="00C84193" w:rsidSect="001C281A">
          <w:pgSz w:w="11907" w:h="16840" w:code="9"/>
          <w:pgMar w:top="-57" w:right="652" w:bottom="567" w:left="567" w:header="0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C84193" w14:paraId="0DA1D1A8" w14:textId="77777777" w:rsidTr="001C281A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53C9" w14:textId="77777777" w:rsidR="00051768" w:rsidRPr="00C84193" w:rsidRDefault="00051768" w:rsidP="001C281A">
            <w:pPr>
              <w:spacing w:line="240" w:lineRule="atLeast"/>
              <w:jc w:val="left"/>
              <w:rPr>
                <w:lang w:val="nl-BE"/>
              </w:rPr>
            </w:pPr>
            <w:r w:rsidRPr="00C84193">
              <w:rPr>
                <w:lang w:val="nl-BE"/>
              </w:rPr>
              <w:lastRenderedPageBreak/>
              <w:t>Nr.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738BE" w14:textId="77777777" w:rsidR="00051768" w:rsidRPr="00C84193" w:rsidRDefault="00051768" w:rsidP="001C281A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78A9" w14:textId="77777777" w:rsidR="00051768" w:rsidRPr="00C84193" w:rsidRDefault="00051768" w:rsidP="001C281A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9C89C" w14:textId="74FBDDD5" w:rsidR="00051768" w:rsidRPr="00760002" w:rsidRDefault="0021075E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0002">
              <w:rPr>
                <w:rFonts w:ascii="Arial" w:hAnsi="Arial" w:cs="Arial"/>
                <w:sz w:val="20"/>
                <w:szCs w:val="20"/>
              </w:rPr>
              <w:t xml:space="preserve">A/P-K </w:t>
            </w:r>
            <w:r w:rsidR="00051768" w:rsidRPr="007600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13F4CA5D" w14:textId="77777777" w:rsidR="00051768" w:rsidRPr="00C84193" w:rsidRDefault="00051768" w:rsidP="00051768">
      <w:pPr>
        <w:spacing w:line="240" w:lineRule="auto"/>
        <w:jc w:val="left"/>
        <w:rPr>
          <w:lang w:val="nl-BE"/>
        </w:rPr>
      </w:pPr>
    </w:p>
    <w:p w14:paraId="31040B55" w14:textId="367FBB6E" w:rsidR="00051768" w:rsidRPr="00C84193" w:rsidRDefault="0021075E" w:rsidP="00051768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240" w:lineRule="atLeast"/>
        <w:ind w:left="3119" w:right="2835"/>
        <w:jc w:val="center"/>
        <w:rPr>
          <w:b/>
          <w:caps/>
          <w:sz w:val="22"/>
          <w:szCs w:val="22"/>
          <w:lang w:val="nl-BE"/>
        </w:rPr>
      </w:pPr>
      <w:r w:rsidRPr="0021075E">
        <w:rPr>
          <w:b/>
          <w:caps/>
          <w:sz w:val="22"/>
          <w:szCs w:val="22"/>
          <w:lang w:val="nl-BE"/>
        </w:rPr>
        <w:t>ZUSTAND DER AKTIVA UND PASSIVA</w:t>
      </w:r>
    </w:p>
    <w:p w14:paraId="3699B508" w14:textId="77777777" w:rsidR="0021075E" w:rsidRPr="00DB4B64" w:rsidRDefault="0021075E" w:rsidP="0021075E">
      <w:pPr>
        <w:spacing w:line="240" w:lineRule="auto"/>
        <w:jc w:val="left"/>
        <w:rPr>
          <w:lang w:val="de-DE"/>
        </w:rPr>
      </w:pPr>
    </w:p>
    <w:p w14:paraId="41C2BD69" w14:textId="77777777" w:rsidR="0021075E" w:rsidRPr="00DB4B64" w:rsidRDefault="0021075E" w:rsidP="0021075E">
      <w:pPr>
        <w:spacing w:line="240" w:lineRule="auto"/>
        <w:jc w:val="left"/>
        <w:rPr>
          <w:lang w:val="de-DE"/>
        </w:rPr>
      </w:pPr>
    </w:p>
    <w:p w14:paraId="66E94640" w14:textId="77777777" w:rsidR="0021075E" w:rsidRPr="00DB4B64" w:rsidRDefault="0021075E" w:rsidP="0021075E">
      <w:pPr>
        <w:spacing w:line="240" w:lineRule="auto"/>
        <w:jc w:val="left"/>
        <w:rPr>
          <w:lang w:val="de-DE"/>
        </w:rPr>
      </w:pPr>
    </w:p>
    <w:p w14:paraId="1E38EEAD" w14:textId="77777777" w:rsidR="0021075E" w:rsidRPr="00DB4B64" w:rsidRDefault="0021075E" w:rsidP="0021075E">
      <w:pPr>
        <w:pStyle w:val="Normal9"/>
        <w:spacing w:line="240" w:lineRule="auto"/>
        <w:ind w:left="0" w:right="0" w:firstLine="0"/>
        <w:rPr>
          <w:rFonts w:ascii="Arial" w:hAnsi="Arial"/>
          <w:b/>
          <w:caps/>
          <w:sz w:val="22"/>
          <w:szCs w:val="22"/>
          <w:lang w:val="de-DE"/>
        </w:rPr>
      </w:pPr>
      <w:r w:rsidRPr="00DB4B64">
        <w:rPr>
          <w:rFonts w:ascii="Arial" w:hAnsi="Arial"/>
          <w:b/>
          <w:caps/>
          <w:sz w:val="22"/>
          <w:szCs w:val="22"/>
          <w:lang w:val="de-DE"/>
        </w:rPr>
        <w:t>Bilanz nach Ergebnisverwendung</w:t>
      </w:r>
    </w:p>
    <w:p w14:paraId="09292C22" w14:textId="77777777" w:rsidR="0021075E" w:rsidRPr="00DB4B64" w:rsidRDefault="0021075E" w:rsidP="0021075E">
      <w:pPr>
        <w:pStyle w:val="Normal9"/>
        <w:spacing w:line="240" w:lineRule="auto"/>
        <w:ind w:left="0" w:right="0" w:firstLine="0"/>
        <w:rPr>
          <w:rFonts w:ascii="Arial" w:hAnsi="Arial"/>
          <w:b/>
          <w:caps/>
          <w:sz w:val="22"/>
          <w:szCs w:val="22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21075E" w:rsidRPr="00DB4B64" w14:paraId="1075817E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EBA32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7D89B939" w14:textId="288E76B2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793AE3A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78FBDE9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21075E" w:rsidRPr="00DB4B64" w14:paraId="3F6928D2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57D31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de-DE"/>
              </w:rPr>
            </w:pPr>
            <w:r w:rsidRPr="00DB4B64">
              <w:rPr>
                <w:b/>
                <w:lang w:val="de-DE"/>
              </w:rPr>
              <w:t>AKTIVA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D0800B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3CCE529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803474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21075E" w:rsidRPr="00DB4B64" w14:paraId="1BE7BB57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FE298" w14:textId="77777777" w:rsidR="0021075E" w:rsidRPr="00DB4B64" w:rsidRDefault="0021075E" w:rsidP="00546E91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de-DE"/>
              </w:rPr>
            </w:pPr>
            <w:r w:rsidRPr="00DB4B64">
              <w:rPr>
                <w:b/>
                <w:smallCaps/>
                <w:lang w:val="de-DE"/>
              </w:rPr>
              <w:t>Errichtungs- und Erweiterungsaufwendungen</w:t>
            </w:r>
            <w:r w:rsidRPr="00DB4B64">
              <w:rPr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B4C70C" w14:textId="7C6C4255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44EB6D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408AD28" w14:textId="77777777" w:rsidR="0021075E" w:rsidRPr="00DB4B64" w:rsidRDefault="0021075E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DB4B6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21075E" w:rsidRPr="00DB4B64" w14:paraId="23CFB08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AA9FC" w14:textId="77777777" w:rsidR="0021075E" w:rsidRPr="00DB4B64" w:rsidRDefault="0021075E" w:rsidP="00546E91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de-DE"/>
              </w:rPr>
            </w:pPr>
            <w:r w:rsidRPr="00DB4B64">
              <w:rPr>
                <w:rFonts w:cs="Arial"/>
                <w:b/>
                <w:smallCaps/>
                <w:lang w:val="de-DE"/>
              </w:rPr>
              <w:t>Anlagevermögen</w:t>
            </w:r>
            <w:r w:rsidRPr="00DB4B64">
              <w:rPr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27F6EC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038956D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21/28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5C93A55" w14:textId="77777777" w:rsidR="0021075E" w:rsidRPr="00DB4B64" w:rsidRDefault="0021075E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21075E" w:rsidRPr="00DB4B64" w14:paraId="4163DF82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35F10" w14:textId="77777777" w:rsidR="0021075E" w:rsidRPr="00DB4B64" w:rsidRDefault="0021075E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Immaterielle Anlagewerte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52E1FA" w14:textId="6039B582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BB3DC5B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19732A" w14:textId="77777777" w:rsidR="0021075E" w:rsidRPr="00DB4B64" w:rsidRDefault="0021075E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1721FBDF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2627B" w14:textId="77777777" w:rsidR="0021075E" w:rsidRPr="00DB4B64" w:rsidRDefault="0021075E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Sachanlagen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08E3DF" w14:textId="7539DD66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81ABE06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22/27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4F8C81E" w14:textId="77777777" w:rsidR="0021075E" w:rsidRPr="00DB4B64" w:rsidRDefault="0021075E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5BE0733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84CBE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Grundstücke und Bauten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34C760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BD18A1C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AC4504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4843EBC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0A067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Anlagen, Maschinen und Betriebsausstattung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067BB1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6C3FAD6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7AACCC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691C5911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8C05A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Geschäftsausstattung und Fuhrpark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B82A16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63395B1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0258FB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2D4091F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1D0BE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Leasing und ähnliche Rechte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01F4A0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124B4F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EDFDD7B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4E7AA79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CD294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Sachanlagen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97386E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75CA46E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81D1350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1B6B85BE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B7F21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Anlagen im Bau und geleistete Anzahlungen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C8EED3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57F0CB0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6169554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4224D231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695C8" w14:textId="77777777" w:rsidR="0021075E" w:rsidRPr="00DB4B64" w:rsidRDefault="0021075E" w:rsidP="00546E91">
            <w:pPr>
              <w:tabs>
                <w:tab w:val="right" w:leader="dot" w:pos="4717"/>
              </w:tabs>
              <w:spacing w:before="240" w:after="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Finanzanlagen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A29AF2" w14:textId="47EF7689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after="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1F30CC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9FD7C0" w14:textId="77777777" w:rsidR="0021075E" w:rsidRPr="00DB4B64" w:rsidRDefault="0021075E" w:rsidP="00546E91">
            <w:pPr>
              <w:tabs>
                <w:tab w:val="right" w:leader="dot" w:pos="2043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51D9EA5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7BCB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Verbundene Unternehmen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B9D3FE" w14:textId="48A32F93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006886C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5AC6635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51AD6C72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F61A6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Beteiligungen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51DB91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66147B5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08B24F" w14:textId="77777777" w:rsidR="0021075E" w:rsidRPr="00DB4B64" w:rsidRDefault="0021075E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01DC442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330D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Forderungen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8120D6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5D58489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B4A70F5" w14:textId="77777777" w:rsidR="0021075E" w:rsidRPr="00DB4B64" w:rsidRDefault="0021075E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70B9F92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EEA72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Andere Unternehmen, mit denen ein Beteiligungs-verhältnis besteht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E521A8" w14:textId="3764F105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491FBF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282/3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53A3A7" w14:textId="77777777" w:rsidR="0021075E" w:rsidRPr="00DB4B64" w:rsidRDefault="0021075E" w:rsidP="00546E91">
            <w:pPr>
              <w:tabs>
                <w:tab w:val="right" w:leader="dot" w:pos="1901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58C7A77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87C47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Beteiligungen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E4764D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C9B3EE4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AC87F47" w14:textId="77777777" w:rsidR="0021075E" w:rsidRPr="00DB4B64" w:rsidRDefault="0021075E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34986B78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FCCC0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Forderungen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20EEA1F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387138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D5C2F88" w14:textId="77777777" w:rsidR="0021075E" w:rsidRPr="00DB4B64" w:rsidRDefault="0021075E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616E96D7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FA61F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Finanzanlagen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E74D0B3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27729E9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284/8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08FA30A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3802C81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D98A2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>Aktien oder Anteile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F57996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6463732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EC072D8" w14:textId="77777777" w:rsidR="0021075E" w:rsidRPr="00DB4B64" w:rsidRDefault="0021075E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17A4DABF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24144" w14:textId="77777777" w:rsidR="0021075E" w:rsidRPr="00DB4B64" w:rsidRDefault="0021075E" w:rsidP="00546E91">
            <w:pPr>
              <w:tabs>
                <w:tab w:val="right" w:leader="dot" w:pos="4717"/>
              </w:tabs>
              <w:spacing w:after="60"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Forderungen und gezahlte Kautionen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04EA8AC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4A96F3A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285/8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1CEC5F" w14:textId="77777777" w:rsidR="0021075E" w:rsidRPr="00DB4B64" w:rsidRDefault="0021075E" w:rsidP="00546E91">
            <w:pPr>
              <w:tabs>
                <w:tab w:val="right" w:leader="dot" w:pos="1701"/>
              </w:tabs>
              <w:spacing w:after="60"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2A6889E2" w14:textId="77777777" w:rsidR="0021075E" w:rsidRPr="00DB4B64" w:rsidRDefault="0021075E" w:rsidP="0021075E">
      <w:pPr>
        <w:spacing w:line="240" w:lineRule="auto"/>
        <w:jc w:val="left"/>
        <w:rPr>
          <w:sz w:val="18"/>
          <w:szCs w:val="18"/>
          <w:lang w:val="de-DE"/>
        </w:rPr>
      </w:pPr>
    </w:p>
    <w:p w14:paraId="2CE08201" w14:textId="77777777" w:rsidR="00051768" w:rsidRPr="00C84193" w:rsidRDefault="00051768" w:rsidP="00051768">
      <w:pPr>
        <w:rPr>
          <w:lang w:val="nl-BE"/>
        </w:rPr>
      </w:pPr>
    </w:p>
    <w:p w14:paraId="3BE83735" w14:textId="77777777" w:rsidR="00051768" w:rsidRPr="00C84193" w:rsidRDefault="00051768" w:rsidP="00051768">
      <w:pPr>
        <w:rPr>
          <w:lang w:val="nl-BE"/>
        </w:rPr>
        <w:sectPr w:rsidR="00051768" w:rsidRPr="00C84193" w:rsidSect="001C281A">
          <w:footerReference w:type="default" r:id="rId14"/>
          <w:pgSz w:w="11907" w:h="16840" w:code="9"/>
          <w:pgMar w:top="567" w:right="652" w:bottom="567" w:left="567" w:header="567" w:footer="567" w:gutter="0"/>
          <w:pgNumType w:start="2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C84193" w14:paraId="517592E3" w14:textId="77777777" w:rsidTr="001C281A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B3BC" w14:textId="77777777" w:rsidR="00051768" w:rsidRPr="00C84193" w:rsidRDefault="00051768" w:rsidP="001C281A">
            <w:pPr>
              <w:spacing w:line="240" w:lineRule="atLeast"/>
              <w:jc w:val="left"/>
              <w:rPr>
                <w:lang w:val="nl-BE"/>
              </w:rPr>
            </w:pPr>
            <w:r w:rsidRPr="00C84193">
              <w:rPr>
                <w:lang w:val="nl-B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E1814" w14:textId="77777777" w:rsidR="00051768" w:rsidRPr="00C84193" w:rsidRDefault="00051768" w:rsidP="001C281A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7681" w14:textId="77777777" w:rsidR="00051768" w:rsidRPr="00C84193" w:rsidRDefault="00051768" w:rsidP="001C281A">
            <w:pPr>
              <w:spacing w:line="240" w:lineRule="atLeast"/>
              <w:jc w:val="left"/>
              <w:rPr>
                <w:highlight w:val="green"/>
                <w:lang w:val="nl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51864" w14:textId="24169036" w:rsidR="00051768" w:rsidRPr="00760002" w:rsidRDefault="00051768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60002">
              <w:rPr>
                <w:rFonts w:ascii="Arial" w:hAnsi="Arial" w:cs="Arial"/>
                <w:sz w:val="20"/>
                <w:szCs w:val="20"/>
              </w:rPr>
              <w:t>A/P-</w:t>
            </w:r>
            <w:r w:rsidR="00227961" w:rsidRPr="00760002">
              <w:rPr>
                <w:rFonts w:ascii="Arial" w:hAnsi="Arial" w:cs="Arial"/>
                <w:sz w:val="20"/>
                <w:szCs w:val="20"/>
              </w:rPr>
              <w:t xml:space="preserve">K </w:t>
            </w:r>
            <w:r w:rsidRPr="007600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690F126" w14:textId="77777777" w:rsidR="00051768" w:rsidRPr="00C84193" w:rsidRDefault="00051768" w:rsidP="00051768">
      <w:pPr>
        <w:spacing w:line="240" w:lineRule="auto"/>
        <w:jc w:val="left"/>
        <w:rPr>
          <w:lang w:val="nl-BE"/>
        </w:rPr>
      </w:pPr>
    </w:p>
    <w:p w14:paraId="5C3831B6" w14:textId="77777777" w:rsidR="0021075E" w:rsidRPr="00DB4B64" w:rsidRDefault="0021075E" w:rsidP="0021075E">
      <w:pPr>
        <w:spacing w:line="240" w:lineRule="auto"/>
        <w:jc w:val="left"/>
        <w:rPr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21075E" w:rsidRPr="00DB4B64" w14:paraId="303A671C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7FE1D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633C870F" w14:textId="367F25C2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4163347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2B9E2B2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21075E" w:rsidRPr="00DB4B64" w14:paraId="3CB74459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2699A" w14:textId="77777777" w:rsidR="0021075E" w:rsidRPr="00DB4B64" w:rsidRDefault="0021075E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de-DE"/>
              </w:rPr>
            </w:pPr>
            <w:r w:rsidRPr="00DB4B64">
              <w:rPr>
                <w:rFonts w:cs="Arial"/>
                <w:b/>
                <w:smallCaps/>
                <w:lang w:val="de-DE"/>
              </w:rPr>
              <w:t>Umlaufvermögen</w:t>
            </w:r>
            <w:r w:rsidRPr="00DB4B64">
              <w:rPr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EA0DEA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24A31A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29/58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891CECC" w14:textId="77777777" w:rsidR="0021075E" w:rsidRPr="00DB4B64" w:rsidRDefault="0021075E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21075E" w:rsidRPr="00DB4B64" w14:paraId="3A64D3FA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5D4CF" w14:textId="77777777" w:rsidR="0021075E" w:rsidRPr="00DB4B64" w:rsidRDefault="0021075E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Forderungen mit einer Restlaufzeit von mehr als einem Jahr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81F82C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A1A63D5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174D6E5" w14:textId="77777777" w:rsidR="0021075E" w:rsidRPr="00DB4B64" w:rsidRDefault="0021075E" w:rsidP="00546E91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7B1A20B3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4EDEB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>Forderungen aus Lieferungen und Leistungen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C830E1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07FFC8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290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EC5F8C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269CC46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55EA0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>Sonstige Forderungen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EBF3AC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9EFD545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D56BFE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7DBEF9BE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7175A" w14:textId="77777777" w:rsidR="0021075E" w:rsidRPr="00DB4B64" w:rsidRDefault="0021075E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Vorräte und in Ausführung befindliche Bestellungen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B7CE88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7B1464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3CA2A22" w14:textId="77777777" w:rsidR="0021075E" w:rsidRPr="00DB4B64" w:rsidRDefault="0021075E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0B0607D4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FF259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>Vorräte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8111C8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F93EA23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30/36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88A41AB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7D16DFDB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7072B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Roh-, Hilfs- und Betriebsstoffe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8AA41B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9C69573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30/31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2602276" w14:textId="77777777" w:rsidR="0021075E" w:rsidRPr="00DB4B64" w:rsidRDefault="0021075E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35273E0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6D056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Unfertige Erzeugnisse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C37624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2982982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27D1F51" w14:textId="77777777" w:rsidR="0021075E" w:rsidRPr="00DB4B64" w:rsidRDefault="0021075E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4F02D30C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31D42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Fertige Erzeugnisse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0645D7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B23348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8661366" w14:textId="77777777" w:rsidR="0021075E" w:rsidRPr="00DB4B64" w:rsidRDefault="0021075E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18AEFA7F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74688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Waren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099AB6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8100A6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E02B38E" w14:textId="77777777" w:rsidR="0021075E" w:rsidRPr="00DB4B64" w:rsidRDefault="0021075E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09B76C36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C9E8D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Zum Verkauf bestimmte unbewegliche </w:t>
            </w:r>
          </w:p>
          <w:p w14:paraId="43EB347B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Gegenstände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49216F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94757E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36C3845" w14:textId="77777777" w:rsidR="0021075E" w:rsidRPr="00DB4B64" w:rsidRDefault="0021075E" w:rsidP="00546E91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4981FA9E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F0F7C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Geleistete Anzahlungen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C1E6E8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C42A79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D9E35C7" w14:textId="77777777" w:rsidR="0021075E" w:rsidRPr="00DB4B64" w:rsidRDefault="0021075E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0BCC80A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86BBF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In Ausführung befindliche Bestellungen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CA4AE4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A7D1C4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37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82703DF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0E9117A1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FEC85" w14:textId="77777777" w:rsidR="0021075E" w:rsidRPr="00DB4B64" w:rsidRDefault="0021075E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Forderungen mit einer Restlaufzeit bis zu einem Jahr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D17518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585FE32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40/41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75B443" w14:textId="77777777" w:rsidR="0021075E" w:rsidRPr="00DB4B64" w:rsidRDefault="0021075E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738E9E1B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4322F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Forderungen aus Lieferungen und Leistungen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4625D8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26912E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9C7704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12BC9121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460DA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Forderungen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146C87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944F02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BA7E302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5924A1C4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86AD0" w14:textId="77777777" w:rsidR="0021075E" w:rsidRPr="00DB4B64" w:rsidRDefault="0021075E" w:rsidP="00546E91">
            <w:pPr>
              <w:tabs>
                <w:tab w:val="right" w:leader="dot" w:pos="4717"/>
              </w:tabs>
              <w:spacing w:before="24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 xml:space="preserve">Geldanlagen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FC95C7" w14:textId="46D84E41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after="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60AA1D4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50/53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EEEDC6" w14:textId="77777777" w:rsidR="0021075E" w:rsidRPr="00DB4B64" w:rsidRDefault="0021075E" w:rsidP="00546E91">
            <w:pPr>
              <w:tabs>
                <w:tab w:val="right" w:leader="dot" w:pos="2043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76027B87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EB810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Eigene Anteile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C8322D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39C5A2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F5FB729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39039E36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9EFDD" w14:textId="77777777" w:rsidR="0021075E" w:rsidRPr="00DB4B64" w:rsidRDefault="0021075E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Geldanlagen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83DB03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75C0E2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51/53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87559D2" w14:textId="77777777" w:rsidR="0021075E" w:rsidRPr="00DB4B64" w:rsidRDefault="0021075E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265ED0B1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95E0C" w14:textId="77777777" w:rsidR="0021075E" w:rsidRPr="00DB4B64" w:rsidRDefault="0021075E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Flüssige Mittel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F9E9CB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18AFF1E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54/58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C69EABB" w14:textId="77777777" w:rsidR="0021075E" w:rsidRPr="00DB4B64" w:rsidRDefault="0021075E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5080CAA4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8D817" w14:textId="77777777" w:rsidR="0021075E" w:rsidRPr="00DB4B64" w:rsidRDefault="0021075E" w:rsidP="00546E91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Rechnungsabgrenzungsposten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06B044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6.6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4A4E63D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490/1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217B37" w14:textId="77777777" w:rsidR="0021075E" w:rsidRPr="00DB4B64" w:rsidRDefault="0021075E" w:rsidP="00546E91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1075E" w:rsidRPr="00DB4B64" w14:paraId="57B191A5" w14:textId="77777777" w:rsidTr="00546E9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AD15D" w14:textId="77777777" w:rsidR="0021075E" w:rsidRPr="00DB4B64" w:rsidRDefault="0021075E" w:rsidP="00546E91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rFonts w:cs="Arial"/>
                <w:b/>
                <w:lang w:val="de-DE"/>
              </w:rPr>
              <w:t>SUMME DER AKTIVA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6ECA2F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4F280A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20/58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005F6" w14:textId="77777777" w:rsidR="0021075E" w:rsidRPr="00DB4B64" w:rsidRDefault="0021075E" w:rsidP="00546E9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47F6E5CF" w14:textId="77777777" w:rsidR="00051768" w:rsidRPr="00C84193" w:rsidRDefault="00051768" w:rsidP="000517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65DB00C0" w14:textId="77777777" w:rsidR="00051768" w:rsidRPr="00C84193" w:rsidRDefault="00051768" w:rsidP="000517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</w:pPr>
    </w:p>
    <w:p w14:paraId="1DB8BBB1" w14:textId="77777777" w:rsidR="00051768" w:rsidRPr="00C84193" w:rsidRDefault="00051768" w:rsidP="000517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051768" w:rsidRPr="00C84193" w:rsidSect="001C281A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C84193" w14:paraId="53E899B6" w14:textId="77777777" w:rsidTr="0022796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52507" w14:textId="77777777" w:rsidR="00051768" w:rsidRPr="00C84193" w:rsidRDefault="00051768" w:rsidP="001C281A">
            <w:pPr>
              <w:spacing w:line="240" w:lineRule="atLeast"/>
              <w:jc w:val="left"/>
              <w:rPr>
                <w:lang w:val="nl-BE"/>
              </w:rPr>
            </w:pPr>
            <w:r w:rsidRPr="00C84193">
              <w:rPr>
                <w:lang w:val="nl-BE"/>
              </w:rPr>
              <w:lastRenderedPageBreak/>
              <w:t>Nr.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A726F" w14:textId="77777777" w:rsidR="00051768" w:rsidRPr="00C84193" w:rsidRDefault="00051768" w:rsidP="001C281A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4CD97" w14:textId="77777777" w:rsidR="00051768" w:rsidRPr="00C84193" w:rsidRDefault="00051768" w:rsidP="001C281A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FD559" w14:textId="56DB3A88" w:rsidR="00051768" w:rsidRPr="00760002" w:rsidRDefault="00051768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60002">
              <w:rPr>
                <w:rFonts w:ascii="Arial" w:hAnsi="Arial" w:cs="Arial"/>
                <w:sz w:val="20"/>
                <w:szCs w:val="20"/>
              </w:rPr>
              <w:t>A/P-</w:t>
            </w:r>
            <w:r w:rsidR="00227961" w:rsidRPr="00760002">
              <w:rPr>
                <w:rFonts w:ascii="Arial" w:hAnsi="Arial" w:cs="Arial"/>
                <w:sz w:val="20"/>
                <w:szCs w:val="20"/>
              </w:rPr>
              <w:t xml:space="preserve">K </w:t>
            </w:r>
            <w:r w:rsidRPr="007600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156CCD28" w14:textId="77777777" w:rsidR="00227961" w:rsidRPr="00DB4B64" w:rsidRDefault="00227961" w:rsidP="00227961">
      <w:pPr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8595" w:type="dxa"/>
        <w:tblLayout w:type="fixed"/>
        <w:tblLook w:val="04A0" w:firstRow="1" w:lastRow="0" w:firstColumn="1" w:lastColumn="0" w:noHBand="0" w:noVBand="1"/>
      </w:tblPr>
      <w:tblGrid>
        <w:gridCol w:w="4918"/>
        <w:gridCol w:w="679"/>
        <w:gridCol w:w="736"/>
        <w:gridCol w:w="2262"/>
      </w:tblGrid>
      <w:tr w:rsidR="00227961" w:rsidRPr="00DB4B64" w14:paraId="69246B2C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73FB1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532319B4" w14:textId="733EF81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14:paraId="049DF545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10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2" w:type="dxa"/>
            <w:tcBorders>
              <w:bottom w:val="single" w:sz="12" w:space="0" w:color="auto"/>
            </w:tcBorders>
            <w:vAlign w:val="center"/>
          </w:tcPr>
          <w:p w14:paraId="3AD71A9A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227961" w:rsidRPr="00DB4B64" w14:paraId="0AB5F7DF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06009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de-DE"/>
              </w:rPr>
            </w:pPr>
            <w:r w:rsidRPr="00DB4B64">
              <w:rPr>
                <w:b/>
                <w:lang w:val="de-DE"/>
              </w:rPr>
              <w:t>PASSIVA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E10613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2B2C159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B040E2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227961" w:rsidRPr="00DB4B64" w14:paraId="5BC1B082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2CA5B" w14:textId="77777777" w:rsidR="00227961" w:rsidRPr="00C87AAA" w:rsidRDefault="00227961" w:rsidP="00546E91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rFonts w:cs="Arial"/>
                <w:b/>
                <w:smallCaps/>
                <w:lang w:val="de-DE"/>
              </w:rPr>
            </w:pPr>
            <w:r w:rsidRPr="00C87AAA">
              <w:rPr>
                <w:rFonts w:cs="Arial"/>
                <w:b/>
                <w:smallCaps/>
                <w:lang w:val="de-DE"/>
              </w:rPr>
              <w:t xml:space="preserve">Eigenkapital </w:t>
            </w:r>
            <w:r w:rsidRPr="00C87AAA">
              <w:rPr>
                <w:rFonts w:cs="Arial"/>
                <w:smallCaps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49BC34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C60B1B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10/15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A4F117" w14:textId="77777777" w:rsidR="00227961" w:rsidRPr="00C87AAA" w:rsidRDefault="00227961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C87AAA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227961" w:rsidRPr="00DB4B64" w14:paraId="6C66D618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D4B10" w14:textId="77777777" w:rsidR="00227961" w:rsidRPr="00C87AAA" w:rsidRDefault="00227961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C87AAA">
              <w:rPr>
                <w:rFonts w:cs="Arial"/>
                <w:b/>
                <w:sz w:val="18"/>
                <w:lang w:val="de-DE"/>
              </w:rPr>
              <w:t xml:space="preserve">Einlage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556481" w14:textId="51C07A73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FD6B79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10/11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810ED27" w14:textId="77777777" w:rsidR="00227961" w:rsidRPr="00C87AAA" w:rsidRDefault="00227961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14AEAC6B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04A42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bookmarkStart w:id="2" w:name="_Hlk12033736"/>
            <w:r w:rsidRPr="00C87AAA">
              <w:rPr>
                <w:rFonts w:cs="Arial"/>
                <w:sz w:val="18"/>
                <w:lang w:val="de-DE"/>
              </w:rPr>
              <w:t xml:space="preserve">Kapital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9DA36A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592E065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10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EB72FB9" w14:textId="77777777" w:rsidR="00227961" w:rsidRPr="00C87AAA" w:rsidRDefault="00227961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3718B52A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9410B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C87AAA">
              <w:rPr>
                <w:rFonts w:cs="Arial"/>
                <w:sz w:val="18"/>
                <w:szCs w:val="18"/>
                <w:lang w:val="de-DE"/>
              </w:rPr>
              <w:t xml:space="preserve">Gezeichnetes Kapital </w:t>
            </w:r>
            <w:r w:rsidRPr="00C87AAA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E0F101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8A7B12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100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2A034DC" w14:textId="77777777" w:rsidR="00227961" w:rsidRPr="00C87AAA" w:rsidRDefault="00227961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4F0F5748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ACC8C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C87AAA">
              <w:rPr>
                <w:rFonts w:cs="Arial"/>
                <w:sz w:val="18"/>
                <w:szCs w:val="18"/>
                <w:lang w:val="de-DE"/>
              </w:rPr>
              <w:t>Nicht eingefordertes Kapital</w:t>
            </w:r>
            <w:r w:rsidRPr="00C87AAA">
              <w:rPr>
                <w:strike/>
                <w:position w:val="6"/>
                <w:sz w:val="16"/>
                <w:szCs w:val="18"/>
                <w:lang w:val="de-DE"/>
              </w:rPr>
              <w:footnoteReference w:id="4"/>
            </w:r>
            <w:r w:rsidRPr="00C87AAA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B5EADA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0FF9ECA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101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97B6CF2" w14:textId="77777777" w:rsidR="00227961" w:rsidRPr="00C87AAA" w:rsidRDefault="00227961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bookmarkEnd w:id="2"/>
      <w:tr w:rsidR="00227961" w:rsidRPr="00445775" w14:paraId="017B28EC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4370E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Sacheinlage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10DC04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8D56DAD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11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DD7917" w14:textId="77777777" w:rsidR="00227961" w:rsidRPr="00C87AAA" w:rsidRDefault="00227961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445775" w14:paraId="658977A8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D96BC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C87AAA">
              <w:rPr>
                <w:rFonts w:cs="Arial"/>
                <w:sz w:val="18"/>
                <w:szCs w:val="18"/>
                <w:lang w:val="de-DE"/>
              </w:rPr>
              <w:t xml:space="preserve">Agio </w:t>
            </w:r>
            <w:r w:rsidRPr="00C87AAA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ECA290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0251B7F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27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1100/10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A9C9EEA" w14:textId="77777777" w:rsidR="00227961" w:rsidRPr="00C87AAA" w:rsidRDefault="00227961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445775" w14:paraId="46E562CF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06396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C87AAA">
              <w:rPr>
                <w:rFonts w:cs="Arial"/>
                <w:sz w:val="18"/>
                <w:szCs w:val="18"/>
                <w:lang w:val="de-DE"/>
              </w:rPr>
              <w:t xml:space="preserve">Sonstige </w:t>
            </w:r>
            <w:r w:rsidRPr="00C87AAA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B95F7D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910AC4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27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1109/19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156B834" w14:textId="77777777" w:rsidR="00227961" w:rsidRPr="00C87AAA" w:rsidRDefault="00227961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622F9AC7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C675A" w14:textId="77777777" w:rsidR="00227961" w:rsidRPr="00C87AAA" w:rsidRDefault="00227961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C87AAA">
              <w:rPr>
                <w:rFonts w:cs="Arial"/>
                <w:b/>
                <w:sz w:val="18"/>
                <w:lang w:val="de-DE"/>
              </w:rPr>
              <w:t xml:space="preserve">Neubewertungsrücklagen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E5E4D4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D885987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C87AAA">
              <w:rPr>
                <w:sz w:val="16"/>
                <w:szCs w:val="16"/>
                <w:lang w:val="de-DE"/>
              </w:rPr>
              <w:t>12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2DF78F1" w14:textId="77777777" w:rsidR="00227961" w:rsidRPr="00C87AAA" w:rsidRDefault="00227961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0760DE5E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1AD57" w14:textId="77777777" w:rsidR="00227961" w:rsidRPr="00C87AAA" w:rsidRDefault="00227961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C87AAA">
              <w:rPr>
                <w:rFonts w:cs="Arial"/>
                <w:b/>
                <w:sz w:val="18"/>
                <w:lang w:val="de-DE"/>
              </w:rPr>
              <w:t>Rücklagen</w:t>
            </w:r>
            <w:r w:rsidRPr="00C87AAA">
              <w:rPr>
                <w:rFonts w:cs="Arial"/>
                <w:sz w:val="18"/>
                <w:lang w:val="de-DE"/>
              </w:rPr>
              <w:t xml:space="preserve">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73D5C4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DDCC760" w14:textId="77777777" w:rsidR="00227961" w:rsidRPr="0075407E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5407E">
              <w:rPr>
                <w:sz w:val="16"/>
                <w:szCs w:val="16"/>
                <w:lang w:val="de-DE"/>
              </w:rPr>
              <w:t>13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9D97B6D" w14:textId="77777777" w:rsidR="00227961" w:rsidRPr="00C87AAA" w:rsidRDefault="00227961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2D1DDFCA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F607E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Nicht verfügbare Rücklagen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6578EB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BDCC396" w14:textId="77777777" w:rsidR="00227961" w:rsidRPr="0075407E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sz w:val="16"/>
                <w:szCs w:val="16"/>
                <w:lang w:val="de-DE"/>
              </w:rPr>
            </w:pPr>
            <w:r w:rsidRPr="0075407E">
              <w:rPr>
                <w:sz w:val="16"/>
                <w:szCs w:val="16"/>
                <w:lang w:val="de-DE"/>
              </w:rPr>
              <w:t>130/1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F4820C5" w14:textId="77777777" w:rsidR="00227961" w:rsidRPr="00C87AAA" w:rsidRDefault="00227961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4015E7A9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F0107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Gesetzliche Rücklage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774FAC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A384324" w14:textId="77777777" w:rsidR="00227961" w:rsidRPr="0075407E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5407E">
              <w:rPr>
                <w:sz w:val="16"/>
                <w:szCs w:val="16"/>
                <w:lang w:val="de-DE"/>
              </w:rPr>
              <w:t>130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B7484C1" w14:textId="77777777" w:rsidR="00227961" w:rsidRPr="00C87AAA" w:rsidRDefault="00227961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082F7011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50880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Satzungsmäßige nicht verfügbare Rücklagen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03E2A0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1A02F3" w14:textId="77777777" w:rsidR="00227961" w:rsidRPr="0075407E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5407E">
              <w:rPr>
                <w:rFonts w:cs="Arial"/>
                <w:sz w:val="16"/>
                <w:szCs w:val="16"/>
                <w:lang w:val="de-DE"/>
              </w:rPr>
              <w:t>1311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6EFCA45" w14:textId="77777777" w:rsidR="00227961" w:rsidRPr="00C87AAA" w:rsidRDefault="00227961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2139CE4B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AFC18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Erwerb eigener Aktien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D5D5DF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17AABD9" w14:textId="77777777" w:rsidR="00227961" w:rsidRPr="0075407E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5407E">
              <w:rPr>
                <w:rFonts w:cs="Arial"/>
                <w:sz w:val="16"/>
                <w:szCs w:val="16"/>
                <w:lang w:val="de-DE"/>
              </w:rPr>
              <w:t>1312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A1F6385" w14:textId="77777777" w:rsidR="00227961" w:rsidRPr="00C87AAA" w:rsidRDefault="00227961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44B7CF60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BD928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Finanzielle Unterstützung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B69910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01AEA3C" w14:textId="77777777" w:rsidR="00227961" w:rsidRPr="0075407E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5407E">
              <w:rPr>
                <w:rFonts w:cs="Arial"/>
                <w:sz w:val="16"/>
                <w:szCs w:val="16"/>
                <w:lang w:val="de-DE"/>
              </w:rPr>
              <w:t>1313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98B72B" w14:textId="77777777" w:rsidR="00227961" w:rsidRPr="00C87AAA" w:rsidRDefault="00227961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003C20DB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B7F4C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Sonstige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6F7641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1867D1" w14:textId="77777777" w:rsidR="00227961" w:rsidRPr="0075407E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5407E">
              <w:rPr>
                <w:rFonts w:cs="Arial"/>
                <w:sz w:val="16"/>
                <w:szCs w:val="16"/>
                <w:lang w:val="de-DE"/>
              </w:rPr>
              <w:t>1319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0538C59" w14:textId="77777777" w:rsidR="00227961" w:rsidRPr="00C87AAA" w:rsidRDefault="00227961" w:rsidP="00546E91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62DB16EC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521F7" w14:textId="77777777" w:rsidR="00227961" w:rsidRPr="00C87AAA" w:rsidRDefault="00227961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rFonts w:cs="Arial"/>
                <w:sz w:val="18"/>
                <w:lang w:val="de-DE"/>
              </w:rPr>
              <w:t xml:space="preserve">Steuerfreie Rücklagen </w:t>
            </w:r>
            <w:r w:rsidRPr="00C87AA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EB4C13F" w14:textId="77777777" w:rsidR="00227961" w:rsidRPr="00C87AAA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7665ECF" w14:textId="77777777" w:rsidR="00227961" w:rsidRPr="0075407E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5407E">
              <w:rPr>
                <w:sz w:val="16"/>
                <w:szCs w:val="16"/>
                <w:lang w:val="de-DE"/>
              </w:rPr>
              <w:t>132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D500BA1" w14:textId="77777777" w:rsidR="00227961" w:rsidRPr="00C87AAA" w:rsidRDefault="00227961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321293B0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B4A1B" w14:textId="77777777" w:rsidR="00227961" w:rsidRPr="00DB4B64" w:rsidRDefault="00227961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Verfügbare Rücklagen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26B6A3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E397A55" w14:textId="77777777" w:rsidR="00227961" w:rsidRPr="0075407E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5407E">
              <w:rPr>
                <w:sz w:val="16"/>
                <w:szCs w:val="16"/>
                <w:lang w:val="de-DE"/>
              </w:rPr>
              <w:t>133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E16F71A" w14:textId="77777777" w:rsidR="00227961" w:rsidRPr="00DB4B64" w:rsidRDefault="00227961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50503FBD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8885A" w14:textId="77777777" w:rsidR="00227961" w:rsidRPr="00DB4B64" w:rsidRDefault="00227961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 xml:space="preserve">Gewinnvortrag (Verlustvortrag) </w:t>
            </w:r>
            <w:r w:rsidRPr="00DB4B64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53AE1F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44BDBC3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14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3AB575" w14:textId="77777777" w:rsidR="00227961" w:rsidRPr="00DB4B64" w:rsidRDefault="00227961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2BF809C1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A27C7" w14:textId="77777777" w:rsidR="00227961" w:rsidRPr="00DB4B64" w:rsidRDefault="00227961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 xml:space="preserve">Kapitalsubventionen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C4C945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36A3CF4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15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B10ACD" w14:textId="77777777" w:rsidR="00227961" w:rsidRPr="00DB4B64" w:rsidRDefault="00227961" w:rsidP="00546E9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140AB036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AFC31" w14:textId="77777777" w:rsidR="00227961" w:rsidRPr="00DB4B64" w:rsidRDefault="00227961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Vorschuss an die Gesellschafter auf der Verteilung des Nettoaktiv</w:t>
            </w:r>
            <w:r>
              <w:rPr>
                <w:rFonts w:cs="Arial"/>
                <w:b/>
                <w:sz w:val="18"/>
                <w:lang w:val="de-DE"/>
              </w:rPr>
              <w:t>a</w:t>
            </w:r>
            <w:r w:rsidRPr="00DB4B64">
              <w:rPr>
                <w:b/>
                <w:position w:val="6"/>
                <w:sz w:val="16"/>
                <w:szCs w:val="18"/>
                <w:lang w:val="de-DE"/>
              </w:rPr>
              <w:footnoteReference w:id="5"/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C9BDCB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782CDFE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19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0255A6B" w14:textId="77777777" w:rsidR="00227961" w:rsidRPr="00DB4B64" w:rsidRDefault="00227961" w:rsidP="00546E91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44AE1408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6CC53" w14:textId="77777777" w:rsidR="00227961" w:rsidRPr="00DB4B64" w:rsidRDefault="00227961" w:rsidP="00546E91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rFonts w:cs="Arial"/>
                <w:b/>
                <w:smallCaps/>
                <w:lang w:val="de-DE"/>
              </w:rPr>
            </w:pPr>
            <w:r w:rsidRPr="00DB4B64">
              <w:rPr>
                <w:rFonts w:cs="Arial"/>
                <w:b/>
                <w:smallCaps/>
                <w:lang w:val="de-DE"/>
              </w:rPr>
              <w:t xml:space="preserve">Rückstellungen und </w:t>
            </w:r>
            <w:r>
              <w:rPr>
                <w:rFonts w:cs="Arial"/>
                <w:b/>
                <w:smallCaps/>
                <w:lang w:val="de-DE"/>
              </w:rPr>
              <w:t>a</w:t>
            </w:r>
            <w:r w:rsidRPr="00DB4B64">
              <w:rPr>
                <w:rFonts w:cs="Arial"/>
                <w:b/>
                <w:smallCaps/>
                <w:lang w:val="de-DE"/>
              </w:rPr>
              <w:t xml:space="preserve">ufgeschobene Steuern </w:t>
            </w:r>
            <w:r w:rsidRPr="00DB4B64">
              <w:rPr>
                <w:rFonts w:cs="Arial"/>
                <w:smallCaps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A97BA4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2F94D92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121B1C8" w14:textId="77777777" w:rsidR="00227961" w:rsidRPr="00DB4B64" w:rsidRDefault="00227961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227961" w:rsidRPr="00DB4B64" w14:paraId="33E464E5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35098" w14:textId="77777777" w:rsidR="00227961" w:rsidRPr="00DB4B64" w:rsidRDefault="00227961" w:rsidP="00546E9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 xml:space="preserve">Rückstellungen für Risiken und Aufwendungen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77C151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740220F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160/5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26766EC" w14:textId="77777777" w:rsidR="00227961" w:rsidRPr="00DB4B64" w:rsidRDefault="00227961" w:rsidP="00546E9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5EB150BA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F7404" w14:textId="77777777" w:rsidR="00227961" w:rsidRPr="00DB4B64" w:rsidRDefault="00227961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Pensionen und ähnliche Verpflichtungen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129A96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EC1643A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160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2EE919" w14:textId="77777777" w:rsidR="00227961" w:rsidRPr="00DB4B64" w:rsidRDefault="00227961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3CDBC09D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2D818" w14:textId="77777777" w:rsidR="00227961" w:rsidRPr="00DB4B64" w:rsidRDefault="00227961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C87AAA">
              <w:rPr>
                <w:sz w:val="18"/>
                <w:szCs w:val="18"/>
                <w:lang w:val="de-DE"/>
              </w:rPr>
              <w:t>Steuern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D8F977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9E747E2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161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8BD9A79" w14:textId="77777777" w:rsidR="00227961" w:rsidRPr="00DB4B64" w:rsidRDefault="00227961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1B615248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92AC4" w14:textId="77777777" w:rsidR="00227961" w:rsidRPr="00DB4B64" w:rsidRDefault="00227961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Große Reparaturen und Instandhaltungsarbeiten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6A71FA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2A35652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162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F333ABD" w14:textId="77777777" w:rsidR="00227961" w:rsidRPr="00DB4B64" w:rsidRDefault="00227961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27EE5BD4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E641A" w14:textId="77777777" w:rsidR="00227961" w:rsidRPr="00DB4B64" w:rsidRDefault="00227961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>Umweltschutzverpflichtungen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733260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06093AC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163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0DFEA3" w14:textId="77777777" w:rsidR="00227961" w:rsidRPr="00DB4B64" w:rsidRDefault="00227961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23DD1D96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598B9" w14:textId="77777777" w:rsidR="00227961" w:rsidRPr="00DB4B64" w:rsidRDefault="00227961" w:rsidP="00546E9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b/>
                <w:sz w:val="18"/>
                <w:lang w:val="de-DE"/>
              </w:rPr>
            </w:pPr>
            <w:r w:rsidRPr="00DB4B64">
              <w:rPr>
                <w:rFonts w:cs="Arial"/>
                <w:sz w:val="18"/>
                <w:lang w:val="de-DE"/>
              </w:rPr>
              <w:t>Sonstige Risiken und Aufwendungen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00E0B3" w14:textId="60265D6D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FB917A7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164/5</w:t>
            </w:r>
          </w:p>
        </w:tc>
        <w:tc>
          <w:tcPr>
            <w:tcW w:w="226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ACD5FB3" w14:textId="77777777" w:rsidR="00227961" w:rsidRPr="00DB4B64" w:rsidRDefault="00227961" w:rsidP="00546E9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  <w:tr w:rsidR="00227961" w:rsidRPr="00DB4B64" w14:paraId="53FAF23F" w14:textId="77777777" w:rsidTr="00546E91">
        <w:trPr>
          <w:trHeight w:val="283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4C8DF" w14:textId="77777777" w:rsidR="00227961" w:rsidRPr="00DB4B64" w:rsidRDefault="00227961" w:rsidP="00546E91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Aufgeschobene Steuern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5B1ADB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36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22298A" w14:textId="77777777" w:rsidR="00227961" w:rsidRPr="00DB4B64" w:rsidRDefault="00227961" w:rsidP="00546E91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B4B64">
              <w:rPr>
                <w:sz w:val="16"/>
                <w:szCs w:val="16"/>
                <w:lang w:val="de-DE"/>
              </w:rPr>
              <w:t>168</w:t>
            </w:r>
          </w:p>
        </w:tc>
        <w:tc>
          <w:tcPr>
            <w:tcW w:w="226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A04EC6" w14:textId="77777777" w:rsidR="00227961" w:rsidRPr="00DB4B64" w:rsidRDefault="00227961" w:rsidP="00546E91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5C95BF0E" w14:textId="77777777" w:rsidR="00051768" w:rsidRPr="00C84193" w:rsidRDefault="00051768" w:rsidP="00051768">
      <w:pPr>
        <w:tabs>
          <w:tab w:val="right" w:leader="dot" w:pos="4717"/>
        </w:tabs>
        <w:spacing w:before="120" w:line="240" w:lineRule="atLeast"/>
        <w:jc w:val="left"/>
        <w:rPr>
          <w:b/>
          <w:smallCaps/>
          <w:lang w:val="nl-BE"/>
        </w:rPr>
        <w:sectPr w:rsidR="00051768" w:rsidRPr="00C84193" w:rsidSect="001C281A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C84193" w14:paraId="0E0F8C15" w14:textId="77777777" w:rsidTr="001C281A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F63EF" w14:textId="3ADAFBA9" w:rsidR="00051768" w:rsidRPr="00C84193" w:rsidRDefault="00051768" w:rsidP="001C281A">
            <w:pPr>
              <w:spacing w:line="240" w:lineRule="atLeast"/>
              <w:jc w:val="left"/>
              <w:rPr>
                <w:lang w:val="nl-BE"/>
              </w:rPr>
            </w:pPr>
            <w:r w:rsidRPr="00C84193">
              <w:rPr>
                <w:lang w:val="nl-BE"/>
              </w:rPr>
              <w:lastRenderedPageBreak/>
              <w:t>Nr</w:t>
            </w:r>
            <w:r w:rsidR="00FE1D3C">
              <w:rPr>
                <w:lang w:val="nl-BE"/>
              </w:rPr>
              <w:t>.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BE95" w14:textId="77777777" w:rsidR="00051768" w:rsidRPr="00C84193" w:rsidRDefault="00051768" w:rsidP="001C281A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15696" w14:textId="77777777" w:rsidR="00051768" w:rsidRPr="00C84193" w:rsidRDefault="00051768" w:rsidP="001C281A">
            <w:pPr>
              <w:spacing w:line="240" w:lineRule="atLeast"/>
              <w:jc w:val="left"/>
              <w:rPr>
                <w:highlight w:val="green"/>
                <w:lang w:val="nl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38703" w14:textId="1F306F73" w:rsidR="00051768" w:rsidRPr="00760002" w:rsidRDefault="00051768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60002">
              <w:rPr>
                <w:rFonts w:ascii="Arial" w:hAnsi="Arial" w:cs="Arial"/>
                <w:sz w:val="20"/>
                <w:szCs w:val="20"/>
              </w:rPr>
              <w:t>A/P-</w:t>
            </w:r>
            <w:r w:rsidR="00227961" w:rsidRPr="00760002">
              <w:rPr>
                <w:rFonts w:ascii="Arial" w:hAnsi="Arial" w:cs="Arial"/>
                <w:sz w:val="20"/>
                <w:szCs w:val="20"/>
              </w:rPr>
              <w:t xml:space="preserve">K </w:t>
            </w:r>
            <w:r w:rsidRPr="007600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057DBD33" w14:textId="77777777" w:rsidR="00051768" w:rsidRPr="00C84193" w:rsidRDefault="00051768" w:rsidP="00051768">
      <w:pPr>
        <w:spacing w:line="240" w:lineRule="auto"/>
        <w:jc w:val="left"/>
        <w:rPr>
          <w:sz w:val="18"/>
          <w:szCs w:val="18"/>
          <w:lang w:val="nl-BE"/>
        </w:rPr>
      </w:pPr>
    </w:p>
    <w:p w14:paraId="43D01083" w14:textId="77777777" w:rsidR="00051768" w:rsidRPr="00C84193" w:rsidRDefault="00051768" w:rsidP="00051768">
      <w:pPr>
        <w:spacing w:line="240" w:lineRule="auto"/>
        <w:jc w:val="left"/>
        <w:rPr>
          <w:sz w:val="18"/>
          <w:szCs w:val="18"/>
          <w:lang w:val="nl-BE"/>
        </w:rPr>
      </w:pPr>
    </w:p>
    <w:tbl>
      <w:tblPr>
        <w:tblStyle w:val="TableGrid"/>
        <w:tblW w:w="8589" w:type="dxa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227961" w:rsidRPr="00C84193" w14:paraId="6007B890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015F" w14:textId="77777777" w:rsidR="00227961" w:rsidRPr="00152B6C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773C4" w14:textId="7DF54CCB" w:rsidR="00227961" w:rsidRPr="00152B6C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48DE298" w14:textId="4920795A" w:rsidR="00227961" w:rsidRPr="00152B6C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52B6C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23AACE6" w14:textId="11915C4B" w:rsidR="00227961" w:rsidRPr="00152B6C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52B6C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227961" w:rsidRPr="00C84193" w14:paraId="200A5F43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2D1B" w14:textId="1147F5CF" w:rsidR="00227961" w:rsidRPr="00C84193" w:rsidRDefault="00227961" w:rsidP="0022796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nl-BE"/>
              </w:rPr>
            </w:pPr>
            <w:r w:rsidRPr="00DB4B64">
              <w:rPr>
                <w:rFonts w:cs="Arial"/>
                <w:b/>
                <w:smallCaps/>
                <w:lang w:val="de-DE"/>
              </w:rPr>
              <w:t xml:space="preserve">Verbindlichkeiten </w:t>
            </w:r>
            <w:r w:rsidRPr="00DB4B64">
              <w:rPr>
                <w:rFonts w:cs="Arial"/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B7185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02B0E34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17/49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CCC0B9" w14:textId="77777777" w:rsidR="00227961" w:rsidRPr="00C84193" w:rsidRDefault="00227961" w:rsidP="0022796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227961" w:rsidRPr="00C84193" w14:paraId="332C40DD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BC51E" w14:textId="10ADB99A" w:rsidR="00227961" w:rsidRPr="00C84193" w:rsidRDefault="00227961" w:rsidP="0022796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>Verbindlichkeiten mit einer Restlaufzeit von mehr als einem Jahr</w:t>
            </w:r>
            <w:r w:rsidRPr="00DB4B64">
              <w:rPr>
                <w:rFonts w:cs="Arial"/>
                <w:sz w:val="18"/>
                <w:lang w:val="de-DE"/>
              </w:rPr>
              <w:t xml:space="preserve">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C3FA2" w14:textId="4690161C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BD4BE3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1510A4" w14:textId="77777777" w:rsidR="00227961" w:rsidRPr="00C84193" w:rsidRDefault="00227961" w:rsidP="0022796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26856AC3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E066E" w14:textId="73B613A5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Finanzverbindlichkeiten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22C96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0ED7005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EF3307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57D70B01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DD68A" w14:textId="2B1CA4D1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Nachrangige Anleihen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8D79F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093F76B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78797CA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62A26CB5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DA73C" w14:textId="04EBB3C8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Nicht nachrangige Anleihen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3824A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9DD435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DE2D8C2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5C299583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CF41F" w14:textId="615CA891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Verbindlichkeiten aufgrund von Leasing- und ähnlichen Verträgen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86A89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DE8FE5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430528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140643C0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9A3EA" w14:textId="3ABBA342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Kreditinstitute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8513B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29DBCB9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85DDD7A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1AC58CEB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BE6D5" w14:textId="4B72F9FC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Sonstige Anleihen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25139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0390BF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1D4C63B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0500A89B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F3CE4" w14:textId="14ED1EAD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Verbindlichkeiten aus Lieferungen und Leistungen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1053A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21464B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2926384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0061A234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5EBE6" w14:textId="67BE9C6D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Lieferanten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1E32B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1C5EA5A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0BC3C49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5B3545C5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362C2" w14:textId="1683E9AD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Verbindlichkeiten aus Wechseln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9CBEE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AC103B6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1751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B8377A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5251B740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3F5EC" w14:textId="5DA850C9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85F72">
              <w:rPr>
                <w:rFonts w:cs="Arial"/>
                <w:sz w:val="18"/>
                <w:lang w:val="de-DE"/>
              </w:rPr>
              <w:t>Anzahlungen</w:t>
            </w:r>
            <w:r w:rsidRPr="00DB4B64">
              <w:rPr>
                <w:rFonts w:cs="Arial"/>
                <w:sz w:val="18"/>
                <w:lang w:val="de-DE"/>
              </w:rPr>
              <w:t xml:space="preserve"> auf Bestellungen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9ED0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5BA34E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F94962B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4E289CFB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B037E" w14:textId="1D301F0A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Verbindlichkeiten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A2CAD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FC39A2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178/9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3BD35E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0B5D491D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D13EA" w14:textId="5A238B50" w:rsidR="00227961" w:rsidRPr="00C84193" w:rsidRDefault="00227961" w:rsidP="0022796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 xml:space="preserve">Verbindlichkeiten mit einer Restlaufzeit bis zu </w:t>
            </w:r>
            <w:r>
              <w:rPr>
                <w:rFonts w:cs="Arial"/>
                <w:b/>
                <w:sz w:val="18"/>
                <w:lang w:val="de-DE"/>
              </w:rPr>
              <w:t>einem</w:t>
            </w:r>
            <w:r w:rsidRPr="00DB4B64">
              <w:rPr>
                <w:rFonts w:cs="Arial"/>
                <w:b/>
                <w:sz w:val="18"/>
                <w:lang w:val="de-DE"/>
              </w:rPr>
              <w:t xml:space="preserve"> Jahr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1DF66" w14:textId="20AD0E82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79450A7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42/48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FE6FBF8" w14:textId="77777777" w:rsidR="00227961" w:rsidRPr="00C84193" w:rsidRDefault="00227961" w:rsidP="0022796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0F01CD68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A8E0D" w14:textId="20A45D3F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Innerhalb eines Jahres fällig werdende Verbindlichkeiten mit einer ursprünglichen Laufzeit von mehr als </w:t>
            </w:r>
            <w:r>
              <w:rPr>
                <w:rFonts w:cs="Arial"/>
                <w:sz w:val="18"/>
                <w:lang w:val="de-DE"/>
              </w:rPr>
              <w:t>einem</w:t>
            </w:r>
            <w:r w:rsidRPr="00DB4B64">
              <w:rPr>
                <w:rFonts w:cs="Arial"/>
                <w:sz w:val="18"/>
                <w:lang w:val="de-DE"/>
              </w:rPr>
              <w:t xml:space="preserve"> Jahr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E9A03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4A182D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nl-BE"/>
              </w:rPr>
            </w:pPr>
          </w:p>
          <w:p w14:paraId="518E623E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nl-BE"/>
              </w:rPr>
              <w:t>42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E5BD3F1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  <w:p w14:paraId="03DEA237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6C5807E3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FCA20" w14:textId="5C9A03EA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Finanzverbindlichkeiten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5521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B58C229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71D5BCF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277B2730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89AD5" w14:textId="1B951388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Kreditinstitute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26CCF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1F5A79F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430/8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82C530F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2C2A23BA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FF349" w14:textId="411B14FC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Sonstige Anleihen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EF2DC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9F0591F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497BC92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4D0A2E49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589F5" w14:textId="4700D373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Verbindlichkeiten aus Lieferungen und Leistungen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9440F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596C410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EC5873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45D962DB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F71A4" w14:textId="05BCBCB2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Lieferanten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A2BB2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F7BF1FB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440/4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FF1BC7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6FCF3DCB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77C60" w14:textId="349FAAF1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Verbindlichkeiten aus Wechseln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60077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0FB192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1BEFE6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317E25E3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A6109" w14:textId="6C6DB4D1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385F72">
              <w:rPr>
                <w:rFonts w:cs="Arial"/>
                <w:sz w:val="18"/>
                <w:lang w:val="de-DE"/>
              </w:rPr>
              <w:t>Anzahlungen</w:t>
            </w:r>
            <w:r w:rsidRPr="00DB4B64">
              <w:rPr>
                <w:rFonts w:cs="Arial"/>
                <w:sz w:val="18"/>
                <w:lang w:val="de-DE"/>
              </w:rPr>
              <w:t xml:space="preserve"> auf Bestellungen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B597B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2F7EE41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C7C2402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603DB590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A693E" w14:textId="47BEAAE4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Verbindlichkeiten aufgrund von Steuern, Arbeits-entgelten und Soziallasten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C9117" w14:textId="2A125F01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EA23077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  <w:p w14:paraId="5F2A443B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888723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</w:p>
          <w:p w14:paraId="57B545A5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5CDAED47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7FCC6" w14:textId="78AEB521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Steuern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4EAA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BBE0EC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450/3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9B0C0A3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3D69DD27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6BD42" w14:textId="6167BE0E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nl-BE"/>
              </w:rPr>
            </w:pPr>
            <w:r w:rsidRPr="00DB4B64">
              <w:rPr>
                <w:rFonts w:cs="Arial"/>
                <w:sz w:val="18"/>
                <w:szCs w:val="18"/>
                <w:lang w:val="de-DE"/>
              </w:rPr>
              <w:t xml:space="preserve">Arbeitsentgelte und Soziallasten </w:t>
            </w:r>
            <w:r w:rsidRPr="00DB4B6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D65AC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DF5891F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454/9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F9A4C31" w14:textId="77777777" w:rsidR="00227961" w:rsidRPr="00C84193" w:rsidRDefault="00227961" w:rsidP="002279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5F7EBF56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46765" w14:textId="63F2FDB8" w:rsidR="00227961" w:rsidRPr="00C84193" w:rsidRDefault="00227961" w:rsidP="00227961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DB4B64">
              <w:rPr>
                <w:rFonts w:cs="Arial"/>
                <w:sz w:val="18"/>
                <w:lang w:val="de-DE"/>
              </w:rPr>
              <w:t xml:space="preserve">Sonstige Verbindlichkeiten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A01A0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C739C8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47/48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800530C" w14:textId="77777777" w:rsidR="00227961" w:rsidRPr="00C84193" w:rsidRDefault="00227961" w:rsidP="00227961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7E350786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BF127" w14:textId="7BFC657D" w:rsidR="00227961" w:rsidRPr="00C84193" w:rsidRDefault="00227961" w:rsidP="00227961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DB4B64">
              <w:rPr>
                <w:rFonts w:cs="Arial"/>
                <w:b/>
                <w:sz w:val="18"/>
                <w:lang w:val="de-DE"/>
              </w:rPr>
              <w:t xml:space="preserve">Rechnungsabgrenzungsposten </w:t>
            </w:r>
            <w:r w:rsidRPr="00DB4B6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1698F" w14:textId="1DD371AC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6DA2015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492/3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0DB712" w14:textId="77777777" w:rsidR="00227961" w:rsidRPr="00C84193" w:rsidRDefault="00227961" w:rsidP="00227961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nl-BE"/>
              </w:rPr>
            </w:pPr>
            <w:r w:rsidRPr="00C84193">
              <w:rPr>
                <w:sz w:val="18"/>
                <w:szCs w:val="18"/>
                <w:lang w:val="nl-BE"/>
              </w:rPr>
              <w:tab/>
            </w:r>
          </w:p>
        </w:tc>
      </w:tr>
      <w:tr w:rsidR="00227961" w:rsidRPr="00C84193" w14:paraId="5B998B9E" w14:textId="77777777" w:rsidTr="00227961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F1B7" w14:textId="1CCE70F6" w:rsidR="00227961" w:rsidRPr="00C84193" w:rsidRDefault="00227961" w:rsidP="00227961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DB4B64">
              <w:rPr>
                <w:rFonts w:cs="Arial"/>
                <w:b/>
                <w:caps/>
                <w:lang w:val="de-DE"/>
              </w:rPr>
              <w:t>SUMME DER PASSIVA</w:t>
            </w:r>
            <w:r w:rsidRPr="00DB4B6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EED71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85C8E6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nl-BE"/>
              </w:rPr>
            </w:pPr>
            <w:r w:rsidRPr="00C84193">
              <w:rPr>
                <w:sz w:val="16"/>
                <w:szCs w:val="16"/>
                <w:lang w:val="nl-BE"/>
              </w:rPr>
              <w:t>10/49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90AA1" w14:textId="77777777" w:rsidR="00227961" w:rsidRPr="00C84193" w:rsidRDefault="00227961" w:rsidP="00227961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2C8E1107" w14:textId="77777777" w:rsidR="00051768" w:rsidRDefault="00051768" w:rsidP="00051768">
      <w:pPr>
        <w:tabs>
          <w:tab w:val="right" w:leader="dot" w:pos="4717"/>
        </w:tabs>
        <w:spacing w:before="120" w:line="240" w:lineRule="atLeast"/>
        <w:jc w:val="left"/>
        <w:rPr>
          <w:b/>
          <w:smallCaps/>
          <w:lang w:val="fr-BE"/>
        </w:rPr>
        <w:sectPr w:rsidR="00051768" w:rsidSect="001C281A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Ind w:w="-1031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FC0A72" w14:paraId="71DA8813" w14:textId="77777777" w:rsidTr="00051768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71FFE" w14:textId="77777777" w:rsidR="00051768" w:rsidRPr="00FC0A72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  <w:r w:rsidRPr="00FC0A72">
              <w:rPr>
                <w:lang w:val="fr-BE"/>
              </w:rPr>
              <w:lastRenderedPageBreak/>
              <w:t>N</w:t>
            </w:r>
            <w:r>
              <w:rPr>
                <w:lang w:val="fr-BE"/>
              </w:rPr>
              <w:t>r.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316A1" w14:textId="77777777" w:rsidR="00051768" w:rsidRPr="00FC0A72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2A01" w14:textId="77777777" w:rsidR="00051768" w:rsidRPr="00FC0A72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04A99" w14:textId="5E91CC49" w:rsidR="00051768" w:rsidRPr="00760002" w:rsidRDefault="00051768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0002">
              <w:rPr>
                <w:rStyle w:val="normaltextrun"/>
                <w:rFonts w:ascii="Arial" w:hAnsi="Arial" w:cs="Arial"/>
                <w:sz w:val="20"/>
                <w:szCs w:val="20"/>
              </w:rPr>
              <w:t>A/P-</w:t>
            </w:r>
            <w:r w:rsidR="00227961" w:rsidRPr="00760002">
              <w:rPr>
                <w:rStyle w:val="normaltextrun"/>
                <w:rFonts w:ascii="Arial" w:hAnsi="Arial" w:cs="Arial"/>
                <w:sz w:val="20"/>
                <w:szCs w:val="20"/>
              </w:rPr>
              <w:t>K</w:t>
            </w:r>
            <w:r w:rsidRPr="0076000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760002">
              <w:rPr>
                <w:rFonts w:ascii="Arial" w:hAnsi="Arial" w:cs="Arial"/>
                <w:sz w:val="20"/>
                <w:szCs w:val="20"/>
                <w:lang w:val="fr-BE"/>
              </w:rPr>
              <w:t>4</w:t>
            </w:r>
          </w:p>
        </w:tc>
      </w:tr>
    </w:tbl>
    <w:p w14:paraId="67A33F75" w14:textId="77777777" w:rsidR="00051768" w:rsidRPr="00FC0A72" w:rsidRDefault="00051768" w:rsidP="001C281A">
      <w:pPr>
        <w:spacing w:line="240" w:lineRule="auto"/>
        <w:ind w:left="-993"/>
        <w:jc w:val="left"/>
        <w:rPr>
          <w:sz w:val="18"/>
          <w:szCs w:val="18"/>
          <w:lang w:val="fr-BE"/>
        </w:rPr>
      </w:pPr>
    </w:p>
    <w:p w14:paraId="7CC64BC9" w14:textId="004DF654" w:rsidR="00051768" w:rsidRPr="00FC0A72" w:rsidRDefault="00227961" w:rsidP="001C281A">
      <w:pPr>
        <w:spacing w:before="120" w:line="240" w:lineRule="atLeast"/>
        <w:ind w:left="-993"/>
        <w:jc w:val="left"/>
        <w:rPr>
          <w:b/>
          <w:caps/>
          <w:lang w:val="fr-BE"/>
        </w:rPr>
      </w:pPr>
      <w:r w:rsidRPr="00227961">
        <w:rPr>
          <w:b/>
          <w:caps/>
          <w:lang w:val="fr-BE"/>
        </w:rPr>
        <w:t>BEWERTUNGSVORSCHRIFTEN</w:t>
      </w:r>
    </w:p>
    <w:p w14:paraId="5E564784" w14:textId="77777777" w:rsidR="00051768" w:rsidRPr="00FC0A72" w:rsidRDefault="00051768" w:rsidP="001C281A">
      <w:pPr>
        <w:spacing w:line="240" w:lineRule="auto"/>
        <w:ind w:left="-993"/>
        <w:jc w:val="left"/>
        <w:rPr>
          <w:sz w:val="18"/>
          <w:lang w:val="fr-BE"/>
        </w:rPr>
      </w:pPr>
    </w:p>
    <w:p w14:paraId="2F028991" w14:textId="77777777" w:rsidR="00051768" w:rsidRPr="00FC0A72" w:rsidRDefault="00051768" w:rsidP="001C281A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0F6447C3" w14:textId="77777777" w:rsidR="00051768" w:rsidRPr="00FC0A72" w:rsidRDefault="00051768" w:rsidP="001C281A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1521AD47" w14:textId="77777777" w:rsidR="00051768" w:rsidRPr="00FC0A72" w:rsidRDefault="00051768" w:rsidP="001C281A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4801416D" w14:textId="77777777" w:rsidR="00051768" w:rsidRDefault="00051768" w:rsidP="001C281A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1D48D5FE" w14:textId="4B422DC7" w:rsidR="00ED1B50" w:rsidRPr="007060FF" w:rsidRDefault="00ED1B50" w:rsidP="00051768"/>
    <w:sectPr w:rsidR="00ED1B50" w:rsidRPr="007060FF" w:rsidSect="00CA177B">
      <w:headerReference w:type="even" r:id="rId15"/>
      <w:headerReference w:type="default" r:id="rId16"/>
      <w:footerReference w:type="default" r:id="rId17"/>
      <w:headerReference w:type="first" r:id="rId18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C606" w14:textId="77777777" w:rsidR="001C281A" w:rsidRDefault="001C281A">
      <w:r>
        <w:separator/>
      </w:r>
    </w:p>
  </w:endnote>
  <w:endnote w:type="continuationSeparator" w:id="0">
    <w:p w14:paraId="147243C2" w14:textId="77777777" w:rsidR="001C281A" w:rsidRDefault="001C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316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ECCF4" w14:textId="77777777" w:rsidR="00FF3356" w:rsidRDefault="00FF33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/ 56</w:t>
        </w:r>
      </w:p>
    </w:sdtContent>
  </w:sdt>
  <w:p w14:paraId="7C898E45" w14:textId="77777777" w:rsidR="00FF3356" w:rsidRPr="009C51A9" w:rsidRDefault="00FF3356" w:rsidP="0013772D">
    <w:pPr>
      <w:pStyle w:val="Footer"/>
      <w:tabs>
        <w:tab w:val="clear" w:pos="4395"/>
        <w:tab w:val="clear" w:pos="8789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E846" w14:textId="77777777" w:rsidR="00FF3356" w:rsidRDefault="00FF3356" w:rsidP="0013772D">
    <w:pPr>
      <w:pStyle w:val="Footer"/>
      <w:tabs>
        <w:tab w:val="clear" w:pos="4395"/>
        <w:tab w:val="clear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97C0" w14:textId="77777777" w:rsidR="001C281A" w:rsidRPr="00A55D1C" w:rsidRDefault="001C281A" w:rsidP="001C281A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20C8" w14:textId="1C4114E3" w:rsidR="001C281A" w:rsidRPr="00881524" w:rsidRDefault="001C281A" w:rsidP="001C281A">
    <w:pPr>
      <w:tabs>
        <w:tab w:val="left" w:pos="284"/>
        <w:tab w:val="center" w:pos="3969"/>
      </w:tabs>
      <w:spacing w:line="240" w:lineRule="auto"/>
      <w:ind w:right="142"/>
      <w:jc w:val="right"/>
      <w:rPr>
        <w:rFonts w:cs="Arial"/>
        <w:sz w:val="14"/>
      </w:rPr>
    </w:pPr>
    <w:r w:rsidRPr="00881524">
      <w:rPr>
        <w:rFonts w:cs="Arial"/>
        <w:sz w:val="18"/>
      </w:rPr>
      <w:fldChar w:fldCharType="begin"/>
    </w:r>
    <w:r w:rsidRPr="00881524">
      <w:rPr>
        <w:rFonts w:cs="Arial"/>
        <w:sz w:val="18"/>
      </w:rPr>
      <w:instrText xml:space="preserve"> PAGE </w:instrText>
    </w:r>
    <w:r w:rsidRPr="00881524">
      <w:rPr>
        <w:rFonts w:cs="Arial"/>
        <w:sz w:val="18"/>
      </w:rPr>
      <w:fldChar w:fldCharType="separate"/>
    </w:r>
    <w:r>
      <w:rPr>
        <w:rFonts w:cs="Arial"/>
        <w:noProof/>
        <w:sz w:val="18"/>
      </w:rPr>
      <w:t>10</w:t>
    </w:r>
    <w:r w:rsidRPr="00881524">
      <w:rPr>
        <w:rFonts w:cs="Arial"/>
        <w:sz w:val="18"/>
      </w:rPr>
      <w:fldChar w:fldCharType="end"/>
    </w:r>
    <w:r w:rsidRPr="00881524">
      <w:rPr>
        <w:rFonts w:cs="Arial"/>
        <w:sz w:val="18"/>
      </w:rPr>
      <w:t xml:space="preserve"> / </w:t>
    </w:r>
    <w:r>
      <w:rPr>
        <w:rFonts w:cs="Arial"/>
        <w:sz w:val="18"/>
      </w:rPr>
      <w:t>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953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AA244" w14:textId="5149C85C" w:rsidR="001C281A" w:rsidRDefault="001C281A" w:rsidP="001C281A">
        <w:pPr>
          <w:pStyle w:val="Footer"/>
          <w:tabs>
            <w:tab w:val="clear" w:pos="8789"/>
          </w:tabs>
          <w:ind w:right="-56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462C" w14:textId="77777777" w:rsidR="001C281A" w:rsidRDefault="001C281A">
      <w:r>
        <w:separator/>
      </w:r>
    </w:p>
  </w:footnote>
  <w:footnote w:type="continuationSeparator" w:id="0">
    <w:p w14:paraId="1DF5A2DD" w14:textId="77777777" w:rsidR="001C281A" w:rsidRDefault="001C281A">
      <w:r>
        <w:continuationSeparator/>
      </w:r>
    </w:p>
  </w:footnote>
  <w:footnote w:id="1">
    <w:p w14:paraId="40DE1D03" w14:textId="624484BB" w:rsidR="001C281A" w:rsidRPr="0021075E" w:rsidRDefault="001C281A" w:rsidP="00C84193">
      <w:pPr>
        <w:pStyle w:val="FootnoteText"/>
        <w:tabs>
          <w:tab w:val="left" w:pos="340"/>
        </w:tabs>
        <w:spacing w:line="240" w:lineRule="auto"/>
        <w:rPr>
          <w:rStyle w:val="FootnoteReference"/>
          <w:lang w:val="de-DE"/>
        </w:rPr>
      </w:pPr>
      <w:r w:rsidRPr="0021075E">
        <w:rPr>
          <w:rStyle w:val="FootnoteReference"/>
          <w:lang w:val="de-DE"/>
        </w:rPr>
        <w:footnoteRef/>
      </w:r>
      <w:r w:rsidRPr="0021075E">
        <w:rPr>
          <w:rStyle w:val="FootnoteReference"/>
          <w:lang w:val="de-DE"/>
        </w:rPr>
        <w:tab/>
      </w:r>
      <w:r w:rsidR="0021075E" w:rsidRPr="0021075E">
        <w:rPr>
          <w:rStyle w:val="FootnoteReference"/>
          <w:lang w:val="de-DE"/>
        </w:rPr>
        <w:t>Artikel 14:30 des Gesetzbuches der Gesellschaften und Vereinigungen</w:t>
      </w:r>
      <w:r w:rsidR="00C84193" w:rsidRPr="0021075E">
        <w:rPr>
          <w:rStyle w:val="FootnoteReference"/>
          <w:lang w:val="de-DE"/>
        </w:rPr>
        <w:t>.</w:t>
      </w:r>
    </w:p>
  </w:footnote>
  <w:footnote w:id="2">
    <w:p w14:paraId="240BD388" w14:textId="7D676544" w:rsidR="001C281A" w:rsidRPr="0021075E" w:rsidRDefault="001C281A" w:rsidP="00051768">
      <w:pPr>
        <w:pStyle w:val="FootnoteText"/>
        <w:tabs>
          <w:tab w:val="left" w:pos="340"/>
        </w:tabs>
        <w:spacing w:line="240" w:lineRule="auto"/>
        <w:rPr>
          <w:rStyle w:val="FootnoteReference"/>
          <w:lang w:val="de-DE"/>
        </w:rPr>
      </w:pPr>
      <w:r w:rsidRPr="0021075E">
        <w:rPr>
          <w:rStyle w:val="FootnoteReference"/>
          <w:lang w:val="de-DE"/>
        </w:rPr>
        <w:footnoteRef/>
      </w:r>
      <w:r w:rsidRPr="0021075E">
        <w:rPr>
          <w:rStyle w:val="FootnoteReference"/>
          <w:lang w:val="de-DE"/>
        </w:rPr>
        <w:t xml:space="preserve"> </w:t>
      </w:r>
      <w:r w:rsidRPr="0021075E">
        <w:rPr>
          <w:rStyle w:val="FootnoteReference"/>
          <w:lang w:val="de-DE"/>
        </w:rPr>
        <w:tab/>
      </w:r>
      <w:r w:rsidR="0021075E" w:rsidRPr="0021075E">
        <w:rPr>
          <w:rStyle w:val="FootnoteReference"/>
          <w:lang w:val="de-DE"/>
        </w:rPr>
        <w:t>Fakultative Angabe</w:t>
      </w:r>
      <w:r w:rsidRPr="0021075E">
        <w:rPr>
          <w:rStyle w:val="FootnoteReference"/>
          <w:lang w:val="de-DE"/>
        </w:rPr>
        <w:t>.</w:t>
      </w:r>
    </w:p>
  </w:footnote>
  <w:footnote w:id="3">
    <w:p w14:paraId="74BEE145" w14:textId="7A8FDAEE" w:rsidR="001C281A" w:rsidRPr="0021075E" w:rsidRDefault="001C281A" w:rsidP="00C84193">
      <w:pPr>
        <w:pStyle w:val="FootnoteText"/>
        <w:tabs>
          <w:tab w:val="left" w:pos="340"/>
        </w:tabs>
        <w:spacing w:line="240" w:lineRule="auto"/>
        <w:rPr>
          <w:rStyle w:val="FootnoteReference"/>
          <w:lang w:val="nl-BE"/>
        </w:rPr>
      </w:pPr>
      <w:r w:rsidRPr="0021075E">
        <w:rPr>
          <w:rStyle w:val="FootnoteReference"/>
          <w:lang w:val="de-DE"/>
        </w:rPr>
        <w:footnoteRef/>
      </w:r>
      <w:r w:rsidRPr="0021075E">
        <w:rPr>
          <w:rStyle w:val="FootnoteReference"/>
          <w:lang w:val="de-DE"/>
        </w:rPr>
        <w:t xml:space="preserve"> </w:t>
      </w:r>
      <w:r w:rsidRPr="0021075E">
        <w:rPr>
          <w:rStyle w:val="FootnoteReference"/>
          <w:lang w:val="de-DE"/>
        </w:rPr>
        <w:tab/>
      </w:r>
      <w:r w:rsidR="0021075E" w:rsidRPr="0021075E">
        <w:rPr>
          <w:rStyle w:val="FootnoteReference"/>
          <w:lang w:val="de-DE"/>
        </w:rPr>
        <w:t>Falls erforderlich, Anpassung der Einheit und Währung, in der die Beträge ausgedrückt sind</w:t>
      </w:r>
      <w:r w:rsidRPr="0021075E">
        <w:rPr>
          <w:rStyle w:val="FootnoteReference"/>
          <w:lang w:val="de-DE"/>
        </w:rPr>
        <w:t>.</w:t>
      </w:r>
    </w:p>
  </w:footnote>
  <w:footnote w:id="4">
    <w:p w14:paraId="5D2C3F70" w14:textId="052BC060" w:rsidR="00227961" w:rsidRPr="0074150A" w:rsidRDefault="00227961" w:rsidP="00227961">
      <w:pPr>
        <w:pStyle w:val="FootnoteText"/>
        <w:tabs>
          <w:tab w:val="left" w:pos="284"/>
        </w:tabs>
        <w:rPr>
          <w:sz w:val="16"/>
          <w:szCs w:val="16"/>
          <w:lang w:val="de-DE"/>
        </w:rPr>
      </w:pPr>
      <w:r w:rsidRPr="00706FB5">
        <w:rPr>
          <w:rStyle w:val="FootnoteReference"/>
        </w:rPr>
        <w:footnoteRef/>
      </w:r>
      <w:r w:rsidRPr="0074150A">
        <w:rPr>
          <w:lang w:val="de-DE"/>
        </w:rPr>
        <w:tab/>
      </w:r>
      <w:r w:rsidRPr="0074150A">
        <w:rPr>
          <w:sz w:val="16"/>
          <w:szCs w:val="16"/>
          <w:lang w:val="de-DE"/>
        </w:rPr>
        <w:t xml:space="preserve">Vom </w:t>
      </w:r>
      <w:r>
        <w:rPr>
          <w:sz w:val="16"/>
          <w:szCs w:val="16"/>
          <w:lang w:val="de-DE"/>
        </w:rPr>
        <w:t>gezeichneten K</w:t>
      </w:r>
      <w:r w:rsidRPr="0074150A">
        <w:rPr>
          <w:sz w:val="16"/>
          <w:szCs w:val="16"/>
          <w:lang w:val="de-DE"/>
        </w:rPr>
        <w:t>apital in Abzug zu bringender Betrag</w:t>
      </w:r>
      <w:r w:rsidR="00152B6C">
        <w:rPr>
          <w:sz w:val="16"/>
          <w:szCs w:val="16"/>
          <w:lang w:val="de-DE"/>
        </w:rPr>
        <w:t>.</w:t>
      </w:r>
    </w:p>
  </w:footnote>
  <w:footnote w:id="5">
    <w:p w14:paraId="058AA2C1" w14:textId="7A7FE94E" w:rsidR="00227961" w:rsidRPr="00152B6C" w:rsidRDefault="00227961" w:rsidP="00227961">
      <w:pPr>
        <w:pStyle w:val="FootnoteText"/>
        <w:tabs>
          <w:tab w:val="left" w:pos="284"/>
        </w:tabs>
        <w:rPr>
          <w:rStyle w:val="FootnoteReference"/>
        </w:rPr>
      </w:pPr>
      <w:r w:rsidRPr="00152B6C">
        <w:rPr>
          <w:rStyle w:val="FootnoteReference"/>
        </w:rPr>
        <w:footnoteRef/>
      </w:r>
      <w:r w:rsidRPr="00152B6C">
        <w:rPr>
          <w:rStyle w:val="FootnoteReference"/>
        </w:rPr>
        <w:t xml:space="preserve"> </w:t>
      </w:r>
      <w:r w:rsidRPr="00152B6C">
        <w:rPr>
          <w:rStyle w:val="FootnoteReference"/>
        </w:rPr>
        <w:tab/>
        <w:t>Von anderen Teilen des Eigenkapitals in Abzug zu bringender Betrag</w:t>
      </w:r>
      <w:r w:rsidR="00152B6C" w:rsidRPr="00152B6C">
        <w:rPr>
          <w:rStyle w:val="FootnoteReferenc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D814" w14:textId="77777777" w:rsidR="00FF3356" w:rsidRPr="00BD1438" w:rsidRDefault="00FF3356" w:rsidP="0013772D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F73A" w14:textId="77777777" w:rsidR="00FF3356" w:rsidRDefault="00FF3356" w:rsidP="0013772D">
    <w:pPr>
      <w:pStyle w:val="Header"/>
      <w:tabs>
        <w:tab w:val="clear" w:pos="4394"/>
        <w:tab w:val="clear" w:pos="8789"/>
      </w:tabs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AC12" w14:textId="77777777" w:rsidR="001C281A" w:rsidRPr="00BD1438" w:rsidRDefault="001C281A" w:rsidP="001C281A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8B36" w14:textId="77777777" w:rsidR="001C281A" w:rsidRDefault="001C281A">
    <w:pPr>
      <w:pStyle w:val="Header"/>
      <w:tabs>
        <w:tab w:val="clear" w:pos="4394"/>
        <w:tab w:val="center" w:pos="439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B0F9" w14:textId="56F45BC1" w:rsidR="001C281A" w:rsidRDefault="001C281A">
    <w:pPr>
      <w:pStyle w:val="Header"/>
      <w:tabs>
        <w:tab w:val="clear" w:pos="4394"/>
        <w:tab w:val="center" w:pos="4395"/>
      </w:tabs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FF48" w14:textId="77777777" w:rsidR="001C281A" w:rsidRDefault="001C281A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157CA8"/>
    <w:multiLevelType w:val="hybridMultilevel"/>
    <w:tmpl w:val="747E711E"/>
    <w:lvl w:ilvl="0" w:tplc="08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607E0BFE"/>
    <w:multiLevelType w:val="hybridMultilevel"/>
    <w:tmpl w:val="512C7BE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80C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68"/>
    <w:rsid w:val="00002AB1"/>
    <w:rsid w:val="00005848"/>
    <w:rsid w:val="0001064F"/>
    <w:rsid w:val="00016588"/>
    <w:rsid w:val="0002547B"/>
    <w:rsid w:val="00051768"/>
    <w:rsid w:val="00082B62"/>
    <w:rsid w:val="00092F24"/>
    <w:rsid w:val="000A43B4"/>
    <w:rsid w:val="000B5FA4"/>
    <w:rsid w:val="000C2D0A"/>
    <w:rsid w:val="00121945"/>
    <w:rsid w:val="00152B6C"/>
    <w:rsid w:val="001726FE"/>
    <w:rsid w:val="001767E5"/>
    <w:rsid w:val="00190BA2"/>
    <w:rsid w:val="001C281A"/>
    <w:rsid w:val="0021075E"/>
    <w:rsid w:val="00217B38"/>
    <w:rsid w:val="0022049F"/>
    <w:rsid w:val="00227961"/>
    <w:rsid w:val="00234274"/>
    <w:rsid w:val="00243709"/>
    <w:rsid w:val="0024627F"/>
    <w:rsid w:val="00247B44"/>
    <w:rsid w:val="002968E4"/>
    <w:rsid w:val="002B0808"/>
    <w:rsid w:val="002D19CB"/>
    <w:rsid w:val="002F65B9"/>
    <w:rsid w:val="00310D8D"/>
    <w:rsid w:val="0034185C"/>
    <w:rsid w:val="00352DC7"/>
    <w:rsid w:val="003811F0"/>
    <w:rsid w:val="003B6994"/>
    <w:rsid w:val="003C268F"/>
    <w:rsid w:val="00477796"/>
    <w:rsid w:val="005337E1"/>
    <w:rsid w:val="00577B66"/>
    <w:rsid w:val="00587648"/>
    <w:rsid w:val="005C7148"/>
    <w:rsid w:val="005D1975"/>
    <w:rsid w:val="006356E0"/>
    <w:rsid w:val="00637909"/>
    <w:rsid w:val="00661343"/>
    <w:rsid w:val="00662196"/>
    <w:rsid w:val="00665FF1"/>
    <w:rsid w:val="006720E3"/>
    <w:rsid w:val="00683E12"/>
    <w:rsid w:val="0068491F"/>
    <w:rsid w:val="00692D3A"/>
    <w:rsid w:val="006A50FA"/>
    <w:rsid w:val="006D6203"/>
    <w:rsid w:val="006E020F"/>
    <w:rsid w:val="006E749C"/>
    <w:rsid w:val="007060FF"/>
    <w:rsid w:val="0071233C"/>
    <w:rsid w:val="007360DD"/>
    <w:rsid w:val="00760002"/>
    <w:rsid w:val="00772B0D"/>
    <w:rsid w:val="00782E97"/>
    <w:rsid w:val="00796132"/>
    <w:rsid w:val="007B7057"/>
    <w:rsid w:val="007F0CC7"/>
    <w:rsid w:val="0083501D"/>
    <w:rsid w:val="00840F95"/>
    <w:rsid w:val="008448B4"/>
    <w:rsid w:val="008533D0"/>
    <w:rsid w:val="00871F80"/>
    <w:rsid w:val="00876A19"/>
    <w:rsid w:val="00892821"/>
    <w:rsid w:val="008A6313"/>
    <w:rsid w:val="008C53AF"/>
    <w:rsid w:val="0090787B"/>
    <w:rsid w:val="00913394"/>
    <w:rsid w:val="00960F42"/>
    <w:rsid w:val="0096502C"/>
    <w:rsid w:val="00993CCE"/>
    <w:rsid w:val="009C5FAF"/>
    <w:rsid w:val="009F23EB"/>
    <w:rsid w:val="00A126F9"/>
    <w:rsid w:val="00A567B9"/>
    <w:rsid w:val="00A80218"/>
    <w:rsid w:val="00A86AC8"/>
    <w:rsid w:val="00AA3C24"/>
    <w:rsid w:val="00AC79A6"/>
    <w:rsid w:val="00B1572E"/>
    <w:rsid w:val="00B16704"/>
    <w:rsid w:val="00B37AA8"/>
    <w:rsid w:val="00B40075"/>
    <w:rsid w:val="00B8205D"/>
    <w:rsid w:val="00BB57FD"/>
    <w:rsid w:val="00BC6750"/>
    <w:rsid w:val="00BE791D"/>
    <w:rsid w:val="00C377BC"/>
    <w:rsid w:val="00C71D57"/>
    <w:rsid w:val="00C769A5"/>
    <w:rsid w:val="00C84193"/>
    <w:rsid w:val="00CA177B"/>
    <w:rsid w:val="00CA5A74"/>
    <w:rsid w:val="00CB4B76"/>
    <w:rsid w:val="00CD268E"/>
    <w:rsid w:val="00CE3BD2"/>
    <w:rsid w:val="00D84645"/>
    <w:rsid w:val="00DE2E9A"/>
    <w:rsid w:val="00DE5B9A"/>
    <w:rsid w:val="00E02090"/>
    <w:rsid w:val="00E52C9C"/>
    <w:rsid w:val="00EA01EB"/>
    <w:rsid w:val="00EA6773"/>
    <w:rsid w:val="00EB7357"/>
    <w:rsid w:val="00ED1B50"/>
    <w:rsid w:val="00F27D53"/>
    <w:rsid w:val="00F7258B"/>
    <w:rsid w:val="00FA5EF5"/>
    <w:rsid w:val="00FE1D3C"/>
    <w:rsid w:val="00FE70DE"/>
    <w:rsid w:val="00FF3356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5D755"/>
  <w15:chartTrackingRefBased/>
  <w15:docId w15:val="{BC06BB26-96B6-44A5-8B58-627A3266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768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051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51768"/>
    <w:rPr>
      <w:rFonts w:ascii="Arial" w:hAnsi="Arial"/>
      <w:sz w:val="18"/>
      <w:lang w:val="en-GB" w:eastAsia="en-US"/>
    </w:rPr>
  </w:style>
  <w:style w:type="paragraph" w:customStyle="1" w:styleId="paragraph">
    <w:name w:val="paragraph"/>
    <w:basedOn w:val="Normal"/>
    <w:rsid w:val="0005176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DefaultParagraphFont"/>
    <w:rsid w:val="00051768"/>
  </w:style>
  <w:style w:type="character" w:customStyle="1" w:styleId="eop">
    <w:name w:val="eop"/>
    <w:basedOn w:val="DefaultParagraphFont"/>
    <w:rsid w:val="00051768"/>
  </w:style>
  <w:style w:type="character" w:customStyle="1" w:styleId="FootnoteTextChar">
    <w:name w:val="Footnote Text Char"/>
    <w:basedOn w:val="DefaultParagraphFont"/>
    <w:link w:val="FootnoteText"/>
    <w:semiHidden/>
    <w:rsid w:val="00051768"/>
    <w:rPr>
      <w:rFonts w:ascii="Arial" w:hAnsi="Arial"/>
      <w:sz w:val="18"/>
      <w:lang w:val="en-GB" w:eastAsia="en-US"/>
    </w:rPr>
  </w:style>
  <w:style w:type="table" w:customStyle="1" w:styleId="TableGrid2">
    <w:name w:val="Table Grid2"/>
    <w:basedOn w:val="TableNormal"/>
    <w:next w:val="TableGrid"/>
    <w:rsid w:val="000B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5F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3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1D57"/>
    <w:rPr>
      <w:color w:val="605E5C"/>
      <w:shd w:val="clear" w:color="auto" w:fill="E1DFDD"/>
    </w:rPr>
  </w:style>
  <w:style w:type="paragraph" w:customStyle="1" w:styleId="Normal9">
    <w:name w:val="Normal 9"/>
    <w:basedOn w:val="Normal"/>
    <w:rsid w:val="0021075E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yperlink" Target="http://www.bilanzzentrale.be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602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Leemans Nicole</dc:creator>
  <cp:keywords/>
  <dc:description/>
  <cp:lastModifiedBy>Desie Daniel</cp:lastModifiedBy>
  <cp:revision>18</cp:revision>
  <cp:lastPrinted>1900-12-31T22:00:00Z</cp:lastPrinted>
  <dcterms:created xsi:type="dcterms:W3CDTF">2021-10-13T07:33:00Z</dcterms:created>
  <dcterms:modified xsi:type="dcterms:W3CDTF">2022-04-01T08:49:00Z</dcterms:modified>
</cp:coreProperties>
</file>