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C2715" w14:textId="77777777" w:rsidR="009644C2" w:rsidRPr="00EF1110" w:rsidRDefault="00A506E7" w:rsidP="009644C2">
      <w:pPr>
        <w:spacing w:line="360" w:lineRule="atLeast"/>
        <w:jc w:val="right"/>
        <w:rPr>
          <w:b/>
          <w:caps/>
          <w:lang w:val="nl-BE"/>
        </w:rPr>
      </w:pPr>
      <w:r>
        <w:rPr>
          <w:b/>
          <w:caps/>
          <w:lang w:val="nl-BE"/>
        </w:rPr>
        <w:t>BELGISCHE NATIONALBANK</w:t>
      </w:r>
    </w:p>
    <w:p w14:paraId="7FBC2716" w14:textId="77777777" w:rsidR="009644C2" w:rsidRPr="00EF1110" w:rsidRDefault="00D436F8" w:rsidP="009644C2">
      <w:pPr>
        <w:spacing w:line="360" w:lineRule="atLeast"/>
        <w:jc w:val="right"/>
        <w:rPr>
          <w:b/>
          <w:lang w:val="nl-BE"/>
        </w:rPr>
      </w:pPr>
      <w:r w:rsidRPr="00EF1110">
        <w:rPr>
          <w:b/>
          <w:lang w:val="nl-BE"/>
        </w:rPr>
        <w:t>B</w:t>
      </w:r>
      <w:r w:rsidR="00A506E7">
        <w:rPr>
          <w:b/>
          <w:lang w:val="nl-BE"/>
        </w:rPr>
        <w:t>ILANZZENTRALE</w:t>
      </w:r>
    </w:p>
    <w:p w14:paraId="7FBC2717" w14:textId="77777777" w:rsidR="009644C2" w:rsidRPr="00EF1110" w:rsidRDefault="009644C2" w:rsidP="009644C2">
      <w:pPr>
        <w:spacing w:line="360" w:lineRule="atLeast"/>
        <w:jc w:val="left"/>
        <w:rPr>
          <w:b/>
          <w:sz w:val="18"/>
          <w:lang w:val="nl-BE"/>
        </w:rPr>
      </w:pPr>
    </w:p>
    <w:p w14:paraId="7FBC2718" w14:textId="77777777" w:rsidR="009644C2" w:rsidRPr="00EF1110" w:rsidRDefault="009644C2" w:rsidP="009644C2">
      <w:pPr>
        <w:spacing w:line="360" w:lineRule="atLeast"/>
        <w:jc w:val="left"/>
        <w:rPr>
          <w:b/>
          <w:sz w:val="18"/>
          <w:lang w:val="nl-BE"/>
        </w:rPr>
      </w:pPr>
    </w:p>
    <w:p w14:paraId="7FBC2719" w14:textId="77777777" w:rsidR="009644C2" w:rsidRPr="00EF1110" w:rsidRDefault="009644C2" w:rsidP="009644C2">
      <w:pPr>
        <w:spacing w:line="360" w:lineRule="atLeast"/>
        <w:rPr>
          <w:b/>
          <w:sz w:val="18"/>
          <w:lang w:val="nl-BE"/>
        </w:rPr>
      </w:pPr>
    </w:p>
    <w:p w14:paraId="7FBC271A" w14:textId="77777777" w:rsidR="009644C2" w:rsidRPr="00EF1110" w:rsidRDefault="009644C2" w:rsidP="009644C2">
      <w:pPr>
        <w:spacing w:line="360" w:lineRule="atLeast"/>
        <w:rPr>
          <w:b/>
          <w:sz w:val="18"/>
          <w:lang w:val="nl-BE"/>
        </w:rPr>
      </w:pPr>
    </w:p>
    <w:p w14:paraId="7FBC271B" w14:textId="77777777" w:rsidR="009644C2" w:rsidRPr="00EF1110" w:rsidRDefault="009644C2" w:rsidP="009644C2">
      <w:pPr>
        <w:spacing w:line="360" w:lineRule="atLeast"/>
        <w:jc w:val="left"/>
        <w:rPr>
          <w:b/>
          <w:sz w:val="18"/>
          <w:szCs w:val="18"/>
          <w:lang w:val="nl-BE"/>
        </w:rPr>
      </w:pPr>
    </w:p>
    <w:p w14:paraId="7FBC271C" w14:textId="77777777" w:rsidR="009644C2" w:rsidRPr="00EF1110" w:rsidRDefault="009644C2" w:rsidP="009644C2">
      <w:pPr>
        <w:spacing w:line="360" w:lineRule="atLeast"/>
        <w:jc w:val="left"/>
        <w:rPr>
          <w:b/>
          <w:sz w:val="18"/>
          <w:szCs w:val="18"/>
          <w:lang w:val="nl-BE"/>
        </w:rPr>
      </w:pPr>
    </w:p>
    <w:p w14:paraId="7FBC271D" w14:textId="77777777" w:rsidR="00CE580B" w:rsidRPr="00EF1110" w:rsidRDefault="00F101F0" w:rsidP="00CE580B">
      <w:pPr>
        <w:spacing w:before="120" w:line="360" w:lineRule="atLeast"/>
        <w:jc w:val="center"/>
        <w:rPr>
          <w:b/>
          <w:strike/>
          <w:sz w:val="32"/>
          <w:lang w:val="nl-BE"/>
        </w:rPr>
      </w:pPr>
      <w:r w:rsidRPr="00EF1110">
        <w:rPr>
          <w:b/>
          <w:sz w:val="32"/>
          <w:lang w:val="de-DE"/>
        </w:rPr>
        <w:t>HINTERLEGUNGS</w:t>
      </w:r>
      <w:r w:rsidR="0098639F" w:rsidRPr="00EF1110">
        <w:rPr>
          <w:b/>
          <w:sz w:val="32"/>
          <w:lang w:val="nl-BE"/>
        </w:rPr>
        <w:t>FORMULAR</w:t>
      </w:r>
      <w:r w:rsidR="00CC2C7A" w:rsidRPr="00EF1110">
        <w:rPr>
          <w:b/>
          <w:sz w:val="32"/>
          <w:lang w:val="nl-BE"/>
        </w:rPr>
        <w:t>:</w:t>
      </w:r>
      <w:r w:rsidR="0098639F" w:rsidRPr="00EF1110">
        <w:rPr>
          <w:b/>
          <w:sz w:val="32"/>
          <w:lang w:val="nl-BE"/>
        </w:rPr>
        <w:t xml:space="preserve"> </w:t>
      </w:r>
    </w:p>
    <w:p w14:paraId="7FBC271E" w14:textId="77777777" w:rsidR="00CE580B" w:rsidRPr="00EF1110" w:rsidRDefault="00CE580B" w:rsidP="00CE580B">
      <w:pPr>
        <w:spacing w:line="360" w:lineRule="atLeast"/>
        <w:jc w:val="center"/>
        <w:rPr>
          <w:b/>
          <w:sz w:val="32"/>
          <w:lang w:val="nl-BE"/>
        </w:rPr>
      </w:pPr>
    </w:p>
    <w:p w14:paraId="7FBC271F" w14:textId="77777777" w:rsidR="00CE580B" w:rsidRPr="00EF1110" w:rsidRDefault="00CE580B" w:rsidP="00CE580B">
      <w:pPr>
        <w:spacing w:line="360" w:lineRule="atLeast"/>
        <w:jc w:val="center"/>
        <w:rPr>
          <w:b/>
          <w:sz w:val="32"/>
          <w:lang w:val="nl-BE"/>
        </w:rPr>
      </w:pPr>
      <w:proofErr w:type="spellStart"/>
      <w:r w:rsidRPr="00EF1110">
        <w:rPr>
          <w:b/>
          <w:sz w:val="32"/>
          <w:lang w:val="nl-BE"/>
        </w:rPr>
        <w:t>Mi</w:t>
      </w:r>
      <w:r w:rsidR="0098639F" w:rsidRPr="00EF1110">
        <w:rPr>
          <w:b/>
          <w:sz w:val="32"/>
          <w:lang w:val="nl-BE"/>
        </w:rPr>
        <w:t>k</w:t>
      </w:r>
      <w:r w:rsidRPr="00EF1110">
        <w:rPr>
          <w:b/>
          <w:sz w:val="32"/>
          <w:lang w:val="nl-BE"/>
        </w:rPr>
        <w:t>romodel</w:t>
      </w:r>
      <w:r w:rsidR="0098639F" w:rsidRPr="00EF1110">
        <w:rPr>
          <w:b/>
          <w:sz w:val="32"/>
          <w:lang w:val="nl-BE"/>
        </w:rPr>
        <w:t>l</w:t>
      </w:r>
      <w:proofErr w:type="spellEnd"/>
    </w:p>
    <w:p w14:paraId="7FBC2720" w14:textId="66C6BD6A" w:rsidR="00CE580B" w:rsidRPr="009B4399" w:rsidRDefault="0098639F" w:rsidP="00CE580B">
      <w:pPr>
        <w:spacing w:line="360" w:lineRule="atLeast"/>
        <w:jc w:val="center"/>
        <w:rPr>
          <w:b/>
          <w:sz w:val="32"/>
          <w:lang w:val="nl-BE"/>
        </w:rPr>
      </w:pPr>
      <w:proofErr w:type="spellStart"/>
      <w:r w:rsidRPr="009B4399">
        <w:rPr>
          <w:b/>
          <w:sz w:val="32"/>
          <w:lang w:val="nl-BE"/>
        </w:rPr>
        <w:t>für</w:t>
      </w:r>
      <w:proofErr w:type="spellEnd"/>
      <w:r w:rsidRPr="009B4399">
        <w:rPr>
          <w:b/>
          <w:sz w:val="32"/>
          <w:lang w:val="nl-BE"/>
        </w:rPr>
        <w:t xml:space="preserve"> </w:t>
      </w:r>
      <w:proofErr w:type="spellStart"/>
      <w:r w:rsidRPr="009B4399">
        <w:rPr>
          <w:b/>
          <w:sz w:val="32"/>
          <w:lang w:val="nl-BE"/>
        </w:rPr>
        <w:t>Mikro</w:t>
      </w:r>
      <w:r w:rsidR="001B6600" w:rsidRPr="009B4399">
        <w:rPr>
          <w:b/>
          <w:sz w:val="32"/>
          <w:lang w:val="nl-BE"/>
        </w:rPr>
        <w:t>g</w:t>
      </w:r>
      <w:r w:rsidR="0055584F" w:rsidRPr="009B4399">
        <w:rPr>
          <w:b/>
          <w:sz w:val="32"/>
          <w:lang w:val="nl-BE"/>
        </w:rPr>
        <w:t>esellschaften</w:t>
      </w:r>
      <w:proofErr w:type="spellEnd"/>
    </w:p>
    <w:p w14:paraId="7FBC2721" w14:textId="77777777" w:rsidR="009644C2" w:rsidRPr="009B4399" w:rsidRDefault="009644C2" w:rsidP="009644C2">
      <w:pPr>
        <w:spacing w:line="360" w:lineRule="atLeast"/>
        <w:jc w:val="center"/>
        <w:rPr>
          <w:b/>
          <w:sz w:val="32"/>
          <w:lang w:val="nl-BE"/>
        </w:rPr>
      </w:pPr>
    </w:p>
    <w:p w14:paraId="7FBC2722" w14:textId="77777777" w:rsidR="009644C2" w:rsidRPr="009B4399" w:rsidRDefault="00D436F8" w:rsidP="009644C2">
      <w:pPr>
        <w:spacing w:line="360" w:lineRule="atLeast"/>
        <w:jc w:val="center"/>
        <w:rPr>
          <w:sz w:val="28"/>
          <w:lang w:val="nl-BE"/>
        </w:rPr>
      </w:pPr>
      <w:r w:rsidRPr="009B4399">
        <w:rPr>
          <w:b/>
          <w:sz w:val="32"/>
          <w:lang w:val="nl-BE"/>
        </w:rPr>
        <w:t>i</w:t>
      </w:r>
      <w:r w:rsidR="009644C2" w:rsidRPr="009B4399">
        <w:rPr>
          <w:b/>
          <w:sz w:val="32"/>
          <w:lang w:val="nl-BE"/>
        </w:rPr>
        <w:t xml:space="preserve">n </w:t>
      </w:r>
      <w:r w:rsidR="00E8234E" w:rsidRPr="009B4399">
        <w:rPr>
          <w:b/>
          <w:sz w:val="32"/>
          <w:lang w:val="nl-BE"/>
        </w:rPr>
        <w:t>E</w:t>
      </w:r>
      <w:r w:rsidR="009644C2" w:rsidRPr="009B4399">
        <w:rPr>
          <w:b/>
          <w:sz w:val="32"/>
          <w:lang w:val="nl-BE"/>
        </w:rPr>
        <w:t>uro (EUR)</w:t>
      </w:r>
    </w:p>
    <w:p w14:paraId="7FBC2723" w14:textId="77777777" w:rsidR="00D43C08" w:rsidRPr="009B4399" w:rsidRDefault="00D43C08" w:rsidP="00D43C08">
      <w:pPr>
        <w:spacing w:line="360" w:lineRule="atLeast"/>
        <w:jc w:val="center"/>
        <w:rPr>
          <w:b/>
          <w:sz w:val="32"/>
          <w:lang w:val="nl-BE"/>
        </w:rPr>
      </w:pPr>
    </w:p>
    <w:p w14:paraId="7FBC2724" w14:textId="1DACF984" w:rsidR="00D43C08" w:rsidRPr="009B4399" w:rsidRDefault="0098639F" w:rsidP="00D43C08">
      <w:pPr>
        <w:spacing w:line="360" w:lineRule="atLeast"/>
        <w:jc w:val="center"/>
        <w:rPr>
          <w:sz w:val="22"/>
          <w:szCs w:val="22"/>
          <w:lang w:val="nl-BE"/>
        </w:rPr>
      </w:pPr>
      <w:r w:rsidRPr="009B4399">
        <w:rPr>
          <w:sz w:val="22"/>
          <w:szCs w:val="22"/>
          <w:lang w:val="nl-BE"/>
        </w:rPr>
        <w:t xml:space="preserve">Version </w:t>
      </w:r>
      <w:r w:rsidR="00985AF2" w:rsidRPr="009B4399">
        <w:rPr>
          <w:sz w:val="22"/>
          <w:szCs w:val="22"/>
          <w:lang w:val="nl-BE"/>
        </w:rPr>
        <w:t>2019</w:t>
      </w:r>
      <w:r w:rsidR="001C21F3" w:rsidRPr="007C3120">
        <w:rPr>
          <w:color w:val="000000" w:themeColor="text1"/>
          <w:sz w:val="22"/>
          <w:szCs w:val="22"/>
          <w:lang w:val="nl-BE"/>
        </w:rPr>
        <w:t>bis</w:t>
      </w:r>
    </w:p>
    <w:p w14:paraId="7FBC2725" w14:textId="77777777" w:rsidR="009644C2" w:rsidRPr="009B4399" w:rsidRDefault="009644C2" w:rsidP="009644C2">
      <w:pPr>
        <w:spacing w:line="360" w:lineRule="atLeast"/>
        <w:jc w:val="left"/>
        <w:rPr>
          <w:b/>
          <w:sz w:val="18"/>
          <w:szCs w:val="18"/>
          <w:lang w:val="nl-BE"/>
        </w:rPr>
      </w:pPr>
    </w:p>
    <w:p w14:paraId="7FBC2726" w14:textId="77777777" w:rsidR="009644C2" w:rsidRPr="009B4399" w:rsidRDefault="009644C2" w:rsidP="009644C2">
      <w:pPr>
        <w:spacing w:line="360" w:lineRule="atLeast"/>
        <w:jc w:val="left"/>
        <w:rPr>
          <w:b/>
          <w:sz w:val="18"/>
          <w:szCs w:val="18"/>
          <w:lang w:val="nl-BE"/>
        </w:rPr>
      </w:pPr>
    </w:p>
    <w:p w14:paraId="7FBC2727" w14:textId="77777777" w:rsidR="009644C2" w:rsidRPr="009B4399" w:rsidRDefault="009644C2" w:rsidP="009644C2">
      <w:pPr>
        <w:spacing w:line="360" w:lineRule="atLeast"/>
        <w:jc w:val="left"/>
        <w:rPr>
          <w:b/>
          <w:sz w:val="18"/>
          <w:szCs w:val="18"/>
          <w:lang w:val="nl-BE"/>
        </w:rPr>
      </w:pPr>
    </w:p>
    <w:p w14:paraId="7FBC2728" w14:textId="77777777" w:rsidR="009644C2" w:rsidRPr="009B4399" w:rsidRDefault="009644C2" w:rsidP="009644C2">
      <w:pPr>
        <w:spacing w:line="360" w:lineRule="atLeast"/>
        <w:jc w:val="left"/>
        <w:rPr>
          <w:b/>
          <w:sz w:val="18"/>
          <w:szCs w:val="18"/>
          <w:lang w:val="nl-BE"/>
        </w:rPr>
      </w:pPr>
    </w:p>
    <w:p w14:paraId="7FBC2729" w14:textId="77777777" w:rsidR="009644C2" w:rsidRPr="009B4399" w:rsidRDefault="00E8234E" w:rsidP="00D436F8">
      <w:pPr>
        <w:spacing w:line="240" w:lineRule="atLeast"/>
        <w:ind w:left="3119"/>
        <w:jc w:val="right"/>
        <w:rPr>
          <w:sz w:val="18"/>
          <w:lang w:val="nl-BE"/>
        </w:rPr>
      </w:pPr>
      <w:r w:rsidRPr="009B4399">
        <w:rPr>
          <w:snapToGrid w:val="0"/>
          <w:sz w:val="18"/>
          <w:lang w:val="de-DE"/>
        </w:rPr>
        <w:t xml:space="preserve">Nähere Informationen über die Hinterlegung </w:t>
      </w:r>
      <w:r w:rsidR="006500A8" w:rsidRPr="009B4399">
        <w:rPr>
          <w:snapToGrid w:val="0"/>
          <w:sz w:val="18"/>
          <w:lang w:val="de-DE"/>
        </w:rPr>
        <w:t>der Formulare</w:t>
      </w:r>
      <w:r w:rsidRPr="009B4399">
        <w:rPr>
          <w:snapToGrid w:val="0"/>
          <w:sz w:val="18"/>
          <w:lang w:val="de-DE"/>
        </w:rPr>
        <w:t xml:space="preserve"> finden Sie auf der Website der Bilanzzentrale: www.bilanzzentrale.be</w:t>
      </w:r>
    </w:p>
    <w:p w14:paraId="7FBC272A" w14:textId="77777777" w:rsidR="009644C2" w:rsidRPr="009B4399" w:rsidRDefault="009644C2" w:rsidP="009644C2">
      <w:pPr>
        <w:spacing w:line="360" w:lineRule="atLeast"/>
        <w:jc w:val="left"/>
        <w:rPr>
          <w:sz w:val="18"/>
          <w:szCs w:val="18"/>
          <w:lang w:val="nl-BE"/>
        </w:rPr>
      </w:pPr>
    </w:p>
    <w:p w14:paraId="7FBC272B" w14:textId="77777777" w:rsidR="009644C2" w:rsidRPr="009B4399" w:rsidRDefault="009644C2" w:rsidP="009644C2">
      <w:pPr>
        <w:spacing w:line="480" w:lineRule="atLeast"/>
        <w:jc w:val="center"/>
        <w:rPr>
          <w:sz w:val="32"/>
          <w:lang w:val="nl-BE"/>
        </w:rPr>
        <w:sectPr w:rsidR="009644C2" w:rsidRPr="009B4399" w:rsidSect="0013772D">
          <w:headerReference w:type="default" r:id="rId11"/>
          <w:footerReference w:type="default" r:id="rId12"/>
          <w:headerReference w:type="first" r:id="rId13"/>
          <w:footerReference w:type="first" r:id="rId14"/>
          <w:pgSz w:w="11907" w:h="16840" w:code="9"/>
          <w:pgMar w:top="567" w:right="1418" w:bottom="567" w:left="1418" w:header="567" w:footer="567" w:gutter="0"/>
          <w:paperSrc w:first="7" w:other="7"/>
          <w:cols w:space="708"/>
          <w:titlePg/>
        </w:sectPr>
      </w:pPr>
      <w:bookmarkStart w:id="0" w:name="_GoBack"/>
      <w:bookmarkEnd w:id="0"/>
    </w:p>
    <w:p w14:paraId="7FBC272C" w14:textId="77777777" w:rsidR="0013772D" w:rsidRPr="009B4399" w:rsidRDefault="0013772D" w:rsidP="0013772D">
      <w:pPr>
        <w:spacing w:line="240" w:lineRule="atLeast"/>
        <w:jc w:val="left"/>
        <w:rPr>
          <w:sz w:val="18"/>
          <w:szCs w:val="18"/>
          <w:lang w:val="nl-BE"/>
        </w:rPr>
      </w:pPr>
    </w:p>
    <w:p w14:paraId="7FBC272D" w14:textId="77777777" w:rsidR="0013772D" w:rsidRPr="009B4399" w:rsidRDefault="0013772D" w:rsidP="0013772D">
      <w:pPr>
        <w:spacing w:line="240" w:lineRule="atLeast"/>
        <w:jc w:val="left"/>
        <w:rPr>
          <w:sz w:val="18"/>
          <w:szCs w:val="18"/>
          <w:lang w:val="nl-BE"/>
        </w:rPr>
      </w:pPr>
    </w:p>
    <w:p w14:paraId="7FBC272E" w14:textId="77777777" w:rsidR="0013772D" w:rsidRPr="009B4399" w:rsidRDefault="0013772D" w:rsidP="0013772D">
      <w:pPr>
        <w:spacing w:line="240" w:lineRule="atLeast"/>
        <w:jc w:val="left"/>
        <w:rPr>
          <w:sz w:val="18"/>
          <w:szCs w:val="18"/>
          <w:lang w:val="nl-BE"/>
        </w:rPr>
      </w:pPr>
    </w:p>
    <w:p w14:paraId="7FBC272F" w14:textId="77777777" w:rsidR="0013772D" w:rsidRPr="009B4399" w:rsidRDefault="0013772D" w:rsidP="0013772D">
      <w:pPr>
        <w:spacing w:line="240" w:lineRule="atLeast"/>
        <w:jc w:val="left"/>
        <w:rPr>
          <w:caps/>
          <w:sz w:val="18"/>
          <w:szCs w:val="18"/>
          <w:lang w:val="nl-BE"/>
        </w:rPr>
      </w:pPr>
    </w:p>
    <w:p w14:paraId="7FBC2730" w14:textId="77777777" w:rsidR="0013772D" w:rsidRPr="009B4399" w:rsidRDefault="0013772D" w:rsidP="0013772D">
      <w:pPr>
        <w:spacing w:line="240" w:lineRule="atLeast"/>
        <w:jc w:val="left"/>
        <w:rPr>
          <w:caps/>
          <w:sz w:val="18"/>
          <w:szCs w:val="18"/>
          <w:lang w:val="nl-BE"/>
        </w:rPr>
      </w:pPr>
    </w:p>
    <w:p w14:paraId="7FBC2731" w14:textId="77777777" w:rsidR="0013772D" w:rsidRPr="009B4399" w:rsidRDefault="0013772D" w:rsidP="0013772D">
      <w:pPr>
        <w:spacing w:line="240" w:lineRule="atLeast"/>
        <w:jc w:val="left"/>
        <w:rPr>
          <w:caps/>
          <w:sz w:val="18"/>
          <w:szCs w:val="18"/>
          <w:lang w:val="nl-BE"/>
        </w:rPr>
      </w:pPr>
    </w:p>
    <w:p w14:paraId="7FBC2732" w14:textId="77777777" w:rsidR="0013772D" w:rsidRPr="009B4399" w:rsidRDefault="0013772D" w:rsidP="0013772D">
      <w:pPr>
        <w:spacing w:line="240" w:lineRule="atLeast"/>
        <w:jc w:val="left"/>
        <w:rPr>
          <w:caps/>
          <w:sz w:val="18"/>
          <w:szCs w:val="18"/>
          <w:lang w:val="nl-BE"/>
        </w:rPr>
      </w:pPr>
    </w:p>
    <w:p w14:paraId="7FBC2733" w14:textId="77777777" w:rsidR="0013772D" w:rsidRPr="009B4399" w:rsidRDefault="0013772D" w:rsidP="0013772D">
      <w:pPr>
        <w:spacing w:line="240" w:lineRule="atLeast"/>
        <w:jc w:val="left"/>
        <w:rPr>
          <w:caps/>
          <w:sz w:val="18"/>
          <w:szCs w:val="18"/>
          <w:lang w:val="nl-BE"/>
        </w:rPr>
      </w:pPr>
    </w:p>
    <w:p w14:paraId="7FBC2734" w14:textId="77777777" w:rsidR="0013772D" w:rsidRPr="009B4399" w:rsidRDefault="00E8234E" w:rsidP="0013772D">
      <w:pPr>
        <w:spacing w:line="360" w:lineRule="auto"/>
        <w:jc w:val="center"/>
        <w:rPr>
          <w:caps/>
          <w:sz w:val="22"/>
          <w:lang w:val="nl-BE"/>
        </w:rPr>
      </w:pPr>
      <w:r w:rsidRPr="009B4399">
        <w:rPr>
          <w:caps/>
          <w:sz w:val="26"/>
          <w:lang w:val="de-DE"/>
        </w:rPr>
        <w:t>inhaltsangabe</w:t>
      </w:r>
    </w:p>
    <w:p w14:paraId="7FBC2735" w14:textId="77777777" w:rsidR="0013772D" w:rsidRPr="009B4399" w:rsidRDefault="0013772D" w:rsidP="0013772D">
      <w:pPr>
        <w:spacing w:line="240" w:lineRule="atLeast"/>
        <w:jc w:val="left"/>
        <w:rPr>
          <w:caps/>
          <w:sz w:val="18"/>
          <w:szCs w:val="18"/>
          <w:lang w:val="nl-BE"/>
        </w:rPr>
      </w:pPr>
    </w:p>
    <w:p w14:paraId="7FBC2736" w14:textId="77777777" w:rsidR="0013772D" w:rsidRPr="009B4399" w:rsidRDefault="0013772D" w:rsidP="0013772D">
      <w:pPr>
        <w:spacing w:line="360" w:lineRule="auto"/>
        <w:rPr>
          <w:caps/>
          <w:sz w:val="18"/>
          <w:lang w:val="nl-BE"/>
        </w:rPr>
      </w:pPr>
    </w:p>
    <w:p w14:paraId="7FBC2737" w14:textId="5610170E" w:rsidR="00CE580B" w:rsidRPr="009B4399" w:rsidRDefault="0098639F" w:rsidP="00CE580B">
      <w:pPr>
        <w:tabs>
          <w:tab w:val="left" w:pos="284"/>
          <w:tab w:val="left" w:pos="2835"/>
          <w:tab w:val="left" w:pos="5387"/>
          <w:tab w:val="left" w:pos="7088"/>
        </w:tabs>
        <w:spacing w:line="360" w:lineRule="auto"/>
        <w:rPr>
          <w:sz w:val="18"/>
          <w:lang w:val="nl-BE"/>
        </w:rPr>
      </w:pPr>
      <w:proofErr w:type="spellStart"/>
      <w:r w:rsidRPr="009B4399">
        <w:rPr>
          <w:sz w:val="18"/>
          <w:lang w:val="nl-NL"/>
        </w:rPr>
        <w:t>Vorliegendes</w:t>
      </w:r>
      <w:proofErr w:type="spellEnd"/>
      <w:r w:rsidRPr="009B4399">
        <w:rPr>
          <w:sz w:val="18"/>
          <w:lang w:val="nl-NL"/>
        </w:rPr>
        <w:t xml:space="preserve"> </w:t>
      </w:r>
      <w:r w:rsidR="006500A8" w:rsidRPr="009B4399">
        <w:rPr>
          <w:sz w:val="18"/>
          <w:lang w:val="de-DE"/>
        </w:rPr>
        <w:t xml:space="preserve">Dokument </w:t>
      </w:r>
      <w:proofErr w:type="spellStart"/>
      <w:r w:rsidRPr="009B4399">
        <w:rPr>
          <w:sz w:val="18"/>
          <w:lang w:val="nl-NL"/>
        </w:rPr>
        <w:t>stellt</w:t>
      </w:r>
      <w:proofErr w:type="spellEnd"/>
      <w:r w:rsidRPr="009B4399">
        <w:rPr>
          <w:sz w:val="18"/>
          <w:lang w:val="nl-NL"/>
        </w:rPr>
        <w:t xml:space="preserve"> das Mikro-</w:t>
      </w:r>
      <w:proofErr w:type="spellStart"/>
      <w:r w:rsidRPr="009B4399">
        <w:rPr>
          <w:sz w:val="18"/>
          <w:lang w:val="nl-NL"/>
        </w:rPr>
        <w:t>Modell</w:t>
      </w:r>
      <w:proofErr w:type="spellEnd"/>
      <w:r w:rsidRPr="009B4399">
        <w:rPr>
          <w:sz w:val="18"/>
          <w:lang w:val="nl-NL"/>
        </w:rPr>
        <w:t xml:space="preserve"> </w:t>
      </w:r>
      <w:r w:rsidR="006500A8" w:rsidRPr="009B4399">
        <w:rPr>
          <w:sz w:val="18"/>
          <w:lang w:val="de-DE"/>
        </w:rPr>
        <w:t>des Hinterlegungsformular</w:t>
      </w:r>
      <w:r w:rsidR="00F8726F" w:rsidRPr="009B4399">
        <w:rPr>
          <w:sz w:val="18"/>
          <w:lang w:val="de-DE"/>
        </w:rPr>
        <w:t>s</w:t>
      </w:r>
      <w:r w:rsidR="006500A8" w:rsidRPr="009B4399">
        <w:rPr>
          <w:sz w:val="18"/>
          <w:lang w:val="de-DE"/>
        </w:rPr>
        <w:t xml:space="preserve"> </w:t>
      </w:r>
      <w:proofErr w:type="spellStart"/>
      <w:r w:rsidRPr="009B4399">
        <w:rPr>
          <w:sz w:val="18"/>
          <w:lang w:val="nl-NL"/>
        </w:rPr>
        <w:t>für</w:t>
      </w:r>
      <w:proofErr w:type="spellEnd"/>
      <w:r w:rsidRPr="009B4399">
        <w:rPr>
          <w:sz w:val="18"/>
          <w:lang w:val="nl-NL"/>
        </w:rPr>
        <w:t xml:space="preserve"> </w:t>
      </w:r>
      <w:proofErr w:type="spellStart"/>
      <w:r w:rsidR="007574AA" w:rsidRPr="009B4399">
        <w:rPr>
          <w:sz w:val="18"/>
          <w:lang w:val="nl-NL"/>
        </w:rPr>
        <w:t>G</w:t>
      </w:r>
      <w:r w:rsidR="0055584F" w:rsidRPr="009B4399">
        <w:rPr>
          <w:sz w:val="18"/>
          <w:lang w:val="nl-NL"/>
        </w:rPr>
        <w:t>esellschaften</w:t>
      </w:r>
      <w:proofErr w:type="spellEnd"/>
      <w:r w:rsidR="008414B4" w:rsidRPr="009B4399">
        <w:rPr>
          <w:sz w:val="18"/>
          <w:lang w:val="nl-NL"/>
        </w:rPr>
        <w:t xml:space="preserve"> dar </w:t>
      </w:r>
      <w:proofErr w:type="spellStart"/>
      <w:r w:rsidR="008414B4" w:rsidRPr="009B4399">
        <w:rPr>
          <w:sz w:val="18"/>
          <w:lang w:val="nl-NL"/>
        </w:rPr>
        <w:t>und</w:t>
      </w:r>
      <w:proofErr w:type="spellEnd"/>
      <w:r w:rsidR="008414B4" w:rsidRPr="009B4399">
        <w:rPr>
          <w:sz w:val="18"/>
          <w:lang w:val="nl-NL"/>
        </w:rPr>
        <w:t xml:space="preserve"> </w:t>
      </w:r>
      <w:proofErr w:type="spellStart"/>
      <w:r w:rsidR="008414B4" w:rsidRPr="009B4399">
        <w:rPr>
          <w:sz w:val="18"/>
          <w:lang w:val="nl-NL"/>
        </w:rPr>
        <w:t>enthä</w:t>
      </w:r>
      <w:r w:rsidRPr="009B4399">
        <w:rPr>
          <w:sz w:val="18"/>
          <w:lang w:val="nl-NL"/>
        </w:rPr>
        <w:t>lt</w:t>
      </w:r>
      <w:proofErr w:type="spellEnd"/>
      <w:r w:rsidR="00CE580B" w:rsidRPr="009B4399">
        <w:rPr>
          <w:sz w:val="18"/>
          <w:lang w:val="nl-NL"/>
        </w:rPr>
        <w:t>:</w:t>
      </w:r>
    </w:p>
    <w:p w14:paraId="7FBC2738" w14:textId="77777777" w:rsidR="00CE580B" w:rsidRPr="009B4399" w:rsidRDefault="0098639F" w:rsidP="00CE580B">
      <w:pPr>
        <w:numPr>
          <w:ilvl w:val="0"/>
          <w:numId w:val="11"/>
        </w:numPr>
        <w:tabs>
          <w:tab w:val="left" w:pos="284"/>
        </w:tabs>
        <w:spacing w:line="360" w:lineRule="auto"/>
        <w:ind w:left="568" w:hanging="284"/>
        <w:contextualSpacing/>
        <w:rPr>
          <w:sz w:val="18"/>
          <w:lang w:val="nl-BE"/>
        </w:rPr>
      </w:pPr>
      <w:r w:rsidRPr="009B4399">
        <w:rPr>
          <w:sz w:val="18"/>
          <w:lang w:val="nl-BE"/>
        </w:rPr>
        <w:t xml:space="preserve">die </w:t>
      </w:r>
      <w:proofErr w:type="spellStart"/>
      <w:r w:rsidR="00D75EDC" w:rsidRPr="009B4399">
        <w:rPr>
          <w:sz w:val="18"/>
          <w:lang w:val="nl-BE"/>
        </w:rPr>
        <w:t>Identifikationsangaben</w:t>
      </w:r>
      <w:proofErr w:type="spellEnd"/>
      <w:r w:rsidRPr="009B4399">
        <w:rPr>
          <w:sz w:val="18"/>
          <w:lang w:val="nl-BE"/>
        </w:rPr>
        <w:t xml:space="preserve"> des </w:t>
      </w:r>
      <w:proofErr w:type="spellStart"/>
      <w:r w:rsidRPr="009B4399">
        <w:rPr>
          <w:sz w:val="18"/>
          <w:lang w:val="nl-BE"/>
        </w:rPr>
        <w:t>Unternehmens</w:t>
      </w:r>
      <w:proofErr w:type="spellEnd"/>
      <w:r w:rsidRPr="009B4399">
        <w:rPr>
          <w:sz w:val="18"/>
          <w:lang w:val="nl-BE"/>
        </w:rPr>
        <w:t xml:space="preserve"> </w:t>
      </w:r>
      <w:proofErr w:type="spellStart"/>
      <w:r w:rsidRPr="009B4399">
        <w:rPr>
          <w:sz w:val="18"/>
          <w:lang w:val="nl-BE"/>
        </w:rPr>
        <w:t>und</w:t>
      </w:r>
      <w:proofErr w:type="spellEnd"/>
      <w:r w:rsidRPr="009B4399">
        <w:rPr>
          <w:sz w:val="18"/>
          <w:lang w:val="nl-BE"/>
        </w:rPr>
        <w:t xml:space="preserve"> den </w:t>
      </w:r>
      <w:proofErr w:type="spellStart"/>
      <w:r w:rsidRPr="009B4399">
        <w:rPr>
          <w:sz w:val="18"/>
          <w:lang w:val="nl-BE"/>
        </w:rPr>
        <w:t>Jahresabschluss</w:t>
      </w:r>
      <w:proofErr w:type="spellEnd"/>
      <w:r w:rsidR="00CE580B" w:rsidRPr="009B4399">
        <w:rPr>
          <w:sz w:val="18"/>
          <w:lang w:val="nl-BE"/>
        </w:rPr>
        <w:t xml:space="preserve"> (</w:t>
      </w:r>
      <w:proofErr w:type="spellStart"/>
      <w:r w:rsidRPr="009B4399">
        <w:rPr>
          <w:sz w:val="18"/>
          <w:lang w:val="nl-BE"/>
        </w:rPr>
        <w:t>Sektion</w:t>
      </w:r>
      <w:proofErr w:type="spellEnd"/>
      <w:r w:rsidRPr="009B4399">
        <w:rPr>
          <w:sz w:val="18"/>
          <w:lang w:val="nl-BE"/>
        </w:rPr>
        <w:t xml:space="preserve"> Mikro </w:t>
      </w:r>
      <w:r w:rsidR="00CE580B" w:rsidRPr="009B4399">
        <w:rPr>
          <w:sz w:val="18"/>
          <w:lang w:val="nl-BE"/>
        </w:rPr>
        <w:t>1);</w:t>
      </w:r>
    </w:p>
    <w:p w14:paraId="7FBC2739" w14:textId="77777777" w:rsidR="00CE580B" w:rsidRPr="009B4399" w:rsidRDefault="0098639F" w:rsidP="00CE580B">
      <w:pPr>
        <w:numPr>
          <w:ilvl w:val="0"/>
          <w:numId w:val="11"/>
        </w:numPr>
        <w:tabs>
          <w:tab w:val="left" w:pos="284"/>
        </w:tabs>
        <w:spacing w:line="360" w:lineRule="auto"/>
        <w:ind w:left="568" w:hanging="284"/>
        <w:contextualSpacing/>
        <w:rPr>
          <w:sz w:val="18"/>
          <w:lang w:val="nl-BE"/>
        </w:rPr>
      </w:pPr>
      <w:r w:rsidRPr="009B4399">
        <w:rPr>
          <w:sz w:val="18"/>
          <w:lang w:val="nl-BE"/>
        </w:rPr>
        <w:t xml:space="preserve">die </w:t>
      </w:r>
      <w:proofErr w:type="spellStart"/>
      <w:r w:rsidRPr="009B4399">
        <w:rPr>
          <w:sz w:val="18"/>
          <w:lang w:val="nl-BE"/>
        </w:rPr>
        <w:t>vollständige</w:t>
      </w:r>
      <w:proofErr w:type="spellEnd"/>
      <w:r w:rsidRPr="009B4399">
        <w:rPr>
          <w:sz w:val="18"/>
          <w:lang w:val="nl-BE"/>
        </w:rPr>
        <w:t xml:space="preserve"> </w:t>
      </w:r>
      <w:proofErr w:type="spellStart"/>
      <w:r w:rsidRPr="009B4399">
        <w:rPr>
          <w:sz w:val="18"/>
          <w:lang w:val="nl-BE"/>
        </w:rPr>
        <w:t>Liste</w:t>
      </w:r>
      <w:proofErr w:type="spellEnd"/>
      <w:r w:rsidRPr="009B4399">
        <w:rPr>
          <w:sz w:val="18"/>
          <w:lang w:val="nl-BE"/>
        </w:rPr>
        <w:t xml:space="preserve"> der </w:t>
      </w:r>
      <w:proofErr w:type="spellStart"/>
      <w:r w:rsidRPr="009B4399">
        <w:rPr>
          <w:sz w:val="18"/>
          <w:lang w:val="nl-BE"/>
        </w:rPr>
        <w:t>Verwaltungsratsmitglieder</w:t>
      </w:r>
      <w:proofErr w:type="spellEnd"/>
      <w:r w:rsidRPr="009B4399">
        <w:rPr>
          <w:sz w:val="18"/>
          <w:lang w:val="nl-BE"/>
        </w:rPr>
        <w:t xml:space="preserve">, </w:t>
      </w:r>
      <w:proofErr w:type="spellStart"/>
      <w:r w:rsidRPr="009B4399">
        <w:rPr>
          <w:sz w:val="18"/>
          <w:lang w:val="nl-BE"/>
        </w:rPr>
        <w:t>Geschäftsführer</w:t>
      </w:r>
      <w:proofErr w:type="spellEnd"/>
      <w:r w:rsidRPr="009B4399">
        <w:rPr>
          <w:sz w:val="18"/>
          <w:lang w:val="nl-BE"/>
        </w:rPr>
        <w:t xml:space="preserve"> </w:t>
      </w:r>
      <w:proofErr w:type="spellStart"/>
      <w:r w:rsidRPr="009B4399">
        <w:rPr>
          <w:sz w:val="18"/>
          <w:lang w:val="nl-BE"/>
        </w:rPr>
        <w:t>und</w:t>
      </w:r>
      <w:proofErr w:type="spellEnd"/>
      <w:r w:rsidRPr="009B4399">
        <w:rPr>
          <w:sz w:val="18"/>
          <w:lang w:val="nl-BE"/>
        </w:rPr>
        <w:t xml:space="preserve"> </w:t>
      </w:r>
      <w:proofErr w:type="spellStart"/>
      <w:r w:rsidRPr="009B4399">
        <w:rPr>
          <w:sz w:val="18"/>
          <w:lang w:val="nl-BE"/>
        </w:rPr>
        <w:t>Kommissare</w:t>
      </w:r>
      <w:proofErr w:type="spellEnd"/>
      <w:r w:rsidRPr="009B4399">
        <w:rPr>
          <w:sz w:val="18"/>
          <w:lang w:val="nl-BE"/>
        </w:rPr>
        <w:t xml:space="preserve"> (</w:t>
      </w:r>
      <w:proofErr w:type="spellStart"/>
      <w:r w:rsidRPr="009B4399">
        <w:rPr>
          <w:sz w:val="18"/>
          <w:lang w:val="nl-BE"/>
        </w:rPr>
        <w:t>Sektion</w:t>
      </w:r>
      <w:proofErr w:type="spellEnd"/>
      <w:r w:rsidRPr="009B4399">
        <w:rPr>
          <w:sz w:val="18"/>
          <w:lang w:val="nl-BE"/>
        </w:rPr>
        <w:t xml:space="preserve"> Mikro 2.1) </w:t>
      </w:r>
      <w:proofErr w:type="spellStart"/>
      <w:r w:rsidRPr="009B4399">
        <w:rPr>
          <w:sz w:val="18"/>
          <w:lang w:val="nl-BE"/>
        </w:rPr>
        <w:t>und</w:t>
      </w:r>
      <w:proofErr w:type="spellEnd"/>
      <w:r w:rsidRPr="009B4399">
        <w:rPr>
          <w:sz w:val="18"/>
          <w:lang w:val="nl-BE"/>
        </w:rPr>
        <w:t xml:space="preserve"> die </w:t>
      </w:r>
      <w:proofErr w:type="spellStart"/>
      <w:r w:rsidRPr="009B4399">
        <w:rPr>
          <w:sz w:val="18"/>
          <w:lang w:val="nl-BE"/>
        </w:rPr>
        <w:t>Identität</w:t>
      </w:r>
      <w:proofErr w:type="spellEnd"/>
      <w:r w:rsidRPr="009B4399">
        <w:rPr>
          <w:sz w:val="18"/>
          <w:lang w:val="nl-BE"/>
        </w:rPr>
        <w:t xml:space="preserve"> der externen </w:t>
      </w:r>
      <w:proofErr w:type="spellStart"/>
      <w:r w:rsidR="00176D78" w:rsidRPr="009B4399">
        <w:rPr>
          <w:sz w:val="18"/>
          <w:lang w:val="nl-BE"/>
        </w:rPr>
        <w:t>Buchprüfer</w:t>
      </w:r>
      <w:proofErr w:type="spellEnd"/>
      <w:r w:rsidRPr="009B4399">
        <w:rPr>
          <w:sz w:val="18"/>
          <w:lang w:val="nl-BE"/>
        </w:rPr>
        <w:t xml:space="preserve">, Revisoren, </w:t>
      </w:r>
      <w:r w:rsidRPr="009B4399">
        <w:rPr>
          <w:sz w:val="18"/>
          <w:lang w:val="de-DE"/>
        </w:rPr>
        <w:t>zugelassenen Buchhaltern oder zugelassenen Buchhalter-</w:t>
      </w:r>
      <w:proofErr w:type="spellStart"/>
      <w:r w:rsidRPr="009B4399">
        <w:rPr>
          <w:sz w:val="18"/>
          <w:lang w:val="de-DE"/>
        </w:rPr>
        <w:t>Fiskalisten</w:t>
      </w:r>
      <w:proofErr w:type="spellEnd"/>
      <w:r w:rsidR="00176D78" w:rsidRPr="009B4399">
        <w:rPr>
          <w:sz w:val="18"/>
          <w:lang w:val="de-DE"/>
        </w:rPr>
        <w:t>,</w:t>
      </w:r>
      <w:r w:rsidRPr="009B4399">
        <w:rPr>
          <w:sz w:val="18"/>
          <w:lang w:val="de-DE"/>
        </w:rPr>
        <w:t xml:space="preserve"> die einen Auftrag in Bezug auf den Jahresabschluss eines Unternehmens ausgeführt haben</w:t>
      </w:r>
      <w:r w:rsidRPr="009B4399">
        <w:rPr>
          <w:sz w:val="18"/>
          <w:lang w:val="nl-BE"/>
        </w:rPr>
        <w:t xml:space="preserve"> </w:t>
      </w:r>
      <w:r w:rsidR="00CE580B" w:rsidRPr="009B4399">
        <w:rPr>
          <w:sz w:val="18"/>
          <w:lang w:val="nl-BE"/>
        </w:rPr>
        <w:t>(</w:t>
      </w:r>
      <w:proofErr w:type="spellStart"/>
      <w:r w:rsidRPr="009B4399">
        <w:rPr>
          <w:sz w:val="18"/>
          <w:lang w:val="nl-BE"/>
        </w:rPr>
        <w:t>Sektion</w:t>
      </w:r>
      <w:proofErr w:type="spellEnd"/>
      <w:r w:rsidRPr="009B4399">
        <w:rPr>
          <w:sz w:val="18"/>
          <w:lang w:val="nl-BE"/>
        </w:rPr>
        <w:t> </w:t>
      </w:r>
      <w:r w:rsidR="00CE580B" w:rsidRPr="009B4399">
        <w:rPr>
          <w:sz w:val="18"/>
          <w:lang w:val="nl-BE"/>
        </w:rPr>
        <w:t>M</w:t>
      </w:r>
      <w:r w:rsidRPr="009B4399">
        <w:rPr>
          <w:sz w:val="18"/>
          <w:lang w:val="nl-BE"/>
        </w:rPr>
        <w:t>ikro</w:t>
      </w:r>
      <w:r w:rsidR="00CE580B" w:rsidRPr="009B4399">
        <w:rPr>
          <w:lang w:val="nl-BE"/>
        </w:rPr>
        <w:t> </w:t>
      </w:r>
      <w:r w:rsidR="00CE580B" w:rsidRPr="009B4399">
        <w:rPr>
          <w:sz w:val="18"/>
          <w:lang w:val="nl-BE"/>
        </w:rPr>
        <w:t xml:space="preserve">2.2); </w:t>
      </w:r>
    </w:p>
    <w:p w14:paraId="7FBC273A" w14:textId="77777777" w:rsidR="00CE580B" w:rsidRPr="009B4399" w:rsidRDefault="0098639F" w:rsidP="00CE580B">
      <w:pPr>
        <w:numPr>
          <w:ilvl w:val="0"/>
          <w:numId w:val="11"/>
        </w:numPr>
        <w:tabs>
          <w:tab w:val="left" w:pos="284"/>
        </w:tabs>
        <w:spacing w:line="360" w:lineRule="auto"/>
        <w:ind w:left="568" w:hanging="284"/>
        <w:contextualSpacing/>
        <w:rPr>
          <w:sz w:val="18"/>
          <w:lang w:val="nl-BE"/>
        </w:rPr>
      </w:pPr>
      <w:r w:rsidRPr="009B4399">
        <w:rPr>
          <w:sz w:val="18"/>
          <w:lang w:val="nl-BE"/>
        </w:rPr>
        <w:t xml:space="preserve">den </w:t>
      </w:r>
      <w:proofErr w:type="spellStart"/>
      <w:r w:rsidRPr="009B4399">
        <w:rPr>
          <w:sz w:val="18"/>
          <w:lang w:val="nl-BE"/>
        </w:rPr>
        <w:t>Jahresabschluss</w:t>
      </w:r>
      <w:proofErr w:type="spellEnd"/>
      <w:r w:rsidRPr="009B4399">
        <w:rPr>
          <w:sz w:val="18"/>
          <w:lang w:val="nl-BE"/>
        </w:rPr>
        <w:t xml:space="preserve"> </w:t>
      </w:r>
      <w:proofErr w:type="spellStart"/>
      <w:r w:rsidRPr="009B4399">
        <w:rPr>
          <w:sz w:val="18"/>
          <w:lang w:val="nl-BE"/>
        </w:rPr>
        <w:t>mit</w:t>
      </w:r>
      <w:proofErr w:type="spellEnd"/>
    </w:p>
    <w:p w14:paraId="7FBC273B" w14:textId="77777777" w:rsidR="00CE580B" w:rsidRPr="009B4399" w:rsidRDefault="0098639F" w:rsidP="00CE580B">
      <w:pPr>
        <w:numPr>
          <w:ilvl w:val="0"/>
          <w:numId w:val="12"/>
        </w:numPr>
        <w:spacing w:line="360" w:lineRule="auto"/>
        <w:ind w:left="851" w:hanging="284"/>
        <w:contextualSpacing/>
        <w:rPr>
          <w:sz w:val="18"/>
          <w:lang w:val="de-DE"/>
        </w:rPr>
      </w:pPr>
      <w:r w:rsidRPr="009B4399">
        <w:rPr>
          <w:sz w:val="18"/>
          <w:lang w:val="de-DE"/>
        </w:rPr>
        <w:t>der Bilanz</w:t>
      </w:r>
      <w:r w:rsidR="00CE580B" w:rsidRPr="009B4399">
        <w:rPr>
          <w:sz w:val="18"/>
          <w:lang w:val="de-DE"/>
        </w:rPr>
        <w:t xml:space="preserve"> (</w:t>
      </w:r>
      <w:r w:rsidRPr="009B4399">
        <w:rPr>
          <w:sz w:val="18"/>
          <w:lang w:val="de-DE"/>
        </w:rPr>
        <w:t xml:space="preserve">Sektionen Mikro </w:t>
      </w:r>
      <w:r w:rsidR="00CE580B" w:rsidRPr="009B4399">
        <w:rPr>
          <w:sz w:val="18"/>
          <w:lang w:val="de-DE"/>
        </w:rPr>
        <w:t xml:space="preserve">3.1 </w:t>
      </w:r>
      <w:r w:rsidRPr="009B4399">
        <w:rPr>
          <w:sz w:val="18"/>
          <w:lang w:val="de-DE"/>
        </w:rPr>
        <w:t>und</w:t>
      </w:r>
      <w:r w:rsidR="00CE580B" w:rsidRPr="009B4399">
        <w:rPr>
          <w:sz w:val="18"/>
          <w:lang w:val="de-DE"/>
        </w:rPr>
        <w:t xml:space="preserve"> </w:t>
      </w:r>
      <w:r w:rsidRPr="009B4399">
        <w:rPr>
          <w:sz w:val="18"/>
          <w:lang w:val="de-DE"/>
        </w:rPr>
        <w:t xml:space="preserve">Mikro </w:t>
      </w:r>
      <w:r w:rsidR="00CE580B" w:rsidRPr="009B4399">
        <w:rPr>
          <w:sz w:val="18"/>
          <w:lang w:val="de-DE"/>
        </w:rPr>
        <w:t>3.2);</w:t>
      </w:r>
    </w:p>
    <w:p w14:paraId="7FBC273C" w14:textId="77777777" w:rsidR="00CE580B" w:rsidRPr="009B4399" w:rsidRDefault="0098639F" w:rsidP="00CE580B">
      <w:pPr>
        <w:numPr>
          <w:ilvl w:val="0"/>
          <w:numId w:val="12"/>
        </w:numPr>
        <w:spacing w:line="360" w:lineRule="auto"/>
        <w:ind w:left="851" w:hanging="284"/>
        <w:contextualSpacing/>
        <w:rPr>
          <w:sz w:val="18"/>
          <w:lang w:val="nl-BE"/>
        </w:rPr>
      </w:pPr>
      <w:r w:rsidRPr="009B4399">
        <w:rPr>
          <w:sz w:val="18"/>
          <w:lang w:val="nl-BE"/>
        </w:rPr>
        <w:t xml:space="preserve">der </w:t>
      </w:r>
      <w:proofErr w:type="spellStart"/>
      <w:r w:rsidRPr="009B4399">
        <w:rPr>
          <w:sz w:val="18"/>
          <w:lang w:val="nl-BE"/>
        </w:rPr>
        <w:t>Ergebnisrechnung</w:t>
      </w:r>
      <w:proofErr w:type="spellEnd"/>
      <w:r w:rsidR="00CE580B" w:rsidRPr="009B4399">
        <w:rPr>
          <w:sz w:val="18"/>
          <w:lang w:val="nl-BE"/>
        </w:rPr>
        <w:t xml:space="preserve"> (</w:t>
      </w:r>
      <w:proofErr w:type="spellStart"/>
      <w:r w:rsidRPr="009B4399">
        <w:rPr>
          <w:sz w:val="18"/>
          <w:lang w:val="nl-BE"/>
        </w:rPr>
        <w:t>Sektion</w:t>
      </w:r>
      <w:proofErr w:type="spellEnd"/>
      <w:r w:rsidRPr="009B4399">
        <w:rPr>
          <w:sz w:val="18"/>
          <w:lang w:val="nl-BE"/>
        </w:rPr>
        <w:t xml:space="preserve"> Mikro</w:t>
      </w:r>
      <w:r w:rsidR="00CE580B" w:rsidRPr="009B4399">
        <w:rPr>
          <w:sz w:val="18"/>
          <w:lang w:val="nl-BE"/>
        </w:rPr>
        <w:t xml:space="preserve"> 4);</w:t>
      </w:r>
    </w:p>
    <w:p w14:paraId="7FBC273D" w14:textId="77777777" w:rsidR="00CE580B" w:rsidRPr="009B4399" w:rsidRDefault="0098639F" w:rsidP="00CE580B">
      <w:pPr>
        <w:numPr>
          <w:ilvl w:val="0"/>
          <w:numId w:val="12"/>
        </w:numPr>
        <w:spacing w:line="360" w:lineRule="auto"/>
        <w:ind w:left="851" w:hanging="284"/>
        <w:contextualSpacing/>
        <w:rPr>
          <w:sz w:val="18"/>
          <w:lang w:val="nl-BE"/>
        </w:rPr>
      </w:pPr>
      <w:r w:rsidRPr="009B4399">
        <w:rPr>
          <w:sz w:val="18"/>
          <w:lang w:val="de-DE"/>
        </w:rPr>
        <w:t xml:space="preserve">der Aufstellung der Ergebnisverwendung </w:t>
      </w:r>
      <w:r w:rsidR="00CE580B" w:rsidRPr="009B4399">
        <w:rPr>
          <w:sz w:val="18"/>
          <w:lang w:val="nl-BE"/>
        </w:rPr>
        <w:t>(</w:t>
      </w:r>
      <w:proofErr w:type="spellStart"/>
      <w:r w:rsidRPr="009B4399">
        <w:rPr>
          <w:sz w:val="18"/>
          <w:lang w:val="nl-BE"/>
        </w:rPr>
        <w:t>Sektion</w:t>
      </w:r>
      <w:proofErr w:type="spellEnd"/>
      <w:r w:rsidRPr="009B4399">
        <w:rPr>
          <w:sz w:val="18"/>
          <w:lang w:val="nl-BE"/>
        </w:rPr>
        <w:t xml:space="preserve"> Mikro </w:t>
      </w:r>
      <w:r w:rsidR="00CE580B" w:rsidRPr="009B4399">
        <w:rPr>
          <w:sz w:val="18"/>
          <w:lang w:val="nl-BE"/>
        </w:rPr>
        <w:t>5);</w:t>
      </w:r>
    </w:p>
    <w:p w14:paraId="7FBC273E" w14:textId="77777777" w:rsidR="00CE580B" w:rsidRPr="009B4399" w:rsidRDefault="0098639F" w:rsidP="00CE580B">
      <w:pPr>
        <w:numPr>
          <w:ilvl w:val="0"/>
          <w:numId w:val="12"/>
        </w:numPr>
        <w:spacing w:line="360" w:lineRule="auto"/>
        <w:ind w:left="851" w:hanging="284"/>
        <w:contextualSpacing/>
        <w:rPr>
          <w:sz w:val="18"/>
          <w:lang w:val="nl-BE"/>
        </w:rPr>
      </w:pPr>
      <w:proofErr w:type="spellStart"/>
      <w:r w:rsidRPr="009B4399">
        <w:rPr>
          <w:sz w:val="18"/>
          <w:lang w:val="nl-BE"/>
        </w:rPr>
        <w:t>dem</w:t>
      </w:r>
      <w:proofErr w:type="spellEnd"/>
      <w:r w:rsidRPr="009B4399">
        <w:rPr>
          <w:sz w:val="18"/>
          <w:lang w:val="nl-BE"/>
        </w:rPr>
        <w:t xml:space="preserve"> </w:t>
      </w:r>
      <w:proofErr w:type="spellStart"/>
      <w:r w:rsidRPr="009B4399">
        <w:rPr>
          <w:sz w:val="18"/>
          <w:lang w:val="nl-BE"/>
        </w:rPr>
        <w:t>Anhang</w:t>
      </w:r>
      <w:proofErr w:type="spellEnd"/>
      <w:r w:rsidR="00CE580B" w:rsidRPr="009B4399">
        <w:rPr>
          <w:sz w:val="18"/>
          <w:lang w:val="nl-BE"/>
        </w:rPr>
        <w:t xml:space="preserve"> (</w:t>
      </w:r>
      <w:proofErr w:type="spellStart"/>
      <w:r w:rsidRPr="009B4399">
        <w:rPr>
          <w:sz w:val="18"/>
          <w:lang w:val="nl-BE"/>
        </w:rPr>
        <w:t>Sektion</w:t>
      </w:r>
      <w:proofErr w:type="spellEnd"/>
      <w:r w:rsidRPr="009B4399">
        <w:rPr>
          <w:sz w:val="18"/>
          <w:lang w:val="nl-BE"/>
        </w:rPr>
        <w:t xml:space="preserve"> </w:t>
      </w:r>
      <w:r w:rsidR="00CE580B" w:rsidRPr="009B4399">
        <w:rPr>
          <w:sz w:val="18"/>
          <w:lang w:val="nl-BE"/>
        </w:rPr>
        <w:t>M</w:t>
      </w:r>
      <w:r w:rsidRPr="009B4399">
        <w:rPr>
          <w:sz w:val="18"/>
          <w:lang w:val="nl-BE"/>
        </w:rPr>
        <w:t>ikro</w:t>
      </w:r>
      <w:r w:rsidR="00CE580B" w:rsidRPr="009B4399">
        <w:rPr>
          <w:sz w:val="18"/>
          <w:lang w:val="nl-BE"/>
        </w:rPr>
        <w:t xml:space="preserve"> 6);</w:t>
      </w:r>
    </w:p>
    <w:p w14:paraId="7FBC273F" w14:textId="77777777" w:rsidR="00CE580B" w:rsidRPr="009B4399" w:rsidRDefault="0098639F" w:rsidP="00CE580B">
      <w:pPr>
        <w:numPr>
          <w:ilvl w:val="0"/>
          <w:numId w:val="11"/>
        </w:numPr>
        <w:tabs>
          <w:tab w:val="left" w:pos="284"/>
        </w:tabs>
        <w:spacing w:line="360" w:lineRule="auto"/>
        <w:ind w:left="568" w:hanging="284"/>
        <w:contextualSpacing/>
        <w:rPr>
          <w:sz w:val="18"/>
          <w:lang w:val="nl-BE"/>
        </w:rPr>
      </w:pPr>
      <w:proofErr w:type="spellStart"/>
      <w:r w:rsidRPr="009B4399">
        <w:rPr>
          <w:sz w:val="18"/>
          <w:lang w:val="nl-BE"/>
        </w:rPr>
        <w:t>übrige</w:t>
      </w:r>
      <w:proofErr w:type="spellEnd"/>
      <w:r w:rsidRPr="009B4399">
        <w:rPr>
          <w:sz w:val="18"/>
          <w:lang w:val="nl-BE"/>
        </w:rPr>
        <w:t xml:space="preserve"> </w:t>
      </w:r>
      <w:proofErr w:type="spellStart"/>
      <w:r w:rsidR="00072BA9" w:rsidRPr="009B4399">
        <w:rPr>
          <w:sz w:val="18"/>
          <w:lang w:val="nl-BE"/>
        </w:rPr>
        <w:t>gemä</w:t>
      </w:r>
      <w:proofErr w:type="spellEnd"/>
      <w:r w:rsidR="00072BA9" w:rsidRPr="009B4399">
        <w:rPr>
          <w:rFonts w:cs="Arial"/>
          <w:sz w:val="18"/>
          <w:lang w:val="nl-BE"/>
        </w:rPr>
        <w:t xml:space="preserve">β </w:t>
      </w:r>
      <w:proofErr w:type="spellStart"/>
      <w:r w:rsidRPr="009B4399">
        <w:rPr>
          <w:sz w:val="18"/>
          <w:lang w:val="nl-BE"/>
        </w:rPr>
        <w:t>dem</w:t>
      </w:r>
      <w:proofErr w:type="spellEnd"/>
      <w:r w:rsidRPr="009B4399">
        <w:rPr>
          <w:sz w:val="18"/>
          <w:lang w:val="nl-BE"/>
        </w:rPr>
        <w:t xml:space="preserve"> </w:t>
      </w:r>
      <w:proofErr w:type="spellStart"/>
      <w:r w:rsidRPr="009B4399">
        <w:rPr>
          <w:sz w:val="18"/>
          <w:lang w:val="nl-BE"/>
        </w:rPr>
        <w:t>Gesellschaft</w:t>
      </w:r>
      <w:r w:rsidR="003F58E5" w:rsidRPr="009B4399">
        <w:rPr>
          <w:sz w:val="18"/>
          <w:lang w:val="nl-BE"/>
        </w:rPr>
        <w:t>s</w:t>
      </w:r>
      <w:r w:rsidRPr="009B4399">
        <w:rPr>
          <w:sz w:val="18"/>
          <w:lang w:val="nl-BE"/>
        </w:rPr>
        <w:t>ge</w:t>
      </w:r>
      <w:r w:rsidR="00176D78" w:rsidRPr="009B4399">
        <w:rPr>
          <w:sz w:val="18"/>
          <w:lang w:val="nl-BE"/>
        </w:rPr>
        <w:t>setz</w:t>
      </w:r>
      <w:r w:rsidRPr="009B4399">
        <w:rPr>
          <w:sz w:val="18"/>
          <w:lang w:val="nl-BE"/>
        </w:rPr>
        <w:t>buch</w:t>
      </w:r>
      <w:proofErr w:type="spellEnd"/>
      <w:r w:rsidRPr="009B4399">
        <w:rPr>
          <w:sz w:val="18"/>
          <w:lang w:val="nl-BE"/>
        </w:rPr>
        <w:t xml:space="preserve"> </w:t>
      </w:r>
      <w:proofErr w:type="spellStart"/>
      <w:r w:rsidR="008414B4" w:rsidRPr="009B4399">
        <w:rPr>
          <w:sz w:val="18"/>
          <w:lang w:val="nl-BE"/>
        </w:rPr>
        <w:t>zu</w:t>
      </w:r>
      <w:proofErr w:type="spellEnd"/>
      <w:r w:rsidR="008414B4" w:rsidRPr="009B4399">
        <w:rPr>
          <w:sz w:val="18"/>
          <w:lang w:val="nl-BE"/>
        </w:rPr>
        <w:t xml:space="preserve"> </w:t>
      </w:r>
      <w:proofErr w:type="spellStart"/>
      <w:r w:rsidRPr="009B4399">
        <w:rPr>
          <w:sz w:val="18"/>
          <w:lang w:val="nl-BE"/>
        </w:rPr>
        <w:t>hinterlegen</w:t>
      </w:r>
      <w:r w:rsidR="00176D78" w:rsidRPr="009B4399">
        <w:rPr>
          <w:sz w:val="18"/>
          <w:lang w:val="nl-BE"/>
        </w:rPr>
        <w:t>de</w:t>
      </w:r>
      <w:proofErr w:type="spellEnd"/>
      <w:r w:rsidRPr="009B4399">
        <w:rPr>
          <w:sz w:val="18"/>
          <w:lang w:val="nl-BE"/>
        </w:rPr>
        <w:t xml:space="preserve"> </w:t>
      </w:r>
      <w:proofErr w:type="spellStart"/>
      <w:r w:rsidRPr="009B4399">
        <w:rPr>
          <w:sz w:val="18"/>
          <w:lang w:val="nl-BE"/>
        </w:rPr>
        <w:t>Dokumente</w:t>
      </w:r>
      <w:proofErr w:type="spellEnd"/>
      <w:r w:rsidR="00CE580B" w:rsidRPr="009B4399">
        <w:rPr>
          <w:sz w:val="18"/>
          <w:lang w:val="nl-BE"/>
        </w:rPr>
        <w:t xml:space="preserve">: </w:t>
      </w:r>
    </w:p>
    <w:p w14:paraId="7FBC2740" w14:textId="77777777" w:rsidR="00CE580B" w:rsidRPr="009B4399" w:rsidRDefault="0098639F" w:rsidP="00CE580B">
      <w:pPr>
        <w:numPr>
          <w:ilvl w:val="1"/>
          <w:numId w:val="13"/>
        </w:numPr>
        <w:spacing w:line="360" w:lineRule="auto"/>
        <w:ind w:left="851" w:hanging="284"/>
        <w:contextualSpacing/>
        <w:rPr>
          <w:sz w:val="18"/>
          <w:lang w:val="nl-BE"/>
        </w:rPr>
      </w:pPr>
      <w:r w:rsidRPr="009B4399">
        <w:rPr>
          <w:sz w:val="18"/>
          <w:lang w:val="nl-BE"/>
        </w:rPr>
        <w:t xml:space="preserve">die </w:t>
      </w:r>
      <w:proofErr w:type="spellStart"/>
      <w:r w:rsidRPr="009B4399">
        <w:rPr>
          <w:sz w:val="18"/>
          <w:lang w:val="nl-BE"/>
        </w:rPr>
        <w:t>Informationen</w:t>
      </w:r>
      <w:proofErr w:type="spellEnd"/>
      <w:r w:rsidRPr="009B4399">
        <w:rPr>
          <w:sz w:val="18"/>
          <w:lang w:val="nl-BE"/>
        </w:rPr>
        <w:t xml:space="preserve"> </w:t>
      </w:r>
      <w:proofErr w:type="spellStart"/>
      <w:r w:rsidRPr="009B4399">
        <w:rPr>
          <w:sz w:val="18"/>
          <w:lang w:val="nl-BE"/>
        </w:rPr>
        <w:t>hinsichtlich</w:t>
      </w:r>
      <w:proofErr w:type="spellEnd"/>
      <w:r w:rsidRPr="009B4399">
        <w:rPr>
          <w:sz w:val="18"/>
          <w:lang w:val="nl-BE"/>
        </w:rPr>
        <w:t xml:space="preserve"> die </w:t>
      </w:r>
      <w:proofErr w:type="spellStart"/>
      <w:r w:rsidRPr="009B4399">
        <w:rPr>
          <w:sz w:val="18"/>
          <w:lang w:val="nl-BE"/>
        </w:rPr>
        <w:t>B</w:t>
      </w:r>
      <w:r w:rsidR="00CE4657" w:rsidRPr="009B4399">
        <w:rPr>
          <w:sz w:val="18"/>
          <w:lang w:val="nl-BE"/>
        </w:rPr>
        <w:t>eteiligungen</w:t>
      </w:r>
      <w:proofErr w:type="spellEnd"/>
      <w:r w:rsidR="00CE4657" w:rsidRPr="009B4399">
        <w:rPr>
          <w:sz w:val="18"/>
          <w:lang w:val="nl-BE"/>
        </w:rPr>
        <w:t xml:space="preserve"> (</w:t>
      </w:r>
      <w:proofErr w:type="spellStart"/>
      <w:r w:rsidR="00CE4657" w:rsidRPr="009B4399">
        <w:rPr>
          <w:sz w:val="18"/>
          <w:lang w:val="nl-BE"/>
        </w:rPr>
        <w:t>Sektion</w:t>
      </w:r>
      <w:proofErr w:type="spellEnd"/>
      <w:r w:rsidR="00CE4657" w:rsidRPr="009B4399">
        <w:rPr>
          <w:sz w:val="18"/>
          <w:lang w:val="nl-BE"/>
        </w:rPr>
        <w:t xml:space="preserve"> Mikro 7.1</w:t>
      </w:r>
      <w:r w:rsidRPr="009B4399">
        <w:rPr>
          <w:sz w:val="18"/>
          <w:lang w:val="nl-BE"/>
        </w:rPr>
        <w:t xml:space="preserve">) </w:t>
      </w:r>
      <w:proofErr w:type="spellStart"/>
      <w:r w:rsidRPr="009B4399">
        <w:rPr>
          <w:sz w:val="18"/>
          <w:lang w:val="nl-BE"/>
        </w:rPr>
        <w:t>und</w:t>
      </w:r>
      <w:proofErr w:type="spellEnd"/>
      <w:r w:rsidRPr="009B4399">
        <w:rPr>
          <w:sz w:val="18"/>
          <w:lang w:val="nl-BE"/>
        </w:rPr>
        <w:t xml:space="preserve"> die </w:t>
      </w:r>
      <w:proofErr w:type="spellStart"/>
      <w:r w:rsidRPr="009B4399">
        <w:rPr>
          <w:sz w:val="18"/>
          <w:lang w:val="nl-BE"/>
        </w:rPr>
        <w:t>Liste</w:t>
      </w:r>
      <w:proofErr w:type="spellEnd"/>
      <w:r w:rsidRPr="009B4399">
        <w:rPr>
          <w:sz w:val="18"/>
          <w:lang w:val="nl-BE"/>
        </w:rPr>
        <w:t xml:space="preserve"> der </w:t>
      </w:r>
      <w:proofErr w:type="spellStart"/>
      <w:r w:rsidRPr="009B4399">
        <w:rPr>
          <w:sz w:val="18"/>
          <w:lang w:val="nl-BE"/>
        </w:rPr>
        <w:t>Unternehmen</w:t>
      </w:r>
      <w:proofErr w:type="spellEnd"/>
      <w:r w:rsidRPr="009B4399">
        <w:rPr>
          <w:sz w:val="18"/>
          <w:lang w:val="nl-BE"/>
        </w:rPr>
        <w:t xml:space="preserve"> </w:t>
      </w:r>
      <w:proofErr w:type="spellStart"/>
      <w:r w:rsidRPr="009B4399">
        <w:rPr>
          <w:sz w:val="18"/>
          <w:lang w:val="nl-BE"/>
        </w:rPr>
        <w:t>für</w:t>
      </w:r>
      <w:proofErr w:type="spellEnd"/>
      <w:r w:rsidRPr="009B4399">
        <w:rPr>
          <w:sz w:val="18"/>
          <w:lang w:val="nl-BE"/>
        </w:rPr>
        <w:t xml:space="preserve"> die das </w:t>
      </w:r>
      <w:proofErr w:type="spellStart"/>
      <w:r w:rsidRPr="009B4399">
        <w:rPr>
          <w:sz w:val="18"/>
          <w:lang w:val="nl-BE"/>
        </w:rPr>
        <w:t>Unternehmen</w:t>
      </w:r>
      <w:proofErr w:type="spellEnd"/>
      <w:r w:rsidRPr="009B4399">
        <w:rPr>
          <w:sz w:val="18"/>
          <w:lang w:val="nl-BE"/>
        </w:rPr>
        <w:t xml:space="preserve"> </w:t>
      </w:r>
      <w:proofErr w:type="spellStart"/>
      <w:r w:rsidRPr="009B4399">
        <w:rPr>
          <w:sz w:val="18"/>
          <w:lang w:val="nl-BE"/>
        </w:rPr>
        <w:t>unbeschränkter</w:t>
      </w:r>
      <w:proofErr w:type="spellEnd"/>
      <w:r w:rsidRPr="009B4399">
        <w:rPr>
          <w:sz w:val="18"/>
          <w:lang w:val="nl-BE"/>
        </w:rPr>
        <w:t xml:space="preserve"> </w:t>
      </w:r>
      <w:proofErr w:type="spellStart"/>
      <w:r w:rsidRPr="009B4399">
        <w:rPr>
          <w:sz w:val="18"/>
          <w:lang w:val="nl-BE"/>
        </w:rPr>
        <w:t>Haftung</w:t>
      </w:r>
      <w:proofErr w:type="spellEnd"/>
      <w:r w:rsidRPr="009B4399">
        <w:rPr>
          <w:sz w:val="18"/>
          <w:lang w:val="nl-BE"/>
        </w:rPr>
        <w:t xml:space="preserve"> hat </w:t>
      </w:r>
      <w:r w:rsidR="00CE580B" w:rsidRPr="009B4399">
        <w:rPr>
          <w:sz w:val="18"/>
          <w:lang w:val="nl-BE"/>
        </w:rPr>
        <w:t>(</w:t>
      </w:r>
      <w:proofErr w:type="spellStart"/>
      <w:r w:rsidRPr="009B4399">
        <w:rPr>
          <w:sz w:val="18"/>
          <w:lang w:val="nl-BE"/>
        </w:rPr>
        <w:t>Sektion</w:t>
      </w:r>
      <w:proofErr w:type="spellEnd"/>
      <w:r w:rsidRPr="009B4399">
        <w:rPr>
          <w:sz w:val="18"/>
          <w:lang w:val="nl-BE"/>
        </w:rPr>
        <w:t xml:space="preserve"> Mikro</w:t>
      </w:r>
      <w:r w:rsidR="00CE580B" w:rsidRPr="009B4399">
        <w:rPr>
          <w:sz w:val="18"/>
          <w:lang w:val="nl-BE"/>
        </w:rPr>
        <w:t xml:space="preserve"> 7.2);</w:t>
      </w:r>
    </w:p>
    <w:p w14:paraId="7FBC2742" w14:textId="0599138D" w:rsidR="00CE580B" w:rsidRPr="009B4399" w:rsidRDefault="0098639F" w:rsidP="00CE580B">
      <w:pPr>
        <w:numPr>
          <w:ilvl w:val="1"/>
          <w:numId w:val="13"/>
        </w:numPr>
        <w:spacing w:line="360" w:lineRule="auto"/>
        <w:ind w:left="851" w:hanging="284"/>
        <w:contextualSpacing/>
        <w:rPr>
          <w:sz w:val="18"/>
          <w:lang w:val="nl-BE"/>
        </w:rPr>
      </w:pPr>
      <w:proofErr w:type="spellStart"/>
      <w:r w:rsidRPr="009B4399">
        <w:rPr>
          <w:sz w:val="18"/>
          <w:lang w:val="nl-BE"/>
        </w:rPr>
        <w:t>übrige</w:t>
      </w:r>
      <w:proofErr w:type="spellEnd"/>
      <w:r w:rsidRPr="009B4399">
        <w:rPr>
          <w:sz w:val="18"/>
          <w:lang w:val="nl-BE"/>
        </w:rPr>
        <w:t xml:space="preserve"> </w:t>
      </w:r>
      <w:proofErr w:type="spellStart"/>
      <w:r w:rsidR="00C26C2F" w:rsidRPr="009B4399">
        <w:rPr>
          <w:sz w:val="18"/>
          <w:lang w:val="nl-BE"/>
        </w:rPr>
        <w:t>gemä</w:t>
      </w:r>
      <w:proofErr w:type="spellEnd"/>
      <w:r w:rsidR="00C26C2F" w:rsidRPr="009B4399">
        <w:rPr>
          <w:sz w:val="18"/>
          <w:lang w:val="nl-BE"/>
        </w:rPr>
        <w:t>β de</w:t>
      </w:r>
      <w:r w:rsidR="00A105E4" w:rsidRPr="009B4399">
        <w:rPr>
          <w:sz w:val="18"/>
          <w:lang w:val="nl-BE"/>
        </w:rPr>
        <w:t>s</w:t>
      </w:r>
      <w:r w:rsidR="00C26C2F" w:rsidRPr="009B4399">
        <w:rPr>
          <w:sz w:val="18"/>
          <w:lang w:val="nl-BE"/>
        </w:rPr>
        <w:t xml:space="preserve"> </w:t>
      </w:r>
      <w:proofErr w:type="spellStart"/>
      <w:r w:rsidRPr="009B4399">
        <w:rPr>
          <w:sz w:val="18"/>
          <w:lang w:val="nl-BE"/>
        </w:rPr>
        <w:t>Gesellschaftsgesetzbuches</w:t>
      </w:r>
      <w:proofErr w:type="spellEnd"/>
      <w:r w:rsidRPr="009B4399">
        <w:rPr>
          <w:sz w:val="18"/>
          <w:lang w:val="nl-BE"/>
        </w:rPr>
        <w:t xml:space="preserve"> </w:t>
      </w:r>
      <w:proofErr w:type="spellStart"/>
      <w:r w:rsidR="00094565" w:rsidRPr="009B4399">
        <w:rPr>
          <w:sz w:val="18"/>
          <w:lang w:val="nl-BE"/>
        </w:rPr>
        <w:t>zu</w:t>
      </w:r>
      <w:proofErr w:type="spellEnd"/>
      <w:r w:rsidR="00094565" w:rsidRPr="009B4399">
        <w:rPr>
          <w:sz w:val="18"/>
          <w:lang w:val="nl-BE"/>
        </w:rPr>
        <w:t xml:space="preserve"> </w:t>
      </w:r>
      <w:proofErr w:type="spellStart"/>
      <w:r w:rsidR="00094565" w:rsidRPr="009B4399">
        <w:rPr>
          <w:sz w:val="18"/>
          <w:lang w:val="nl-BE"/>
        </w:rPr>
        <w:t>erwähnen</w:t>
      </w:r>
      <w:r w:rsidR="00176D78" w:rsidRPr="009B4399">
        <w:rPr>
          <w:sz w:val="18"/>
          <w:lang w:val="nl-BE"/>
        </w:rPr>
        <w:t>de</w:t>
      </w:r>
      <w:proofErr w:type="spellEnd"/>
      <w:r w:rsidRPr="009B4399">
        <w:rPr>
          <w:sz w:val="18"/>
          <w:lang w:val="nl-BE"/>
        </w:rPr>
        <w:t xml:space="preserve"> </w:t>
      </w:r>
      <w:proofErr w:type="spellStart"/>
      <w:r w:rsidRPr="009B4399">
        <w:rPr>
          <w:sz w:val="18"/>
          <w:lang w:val="nl-BE"/>
        </w:rPr>
        <w:t>Informationen</w:t>
      </w:r>
      <w:proofErr w:type="spellEnd"/>
      <w:r w:rsidRPr="009B4399">
        <w:rPr>
          <w:sz w:val="18"/>
          <w:lang w:val="nl-BE"/>
        </w:rPr>
        <w:t xml:space="preserve"> </w:t>
      </w:r>
      <w:r w:rsidR="00CE580B" w:rsidRPr="009B4399">
        <w:rPr>
          <w:sz w:val="18"/>
          <w:lang w:val="nl-BE"/>
        </w:rPr>
        <w:t>(</w:t>
      </w:r>
      <w:proofErr w:type="spellStart"/>
      <w:r w:rsidRPr="009B4399">
        <w:rPr>
          <w:sz w:val="18"/>
          <w:lang w:val="nl-BE"/>
        </w:rPr>
        <w:t>Sektion</w:t>
      </w:r>
      <w:proofErr w:type="spellEnd"/>
      <w:r w:rsidRPr="009B4399">
        <w:rPr>
          <w:sz w:val="18"/>
          <w:lang w:val="nl-BE"/>
        </w:rPr>
        <w:t xml:space="preserve"> Mikro</w:t>
      </w:r>
      <w:r w:rsidR="00CE580B" w:rsidRPr="009B4399">
        <w:rPr>
          <w:sz w:val="18"/>
          <w:lang w:val="nl-BE"/>
        </w:rPr>
        <w:t xml:space="preserve"> </w:t>
      </w:r>
      <w:r w:rsidR="00985AF2" w:rsidRPr="009B4399">
        <w:rPr>
          <w:sz w:val="18"/>
          <w:lang w:val="nl-BE"/>
        </w:rPr>
        <w:t>8</w:t>
      </w:r>
      <w:r w:rsidR="00CE580B" w:rsidRPr="009B4399">
        <w:rPr>
          <w:sz w:val="18"/>
          <w:lang w:val="nl-BE"/>
        </w:rPr>
        <w:t>);</w:t>
      </w:r>
    </w:p>
    <w:p w14:paraId="34639EE1" w14:textId="261C67DB" w:rsidR="00985AF2" w:rsidRPr="009B4399" w:rsidRDefault="0098639F" w:rsidP="00CE580B">
      <w:pPr>
        <w:numPr>
          <w:ilvl w:val="1"/>
          <w:numId w:val="13"/>
        </w:numPr>
        <w:spacing w:line="360" w:lineRule="auto"/>
        <w:ind w:left="851" w:hanging="284"/>
        <w:contextualSpacing/>
        <w:rPr>
          <w:sz w:val="18"/>
          <w:lang w:val="nl-BE"/>
        </w:rPr>
      </w:pPr>
      <w:proofErr w:type="spellStart"/>
      <w:r w:rsidRPr="009B4399">
        <w:rPr>
          <w:sz w:val="18"/>
          <w:lang w:val="nl-BE"/>
        </w:rPr>
        <w:t>gegebenenfalls</w:t>
      </w:r>
      <w:proofErr w:type="spellEnd"/>
      <w:r w:rsidR="00985AF2" w:rsidRPr="009B4399">
        <w:rPr>
          <w:sz w:val="18"/>
          <w:lang w:val="nl-BE"/>
        </w:rPr>
        <w:t>,</w:t>
      </w:r>
    </w:p>
    <w:p w14:paraId="7FBC2743" w14:textId="3ACB28FC" w:rsidR="00CE580B" w:rsidRPr="009B4399" w:rsidRDefault="0098639F" w:rsidP="00C26C2F">
      <w:pPr>
        <w:numPr>
          <w:ilvl w:val="2"/>
          <w:numId w:val="13"/>
        </w:numPr>
        <w:spacing w:line="360" w:lineRule="auto"/>
        <w:ind w:left="1135" w:hanging="284"/>
        <w:contextualSpacing/>
        <w:rPr>
          <w:sz w:val="18"/>
          <w:lang w:val="nl-BE"/>
        </w:rPr>
      </w:pPr>
      <w:r w:rsidRPr="009B4399">
        <w:rPr>
          <w:sz w:val="18"/>
          <w:lang w:val="nl-BE"/>
        </w:rPr>
        <w:t xml:space="preserve">den </w:t>
      </w:r>
      <w:proofErr w:type="spellStart"/>
      <w:r w:rsidRPr="009B4399">
        <w:rPr>
          <w:sz w:val="18"/>
          <w:lang w:val="nl-BE"/>
        </w:rPr>
        <w:t>Geschäftsbericht</w:t>
      </w:r>
      <w:proofErr w:type="spellEnd"/>
      <w:r w:rsidRPr="009B4399">
        <w:rPr>
          <w:sz w:val="18"/>
          <w:lang w:val="nl-BE"/>
        </w:rPr>
        <w:t xml:space="preserve"> </w:t>
      </w:r>
      <w:r w:rsidR="00CE580B" w:rsidRPr="009B4399">
        <w:rPr>
          <w:sz w:val="18"/>
          <w:lang w:val="nl-BE"/>
        </w:rPr>
        <w:t>(</w:t>
      </w:r>
      <w:proofErr w:type="spellStart"/>
      <w:r w:rsidRPr="009B4399">
        <w:rPr>
          <w:sz w:val="18"/>
          <w:lang w:val="nl-BE"/>
        </w:rPr>
        <w:t>Sektion</w:t>
      </w:r>
      <w:proofErr w:type="spellEnd"/>
      <w:r w:rsidRPr="009B4399">
        <w:rPr>
          <w:sz w:val="18"/>
          <w:lang w:val="nl-BE"/>
        </w:rPr>
        <w:t xml:space="preserve"> Mikro </w:t>
      </w:r>
      <w:r w:rsidR="00985AF2" w:rsidRPr="009B4399">
        <w:rPr>
          <w:sz w:val="18"/>
          <w:lang w:val="nl-BE"/>
        </w:rPr>
        <w:t>9</w:t>
      </w:r>
      <w:r w:rsidR="00CE580B" w:rsidRPr="009B4399">
        <w:rPr>
          <w:sz w:val="18"/>
          <w:lang w:val="nl-BE"/>
        </w:rPr>
        <w:t>);</w:t>
      </w:r>
    </w:p>
    <w:p w14:paraId="7FBC2744" w14:textId="17D6E564" w:rsidR="0098639F" w:rsidRPr="009B4399" w:rsidRDefault="0098639F" w:rsidP="00C26C2F">
      <w:pPr>
        <w:numPr>
          <w:ilvl w:val="2"/>
          <w:numId w:val="13"/>
        </w:numPr>
        <w:spacing w:line="360" w:lineRule="auto"/>
        <w:ind w:left="1135" w:hanging="284"/>
        <w:contextualSpacing/>
        <w:rPr>
          <w:sz w:val="18"/>
          <w:lang w:val="nl-BE"/>
        </w:rPr>
      </w:pPr>
      <w:r w:rsidRPr="009B4399">
        <w:rPr>
          <w:sz w:val="18"/>
          <w:lang w:val="nl-BE"/>
        </w:rPr>
        <w:t xml:space="preserve">den Bericht der </w:t>
      </w:r>
      <w:proofErr w:type="spellStart"/>
      <w:r w:rsidRPr="009B4399">
        <w:rPr>
          <w:sz w:val="18"/>
          <w:lang w:val="nl-BE"/>
        </w:rPr>
        <w:t>Kommissare</w:t>
      </w:r>
      <w:proofErr w:type="spellEnd"/>
      <w:r w:rsidRPr="009B4399">
        <w:rPr>
          <w:sz w:val="18"/>
          <w:lang w:val="nl-BE"/>
        </w:rPr>
        <w:t xml:space="preserve"> (</w:t>
      </w:r>
      <w:proofErr w:type="spellStart"/>
      <w:r w:rsidRPr="009B4399">
        <w:rPr>
          <w:sz w:val="18"/>
          <w:lang w:val="nl-BE"/>
        </w:rPr>
        <w:t>Sektion</w:t>
      </w:r>
      <w:proofErr w:type="spellEnd"/>
      <w:r w:rsidRPr="009B4399">
        <w:rPr>
          <w:sz w:val="18"/>
          <w:lang w:val="nl-BE"/>
        </w:rPr>
        <w:t xml:space="preserve"> Mikro </w:t>
      </w:r>
      <w:r w:rsidR="00CE4657" w:rsidRPr="009B4399">
        <w:rPr>
          <w:sz w:val="18"/>
          <w:lang w:val="nl-BE"/>
        </w:rPr>
        <w:t>1</w:t>
      </w:r>
      <w:r w:rsidR="00985AF2" w:rsidRPr="009B4399">
        <w:rPr>
          <w:sz w:val="18"/>
          <w:lang w:val="nl-BE"/>
        </w:rPr>
        <w:t>0</w:t>
      </w:r>
      <w:r w:rsidRPr="009B4399">
        <w:rPr>
          <w:sz w:val="18"/>
          <w:lang w:val="nl-BE"/>
        </w:rPr>
        <w:t>);</w:t>
      </w:r>
    </w:p>
    <w:p w14:paraId="7FBC2745" w14:textId="2473CD62" w:rsidR="0098639F" w:rsidRPr="009B4399" w:rsidRDefault="0098639F" w:rsidP="00C26C2F">
      <w:pPr>
        <w:numPr>
          <w:ilvl w:val="2"/>
          <w:numId w:val="13"/>
        </w:numPr>
        <w:spacing w:line="360" w:lineRule="auto"/>
        <w:ind w:left="1135" w:hanging="284"/>
        <w:contextualSpacing/>
        <w:rPr>
          <w:sz w:val="18"/>
          <w:lang w:val="nl-BE"/>
        </w:rPr>
      </w:pPr>
      <w:r w:rsidRPr="009B4399">
        <w:rPr>
          <w:sz w:val="18"/>
          <w:lang w:val="nl-BE"/>
        </w:rPr>
        <w:t xml:space="preserve">die </w:t>
      </w:r>
      <w:proofErr w:type="spellStart"/>
      <w:r w:rsidRPr="009B4399">
        <w:rPr>
          <w:sz w:val="18"/>
          <w:lang w:val="nl-BE"/>
        </w:rPr>
        <w:t>Sozialbilanz</w:t>
      </w:r>
      <w:proofErr w:type="spellEnd"/>
      <w:r w:rsidRPr="009B4399">
        <w:rPr>
          <w:sz w:val="18"/>
          <w:lang w:val="nl-BE"/>
        </w:rPr>
        <w:t xml:space="preserve"> (</w:t>
      </w:r>
      <w:proofErr w:type="spellStart"/>
      <w:r w:rsidRPr="009B4399">
        <w:rPr>
          <w:sz w:val="18"/>
          <w:lang w:val="nl-BE"/>
        </w:rPr>
        <w:t>Sektion</w:t>
      </w:r>
      <w:proofErr w:type="spellEnd"/>
      <w:r w:rsidRPr="009B4399">
        <w:rPr>
          <w:sz w:val="18"/>
          <w:lang w:val="nl-BE"/>
        </w:rPr>
        <w:t xml:space="preserve"> Mikro </w:t>
      </w:r>
      <w:r w:rsidR="00CE4657" w:rsidRPr="009B4399">
        <w:rPr>
          <w:sz w:val="18"/>
          <w:lang w:val="nl-BE"/>
        </w:rPr>
        <w:t>1</w:t>
      </w:r>
      <w:r w:rsidR="00985AF2" w:rsidRPr="009B4399">
        <w:rPr>
          <w:sz w:val="18"/>
          <w:lang w:val="nl-BE"/>
        </w:rPr>
        <w:t>1</w:t>
      </w:r>
      <w:r w:rsidRPr="009B4399">
        <w:rPr>
          <w:sz w:val="18"/>
          <w:lang w:val="nl-BE"/>
        </w:rPr>
        <w:t>)</w:t>
      </w:r>
      <w:r w:rsidR="007D43A0" w:rsidRPr="009B4399">
        <w:rPr>
          <w:sz w:val="18"/>
          <w:lang w:val="nl-BE"/>
        </w:rPr>
        <w:t>;</w:t>
      </w:r>
    </w:p>
    <w:p w14:paraId="3724371E" w14:textId="42498B58" w:rsidR="007D43A0" w:rsidRPr="009B4399" w:rsidRDefault="007D43A0" w:rsidP="00C26C2F">
      <w:pPr>
        <w:pStyle w:val="ListParagraph"/>
        <w:numPr>
          <w:ilvl w:val="2"/>
          <w:numId w:val="13"/>
        </w:numPr>
        <w:spacing w:line="360" w:lineRule="auto"/>
        <w:ind w:left="1135" w:hanging="284"/>
        <w:rPr>
          <w:sz w:val="18"/>
          <w:lang w:val="nl-BE"/>
        </w:rPr>
      </w:pPr>
      <w:r w:rsidRPr="009B4399">
        <w:rPr>
          <w:sz w:val="18"/>
          <w:lang w:val="nl-BE"/>
        </w:rPr>
        <w:t xml:space="preserve">den </w:t>
      </w:r>
      <w:proofErr w:type="spellStart"/>
      <w:r w:rsidRPr="009B4399">
        <w:rPr>
          <w:sz w:val="18"/>
          <w:lang w:val="nl-BE"/>
        </w:rPr>
        <w:t>Vergütungsbericht</w:t>
      </w:r>
      <w:proofErr w:type="spellEnd"/>
      <w:r w:rsidRPr="009B4399">
        <w:rPr>
          <w:sz w:val="18"/>
          <w:lang w:val="nl-BE"/>
        </w:rPr>
        <w:t xml:space="preserve"> (</w:t>
      </w:r>
      <w:proofErr w:type="spellStart"/>
      <w:r w:rsidRPr="009B4399">
        <w:rPr>
          <w:sz w:val="18"/>
          <w:lang w:val="nl-BE"/>
        </w:rPr>
        <w:t>Sektion</w:t>
      </w:r>
      <w:proofErr w:type="spellEnd"/>
      <w:r w:rsidRPr="009B4399">
        <w:rPr>
          <w:sz w:val="18"/>
          <w:lang w:val="nl-BE"/>
        </w:rPr>
        <w:t xml:space="preserve"> Mikro 12);</w:t>
      </w:r>
    </w:p>
    <w:p w14:paraId="099AEE37" w14:textId="2601A5D3" w:rsidR="007D43A0" w:rsidRPr="009B4399" w:rsidRDefault="007D43A0" w:rsidP="00C26C2F">
      <w:pPr>
        <w:numPr>
          <w:ilvl w:val="2"/>
          <w:numId w:val="13"/>
        </w:numPr>
        <w:spacing w:line="360" w:lineRule="auto"/>
        <w:ind w:left="1135" w:hanging="284"/>
        <w:contextualSpacing/>
        <w:rPr>
          <w:sz w:val="18"/>
          <w:lang w:val="nl-BE"/>
        </w:rPr>
      </w:pPr>
      <w:r w:rsidRPr="009B4399">
        <w:rPr>
          <w:sz w:val="18"/>
          <w:lang w:val="nl-BE"/>
        </w:rPr>
        <w:t xml:space="preserve">das </w:t>
      </w:r>
      <w:proofErr w:type="spellStart"/>
      <w:r w:rsidRPr="009B4399">
        <w:rPr>
          <w:sz w:val="18"/>
          <w:lang w:val="nl-BE"/>
        </w:rPr>
        <w:t>Protokoll</w:t>
      </w:r>
      <w:proofErr w:type="spellEnd"/>
      <w:r w:rsidRPr="009B4399">
        <w:rPr>
          <w:sz w:val="18"/>
          <w:lang w:val="nl-BE"/>
        </w:rPr>
        <w:t xml:space="preserve"> </w:t>
      </w:r>
      <w:proofErr w:type="spellStart"/>
      <w:r w:rsidRPr="009B4399">
        <w:rPr>
          <w:sz w:val="18"/>
          <w:lang w:val="nl-BE"/>
        </w:rPr>
        <w:t>Interessenkonflikte</w:t>
      </w:r>
      <w:proofErr w:type="spellEnd"/>
      <w:r w:rsidRPr="009B4399">
        <w:rPr>
          <w:sz w:val="18"/>
          <w:lang w:val="nl-BE"/>
        </w:rPr>
        <w:t xml:space="preserve"> </w:t>
      </w:r>
      <w:proofErr w:type="spellStart"/>
      <w:r w:rsidRPr="009B4399">
        <w:rPr>
          <w:sz w:val="18"/>
          <w:lang w:val="nl-BE"/>
        </w:rPr>
        <w:t>vermögensrechtlicher</w:t>
      </w:r>
      <w:proofErr w:type="spellEnd"/>
      <w:r w:rsidRPr="009B4399">
        <w:rPr>
          <w:sz w:val="18"/>
          <w:lang w:val="nl-BE"/>
        </w:rPr>
        <w:t xml:space="preserve"> Art (</w:t>
      </w:r>
      <w:proofErr w:type="spellStart"/>
      <w:r w:rsidRPr="009B4399">
        <w:rPr>
          <w:sz w:val="18"/>
          <w:lang w:val="nl-BE"/>
        </w:rPr>
        <w:t>Sektion</w:t>
      </w:r>
      <w:proofErr w:type="spellEnd"/>
      <w:r w:rsidRPr="009B4399">
        <w:rPr>
          <w:sz w:val="18"/>
          <w:lang w:val="nl-BE"/>
        </w:rPr>
        <w:t xml:space="preserve"> Mikro 13);</w:t>
      </w:r>
    </w:p>
    <w:p w14:paraId="40EE52A6" w14:textId="0A9692F8" w:rsidR="007D43A0" w:rsidRPr="009B4399" w:rsidRDefault="007D43A0" w:rsidP="00C26C2F">
      <w:pPr>
        <w:pStyle w:val="ListParagraph"/>
        <w:numPr>
          <w:ilvl w:val="2"/>
          <w:numId w:val="13"/>
        </w:numPr>
        <w:spacing w:line="360" w:lineRule="auto"/>
        <w:ind w:left="1135" w:hanging="284"/>
        <w:rPr>
          <w:sz w:val="18"/>
          <w:lang w:val="de-DE"/>
        </w:rPr>
      </w:pPr>
      <w:r w:rsidRPr="009B4399">
        <w:rPr>
          <w:sz w:val="18"/>
          <w:lang w:val="de-DE"/>
        </w:rPr>
        <w:t>den Sonderbericht Alleingesellschafter (</w:t>
      </w:r>
      <w:proofErr w:type="spellStart"/>
      <w:r w:rsidRPr="009B4399">
        <w:rPr>
          <w:sz w:val="18"/>
          <w:lang w:val="de-DE"/>
        </w:rPr>
        <w:t>PGmbH</w:t>
      </w:r>
      <w:proofErr w:type="spellEnd"/>
      <w:r w:rsidRPr="009B4399">
        <w:rPr>
          <w:sz w:val="18"/>
          <w:lang w:val="de-DE"/>
        </w:rPr>
        <w:t>) (Sektion Mikro 14);</w:t>
      </w:r>
    </w:p>
    <w:p w14:paraId="19E22287" w14:textId="1279B2D8" w:rsidR="007D43A0" w:rsidRPr="009B4399" w:rsidRDefault="007D43A0" w:rsidP="00C26C2F">
      <w:pPr>
        <w:pStyle w:val="ListParagraph"/>
        <w:numPr>
          <w:ilvl w:val="2"/>
          <w:numId w:val="13"/>
        </w:numPr>
        <w:spacing w:line="360" w:lineRule="auto"/>
        <w:ind w:left="1135" w:hanging="284"/>
        <w:rPr>
          <w:sz w:val="18"/>
          <w:lang w:val="de-DE"/>
        </w:rPr>
      </w:pPr>
      <w:r w:rsidRPr="009B4399">
        <w:rPr>
          <w:sz w:val="18"/>
          <w:lang w:val="de-DE"/>
        </w:rPr>
        <w:t>den Bericht Alleinaktionär (AG) (Sektion Mikro 15);</w:t>
      </w:r>
    </w:p>
    <w:p w14:paraId="34F313F5" w14:textId="6C7D2C04" w:rsidR="007D43A0" w:rsidRPr="009B4399" w:rsidRDefault="007D43A0" w:rsidP="00C26C2F">
      <w:pPr>
        <w:pStyle w:val="ListParagraph"/>
        <w:numPr>
          <w:ilvl w:val="2"/>
          <w:numId w:val="13"/>
        </w:numPr>
        <w:spacing w:line="360" w:lineRule="auto"/>
        <w:ind w:left="1135" w:hanging="284"/>
        <w:rPr>
          <w:sz w:val="18"/>
          <w:lang w:val="de-DE"/>
        </w:rPr>
      </w:pPr>
      <w:r w:rsidRPr="009B4399">
        <w:rPr>
          <w:sz w:val="18"/>
          <w:lang w:val="de-DE"/>
        </w:rPr>
        <w:t>den Bericht des Aufsichtsrates (Sektion Mikro 16);</w:t>
      </w:r>
    </w:p>
    <w:p w14:paraId="1A5F549D" w14:textId="733BA869" w:rsidR="007D43A0" w:rsidRPr="009B4399" w:rsidRDefault="007D43A0" w:rsidP="00C26C2F">
      <w:pPr>
        <w:pStyle w:val="ListParagraph"/>
        <w:numPr>
          <w:ilvl w:val="2"/>
          <w:numId w:val="13"/>
        </w:numPr>
        <w:spacing w:line="360" w:lineRule="auto"/>
        <w:ind w:left="1135" w:hanging="284"/>
        <w:rPr>
          <w:sz w:val="18"/>
          <w:lang w:val="de-DE"/>
        </w:rPr>
      </w:pPr>
      <w:r w:rsidRPr="009B4399">
        <w:rPr>
          <w:sz w:val="18"/>
          <w:lang w:val="de-DE"/>
        </w:rPr>
        <w:t>den Jahresabschluss jedes Unternehmens wofür das hinterlegende Unternehmen unbeschränkt haftet (Sektion Mikro 17);</w:t>
      </w:r>
    </w:p>
    <w:p w14:paraId="2185E23F" w14:textId="39E00F0C" w:rsidR="007D43A0" w:rsidRPr="009B4399" w:rsidRDefault="007D43A0" w:rsidP="00C26C2F">
      <w:pPr>
        <w:pStyle w:val="ListParagraph"/>
        <w:numPr>
          <w:ilvl w:val="2"/>
          <w:numId w:val="13"/>
        </w:numPr>
        <w:spacing w:line="360" w:lineRule="auto"/>
        <w:ind w:left="1135" w:hanging="284"/>
        <w:rPr>
          <w:sz w:val="18"/>
          <w:lang w:val="de-DE"/>
        </w:rPr>
      </w:pPr>
      <w:r w:rsidRPr="009B4399">
        <w:rPr>
          <w:sz w:val="18"/>
          <w:lang w:val="de-DE"/>
        </w:rPr>
        <w:t>sonstige Unterlagen (Sektion Mikro 18).</w:t>
      </w:r>
    </w:p>
    <w:p w14:paraId="7FBC2746" w14:textId="77777777" w:rsidR="00C769C6" w:rsidRPr="009B4399" w:rsidRDefault="00C769C6" w:rsidP="007D43A0">
      <w:pPr>
        <w:pStyle w:val="ListParagraph"/>
        <w:spacing w:line="360" w:lineRule="auto"/>
        <w:ind w:left="2081"/>
        <w:rPr>
          <w:sz w:val="18"/>
          <w:lang w:val="de-DE"/>
        </w:rPr>
      </w:pPr>
    </w:p>
    <w:p w14:paraId="7FBC2747" w14:textId="77777777" w:rsidR="0013772D" w:rsidRPr="009B4399" w:rsidRDefault="0013772D" w:rsidP="007060FF">
      <w:pPr>
        <w:rPr>
          <w:lang w:val="de-DE"/>
        </w:rPr>
      </w:pPr>
    </w:p>
    <w:p w14:paraId="7FBC2748" w14:textId="77777777" w:rsidR="008D50E4" w:rsidRPr="009B4399" w:rsidRDefault="008D50E4" w:rsidP="007060FF">
      <w:pPr>
        <w:rPr>
          <w:lang w:val="de-DE"/>
        </w:rPr>
        <w:sectPr w:rsidR="008D50E4" w:rsidRPr="009B4399" w:rsidSect="0013772D">
          <w:headerReference w:type="even" r:id="rId15"/>
          <w:headerReference w:type="first" r:id="rId16"/>
          <w:pgSz w:w="11907" w:h="16840" w:code="9"/>
          <w:pgMar w:top="567" w:right="1418" w:bottom="567" w:left="1418" w:header="567" w:footer="567" w:gutter="0"/>
          <w:cols w:space="708"/>
          <w:docGrid w:linePitch="360"/>
        </w:sectPr>
      </w:pPr>
    </w:p>
    <w:tbl>
      <w:tblPr>
        <w:tblStyle w:val="TableGrid"/>
        <w:tblW w:w="11039" w:type="dxa"/>
        <w:tblLayout w:type="fixed"/>
        <w:tblLook w:val="04A0" w:firstRow="1" w:lastRow="0" w:firstColumn="1" w:lastColumn="0" w:noHBand="0" w:noVBand="1"/>
      </w:tblPr>
      <w:tblGrid>
        <w:gridCol w:w="794"/>
        <w:gridCol w:w="2098"/>
        <w:gridCol w:w="1984"/>
        <w:gridCol w:w="565"/>
        <w:gridCol w:w="565"/>
        <w:gridCol w:w="737"/>
        <w:gridCol w:w="3105"/>
        <w:gridCol w:w="1191"/>
      </w:tblGrid>
      <w:tr w:rsidR="00D83AF0" w:rsidRPr="009B4399" w14:paraId="7FBC2751" w14:textId="77777777" w:rsidTr="009A203D">
        <w:trPr>
          <w:trHeight w:val="850"/>
        </w:trPr>
        <w:tc>
          <w:tcPr>
            <w:tcW w:w="794" w:type="dxa"/>
            <w:vAlign w:val="bottom"/>
          </w:tcPr>
          <w:p w14:paraId="7FBC2749" w14:textId="77777777" w:rsidR="00DC7252" w:rsidRPr="009B4399" w:rsidRDefault="00CE580B" w:rsidP="002476D2">
            <w:pPr>
              <w:spacing w:line="240" w:lineRule="atLeast"/>
              <w:jc w:val="center"/>
              <w:rPr>
                <w:b/>
                <w:sz w:val="28"/>
                <w:szCs w:val="28"/>
                <w:lang w:val="fr-BE"/>
              </w:rPr>
            </w:pPr>
            <w:r w:rsidRPr="009B4399">
              <w:rPr>
                <w:b/>
                <w:sz w:val="28"/>
                <w:szCs w:val="28"/>
                <w:lang w:val="fr-BE"/>
              </w:rPr>
              <w:lastRenderedPageBreak/>
              <w:t>7</w:t>
            </w:r>
            <w:r w:rsidR="002476D2" w:rsidRPr="009B4399">
              <w:rPr>
                <w:b/>
                <w:sz w:val="28"/>
                <w:szCs w:val="28"/>
                <w:lang w:val="fr-BE"/>
              </w:rPr>
              <w:t>0</w:t>
            </w:r>
          </w:p>
        </w:tc>
        <w:tc>
          <w:tcPr>
            <w:tcW w:w="2098" w:type="dxa"/>
            <w:vAlign w:val="bottom"/>
          </w:tcPr>
          <w:p w14:paraId="7FBC274A" w14:textId="77777777" w:rsidR="00DC7252" w:rsidRPr="009B4399" w:rsidRDefault="00DC7252" w:rsidP="002476D2">
            <w:pPr>
              <w:spacing w:line="240" w:lineRule="atLeast"/>
              <w:jc w:val="center"/>
              <w:rPr>
                <w:b/>
                <w:sz w:val="28"/>
                <w:szCs w:val="28"/>
                <w:lang w:val="fr-BE"/>
              </w:rPr>
            </w:pPr>
          </w:p>
        </w:tc>
        <w:tc>
          <w:tcPr>
            <w:tcW w:w="1984" w:type="dxa"/>
            <w:vAlign w:val="bottom"/>
          </w:tcPr>
          <w:p w14:paraId="7FBC274B" w14:textId="77777777" w:rsidR="00DC7252" w:rsidRPr="009B4399" w:rsidRDefault="00DC7252" w:rsidP="002476D2">
            <w:pPr>
              <w:spacing w:line="240" w:lineRule="atLeast"/>
              <w:jc w:val="center"/>
              <w:rPr>
                <w:b/>
                <w:sz w:val="28"/>
                <w:szCs w:val="28"/>
                <w:lang w:val="fr-BE"/>
              </w:rPr>
            </w:pPr>
          </w:p>
        </w:tc>
        <w:tc>
          <w:tcPr>
            <w:tcW w:w="565" w:type="dxa"/>
            <w:vAlign w:val="bottom"/>
          </w:tcPr>
          <w:p w14:paraId="7FBC274C" w14:textId="77777777" w:rsidR="00DC7252" w:rsidRPr="009B4399" w:rsidRDefault="00DC7252" w:rsidP="002476D2">
            <w:pPr>
              <w:spacing w:line="240" w:lineRule="atLeast"/>
              <w:jc w:val="center"/>
              <w:rPr>
                <w:b/>
                <w:sz w:val="28"/>
                <w:szCs w:val="28"/>
                <w:lang w:val="fr-BE"/>
              </w:rPr>
            </w:pPr>
          </w:p>
        </w:tc>
        <w:tc>
          <w:tcPr>
            <w:tcW w:w="565" w:type="dxa"/>
            <w:vAlign w:val="bottom"/>
          </w:tcPr>
          <w:p w14:paraId="7FBC274D" w14:textId="77777777" w:rsidR="00DC7252" w:rsidRPr="009B4399" w:rsidRDefault="002476D2" w:rsidP="002476D2">
            <w:pPr>
              <w:spacing w:line="240" w:lineRule="atLeast"/>
              <w:jc w:val="center"/>
              <w:rPr>
                <w:b/>
                <w:sz w:val="32"/>
                <w:szCs w:val="32"/>
                <w:lang w:val="fr-BE"/>
              </w:rPr>
            </w:pPr>
            <w:r w:rsidRPr="009B4399">
              <w:rPr>
                <w:b/>
                <w:sz w:val="32"/>
                <w:szCs w:val="32"/>
                <w:lang w:val="fr-BE"/>
              </w:rPr>
              <w:t>1</w:t>
            </w:r>
          </w:p>
        </w:tc>
        <w:tc>
          <w:tcPr>
            <w:tcW w:w="737" w:type="dxa"/>
            <w:vAlign w:val="bottom"/>
          </w:tcPr>
          <w:p w14:paraId="7FBC274E" w14:textId="77777777" w:rsidR="00DC7252" w:rsidRPr="009B4399" w:rsidRDefault="002476D2" w:rsidP="002476D2">
            <w:pPr>
              <w:spacing w:line="240" w:lineRule="atLeast"/>
              <w:jc w:val="center"/>
              <w:rPr>
                <w:b/>
                <w:sz w:val="24"/>
                <w:szCs w:val="24"/>
                <w:lang w:val="fr-BE"/>
              </w:rPr>
            </w:pPr>
            <w:r w:rsidRPr="009B4399">
              <w:rPr>
                <w:b/>
                <w:sz w:val="24"/>
                <w:szCs w:val="24"/>
                <w:lang w:val="fr-BE"/>
              </w:rPr>
              <w:t>EUR</w:t>
            </w:r>
          </w:p>
        </w:tc>
        <w:tc>
          <w:tcPr>
            <w:tcW w:w="3105" w:type="dxa"/>
            <w:tcBorders>
              <w:top w:val="nil"/>
              <w:bottom w:val="nil"/>
              <w:right w:val="nil"/>
            </w:tcBorders>
            <w:vAlign w:val="bottom"/>
          </w:tcPr>
          <w:p w14:paraId="7FBC274F" w14:textId="77777777" w:rsidR="00DC7252" w:rsidRPr="009B4399" w:rsidRDefault="00DC7252" w:rsidP="002476D2">
            <w:pPr>
              <w:spacing w:line="240" w:lineRule="atLeast"/>
              <w:jc w:val="center"/>
              <w:rPr>
                <w:b/>
                <w:sz w:val="28"/>
                <w:szCs w:val="28"/>
                <w:lang w:val="fr-BE"/>
              </w:rPr>
            </w:pPr>
          </w:p>
        </w:tc>
        <w:tc>
          <w:tcPr>
            <w:tcW w:w="1191" w:type="dxa"/>
            <w:tcBorders>
              <w:top w:val="nil"/>
              <w:left w:val="nil"/>
              <w:right w:val="nil"/>
            </w:tcBorders>
            <w:vAlign w:val="bottom"/>
          </w:tcPr>
          <w:p w14:paraId="7FBC2750" w14:textId="77777777" w:rsidR="00DC7252" w:rsidRPr="009B4399" w:rsidRDefault="00DC7252" w:rsidP="002476D2">
            <w:pPr>
              <w:spacing w:line="240" w:lineRule="atLeast"/>
              <w:jc w:val="center"/>
              <w:rPr>
                <w:b/>
                <w:sz w:val="28"/>
                <w:szCs w:val="28"/>
                <w:lang w:val="fr-BE"/>
              </w:rPr>
            </w:pPr>
          </w:p>
        </w:tc>
      </w:tr>
      <w:tr w:rsidR="00D83AF0" w:rsidRPr="009B4399" w14:paraId="7FBC275A" w14:textId="77777777" w:rsidTr="009A203D">
        <w:trPr>
          <w:trHeight w:val="227"/>
        </w:trPr>
        <w:tc>
          <w:tcPr>
            <w:tcW w:w="794" w:type="dxa"/>
          </w:tcPr>
          <w:p w14:paraId="7FBC2752" w14:textId="77777777" w:rsidR="00DC7252" w:rsidRPr="009B4399" w:rsidRDefault="00D83AF0" w:rsidP="00DC7252">
            <w:pPr>
              <w:spacing w:line="240" w:lineRule="atLeast"/>
              <w:jc w:val="left"/>
              <w:rPr>
                <w:lang w:val="fr-BE"/>
              </w:rPr>
            </w:pPr>
            <w:r w:rsidRPr="009B4399">
              <w:rPr>
                <w:lang w:val="fr-BE"/>
              </w:rPr>
              <w:t>NAT.</w:t>
            </w:r>
          </w:p>
        </w:tc>
        <w:tc>
          <w:tcPr>
            <w:tcW w:w="2098" w:type="dxa"/>
          </w:tcPr>
          <w:p w14:paraId="7FBC2753" w14:textId="77777777" w:rsidR="00DC7252" w:rsidRPr="009B4399" w:rsidRDefault="00E8234E" w:rsidP="00D436F8">
            <w:pPr>
              <w:spacing w:line="240" w:lineRule="atLeast"/>
              <w:jc w:val="left"/>
              <w:rPr>
                <w:lang w:val="fr-BE"/>
              </w:rPr>
            </w:pPr>
            <w:proofErr w:type="spellStart"/>
            <w:r w:rsidRPr="009B4399">
              <w:rPr>
                <w:rFonts w:cs="Arial"/>
                <w:lang w:val="fr-FR"/>
              </w:rPr>
              <w:t>Hinterlegungsdatum</w:t>
            </w:r>
            <w:proofErr w:type="spellEnd"/>
          </w:p>
        </w:tc>
        <w:tc>
          <w:tcPr>
            <w:tcW w:w="1984" w:type="dxa"/>
          </w:tcPr>
          <w:p w14:paraId="7FBC2754" w14:textId="77777777" w:rsidR="00DC7252" w:rsidRPr="009B4399" w:rsidRDefault="00D83AF0" w:rsidP="00D436F8">
            <w:pPr>
              <w:spacing w:line="240" w:lineRule="atLeast"/>
              <w:jc w:val="left"/>
              <w:rPr>
                <w:lang w:val="fr-BE"/>
              </w:rPr>
            </w:pPr>
            <w:r w:rsidRPr="009B4399">
              <w:rPr>
                <w:lang w:val="fr-BE"/>
              </w:rPr>
              <w:t>N</w:t>
            </w:r>
            <w:r w:rsidR="00D436F8" w:rsidRPr="009B4399">
              <w:rPr>
                <w:lang w:val="fr-BE"/>
              </w:rPr>
              <w:t>r.</w:t>
            </w:r>
          </w:p>
        </w:tc>
        <w:tc>
          <w:tcPr>
            <w:tcW w:w="565" w:type="dxa"/>
          </w:tcPr>
          <w:p w14:paraId="7FBC2755" w14:textId="77777777" w:rsidR="00DC7252" w:rsidRPr="009B4399" w:rsidRDefault="00E8234E" w:rsidP="00D83AF0">
            <w:pPr>
              <w:spacing w:line="240" w:lineRule="atLeast"/>
              <w:jc w:val="center"/>
              <w:rPr>
                <w:lang w:val="fr-BE"/>
              </w:rPr>
            </w:pPr>
            <w:r w:rsidRPr="009B4399">
              <w:rPr>
                <w:lang w:val="fr-BE"/>
              </w:rPr>
              <w:t>S</w:t>
            </w:r>
            <w:r w:rsidR="00D83AF0" w:rsidRPr="009B4399">
              <w:rPr>
                <w:lang w:val="fr-BE"/>
              </w:rPr>
              <w:t>.</w:t>
            </w:r>
          </w:p>
        </w:tc>
        <w:tc>
          <w:tcPr>
            <w:tcW w:w="565" w:type="dxa"/>
          </w:tcPr>
          <w:p w14:paraId="7FBC2756" w14:textId="77777777" w:rsidR="00DC7252" w:rsidRPr="009B4399" w:rsidRDefault="00D436F8" w:rsidP="00D83AF0">
            <w:pPr>
              <w:spacing w:line="240" w:lineRule="atLeast"/>
              <w:jc w:val="center"/>
              <w:rPr>
                <w:lang w:val="fr-BE"/>
              </w:rPr>
            </w:pPr>
            <w:r w:rsidRPr="009B4399">
              <w:rPr>
                <w:lang w:val="fr-BE"/>
              </w:rPr>
              <w:t>E</w:t>
            </w:r>
            <w:r w:rsidR="00D83AF0" w:rsidRPr="009B4399">
              <w:rPr>
                <w:lang w:val="fr-BE"/>
              </w:rPr>
              <w:t>.</w:t>
            </w:r>
          </w:p>
        </w:tc>
        <w:tc>
          <w:tcPr>
            <w:tcW w:w="737" w:type="dxa"/>
          </w:tcPr>
          <w:p w14:paraId="7FBC2757" w14:textId="77777777" w:rsidR="00DC7252" w:rsidRPr="009B4399" w:rsidRDefault="00D83AF0" w:rsidP="00D83AF0">
            <w:pPr>
              <w:spacing w:line="240" w:lineRule="atLeast"/>
              <w:jc w:val="center"/>
              <w:rPr>
                <w:lang w:val="fr-BE"/>
              </w:rPr>
            </w:pPr>
            <w:r w:rsidRPr="009B4399">
              <w:rPr>
                <w:lang w:val="fr-BE"/>
              </w:rPr>
              <w:t>D.</w:t>
            </w:r>
          </w:p>
        </w:tc>
        <w:tc>
          <w:tcPr>
            <w:tcW w:w="3105" w:type="dxa"/>
            <w:tcBorders>
              <w:top w:val="nil"/>
            </w:tcBorders>
          </w:tcPr>
          <w:p w14:paraId="7FBC2758" w14:textId="77777777" w:rsidR="00DC7252" w:rsidRPr="009B4399" w:rsidRDefault="00DC7252" w:rsidP="00DC7252">
            <w:pPr>
              <w:spacing w:line="240" w:lineRule="atLeast"/>
              <w:jc w:val="left"/>
              <w:rPr>
                <w:lang w:val="fr-BE"/>
              </w:rPr>
            </w:pPr>
          </w:p>
        </w:tc>
        <w:tc>
          <w:tcPr>
            <w:tcW w:w="1191" w:type="dxa"/>
          </w:tcPr>
          <w:p w14:paraId="7FBC2759" w14:textId="77777777" w:rsidR="00DC7252" w:rsidRPr="009B4399" w:rsidRDefault="00CE580B" w:rsidP="00E8234E">
            <w:pPr>
              <w:spacing w:line="240" w:lineRule="atLeast"/>
              <w:jc w:val="left"/>
              <w:rPr>
                <w:lang w:val="fr-BE"/>
              </w:rPr>
            </w:pPr>
            <w:proofErr w:type="spellStart"/>
            <w:r w:rsidRPr="009B4399">
              <w:rPr>
                <w:lang w:val="fr-BE"/>
              </w:rPr>
              <w:t>Mikro</w:t>
            </w:r>
            <w:proofErr w:type="spellEnd"/>
            <w:r w:rsidR="00D83AF0" w:rsidRPr="009B4399">
              <w:rPr>
                <w:lang w:val="fr-BE"/>
              </w:rPr>
              <w:t xml:space="preserve"> 1</w:t>
            </w:r>
          </w:p>
        </w:tc>
      </w:tr>
    </w:tbl>
    <w:p w14:paraId="7FBC275B" w14:textId="77777777" w:rsidR="002476D2" w:rsidRPr="009B4399" w:rsidRDefault="002476D2" w:rsidP="00D83AF0">
      <w:pPr>
        <w:spacing w:line="240" w:lineRule="atLeast"/>
        <w:jc w:val="left"/>
        <w:rPr>
          <w:b/>
          <w:lang w:val="fr-BE"/>
        </w:rPr>
      </w:pPr>
    </w:p>
    <w:p w14:paraId="7FBC275C" w14:textId="77777777" w:rsidR="003609EF" w:rsidRPr="009B4399" w:rsidRDefault="003609EF" w:rsidP="003609EF">
      <w:pPr>
        <w:pBdr>
          <w:top w:val="single" w:sz="4" w:space="8" w:color="auto"/>
          <w:left w:val="single" w:sz="4" w:space="4" w:color="auto"/>
          <w:bottom w:val="single" w:sz="4" w:space="3" w:color="auto"/>
          <w:right w:val="single" w:sz="4" w:space="4" w:color="auto"/>
        </w:pBdr>
        <w:spacing w:before="120" w:line="240" w:lineRule="atLeast"/>
        <w:ind w:left="2268" w:right="2268"/>
        <w:jc w:val="center"/>
        <w:rPr>
          <w:b/>
          <w:caps/>
          <w:sz w:val="22"/>
          <w:szCs w:val="22"/>
          <w:lang w:val="fr-BE"/>
        </w:rPr>
      </w:pPr>
      <w:r w:rsidRPr="009B4399">
        <w:rPr>
          <w:b/>
          <w:caps/>
          <w:sz w:val="22"/>
          <w:szCs w:val="22"/>
          <w:lang w:val="de-DE"/>
        </w:rPr>
        <w:t>jahresabschluss und übrige aufgrund des gesells</w:t>
      </w:r>
      <w:r w:rsidR="00623424" w:rsidRPr="009B4399">
        <w:rPr>
          <w:b/>
          <w:caps/>
          <w:sz w:val="22"/>
          <w:szCs w:val="22"/>
          <w:lang w:val="de-DE"/>
        </w:rPr>
        <w:t>C</w:t>
      </w:r>
      <w:r w:rsidRPr="009B4399">
        <w:rPr>
          <w:b/>
          <w:caps/>
          <w:sz w:val="22"/>
          <w:szCs w:val="22"/>
          <w:lang w:val="de-DE"/>
        </w:rPr>
        <w:t xml:space="preserve">haftsgesetzbuches </w:t>
      </w:r>
      <w:r w:rsidR="0005100A" w:rsidRPr="009B4399">
        <w:rPr>
          <w:b/>
          <w:caps/>
          <w:sz w:val="22"/>
          <w:szCs w:val="22"/>
          <w:lang w:val="de-DE"/>
        </w:rPr>
        <w:t xml:space="preserve">zu </w:t>
      </w:r>
      <w:r w:rsidRPr="009B4399">
        <w:rPr>
          <w:b/>
          <w:caps/>
          <w:sz w:val="22"/>
          <w:szCs w:val="22"/>
          <w:lang w:val="de-DE"/>
        </w:rPr>
        <w:t>hinterlegen</w:t>
      </w:r>
      <w:r w:rsidR="00842F9D" w:rsidRPr="009B4399">
        <w:rPr>
          <w:b/>
          <w:caps/>
          <w:sz w:val="22"/>
          <w:szCs w:val="22"/>
          <w:lang w:val="de-DE"/>
        </w:rPr>
        <w:t>DE</w:t>
      </w:r>
      <w:r w:rsidRPr="009B4399">
        <w:rPr>
          <w:b/>
          <w:caps/>
          <w:sz w:val="22"/>
          <w:szCs w:val="22"/>
          <w:lang w:val="de-DE"/>
        </w:rPr>
        <w:t xml:space="preserve"> dokumente</w:t>
      </w:r>
    </w:p>
    <w:p w14:paraId="7FBC275D" w14:textId="6F640528" w:rsidR="00ED1B50" w:rsidRPr="009B4399" w:rsidRDefault="00ED1B50" w:rsidP="00D83AF0">
      <w:pPr>
        <w:spacing w:line="240" w:lineRule="atLeast"/>
        <w:jc w:val="left"/>
        <w:rPr>
          <w:lang w:val="de-DE"/>
        </w:rPr>
      </w:pPr>
    </w:p>
    <w:p w14:paraId="6B26D2E1" w14:textId="77777777" w:rsidR="004E1843" w:rsidRPr="009B4399" w:rsidRDefault="004E1843" w:rsidP="00D83AF0">
      <w:pPr>
        <w:spacing w:line="240" w:lineRule="atLeast"/>
        <w:jc w:val="left"/>
        <w:rPr>
          <w:lang w:val="de-DE"/>
        </w:rPr>
      </w:pPr>
    </w:p>
    <w:p w14:paraId="7FBC275E" w14:textId="27BC51E3" w:rsidR="003609EF" w:rsidRPr="009B4399" w:rsidRDefault="003609EF" w:rsidP="003609EF">
      <w:pPr>
        <w:spacing w:line="240" w:lineRule="atLeast"/>
        <w:jc w:val="left"/>
        <w:rPr>
          <w:b/>
          <w:lang w:val="de-DE"/>
        </w:rPr>
      </w:pPr>
      <w:r w:rsidRPr="009B4399">
        <w:rPr>
          <w:b/>
          <w:lang w:val="de-DE"/>
        </w:rPr>
        <w:t>IDENTIFIKATIONSANGABEN</w:t>
      </w:r>
      <w:r w:rsidR="001F207A" w:rsidRPr="009B4399">
        <w:rPr>
          <w:b/>
          <w:lang w:val="de-DE"/>
        </w:rPr>
        <w:t xml:space="preserve"> (am Datum der Hinterlegung)</w:t>
      </w:r>
    </w:p>
    <w:p w14:paraId="7FBC275F" w14:textId="4B74EB9D" w:rsidR="003609EF" w:rsidRPr="009B4399" w:rsidRDefault="003609EF" w:rsidP="00D83AF0">
      <w:pPr>
        <w:spacing w:line="240" w:lineRule="atLeast"/>
        <w:jc w:val="left"/>
        <w:rPr>
          <w:lang w:val="de-DE"/>
        </w:rPr>
      </w:pPr>
    </w:p>
    <w:p w14:paraId="5F7FB2D6" w14:textId="77777777" w:rsidR="004E1843" w:rsidRPr="009B4399" w:rsidRDefault="004E1843" w:rsidP="00D83AF0">
      <w:pPr>
        <w:spacing w:line="240" w:lineRule="atLeast"/>
        <w:jc w:val="left"/>
        <w:rPr>
          <w:lang w:val="de-DE"/>
        </w:rPr>
      </w:pPr>
    </w:p>
    <w:p w14:paraId="7FBC2760" w14:textId="77777777" w:rsidR="00E8234E" w:rsidRPr="009B4399" w:rsidRDefault="00E8234E" w:rsidP="00E8234E">
      <w:pPr>
        <w:tabs>
          <w:tab w:val="right" w:leader="dot" w:pos="10773"/>
        </w:tabs>
        <w:spacing w:line="240" w:lineRule="atLeast"/>
        <w:jc w:val="left"/>
        <w:rPr>
          <w:sz w:val="18"/>
          <w:szCs w:val="18"/>
          <w:lang w:val="de-DE"/>
        </w:rPr>
      </w:pPr>
      <w:r w:rsidRPr="009B4399">
        <w:rPr>
          <w:caps/>
          <w:sz w:val="18"/>
          <w:szCs w:val="18"/>
          <w:lang w:val="de-DE"/>
        </w:rPr>
        <w:t>name</w:t>
      </w:r>
      <w:r w:rsidRPr="009B4399">
        <w:rPr>
          <w:sz w:val="18"/>
          <w:szCs w:val="18"/>
          <w:lang w:val="de-DE"/>
        </w:rPr>
        <w:t xml:space="preserve">: </w:t>
      </w:r>
      <w:r w:rsidRPr="009B4399">
        <w:rPr>
          <w:sz w:val="18"/>
          <w:szCs w:val="18"/>
          <w:lang w:val="de-DE"/>
        </w:rPr>
        <w:tab/>
      </w:r>
    </w:p>
    <w:p w14:paraId="7FBC2761" w14:textId="77777777" w:rsidR="00E8234E" w:rsidRPr="009B4399" w:rsidRDefault="00E8234E" w:rsidP="00E8234E">
      <w:pPr>
        <w:tabs>
          <w:tab w:val="right" w:leader="dot" w:pos="10773"/>
        </w:tabs>
        <w:spacing w:before="120" w:line="240" w:lineRule="atLeast"/>
        <w:jc w:val="left"/>
        <w:rPr>
          <w:sz w:val="18"/>
          <w:szCs w:val="18"/>
          <w:lang w:val="de-DE"/>
        </w:rPr>
      </w:pPr>
      <w:r w:rsidRPr="009B4399">
        <w:rPr>
          <w:sz w:val="18"/>
          <w:szCs w:val="18"/>
          <w:lang w:val="de-DE"/>
        </w:rPr>
        <w:tab/>
      </w:r>
    </w:p>
    <w:p w14:paraId="7FBC2762" w14:textId="77777777" w:rsidR="00E8234E" w:rsidRPr="009B4399" w:rsidRDefault="00E8234E" w:rsidP="00E8234E">
      <w:pPr>
        <w:tabs>
          <w:tab w:val="right" w:leader="dot" w:pos="10773"/>
        </w:tabs>
        <w:spacing w:before="120" w:line="240" w:lineRule="atLeast"/>
        <w:jc w:val="left"/>
        <w:rPr>
          <w:sz w:val="18"/>
          <w:szCs w:val="18"/>
          <w:lang w:val="de-DE"/>
        </w:rPr>
      </w:pPr>
      <w:r w:rsidRPr="009B4399">
        <w:rPr>
          <w:sz w:val="18"/>
          <w:szCs w:val="18"/>
          <w:lang w:val="de-DE"/>
        </w:rPr>
        <w:t xml:space="preserve">Rechtsform: </w:t>
      </w:r>
      <w:r w:rsidRPr="009B4399">
        <w:rPr>
          <w:sz w:val="18"/>
          <w:szCs w:val="18"/>
          <w:lang w:val="de-DE"/>
        </w:rPr>
        <w:tab/>
      </w:r>
    </w:p>
    <w:p w14:paraId="7FBC2763" w14:textId="77777777" w:rsidR="00E8234E" w:rsidRPr="009B4399" w:rsidRDefault="00E8234E" w:rsidP="00E8234E">
      <w:pPr>
        <w:tabs>
          <w:tab w:val="right" w:leader="dot" w:pos="8222"/>
          <w:tab w:val="right" w:leader="dot" w:pos="9923"/>
          <w:tab w:val="right" w:leader="dot" w:pos="10773"/>
        </w:tabs>
        <w:spacing w:before="120" w:line="240" w:lineRule="atLeast"/>
        <w:jc w:val="left"/>
        <w:rPr>
          <w:sz w:val="18"/>
          <w:szCs w:val="18"/>
          <w:lang w:val="de-DE"/>
        </w:rPr>
      </w:pPr>
      <w:r w:rsidRPr="009B4399">
        <w:rPr>
          <w:sz w:val="18"/>
          <w:szCs w:val="18"/>
          <w:lang w:val="de-DE"/>
        </w:rPr>
        <w:t xml:space="preserve">Adresse: </w:t>
      </w:r>
      <w:r w:rsidRPr="009B4399">
        <w:rPr>
          <w:sz w:val="18"/>
          <w:szCs w:val="18"/>
          <w:lang w:val="de-DE"/>
        </w:rPr>
        <w:tab/>
        <w:t xml:space="preserve">Nr.: </w:t>
      </w:r>
      <w:r w:rsidRPr="009B4399">
        <w:rPr>
          <w:sz w:val="18"/>
          <w:szCs w:val="18"/>
          <w:lang w:val="de-DE"/>
        </w:rPr>
        <w:tab/>
        <w:t xml:space="preserve"> Briefkasten: </w:t>
      </w:r>
      <w:r w:rsidRPr="009B4399">
        <w:rPr>
          <w:sz w:val="18"/>
          <w:szCs w:val="18"/>
          <w:lang w:val="de-DE"/>
        </w:rPr>
        <w:tab/>
      </w:r>
    </w:p>
    <w:p w14:paraId="7FBC2764" w14:textId="77777777" w:rsidR="00E8234E" w:rsidRPr="009B4399" w:rsidRDefault="00E8234E" w:rsidP="00E8234E">
      <w:pPr>
        <w:tabs>
          <w:tab w:val="right" w:leader="dot" w:pos="2552"/>
          <w:tab w:val="left" w:pos="2694"/>
          <w:tab w:val="right" w:leader="dot" w:pos="10773"/>
        </w:tabs>
        <w:spacing w:before="120" w:line="240" w:lineRule="atLeast"/>
        <w:jc w:val="left"/>
        <w:rPr>
          <w:sz w:val="18"/>
          <w:szCs w:val="18"/>
          <w:lang w:val="de-DE"/>
        </w:rPr>
      </w:pPr>
      <w:r w:rsidRPr="009B4399">
        <w:rPr>
          <w:sz w:val="18"/>
          <w:szCs w:val="18"/>
          <w:lang w:val="de-DE"/>
        </w:rPr>
        <w:t xml:space="preserve">Postleitzahl: </w:t>
      </w:r>
      <w:r w:rsidRPr="009B4399">
        <w:rPr>
          <w:sz w:val="18"/>
          <w:szCs w:val="18"/>
          <w:lang w:val="de-DE"/>
        </w:rPr>
        <w:tab/>
      </w:r>
      <w:r w:rsidRPr="009B4399">
        <w:rPr>
          <w:sz w:val="18"/>
          <w:szCs w:val="18"/>
          <w:lang w:val="de-DE"/>
        </w:rPr>
        <w:tab/>
        <w:t xml:space="preserve">Gemeinde: </w:t>
      </w:r>
      <w:r w:rsidRPr="009B4399">
        <w:rPr>
          <w:sz w:val="18"/>
          <w:szCs w:val="18"/>
          <w:lang w:val="de-DE"/>
        </w:rPr>
        <w:tab/>
      </w:r>
    </w:p>
    <w:p w14:paraId="7FBC2765" w14:textId="77777777" w:rsidR="00E8234E" w:rsidRPr="009B4399" w:rsidRDefault="00E8234E" w:rsidP="00E8234E">
      <w:pPr>
        <w:tabs>
          <w:tab w:val="right" w:leader="dot" w:pos="3544"/>
          <w:tab w:val="right" w:leader="dot" w:pos="10773"/>
        </w:tabs>
        <w:spacing w:before="120" w:line="240" w:lineRule="atLeast"/>
        <w:jc w:val="left"/>
        <w:rPr>
          <w:sz w:val="18"/>
          <w:szCs w:val="18"/>
          <w:lang w:val="de-DE"/>
        </w:rPr>
      </w:pPr>
      <w:r w:rsidRPr="009B4399">
        <w:rPr>
          <w:sz w:val="18"/>
          <w:szCs w:val="18"/>
          <w:lang w:val="de-DE"/>
        </w:rPr>
        <w:t xml:space="preserve">Land: </w:t>
      </w:r>
      <w:r w:rsidRPr="009B4399">
        <w:rPr>
          <w:sz w:val="18"/>
          <w:szCs w:val="18"/>
          <w:lang w:val="de-DE"/>
        </w:rPr>
        <w:tab/>
      </w:r>
    </w:p>
    <w:p w14:paraId="7FBC2766" w14:textId="27E2023E" w:rsidR="00E8234E" w:rsidRPr="009B4399" w:rsidRDefault="00E8234E" w:rsidP="005A7D1D">
      <w:pPr>
        <w:tabs>
          <w:tab w:val="right" w:leader="dot" w:pos="10773"/>
        </w:tabs>
        <w:spacing w:before="120" w:line="240" w:lineRule="atLeast"/>
        <w:jc w:val="left"/>
        <w:rPr>
          <w:sz w:val="18"/>
          <w:szCs w:val="18"/>
          <w:lang w:val="de-DE"/>
        </w:rPr>
      </w:pPr>
      <w:r w:rsidRPr="009B4399">
        <w:rPr>
          <w:sz w:val="18"/>
          <w:szCs w:val="18"/>
          <w:lang w:val="de-DE"/>
        </w:rPr>
        <w:t xml:space="preserve">Register der Juristischen Personen (RJP) </w:t>
      </w:r>
      <w:r w:rsidR="005A7D1D" w:rsidRPr="009B4399">
        <w:rPr>
          <w:sz w:val="18"/>
          <w:szCs w:val="18"/>
          <w:lang w:val="de-DE"/>
        </w:rPr>
        <w:t>–</w:t>
      </w:r>
      <w:r w:rsidRPr="009B4399">
        <w:rPr>
          <w:sz w:val="18"/>
          <w:szCs w:val="18"/>
          <w:lang w:val="de-DE"/>
        </w:rPr>
        <w:t xml:space="preserve"> </w:t>
      </w:r>
      <w:r w:rsidR="005A7D1D" w:rsidRPr="009B4399">
        <w:rPr>
          <w:sz w:val="18"/>
          <w:szCs w:val="18"/>
          <w:lang w:val="de-DE"/>
        </w:rPr>
        <w:t xml:space="preserve">Unternehmensgericht </w:t>
      </w:r>
      <w:r w:rsidRPr="009B4399">
        <w:rPr>
          <w:sz w:val="18"/>
          <w:szCs w:val="18"/>
          <w:lang w:val="de-DE"/>
        </w:rPr>
        <w:t xml:space="preserve">zu </w:t>
      </w:r>
      <w:r w:rsidRPr="009B4399">
        <w:rPr>
          <w:sz w:val="18"/>
          <w:szCs w:val="18"/>
          <w:lang w:val="de-DE"/>
        </w:rPr>
        <w:tab/>
      </w:r>
    </w:p>
    <w:p w14:paraId="7FBC2767" w14:textId="77777777" w:rsidR="00121349" w:rsidRPr="009B4399" w:rsidRDefault="00121349" w:rsidP="00121349">
      <w:pPr>
        <w:tabs>
          <w:tab w:val="right" w:leader="dot" w:pos="10773"/>
        </w:tabs>
        <w:spacing w:before="120" w:line="240" w:lineRule="atLeast"/>
        <w:jc w:val="left"/>
        <w:rPr>
          <w:szCs w:val="18"/>
          <w:lang w:val="nl-BE"/>
        </w:rPr>
      </w:pPr>
      <w:proofErr w:type="spellStart"/>
      <w:r w:rsidRPr="009B4399">
        <w:rPr>
          <w:sz w:val="18"/>
          <w:szCs w:val="18"/>
          <w:lang w:val="nl-BE"/>
        </w:rPr>
        <w:t>Internetadres</w:t>
      </w:r>
      <w:r w:rsidR="00F0538A" w:rsidRPr="009B4399">
        <w:rPr>
          <w:sz w:val="18"/>
          <w:szCs w:val="18"/>
          <w:lang w:val="nl-BE"/>
        </w:rPr>
        <w:t>se</w:t>
      </w:r>
      <w:proofErr w:type="spellEnd"/>
      <w:r w:rsidRPr="009B4399">
        <w:rPr>
          <w:position w:val="6"/>
          <w:sz w:val="14"/>
          <w:szCs w:val="14"/>
          <w:lang w:val="nl-BE"/>
        </w:rPr>
        <w:footnoteReference w:id="1"/>
      </w:r>
      <w:r w:rsidRPr="009B4399">
        <w:rPr>
          <w:szCs w:val="18"/>
          <w:lang w:val="nl-BE"/>
        </w:rPr>
        <w:t xml:space="preserve">: </w:t>
      </w:r>
      <w:r w:rsidRPr="009B4399">
        <w:rPr>
          <w:sz w:val="18"/>
          <w:szCs w:val="18"/>
          <w:lang w:val="nl-BE"/>
        </w:rPr>
        <w:t>http://www</w:t>
      </w:r>
      <w:r w:rsidRPr="009B4399">
        <w:rPr>
          <w:szCs w:val="18"/>
          <w:lang w:val="nl-BE"/>
        </w:rPr>
        <w:tab/>
      </w:r>
    </w:p>
    <w:p w14:paraId="7FBC2768" w14:textId="77777777" w:rsidR="00E8234E" w:rsidRPr="009B4399" w:rsidRDefault="00E8234E" w:rsidP="00E8234E">
      <w:pPr>
        <w:spacing w:line="240" w:lineRule="atLeast"/>
        <w:jc w:val="left"/>
        <w:rPr>
          <w:szCs w:val="18"/>
          <w:lang w:val="fr-BE"/>
        </w:rPr>
      </w:pPr>
    </w:p>
    <w:tbl>
      <w:tblPr>
        <w:tblStyle w:val="TableGrid"/>
        <w:tblW w:w="0" w:type="auto"/>
        <w:jc w:val="right"/>
        <w:tblLook w:val="04A0" w:firstRow="1" w:lastRow="0" w:firstColumn="1" w:lastColumn="0" w:noHBand="0" w:noVBand="1"/>
      </w:tblPr>
      <w:tblGrid>
        <w:gridCol w:w="2835"/>
        <w:gridCol w:w="2835"/>
      </w:tblGrid>
      <w:tr w:rsidR="00E8234E" w:rsidRPr="009B4399" w14:paraId="7FBC276B" w14:textId="77777777" w:rsidTr="00E8234E">
        <w:trPr>
          <w:trHeight w:val="283"/>
          <w:jc w:val="right"/>
        </w:trPr>
        <w:tc>
          <w:tcPr>
            <w:tcW w:w="2835" w:type="dxa"/>
            <w:tcBorders>
              <w:top w:val="nil"/>
              <w:left w:val="nil"/>
              <w:bottom w:val="nil"/>
              <w:right w:val="single" w:sz="12" w:space="0" w:color="auto"/>
            </w:tcBorders>
            <w:vAlign w:val="center"/>
          </w:tcPr>
          <w:p w14:paraId="7FBC2769" w14:textId="77777777" w:rsidR="00E8234E" w:rsidRPr="009B4399" w:rsidRDefault="00E8234E" w:rsidP="00E8234E">
            <w:pPr>
              <w:tabs>
                <w:tab w:val="right" w:leader="dot" w:pos="10773"/>
              </w:tabs>
              <w:spacing w:line="240" w:lineRule="atLeast"/>
              <w:jc w:val="right"/>
              <w:rPr>
                <w:sz w:val="18"/>
                <w:szCs w:val="18"/>
                <w:lang w:val="fr-BE"/>
              </w:rPr>
            </w:pPr>
            <w:proofErr w:type="spellStart"/>
            <w:r w:rsidRPr="009B4399">
              <w:rPr>
                <w:sz w:val="18"/>
                <w:lang w:val="fr-FR"/>
              </w:rPr>
              <w:t>Unternehmensnummer</w:t>
            </w:r>
            <w:proofErr w:type="spellEnd"/>
          </w:p>
        </w:tc>
        <w:tc>
          <w:tcPr>
            <w:tcW w:w="2835" w:type="dxa"/>
            <w:tcBorders>
              <w:top w:val="single" w:sz="12" w:space="0" w:color="auto"/>
              <w:left w:val="single" w:sz="12" w:space="0" w:color="auto"/>
              <w:bottom w:val="single" w:sz="12" w:space="0" w:color="auto"/>
              <w:right w:val="single" w:sz="12" w:space="0" w:color="auto"/>
            </w:tcBorders>
            <w:vAlign w:val="center"/>
          </w:tcPr>
          <w:p w14:paraId="7FBC276A" w14:textId="77777777" w:rsidR="00E8234E" w:rsidRPr="009B4399" w:rsidRDefault="00E8234E" w:rsidP="00E8234E">
            <w:pPr>
              <w:tabs>
                <w:tab w:val="right" w:leader="dot" w:pos="10773"/>
              </w:tabs>
              <w:spacing w:line="240" w:lineRule="atLeast"/>
              <w:jc w:val="left"/>
              <w:rPr>
                <w:sz w:val="18"/>
                <w:szCs w:val="18"/>
                <w:lang w:val="fr-BE"/>
              </w:rPr>
            </w:pPr>
          </w:p>
        </w:tc>
      </w:tr>
    </w:tbl>
    <w:p w14:paraId="7FBC276C" w14:textId="77777777" w:rsidR="00E8234E" w:rsidRPr="009B4399" w:rsidRDefault="00E8234E" w:rsidP="00E8234E">
      <w:pPr>
        <w:spacing w:line="240" w:lineRule="atLeast"/>
        <w:jc w:val="left"/>
        <w:rPr>
          <w:sz w:val="18"/>
          <w:szCs w:val="18"/>
          <w:lang w:val="fr-BE"/>
        </w:rPr>
      </w:pPr>
    </w:p>
    <w:tbl>
      <w:tblPr>
        <w:tblStyle w:val="TableGrid"/>
        <w:tblW w:w="0" w:type="auto"/>
        <w:tblLook w:val="04A0" w:firstRow="1" w:lastRow="0" w:firstColumn="1" w:lastColumn="0" w:noHBand="0" w:noVBand="1"/>
      </w:tblPr>
      <w:tblGrid>
        <w:gridCol w:w="856"/>
        <w:gridCol w:w="2229"/>
        <w:gridCol w:w="7603"/>
      </w:tblGrid>
      <w:tr w:rsidR="00E8234E" w:rsidRPr="00DA43FC" w14:paraId="7FBC2770" w14:textId="77777777" w:rsidTr="00E8234E">
        <w:trPr>
          <w:trHeight w:val="283"/>
        </w:trPr>
        <w:tc>
          <w:tcPr>
            <w:tcW w:w="850" w:type="dxa"/>
            <w:tcBorders>
              <w:top w:val="nil"/>
              <w:left w:val="nil"/>
              <w:bottom w:val="nil"/>
            </w:tcBorders>
            <w:vAlign w:val="center"/>
          </w:tcPr>
          <w:p w14:paraId="7FBC276D" w14:textId="77777777" w:rsidR="00E8234E" w:rsidRPr="009B4399" w:rsidRDefault="00E8234E" w:rsidP="00E8234E">
            <w:pPr>
              <w:tabs>
                <w:tab w:val="right" w:leader="dot" w:pos="10773"/>
              </w:tabs>
              <w:spacing w:line="240" w:lineRule="atLeast"/>
              <w:jc w:val="left"/>
              <w:rPr>
                <w:sz w:val="18"/>
                <w:szCs w:val="18"/>
                <w:lang w:val="fr-BE"/>
              </w:rPr>
            </w:pPr>
            <w:r w:rsidRPr="009B4399">
              <w:rPr>
                <w:sz w:val="18"/>
                <w:szCs w:val="18"/>
                <w:lang w:val="fr-BE"/>
              </w:rPr>
              <w:t>DATUM</w:t>
            </w:r>
          </w:p>
        </w:tc>
        <w:tc>
          <w:tcPr>
            <w:tcW w:w="2268" w:type="dxa"/>
            <w:tcBorders>
              <w:bottom w:val="single" w:sz="4" w:space="0" w:color="auto"/>
            </w:tcBorders>
            <w:vAlign w:val="center"/>
          </w:tcPr>
          <w:p w14:paraId="7FBC276E" w14:textId="77777777" w:rsidR="00E8234E" w:rsidRPr="009B4399" w:rsidRDefault="00E8234E" w:rsidP="00E8234E">
            <w:pPr>
              <w:tabs>
                <w:tab w:val="left" w:pos="560"/>
                <w:tab w:val="left" w:pos="1160"/>
                <w:tab w:val="right" w:leader="dot" w:pos="10773"/>
              </w:tabs>
              <w:spacing w:line="240" w:lineRule="atLeast"/>
              <w:jc w:val="left"/>
              <w:rPr>
                <w:sz w:val="18"/>
                <w:szCs w:val="18"/>
                <w:lang w:val="fr-BE"/>
              </w:rPr>
            </w:pPr>
            <w:r w:rsidRPr="009B4399">
              <w:rPr>
                <w:sz w:val="18"/>
                <w:szCs w:val="18"/>
                <w:lang w:val="fr-BE"/>
              </w:rPr>
              <w:tab/>
              <w:t>/</w:t>
            </w:r>
            <w:r w:rsidRPr="009B4399">
              <w:rPr>
                <w:sz w:val="18"/>
                <w:szCs w:val="18"/>
                <w:lang w:val="fr-BE"/>
              </w:rPr>
              <w:tab/>
              <w:t>/</w:t>
            </w:r>
          </w:p>
        </w:tc>
        <w:tc>
          <w:tcPr>
            <w:tcW w:w="7763" w:type="dxa"/>
            <w:tcBorders>
              <w:top w:val="nil"/>
              <w:bottom w:val="nil"/>
              <w:right w:val="nil"/>
            </w:tcBorders>
            <w:vAlign w:val="center"/>
          </w:tcPr>
          <w:p w14:paraId="7FBC276F" w14:textId="77777777" w:rsidR="00E8234E" w:rsidRPr="009B4399" w:rsidRDefault="00E8234E" w:rsidP="00E8234E">
            <w:pPr>
              <w:tabs>
                <w:tab w:val="right" w:leader="dot" w:pos="10773"/>
              </w:tabs>
              <w:spacing w:line="240" w:lineRule="atLeast"/>
              <w:jc w:val="left"/>
              <w:rPr>
                <w:sz w:val="18"/>
                <w:szCs w:val="18"/>
                <w:lang w:val="nl-BE"/>
              </w:rPr>
            </w:pPr>
            <w:r w:rsidRPr="009B4399">
              <w:rPr>
                <w:sz w:val="18"/>
                <w:lang w:val="de-DE"/>
              </w:rPr>
              <w:t>der Hinterlegung der Errichtungsurkunde ODER der letzten Urkunde, die das</w:t>
            </w:r>
          </w:p>
        </w:tc>
      </w:tr>
      <w:tr w:rsidR="00E8234E" w:rsidRPr="00DA43FC" w14:paraId="7FBC2772" w14:textId="77777777" w:rsidTr="00E8234E">
        <w:trPr>
          <w:trHeight w:val="283"/>
        </w:trPr>
        <w:tc>
          <w:tcPr>
            <w:tcW w:w="10881" w:type="dxa"/>
            <w:gridSpan w:val="3"/>
            <w:tcBorders>
              <w:top w:val="nil"/>
              <w:left w:val="nil"/>
              <w:bottom w:val="nil"/>
              <w:right w:val="nil"/>
            </w:tcBorders>
            <w:vAlign w:val="center"/>
          </w:tcPr>
          <w:p w14:paraId="7FBC2771" w14:textId="77777777" w:rsidR="00E8234E" w:rsidRPr="009B4399" w:rsidRDefault="00E8234E" w:rsidP="00E8234E">
            <w:pPr>
              <w:tabs>
                <w:tab w:val="right" w:leader="dot" w:pos="10773"/>
              </w:tabs>
              <w:spacing w:line="240" w:lineRule="atLeast"/>
              <w:jc w:val="left"/>
              <w:rPr>
                <w:sz w:val="18"/>
                <w:szCs w:val="18"/>
                <w:lang w:val="nl-BE"/>
              </w:rPr>
            </w:pPr>
            <w:r w:rsidRPr="009B4399">
              <w:rPr>
                <w:sz w:val="18"/>
                <w:lang w:val="de-DE"/>
              </w:rPr>
              <w:t>Veröffentlichungsdatum der Errichtungs- bzw</w:t>
            </w:r>
            <w:r w:rsidR="000F1049" w:rsidRPr="009B4399">
              <w:rPr>
                <w:sz w:val="18"/>
                <w:lang w:val="de-DE"/>
              </w:rPr>
              <w:t xml:space="preserve">. </w:t>
            </w:r>
            <w:r w:rsidRPr="009B4399">
              <w:rPr>
                <w:sz w:val="18"/>
                <w:lang w:val="de-DE"/>
              </w:rPr>
              <w:t>Änderungsurkunde der Satzungen anführt.</w:t>
            </w:r>
          </w:p>
        </w:tc>
      </w:tr>
    </w:tbl>
    <w:p w14:paraId="7FBC2773" w14:textId="77777777" w:rsidR="00E8234E" w:rsidRPr="009B4399" w:rsidRDefault="00E8234E" w:rsidP="00E8234E">
      <w:pPr>
        <w:pBdr>
          <w:bottom w:val="single" w:sz="4" w:space="1" w:color="auto"/>
        </w:pBdr>
        <w:tabs>
          <w:tab w:val="right" w:leader="dot" w:pos="10773"/>
        </w:tabs>
        <w:spacing w:line="240" w:lineRule="atLeast"/>
        <w:jc w:val="left"/>
        <w:rPr>
          <w:sz w:val="18"/>
          <w:szCs w:val="18"/>
          <w:lang w:val="nl-BE"/>
        </w:rPr>
      </w:pPr>
    </w:p>
    <w:p w14:paraId="7FBC2774" w14:textId="77777777" w:rsidR="000E7A72" w:rsidRPr="009B4399" w:rsidRDefault="000E7A72" w:rsidP="000E7A72">
      <w:pPr>
        <w:tabs>
          <w:tab w:val="right" w:leader="dot" w:pos="10773"/>
        </w:tabs>
        <w:spacing w:line="240" w:lineRule="atLeast"/>
        <w:jc w:val="left"/>
        <w:rPr>
          <w:sz w:val="18"/>
          <w:szCs w:val="18"/>
          <w:lang w:val="de-DE"/>
        </w:rPr>
      </w:pPr>
    </w:p>
    <w:tbl>
      <w:tblPr>
        <w:tblStyle w:val="TableGrid"/>
        <w:tblW w:w="8420" w:type="dxa"/>
        <w:tblLook w:val="04A0" w:firstRow="1" w:lastRow="0" w:firstColumn="1" w:lastColumn="0" w:noHBand="0" w:noVBand="1"/>
      </w:tblPr>
      <w:tblGrid>
        <w:gridCol w:w="4535"/>
        <w:gridCol w:w="2241"/>
        <w:gridCol w:w="254"/>
        <w:gridCol w:w="1390"/>
      </w:tblGrid>
      <w:tr w:rsidR="000E7A72" w:rsidRPr="009B4399" w14:paraId="7FBC2776" w14:textId="77777777" w:rsidTr="00852872">
        <w:trPr>
          <w:gridAfter w:val="1"/>
          <w:wAfter w:w="1390" w:type="dxa"/>
          <w:trHeight w:val="283"/>
        </w:trPr>
        <w:tc>
          <w:tcPr>
            <w:tcW w:w="7030" w:type="dxa"/>
            <w:gridSpan w:val="3"/>
            <w:tcBorders>
              <w:top w:val="nil"/>
              <w:left w:val="nil"/>
              <w:bottom w:val="nil"/>
              <w:right w:val="nil"/>
            </w:tcBorders>
            <w:vAlign w:val="center"/>
          </w:tcPr>
          <w:p w14:paraId="7FBC2775" w14:textId="77777777" w:rsidR="000E7A72" w:rsidRPr="009B4399" w:rsidRDefault="000E7A72" w:rsidP="00852872">
            <w:pPr>
              <w:tabs>
                <w:tab w:val="right" w:leader="dot" w:pos="10773"/>
              </w:tabs>
              <w:jc w:val="left"/>
              <w:rPr>
                <w:sz w:val="18"/>
                <w:szCs w:val="18"/>
                <w:lang w:val="de-DE"/>
              </w:rPr>
            </w:pPr>
            <w:r w:rsidRPr="009B4399">
              <w:rPr>
                <w:sz w:val="18"/>
                <w:lang w:val="de-DE"/>
              </w:rPr>
              <w:t>JAHRESABSCHLU</w:t>
            </w:r>
            <w:r w:rsidRPr="009B4399">
              <w:rPr>
                <w:caps/>
                <w:sz w:val="18"/>
                <w:lang w:val="de-DE"/>
              </w:rPr>
              <w:t>SS,</w:t>
            </w:r>
            <w:r w:rsidRPr="009B4399">
              <w:rPr>
                <w:sz w:val="18"/>
                <w:lang w:val="de-DE"/>
              </w:rPr>
              <w:t xml:space="preserve"> </w:t>
            </w:r>
            <w:r w:rsidRPr="009B4399">
              <w:rPr>
                <w:sz w:val="18"/>
                <w:szCs w:val="18"/>
                <w:bdr w:val="single" w:sz="4" w:space="0" w:color="auto"/>
                <w:lang w:val="de-DE"/>
              </w:rPr>
              <w:t> IN EURO</w:t>
            </w:r>
            <w:r w:rsidRPr="009B4399">
              <w:rPr>
                <w:rStyle w:val="FootnoteReference"/>
                <w:sz w:val="14"/>
                <w:szCs w:val="14"/>
                <w:bdr w:val="single" w:sz="4" w:space="0" w:color="auto"/>
                <w:lang w:val="de-DE"/>
              </w:rPr>
              <w:footnoteReference w:id="2"/>
            </w:r>
            <w:r w:rsidRPr="009B4399">
              <w:rPr>
                <w:sz w:val="18"/>
                <w:szCs w:val="18"/>
                <w:bdr w:val="single" w:sz="4" w:space="0" w:color="auto"/>
                <w:lang w:val="de-DE"/>
              </w:rPr>
              <w:t> </w:t>
            </w:r>
          </w:p>
        </w:tc>
      </w:tr>
      <w:tr w:rsidR="000E7A72" w:rsidRPr="009B4399" w14:paraId="7FBC277A" w14:textId="77777777" w:rsidTr="00852872">
        <w:trPr>
          <w:trHeight w:val="283"/>
        </w:trPr>
        <w:tc>
          <w:tcPr>
            <w:tcW w:w="4535" w:type="dxa"/>
            <w:tcBorders>
              <w:top w:val="nil"/>
              <w:left w:val="nil"/>
              <w:bottom w:val="nil"/>
              <w:right w:val="single" w:sz="12" w:space="0" w:color="auto"/>
            </w:tcBorders>
            <w:vAlign w:val="center"/>
          </w:tcPr>
          <w:p w14:paraId="7FBC2777" w14:textId="77777777" w:rsidR="000E7A72" w:rsidRPr="009B4399" w:rsidRDefault="000E7A72" w:rsidP="00852872">
            <w:pPr>
              <w:tabs>
                <w:tab w:val="right" w:leader="dot" w:pos="10773"/>
              </w:tabs>
              <w:ind w:right="323"/>
              <w:jc w:val="right"/>
              <w:rPr>
                <w:sz w:val="18"/>
                <w:szCs w:val="18"/>
                <w:lang w:val="de-DE"/>
              </w:rPr>
            </w:pPr>
            <w:r w:rsidRPr="009B4399">
              <w:rPr>
                <w:sz w:val="18"/>
                <w:lang w:val="de-DE"/>
              </w:rPr>
              <w:t>der durch die Generalversammlung vom</w:t>
            </w:r>
          </w:p>
        </w:tc>
        <w:tc>
          <w:tcPr>
            <w:tcW w:w="2241" w:type="dxa"/>
            <w:tcBorders>
              <w:top w:val="single" w:sz="12" w:space="0" w:color="auto"/>
              <w:left w:val="single" w:sz="12" w:space="0" w:color="auto"/>
              <w:bottom w:val="single" w:sz="12" w:space="0" w:color="auto"/>
              <w:right w:val="single" w:sz="12" w:space="0" w:color="auto"/>
            </w:tcBorders>
            <w:vAlign w:val="center"/>
          </w:tcPr>
          <w:p w14:paraId="7FBC2778" w14:textId="77777777" w:rsidR="000E7A72" w:rsidRPr="009B4399" w:rsidRDefault="000E7A72" w:rsidP="00852872">
            <w:pPr>
              <w:tabs>
                <w:tab w:val="left" w:pos="572"/>
                <w:tab w:val="left" w:pos="1172"/>
                <w:tab w:val="right" w:leader="dot" w:pos="10773"/>
              </w:tabs>
              <w:spacing w:line="240" w:lineRule="atLeast"/>
              <w:jc w:val="left"/>
              <w:rPr>
                <w:sz w:val="18"/>
                <w:szCs w:val="18"/>
                <w:lang w:val="de-DE"/>
              </w:rPr>
            </w:pPr>
            <w:r w:rsidRPr="009B4399">
              <w:rPr>
                <w:sz w:val="18"/>
                <w:szCs w:val="18"/>
                <w:lang w:val="de-DE"/>
              </w:rPr>
              <w:tab/>
              <w:t>/</w:t>
            </w:r>
            <w:r w:rsidRPr="009B4399">
              <w:rPr>
                <w:sz w:val="18"/>
                <w:szCs w:val="18"/>
                <w:lang w:val="de-DE"/>
              </w:rPr>
              <w:tab/>
              <w:t>/</w:t>
            </w:r>
          </w:p>
        </w:tc>
        <w:tc>
          <w:tcPr>
            <w:tcW w:w="1644" w:type="dxa"/>
            <w:gridSpan w:val="2"/>
            <w:tcBorders>
              <w:top w:val="nil"/>
              <w:left w:val="single" w:sz="12" w:space="0" w:color="auto"/>
              <w:bottom w:val="nil"/>
              <w:right w:val="nil"/>
            </w:tcBorders>
          </w:tcPr>
          <w:p w14:paraId="7FBC2779" w14:textId="77777777" w:rsidR="000E7A72" w:rsidRPr="009B4399" w:rsidRDefault="000E7A72" w:rsidP="00852872">
            <w:pPr>
              <w:tabs>
                <w:tab w:val="left" w:pos="572"/>
                <w:tab w:val="left" w:pos="1172"/>
                <w:tab w:val="right" w:leader="dot" w:pos="10773"/>
              </w:tabs>
              <w:spacing w:line="240" w:lineRule="atLeast"/>
              <w:jc w:val="left"/>
              <w:rPr>
                <w:sz w:val="18"/>
                <w:szCs w:val="18"/>
                <w:lang w:val="de-DE"/>
              </w:rPr>
            </w:pPr>
            <w:r w:rsidRPr="009B4399">
              <w:rPr>
                <w:sz w:val="18"/>
                <w:lang w:val="de-DE"/>
              </w:rPr>
              <w:t>genehmigt wurde</w:t>
            </w:r>
          </w:p>
        </w:tc>
      </w:tr>
    </w:tbl>
    <w:p w14:paraId="7FBC277B" w14:textId="77777777" w:rsidR="000E7A72" w:rsidRPr="009B4399" w:rsidRDefault="000E7A72" w:rsidP="000E7A72">
      <w:pPr>
        <w:tabs>
          <w:tab w:val="right" w:leader="dot" w:pos="10773"/>
        </w:tabs>
        <w:spacing w:line="240" w:lineRule="auto"/>
        <w:jc w:val="left"/>
        <w:rPr>
          <w:sz w:val="18"/>
          <w:szCs w:val="18"/>
          <w:lang w:val="de-DE"/>
        </w:rPr>
      </w:pPr>
    </w:p>
    <w:tbl>
      <w:tblPr>
        <w:tblStyle w:val="TableGrid1"/>
        <w:tblW w:w="10884" w:type="dxa"/>
        <w:tblLook w:val="04A0" w:firstRow="1" w:lastRow="0" w:firstColumn="1" w:lastColumn="0" w:noHBand="0" w:noVBand="1"/>
      </w:tblPr>
      <w:tblGrid>
        <w:gridCol w:w="4535"/>
        <w:gridCol w:w="2268"/>
        <w:gridCol w:w="566"/>
        <w:gridCol w:w="2268"/>
        <w:gridCol w:w="1247"/>
      </w:tblGrid>
      <w:tr w:rsidR="00121349" w:rsidRPr="009B4399" w14:paraId="7FBC2781" w14:textId="77777777" w:rsidTr="00CE580B">
        <w:trPr>
          <w:trHeight w:val="283"/>
        </w:trPr>
        <w:tc>
          <w:tcPr>
            <w:tcW w:w="4535" w:type="dxa"/>
            <w:tcBorders>
              <w:top w:val="nil"/>
              <w:left w:val="nil"/>
              <w:bottom w:val="nil"/>
              <w:right w:val="single" w:sz="12" w:space="0" w:color="auto"/>
            </w:tcBorders>
            <w:vAlign w:val="center"/>
          </w:tcPr>
          <w:p w14:paraId="7FBC277C" w14:textId="77777777" w:rsidR="00121349" w:rsidRPr="009B4399" w:rsidRDefault="00121349" w:rsidP="00121349">
            <w:pPr>
              <w:tabs>
                <w:tab w:val="right" w:leader="dot" w:pos="10773"/>
              </w:tabs>
              <w:spacing w:line="240" w:lineRule="atLeast"/>
              <w:ind w:right="321"/>
              <w:jc w:val="right"/>
              <w:rPr>
                <w:sz w:val="18"/>
                <w:szCs w:val="18"/>
                <w:lang w:val="nl-BE"/>
              </w:rPr>
            </w:pPr>
            <w:r w:rsidRPr="009B4399">
              <w:rPr>
                <w:sz w:val="18"/>
                <w:lang w:val="de-DE"/>
              </w:rPr>
              <w:t>und sich auf das Geschäftsjahr vom</w:t>
            </w:r>
          </w:p>
        </w:tc>
        <w:tc>
          <w:tcPr>
            <w:tcW w:w="2268" w:type="dxa"/>
            <w:tcBorders>
              <w:top w:val="single" w:sz="12" w:space="0" w:color="auto"/>
              <w:left w:val="single" w:sz="12" w:space="0" w:color="auto"/>
              <w:bottom w:val="single" w:sz="12" w:space="0" w:color="auto"/>
              <w:right w:val="single" w:sz="12" w:space="0" w:color="auto"/>
            </w:tcBorders>
            <w:vAlign w:val="center"/>
          </w:tcPr>
          <w:p w14:paraId="7FBC277D" w14:textId="77777777" w:rsidR="00121349" w:rsidRPr="009B4399" w:rsidRDefault="00121349" w:rsidP="00121349">
            <w:pPr>
              <w:tabs>
                <w:tab w:val="left" w:pos="455"/>
                <w:tab w:val="left" w:pos="1022"/>
                <w:tab w:val="right" w:leader="dot" w:pos="10773"/>
              </w:tabs>
              <w:spacing w:line="240" w:lineRule="atLeast"/>
              <w:jc w:val="left"/>
              <w:rPr>
                <w:sz w:val="18"/>
                <w:szCs w:val="18"/>
                <w:lang w:val="fr-BE"/>
              </w:rPr>
            </w:pPr>
            <w:r w:rsidRPr="009B4399">
              <w:rPr>
                <w:sz w:val="18"/>
                <w:szCs w:val="18"/>
                <w:lang w:val="nl-BE"/>
              </w:rPr>
              <w:tab/>
            </w:r>
            <w:r w:rsidRPr="009B4399">
              <w:rPr>
                <w:sz w:val="18"/>
                <w:szCs w:val="18"/>
                <w:lang w:val="fr-BE"/>
              </w:rPr>
              <w:t>/</w:t>
            </w:r>
            <w:r w:rsidRPr="009B4399">
              <w:rPr>
                <w:sz w:val="18"/>
                <w:szCs w:val="18"/>
                <w:lang w:val="fr-BE"/>
              </w:rPr>
              <w:tab/>
              <w:t>/</w:t>
            </w:r>
          </w:p>
        </w:tc>
        <w:tc>
          <w:tcPr>
            <w:tcW w:w="566" w:type="dxa"/>
            <w:tcBorders>
              <w:top w:val="nil"/>
              <w:left w:val="single" w:sz="12" w:space="0" w:color="auto"/>
              <w:bottom w:val="nil"/>
              <w:right w:val="single" w:sz="12" w:space="0" w:color="auto"/>
            </w:tcBorders>
            <w:vAlign w:val="center"/>
          </w:tcPr>
          <w:p w14:paraId="7FBC277E" w14:textId="77777777" w:rsidR="00121349" w:rsidRPr="009B4399" w:rsidRDefault="00121349" w:rsidP="00121349">
            <w:pPr>
              <w:tabs>
                <w:tab w:val="right" w:leader="dot" w:pos="10773"/>
              </w:tabs>
              <w:spacing w:line="240" w:lineRule="atLeast"/>
              <w:jc w:val="left"/>
              <w:rPr>
                <w:sz w:val="18"/>
                <w:szCs w:val="18"/>
                <w:lang w:val="fr-BE"/>
              </w:rPr>
            </w:pPr>
            <w:proofErr w:type="spellStart"/>
            <w:proofErr w:type="gramStart"/>
            <w:r w:rsidRPr="009B4399">
              <w:rPr>
                <w:sz w:val="18"/>
                <w:szCs w:val="18"/>
                <w:lang w:val="fr-BE"/>
              </w:rPr>
              <w:t>zum</w:t>
            </w:r>
            <w:proofErr w:type="spellEnd"/>
            <w:proofErr w:type="gramEnd"/>
          </w:p>
        </w:tc>
        <w:tc>
          <w:tcPr>
            <w:tcW w:w="2268" w:type="dxa"/>
            <w:tcBorders>
              <w:top w:val="single" w:sz="12" w:space="0" w:color="auto"/>
              <w:left w:val="single" w:sz="12" w:space="0" w:color="auto"/>
              <w:bottom w:val="single" w:sz="12" w:space="0" w:color="auto"/>
              <w:right w:val="single" w:sz="12" w:space="0" w:color="auto"/>
            </w:tcBorders>
            <w:vAlign w:val="center"/>
          </w:tcPr>
          <w:p w14:paraId="7FBC277F" w14:textId="77777777" w:rsidR="00121349" w:rsidRPr="009B4399" w:rsidRDefault="00121349" w:rsidP="00121349">
            <w:pPr>
              <w:tabs>
                <w:tab w:val="left" w:pos="435"/>
                <w:tab w:val="left" w:pos="1005"/>
                <w:tab w:val="right" w:leader="dot" w:pos="10773"/>
              </w:tabs>
              <w:spacing w:line="240" w:lineRule="atLeast"/>
              <w:jc w:val="left"/>
              <w:rPr>
                <w:sz w:val="18"/>
                <w:szCs w:val="18"/>
                <w:lang w:val="fr-BE"/>
              </w:rPr>
            </w:pPr>
            <w:r w:rsidRPr="009B4399">
              <w:rPr>
                <w:sz w:val="18"/>
                <w:szCs w:val="18"/>
                <w:lang w:val="fr-BE"/>
              </w:rPr>
              <w:tab/>
              <w:t>/</w:t>
            </w:r>
            <w:r w:rsidRPr="009B4399">
              <w:rPr>
                <w:sz w:val="18"/>
                <w:szCs w:val="18"/>
                <w:lang w:val="fr-BE"/>
              </w:rPr>
              <w:tab/>
              <w:t>/</w:t>
            </w:r>
          </w:p>
        </w:tc>
        <w:tc>
          <w:tcPr>
            <w:tcW w:w="1247" w:type="dxa"/>
            <w:tcBorders>
              <w:top w:val="nil"/>
              <w:left w:val="single" w:sz="12" w:space="0" w:color="auto"/>
              <w:bottom w:val="nil"/>
              <w:right w:val="nil"/>
            </w:tcBorders>
          </w:tcPr>
          <w:p w14:paraId="7FBC2780" w14:textId="77777777" w:rsidR="00121349" w:rsidRPr="009B4399" w:rsidRDefault="00121349" w:rsidP="00121349">
            <w:pPr>
              <w:tabs>
                <w:tab w:val="left" w:pos="435"/>
                <w:tab w:val="left" w:pos="1005"/>
                <w:tab w:val="right" w:leader="dot" w:pos="10773"/>
              </w:tabs>
              <w:spacing w:line="240" w:lineRule="atLeast"/>
              <w:jc w:val="left"/>
              <w:rPr>
                <w:sz w:val="18"/>
                <w:szCs w:val="18"/>
                <w:lang w:val="fr-BE"/>
              </w:rPr>
            </w:pPr>
            <w:proofErr w:type="spellStart"/>
            <w:proofErr w:type="gramStart"/>
            <w:r w:rsidRPr="009B4399">
              <w:rPr>
                <w:sz w:val="18"/>
                <w:szCs w:val="18"/>
                <w:lang w:val="fr-BE"/>
              </w:rPr>
              <w:t>bezieht</w:t>
            </w:r>
            <w:proofErr w:type="spellEnd"/>
            <w:proofErr w:type="gramEnd"/>
          </w:p>
        </w:tc>
      </w:tr>
    </w:tbl>
    <w:p w14:paraId="7FBC2782" w14:textId="77777777" w:rsidR="00121349" w:rsidRPr="009B4399" w:rsidRDefault="00121349" w:rsidP="00121349">
      <w:pPr>
        <w:tabs>
          <w:tab w:val="right" w:leader="dot" w:pos="10773"/>
        </w:tabs>
        <w:spacing w:line="240" w:lineRule="auto"/>
        <w:jc w:val="left"/>
        <w:rPr>
          <w:sz w:val="18"/>
          <w:szCs w:val="18"/>
          <w:lang w:val="fr-BE"/>
        </w:rPr>
      </w:pPr>
    </w:p>
    <w:tbl>
      <w:tblPr>
        <w:tblStyle w:val="TableGrid1"/>
        <w:tblW w:w="9638" w:type="dxa"/>
        <w:tblLook w:val="04A0" w:firstRow="1" w:lastRow="0" w:firstColumn="1" w:lastColumn="0" w:noHBand="0" w:noVBand="1"/>
      </w:tblPr>
      <w:tblGrid>
        <w:gridCol w:w="4535"/>
        <w:gridCol w:w="2268"/>
        <w:gridCol w:w="567"/>
        <w:gridCol w:w="2268"/>
      </w:tblGrid>
      <w:tr w:rsidR="00121349" w:rsidRPr="009B4399" w14:paraId="7FBC2787" w14:textId="77777777" w:rsidTr="00CE580B">
        <w:trPr>
          <w:trHeight w:val="283"/>
        </w:trPr>
        <w:tc>
          <w:tcPr>
            <w:tcW w:w="4535" w:type="dxa"/>
            <w:tcBorders>
              <w:top w:val="nil"/>
              <w:left w:val="nil"/>
              <w:bottom w:val="nil"/>
              <w:right w:val="single" w:sz="4" w:space="0" w:color="auto"/>
            </w:tcBorders>
            <w:vAlign w:val="center"/>
          </w:tcPr>
          <w:p w14:paraId="7FBC2783" w14:textId="77777777" w:rsidR="00121349" w:rsidRPr="009B4399" w:rsidRDefault="00121349" w:rsidP="00121349">
            <w:pPr>
              <w:tabs>
                <w:tab w:val="right" w:leader="dot" w:pos="10773"/>
              </w:tabs>
              <w:spacing w:line="240" w:lineRule="atLeast"/>
              <w:ind w:right="321"/>
              <w:jc w:val="right"/>
              <w:rPr>
                <w:sz w:val="18"/>
                <w:szCs w:val="18"/>
                <w:lang w:val="fr-BE"/>
              </w:rPr>
            </w:pPr>
            <w:r w:rsidRPr="009B4399">
              <w:rPr>
                <w:sz w:val="18"/>
                <w:lang w:val="de-DE"/>
              </w:rPr>
              <w:t>Vorhergehendes Geschäftsjahr vom</w:t>
            </w:r>
          </w:p>
        </w:tc>
        <w:tc>
          <w:tcPr>
            <w:tcW w:w="2268" w:type="dxa"/>
            <w:tcBorders>
              <w:top w:val="single" w:sz="4" w:space="0" w:color="auto"/>
              <w:left w:val="single" w:sz="4" w:space="0" w:color="auto"/>
              <w:bottom w:val="single" w:sz="4" w:space="0" w:color="auto"/>
              <w:right w:val="single" w:sz="4" w:space="0" w:color="auto"/>
            </w:tcBorders>
            <w:vAlign w:val="center"/>
          </w:tcPr>
          <w:p w14:paraId="7FBC2784" w14:textId="77777777" w:rsidR="00121349" w:rsidRPr="009B4399" w:rsidRDefault="00121349" w:rsidP="00121349">
            <w:pPr>
              <w:tabs>
                <w:tab w:val="left" w:pos="455"/>
                <w:tab w:val="left" w:pos="1022"/>
                <w:tab w:val="right" w:leader="dot" w:pos="10773"/>
              </w:tabs>
              <w:spacing w:line="240" w:lineRule="atLeast"/>
              <w:jc w:val="left"/>
              <w:rPr>
                <w:sz w:val="18"/>
                <w:szCs w:val="18"/>
                <w:lang w:val="fr-BE"/>
              </w:rPr>
            </w:pPr>
            <w:r w:rsidRPr="009B4399">
              <w:rPr>
                <w:sz w:val="18"/>
                <w:szCs w:val="18"/>
                <w:lang w:val="fr-BE"/>
              </w:rPr>
              <w:tab/>
              <w:t>/</w:t>
            </w:r>
            <w:r w:rsidRPr="009B4399">
              <w:rPr>
                <w:sz w:val="18"/>
                <w:szCs w:val="18"/>
                <w:lang w:val="fr-BE"/>
              </w:rPr>
              <w:tab/>
              <w:t>/</w:t>
            </w:r>
          </w:p>
        </w:tc>
        <w:tc>
          <w:tcPr>
            <w:tcW w:w="567" w:type="dxa"/>
            <w:tcBorders>
              <w:top w:val="nil"/>
              <w:left w:val="single" w:sz="4" w:space="0" w:color="auto"/>
              <w:bottom w:val="nil"/>
              <w:right w:val="single" w:sz="4" w:space="0" w:color="auto"/>
            </w:tcBorders>
            <w:vAlign w:val="center"/>
          </w:tcPr>
          <w:p w14:paraId="7FBC2785" w14:textId="77777777" w:rsidR="00121349" w:rsidRPr="009B4399" w:rsidRDefault="00121349" w:rsidP="00121349">
            <w:pPr>
              <w:tabs>
                <w:tab w:val="right" w:leader="dot" w:pos="10773"/>
              </w:tabs>
              <w:spacing w:line="240" w:lineRule="atLeast"/>
              <w:jc w:val="left"/>
              <w:rPr>
                <w:sz w:val="18"/>
                <w:szCs w:val="18"/>
                <w:lang w:val="fr-BE"/>
              </w:rPr>
            </w:pPr>
            <w:proofErr w:type="spellStart"/>
            <w:proofErr w:type="gramStart"/>
            <w:r w:rsidRPr="009B4399">
              <w:rPr>
                <w:sz w:val="18"/>
                <w:szCs w:val="18"/>
                <w:lang w:val="fr-BE"/>
              </w:rPr>
              <w:t>zum</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vAlign w:val="center"/>
          </w:tcPr>
          <w:p w14:paraId="7FBC2786" w14:textId="77777777" w:rsidR="00121349" w:rsidRPr="009B4399" w:rsidRDefault="00121349" w:rsidP="00121349">
            <w:pPr>
              <w:tabs>
                <w:tab w:val="left" w:pos="435"/>
                <w:tab w:val="left" w:pos="1005"/>
                <w:tab w:val="right" w:leader="dot" w:pos="10773"/>
              </w:tabs>
              <w:spacing w:line="240" w:lineRule="atLeast"/>
              <w:jc w:val="left"/>
              <w:rPr>
                <w:sz w:val="18"/>
                <w:szCs w:val="18"/>
                <w:lang w:val="fr-BE"/>
              </w:rPr>
            </w:pPr>
            <w:r w:rsidRPr="009B4399">
              <w:rPr>
                <w:sz w:val="18"/>
                <w:szCs w:val="18"/>
                <w:lang w:val="fr-BE"/>
              </w:rPr>
              <w:tab/>
              <w:t>/</w:t>
            </w:r>
            <w:r w:rsidRPr="009B4399">
              <w:rPr>
                <w:sz w:val="18"/>
                <w:szCs w:val="18"/>
                <w:lang w:val="fr-BE"/>
              </w:rPr>
              <w:tab/>
              <w:t>/</w:t>
            </w:r>
          </w:p>
        </w:tc>
      </w:tr>
    </w:tbl>
    <w:p w14:paraId="7FBC2788" w14:textId="77777777" w:rsidR="00121349" w:rsidRPr="009B4399" w:rsidRDefault="00121349" w:rsidP="00121349">
      <w:pPr>
        <w:spacing w:line="240" w:lineRule="atLeast"/>
        <w:jc w:val="left"/>
        <w:rPr>
          <w:sz w:val="18"/>
          <w:szCs w:val="18"/>
          <w:lang w:val="fr-BE"/>
        </w:rPr>
      </w:pPr>
    </w:p>
    <w:p w14:paraId="7FBC2789" w14:textId="77777777" w:rsidR="00121349" w:rsidRPr="009B4399" w:rsidRDefault="00121349" w:rsidP="00121349">
      <w:pPr>
        <w:spacing w:line="240" w:lineRule="atLeast"/>
        <w:jc w:val="left"/>
        <w:rPr>
          <w:szCs w:val="18"/>
          <w:lang w:val="nl-BE"/>
        </w:rPr>
      </w:pPr>
      <w:r w:rsidRPr="009B4399">
        <w:rPr>
          <w:sz w:val="18"/>
          <w:lang w:val="de-DE"/>
        </w:rPr>
        <w:t xml:space="preserve">Die Beträge des vorhergehenden Geschäftsjahres </w:t>
      </w:r>
      <w:r w:rsidRPr="009B4399">
        <w:rPr>
          <w:b/>
          <w:sz w:val="18"/>
          <w:lang w:val="de-DE"/>
        </w:rPr>
        <w:t>sind / sind nicht</w:t>
      </w:r>
      <w:r w:rsidRPr="009B4399">
        <w:rPr>
          <w:position w:val="6"/>
          <w:sz w:val="14"/>
          <w:szCs w:val="14"/>
          <w:lang w:val="nl-BE"/>
        </w:rPr>
        <w:footnoteReference w:id="3"/>
      </w:r>
      <w:r w:rsidRPr="009B4399">
        <w:rPr>
          <w:szCs w:val="18"/>
          <w:lang w:val="nl-BE"/>
        </w:rPr>
        <w:t xml:space="preserve"> </w:t>
      </w:r>
      <w:r w:rsidRPr="009B4399">
        <w:rPr>
          <w:sz w:val="18"/>
          <w:lang w:val="de-DE"/>
        </w:rPr>
        <w:t>mit den für das Vorjahr veröffentlichten Beträgen identisch</w:t>
      </w:r>
      <w:r w:rsidRPr="009B4399">
        <w:rPr>
          <w:sz w:val="18"/>
          <w:lang w:val="nl-NL"/>
        </w:rPr>
        <w:t>.</w:t>
      </w:r>
    </w:p>
    <w:p w14:paraId="7FBC278A" w14:textId="77777777" w:rsidR="00121349" w:rsidRPr="009B4399" w:rsidRDefault="00121349" w:rsidP="00121349">
      <w:pPr>
        <w:spacing w:line="240" w:lineRule="atLeast"/>
        <w:jc w:val="left"/>
        <w:rPr>
          <w:sz w:val="18"/>
          <w:szCs w:val="18"/>
          <w:lang w:val="nl-BE"/>
        </w:rPr>
      </w:pPr>
    </w:p>
    <w:p w14:paraId="7FBC278B" w14:textId="77777777" w:rsidR="00121349" w:rsidRPr="009B4399" w:rsidRDefault="00121349" w:rsidP="00121349">
      <w:pPr>
        <w:pBdr>
          <w:bottom w:val="single" w:sz="4" w:space="1" w:color="auto"/>
        </w:pBdr>
        <w:tabs>
          <w:tab w:val="right" w:leader="dot" w:pos="10773"/>
        </w:tabs>
        <w:spacing w:line="240" w:lineRule="atLeast"/>
        <w:jc w:val="left"/>
        <w:rPr>
          <w:sz w:val="18"/>
          <w:szCs w:val="18"/>
          <w:lang w:val="nl-BE"/>
        </w:rPr>
      </w:pPr>
    </w:p>
    <w:p w14:paraId="7FBC278C" w14:textId="77777777" w:rsidR="00E8234E" w:rsidRPr="009B4399" w:rsidRDefault="00E8234E" w:rsidP="00E8234E">
      <w:pPr>
        <w:tabs>
          <w:tab w:val="right" w:leader="dot" w:pos="4111"/>
          <w:tab w:val="right" w:pos="10631"/>
        </w:tabs>
        <w:spacing w:before="60" w:line="240" w:lineRule="atLeast"/>
        <w:jc w:val="left"/>
        <w:rPr>
          <w:sz w:val="18"/>
          <w:szCs w:val="18"/>
          <w:lang w:val="nl-BE"/>
        </w:rPr>
      </w:pPr>
      <w:r w:rsidRPr="009B4399">
        <w:rPr>
          <w:sz w:val="18"/>
          <w:lang w:val="de-DE"/>
        </w:rPr>
        <w:t>Anzahl der hinterlegten Seiten: ....................... Sektionsnummern des standardisierten Modells, die wegen Gegenstandslosigkeit nicht</w:t>
      </w:r>
    </w:p>
    <w:p w14:paraId="7FBC278D" w14:textId="77777777" w:rsidR="00E8234E" w:rsidRPr="009B4399" w:rsidRDefault="00E8234E" w:rsidP="00E8234E">
      <w:pPr>
        <w:tabs>
          <w:tab w:val="right" w:leader="dot" w:pos="10773"/>
        </w:tabs>
        <w:spacing w:before="60" w:line="240" w:lineRule="atLeast"/>
        <w:jc w:val="left"/>
        <w:rPr>
          <w:sz w:val="18"/>
          <w:szCs w:val="18"/>
          <w:lang w:val="nl-BE"/>
        </w:rPr>
      </w:pPr>
      <w:r w:rsidRPr="009B4399">
        <w:rPr>
          <w:sz w:val="18"/>
          <w:lang w:val="de-DE"/>
        </w:rPr>
        <w:t>hinterlegt wurden</w:t>
      </w:r>
      <w:r w:rsidRPr="009B4399">
        <w:rPr>
          <w:sz w:val="18"/>
          <w:szCs w:val="18"/>
          <w:lang w:val="nl-BE"/>
        </w:rPr>
        <w:t xml:space="preserve">: </w:t>
      </w:r>
      <w:r w:rsidRPr="009B4399">
        <w:rPr>
          <w:sz w:val="18"/>
          <w:szCs w:val="18"/>
          <w:lang w:val="nl-BE"/>
        </w:rPr>
        <w:tab/>
      </w:r>
    </w:p>
    <w:p w14:paraId="7FBC278E" w14:textId="77777777" w:rsidR="00E8234E" w:rsidRPr="009B4399" w:rsidRDefault="00E8234E" w:rsidP="00E8234E">
      <w:pPr>
        <w:spacing w:line="240" w:lineRule="auto"/>
        <w:jc w:val="left"/>
        <w:rPr>
          <w:sz w:val="18"/>
          <w:szCs w:val="18"/>
          <w:lang w:val="nl-BE"/>
        </w:rPr>
      </w:pPr>
    </w:p>
    <w:p w14:paraId="7FBC278F" w14:textId="77777777" w:rsidR="00E8234E" w:rsidRPr="009B4399" w:rsidRDefault="00E8234E" w:rsidP="00E8234E">
      <w:pPr>
        <w:spacing w:line="240" w:lineRule="auto"/>
        <w:jc w:val="left"/>
        <w:rPr>
          <w:sz w:val="18"/>
          <w:szCs w:val="18"/>
          <w:lang w:val="nl-BE"/>
        </w:rPr>
      </w:pPr>
    </w:p>
    <w:p w14:paraId="7FBC2790" w14:textId="40FC9C8D" w:rsidR="00E8234E" w:rsidRPr="009B4399" w:rsidRDefault="00E8234E" w:rsidP="00E8234E">
      <w:pPr>
        <w:spacing w:line="240" w:lineRule="auto"/>
        <w:jc w:val="left"/>
        <w:rPr>
          <w:sz w:val="18"/>
          <w:szCs w:val="18"/>
          <w:lang w:val="nl-BE"/>
        </w:rPr>
      </w:pPr>
    </w:p>
    <w:p w14:paraId="360E9AC6" w14:textId="695477B1" w:rsidR="004E1843" w:rsidRPr="009B4399" w:rsidRDefault="004E1843" w:rsidP="00E8234E">
      <w:pPr>
        <w:spacing w:line="240" w:lineRule="auto"/>
        <w:jc w:val="left"/>
        <w:rPr>
          <w:sz w:val="18"/>
          <w:szCs w:val="18"/>
          <w:lang w:val="nl-BE"/>
        </w:rPr>
      </w:pPr>
    </w:p>
    <w:p w14:paraId="6880B25E" w14:textId="2C479DA9" w:rsidR="004E1843" w:rsidRPr="009B4399" w:rsidRDefault="004E1843" w:rsidP="00E8234E">
      <w:pPr>
        <w:spacing w:line="240" w:lineRule="auto"/>
        <w:jc w:val="left"/>
        <w:rPr>
          <w:sz w:val="18"/>
          <w:szCs w:val="18"/>
          <w:lang w:val="nl-BE"/>
        </w:rPr>
      </w:pPr>
    </w:p>
    <w:p w14:paraId="52782A3F" w14:textId="66F98229" w:rsidR="004E1843" w:rsidRPr="009B4399" w:rsidRDefault="004E1843" w:rsidP="00E8234E">
      <w:pPr>
        <w:spacing w:line="240" w:lineRule="auto"/>
        <w:jc w:val="left"/>
        <w:rPr>
          <w:sz w:val="18"/>
          <w:szCs w:val="18"/>
          <w:lang w:val="nl-BE"/>
        </w:rPr>
      </w:pPr>
    </w:p>
    <w:p w14:paraId="0D033F7B" w14:textId="50A70A54" w:rsidR="004E1843" w:rsidRPr="009B4399" w:rsidRDefault="004E1843" w:rsidP="00E8234E">
      <w:pPr>
        <w:spacing w:line="240" w:lineRule="auto"/>
        <w:jc w:val="left"/>
        <w:rPr>
          <w:sz w:val="18"/>
          <w:szCs w:val="18"/>
          <w:lang w:val="nl-BE"/>
        </w:rPr>
      </w:pPr>
    </w:p>
    <w:p w14:paraId="33441EA5" w14:textId="57586985" w:rsidR="004E1843" w:rsidRPr="009B4399" w:rsidRDefault="004E1843" w:rsidP="00E8234E">
      <w:pPr>
        <w:spacing w:line="240" w:lineRule="auto"/>
        <w:jc w:val="left"/>
        <w:rPr>
          <w:sz w:val="18"/>
          <w:szCs w:val="18"/>
          <w:lang w:val="nl-BE"/>
        </w:rPr>
      </w:pPr>
    </w:p>
    <w:p w14:paraId="75D4FB64" w14:textId="77777777" w:rsidR="004E1843" w:rsidRPr="009B4399" w:rsidRDefault="004E1843" w:rsidP="00E8234E">
      <w:pPr>
        <w:spacing w:line="240" w:lineRule="auto"/>
        <w:jc w:val="left"/>
        <w:rPr>
          <w:sz w:val="18"/>
          <w:szCs w:val="18"/>
          <w:lang w:val="nl-BE"/>
        </w:rPr>
      </w:pPr>
    </w:p>
    <w:p w14:paraId="7FBC2791" w14:textId="77777777" w:rsidR="00E8234E" w:rsidRPr="009B4399" w:rsidRDefault="00E8234E" w:rsidP="00E8234E">
      <w:pPr>
        <w:spacing w:line="240" w:lineRule="auto"/>
        <w:jc w:val="left"/>
        <w:rPr>
          <w:sz w:val="18"/>
          <w:szCs w:val="18"/>
          <w:lang w:val="nl-BE"/>
        </w:rPr>
      </w:pPr>
    </w:p>
    <w:p w14:paraId="7FBC2792" w14:textId="77777777" w:rsidR="00E8234E" w:rsidRPr="009B4399" w:rsidRDefault="00E8234E" w:rsidP="00E8234E">
      <w:pPr>
        <w:tabs>
          <w:tab w:val="left" w:pos="3969"/>
          <w:tab w:val="left" w:pos="7655"/>
        </w:tabs>
        <w:spacing w:line="240" w:lineRule="auto"/>
        <w:jc w:val="left"/>
        <w:rPr>
          <w:sz w:val="18"/>
          <w:szCs w:val="18"/>
          <w:lang w:val="nl-BE"/>
        </w:rPr>
      </w:pPr>
      <w:r w:rsidRPr="009B4399">
        <w:rPr>
          <w:sz w:val="18"/>
          <w:szCs w:val="18"/>
          <w:lang w:val="nl-BE"/>
        </w:rPr>
        <w:tab/>
      </w:r>
      <w:r w:rsidRPr="009B4399">
        <w:rPr>
          <w:sz w:val="18"/>
          <w:lang w:val="de-DE"/>
        </w:rPr>
        <w:t>Unterschrift</w:t>
      </w:r>
      <w:r w:rsidRPr="009B4399">
        <w:rPr>
          <w:sz w:val="18"/>
          <w:szCs w:val="18"/>
          <w:lang w:val="nl-BE"/>
        </w:rPr>
        <w:tab/>
      </w:r>
      <w:proofErr w:type="spellStart"/>
      <w:r w:rsidRPr="009B4399">
        <w:rPr>
          <w:sz w:val="18"/>
          <w:lang w:val="de-DE"/>
        </w:rPr>
        <w:t>Unterschrift</w:t>
      </w:r>
      <w:proofErr w:type="spellEnd"/>
    </w:p>
    <w:p w14:paraId="7FBC2793" w14:textId="77777777" w:rsidR="00E8234E" w:rsidRPr="009B4399" w:rsidRDefault="00E8234E" w:rsidP="00E8234E">
      <w:pPr>
        <w:tabs>
          <w:tab w:val="left" w:pos="3969"/>
          <w:tab w:val="left" w:pos="7655"/>
        </w:tabs>
        <w:spacing w:line="240" w:lineRule="auto"/>
        <w:jc w:val="left"/>
        <w:rPr>
          <w:sz w:val="18"/>
          <w:szCs w:val="18"/>
          <w:lang w:val="nl-BE"/>
        </w:rPr>
      </w:pPr>
      <w:r w:rsidRPr="009B4399">
        <w:rPr>
          <w:sz w:val="18"/>
          <w:szCs w:val="18"/>
          <w:lang w:val="nl-BE"/>
        </w:rPr>
        <w:tab/>
      </w:r>
      <w:r w:rsidRPr="009B4399">
        <w:rPr>
          <w:sz w:val="18"/>
          <w:lang w:val="nl-NL"/>
        </w:rPr>
        <w:t>(</w:t>
      </w:r>
      <w:r w:rsidRPr="009B4399">
        <w:rPr>
          <w:sz w:val="18"/>
          <w:lang w:val="de-DE"/>
        </w:rPr>
        <w:t>Name und Zeichnungsbefugnis</w:t>
      </w:r>
      <w:r w:rsidRPr="009B4399">
        <w:rPr>
          <w:sz w:val="18"/>
          <w:lang w:val="nl-NL"/>
        </w:rPr>
        <w:t>)</w:t>
      </w:r>
      <w:r w:rsidRPr="009B4399">
        <w:rPr>
          <w:sz w:val="18"/>
          <w:szCs w:val="18"/>
          <w:lang w:val="nl-BE"/>
        </w:rPr>
        <w:tab/>
      </w:r>
      <w:r w:rsidRPr="009B4399">
        <w:rPr>
          <w:sz w:val="18"/>
          <w:lang w:val="nl-NL"/>
        </w:rPr>
        <w:t>(</w:t>
      </w:r>
      <w:r w:rsidRPr="009B4399">
        <w:rPr>
          <w:sz w:val="18"/>
          <w:lang w:val="de-DE"/>
        </w:rPr>
        <w:t>Name und Zeichnungsbefugnis</w:t>
      </w:r>
      <w:r w:rsidRPr="009B4399">
        <w:rPr>
          <w:sz w:val="18"/>
          <w:lang w:val="nl-NL"/>
        </w:rPr>
        <w:t>)</w:t>
      </w:r>
    </w:p>
    <w:p w14:paraId="19ACB8D5" w14:textId="77777777" w:rsidR="0051635F" w:rsidRPr="00DA43FC" w:rsidRDefault="0051635F" w:rsidP="0051635F">
      <w:pPr>
        <w:spacing w:line="240" w:lineRule="auto"/>
        <w:jc w:val="left"/>
        <w:rPr>
          <w:sz w:val="18"/>
          <w:szCs w:val="18"/>
          <w:lang w:val="nl-BE"/>
        </w:rPr>
      </w:pPr>
    </w:p>
    <w:p w14:paraId="123B7416" w14:textId="77777777" w:rsidR="0051635F" w:rsidRPr="00DA43FC" w:rsidRDefault="0051635F" w:rsidP="0051635F">
      <w:pPr>
        <w:spacing w:line="240" w:lineRule="auto"/>
        <w:jc w:val="left"/>
        <w:rPr>
          <w:sz w:val="18"/>
          <w:szCs w:val="18"/>
          <w:lang w:val="nl-BE"/>
        </w:rPr>
        <w:sectPr w:rsidR="0051635F" w:rsidRPr="00DA43FC" w:rsidSect="0008714A">
          <w:headerReference w:type="default" r:id="rId17"/>
          <w:footerReference w:type="default" r:id="rId18"/>
          <w:pgSz w:w="11907" w:h="16840" w:code="9"/>
          <w:pgMar w:top="-57" w:right="652" w:bottom="567" w:left="567" w:header="0" w:footer="567" w:gutter="0"/>
          <w:pgNumType w:start="1"/>
          <w:cols w:space="708"/>
          <w:docGrid w:linePitch="360"/>
        </w:sectPr>
      </w:pPr>
    </w:p>
    <w:p w14:paraId="0DE12605" w14:textId="2BBDBF14" w:rsidR="0051635F" w:rsidRPr="007C3120" w:rsidRDefault="0051635F" w:rsidP="0051635F">
      <w:pPr>
        <w:rPr>
          <w:color w:val="000000" w:themeColor="text1"/>
          <w:sz w:val="18"/>
          <w:lang w:val="nl-BE"/>
        </w:rPr>
      </w:pPr>
    </w:p>
    <w:p w14:paraId="295833CA" w14:textId="77777777" w:rsidR="00DA43FC" w:rsidRPr="007C3120" w:rsidRDefault="00DA43FC" w:rsidP="0051635F">
      <w:pPr>
        <w:rPr>
          <w:color w:val="000000" w:themeColor="text1"/>
          <w:sz w:val="18"/>
          <w:lang w:val="nl-BE"/>
        </w:rPr>
      </w:pPr>
    </w:p>
    <w:tbl>
      <w:tblPr>
        <w:tblStyle w:val="TableGrid"/>
        <w:tblW w:w="10828" w:type="dxa"/>
        <w:tblLook w:val="04A0" w:firstRow="1" w:lastRow="0" w:firstColumn="1" w:lastColumn="0" w:noHBand="0" w:noVBand="1"/>
      </w:tblPr>
      <w:tblGrid>
        <w:gridCol w:w="567"/>
        <w:gridCol w:w="2891"/>
        <w:gridCol w:w="6236"/>
        <w:gridCol w:w="1134"/>
      </w:tblGrid>
      <w:tr w:rsidR="0051635F" w:rsidRPr="007C3120" w14:paraId="3DFACDEB" w14:textId="77777777" w:rsidTr="00390D89">
        <w:trPr>
          <w:trHeight w:val="283"/>
        </w:trPr>
        <w:tc>
          <w:tcPr>
            <w:tcW w:w="567" w:type="dxa"/>
            <w:tcBorders>
              <w:left w:val="single" w:sz="6" w:space="0" w:color="auto"/>
              <w:bottom w:val="single" w:sz="6" w:space="0" w:color="auto"/>
              <w:right w:val="single" w:sz="6" w:space="0" w:color="auto"/>
            </w:tcBorders>
            <w:vAlign w:val="center"/>
          </w:tcPr>
          <w:p w14:paraId="117C3FDF" w14:textId="77777777" w:rsidR="0051635F" w:rsidRPr="007C3120" w:rsidRDefault="0051635F" w:rsidP="00390D89">
            <w:pPr>
              <w:spacing w:line="240" w:lineRule="atLeast"/>
              <w:jc w:val="left"/>
              <w:rPr>
                <w:color w:val="000000" w:themeColor="text1"/>
                <w:lang w:val="nl-BE"/>
              </w:rPr>
            </w:pPr>
            <w:r w:rsidRPr="007C3120">
              <w:rPr>
                <w:color w:val="000000" w:themeColor="text1"/>
                <w:lang w:val="nl-BE"/>
              </w:rPr>
              <w:t>Nr.</w:t>
            </w:r>
          </w:p>
        </w:tc>
        <w:tc>
          <w:tcPr>
            <w:tcW w:w="2891" w:type="dxa"/>
            <w:tcBorders>
              <w:left w:val="single" w:sz="6" w:space="0" w:color="auto"/>
              <w:bottom w:val="single" w:sz="6" w:space="0" w:color="auto"/>
              <w:right w:val="single" w:sz="6" w:space="0" w:color="auto"/>
            </w:tcBorders>
            <w:vAlign w:val="center"/>
          </w:tcPr>
          <w:p w14:paraId="66AB0E60" w14:textId="77777777" w:rsidR="0051635F" w:rsidRPr="007C3120" w:rsidRDefault="0051635F" w:rsidP="00390D89">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4B5353D6" w14:textId="77777777" w:rsidR="0051635F" w:rsidRPr="007C3120" w:rsidRDefault="0051635F" w:rsidP="00390D89">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56C42636" w14:textId="51841408" w:rsidR="0051635F" w:rsidRPr="007C3120" w:rsidRDefault="00BC2E7A" w:rsidP="00390D89">
            <w:pPr>
              <w:spacing w:line="240" w:lineRule="atLeast"/>
              <w:jc w:val="left"/>
              <w:rPr>
                <w:color w:val="000000" w:themeColor="text1"/>
                <w:lang w:val="nl-BE"/>
              </w:rPr>
            </w:pPr>
            <w:r w:rsidRPr="007C3120">
              <w:rPr>
                <w:color w:val="000000" w:themeColor="text1"/>
                <w:lang w:val="nl-BE"/>
              </w:rPr>
              <w:t>Mikro</w:t>
            </w:r>
            <w:r w:rsidR="0051635F" w:rsidRPr="007C3120">
              <w:rPr>
                <w:color w:val="000000" w:themeColor="text1"/>
                <w:lang w:val="nl-BE"/>
              </w:rPr>
              <w:t xml:space="preserve"> 1</w:t>
            </w:r>
          </w:p>
        </w:tc>
      </w:tr>
    </w:tbl>
    <w:p w14:paraId="59BA8437" w14:textId="77777777" w:rsidR="0051635F" w:rsidRPr="007C3120" w:rsidRDefault="0051635F" w:rsidP="0051635F">
      <w:pPr>
        <w:spacing w:line="240" w:lineRule="atLeast"/>
        <w:jc w:val="left"/>
        <w:rPr>
          <w:color w:val="000000" w:themeColor="text1"/>
          <w:sz w:val="18"/>
          <w:szCs w:val="18"/>
          <w:lang w:val="nl-BE"/>
        </w:rPr>
      </w:pPr>
    </w:p>
    <w:p w14:paraId="636F15A2" w14:textId="77777777" w:rsidR="0051635F" w:rsidRPr="007C3120" w:rsidRDefault="0051635F" w:rsidP="0051635F">
      <w:pPr>
        <w:spacing w:line="240" w:lineRule="atLeast"/>
        <w:jc w:val="left"/>
        <w:rPr>
          <w:color w:val="000000" w:themeColor="text1"/>
          <w:lang w:val="nl-BE"/>
        </w:rPr>
      </w:pPr>
      <w:proofErr w:type="spellStart"/>
      <w:r w:rsidRPr="007C3120">
        <w:rPr>
          <w:b/>
          <w:color w:val="000000" w:themeColor="text1"/>
          <w:sz w:val="18"/>
          <w:szCs w:val="18"/>
          <w:lang w:val="nl-BE"/>
        </w:rPr>
        <w:t>Dieser</w:t>
      </w:r>
      <w:proofErr w:type="spellEnd"/>
      <w:r w:rsidRPr="007C3120">
        <w:rPr>
          <w:b/>
          <w:color w:val="000000" w:themeColor="text1"/>
          <w:sz w:val="18"/>
          <w:szCs w:val="18"/>
          <w:lang w:val="nl-BE"/>
        </w:rPr>
        <w:t xml:space="preserve"> </w:t>
      </w:r>
      <w:proofErr w:type="spellStart"/>
      <w:r w:rsidRPr="007C3120">
        <w:rPr>
          <w:b/>
          <w:color w:val="000000" w:themeColor="text1"/>
          <w:sz w:val="18"/>
          <w:szCs w:val="18"/>
          <w:lang w:val="nl-BE"/>
        </w:rPr>
        <w:t>Jahresabschluss</w:t>
      </w:r>
      <w:proofErr w:type="spellEnd"/>
      <w:r w:rsidRPr="007C3120">
        <w:rPr>
          <w:b/>
          <w:color w:val="000000" w:themeColor="text1"/>
          <w:sz w:val="18"/>
          <w:szCs w:val="18"/>
          <w:lang w:val="nl-BE"/>
        </w:rPr>
        <w:t xml:space="preserve"> </w:t>
      </w:r>
      <w:proofErr w:type="spellStart"/>
      <w:r w:rsidRPr="007C3120">
        <w:rPr>
          <w:b/>
          <w:color w:val="000000" w:themeColor="text1"/>
          <w:sz w:val="18"/>
          <w:szCs w:val="18"/>
          <w:lang w:val="nl-BE"/>
        </w:rPr>
        <w:t>betrifft</w:t>
      </w:r>
      <w:proofErr w:type="spellEnd"/>
      <w:r w:rsidRPr="007C3120">
        <w:rPr>
          <w:b/>
          <w:color w:val="000000" w:themeColor="text1"/>
          <w:sz w:val="18"/>
          <w:szCs w:val="18"/>
          <w:lang w:val="nl-BE"/>
        </w:rPr>
        <w:t xml:space="preserve"> </w:t>
      </w:r>
      <w:proofErr w:type="spellStart"/>
      <w:r w:rsidRPr="007C3120">
        <w:rPr>
          <w:b/>
          <w:color w:val="000000" w:themeColor="text1"/>
          <w:sz w:val="18"/>
          <w:szCs w:val="18"/>
          <w:lang w:val="nl-BE"/>
        </w:rPr>
        <w:t>eine</w:t>
      </w:r>
      <w:proofErr w:type="spellEnd"/>
      <w:r w:rsidRPr="007C3120">
        <w:rPr>
          <w:b/>
          <w:color w:val="000000" w:themeColor="text1"/>
          <w:sz w:val="18"/>
          <w:szCs w:val="18"/>
          <w:lang w:val="nl-BE"/>
        </w:rPr>
        <w:t xml:space="preserve"> </w:t>
      </w:r>
      <w:proofErr w:type="spellStart"/>
      <w:r w:rsidRPr="007C3120">
        <w:rPr>
          <w:b/>
          <w:color w:val="000000" w:themeColor="text1"/>
          <w:sz w:val="18"/>
          <w:szCs w:val="18"/>
          <w:lang w:val="nl-BE"/>
        </w:rPr>
        <w:t>Gesellschaft</w:t>
      </w:r>
      <w:proofErr w:type="spellEnd"/>
      <w:r w:rsidRPr="007C3120">
        <w:rPr>
          <w:b/>
          <w:color w:val="000000" w:themeColor="text1"/>
          <w:sz w:val="18"/>
          <w:szCs w:val="18"/>
          <w:lang w:val="nl-BE"/>
        </w:rPr>
        <w:t xml:space="preserve">, die den </w:t>
      </w:r>
      <w:proofErr w:type="spellStart"/>
      <w:r w:rsidRPr="007C3120">
        <w:rPr>
          <w:b/>
          <w:color w:val="000000" w:themeColor="text1"/>
          <w:sz w:val="18"/>
          <w:szCs w:val="18"/>
          <w:lang w:val="nl-BE"/>
        </w:rPr>
        <w:t>Bestimmungen</w:t>
      </w:r>
      <w:proofErr w:type="spellEnd"/>
      <w:r w:rsidRPr="007C3120">
        <w:rPr>
          <w:b/>
          <w:color w:val="000000" w:themeColor="text1"/>
          <w:sz w:val="18"/>
          <w:szCs w:val="18"/>
          <w:lang w:val="nl-BE"/>
        </w:rPr>
        <w:t xml:space="preserve"> des </w:t>
      </w:r>
      <w:proofErr w:type="spellStart"/>
      <w:r w:rsidRPr="007C3120">
        <w:rPr>
          <w:b/>
          <w:color w:val="000000" w:themeColor="text1"/>
          <w:sz w:val="18"/>
          <w:szCs w:val="18"/>
          <w:lang w:val="nl-BE"/>
        </w:rPr>
        <w:t>neuen</w:t>
      </w:r>
      <w:proofErr w:type="spellEnd"/>
      <w:r w:rsidRPr="007C3120">
        <w:rPr>
          <w:b/>
          <w:color w:val="000000" w:themeColor="text1"/>
          <w:sz w:val="18"/>
          <w:szCs w:val="18"/>
          <w:lang w:val="nl-BE"/>
        </w:rPr>
        <w:t xml:space="preserve"> </w:t>
      </w:r>
      <w:proofErr w:type="spellStart"/>
      <w:r w:rsidRPr="007C3120">
        <w:rPr>
          <w:b/>
          <w:color w:val="000000" w:themeColor="text1"/>
          <w:sz w:val="18"/>
          <w:szCs w:val="18"/>
          <w:lang w:val="nl-BE"/>
        </w:rPr>
        <w:t>Gesetzbuches</w:t>
      </w:r>
      <w:proofErr w:type="spellEnd"/>
      <w:r w:rsidRPr="007C3120">
        <w:rPr>
          <w:b/>
          <w:color w:val="000000" w:themeColor="text1"/>
          <w:sz w:val="18"/>
          <w:szCs w:val="18"/>
          <w:lang w:val="nl-BE"/>
        </w:rPr>
        <w:t xml:space="preserve"> der </w:t>
      </w:r>
      <w:proofErr w:type="spellStart"/>
      <w:r w:rsidRPr="007C3120">
        <w:rPr>
          <w:b/>
          <w:color w:val="000000" w:themeColor="text1"/>
          <w:sz w:val="18"/>
          <w:szCs w:val="18"/>
          <w:lang w:val="nl-BE"/>
        </w:rPr>
        <w:t>Gesellschaften</w:t>
      </w:r>
      <w:proofErr w:type="spellEnd"/>
      <w:r w:rsidRPr="007C3120">
        <w:rPr>
          <w:b/>
          <w:color w:val="000000" w:themeColor="text1"/>
          <w:sz w:val="18"/>
          <w:szCs w:val="18"/>
          <w:lang w:val="nl-BE"/>
        </w:rPr>
        <w:t xml:space="preserve"> </w:t>
      </w:r>
      <w:proofErr w:type="spellStart"/>
      <w:r w:rsidRPr="007C3120">
        <w:rPr>
          <w:b/>
          <w:color w:val="000000" w:themeColor="text1"/>
          <w:sz w:val="18"/>
          <w:szCs w:val="18"/>
          <w:lang w:val="nl-BE"/>
        </w:rPr>
        <w:t>und</w:t>
      </w:r>
      <w:proofErr w:type="spellEnd"/>
      <w:r w:rsidRPr="007C3120">
        <w:rPr>
          <w:b/>
          <w:color w:val="000000" w:themeColor="text1"/>
          <w:sz w:val="18"/>
          <w:szCs w:val="18"/>
          <w:lang w:val="nl-BE"/>
        </w:rPr>
        <w:t xml:space="preserve"> </w:t>
      </w:r>
      <w:proofErr w:type="spellStart"/>
      <w:r w:rsidRPr="007C3120">
        <w:rPr>
          <w:b/>
          <w:color w:val="000000" w:themeColor="text1"/>
          <w:sz w:val="18"/>
          <w:szCs w:val="18"/>
          <w:lang w:val="nl-BE"/>
        </w:rPr>
        <w:t>Vereinigungen</w:t>
      </w:r>
      <w:proofErr w:type="spellEnd"/>
      <w:r w:rsidRPr="007C3120">
        <w:rPr>
          <w:b/>
          <w:color w:val="000000" w:themeColor="text1"/>
          <w:sz w:val="18"/>
          <w:szCs w:val="18"/>
          <w:lang w:val="nl-BE"/>
        </w:rPr>
        <w:t xml:space="preserve"> </w:t>
      </w:r>
      <w:proofErr w:type="spellStart"/>
      <w:r w:rsidRPr="007C3120">
        <w:rPr>
          <w:b/>
          <w:color w:val="000000" w:themeColor="text1"/>
          <w:sz w:val="18"/>
          <w:szCs w:val="18"/>
          <w:lang w:val="nl-BE"/>
        </w:rPr>
        <w:t>vom</w:t>
      </w:r>
      <w:proofErr w:type="spellEnd"/>
      <w:r w:rsidRPr="007C3120">
        <w:rPr>
          <w:b/>
          <w:color w:val="000000" w:themeColor="text1"/>
          <w:sz w:val="18"/>
          <w:szCs w:val="18"/>
          <w:lang w:val="nl-BE"/>
        </w:rPr>
        <w:t xml:space="preserve"> 23. </w:t>
      </w:r>
      <w:proofErr w:type="spellStart"/>
      <w:r w:rsidRPr="007C3120">
        <w:rPr>
          <w:b/>
          <w:color w:val="000000" w:themeColor="text1"/>
          <w:sz w:val="18"/>
          <w:szCs w:val="18"/>
          <w:lang w:val="nl-BE"/>
        </w:rPr>
        <w:t>März</w:t>
      </w:r>
      <w:proofErr w:type="spellEnd"/>
      <w:r w:rsidRPr="007C3120">
        <w:rPr>
          <w:b/>
          <w:color w:val="000000" w:themeColor="text1"/>
          <w:sz w:val="18"/>
          <w:szCs w:val="18"/>
          <w:lang w:val="nl-BE"/>
        </w:rPr>
        <w:t xml:space="preserve"> 2019 </w:t>
      </w:r>
      <w:proofErr w:type="spellStart"/>
      <w:r w:rsidRPr="007C3120">
        <w:rPr>
          <w:b/>
          <w:color w:val="000000" w:themeColor="text1"/>
          <w:sz w:val="18"/>
          <w:szCs w:val="18"/>
          <w:lang w:val="nl-BE"/>
        </w:rPr>
        <w:t>unterliegt</w:t>
      </w:r>
      <w:proofErr w:type="spellEnd"/>
      <w:r w:rsidRPr="007C3120">
        <w:rPr>
          <w:b/>
          <w:color w:val="000000" w:themeColor="text1"/>
          <w:sz w:val="18"/>
          <w:szCs w:val="18"/>
          <w:lang w:val="nl-BE"/>
        </w:rPr>
        <w:t>: Ja/</w:t>
      </w:r>
      <w:proofErr w:type="spellStart"/>
      <w:r w:rsidRPr="007C3120">
        <w:rPr>
          <w:b/>
          <w:color w:val="000000" w:themeColor="text1"/>
          <w:sz w:val="18"/>
          <w:szCs w:val="18"/>
          <w:lang w:val="nl-BE"/>
        </w:rPr>
        <w:t>Nein</w:t>
      </w:r>
      <w:proofErr w:type="spellEnd"/>
      <w:r w:rsidRPr="007C3120">
        <w:rPr>
          <w:b/>
          <w:color w:val="000000" w:themeColor="text1"/>
          <w:sz w:val="18"/>
          <w:szCs w:val="18"/>
          <w:lang w:val="nl-BE"/>
        </w:rPr>
        <w:t xml:space="preserve"> </w:t>
      </w:r>
      <w:r w:rsidRPr="007C3120">
        <w:rPr>
          <w:rStyle w:val="FootnoteReference"/>
          <w:color w:val="000000" w:themeColor="text1"/>
          <w:sz w:val="14"/>
          <w:szCs w:val="14"/>
          <w:lang w:val="nl-BE"/>
        </w:rPr>
        <w:footnoteReference w:id="4"/>
      </w:r>
    </w:p>
    <w:p w14:paraId="379DD805" w14:textId="77777777" w:rsidR="0051635F" w:rsidRPr="007C3120" w:rsidRDefault="0051635F" w:rsidP="0051635F">
      <w:pPr>
        <w:spacing w:line="240" w:lineRule="atLeast"/>
        <w:jc w:val="left"/>
        <w:rPr>
          <w:color w:val="000000" w:themeColor="text1"/>
          <w:sz w:val="18"/>
          <w:szCs w:val="18"/>
          <w:lang w:val="nl-BE"/>
        </w:rPr>
      </w:pPr>
    </w:p>
    <w:p w14:paraId="3D750E6F" w14:textId="77777777" w:rsidR="0051635F" w:rsidRPr="007C3120" w:rsidRDefault="0051635F" w:rsidP="0051635F">
      <w:pPr>
        <w:spacing w:line="240" w:lineRule="atLeast"/>
        <w:jc w:val="left"/>
        <w:rPr>
          <w:color w:val="000000" w:themeColor="text1"/>
          <w:sz w:val="18"/>
          <w:szCs w:val="18"/>
          <w:lang w:val="nl-BE"/>
        </w:rPr>
      </w:pPr>
      <w:proofErr w:type="spellStart"/>
      <w:r w:rsidRPr="007C3120">
        <w:rPr>
          <w:color w:val="000000" w:themeColor="text1"/>
          <w:sz w:val="18"/>
          <w:szCs w:val="18"/>
          <w:lang w:val="nl-BE"/>
        </w:rPr>
        <w:t>Gesellschaften</w:t>
      </w:r>
      <w:proofErr w:type="spellEnd"/>
      <w:r w:rsidRPr="007C3120">
        <w:rPr>
          <w:color w:val="000000" w:themeColor="text1"/>
          <w:sz w:val="18"/>
          <w:szCs w:val="18"/>
          <w:lang w:val="nl-BE"/>
        </w:rPr>
        <w:t xml:space="preserve">, die </w:t>
      </w:r>
      <w:proofErr w:type="spellStart"/>
      <w:r w:rsidRPr="007C3120">
        <w:rPr>
          <w:color w:val="000000" w:themeColor="text1"/>
          <w:sz w:val="18"/>
          <w:szCs w:val="18"/>
          <w:lang w:val="nl-BE"/>
        </w:rPr>
        <w:t>nach</w:t>
      </w:r>
      <w:proofErr w:type="spellEnd"/>
      <w:r w:rsidRPr="007C3120">
        <w:rPr>
          <w:color w:val="000000" w:themeColor="text1"/>
          <w:sz w:val="18"/>
          <w:szCs w:val="18"/>
          <w:lang w:val="nl-BE"/>
        </w:rPr>
        <w:t xml:space="preserve"> den </w:t>
      </w:r>
      <w:proofErr w:type="spellStart"/>
      <w:r w:rsidRPr="007C3120">
        <w:rPr>
          <w:color w:val="000000" w:themeColor="text1"/>
          <w:sz w:val="18"/>
          <w:szCs w:val="18"/>
          <w:lang w:val="nl-BE"/>
        </w:rPr>
        <w:t>Vorschriften</w:t>
      </w:r>
      <w:proofErr w:type="spellEnd"/>
      <w:r w:rsidRPr="007C3120">
        <w:rPr>
          <w:color w:val="000000" w:themeColor="text1"/>
          <w:sz w:val="18"/>
          <w:szCs w:val="18"/>
          <w:lang w:val="nl-BE"/>
        </w:rPr>
        <w:t xml:space="preserve"> des </w:t>
      </w:r>
      <w:proofErr w:type="spellStart"/>
      <w:r w:rsidRPr="007C3120">
        <w:rPr>
          <w:color w:val="000000" w:themeColor="text1"/>
          <w:sz w:val="18"/>
          <w:szCs w:val="18"/>
          <w:lang w:val="nl-BE"/>
        </w:rPr>
        <w:t>Gesetzbuches</w:t>
      </w:r>
      <w:proofErr w:type="spellEnd"/>
      <w:r w:rsidRPr="007C3120">
        <w:rPr>
          <w:color w:val="000000" w:themeColor="text1"/>
          <w:sz w:val="18"/>
          <w:szCs w:val="18"/>
          <w:lang w:val="nl-BE"/>
        </w:rPr>
        <w:t xml:space="preserve"> der </w:t>
      </w:r>
      <w:proofErr w:type="spellStart"/>
      <w:r w:rsidRPr="007C3120">
        <w:rPr>
          <w:color w:val="000000" w:themeColor="text1"/>
          <w:sz w:val="18"/>
          <w:szCs w:val="18"/>
          <w:lang w:val="nl-BE"/>
        </w:rPr>
        <w:t>Gesellschaften</w:t>
      </w:r>
      <w:proofErr w:type="spellEnd"/>
      <w:r w:rsidRPr="007C3120">
        <w:rPr>
          <w:color w:val="000000" w:themeColor="text1"/>
          <w:sz w:val="18"/>
          <w:szCs w:val="18"/>
          <w:lang w:val="nl-BE"/>
        </w:rPr>
        <w:t xml:space="preserve"> </w:t>
      </w:r>
      <w:proofErr w:type="spellStart"/>
      <w:r w:rsidRPr="007C3120">
        <w:rPr>
          <w:color w:val="000000" w:themeColor="text1"/>
          <w:sz w:val="18"/>
          <w:szCs w:val="18"/>
          <w:lang w:val="nl-BE"/>
        </w:rPr>
        <w:t>und</w:t>
      </w:r>
      <w:proofErr w:type="spellEnd"/>
      <w:r w:rsidRPr="007C3120">
        <w:rPr>
          <w:color w:val="000000" w:themeColor="text1"/>
          <w:sz w:val="18"/>
          <w:szCs w:val="18"/>
          <w:lang w:val="nl-BE"/>
        </w:rPr>
        <w:t xml:space="preserve"> </w:t>
      </w:r>
      <w:proofErr w:type="spellStart"/>
      <w:r w:rsidRPr="007C3120">
        <w:rPr>
          <w:color w:val="000000" w:themeColor="text1"/>
          <w:sz w:val="18"/>
          <w:szCs w:val="18"/>
          <w:lang w:val="nl-BE"/>
        </w:rPr>
        <w:t>Vereinigungen</w:t>
      </w:r>
      <w:proofErr w:type="spellEnd"/>
      <w:r w:rsidRPr="007C3120">
        <w:rPr>
          <w:color w:val="000000" w:themeColor="text1"/>
          <w:sz w:val="18"/>
          <w:szCs w:val="18"/>
          <w:lang w:val="nl-BE"/>
        </w:rPr>
        <w:t xml:space="preserve"> </w:t>
      </w:r>
      <w:proofErr w:type="spellStart"/>
      <w:r w:rsidRPr="007C3120">
        <w:rPr>
          <w:color w:val="000000" w:themeColor="text1"/>
          <w:sz w:val="18"/>
          <w:szCs w:val="18"/>
          <w:lang w:val="nl-BE"/>
        </w:rPr>
        <w:t>ihren</w:t>
      </w:r>
      <w:proofErr w:type="spellEnd"/>
      <w:r w:rsidRPr="007C3120">
        <w:rPr>
          <w:color w:val="000000" w:themeColor="text1"/>
          <w:sz w:val="18"/>
          <w:szCs w:val="18"/>
          <w:lang w:val="nl-BE"/>
        </w:rPr>
        <w:t xml:space="preserve"> </w:t>
      </w:r>
      <w:proofErr w:type="spellStart"/>
      <w:r w:rsidRPr="007C3120">
        <w:rPr>
          <w:color w:val="000000" w:themeColor="text1"/>
          <w:sz w:val="18"/>
          <w:szCs w:val="18"/>
          <w:lang w:val="nl-BE"/>
        </w:rPr>
        <w:t>Jahresabschluss</w:t>
      </w:r>
      <w:proofErr w:type="spellEnd"/>
      <w:r w:rsidRPr="007C3120">
        <w:rPr>
          <w:color w:val="000000" w:themeColor="text1"/>
          <w:sz w:val="18"/>
          <w:szCs w:val="18"/>
          <w:lang w:val="nl-BE"/>
        </w:rPr>
        <w:t xml:space="preserve"> </w:t>
      </w:r>
      <w:proofErr w:type="spellStart"/>
      <w:r w:rsidRPr="007C3120">
        <w:rPr>
          <w:color w:val="000000" w:themeColor="text1"/>
          <w:sz w:val="18"/>
          <w:szCs w:val="18"/>
          <w:lang w:val="nl-BE"/>
        </w:rPr>
        <w:t>aufstellen</w:t>
      </w:r>
      <w:proofErr w:type="spellEnd"/>
      <w:r w:rsidRPr="007C3120">
        <w:rPr>
          <w:color w:val="000000" w:themeColor="text1"/>
          <w:sz w:val="18"/>
          <w:szCs w:val="18"/>
          <w:lang w:val="nl-BE"/>
        </w:rPr>
        <w:t xml:space="preserve"> </w:t>
      </w:r>
      <w:proofErr w:type="spellStart"/>
      <w:r w:rsidRPr="007C3120">
        <w:rPr>
          <w:color w:val="000000" w:themeColor="text1"/>
          <w:sz w:val="18"/>
          <w:szCs w:val="18"/>
          <w:lang w:val="nl-BE"/>
        </w:rPr>
        <w:t>und</w:t>
      </w:r>
      <w:proofErr w:type="spellEnd"/>
      <w:r w:rsidRPr="007C3120">
        <w:rPr>
          <w:color w:val="000000" w:themeColor="text1"/>
          <w:sz w:val="18"/>
          <w:szCs w:val="18"/>
          <w:lang w:val="nl-BE"/>
        </w:rPr>
        <w:t xml:space="preserve"> </w:t>
      </w:r>
      <w:proofErr w:type="spellStart"/>
      <w:r w:rsidRPr="007C3120">
        <w:rPr>
          <w:color w:val="000000" w:themeColor="text1"/>
          <w:sz w:val="18"/>
          <w:szCs w:val="18"/>
          <w:lang w:val="nl-BE"/>
        </w:rPr>
        <w:t>hinterlegen</w:t>
      </w:r>
      <w:proofErr w:type="spellEnd"/>
      <w:r w:rsidRPr="007C3120">
        <w:rPr>
          <w:color w:val="000000" w:themeColor="text1"/>
          <w:sz w:val="18"/>
          <w:szCs w:val="18"/>
          <w:lang w:val="nl-BE"/>
        </w:rPr>
        <w:t xml:space="preserve"> </w:t>
      </w:r>
      <w:proofErr w:type="spellStart"/>
      <w:r w:rsidRPr="007C3120">
        <w:rPr>
          <w:color w:val="000000" w:themeColor="text1"/>
          <w:sz w:val="18"/>
          <w:szCs w:val="18"/>
          <w:lang w:val="nl-BE"/>
        </w:rPr>
        <w:t>müssen</w:t>
      </w:r>
      <w:proofErr w:type="spellEnd"/>
      <w:r w:rsidRPr="007C3120">
        <w:rPr>
          <w:color w:val="000000" w:themeColor="text1"/>
          <w:sz w:val="18"/>
          <w:szCs w:val="18"/>
          <w:lang w:val="nl-BE"/>
        </w:rPr>
        <w:t xml:space="preserve">, </w:t>
      </w:r>
      <w:proofErr w:type="spellStart"/>
      <w:r w:rsidRPr="007C3120">
        <w:rPr>
          <w:color w:val="000000" w:themeColor="text1"/>
          <w:sz w:val="18"/>
          <w:szCs w:val="18"/>
          <w:lang w:val="nl-BE"/>
        </w:rPr>
        <w:t>nutzen</w:t>
      </w:r>
      <w:proofErr w:type="spellEnd"/>
      <w:r w:rsidRPr="007C3120">
        <w:rPr>
          <w:color w:val="000000" w:themeColor="text1"/>
          <w:sz w:val="18"/>
          <w:szCs w:val="18"/>
          <w:lang w:val="nl-BE"/>
        </w:rPr>
        <w:t xml:space="preserve"> </w:t>
      </w:r>
      <w:proofErr w:type="spellStart"/>
      <w:r w:rsidRPr="007C3120">
        <w:rPr>
          <w:color w:val="000000" w:themeColor="text1"/>
          <w:sz w:val="18"/>
          <w:szCs w:val="18"/>
          <w:lang w:val="nl-BE"/>
        </w:rPr>
        <w:t>dieses</w:t>
      </w:r>
      <w:proofErr w:type="spellEnd"/>
      <w:r w:rsidRPr="007C3120">
        <w:rPr>
          <w:color w:val="000000" w:themeColor="text1"/>
          <w:sz w:val="18"/>
          <w:szCs w:val="18"/>
          <w:lang w:val="nl-BE"/>
        </w:rPr>
        <w:t xml:space="preserve"> </w:t>
      </w:r>
      <w:proofErr w:type="spellStart"/>
      <w:r w:rsidRPr="007C3120">
        <w:rPr>
          <w:color w:val="000000" w:themeColor="text1"/>
          <w:sz w:val="18"/>
          <w:szCs w:val="18"/>
          <w:lang w:val="nl-BE"/>
        </w:rPr>
        <w:t>Modell</w:t>
      </w:r>
      <w:proofErr w:type="spellEnd"/>
      <w:r w:rsidRPr="007C3120">
        <w:rPr>
          <w:color w:val="000000" w:themeColor="text1"/>
          <w:sz w:val="18"/>
          <w:szCs w:val="18"/>
          <w:lang w:val="nl-BE"/>
        </w:rPr>
        <w:t xml:space="preserve">. </w:t>
      </w:r>
      <w:proofErr w:type="spellStart"/>
      <w:r w:rsidRPr="007C3120">
        <w:rPr>
          <w:color w:val="000000" w:themeColor="text1"/>
          <w:sz w:val="18"/>
          <w:szCs w:val="18"/>
          <w:lang w:val="nl-BE"/>
        </w:rPr>
        <w:t>Für</w:t>
      </w:r>
      <w:proofErr w:type="spellEnd"/>
      <w:r w:rsidRPr="007C3120">
        <w:rPr>
          <w:color w:val="000000" w:themeColor="text1"/>
          <w:sz w:val="18"/>
          <w:szCs w:val="18"/>
          <w:lang w:val="nl-BE"/>
        </w:rPr>
        <w:t xml:space="preserve"> </w:t>
      </w:r>
      <w:proofErr w:type="spellStart"/>
      <w:r w:rsidRPr="007C3120">
        <w:rPr>
          <w:color w:val="000000" w:themeColor="text1"/>
          <w:sz w:val="18"/>
          <w:szCs w:val="18"/>
          <w:lang w:val="nl-BE"/>
        </w:rPr>
        <w:t>diese</w:t>
      </w:r>
      <w:proofErr w:type="spellEnd"/>
      <w:r w:rsidRPr="007C3120">
        <w:rPr>
          <w:color w:val="000000" w:themeColor="text1"/>
          <w:sz w:val="18"/>
          <w:szCs w:val="18"/>
          <w:lang w:val="nl-BE"/>
        </w:rPr>
        <w:t xml:space="preserve"> </w:t>
      </w:r>
      <w:proofErr w:type="spellStart"/>
      <w:r w:rsidRPr="007C3120">
        <w:rPr>
          <w:color w:val="000000" w:themeColor="text1"/>
          <w:sz w:val="18"/>
          <w:szCs w:val="18"/>
          <w:lang w:val="nl-BE"/>
        </w:rPr>
        <w:t>Jahresabschlüsse</w:t>
      </w:r>
      <w:proofErr w:type="spellEnd"/>
      <w:r w:rsidRPr="007C3120">
        <w:rPr>
          <w:color w:val="000000" w:themeColor="text1"/>
          <w:sz w:val="18"/>
          <w:szCs w:val="18"/>
          <w:lang w:val="nl-BE"/>
        </w:rPr>
        <w:t xml:space="preserve"> gilt </w:t>
      </w:r>
      <w:proofErr w:type="spellStart"/>
      <w:r w:rsidRPr="007C3120">
        <w:rPr>
          <w:color w:val="000000" w:themeColor="text1"/>
          <w:sz w:val="18"/>
          <w:szCs w:val="18"/>
          <w:lang w:val="nl-BE"/>
        </w:rPr>
        <w:t>Folgendes</w:t>
      </w:r>
      <w:proofErr w:type="spellEnd"/>
      <w:r w:rsidRPr="007C3120">
        <w:rPr>
          <w:color w:val="000000" w:themeColor="text1"/>
          <w:sz w:val="18"/>
          <w:szCs w:val="18"/>
          <w:lang w:val="nl-BE"/>
        </w:rPr>
        <w:t>:</w:t>
      </w:r>
    </w:p>
    <w:p w14:paraId="4EB79143" w14:textId="77777777" w:rsidR="0051635F" w:rsidRPr="007C3120" w:rsidRDefault="0051635F" w:rsidP="0051635F">
      <w:pPr>
        <w:rPr>
          <w:color w:val="000000" w:themeColor="text1"/>
          <w:sz w:val="18"/>
          <w:lang w:val="nl-BE"/>
        </w:rPr>
      </w:pPr>
    </w:p>
    <w:p w14:paraId="734CA87B" w14:textId="77777777" w:rsidR="0051635F" w:rsidRPr="007C3120" w:rsidRDefault="0051635F" w:rsidP="0051635F">
      <w:pPr>
        <w:numPr>
          <w:ilvl w:val="0"/>
          <w:numId w:val="20"/>
        </w:numPr>
        <w:tabs>
          <w:tab w:val="left" w:pos="708"/>
          <w:tab w:val="left" w:pos="3402"/>
        </w:tabs>
        <w:ind w:left="426"/>
        <w:contextualSpacing/>
        <w:rPr>
          <w:rFonts w:cs="Arial"/>
          <w:color w:val="000000" w:themeColor="text1"/>
          <w:sz w:val="18"/>
          <w:szCs w:val="18"/>
          <w:lang w:val="de-DE"/>
        </w:rPr>
      </w:pPr>
      <w:r w:rsidRPr="007C3120">
        <w:rPr>
          <w:rFonts w:cs="Arial"/>
          <w:color w:val="000000" w:themeColor="text1"/>
          <w:sz w:val="18"/>
          <w:lang w:val="de-DE"/>
        </w:rPr>
        <w:t>‘</w:t>
      </w:r>
      <w:r w:rsidRPr="007C3120">
        <w:rPr>
          <w:color w:val="000000" w:themeColor="text1"/>
          <w:sz w:val="18"/>
          <w:szCs w:val="18"/>
          <w:lang w:val="de-DE"/>
        </w:rPr>
        <w:t>Gesellschaftsgesetzbuch</w:t>
      </w:r>
      <w:r w:rsidRPr="007C3120">
        <w:rPr>
          <w:rFonts w:cs="Arial"/>
          <w:color w:val="000000" w:themeColor="text1"/>
          <w:sz w:val="18"/>
          <w:lang w:val="de-DE"/>
        </w:rPr>
        <w:t>‘</w:t>
      </w:r>
      <w:r w:rsidRPr="007C3120">
        <w:rPr>
          <w:color w:val="000000" w:themeColor="text1"/>
          <w:sz w:val="18"/>
          <w:szCs w:val="18"/>
          <w:lang w:val="de-DE"/>
        </w:rPr>
        <w:t xml:space="preserve"> sollte als </w:t>
      </w:r>
      <w:r w:rsidRPr="007C3120">
        <w:rPr>
          <w:rFonts w:cs="Arial"/>
          <w:color w:val="000000" w:themeColor="text1"/>
          <w:sz w:val="18"/>
          <w:lang w:val="de-DE"/>
        </w:rPr>
        <w:t>‘</w:t>
      </w:r>
      <w:r w:rsidRPr="007C3120">
        <w:rPr>
          <w:color w:val="000000" w:themeColor="text1"/>
          <w:sz w:val="18"/>
          <w:szCs w:val="18"/>
          <w:lang w:val="de-DE"/>
        </w:rPr>
        <w:t>Gesetzbuch der Gesellschaften und Vereinigungen</w:t>
      </w:r>
      <w:r w:rsidRPr="007C3120">
        <w:rPr>
          <w:rFonts w:cs="Arial"/>
          <w:color w:val="000000" w:themeColor="text1"/>
          <w:sz w:val="18"/>
          <w:lang w:val="de-DE"/>
        </w:rPr>
        <w:t>‘</w:t>
      </w:r>
      <w:r w:rsidRPr="007C3120">
        <w:rPr>
          <w:color w:val="000000" w:themeColor="text1"/>
          <w:sz w:val="18"/>
          <w:szCs w:val="18"/>
          <w:lang w:val="de-DE"/>
        </w:rPr>
        <w:t xml:space="preserve"> verstanden werden.</w:t>
      </w:r>
    </w:p>
    <w:p w14:paraId="5EE85B29" w14:textId="77777777" w:rsidR="0051635F" w:rsidRPr="007C3120" w:rsidRDefault="0051635F" w:rsidP="0051635F">
      <w:pPr>
        <w:numPr>
          <w:ilvl w:val="0"/>
          <w:numId w:val="20"/>
        </w:numPr>
        <w:tabs>
          <w:tab w:val="left" w:pos="708"/>
          <w:tab w:val="left" w:pos="3402"/>
        </w:tabs>
        <w:ind w:left="426"/>
        <w:contextualSpacing/>
        <w:rPr>
          <w:rFonts w:cs="Arial"/>
          <w:color w:val="000000" w:themeColor="text1"/>
          <w:sz w:val="18"/>
          <w:szCs w:val="18"/>
          <w:lang w:val="de-DE"/>
        </w:rPr>
      </w:pPr>
      <w:r w:rsidRPr="007C3120">
        <w:rPr>
          <w:color w:val="000000" w:themeColor="text1"/>
          <w:sz w:val="18"/>
          <w:szCs w:val="18"/>
          <w:lang w:val="de-DE"/>
        </w:rPr>
        <w:t>In den folgenden Abschnitten verweisen die Artikel des Gesellschaftsgesetzbuches auf die folgenden Artikel des Gesetzbuches der Gesellschaften und Vereinigungen.</w:t>
      </w:r>
    </w:p>
    <w:p w14:paraId="12FE2411" w14:textId="77777777" w:rsidR="0051635F" w:rsidRPr="007C3120" w:rsidRDefault="0051635F" w:rsidP="0051635F">
      <w:pPr>
        <w:ind w:left="66"/>
        <w:rPr>
          <w:rFonts w:cs="Arial"/>
          <w:color w:val="000000" w:themeColor="text1"/>
          <w:sz w:val="18"/>
          <w:szCs w:val="18"/>
          <w:lang w:val="nl-BE"/>
        </w:rPr>
      </w:pPr>
    </w:p>
    <w:p w14:paraId="3ABA506E" w14:textId="77777777" w:rsidR="0051635F" w:rsidRPr="007C3120" w:rsidRDefault="0051635F" w:rsidP="0051635F">
      <w:pPr>
        <w:ind w:left="360"/>
        <w:contextualSpacing/>
        <w:rPr>
          <w:rFonts w:cs="Arial"/>
          <w:color w:val="000000" w:themeColor="text1"/>
          <w:sz w:val="18"/>
          <w:szCs w:val="18"/>
          <w:u w:val="single"/>
          <w:lang w:val="de-DE"/>
        </w:rPr>
      </w:pPr>
      <w:r w:rsidRPr="007C3120">
        <w:rPr>
          <w:color w:val="000000" w:themeColor="text1"/>
          <w:sz w:val="18"/>
          <w:szCs w:val="18"/>
          <w:u w:val="single"/>
          <w:lang w:val="de-DE"/>
        </w:rPr>
        <w:t>Abschnitt</w:t>
      </w:r>
      <w:r w:rsidRPr="007C3120">
        <w:rPr>
          <w:color w:val="000000" w:themeColor="text1"/>
          <w:sz w:val="18"/>
          <w:szCs w:val="18"/>
          <w:lang w:val="de-DE"/>
        </w:rPr>
        <w:tab/>
      </w:r>
      <w:r w:rsidRPr="007C3120">
        <w:rPr>
          <w:color w:val="000000" w:themeColor="text1"/>
          <w:sz w:val="18"/>
          <w:szCs w:val="18"/>
          <w:lang w:val="de-DE"/>
        </w:rPr>
        <w:tab/>
      </w:r>
      <w:r w:rsidRPr="007C3120">
        <w:rPr>
          <w:color w:val="000000" w:themeColor="text1"/>
          <w:sz w:val="18"/>
          <w:szCs w:val="18"/>
          <w:u w:val="single"/>
          <w:lang w:val="de-DE"/>
        </w:rPr>
        <w:t>Gesellschaftsgesetzbuch</w:t>
      </w:r>
      <w:r w:rsidRPr="007C3120">
        <w:rPr>
          <w:color w:val="000000" w:themeColor="text1"/>
          <w:sz w:val="18"/>
          <w:szCs w:val="18"/>
          <w:lang w:val="de-DE"/>
        </w:rPr>
        <w:tab/>
      </w:r>
      <w:r w:rsidRPr="007C3120">
        <w:rPr>
          <w:color w:val="000000" w:themeColor="text1"/>
          <w:sz w:val="18"/>
          <w:szCs w:val="18"/>
          <w:lang w:val="de-DE"/>
        </w:rPr>
        <w:tab/>
      </w:r>
      <w:r w:rsidRPr="007C3120">
        <w:rPr>
          <w:color w:val="000000" w:themeColor="text1"/>
          <w:sz w:val="18"/>
          <w:szCs w:val="18"/>
          <w:u w:val="single"/>
          <w:lang w:val="de-DE"/>
        </w:rPr>
        <w:t>Gesetzbuch der Gesellschaften und Vereinigungen</w:t>
      </w:r>
    </w:p>
    <w:p w14:paraId="348078ED" w14:textId="7F45FC40" w:rsidR="00BC2E7A" w:rsidRPr="007C3120" w:rsidRDefault="00BC2E7A" w:rsidP="00BC2E7A">
      <w:pPr>
        <w:ind w:left="360"/>
        <w:rPr>
          <w:rFonts w:cs="Arial"/>
          <w:color w:val="000000" w:themeColor="text1"/>
          <w:sz w:val="18"/>
          <w:szCs w:val="18"/>
          <w:lang w:val="en-US"/>
        </w:rPr>
      </w:pPr>
      <w:proofErr w:type="spellStart"/>
      <w:r w:rsidRPr="007C3120">
        <w:rPr>
          <w:rFonts w:cs="Arial"/>
          <w:color w:val="000000" w:themeColor="text1"/>
          <w:sz w:val="18"/>
          <w:szCs w:val="18"/>
          <w:lang w:val="en-US"/>
        </w:rPr>
        <w:t>Mikro</w:t>
      </w:r>
      <w:proofErr w:type="spellEnd"/>
      <w:r w:rsidRPr="007C3120">
        <w:rPr>
          <w:rFonts w:cs="Arial"/>
          <w:color w:val="000000" w:themeColor="text1"/>
          <w:sz w:val="18"/>
          <w:szCs w:val="18"/>
          <w:lang w:val="en-US"/>
        </w:rPr>
        <w:t xml:space="preserve"> 12</w:t>
      </w:r>
      <w:r w:rsidRPr="007C3120">
        <w:rPr>
          <w:rFonts w:cs="Arial"/>
          <w:color w:val="000000" w:themeColor="text1"/>
          <w:sz w:val="18"/>
          <w:szCs w:val="18"/>
          <w:lang w:val="en-US"/>
        </w:rPr>
        <w:tab/>
      </w:r>
      <w:r w:rsidRPr="007C3120">
        <w:rPr>
          <w:rFonts w:cs="Arial"/>
          <w:color w:val="000000" w:themeColor="text1"/>
          <w:sz w:val="18"/>
          <w:szCs w:val="18"/>
          <w:lang w:val="en-US"/>
        </w:rPr>
        <w:tab/>
        <w:t>Art. 100, §1, 6°/3</w:t>
      </w:r>
      <w:r w:rsidRPr="007C3120">
        <w:rPr>
          <w:rFonts w:cs="Arial"/>
          <w:color w:val="000000" w:themeColor="text1"/>
          <w:sz w:val="18"/>
          <w:szCs w:val="18"/>
          <w:lang w:val="en-US"/>
        </w:rPr>
        <w:tab/>
      </w:r>
      <w:r w:rsidRPr="007C3120">
        <w:rPr>
          <w:rFonts w:cs="Arial"/>
          <w:color w:val="000000" w:themeColor="text1"/>
          <w:sz w:val="18"/>
          <w:szCs w:val="18"/>
          <w:lang w:val="en-US"/>
        </w:rPr>
        <w:tab/>
      </w:r>
      <w:r w:rsidRPr="007C3120">
        <w:rPr>
          <w:rFonts w:cs="Arial"/>
          <w:color w:val="000000" w:themeColor="text1"/>
          <w:sz w:val="18"/>
          <w:szCs w:val="18"/>
          <w:lang w:val="en-US"/>
        </w:rPr>
        <w:tab/>
        <w:t>Art. 3:12, §1, 9°</w:t>
      </w:r>
    </w:p>
    <w:p w14:paraId="3FABDE8F" w14:textId="64233593" w:rsidR="00BC2E7A" w:rsidRPr="007C3120" w:rsidRDefault="00BC2E7A" w:rsidP="00BC2E7A">
      <w:pPr>
        <w:ind w:left="360"/>
        <w:rPr>
          <w:rFonts w:cs="Arial"/>
          <w:color w:val="000000" w:themeColor="text1"/>
          <w:sz w:val="18"/>
          <w:szCs w:val="18"/>
          <w:lang w:val="en-US"/>
        </w:rPr>
      </w:pPr>
      <w:proofErr w:type="spellStart"/>
      <w:r w:rsidRPr="007C3120">
        <w:rPr>
          <w:rFonts w:cs="Arial"/>
          <w:color w:val="000000" w:themeColor="text1"/>
          <w:sz w:val="18"/>
          <w:szCs w:val="18"/>
          <w:lang w:val="en-US"/>
        </w:rPr>
        <w:t>Mikro</w:t>
      </w:r>
      <w:proofErr w:type="spellEnd"/>
      <w:r w:rsidRPr="007C3120">
        <w:rPr>
          <w:rFonts w:cs="Arial"/>
          <w:color w:val="000000" w:themeColor="text1"/>
          <w:sz w:val="18"/>
          <w:szCs w:val="18"/>
          <w:lang w:val="en-US"/>
        </w:rPr>
        <w:t xml:space="preserve"> 13</w:t>
      </w:r>
      <w:r w:rsidRPr="007C3120">
        <w:rPr>
          <w:rFonts w:cs="Arial"/>
          <w:color w:val="000000" w:themeColor="text1"/>
          <w:sz w:val="18"/>
          <w:szCs w:val="18"/>
          <w:lang w:val="en-US"/>
        </w:rPr>
        <w:tab/>
      </w:r>
      <w:r w:rsidRPr="007C3120">
        <w:rPr>
          <w:rFonts w:cs="Arial"/>
          <w:color w:val="000000" w:themeColor="text1"/>
          <w:sz w:val="18"/>
          <w:szCs w:val="18"/>
          <w:lang w:val="en-US"/>
        </w:rPr>
        <w:tab/>
        <w:t xml:space="preserve">Art. 259, §1 und §3, </w:t>
      </w:r>
      <w:r w:rsidRPr="007C3120">
        <w:rPr>
          <w:rFonts w:cs="Arial"/>
          <w:color w:val="000000" w:themeColor="text1"/>
          <w:sz w:val="18"/>
          <w:szCs w:val="18"/>
          <w:lang w:val="en-US"/>
        </w:rPr>
        <w:tab/>
      </w:r>
      <w:r w:rsidRPr="007C3120">
        <w:rPr>
          <w:rFonts w:cs="Arial"/>
          <w:color w:val="000000" w:themeColor="text1"/>
          <w:sz w:val="18"/>
          <w:szCs w:val="18"/>
          <w:lang w:val="en-US"/>
        </w:rPr>
        <w:tab/>
      </w:r>
      <w:r w:rsidRPr="007C3120">
        <w:rPr>
          <w:rFonts w:cs="Arial"/>
          <w:color w:val="000000" w:themeColor="text1"/>
          <w:sz w:val="18"/>
          <w:szCs w:val="18"/>
          <w:lang w:val="en-US"/>
        </w:rPr>
        <w:tab/>
        <w:t>Art. 5:77, §1, Art. 6:65, §1, Art. 7:96, §1 und Art. 7:103, §1</w:t>
      </w:r>
    </w:p>
    <w:p w14:paraId="3F85F236" w14:textId="6073FC8A" w:rsidR="00BC2E7A" w:rsidRPr="007C3120" w:rsidRDefault="00BC2E7A" w:rsidP="00BC2E7A">
      <w:pPr>
        <w:ind w:left="360"/>
        <w:rPr>
          <w:rFonts w:cs="Arial"/>
          <w:color w:val="000000" w:themeColor="text1"/>
          <w:sz w:val="18"/>
          <w:szCs w:val="18"/>
          <w:lang w:val="en-US"/>
        </w:rPr>
      </w:pPr>
      <w:r w:rsidRPr="007C3120">
        <w:rPr>
          <w:rFonts w:cs="Arial"/>
          <w:color w:val="000000" w:themeColor="text1"/>
          <w:sz w:val="18"/>
          <w:szCs w:val="18"/>
          <w:lang w:val="en-US"/>
        </w:rPr>
        <w:tab/>
      </w:r>
      <w:r w:rsidRPr="007C3120">
        <w:rPr>
          <w:rFonts w:cs="Arial"/>
          <w:color w:val="000000" w:themeColor="text1"/>
          <w:sz w:val="18"/>
          <w:szCs w:val="18"/>
          <w:lang w:val="en-US"/>
        </w:rPr>
        <w:tab/>
      </w:r>
      <w:r w:rsidRPr="007C3120">
        <w:rPr>
          <w:rFonts w:cs="Arial"/>
          <w:color w:val="000000" w:themeColor="text1"/>
          <w:sz w:val="18"/>
          <w:szCs w:val="18"/>
          <w:lang w:val="en-US"/>
        </w:rPr>
        <w:tab/>
        <w:t>Art. 523 §1 und §3, Art.524/</w:t>
      </w:r>
      <w:proofErr w:type="spellStart"/>
      <w:r w:rsidRPr="007C3120">
        <w:rPr>
          <w:rFonts w:cs="Arial"/>
          <w:color w:val="000000" w:themeColor="text1"/>
          <w:sz w:val="18"/>
          <w:szCs w:val="18"/>
          <w:lang w:val="en-US"/>
        </w:rPr>
        <w:t>ter</w:t>
      </w:r>
      <w:proofErr w:type="spellEnd"/>
      <w:r w:rsidRPr="007C3120">
        <w:rPr>
          <w:rFonts w:cs="Arial"/>
          <w:color w:val="000000" w:themeColor="text1"/>
          <w:sz w:val="18"/>
          <w:szCs w:val="18"/>
          <w:lang w:val="en-US"/>
        </w:rPr>
        <w:t xml:space="preserve"> und </w:t>
      </w:r>
      <w:r w:rsidRPr="007C3120">
        <w:rPr>
          <w:rFonts w:cs="Arial"/>
          <w:color w:val="000000" w:themeColor="text1"/>
          <w:sz w:val="18"/>
          <w:szCs w:val="18"/>
          <w:lang w:val="en-US"/>
        </w:rPr>
        <w:tab/>
      </w:r>
    </w:p>
    <w:p w14:paraId="10A9C86D" w14:textId="465A737C" w:rsidR="00BC2E7A" w:rsidRPr="007C3120" w:rsidRDefault="00BC2E7A" w:rsidP="00BC2E7A">
      <w:pPr>
        <w:ind w:left="360"/>
        <w:rPr>
          <w:rFonts w:cs="Arial"/>
          <w:color w:val="000000" w:themeColor="text1"/>
          <w:sz w:val="18"/>
          <w:szCs w:val="18"/>
          <w:lang w:val="en-US"/>
        </w:rPr>
      </w:pPr>
      <w:r w:rsidRPr="007C3120">
        <w:rPr>
          <w:rFonts w:cs="Arial"/>
          <w:color w:val="000000" w:themeColor="text1"/>
          <w:sz w:val="18"/>
          <w:szCs w:val="18"/>
          <w:lang w:val="en-US"/>
        </w:rPr>
        <w:tab/>
      </w:r>
      <w:r w:rsidRPr="007C3120">
        <w:rPr>
          <w:rFonts w:cs="Arial"/>
          <w:color w:val="000000" w:themeColor="text1"/>
          <w:sz w:val="18"/>
          <w:szCs w:val="18"/>
          <w:lang w:val="en-US"/>
        </w:rPr>
        <w:tab/>
      </w:r>
      <w:r w:rsidRPr="007C3120">
        <w:rPr>
          <w:rFonts w:cs="Arial"/>
          <w:color w:val="000000" w:themeColor="text1"/>
          <w:sz w:val="18"/>
          <w:szCs w:val="18"/>
          <w:lang w:val="en-US"/>
        </w:rPr>
        <w:tab/>
        <w:t xml:space="preserve">Art. </w:t>
      </w:r>
      <w:proofErr w:type="gramStart"/>
      <w:r w:rsidRPr="007C3120">
        <w:rPr>
          <w:rFonts w:cs="Arial"/>
          <w:color w:val="000000" w:themeColor="text1"/>
          <w:sz w:val="18"/>
          <w:szCs w:val="18"/>
          <w:lang w:val="en-US"/>
        </w:rPr>
        <w:t>915,§</w:t>
      </w:r>
      <w:proofErr w:type="gramEnd"/>
      <w:r w:rsidRPr="007C3120">
        <w:rPr>
          <w:rFonts w:cs="Arial"/>
          <w:color w:val="000000" w:themeColor="text1"/>
          <w:sz w:val="18"/>
          <w:szCs w:val="18"/>
          <w:lang w:val="en-US"/>
        </w:rPr>
        <w:t xml:space="preserve">1 und §3 </w:t>
      </w:r>
      <w:r w:rsidRPr="007C3120">
        <w:rPr>
          <w:rFonts w:cs="Arial"/>
          <w:color w:val="000000" w:themeColor="text1"/>
          <w:sz w:val="18"/>
          <w:szCs w:val="18"/>
          <w:lang w:val="en-US"/>
        </w:rPr>
        <w:tab/>
      </w:r>
      <w:r w:rsidRPr="007C3120">
        <w:rPr>
          <w:rFonts w:cs="Arial"/>
          <w:color w:val="000000" w:themeColor="text1"/>
          <w:sz w:val="18"/>
          <w:szCs w:val="18"/>
          <w:lang w:val="en-US"/>
        </w:rPr>
        <w:tab/>
      </w:r>
      <w:r w:rsidRPr="007C3120">
        <w:rPr>
          <w:rFonts w:cs="Arial"/>
          <w:color w:val="000000" w:themeColor="text1"/>
          <w:sz w:val="18"/>
          <w:szCs w:val="18"/>
          <w:lang w:val="en-US"/>
        </w:rPr>
        <w:tab/>
      </w:r>
    </w:p>
    <w:p w14:paraId="5C7ACA06" w14:textId="521E28A5" w:rsidR="00BC2E7A" w:rsidRPr="007C3120" w:rsidRDefault="00BC2E7A" w:rsidP="00BC2E7A">
      <w:pPr>
        <w:ind w:left="360"/>
        <w:rPr>
          <w:rFonts w:cs="Arial"/>
          <w:color w:val="000000" w:themeColor="text1"/>
          <w:sz w:val="18"/>
          <w:szCs w:val="18"/>
          <w:lang w:val="en-US"/>
        </w:rPr>
      </w:pPr>
      <w:proofErr w:type="spellStart"/>
      <w:r w:rsidRPr="007C3120">
        <w:rPr>
          <w:rFonts w:cs="Arial"/>
          <w:color w:val="000000" w:themeColor="text1"/>
          <w:sz w:val="18"/>
          <w:szCs w:val="18"/>
          <w:lang w:val="en-US"/>
        </w:rPr>
        <w:t>Mikro</w:t>
      </w:r>
      <w:proofErr w:type="spellEnd"/>
      <w:r w:rsidRPr="007C3120">
        <w:rPr>
          <w:rFonts w:cs="Arial"/>
          <w:color w:val="000000" w:themeColor="text1"/>
          <w:sz w:val="18"/>
          <w:szCs w:val="18"/>
          <w:lang w:val="en-US"/>
        </w:rPr>
        <w:t xml:space="preserve"> 14</w:t>
      </w:r>
      <w:r w:rsidRPr="007C3120">
        <w:rPr>
          <w:rFonts w:cs="Arial"/>
          <w:color w:val="000000" w:themeColor="text1"/>
          <w:sz w:val="18"/>
          <w:szCs w:val="18"/>
          <w:lang w:val="en-US"/>
        </w:rPr>
        <w:tab/>
      </w:r>
      <w:r w:rsidRPr="007C3120">
        <w:rPr>
          <w:rFonts w:cs="Arial"/>
          <w:color w:val="000000" w:themeColor="text1"/>
          <w:sz w:val="18"/>
          <w:szCs w:val="18"/>
          <w:lang w:val="en-US"/>
        </w:rPr>
        <w:tab/>
        <w:t>Art. 261, Abs. 1 und 3</w:t>
      </w:r>
      <w:r w:rsidRPr="007C3120">
        <w:rPr>
          <w:rFonts w:cs="Arial"/>
          <w:color w:val="000000" w:themeColor="text1"/>
          <w:sz w:val="18"/>
          <w:szCs w:val="18"/>
          <w:lang w:val="en-US"/>
        </w:rPr>
        <w:tab/>
      </w:r>
      <w:r w:rsidRPr="007C3120">
        <w:rPr>
          <w:rFonts w:cs="Arial"/>
          <w:color w:val="000000" w:themeColor="text1"/>
          <w:sz w:val="18"/>
          <w:szCs w:val="18"/>
          <w:lang w:val="en-US"/>
        </w:rPr>
        <w:tab/>
        <w:t>Art. 5:77, §1</w:t>
      </w:r>
    </w:p>
    <w:p w14:paraId="6DA52C82" w14:textId="146458F7" w:rsidR="00BC2E7A" w:rsidRPr="007C3120" w:rsidRDefault="00BC2E7A" w:rsidP="00BC2E7A">
      <w:pPr>
        <w:ind w:left="360"/>
        <w:rPr>
          <w:rFonts w:cs="Arial"/>
          <w:color w:val="000000" w:themeColor="text1"/>
          <w:sz w:val="18"/>
          <w:szCs w:val="18"/>
          <w:lang w:val="en-US"/>
        </w:rPr>
      </w:pPr>
      <w:proofErr w:type="spellStart"/>
      <w:r w:rsidRPr="007C3120">
        <w:rPr>
          <w:rFonts w:cs="Arial"/>
          <w:color w:val="000000" w:themeColor="text1"/>
          <w:sz w:val="18"/>
          <w:szCs w:val="18"/>
          <w:lang w:val="en-US"/>
        </w:rPr>
        <w:t>Mikro</w:t>
      </w:r>
      <w:proofErr w:type="spellEnd"/>
      <w:r w:rsidRPr="007C3120">
        <w:rPr>
          <w:rFonts w:cs="Arial"/>
          <w:color w:val="000000" w:themeColor="text1"/>
          <w:sz w:val="18"/>
          <w:szCs w:val="18"/>
          <w:lang w:val="en-US"/>
        </w:rPr>
        <w:t xml:space="preserve"> 15</w:t>
      </w:r>
      <w:r w:rsidRPr="007C3120">
        <w:rPr>
          <w:rFonts w:cs="Arial"/>
          <w:color w:val="000000" w:themeColor="text1"/>
          <w:sz w:val="18"/>
          <w:szCs w:val="18"/>
          <w:lang w:val="en-US"/>
        </w:rPr>
        <w:tab/>
      </w:r>
      <w:r w:rsidRPr="007C3120">
        <w:rPr>
          <w:rFonts w:cs="Arial"/>
          <w:color w:val="000000" w:themeColor="text1"/>
          <w:sz w:val="18"/>
          <w:szCs w:val="18"/>
          <w:lang w:val="en-US"/>
        </w:rPr>
        <w:tab/>
        <w:t>Art. 646, §2, Abs. 4</w:t>
      </w:r>
      <w:r w:rsidRPr="007C3120">
        <w:rPr>
          <w:rFonts w:cs="Arial"/>
          <w:color w:val="000000" w:themeColor="text1"/>
          <w:sz w:val="18"/>
          <w:szCs w:val="18"/>
          <w:lang w:val="en-US"/>
        </w:rPr>
        <w:tab/>
      </w:r>
      <w:r w:rsidRPr="007C3120">
        <w:rPr>
          <w:rFonts w:cs="Arial"/>
          <w:color w:val="000000" w:themeColor="text1"/>
          <w:sz w:val="18"/>
          <w:szCs w:val="18"/>
          <w:lang w:val="en-US"/>
        </w:rPr>
        <w:tab/>
      </w:r>
      <w:r w:rsidRPr="007C3120">
        <w:rPr>
          <w:rFonts w:cs="Arial"/>
          <w:color w:val="000000" w:themeColor="text1"/>
          <w:sz w:val="18"/>
          <w:szCs w:val="18"/>
          <w:lang w:val="en-US"/>
        </w:rPr>
        <w:tab/>
        <w:t>Art. 7:231, Abs. 3</w:t>
      </w:r>
    </w:p>
    <w:p w14:paraId="74A95961" w14:textId="4349A555" w:rsidR="00BC2E7A" w:rsidRPr="007C3120" w:rsidRDefault="00BC2E7A" w:rsidP="00BC2E7A">
      <w:pPr>
        <w:ind w:left="360"/>
        <w:rPr>
          <w:rFonts w:cs="Arial"/>
          <w:color w:val="000000" w:themeColor="text1"/>
          <w:sz w:val="18"/>
          <w:szCs w:val="18"/>
          <w:lang w:val="en-US"/>
        </w:rPr>
      </w:pPr>
      <w:proofErr w:type="spellStart"/>
      <w:r w:rsidRPr="007C3120">
        <w:rPr>
          <w:rFonts w:cs="Arial"/>
          <w:color w:val="000000" w:themeColor="text1"/>
          <w:sz w:val="18"/>
          <w:szCs w:val="18"/>
          <w:lang w:val="en-US"/>
        </w:rPr>
        <w:t>Mikro</w:t>
      </w:r>
      <w:proofErr w:type="spellEnd"/>
      <w:r w:rsidRPr="007C3120">
        <w:rPr>
          <w:rFonts w:cs="Arial"/>
          <w:color w:val="000000" w:themeColor="text1"/>
          <w:sz w:val="18"/>
          <w:szCs w:val="18"/>
          <w:lang w:val="en-US"/>
        </w:rPr>
        <w:t xml:space="preserve"> 16</w:t>
      </w:r>
      <w:r w:rsidRPr="007C3120">
        <w:rPr>
          <w:rFonts w:cs="Arial"/>
          <w:color w:val="000000" w:themeColor="text1"/>
          <w:sz w:val="18"/>
          <w:szCs w:val="18"/>
          <w:lang w:val="en-US"/>
        </w:rPr>
        <w:tab/>
      </w:r>
      <w:r w:rsidRPr="007C3120">
        <w:rPr>
          <w:rFonts w:cs="Arial"/>
          <w:color w:val="000000" w:themeColor="text1"/>
          <w:sz w:val="18"/>
          <w:szCs w:val="18"/>
          <w:lang w:val="en-US"/>
        </w:rPr>
        <w:tab/>
        <w:t>Art. 938 und Art. 1001</w:t>
      </w:r>
      <w:r w:rsidRPr="007C3120">
        <w:rPr>
          <w:rFonts w:cs="Arial"/>
          <w:color w:val="000000" w:themeColor="text1"/>
          <w:sz w:val="18"/>
          <w:szCs w:val="18"/>
          <w:lang w:val="en-US"/>
        </w:rPr>
        <w:tab/>
      </w:r>
      <w:r w:rsidRPr="007C3120">
        <w:rPr>
          <w:rFonts w:cs="Arial"/>
          <w:color w:val="000000" w:themeColor="text1"/>
          <w:sz w:val="18"/>
          <w:szCs w:val="18"/>
          <w:lang w:val="en-US"/>
        </w:rPr>
        <w:tab/>
        <w:t>Art. 15:29 und Art. 16:27</w:t>
      </w:r>
    </w:p>
    <w:p w14:paraId="1FD6DCA5" w14:textId="2AA9DDFB" w:rsidR="00BC2E7A" w:rsidRPr="007C3120" w:rsidRDefault="00BC2E7A" w:rsidP="00BC2E7A">
      <w:pPr>
        <w:ind w:left="360"/>
        <w:rPr>
          <w:rFonts w:cs="Arial"/>
          <w:color w:val="000000" w:themeColor="text1"/>
          <w:sz w:val="18"/>
          <w:szCs w:val="18"/>
          <w:lang w:val="nl-BE"/>
        </w:rPr>
      </w:pPr>
      <w:r w:rsidRPr="007C3120">
        <w:rPr>
          <w:rFonts w:cs="Arial"/>
          <w:color w:val="000000" w:themeColor="text1"/>
          <w:sz w:val="18"/>
          <w:szCs w:val="18"/>
          <w:lang w:val="nl-BE"/>
        </w:rPr>
        <w:t>Mikro 17</w:t>
      </w:r>
      <w:r w:rsidRPr="007C3120">
        <w:rPr>
          <w:rFonts w:cs="Arial"/>
          <w:color w:val="000000" w:themeColor="text1"/>
          <w:sz w:val="18"/>
          <w:szCs w:val="18"/>
          <w:lang w:val="nl-BE"/>
        </w:rPr>
        <w:tab/>
      </w:r>
      <w:r w:rsidRPr="007C3120">
        <w:rPr>
          <w:rFonts w:cs="Arial"/>
          <w:color w:val="000000" w:themeColor="text1"/>
          <w:sz w:val="18"/>
          <w:szCs w:val="18"/>
          <w:lang w:val="nl-BE"/>
        </w:rPr>
        <w:tab/>
        <w:t>Art. 100, §1, 6°/1</w:t>
      </w:r>
      <w:r w:rsidRPr="007C3120">
        <w:rPr>
          <w:rFonts w:cs="Arial"/>
          <w:color w:val="000000" w:themeColor="text1"/>
          <w:sz w:val="18"/>
          <w:szCs w:val="18"/>
          <w:lang w:val="nl-BE"/>
        </w:rPr>
        <w:tab/>
      </w:r>
      <w:r w:rsidRPr="007C3120">
        <w:rPr>
          <w:rFonts w:cs="Arial"/>
          <w:color w:val="000000" w:themeColor="text1"/>
          <w:sz w:val="18"/>
          <w:szCs w:val="18"/>
          <w:lang w:val="nl-BE"/>
        </w:rPr>
        <w:tab/>
      </w:r>
      <w:r w:rsidRPr="007C3120">
        <w:rPr>
          <w:rFonts w:cs="Arial"/>
          <w:color w:val="000000" w:themeColor="text1"/>
          <w:sz w:val="18"/>
          <w:szCs w:val="18"/>
          <w:lang w:val="nl-BE"/>
        </w:rPr>
        <w:tab/>
        <w:t>Art. 3:12, §1, 7°</w:t>
      </w:r>
    </w:p>
    <w:p w14:paraId="42984766" w14:textId="77777777" w:rsidR="0051635F" w:rsidRPr="007C3120" w:rsidRDefault="0051635F" w:rsidP="0051635F">
      <w:pPr>
        <w:ind w:left="360"/>
        <w:contextualSpacing/>
        <w:rPr>
          <w:rFonts w:cs="Arial"/>
          <w:color w:val="000000" w:themeColor="text1"/>
          <w:sz w:val="18"/>
          <w:szCs w:val="18"/>
          <w:lang w:val="nl-BE"/>
        </w:rPr>
      </w:pPr>
    </w:p>
    <w:p w14:paraId="66F7FE73" w14:textId="77777777" w:rsidR="0051635F" w:rsidRPr="007C3120" w:rsidRDefault="0051635F" w:rsidP="0051635F">
      <w:pPr>
        <w:numPr>
          <w:ilvl w:val="0"/>
          <w:numId w:val="20"/>
        </w:numPr>
        <w:tabs>
          <w:tab w:val="left" w:pos="708"/>
          <w:tab w:val="left" w:pos="3402"/>
        </w:tabs>
        <w:ind w:left="426"/>
        <w:contextualSpacing/>
        <w:rPr>
          <w:rFonts w:cs="Arial"/>
          <w:color w:val="000000" w:themeColor="text1"/>
          <w:sz w:val="18"/>
          <w:szCs w:val="18"/>
          <w:lang w:val="de-DE"/>
        </w:rPr>
      </w:pPr>
      <w:r w:rsidRPr="007C3120">
        <w:rPr>
          <w:color w:val="000000" w:themeColor="text1"/>
          <w:sz w:val="18"/>
          <w:szCs w:val="18"/>
          <w:lang w:val="de-DE"/>
        </w:rPr>
        <w:t>Die Rubrik 11 „Agien“ sollte als ‘(</w:t>
      </w:r>
      <w:proofErr w:type="spellStart"/>
      <w:r w:rsidRPr="007C3120">
        <w:rPr>
          <w:color w:val="000000" w:themeColor="text1"/>
          <w:sz w:val="18"/>
          <w:szCs w:val="18"/>
          <w:lang w:val="de-DE"/>
        </w:rPr>
        <w:t>Sach</w:t>
      </w:r>
      <w:proofErr w:type="spellEnd"/>
      <w:r w:rsidRPr="007C3120">
        <w:rPr>
          <w:color w:val="000000" w:themeColor="text1"/>
          <w:sz w:val="18"/>
          <w:szCs w:val="18"/>
          <w:lang w:val="de-DE"/>
        </w:rPr>
        <w:t>)</w:t>
      </w:r>
      <w:proofErr w:type="spellStart"/>
      <w:r w:rsidRPr="007C3120">
        <w:rPr>
          <w:color w:val="000000" w:themeColor="text1"/>
          <w:sz w:val="18"/>
          <w:szCs w:val="18"/>
          <w:lang w:val="de-DE"/>
        </w:rPr>
        <w:t>einlage</w:t>
      </w:r>
      <w:proofErr w:type="spellEnd"/>
      <w:r w:rsidRPr="007C3120">
        <w:rPr>
          <w:color w:val="000000" w:themeColor="text1"/>
          <w:sz w:val="18"/>
          <w:szCs w:val="18"/>
          <w:lang w:val="de-DE"/>
        </w:rPr>
        <w:t>‘ verstanden werden.</w:t>
      </w:r>
    </w:p>
    <w:p w14:paraId="62C4D082" w14:textId="77777777" w:rsidR="0051635F" w:rsidRPr="007C3120" w:rsidRDefault="0051635F" w:rsidP="0051635F">
      <w:pPr>
        <w:rPr>
          <w:color w:val="000000" w:themeColor="text1"/>
          <w:sz w:val="18"/>
          <w:lang w:val="de-DE"/>
        </w:rPr>
      </w:pPr>
    </w:p>
    <w:p w14:paraId="338005E3" w14:textId="77777777" w:rsidR="0051635F" w:rsidRPr="007C3120" w:rsidRDefault="0051635F" w:rsidP="0051635F">
      <w:pPr>
        <w:rPr>
          <w:b/>
          <w:color w:val="000000" w:themeColor="text1"/>
          <w:sz w:val="18"/>
          <w:lang w:val="nl-BE"/>
        </w:rPr>
      </w:pPr>
      <w:r w:rsidRPr="007C3120">
        <w:rPr>
          <w:b/>
          <w:color w:val="000000" w:themeColor="text1"/>
          <w:sz w:val="18"/>
          <w:lang w:val="de-DE"/>
        </w:rPr>
        <w:t>Die Gesellschaft ist eine Gesellschaft ohne Kapital: Ja/Nein</w:t>
      </w:r>
      <w:r w:rsidRPr="007C3120">
        <w:rPr>
          <w:rStyle w:val="FootnoteReference"/>
          <w:color w:val="000000" w:themeColor="text1"/>
          <w:sz w:val="14"/>
          <w:szCs w:val="14"/>
          <w:lang w:val="nl-BE"/>
        </w:rPr>
        <w:t xml:space="preserve"> </w:t>
      </w:r>
      <w:r w:rsidRPr="007C3120">
        <w:rPr>
          <w:rStyle w:val="FootnoteReference"/>
          <w:color w:val="000000" w:themeColor="text1"/>
          <w:sz w:val="14"/>
          <w:szCs w:val="14"/>
          <w:lang w:val="nl-BE"/>
        </w:rPr>
        <w:footnoteReference w:id="5"/>
      </w:r>
      <w:r w:rsidRPr="007C3120">
        <w:rPr>
          <w:color w:val="000000" w:themeColor="text1"/>
          <w:sz w:val="14"/>
          <w:szCs w:val="14"/>
          <w:lang w:val="nl-BE"/>
        </w:rPr>
        <w:t>.</w:t>
      </w:r>
    </w:p>
    <w:p w14:paraId="516E9634" w14:textId="77777777" w:rsidR="0051635F" w:rsidRPr="007C3120" w:rsidRDefault="0051635F" w:rsidP="0051635F">
      <w:pPr>
        <w:tabs>
          <w:tab w:val="left" w:pos="426"/>
        </w:tabs>
        <w:spacing w:line="120" w:lineRule="atLeast"/>
        <w:rPr>
          <w:rFonts w:cs="Arial"/>
          <w:color w:val="000000" w:themeColor="text1"/>
          <w:sz w:val="18"/>
          <w:szCs w:val="18"/>
          <w:lang w:val="nl-BE"/>
        </w:rPr>
      </w:pPr>
    </w:p>
    <w:p w14:paraId="1A852056" w14:textId="77777777" w:rsidR="0051635F" w:rsidRPr="007C3120" w:rsidRDefault="0051635F" w:rsidP="0051635F">
      <w:pPr>
        <w:tabs>
          <w:tab w:val="left" w:pos="426"/>
        </w:tabs>
        <w:spacing w:line="120" w:lineRule="atLeast"/>
        <w:rPr>
          <w:color w:val="000000" w:themeColor="text1"/>
          <w:sz w:val="18"/>
          <w:lang w:val="de-DE"/>
        </w:rPr>
      </w:pPr>
      <w:r w:rsidRPr="007C3120">
        <w:rPr>
          <w:color w:val="000000" w:themeColor="text1"/>
          <w:sz w:val="18"/>
          <w:lang w:val="de-DE"/>
        </w:rPr>
        <w:t xml:space="preserve">Wenn ja, ist eine Aufteilung der Beträge unter Rubrik 11 </w:t>
      </w:r>
      <w:r w:rsidRPr="007C3120">
        <w:rPr>
          <w:rFonts w:cs="Arial"/>
          <w:color w:val="000000" w:themeColor="text1"/>
          <w:sz w:val="18"/>
          <w:lang w:val="de-DE"/>
        </w:rPr>
        <w:t>‘</w:t>
      </w:r>
      <w:r w:rsidRPr="007C3120">
        <w:rPr>
          <w:color w:val="000000" w:themeColor="text1"/>
          <w:sz w:val="18"/>
          <w:lang w:val="de-DE"/>
        </w:rPr>
        <w:t>Agien</w:t>
      </w:r>
      <w:r w:rsidRPr="007C3120">
        <w:rPr>
          <w:rFonts w:cs="Arial"/>
          <w:color w:val="000000" w:themeColor="text1"/>
          <w:sz w:val="18"/>
          <w:lang w:val="de-DE"/>
        </w:rPr>
        <w:t>‘</w:t>
      </w:r>
      <w:r w:rsidRPr="007C3120">
        <w:rPr>
          <w:color w:val="000000" w:themeColor="text1"/>
          <w:sz w:val="18"/>
          <w:lang w:val="de-DE"/>
        </w:rPr>
        <w:t xml:space="preserve"> auf </w:t>
      </w:r>
      <w:r w:rsidRPr="007C3120">
        <w:rPr>
          <w:rFonts w:cs="Arial"/>
          <w:color w:val="000000" w:themeColor="text1"/>
          <w:sz w:val="18"/>
          <w:lang w:val="de-DE"/>
        </w:rPr>
        <w:t>‘</w:t>
      </w:r>
      <w:r w:rsidRPr="007C3120">
        <w:rPr>
          <w:color w:val="000000" w:themeColor="text1"/>
          <w:sz w:val="18"/>
          <w:lang w:val="de-DE"/>
        </w:rPr>
        <w:t>Einlage- verfügbar</w:t>
      </w:r>
      <w:r w:rsidRPr="007C3120">
        <w:rPr>
          <w:rFonts w:cs="Arial"/>
          <w:color w:val="000000" w:themeColor="text1"/>
          <w:sz w:val="18"/>
          <w:lang w:val="de-DE"/>
        </w:rPr>
        <w:t>‘</w:t>
      </w:r>
      <w:r w:rsidRPr="007C3120">
        <w:rPr>
          <w:color w:val="000000" w:themeColor="text1"/>
          <w:sz w:val="18"/>
          <w:lang w:val="de-DE"/>
        </w:rPr>
        <w:t xml:space="preserve"> und </w:t>
      </w:r>
      <w:r w:rsidRPr="007C3120">
        <w:rPr>
          <w:rFonts w:cs="Arial"/>
          <w:color w:val="000000" w:themeColor="text1"/>
          <w:sz w:val="18"/>
          <w:lang w:val="de-DE"/>
        </w:rPr>
        <w:t>‘</w:t>
      </w:r>
      <w:r w:rsidRPr="007C3120">
        <w:rPr>
          <w:color w:val="000000" w:themeColor="text1"/>
          <w:sz w:val="18"/>
          <w:lang w:val="de-DE"/>
        </w:rPr>
        <w:t>Einlage - nicht verfügbar</w:t>
      </w:r>
      <w:r w:rsidRPr="007C3120">
        <w:rPr>
          <w:rFonts w:cs="Arial"/>
          <w:color w:val="000000" w:themeColor="text1"/>
          <w:sz w:val="18"/>
          <w:lang w:val="de-DE"/>
        </w:rPr>
        <w:t>‘</w:t>
      </w:r>
      <w:r w:rsidRPr="007C3120">
        <w:rPr>
          <w:color w:val="000000" w:themeColor="text1"/>
          <w:sz w:val="18"/>
          <w:lang w:val="de-DE"/>
        </w:rPr>
        <w:t xml:space="preserve"> erforderlich.</w:t>
      </w:r>
    </w:p>
    <w:p w14:paraId="003635C0" w14:textId="77777777" w:rsidR="0051635F" w:rsidRPr="007C3120" w:rsidRDefault="0051635F" w:rsidP="0051635F">
      <w:pPr>
        <w:tabs>
          <w:tab w:val="left" w:pos="426"/>
        </w:tabs>
        <w:spacing w:line="120" w:lineRule="atLeast"/>
        <w:rPr>
          <w:rFonts w:cs="Arial"/>
          <w:color w:val="000000" w:themeColor="text1"/>
          <w:sz w:val="18"/>
          <w:szCs w:val="18"/>
          <w:lang w:val="nl-BE"/>
        </w:rPr>
      </w:pPr>
    </w:p>
    <w:p w14:paraId="3AB8A433" w14:textId="77777777" w:rsidR="0051635F" w:rsidRPr="007C3120" w:rsidRDefault="0051635F" w:rsidP="0051635F">
      <w:pPr>
        <w:tabs>
          <w:tab w:val="left" w:pos="426"/>
        </w:tabs>
        <w:spacing w:line="120" w:lineRule="atLeast"/>
        <w:rPr>
          <w:rFonts w:cs="Arial"/>
          <w:b/>
          <w:color w:val="000000" w:themeColor="text1"/>
          <w:sz w:val="18"/>
          <w:szCs w:val="18"/>
          <w:lang w:val="de-DE"/>
        </w:rPr>
      </w:pPr>
      <w:r w:rsidRPr="007C3120">
        <w:rPr>
          <w:b/>
          <w:color w:val="000000" w:themeColor="text1"/>
          <w:sz w:val="18"/>
          <w:szCs w:val="18"/>
          <w:lang w:val="de-DE"/>
        </w:rPr>
        <w:t>Einlage</w:t>
      </w:r>
      <w:r w:rsidRPr="007C3120">
        <w:rPr>
          <w:b/>
          <w:color w:val="000000" w:themeColor="text1"/>
          <w:sz w:val="18"/>
          <w:szCs w:val="18"/>
          <w:lang w:val="de-DE"/>
        </w:rPr>
        <w:tab/>
      </w:r>
      <w:r w:rsidRPr="007C3120">
        <w:rPr>
          <w:b/>
          <w:color w:val="000000" w:themeColor="text1"/>
          <w:sz w:val="18"/>
          <w:szCs w:val="18"/>
          <w:lang w:val="de-DE"/>
        </w:rPr>
        <w:tab/>
      </w:r>
      <w:r w:rsidRPr="007C3120">
        <w:rPr>
          <w:b/>
          <w:color w:val="000000" w:themeColor="text1"/>
          <w:sz w:val="18"/>
          <w:szCs w:val="18"/>
          <w:lang w:val="de-DE"/>
        </w:rPr>
        <w:tab/>
      </w:r>
      <w:r w:rsidRPr="007C3120">
        <w:rPr>
          <w:b/>
          <w:color w:val="000000" w:themeColor="text1"/>
          <w:sz w:val="18"/>
          <w:szCs w:val="18"/>
          <w:lang w:val="de-DE"/>
        </w:rPr>
        <w:tab/>
        <w:t>Geschäftsjahr</w:t>
      </w:r>
    </w:p>
    <w:p w14:paraId="587FFAC4" w14:textId="77777777" w:rsidR="0051635F" w:rsidRPr="007C3120" w:rsidRDefault="0051635F" w:rsidP="0051635F">
      <w:pPr>
        <w:tabs>
          <w:tab w:val="left" w:pos="426"/>
        </w:tabs>
        <w:spacing w:line="120" w:lineRule="atLeast"/>
        <w:rPr>
          <w:color w:val="000000" w:themeColor="text1"/>
          <w:sz w:val="18"/>
          <w:szCs w:val="18"/>
          <w:lang w:val="de-DE"/>
        </w:rPr>
      </w:pPr>
      <w:r w:rsidRPr="007C3120">
        <w:rPr>
          <w:color w:val="000000" w:themeColor="text1"/>
          <w:sz w:val="18"/>
          <w:szCs w:val="18"/>
          <w:lang w:val="de-DE"/>
        </w:rPr>
        <w:tab/>
      </w:r>
      <w:r w:rsidRPr="007C3120">
        <w:rPr>
          <w:color w:val="000000" w:themeColor="text1"/>
          <w:sz w:val="18"/>
          <w:lang w:val="de-DE"/>
        </w:rPr>
        <w:t>Verfügbar</w:t>
      </w:r>
      <w:r w:rsidRPr="007C3120">
        <w:rPr>
          <w:color w:val="000000" w:themeColor="text1"/>
          <w:sz w:val="18"/>
          <w:szCs w:val="18"/>
          <w:lang w:val="de-DE"/>
        </w:rPr>
        <w:tab/>
      </w:r>
      <w:r w:rsidRPr="007C3120">
        <w:rPr>
          <w:color w:val="000000" w:themeColor="text1"/>
          <w:sz w:val="18"/>
          <w:szCs w:val="18"/>
          <w:lang w:val="de-DE"/>
        </w:rPr>
        <w:tab/>
      </w:r>
      <w:r w:rsidRPr="007C3120">
        <w:rPr>
          <w:color w:val="000000" w:themeColor="text1"/>
          <w:sz w:val="18"/>
          <w:szCs w:val="18"/>
          <w:lang w:val="de-DE"/>
        </w:rPr>
        <w:tab/>
        <w:t>………………..</w:t>
      </w:r>
    </w:p>
    <w:p w14:paraId="40C408F2" w14:textId="77777777" w:rsidR="0051635F" w:rsidRPr="007C3120" w:rsidRDefault="0051635F" w:rsidP="0051635F">
      <w:pPr>
        <w:tabs>
          <w:tab w:val="left" w:pos="426"/>
        </w:tabs>
        <w:spacing w:line="120" w:lineRule="atLeast"/>
        <w:rPr>
          <w:color w:val="000000" w:themeColor="text1"/>
          <w:sz w:val="18"/>
          <w:szCs w:val="18"/>
          <w:lang w:val="de-DE"/>
        </w:rPr>
      </w:pPr>
      <w:r w:rsidRPr="007C3120">
        <w:rPr>
          <w:color w:val="000000" w:themeColor="text1"/>
          <w:sz w:val="18"/>
          <w:szCs w:val="18"/>
          <w:lang w:val="de-DE"/>
        </w:rPr>
        <w:tab/>
      </w:r>
      <w:r w:rsidRPr="007C3120">
        <w:rPr>
          <w:color w:val="000000" w:themeColor="text1"/>
          <w:sz w:val="18"/>
          <w:lang w:val="de-DE"/>
        </w:rPr>
        <w:t>Nicht verfügbar</w:t>
      </w:r>
      <w:r w:rsidRPr="007C3120">
        <w:rPr>
          <w:color w:val="000000" w:themeColor="text1"/>
          <w:sz w:val="18"/>
          <w:szCs w:val="18"/>
          <w:lang w:val="de-DE"/>
        </w:rPr>
        <w:tab/>
      </w:r>
      <w:r w:rsidRPr="007C3120">
        <w:rPr>
          <w:color w:val="000000" w:themeColor="text1"/>
          <w:sz w:val="18"/>
          <w:szCs w:val="18"/>
          <w:lang w:val="de-DE"/>
        </w:rPr>
        <w:tab/>
      </w:r>
      <w:r w:rsidRPr="007C3120">
        <w:rPr>
          <w:color w:val="000000" w:themeColor="text1"/>
          <w:sz w:val="18"/>
          <w:szCs w:val="18"/>
          <w:lang w:val="de-DE"/>
        </w:rPr>
        <w:tab/>
        <w:t>………………..</w:t>
      </w:r>
    </w:p>
    <w:p w14:paraId="3B97FA4A" w14:textId="77777777" w:rsidR="0051635F" w:rsidRPr="007C3120" w:rsidRDefault="0051635F" w:rsidP="0051635F">
      <w:pPr>
        <w:tabs>
          <w:tab w:val="right" w:leader="dot" w:pos="10631"/>
          <w:tab w:val="right" w:leader="dot" w:pos="10773"/>
        </w:tabs>
        <w:spacing w:line="240" w:lineRule="auto"/>
        <w:jc w:val="left"/>
        <w:rPr>
          <w:color w:val="000000" w:themeColor="text1"/>
          <w:sz w:val="18"/>
          <w:szCs w:val="18"/>
          <w:lang w:val="nl-BE"/>
        </w:rPr>
      </w:pPr>
    </w:p>
    <w:p w14:paraId="5069C292" w14:textId="77777777" w:rsidR="0051635F" w:rsidRPr="007C3120" w:rsidRDefault="0051635F" w:rsidP="0051635F">
      <w:pPr>
        <w:spacing w:line="240" w:lineRule="auto"/>
        <w:jc w:val="left"/>
        <w:rPr>
          <w:color w:val="000000" w:themeColor="text1"/>
          <w:sz w:val="18"/>
          <w:szCs w:val="18"/>
          <w:lang w:val="nl-BE"/>
        </w:rPr>
      </w:pPr>
    </w:p>
    <w:p w14:paraId="7FBC2795" w14:textId="77777777" w:rsidR="00A85B0F" w:rsidRPr="009B4399" w:rsidRDefault="00A85B0F" w:rsidP="00A85B0F">
      <w:pPr>
        <w:tabs>
          <w:tab w:val="right" w:leader="dot" w:pos="10631"/>
          <w:tab w:val="right" w:leader="dot" w:pos="10773"/>
        </w:tabs>
        <w:spacing w:line="240" w:lineRule="auto"/>
        <w:jc w:val="left"/>
        <w:rPr>
          <w:sz w:val="18"/>
          <w:szCs w:val="18"/>
          <w:lang w:val="nl-BE"/>
        </w:rPr>
        <w:sectPr w:rsidR="00A85B0F" w:rsidRPr="009B4399" w:rsidSect="00DD18F3">
          <w:footerReference w:type="default" r:id="rId19"/>
          <w:pgSz w:w="11907" w:h="16840" w:code="9"/>
          <w:pgMar w:top="-57" w:right="652" w:bottom="567" w:left="567" w:header="0" w:footer="567" w:gutter="0"/>
          <w:pgNumType w:start="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C03B44" w:rsidRPr="009B4399" w14:paraId="7FBC279A" w14:textId="77777777" w:rsidTr="00056DE2">
        <w:trPr>
          <w:trHeight w:val="283"/>
        </w:trPr>
        <w:tc>
          <w:tcPr>
            <w:tcW w:w="567" w:type="dxa"/>
            <w:tcBorders>
              <w:left w:val="single" w:sz="6" w:space="0" w:color="auto"/>
              <w:bottom w:val="single" w:sz="6" w:space="0" w:color="auto"/>
              <w:right w:val="single" w:sz="6" w:space="0" w:color="auto"/>
            </w:tcBorders>
            <w:vAlign w:val="center"/>
          </w:tcPr>
          <w:p w14:paraId="7FBC2796" w14:textId="77777777" w:rsidR="00087EE5" w:rsidRPr="009B4399" w:rsidRDefault="00371DE3" w:rsidP="00371DE3">
            <w:pPr>
              <w:spacing w:line="240" w:lineRule="atLeast"/>
              <w:jc w:val="left"/>
              <w:rPr>
                <w:lang w:val="fr-BE"/>
              </w:rPr>
            </w:pPr>
            <w:r w:rsidRPr="009B4399">
              <w:rPr>
                <w:lang w:val="fr-BE"/>
              </w:rPr>
              <w:lastRenderedPageBreak/>
              <w:t>Nr.</w:t>
            </w:r>
          </w:p>
        </w:tc>
        <w:tc>
          <w:tcPr>
            <w:tcW w:w="2891" w:type="dxa"/>
            <w:tcBorders>
              <w:left w:val="single" w:sz="6" w:space="0" w:color="auto"/>
              <w:bottom w:val="single" w:sz="6" w:space="0" w:color="auto"/>
              <w:right w:val="single" w:sz="6" w:space="0" w:color="auto"/>
            </w:tcBorders>
            <w:vAlign w:val="center"/>
          </w:tcPr>
          <w:p w14:paraId="7FBC2797" w14:textId="77777777" w:rsidR="00087EE5" w:rsidRPr="009B4399" w:rsidRDefault="00087EE5" w:rsidP="00056DE2">
            <w:pPr>
              <w:spacing w:line="240" w:lineRule="atLeast"/>
              <w:jc w:val="left"/>
              <w:rPr>
                <w:lang w:val="fr-BE"/>
              </w:rPr>
            </w:pPr>
          </w:p>
        </w:tc>
        <w:tc>
          <w:tcPr>
            <w:tcW w:w="6236" w:type="dxa"/>
            <w:tcBorders>
              <w:top w:val="nil"/>
              <w:left w:val="single" w:sz="6" w:space="0" w:color="auto"/>
              <w:bottom w:val="single" w:sz="6" w:space="0" w:color="auto"/>
              <w:right w:val="single" w:sz="6" w:space="0" w:color="auto"/>
            </w:tcBorders>
            <w:vAlign w:val="center"/>
          </w:tcPr>
          <w:p w14:paraId="7FBC2798" w14:textId="77777777" w:rsidR="00087EE5" w:rsidRPr="009B4399" w:rsidRDefault="00087EE5" w:rsidP="00056DE2">
            <w:pPr>
              <w:spacing w:line="240" w:lineRule="atLeast"/>
              <w:jc w:val="left"/>
              <w:rPr>
                <w:lang w:val="fr-BE"/>
              </w:rPr>
            </w:pPr>
          </w:p>
        </w:tc>
        <w:tc>
          <w:tcPr>
            <w:tcW w:w="1134" w:type="dxa"/>
            <w:tcBorders>
              <w:left w:val="single" w:sz="6" w:space="0" w:color="auto"/>
              <w:bottom w:val="single" w:sz="6" w:space="0" w:color="auto"/>
              <w:right w:val="single" w:sz="6" w:space="0" w:color="auto"/>
            </w:tcBorders>
            <w:vAlign w:val="center"/>
          </w:tcPr>
          <w:p w14:paraId="7FBC2799" w14:textId="77777777" w:rsidR="00087EE5" w:rsidRPr="009B4399" w:rsidRDefault="0040665D" w:rsidP="00056DE2">
            <w:pPr>
              <w:spacing w:line="240" w:lineRule="atLeast"/>
              <w:jc w:val="left"/>
              <w:rPr>
                <w:lang w:val="fr-BE"/>
              </w:rPr>
            </w:pPr>
            <w:proofErr w:type="spellStart"/>
            <w:r w:rsidRPr="009B4399">
              <w:rPr>
                <w:lang w:val="fr-BE"/>
              </w:rPr>
              <w:t>Mikro</w:t>
            </w:r>
            <w:proofErr w:type="spellEnd"/>
            <w:r w:rsidR="00087EE5" w:rsidRPr="009B4399">
              <w:rPr>
                <w:lang w:val="fr-BE"/>
              </w:rPr>
              <w:t xml:space="preserve"> 2.1</w:t>
            </w:r>
          </w:p>
        </w:tc>
      </w:tr>
    </w:tbl>
    <w:p w14:paraId="7FBC279B" w14:textId="77777777" w:rsidR="00A85B0F" w:rsidRPr="009B4399" w:rsidRDefault="00A85B0F" w:rsidP="008B1813">
      <w:pPr>
        <w:spacing w:line="240" w:lineRule="auto"/>
        <w:jc w:val="left"/>
        <w:rPr>
          <w:lang w:val="fr-BE"/>
        </w:rPr>
      </w:pPr>
    </w:p>
    <w:p w14:paraId="7FBC279C" w14:textId="77777777" w:rsidR="00121349" w:rsidRPr="009B4399" w:rsidRDefault="00121349" w:rsidP="00121349">
      <w:pPr>
        <w:spacing w:line="240" w:lineRule="auto"/>
        <w:jc w:val="left"/>
        <w:rPr>
          <w:sz w:val="18"/>
          <w:szCs w:val="18"/>
          <w:lang w:val="nl-BE"/>
        </w:rPr>
      </w:pPr>
    </w:p>
    <w:p w14:paraId="7FBC279D" w14:textId="77777777" w:rsidR="0098639F" w:rsidRPr="009B4399" w:rsidRDefault="0098639F" w:rsidP="0098639F">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9B4399">
        <w:rPr>
          <w:b/>
          <w:caps/>
          <w:spacing w:val="20"/>
          <w:sz w:val="22"/>
          <w:szCs w:val="22"/>
          <w:lang w:val="nl-BE"/>
        </w:rPr>
        <w:t xml:space="preserve">Liste der Verwaltungsratsmitglieder, Geschäftsführer und Kommissare und Erklärung </w:t>
      </w:r>
      <w:r w:rsidR="00615FE7" w:rsidRPr="009B4399">
        <w:rPr>
          <w:b/>
          <w:caps/>
          <w:spacing w:val="20"/>
          <w:sz w:val="22"/>
          <w:szCs w:val="22"/>
          <w:lang w:val="nl-BE"/>
        </w:rPr>
        <w:t>in</w:t>
      </w:r>
      <w:r w:rsidRPr="009B4399">
        <w:rPr>
          <w:b/>
          <w:caps/>
          <w:spacing w:val="20"/>
          <w:sz w:val="22"/>
          <w:szCs w:val="22"/>
          <w:lang w:val="nl-BE"/>
        </w:rPr>
        <w:t xml:space="preserve"> Bezug auf einen Prüfungs</w:t>
      </w:r>
      <w:r w:rsidR="00842F9D" w:rsidRPr="009B4399">
        <w:rPr>
          <w:b/>
          <w:caps/>
          <w:spacing w:val="20"/>
          <w:sz w:val="22"/>
          <w:szCs w:val="22"/>
          <w:lang w:val="nl-BE"/>
        </w:rPr>
        <w:t>-</w:t>
      </w:r>
      <w:r w:rsidR="00C171EA" w:rsidRPr="009B4399">
        <w:rPr>
          <w:b/>
          <w:caps/>
          <w:spacing w:val="20"/>
          <w:sz w:val="22"/>
          <w:szCs w:val="22"/>
          <w:lang w:val="nl-BE"/>
        </w:rPr>
        <w:t xml:space="preserve"> </w:t>
      </w:r>
      <w:r w:rsidRPr="009B4399">
        <w:rPr>
          <w:b/>
          <w:caps/>
          <w:spacing w:val="20"/>
          <w:sz w:val="22"/>
          <w:szCs w:val="22"/>
          <w:lang w:val="nl-BE"/>
        </w:rPr>
        <w:t xml:space="preserve">oder zusätzlichen Berichtigungsauftrag </w:t>
      </w:r>
    </w:p>
    <w:p w14:paraId="7FBC279E" w14:textId="77777777" w:rsidR="00121349" w:rsidRPr="009B4399" w:rsidRDefault="00121349" w:rsidP="00121349">
      <w:pPr>
        <w:spacing w:line="240" w:lineRule="auto"/>
        <w:jc w:val="left"/>
        <w:rPr>
          <w:sz w:val="18"/>
          <w:szCs w:val="18"/>
          <w:lang w:val="nl-BE"/>
        </w:rPr>
      </w:pPr>
    </w:p>
    <w:p w14:paraId="7FBC279F" w14:textId="77777777" w:rsidR="00121349" w:rsidRPr="009B4399" w:rsidRDefault="00121349" w:rsidP="00121349">
      <w:pPr>
        <w:spacing w:line="240" w:lineRule="auto"/>
        <w:jc w:val="left"/>
        <w:rPr>
          <w:sz w:val="18"/>
          <w:szCs w:val="18"/>
          <w:lang w:val="nl-BE"/>
        </w:rPr>
      </w:pPr>
    </w:p>
    <w:p w14:paraId="7FBC27A0" w14:textId="77777777" w:rsidR="00121349" w:rsidRPr="009B4399" w:rsidRDefault="00121349" w:rsidP="00121349">
      <w:pPr>
        <w:spacing w:line="240" w:lineRule="auto"/>
        <w:jc w:val="left"/>
        <w:rPr>
          <w:sz w:val="18"/>
          <w:szCs w:val="18"/>
          <w:lang w:val="nl-BE"/>
        </w:rPr>
      </w:pPr>
    </w:p>
    <w:p w14:paraId="7FBC27A1" w14:textId="77777777" w:rsidR="00121349" w:rsidRPr="009B4399" w:rsidRDefault="00121349" w:rsidP="00121349">
      <w:pPr>
        <w:spacing w:line="240" w:lineRule="auto"/>
        <w:jc w:val="left"/>
        <w:rPr>
          <w:b/>
          <w:caps/>
          <w:sz w:val="22"/>
          <w:szCs w:val="22"/>
          <w:lang w:val="nl-BE"/>
        </w:rPr>
      </w:pPr>
      <w:r w:rsidRPr="009B4399">
        <w:rPr>
          <w:b/>
          <w:caps/>
          <w:sz w:val="22"/>
          <w:szCs w:val="22"/>
          <w:lang w:val="de-DE"/>
        </w:rPr>
        <w:t>liste</w:t>
      </w:r>
      <w:r w:rsidRPr="009B4399">
        <w:rPr>
          <w:b/>
          <w:sz w:val="22"/>
          <w:szCs w:val="22"/>
          <w:lang w:val="de-DE"/>
        </w:rPr>
        <w:t xml:space="preserve"> </w:t>
      </w:r>
      <w:smartTag w:uri="urn:schemas-microsoft-com:office:smarttags" w:element="stockticker">
        <w:r w:rsidRPr="009B4399">
          <w:rPr>
            <w:b/>
            <w:sz w:val="22"/>
            <w:szCs w:val="22"/>
            <w:lang w:val="de-DE"/>
          </w:rPr>
          <w:t>DER</w:t>
        </w:r>
      </w:smartTag>
      <w:r w:rsidRPr="009B4399">
        <w:rPr>
          <w:b/>
          <w:sz w:val="22"/>
          <w:szCs w:val="22"/>
          <w:lang w:val="de-DE"/>
        </w:rPr>
        <w:t xml:space="preserve"> </w:t>
      </w:r>
      <w:r w:rsidRPr="009B4399">
        <w:rPr>
          <w:b/>
          <w:caps/>
          <w:sz w:val="22"/>
          <w:szCs w:val="22"/>
          <w:lang w:val="de-DE"/>
        </w:rPr>
        <w:t>verwaltungsratsmitglieder, GESCHäftsführer und kommissare</w:t>
      </w:r>
    </w:p>
    <w:p w14:paraId="7FBC27A2" w14:textId="77777777" w:rsidR="00121349" w:rsidRPr="009B4399" w:rsidRDefault="00121349" w:rsidP="00121349">
      <w:pPr>
        <w:spacing w:line="240" w:lineRule="auto"/>
        <w:jc w:val="left"/>
        <w:rPr>
          <w:sz w:val="18"/>
          <w:szCs w:val="18"/>
          <w:lang w:val="nl-BE"/>
        </w:rPr>
      </w:pPr>
    </w:p>
    <w:p w14:paraId="7FBC27A3" w14:textId="77777777" w:rsidR="00121349" w:rsidRPr="00EF1110" w:rsidRDefault="00121349" w:rsidP="00121349">
      <w:pPr>
        <w:tabs>
          <w:tab w:val="left" w:pos="4820"/>
          <w:tab w:val="left" w:pos="7088"/>
        </w:tabs>
        <w:spacing w:before="120" w:line="240" w:lineRule="atLeast"/>
        <w:ind w:right="284"/>
        <w:rPr>
          <w:sz w:val="18"/>
          <w:lang w:val="nl-BE"/>
        </w:rPr>
      </w:pPr>
      <w:r w:rsidRPr="009B4399">
        <w:rPr>
          <w:sz w:val="18"/>
          <w:lang w:val="de-DE"/>
        </w:rPr>
        <w:t>VOLLSTÄNDIGE LISTE mit Namen, Vornamen, Beruf, Wohnsitz (Anschrift, Nummer, Postleitzahl und G</w:t>
      </w:r>
      <w:r w:rsidRPr="00EF1110">
        <w:rPr>
          <w:sz w:val="18"/>
          <w:lang w:val="de-DE"/>
        </w:rPr>
        <w:t>emeinde) und Funktion im Unternehmen</w:t>
      </w:r>
    </w:p>
    <w:p w14:paraId="7FBC27A4" w14:textId="77777777" w:rsidR="00121349" w:rsidRPr="00EF1110" w:rsidRDefault="00121349" w:rsidP="00121349">
      <w:pPr>
        <w:spacing w:line="240" w:lineRule="auto"/>
        <w:jc w:val="left"/>
        <w:rPr>
          <w:sz w:val="18"/>
          <w:szCs w:val="18"/>
          <w:lang w:val="nl-BE"/>
        </w:rPr>
      </w:pPr>
    </w:p>
    <w:p w14:paraId="7FBC27A5" w14:textId="77777777" w:rsidR="00121349" w:rsidRPr="00EF1110" w:rsidRDefault="00121349" w:rsidP="00121349">
      <w:pPr>
        <w:tabs>
          <w:tab w:val="right" w:leader="dot" w:pos="10773"/>
        </w:tabs>
        <w:spacing w:line="240" w:lineRule="atLeast"/>
        <w:jc w:val="left"/>
        <w:rPr>
          <w:sz w:val="18"/>
          <w:szCs w:val="18"/>
          <w:lang w:val="nl-BE"/>
        </w:rPr>
      </w:pPr>
      <w:r w:rsidRPr="00EF1110">
        <w:rPr>
          <w:sz w:val="18"/>
          <w:szCs w:val="18"/>
          <w:lang w:val="nl-BE"/>
        </w:rPr>
        <w:tab/>
      </w:r>
    </w:p>
    <w:p w14:paraId="7FBC27A6" w14:textId="77777777" w:rsidR="00121349" w:rsidRPr="00EF1110" w:rsidRDefault="00121349" w:rsidP="00121349">
      <w:pPr>
        <w:tabs>
          <w:tab w:val="right" w:leader="dot" w:pos="10773"/>
        </w:tabs>
        <w:spacing w:line="240" w:lineRule="atLeast"/>
        <w:jc w:val="left"/>
        <w:rPr>
          <w:sz w:val="18"/>
          <w:szCs w:val="18"/>
          <w:lang w:val="nl-BE"/>
        </w:rPr>
      </w:pPr>
      <w:r w:rsidRPr="00EF1110">
        <w:rPr>
          <w:sz w:val="18"/>
          <w:szCs w:val="18"/>
          <w:lang w:val="nl-BE"/>
        </w:rPr>
        <w:tab/>
      </w:r>
    </w:p>
    <w:p w14:paraId="7FBC27A7" w14:textId="77777777" w:rsidR="00121349" w:rsidRPr="00EF1110" w:rsidRDefault="00121349" w:rsidP="00121349">
      <w:pPr>
        <w:tabs>
          <w:tab w:val="right" w:leader="dot" w:pos="10773"/>
        </w:tabs>
        <w:spacing w:line="240" w:lineRule="atLeast"/>
        <w:jc w:val="left"/>
        <w:rPr>
          <w:sz w:val="18"/>
          <w:szCs w:val="18"/>
          <w:lang w:val="nl-BE"/>
        </w:rPr>
      </w:pPr>
      <w:r w:rsidRPr="00EF1110">
        <w:rPr>
          <w:sz w:val="18"/>
          <w:szCs w:val="18"/>
          <w:lang w:val="nl-BE"/>
        </w:rPr>
        <w:tab/>
      </w:r>
    </w:p>
    <w:p w14:paraId="7FBC27A8" w14:textId="77777777" w:rsidR="00121349" w:rsidRPr="00EF1110" w:rsidRDefault="00121349" w:rsidP="00121349">
      <w:pPr>
        <w:tabs>
          <w:tab w:val="right" w:leader="dot" w:pos="10773"/>
        </w:tabs>
        <w:spacing w:line="240" w:lineRule="atLeast"/>
        <w:jc w:val="left"/>
        <w:rPr>
          <w:sz w:val="18"/>
          <w:szCs w:val="18"/>
          <w:lang w:val="nl-BE"/>
        </w:rPr>
      </w:pPr>
      <w:r w:rsidRPr="00EF1110">
        <w:rPr>
          <w:sz w:val="18"/>
          <w:szCs w:val="18"/>
          <w:lang w:val="nl-BE"/>
        </w:rPr>
        <w:tab/>
      </w:r>
    </w:p>
    <w:p w14:paraId="7FBC27A9" w14:textId="77777777" w:rsidR="00121349" w:rsidRPr="00EF1110" w:rsidRDefault="00121349" w:rsidP="00121349">
      <w:pPr>
        <w:spacing w:line="240" w:lineRule="auto"/>
        <w:jc w:val="left"/>
        <w:rPr>
          <w:sz w:val="18"/>
          <w:szCs w:val="18"/>
          <w:lang w:val="nl-BE"/>
        </w:rPr>
      </w:pPr>
    </w:p>
    <w:p w14:paraId="7FBC27AA" w14:textId="77777777" w:rsidR="00121349" w:rsidRPr="00EF1110" w:rsidRDefault="00121349" w:rsidP="00121349">
      <w:pPr>
        <w:spacing w:line="240" w:lineRule="auto"/>
        <w:jc w:val="left"/>
        <w:rPr>
          <w:sz w:val="18"/>
          <w:szCs w:val="18"/>
          <w:lang w:val="nl-BE"/>
        </w:rPr>
      </w:pPr>
    </w:p>
    <w:p w14:paraId="7FBC27AB" w14:textId="77777777" w:rsidR="00121349" w:rsidRPr="00EF1110" w:rsidRDefault="00121349" w:rsidP="00121349">
      <w:pPr>
        <w:spacing w:line="240" w:lineRule="auto"/>
        <w:jc w:val="left"/>
        <w:rPr>
          <w:sz w:val="18"/>
          <w:szCs w:val="18"/>
          <w:lang w:val="nl-BE"/>
        </w:rPr>
      </w:pPr>
    </w:p>
    <w:p w14:paraId="7FBC27AC" w14:textId="77777777" w:rsidR="00121349" w:rsidRPr="00EF1110" w:rsidRDefault="00121349" w:rsidP="00121349">
      <w:pPr>
        <w:spacing w:line="240" w:lineRule="auto"/>
        <w:jc w:val="left"/>
        <w:rPr>
          <w:sz w:val="18"/>
          <w:szCs w:val="18"/>
          <w:lang w:val="nl-BE"/>
        </w:rPr>
        <w:sectPr w:rsidR="00121349" w:rsidRPr="00EF1110" w:rsidSect="00DD18F3">
          <w:pgSz w:w="11907" w:h="16840" w:code="9"/>
          <w:pgMar w:top="567" w:right="652" w:bottom="567" w:left="567" w:header="567" w:footer="567" w:gutter="0"/>
          <w:cols w:space="708"/>
          <w:docGrid w:linePitch="360"/>
        </w:sectPr>
      </w:pPr>
    </w:p>
    <w:tbl>
      <w:tblPr>
        <w:tblStyle w:val="TableGrid2"/>
        <w:tblW w:w="10828" w:type="dxa"/>
        <w:tblLook w:val="04A0" w:firstRow="1" w:lastRow="0" w:firstColumn="1" w:lastColumn="0" w:noHBand="0" w:noVBand="1"/>
      </w:tblPr>
      <w:tblGrid>
        <w:gridCol w:w="567"/>
        <w:gridCol w:w="2891"/>
        <w:gridCol w:w="6236"/>
        <w:gridCol w:w="1134"/>
      </w:tblGrid>
      <w:tr w:rsidR="00121349" w:rsidRPr="00EF1110" w14:paraId="7FBC27B1" w14:textId="77777777" w:rsidTr="00CE580B">
        <w:trPr>
          <w:trHeight w:val="283"/>
        </w:trPr>
        <w:tc>
          <w:tcPr>
            <w:tcW w:w="567" w:type="dxa"/>
            <w:tcBorders>
              <w:left w:val="single" w:sz="6" w:space="0" w:color="auto"/>
              <w:bottom w:val="single" w:sz="6" w:space="0" w:color="auto"/>
              <w:right w:val="single" w:sz="6" w:space="0" w:color="auto"/>
            </w:tcBorders>
            <w:vAlign w:val="center"/>
          </w:tcPr>
          <w:p w14:paraId="7FBC27AD" w14:textId="77777777" w:rsidR="00121349" w:rsidRPr="00EF1110" w:rsidRDefault="00121349" w:rsidP="00121349">
            <w:pPr>
              <w:spacing w:line="240" w:lineRule="atLeast"/>
              <w:jc w:val="left"/>
              <w:rPr>
                <w:lang w:val="nl-BE"/>
              </w:rPr>
            </w:pPr>
            <w:r w:rsidRPr="00EF1110">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7FBC27AE" w14:textId="77777777" w:rsidR="00121349" w:rsidRPr="00EF1110" w:rsidRDefault="00121349" w:rsidP="00121349">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7FBC27AF" w14:textId="77777777" w:rsidR="00121349" w:rsidRPr="00EF1110" w:rsidRDefault="00121349" w:rsidP="00121349">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7FBC27B0" w14:textId="77777777" w:rsidR="00121349" w:rsidRPr="00EF1110" w:rsidRDefault="0040665D" w:rsidP="00121349">
            <w:pPr>
              <w:spacing w:line="240" w:lineRule="atLeast"/>
              <w:jc w:val="left"/>
              <w:rPr>
                <w:lang w:val="nl-BE"/>
              </w:rPr>
            </w:pPr>
            <w:r w:rsidRPr="00EF1110">
              <w:rPr>
                <w:lang w:val="nl-BE"/>
              </w:rPr>
              <w:t>Mikro</w:t>
            </w:r>
            <w:r w:rsidR="00121349" w:rsidRPr="00EF1110">
              <w:rPr>
                <w:lang w:val="nl-BE"/>
              </w:rPr>
              <w:t xml:space="preserve"> 2.2</w:t>
            </w:r>
          </w:p>
        </w:tc>
      </w:tr>
    </w:tbl>
    <w:p w14:paraId="7FBC27B2" w14:textId="77777777" w:rsidR="00121349" w:rsidRPr="00EF1110" w:rsidRDefault="00121349" w:rsidP="00121349">
      <w:pPr>
        <w:spacing w:line="240" w:lineRule="auto"/>
        <w:jc w:val="left"/>
        <w:rPr>
          <w:sz w:val="18"/>
          <w:szCs w:val="18"/>
          <w:lang w:val="nl-BE"/>
        </w:rPr>
      </w:pPr>
    </w:p>
    <w:p w14:paraId="7FBC27B3" w14:textId="77777777" w:rsidR="00121349" w:rsidRPr="00EF1110" w:rsidRDefault="00121349" w:rsidP="00121349">
      <w:pPr>
        <w:spacing w:before="120" w:line="240" w:lineRule="atLeast"/>
        <w:rPr>
          <w:rFonts w:cs="Arial"/>
          <w:b/>
          <w:caps/>
          <w:lang w:val="nl-NL"/>
        </w:rPr>
      </w:pPr>
      <w:r w:rsidRPr="00EF1110">
        <w:rPr>
          <w:rFonts w:cs="Arial"/>
          <w:b/>
          <w:caps/>
          <w:lang w:val="nl-NL"/>
        </w:rPr>
        <w:t xml:space="preserve">ERKLÄRUNG </w:t>
      </w:r>
      <w:r w:rsidR="00772839" w:rsidRPr="00EF1110">
        <w:rPr>
          <w:rFonts w:cs="Arial"/>
          <w:b/>
          <w:caps/>
          <w:lang w:val="nl-NL"/>
        </w:rPr>
        <w:t xml:space="preserve">in </w:t>
      </w:r>
      <w:r w:rsidRPr="00EF1110">
        <w:rPr>
          <w:rFonts w:cs="Arial"/>
          <w:b/>
          <w:caps/>
          <w:lang w:val="nl-NL"/>
        </w:rPr>
        <w:t>BEZUG AUF EINEN PRÜFUNGS</w:t>
      </w:r>
      <w:r w:rsidR="00842F9D">
        <w:rPr>
          <w:rFonts w:cs="Arial"/>
          <w:b/>
          <w:caps/>
          <w:lang w:val="nl-NL"/>
        </w:rPr>
        <w:t>-</w:t>
      </w:r>
      <w:r w:rsidR="001A0830">
        <w:rPr>
          <w:rFonts w:cs="Arial"/>
          <w:b/>
          <w:caps/>
          <w:lang w:val="nl-NL"/>
        </w:rPr>
        <w:t xml:space="preserve"> </w:t>
      </w:r>
      <w:r w:rsidRPr="00EF1110">
        <w:rPr>
          <w:rFonts w:cs="Arial"/>
          <w:b/>
          <w:caps/>
          <w:lang w:val="nl-NL"/>
        </w:rPr>
        <w:t>ODER ZUSÄTZLICHEN berichtigungsauftrag</w:t>
      </w:r>
    </w:p>
    <w:p w14:paraId="7FBC27B4" w14:textId="77777777" w:rsidR="00121349" w:rsidRPr="00EF1110" w:rsidRDefault="00121349" w:rsidP="00121349">
      <w:pPr>
        <w:spacing w:line="240" w:lineRule="atLeast"/>
        <w:rPr>
          <w:rFonts w:cs="Arial"/>
          <w:caps/>
          <w:lang w:val="nl-NL"/>
        </w:rPr>
      </w:pPr>
    </w:p>
    <w:p w14:paraId="7FBC27B5" w14:textId="77777777" w:rsidR="00121349" w:rsidRPr="00EF1110" w:rsidRDefault="00121349" w:rsidP="00121349">
      <w:pPr>
        <w:spacing w:line="240" w:lineRule="atLeast"/>
        <w:rPr>
          <w:rFonts w:cs="Arial"/>
          <w:caps/>
          <w:lang w:val="nl-NL"/>
        </w:rPr>
      </w:pPr>
    </w:p>
    <w:p w14:paraId="7FBC27B6" w14:textId="77777777" w:rsidR="00121349" w:rsidRPr="00EF1110" w:rsidRDefault="00121349" w:rsidP="00121349">
      <w:pPr>
        <w:spacing w:line="240" w:lineRule="atLeast"/>
        <w:rPr>
          <w:sz w:val="18"/>
          <w:lang w:val="de-DE"/>
        </w:rPr>
      </w:pPr>
      <w:r w:rsidRPr="00EF1110">
        <w:rPr>
          <w:sz w:val="18"/>
          <w:lang w:val="de-DE"/>
        </w:rPr>
        <w:t xml:space="preserve">Das Verwaltungsorgan erklärt, gemäß Art. 34 und 37 des Gesetzes vom 22. April 1999 über die Berufe im </w:t>
      </w:r>
      <w:proofErr w:type="spellStart"/>
      <w:r w:rsidRPr="00EF1110">
        <w:rPr>
          <w:sz w:val="18"/>
          <w:lang w:val="de-DE"/>
        </w:rPr>
        <w:t>Buchführungs</w:t>
      </w:r>
      <w:proofErr w:type="spellEnd"/>
      <w:r w:rsidRPr="00EF1110">
        <w:rPr>
          <w:sz w:val="18"/>
          <w:lang w:val="de-DE"/>
        </w:rPr>
        <w:noBreakHyphen/>
        <w:t> und Steuerwesen, keine laut Gesetz nicht dazu berechtigte Person mit einer Prüfung oder Berichtigung beauftragt zu haben.</w:t>
      </w:r>
    </w:p>
    <w:p w14:paraId="7FBC27B7" w14:textId="77777777" w:rsidR="00121349" w:rsidRPr="00EF1110" w:rsidRDefault="00121349" w:rsidP="00121349">
      <w:pPr>
        <w:spacing w:line="240" w:lineRule="atLeast"/>
        <w:jc w:val="left"/>
        <w:rPr>
          <w:sz w:val="18"/>
          <w:lang w:val="de-DE"/>
        </w:rPr>
      </w:pPr>
    </w:p>
    <w:p w14:paraId="7FBC27B8" w14:textId="77777777" w:rsidR="00121349" w:rsidRPr="00EF1110" w:rsidRDefault="00121349" w:rsidP="00121349">
      <w:pPr>
        <w:spacing w:line="240" w:lineRule="atLeast"/>
        <w:rPr>
          <w:sz w:val="18"/>
          <w:lang w:val="de-DE"/>
        </w:rPr>
      </w:pPr>
      <w:r w:rsidRPr="00EF1110">
        <w:rPr>
          <w:sz w:val="18"/>
          <w:lang w:val="de-DE"/>
        </w:rPr>
        <w:t xml:space="preserve">Der Jahresabschluss </w:t>
      </w:r>
      <w:r w:rsidRPr="00EF1110">
        <w:rPr>
          <w:b/>
          <w:sz w:val="18"/>
          <w:lang w:val="de-DE"/>
        </w:rPr>
        <w:t>wurde / wurde nicht</w:t>
      </w:r>
      <w:r w:rsidR="00CE4657" w:rsidRPr="00EF1110">
        <w:rPr>
          <w:rStyle w:val="FootnoteReference"/>
          <w:lang w:val="de-DE"/>
        </w:rPr>
        <w:footnoteReference w:customMarkFollows="1" w:id="6"/>
        <w:sym w:font="Symbol" w:char="F02A"/>
      </w:r>
      <w:r w:rsidRPr="00EF1110">
        <w:rPr>
          <w:sz w:val="18"/>
          <w:lang w:val="de-DE"/>
        </w:rPr>
        <w:t xml:space="preserve"> von einem externen </w:t>
      </w:r>
      <w:r w:rsidR="00FD32A5">
        <w:rPr>
          <w:sz w:val="18"/>
          <w:lang w:val="de-DE"/>
        </w:rPr>
        <w:t xml:space="preserve">Abschlussprüfer </w:t>
      </w:r>
      <w:r w:rsidRPr="00EF1110">
        <w:rPr>
          <w:sz w:val="18"/>
          <w:lang w:val="de-DE"/>
        </w:rPr>
        <w:t>oder einem Betriebsrevisor, der nicht der Kommissar ist, geprüft oder berichtigt.</w:t>
      </w:r>
    </w:p>
    <w:p w14:paraId="7FBC27B9" w14:textId="77777777" w:rsidR="00121349" w:rsidRPr="00EF1110" w:rsidRDefault="00121349" w:rsidP="00121349">
      <w:pPr>
        <w:spacing w:line="240" w:lineRule="atLeast"/>
        <w:rPr>
          <w:rFonts w:cs="Arial"/>
          <w:sz w:val="18"/>
          <w:lang w:val="nl-NL"/>
        </w:rPr>
      </w:pPr>
    </w:p>
    <w:p w14:paraId="7FBC27BA" w14:textId="77777777" w:rsidR="00121349" w:rsidRPr="00EF1110" w:rsidRDefault="00121349" w:rsidP="00121349">
      <w:pPr>
        <w:spacing w:line="240" w:lineRule="atLeast"/>
        <w:rPr>
          <w:rFonts w:cs="Arial"/>
          <w:sz w:val="18"/>
          <w:lang w:val="nl-NL"/>
        </w:rPr>
      </w:pPr>
      <w:r w:rsidRPr="00EF1110">
        <w:rPr>
          <w:rFonts w:cs="Arial"/>
          <w:sz w:val="18"/>
          <w:lang w:val="nl-NL"/>
        </w:rPr>
        <w:t xml:space="preserve">Bei </w:t>
      </w:r>
      <w:proofErr w:type="spellStart"/>
      <w:r w:rsidRPr="00EF1110">
        <w:rPr>
          <w:rFonts w:cs="Arial"/>
          <w:sz w:val="18"/>
          <w:lang w:val="nl-NL"/>
        </w:rPr>
        <w:t>bejahender</w:t>
      </w:r>
      <w:proofErr w:type="spellEnd"/>
      <w:r w:rsidRPr="00EF1110">
        <w:rPr>
          <w:rFonts w:cs="Arial"/>
          <w:sz w:val="18"/>
          <w:lang w:val="nl-NL"/>
        </w:rPr>
        <w:t xml:space="preserve"> </w:t>
      </w:r>
      <w:proofErr w:type="spellStart"/>
      <w:r w:rsidRPr="00EF1110">
        <w:rPr>
          <w:rFonts w:cs="Arial"/>
          <w:sz w:val="18"/>
          <w:lang w:val="nl-NL"/>
        </w:rPr>
        <w:t>Antwort</w:t>
      </w:r>
      <w:proofErr w:type="spellEnd"/>
      <w:r w:rsidRPr="00EF1110">
        <w:rPr>
          <w:rFonts w:cs="Arial"/>
          <w:sz w:val="18"/>
          <w:lang w:val="nl-NL"/>
        </w:rPr>
        <w:t xml:space="preserve"> </w:t>
      </w:r>
      <w:proofErr w:type="spellStart"/>
      <w:r w:rsidRPr="00EF1110">
        <w:rPr>
          <w:rFonts w:cs="Arial"/>
          <w:sz w:val="18"/>
          <w:lang w:val="nl-NL"/>
        </w:rPr>
        <w:t>müssen</w:t>
      </w:r>
      <w:proofErr w:type="spellEnd"/>
      <w:r w:rsidRPr="00EF1110">
        <w:rPr>
          <w:rFonts w:cs="Arial"/>
          <w:sz w:val="18"/>
          <w:lang w:val="nl-NL"/>
        </w:rPr>
        <w:t xml:space="preserve"> </w:t>
      </w:r>
      <w:proofErr w:type="spellStart"/>
      <w:r w:rsidRPr="00EF1110">
        <w:rPr>
          <w:rFonts w:cs="Arial"/>
          <w:sz w:val="18"/>
          <w:lang w:val="nl-NL"/>
        </w:rPr>
        <w:t>nachstehend</w:t>
      </w:r>
      <w:proofErr w:type="spellEnd"/>
      <w:r w:rsidRPr="00EF1110">
        <w:rPr>
          <w:rFonts w:cs="Arial"/>
          <w:sz w:val="18"/>
          <w:lang w:val="nl-NL"/>
        </w:rPr>
        <w:t xml:space="preserve"> </w:t>
      </w:r>
      <w:proofErr w:type="spellStart"/>
      <w:r w:rsidRPr="00EF1110">
        <w:rPr>
          <w:rFonts w:cs="Arial"/>
          <w:sz w:val="18"/>
          <w:lang w:val="nl-NL"/>
        </w:rPr>
        <w:t>angegeben</w:t>
      </w:r>
      <w:proofErr w:type="spellEnd"/>
      <w:r w:rsidRPr="00EF1110">
        <w:rPr>
          <w:rFonts w:cs="Arial"/>
          <w:sz w:val="18"/>
          <w:lang w:val="nl-NL"/>
        </w:rPr>
        <w:t xml:space="preserve"> werden: Name, </w:t>
      </w:r>
      <w:proofErr w:type="spellStart"/>
      <w:r w:rsidRPr="00EF1110">
        <w:rPr>
          <w:rFonts w:cs="Arial"/>
          <w:sz w:val="18"/>
          <w:lang w:val="nl-NL"/>
        </w:rPr>
        <w:t>Vornamen</w:t>
      </w:r>
      <w:proofErr w:type="spellEnd"/>
      <w:r w:rsidRPr="00EF1110">
        <w:rPr>
          <w:rFonts w:cs="Arial"/>
          <w:sz w:val="18"/>
          <w:lang w:val="nl-NL"/>
        </w:rPr>
        <w:t xml:space="preserve">, </w:t>
      </w:r>
      <w:proofErr w:type="spellStart"/>
      <w:r w:rsidRPr="00EF1110">
        <w:rPr>
          <w:rFonts w:cs="Arial"/>
          <w:sz w:val="18"/>
          <w:lang w:val="nl-NL"/>
        </w:rPr>
        <w:t>Beruf</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Wohnsitz</w:t>
      </w:r>
      <w:proofErr w:type="spellEnd"/>
      <w:r w:rsidRPr="00EF1110">
        <w:rPr>
          <w:rFonts w:cs="Arial"/>
          <w:sz w:val="18"/>
          <w:lang w:val="nl-NL"/>
        </w:rPr>
        <w:t xml:space="preserve">; die </w:t>
      </w:r>
      <w:proofErr w:type="spellStart"/>
      <w:r w:rsidRPr="00EF1110">
        <w:rPr>
          <w:rFonts w:cs="Arial"/>
          <w:sz w:val="18"/>
          <w:lang w:val="nl-NL"/>
        </w:rPr>
        <w:t>Mitgliedsnummer</w:t>
      </w:r>
      <w:proofErr w:type="spellEnd"/>
      <w:r w:rsidRPr="00EF1110">
        <w:rPr>
          <w:rFonts w:cs="Arial"/>
          <w:sz w:val="18"/>
          <w:lang w:val="nl-NL"/>
        </w:rPr>
        <w:t xml:space="preserve"> bei </w:t>
      </w:r>
      <w:proofErr w:type="spellStart"/>
      <w:r w:rsidRPr="00EF1110">
        <w:rPr>
          <w:rFonts w:cs="Arial"/>
          <w:sz w:val="18"/>
          <w:lang w:val="nl-NL"/>
        </w:rPr>
        <w:t>seinem</w:t>
      </w:r>
      <w:proofErr w:type="spellEnd"/>
      <w:r w:rsidRPr="00EF1110">
        <w:rPr>
          <w:rFonts w:cs="Arial"/>
          <w:sz w:val="18"/>
          <w:lang w:val="nl-NL"/>
        </w:rPr>
        <w:t xml:space="preserve"> </w:t>
      </w:r>
      <w:proofErr w:type="spellStart"/>
      <w:r w:rsidRPr="00EF1110">
        <w:rPr>
          <w:rFonts w:cs="Arial"/>
          <w:sz w:val="18"/>
          <w:lang w:val="nl-NL"/>
        </w:rPr>
        <w:t>Institut</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die Art </w:t>
      </w:r>
      <w:proofErr w:type="spellStart"/>
      <w:r w:rsidRPr="00EF1110">
        <w:rPr>
          <w:rFonts w:cs="Arial"/>
          <w:sz w:val="18"/>
          <w:lang w:val="nl-NL"/>
        </w:rPr>
        <w:t>seines</w:t>
      </w:r>
      <w:proofErr w:type="spellEnd"/>
      <w:r w:rsidRPr="00EF1110">
        <w:rPr>
          <w:rFonts w:cs="Arial"/>
          <w:sz w:val="18"/>
          <w:lang w:val="nl-NL"/>
        </w:rPr>
        <w:t xml:space="preserve"> </w:t>
      </w:r>
      <w:proofErr w:type="spellStart"/>
      <w:r w:rsidRPr="00EF1110">
        <w:rPr>
          <w:rFonts w:cs="Arial"/>
          <w:sz w:val="18"/>
          <w:lang w:val="nl-NL"/>
        </w:rPr>
        <w:t>Auftrags</w:t>
      </w:r>
      <w:proofErr w:type="spellEnd"/>
      <w:r w:rsidRPr="00EF1110">
        <w:rPr>
          <w:rFonts w:cs="Arial"/>
          <w:sz w:val="18"/>
          <w:lang w:val="nl-NL"/>
        </w:rPr>
        <w:t>:</w:t>
      </w:r>
    </w:p>
    <w:p w14:paraId="7FBC27BB" w14:textId="77777777" w:rsidR="00121349" w:rsidRPr="00EF1110" w:rsidRDefault="00121349" w:rsidP="00CE4657">
      <w:pPr>
        <w:numPr>
          <w:ilvl w:val="0"/>
          <w:numId w:val="19"/>
        </w:numPr>
        <w:tabs>
          <w:tab w:val="clear" w:pos="644"/>
        </w:tabs>
        <w:spacing w:before="120" w:line="240" w:lineRule="atLeast"/>
        <w:ind w:left="568" w:hanging="284"/>
        <w:rPr>
          <w:rFonts w:cs="Arial"/>
          <w:sz w:val="18"/>
          <w:lang w:val="fr-FR"/>
        </w:rPr>
      </w:pPr>
      <w:r w:rsidRPr="00EF1110">
        <w:rPr>
          <w:rFonts w:cs="Arial"/>
          <w:sz w:val="18"/>
          <w:lang w:val="fr-FR"/>
        </w:rPr>
        <w:t xml:space="preserve">Die </w:t>
      </w:r>
      <w:proofErr w:type="spellStart"/>
      <w:r w:rsidRPr="00EF1110">
        <w:rPr>
          <w:rFonts w:cs="Arial"/>
          <w:sz w:val="18"/>
          <w:lang w:val="fr-FR"/>
        </w:rPr>
        <w:t>Buchführung</w:t>
      </w:r>
      <w:proofErr w:type="spellEnd"/>
      <w:r w:rsidRPr="00EF1110">
        <w:rPr>
          <w:rFonts w:cs="Arial"/>
          <w:sz w:val="18"/>
          <w:lang w:val="fr-FR"/>
        </w:rPr>
        <w:t xml:space="preserve"> des </w:t>
      </w:r>
      <w:proofErr w:type="spellStart"/>
      <w:r w:rsidRPr="00EF1110">
        <w:rPr>
          <w:rFonts w:cs="Arial"/>
          <w:sz w:val="18"/>
          <w:lang w:val="fr-FR"/>
        </w:rPr>
        <w:t>Unternehmens</w:t>
      </w:r>
      <w:proofErr w:type="spellEnd"/>
      <w:r w:rsidR="00CE4657" w:rsidRPr="00EF1110">
        <w:rPr>
          <w:rStyle w:val="FootnoteReference"/>
          <w:rFonts w:cs="Arial"/>
          <w:lang w:val="fr-FR"/>
        </w:rPr>
        <w:footnoteReference w:customMarkFollows="1" w:id="7"/>
        <w:sym w:font="Symbol" w:char="F02A"/>
      </w:r>
      <w:r w:rsidR="00CE4657" w:rsidRPr="00EF1110">
        <w:rPr>
          <w:rStyle w:val="FootnoteReference"/>
          <w:rFonts w:cs="Arial"/>
          <w:lang w:val="fr-FR"/>
        </w:rPr>
        <w:sym w:font="Symbol" w:char="F02A"/>
      </w:r>
      <w:r w:rsidRPr="00EF1110">
        <w:rPr>
          <w:rFonts w:cs="Arial"/>
          <w:sz w:val="18"/>
          <w:lang w:val="fr-FR"/>
        </w:rPr>
        <w:t>,</w:t>
      </w:r>
    </w:p>
    <w:p w14:paraId="7FBC27BC" w14:textId="77777777" w:rsidR="00121349" w:rsidRPr="00EF1110" w:rsidRDefault="00121349" w:rsidP="00CE4657">
      <w:pPr>
        <w:numPr>
          <w:ilvl w:val="0"/>
          <w:numId w:val="19"/>
        </w:numPr>
        <w:tabs>
          <w:tab w:val="clear" w:pos="644"/>
        </w:tabs>
        <w:spacing w:line="240" w:lineRule="atLeast"/>
        <w:ind w:left="568" w:hanging="284"/>
        <w:rPr>
          <w:rFonts w:cs="Arial"/>
          <w:sz w:val="18"/>
          <w:lang w:val="fr-FR"/>
        </w:rPr>
      </w:pPr>
      <w:r w:rsidRPr="00EF1110">
        <w:rPr>
          <w:rFonts w:cs="Arial"/>
          <w:sz w:val="18"/>
          <w:lang w:val="fr-FR"/>
        </w:rPr>
        <w:t xml:space="preserve">Die </w:t>
      </w:r>
      <w:proofErr w:type="spellStart"/>
      <w:r w:rsidRPr="00EF1110">
        <w:rPr>
          <w:rFonts w:cs="Arial"/>
          <w:sz w:val="18"/>
          <w:lang w:val="fr-FR"/>
        </w:rPr>
        <w:t>Aufstellung</w:t>
      </w:r>
      <w:proofErr w:type="spellEnd"/>
      <w:r w:rsidRPr="00EF1110">
        <w:rPr>
          <w:rFonts w:cs="Arial"/>
          <w:sz w:val="18"/>
          <w:lang w:val="fr-FR"/>
        </w:rPr>
        <w:t xml:space="preserve"> des </w:t>
      </w:r>
      <w:proofErr w:type="spellStart"/>
      <w:r w:rsidRPr="00EF1110">
        <w:rPr>
          <w:rFonts w:cs="Arial"/>
          <w:sz w:val="18"/>
          <w:lang w:val="fr-FR"/>
        </w:rPr>
        <w:t>Jahresabschlusses</w:t>
      </w:r>
      <w:proofErr w:type="spellEnd"/>
      <w:r w:rsidR="00CE4657" w:rsidRPr="00EF1110">
        <w:rPr>
          <w:rFonts w:cs="Arial"/>
          <w:position w:val="6"/>
          <w:sz w:val="16"/>
          <w:szCs w:val="16"/>
          <w:lang w:val="fr-FR"/>
        </w:rPr>
        <w:sym w:font="Symbol" w:char="F02A"/>
      </w:r>
      <w:r w:rsidR="00CE4657" w:rsidRPr="00EF1110">
        <w:rPr>
          <w:rFonts w:cs="Arial"/>
          <w:position w:val="6"/>
          <w:sz w:val="16"/>
          <w:szCs w:val="16"/>
          <w:lang w:val="fr-FR"/>
        </w:rPr>
        <w:sym w:font="Symbol" w:char="F02A"/>
      </w:r>
      <w:r w:rsidRPr="00EF1110">
        <w:rPr>
          <w:rFonts w:cs="Arial"/>
          <w:sz w:val="18"/>
          <w:lang w:val="fr-FR"/>
        </w:rPr>
        <w:t>,</w:t>
      </w:r>
    </w:p>
    <w:p w14:paraId="7FBC27BD" w14:textId="77777777" w:rsidR="00121349" w:rsidRPr="00176D78" w:rsidRDefault="00121349" w:rsidP="00CE4657">
      <w:pPr>
        <w:numPr>
          <w:ilvl w:val="0"/>
          <w:numId w:val="19"/>
        </w:numPr>
        <w:tabs>
          <w:tab w:val="clear" w:pos="644"/>
        </w:tabs>
        <w:ind w:left="568" w:hanging="284"/>
        <w:rPr>
          <w:rFonts w:cs="Arial"/>
          <w:sz w:val="18"/>
          <w:lang w:val="de-DE"/>
        </w:rPr>
      </w:pPr>
      <w:r w:rsidRPr="00176D78">
        <w:rPr>
          <w:rFonts w:cs="Arial"/>
          <w:sz w:val="18"/>
          <w:lang w:val="de-DE"/>
        </w:rPr>
        <w:t xml:space="preserve">Die Prüfung dieses Abschlusses und/oder </w:t>
      </w:r>
    </w:p>
    <w:p w14:paraId="7FBC27BE" w14:textId="77777777" w:rsidR="00121349" w:rsidRPr="00EF1110" w:rsidRDefault="00121349" w:rsidP="00CE4657">
      <w:pPr>
        <w:numPr>
          <w:ilvl w:val="0"/>
          <w:numId w:val="19"/>
        </w:numPr>
        <w:tabs>
          <w:tab w:val="clear" w:pos="644"/>
        </w:tabs>
        <w:ind w:left="568" w:hanging="284"/>
        <w:rPr>
          <w:rFonts w:cs="Arial"/>
          <w:sz w:val="18"/>
          <w:lang w:val="fr-FR"/>
        </w:rPr>
      </w:pPr>
      <w:r w:rsidRPr="00EF1110">
        <w:rPr>
          <w:rFonts w:cs="Arial"/>
          <w:sz w:val="18"/>
          <w:lang w:val="fr-FR"/>
        </w:rPr>
        <w:t xml:space="preserve">Die </w:t>
      </w:r>
      <w:proofErr w:type="spellStart"/>
      <w:r w:rsidRPr="00EF1110">
        <w:rPr>
          <w:rFonts w:cs="Arial"/>
          <w:sz w:val="18"/>
          <w:lang w:val="fr-FR"/>
        </w:rPr>
        <w:t>Korrektur</w:t>
      </w:r>
      <w:proofErr w:type="spellEnd"/>
      <w:r w:rsidRPr="00EF1110">
        <w:rPr>
          <w:rFonts w:cs="Arial"/>
          <w:sz w:val="18"/>
          <w:lang w:val="fr-FR"/>
        </w:rPr>
        <w:t xml:space="preserve"> </w:t>
      </w:r>
      <w:proofErr w:type="spellStart"/>
      <w:r w:rsidRPr="00EF1110">
        <w:rPr>
          <w:rFonts w:cs="Arial"/>
          <w:sz w:val="18"/>
          <w:lang w:val="fr-FR"/>
        </w:rPr>
        <w:t>dieses</w:t>
      </w:r>
      <w:proofErr w:type="spellEnd"/>
      <w:r w:rsidRPr="00EF1110">
        <w:rPr>
          <w:rFonts w:cs="Arial"/>
          <w:sz w:val="18"/>
          <w:lang w:val="fr-FR"/>
        </w:rPr>
        <w:t xml:space="preserve"> </w:t>
      </w:r>
      <w:proofErr w:type="spellStart"/>
      <w:r w:rsidRPr="00EF1110">
        <w:rPr>
          <w:rFonts w:cs="Arial"/>
          <w:sz w:val="18"/>
          <w:lang w:val="fr-FR"/>
        </w:rPr>
        <w:t>Abschlusses</w:t>
      </w:r>
      <w:proofErr w:type="spellEnd"/>
      <w:r w:rsidRPr="00EF1110">
        <w:rPr>
          <w:rFonts w:cs="Arial"/>
          <w:sz w:val="18"/>
          <w:lang w:val="fr-FR"/>
        </w:rPr>
        <w:t>.</w:t>
      </w:r>
    </w:p>
    <w:p w14:paraId="7FBC27BF" w14:textId="77777777" w:rsidR="00121349" w:rsidRPr="00EF1110" w:rsidRDefault="00121349" w:rsidP="00121349">
      <w:pPr>
        <w:spacing w:line="240" w:lineRule="atLeast"/>
        <w:ind w:right="-2"/>
        <w:rPr>
          <w:sz w:val="18"/>
          <w:lang w:val="fr-FR"/>
        </w:rPr>
      </w:pPr>
    </w:p>
    <w:p w14:paraId="7FBC27C0" w14:textId="77777777" w:rsidR="00121349" w:rsidRPr="00EF1110" w:rsidRDefault="00121349" w:rsidP="00121349">
      <w:pPr>
        <w:spacing w:line="240" w:lineRule="atLeast"/>
        <w:ind w:right="-2"/>
        <w:rPr>
          <w:sz w:val="18"/>
          <w:lang w:val="de-DE"/>
        </w:rPr>
      </w:pPr>
      <w:r w:rsidRPr="00EF1110">
        <w:rPr>
          <w:sz w:val="18"/>
          <w:lang w:val="de-DE"/>
        </w:rPr>
        <w:t>Wenn die unter A. oder B. genannten Aufgaben von zugelassenen Buchhaltern oder zugelassenen Buchhalter-</w:t>
      </w:r>
      <w:proofErr w:type="spellStart"/>
      <w:r w:rsidRPr="00EF1110">
        <w:rPr>
          <w:sz w:val="18"/>
          <w:lang w:val="de-DE"/>
        </w:rPr>
        <w:t>Fiskalisten</w:t>
      </w:r>
      <w:proofErr w:type="spellEnd"/>
      <w:r w:rsidRPr="00EF1110">
        <w:rPr>
          <w:sz w:val="18"/>
          <w:lang w:val="de-DE"/>
        </w:rPr>
        <w:t xml:space="preserve"> durchgeführt wurden, können nachstehend angegeben werden: Name, Vornamen, Beruf und Wohnsitz jedes zugelassenen Buchhalters oder zugelassenen Buchhalter-</w:t>
      </w:r>
      <w:proofErr w:type="spellStart"/>
      <w:r w:rsidRPr="00EF1110">
        <w:rPr>
          <w:sz w:val="18"/>
          <w:lang w:val="de-DE"/>
        </w:rPr>
        <w:t>Fiskalisten</w:t>
      </w:r>
      <w:proofErr w:type="spellEnd"/>
      <w:r w:rsidRPr="00EF1110">
        <w:rPr>
          <w:sz w:val="18"/>
          <w:lang w:val="de-DE"/>
        </w:rPr>
        <w:t xml:space="preserve"> sowie Mitgliedsnummer bei dem Berufsinstitut der zugelassenen Buchhalter und </w:t>
      </w:r>
      <w:proofErr w:type="spellStart"/>
      <w:r w:rsidRPr="00EF1110">
        <w:rPr>
          <w:sz w:val="18"/>
          <w:lang w:val="de-DE"/>
        </w:rPr>
        <w:t>Fiskalisten</w:t>
      </w:r>
      <w:proofErr w:type="spellEnd"/>
      <w:r w:rsidRPr="00EF1110">
        <w:rPr>
          <w:sz w:val="18"/>
          <w:lang w:val="de-DE"/>
        </w:rPr>
        <w:t xml:space="preserve"> und die Art seines Auftrags.</w:t>
      </w:r>
    </w:p>
    <w:p w14:paraId="7FBC27C1" w14:textId="77777777" w:rsidR="00121349" w:rsidRPr="005A7D1D" w:rsidRDefault="00121349" w:rsidP="00121349">
      <w:pPr>
        <w:spacing w:line="240" w:lineRule="atLeast"/>
        <w:jc w:val="left"/>
        <w:rPr>
          <w:sz w:val="18"/>
          <w:lang w:val="fr-FR"/>
        </w:rPr>
      </w:pPr>
    </w:p>
    <w:tbl>
      <w:tblPr>
        <w:tblStyle w:val="TableGrid2"/>
        <w:tblW w:w="10772" w:type="dxa"/>
        <w:tblLook w:val="04A0" w:firstRow="1" w:lastRow="0" w:firstColumn="1" w:lastColumn="0" w:noHBand="0" w:noVBand="1"/>
      </w:tblPr>
      <w:tblGrid>
        <w:gridCol w:w="7370"/>
        <w:gridCol w:w="1701"/>
        <w:gridCol w:w="1701"/>
      </w:tblGrid>
      <w:tr w:rsidR="00121349" w:rsidRPr="00176D78" w14:paraId="7FBC27C6" w14:textId="77777777" w:rsidTr="00CE580B">
        <w:trPr>
          <w:trHeight w:val="510"/>
        </w:trPr>
        <w:tc>
          <w:tcPr>
            <w:tcW w:w="7370" w:type="dxa"/>
            <w:tcBorders>
              <w:top w:val="single" w:sz="12" w:space="0" w:color="auto"/>
              <w:left w:val="single" w:sz="12" w:space="0" w:color="auto"/>
              <w:bottom w:val="single" w:sz="4" w:space="0" w:color="auto"/>
            </w:tcBorders>
            <w:vAlign w:val="center"/>
          </w:tcPr>
          <w:p w14:paraId="7FBC27C2" w14:textId="77777777" w:rsidR="00121349" w:rsidRPr="00EF1110" w:rsidRDefault="00121349" w:rsidP="00121349">
            <w:pPr>
              <w:spacing w:line="240" w:lineRule="auto"/>
              <w:jc w:val="center"/>
              <w:rPr>
                <w:sz w:val="16"/>
                <w:szCs w:val="16"/>
                <w:lang w:val="nl-BE"/>
              </w:rPr>
            </w:pPr>
            <w:r w:rsidRPr="00EF1110">
              <w:rPr>
                <w:rFonts w:cs="Arial"/>
                <w:sz w:val="16"/>
                <w:szCs w:val="16"/>
                <w:lang w:val="nl-NL"/>
              </w:rPr>
              <w:t xml:space="preserve">Name, </w:t>
            </w:r>
            <w:proofErr w:type="spellStart"/>
            <w:r w:rsidRPr="00EF1110">
              <w:rPr>
                <w:rFonts w:cs="Arial"/>
                <w:sz w:val="16"/>
                <w:szCs w:val="16"/>
                <w:lang w:val="nl-NL"/>
              </w:rPr>
              <w:t>Vornamen</w:t>
            </w:r>
            <w:proofErr w:type="spellEnd"/>
            <w:r w:rsidRPr="00EF1110">
              <w:rPr>
                <w:rFonts w:cs="Arial"/>
                <w:sz w:val="16"/>
                <w:szCs w:val="16"/>
                <w:lang w:val="nl-NL"/>
              </w:rPr>
              <w:t xml:space="preserve">, </w:t>
            </w:r>
            <w:proofErr w:type="spellStart"/>
            <w:r w:rsidRPr="00EF1110">
              <w:rPr>
                <w:rFonts w:cs="Arial"/>
                <w:sz w:val="16"/>
                <w:szCs w:val="16"/>
                <w:lang w:val="nl-NL"/>
              </w:rPr>
              <w:t>Beruf</w:t>
            </w:r>
            <w:proofErr w:type="spellEnd"/>
            <w:r w:rsidRPr="00EF1110">
              <w:rPr>
                <w:rFonts w:cs="Arial"/>
                <w:sz w:val="16"/>
                <w:szCs w:val="16"/>
                <w:lang w:val="nl-NL"/>
              </w:rPr>
              <w:t xml:space="preserve"> </w:t>
            </w:r>
            <w:proofErr w:type="spellStart"/>
            <w:r w:rsidRPr="00EF1110">
              <w:rPr>
                <w:rFonts w:cs="Arial"/>
                <w:sz w:val="16"/>
                <w:szCs w:val="16"/>
                <w:lang w:val="nl-NL"/>
              </w:rPr>
              <w:t>und</w:t>
            </w:r>
            <w:proofErr w:type="spellEnd"/>
            <w:r w:rsidRPr="00EF1110">
              <w:rPr>
                <w:rFonts w:cs="Arial"/>
                <w:sz w:val="16"/>
                <w:szCs w:val="16"/>
                <w:lang w:val="nl-NL"/>
              </w:rPr>
              <w:t xml:space="preserve"> </w:t>
            </w:r>
            <w:proofErr w:type="spellStart"/>
            <w:r w:rsidRPr="00EF1110">
              <w:rPr>
                <w:rFonts w:cs="Arial"/>
                <w:sz w:val="16"/>
                <w:szCs w:val="16"/>
                <w:lang w:val="nl-NL"/>
              </w:rPr>
              <w:t>Wohnsitz</w:t>
            </w:r>
            <w:proofErr w:type="spellEnd"/>
          </w:p>
        </w:tc>
        <w:tc>
          <w:tcPr>
            <w:tcW w:w="1701" w:type="dxa"/>
            <w:tcBorders>
              <w:top w:val="single" w:sz="12" w:space="0" w:color="auto"/>
              <w:bottom w:val="single" w:sz="4" w:space="0" w:color="auto"/>
            </w:tcBorders>
            <w:vAlign w:val="center"/>
          </w:tcPr>
          <w:p w14:paraId="7FBC27C3" w14:textId="77777777" w:rsidR="00121349" w:rsidRPr="00EF1110" w:rsidRDefault="00121349" w:rsidP="00121349">
            <w:pPr>
              <w:spacing w:line="240" w:lineRule="auto"/>
              <w:jc w:val="center"/>
              <w:rPr>
                <w:sz w:val="16"/>
                <w:szCs w:val="16"/>
                <w:lang w:val="fr-BE"/>
              </w:rPr>
            </w:pPr>
            <w:proofErr w:type="spellStart"/>
            <w:r w:rsidRPr="00EF1110">
              <w:rPr>
                <w:rFonts w:cs="Arial"/>
                <w:sz w:val="16"/>
                <w:szCs w:val="16"/>
                <w:lang w:val="fr-FR"/>
              </w:rPr>
              <w:t>Mitgliedsnummer</w:t>
            </w:r>
            <w:proofErr w:type="spellEnd"/>
          </w:p>
        </w:tc>
        <w:tc>
          <w:tcPr>
            <w:tcW w:w="1701" w:type="dxa"/>
            <w:tcBorders>
              <w:top w:val="single" w:sz="12" w:space="0" w:color="auto"/>
              <w:bottom w:val="single" w:sz="4" w:space="0" w:color="auto"/>
              <w:right w:val="single" w:sz="12" w:space="0" w:color="auto"/>
            </w:tcBorders>
            <w:vAlign w:val="center"/>
          </w:tcPr>
          <w:p w14:paraId="7FBC27C4" w14:textId="77777777" w:rsidR="00121349" w:rsidRPr="00176D78" w:rsidRDefault="00121349" w:rsidP="00121349">
            <w:pPr>
              <w:spacing w:line="240" w:lineRule="atLeast"/>
              <w:jc w:val="center"/>
              <w:rPr>
                <w:rFonts w:cs="Arial"/>
                <w:sz w:val="16"/>
                <w:szCs w:val="16"/>
                <w:lang w:val="de-DE"/>
              </w:rPr>
            </w:pPr>
            <w:r w:rsidRPr="00176D78">
              <w:rPr>
                <w:rFonts w:cs="Arial"/>
                <w:sz w:val="16"/>
                <w:szCs w:val="16"/>
                <w:lang w:val="de-DE"/>
              </w:rPr>
              <w:t xml:space="preserve">Art des Auftrags </w:t>
            </w:r>
          </w:p>
          <w:p w14:paraId="7FBC27C5" w14:textId="77777777" w:rsidR="00121349" w:rsidRPr="005A7D1D" w:rsidRDefault="00121349" w:rsidP="00121349">
            <w:pPr>
              <w:spacing w:line="240" w:lineRule="auto"/>
              <w:jc w:val="center"/>
              <w:rPr>
                <w:sz w:val="16"/>
                <w:szCs w:val="16"/>
                <w:lang w:val="en-US"/>
              </w:rPr>
            </w:pPr>
            <w:r w:rsidRPr="00176D78">
              <w:rPr>
                <w:rFonts w:cs="Arial"/>
                <w:sz w:val="16"/>
                <w:szCs w:val="16"/>
                <w:lang w:val="de-DE"/>
              </w:rPr>
              <w:t>(A, B, C und/oder D)</w:t>
            </w:r>
          </w:p>
        </w:tc>
      </w:tr>
      <w:tr w:rsidR="00121349" w:rsidRPr="00176D78" w14:paraId="7FBC27CA" w14:textId="77777777" w:rsidTr="00CE580B">
        <w:trPr>
          <w:trHeight w:val="283"/>
        </w:trPr>
        <w:tc>
          <w:tcPr>
            <w:tcW w:w="7370" w:type="dxa"/>
            <w:tcBorders>
              <w:left w:val="single" w:sz="12" w:space="0" w:color="auto"/>
              <w:bottom w:val="nil"/>
            </w:tcBorders>
            <w:vAlign w:val="center"/>
          </w:tcPr>
          <w:p w14:paraId="7FBC27C7" w14:textId="77777777" w:rsidR="00121349" w:rsidRPr="005A7D1D" w:rsidRDefault="00121349" w:rsidP="00121349">
            <w:pPr>
              <w:spacing w:line="240" w:lineRule="auto"/>
              <w:jc w:val="left"/>
              <w:rPr>
                <w:sz w:val="18"/>
                <w:szCs w:val="18"/>
                <w:lang w:val="en-US"/>
              </w:rPr>
            </w:pPr>
          </w:p>
        </w:tc>
        <w:tc>
          <w:tcPr>
            <w:tcW w:w="1701" w:type="dxa"/>
            <w:tcBorders>
              <w:bottom w:val="nil"/>
            </w:tcBorders>
            <w:vAlign w:val="center"/>
          </w:tcPr>
          <w:p w14:paraId="7FBC27C8" w14:textId="77777777" w:rsidR="00121349" w:rsidRPr="005A7D1D" w:rsidRDefault="00121349" w:rsidP="00121349">
            <w:pPr>
              <w:spacing w:line="240" w:lineRule="auto"/>
              <w:jc w:val="left"/>
              <w:rPr>
                <w:sz w:val="18"/>
                <w:szCs w:val="18"/>
                <w:lang w:val="en-US"/>
              </w:rPr>
            </w:pPr>
          </w:p>
        </w:tc>
        <w:tc>
          <w:tcPr>
            <w:tcW w:w="1701" w:type="dxa"/>
            <w:tcBorders>
              <w:bottom w:val="nil"/>
              <w:right w:val="single" w:sz="12" w:space="0" w:color="auto"/>
            </w:tcBorders>
            <w:vAlign w:val="center"/>
          </w:tcPr>
          <w:p w14:paraId="7FBC27C9" w14:textId="77777777" w:rsidR="00121349" w:rsidRPr="005A7D1D" w:rsidRDefault="00121349" w:rsidP="00121349">
            <w:pPr>
              <w:spacing w:line="240" w:lineRule="auto"/>
              <w:jc w:val="left"/>
              <w:rPr>
                <w:sz w:val="18"/>
                <w:szCs w:val="18"/>
                <w:lang w:val="en-US"/>
              </w:rPr>
            </w:pPr>
          </w:p>
        </w:tc>
      </w:tr>
      <w:tr w:rsidR="00121349" w:rsidRPr="00176D78" w14:paraId="7FBC27CE" w14:textId="77777777" w:rsidTr="00CE580B">
        <w:trPr>
          <w:trHeight w:val="283"/>
        </w:trPr>
        <w:tc>
          <w:tcPr>
            <w:tcW w:w="7370" w:type="dxa"/>
            <w:tcBorders>
              <w:top w:val="nil"/>
              <w:left w:val="single" w:sz="12" w:space="0" w:color="auto"/>
              <w:bottom w:val="nil"/>
            </w:tcBorders>
            <w:vAlign w:val="center"/>
          </w:tcPr>
          <w:p w14:paraId="7FBC27CB" w14:textId="77777777" w:rsidR="00121349" w:rsidRPr="005A7D1D" w:rsidRDefault="00121349" w:rsidP="00121349">
            <w:pPr>
              <w:spacing w:line="240" w:lineRule="auto"/>
              <w:jc w:val="left"/>
              <w:rPr>
                <w:sz w:val="18"/>
                <w:szCs w:val="18"/>
                <w:lang w:val="en-US"/>
              </w:rPr>
            </w:pPr>
          </w:p>
        </w:tc>
        <w:tc>
          <w:tcPr>
            <w:tcW w:w="1701" w:type="dxa"/>
            <w:tcBorders>
              <w:top w:val="nil"/>
              <w:bottom w:val="nil"/>
            </w:tcBorders>
            <w:vAlign w:val="center"/>
          </w:tcPr>
          <w:p w14:paraId="7FBC27CC" w14:textId="77777777" w:rsidR="00121349" w:rsidRPr="005A7D1D" w:rsidRDefault="00121349" w:rsidP="00121349">
            <w:pPr>
              <w:spacing w:line="240" w:lineRule="auto"/>
              <w:jc w:val="left"/>
              <w:rPr>
                <w:sz w:val="18"/>
                <w:szCs w:val="18"/>
                <w:lang w:val="en-US"/>
              </w:rPr>
            </w:pPr>
          </w:p>
        </w:tc>
        <w:tc>
          <w:tcPr>
            <w:tcW w:w="1701" w:type="dxa"/>
            <w:tcBorders>
              <w:top w:val="nil"/>
              <w:bottom w:val="nil"/>
              <w:right w:val="single" w:sz="12" w:space="0" w:color="auto"/>
            </w:tcBorders>
            <w:vAlign w:val="center"/>
          </w:tcPr>
          <w:p w14:paraId="7FBC27CD" w14:textId="77777777" w:rsidR="00121349" w:rsidRPr="005A7D1D" w:rsidRDefault="00121349" w:rsidP="00121349">
            <w:pPr>
              <w:spacing w:line="240" w:lineRule="auto"/>
              <w:jc w:val="left"/>
              <w:rPr>
                <w:sz w:val="18"/>
                <w:szCs w:val="18"/>
                <w:lang w:val="en-US"/>
              </w:rPr>
            </w:pPr>
          </w:p>
        </w:tc>
      </w:tr>
      <w:tr w:rsidR="00121349" w:rsidRPr="00176D78" w14:paraId="7FBC27D2" w14:textId="77777777" w:rsidTr="00CE580B">
        <w:trPr>
          <w:trHeight w:val="283"/>
        </w:trPr>
        <w:tc>
          <w:tcPr>
            <w:tcW w:w="7370" w:type="dxa"/>
            <w:tcBorders>
              <w:top w:val="nil"/>
              <w:left w:val="single" w:sz="12" w:space="0" w:color="auto"/>
              <w:bottom w:val="nil"/>
            </w:tcBorders>
            <w:vAlign w:val="center"/>
          </w:tcPr>
          <w:p w14:paraId="7FBC27CF" w14:textId="77777777" w:rsidR="00121349" w:rsidRPr="005A7D1D" w:rsidRDefault="00121349" w:rsidP="00121349">
            <w:pPr>
              <w:spacing w:line="240" w:lineRule="auto"/>
              <w:jc w:val="left"/>
              <w:rPr>
                <w:sz w:val="18"/>
                <w:szCs w:val="18"/>
                <w:lang w:val="en-US"/>
              </w:rPr>
            </w:pPr>
          </w:p>
        </w:tc>
        <w:tc>
          <w:tcPr>
            <w:tcW w:w="1701" w:type="dxa"/>
            <w:tcBorders>
              <w:top w:val="nil"/>
              <w:bottom w:val="nil"/>
            </w:tcBorders>
            <w:vAlign w:val="center"/>
          </w:tcPr>
          <w:p w14:paraId="7FBC27D0" w14:textId="77777777" w:rsidR="00121349" w:rsidRPr="005A7D1D" w:rsidRDefault="00121349" w:rsidP="00121349">
            <w:pPr>
              <w:spacing w:line="240" w:lineRule="auto"/>
              <w:jc w:val="left"/>
              <w:rPr>
                <w:sz w:val="18"/>
                <w:szCs w:val="18"/>
                <w:lang w:val="en-US"/>
              </w:rPr>
            </w:pPr>
          </w:p>
        </w:tc>
        <w:tc>
          <w:tcPr>
            <w:tcW w:w="1701" w:type="dxa"/>
            <w:tcBorders>
              <w:top w:val="nil"/>
              <w:bottom w:val="nil"/>
              <w:right w:val="single" w:sz="12" w:space="0" w:color="auto"/>
            </w:tcBorders>
            <w:vAlign w:val="center"/>
          </w:tcPr>
          <w:p w14:paraId="7FBC27D1" w14:textId="77777777" w:rsidR="00121349" w:rsidRPr="005A7D1D" w:rsidRDefault="00121349" w:rsidP="00121349">
            <w:pPr>
              <w:spacing w:line="240" w:lineRule="auto"/>
              <w:jc w:val="left"/>
              <w:rPr>
                <w:sz w:val="18"/>
                <w:szCs w:val="18"/>
                <w:lang w:val="en-US"/>
              </w:rPr>
            </w:pPr>
          </w:p>
        </w:tc>
      </w:tr>
      <w:tr w:rsidR="00121349" w:rsidRPr="00176D78" w14:paraId="7FBC27D6" w14:textId="77777777" w:rsidTr="00CE580B">
        <w:trPr>
          <w:trHeight w:val="283"/>
        </w:trPr>
        <w:tc>
          <w:tcPr>
            <w:tcW w:w="7370" w:type="dxa"/>
            <w:tcBorders>
              <w:top w:val="nil"/>
              <w:left w:val="single" w:sz="12" w:space="0" w:color="auto"/>
              <w:bottom w:val="nil"/>
            </w:tcBorders>
            <w:vAlign w:val="center"/>
          </w:tcPr>
          <w:p w14:paraId="7FBC27D3" w14:textId="77777777" w:rsidR="00121349" w:rsidRPr="005A7D1D" w:rsidRDefault="00121349" w:rsidP="00121349">
            <w:pPr>
              <w:spacing w:line="240" w:lineRule="auto"/>
              <w:jc w:val="left"/>
              <w:rPr>
                <w:sz w:val="18"/>
                <w:szCs w:val="18"/>
                <w:lang w:val="en-US"/>
              </w:rPr>
            </w:pPr>
          </w:p>
        </w:tc>
        <w:tc>
          <w:tcPr>
            <w:tcW w:w="1701" w:type="dxa"/>
            <w:tcBorders>
              <w:top w:val="nil"/>
              <w:bottom w:val="nil"/>
            </w:tcBorders>
            <w:vAlign w:val="center"/>
          </w:tcPr>
          <w:p w14:paraId="7FBC27D4" w14:textId="77777777" w:rsidR="00121349" w:rsidRPr="005A7D1D" w:rsidRDefault="00121349" w:rsidP="00121349">
            <w:pPr>
              <w:spacing w:line="240" w:lineRule="auto"/>
              <w:jc w:val="left"/>
              <w:rPr>
                <w:sz w:val="18"/>
                <w:szCs w:val="18"/>
                <w:lang w:val="en-US"/>
              </w:rPr>
            </w:pPr>
          </w:p>
        </w:tc>
        <w:tc>
          <w:tcPr>
            <w:tcW w:w="1701" w:type="dxa"/>
            <w:tcBorders>
              <w:top w:val="nil"/>
              <w:bottom w:val="nil"/>
              <w:right w:val="single" w:sz="12" w:space="0" w:color="auto"/>
            </w:tcBorders>
            <w:vAlign w:val="center"/>
          </w:tcPr>
          <w:p w14:paraId="7FBC27D5" w14:textId="77777777" w:rsidR="00121349" w:rsidRPr="005A7D1D" w:rsidRDefault="00121349" w:rsidP="00121349">
            <w:pPr>
              <w:spacing w:line="240" w:lineRule="auto"/>
              <w:jc w:val="left"/>
              <w:rPr>
                <w:sz w:val="18"/>
                <w:szCs w:val="18"/>
                <w:lang w:val="en-US"/>
              </w:rPr>
            </w:pPr>
          </w:p>
        </w:tc>
      </w:tr>
      <w:tr w:rsidR="00121349" w:rsidRPr="00176D78" w14:paraId="7FBC27DA" w14:textId="77777777" w:rsidTr="00CE580B">
        <w:trPr>
          <w:trHeight w:val="283"/>
        </w:trPr>
        <w:tc>
          <w:tcPr>
            <w:tcW w:w="7370" w:type="dxa"/>
            <w:tcBorders>
              <w:top w:val="nil"/>
              <w:left w:val="single" w:sz="12" w:space="0" w:color="auto"/>
              <w:bottom w:val="nil"/>
            </w:tcBorders>
            <w:vAlign w:val="center"/>
          </w:tcPr>
          <w:p w14:paraId="7FBC27D7" w14:textId="77777777" w:rsidR="00121349" w:rsidRPr="005A7D1D" w:rsidRDefault="00121349" w:rsidP="00121349">
            <w:pPr>
              <w:spacing w:line="240" w:lineRule="auto"/>
              <w:jc w:val="left"/>
              <w:rPr>
                <w:sz w:val="18"/>
                <w:szCs w:val="18"/>
                <w:lang w:val="en-US"/>
              </w:rPr>
            </w:pPr>
          </w:p>
        </w:tc>
        <w:tc>
          <w:tcPr>
            <w:tcW w:w="1701" w:type="dxa"/>
            <w:tcBorders>
              <w:top w:val="nil"/>
              <w:bottom w:val="nil"/>
            </w:tcBorders>
            <w:vAlign w:val="center"/>
          </w:tcPr>
          <w:p w14:paraId="7FBC27D8" w14:textId="77777777" w:rsidR="00121349" w:rsidRPr="005A7D1D" w:rsidRDefault="00121349" w:rsidP="00121349">
            <w:pPr>
              <w:spacing w:line="240" w:lineRule="auto"/>
              <w:jc w:val="left"/>
              <w:rPr>
                <w:sz w:val="18"/>
                <w:szCs w:val="18"/>
                <w:lang w:val="en-US"/>
              </w:rPr>
            </w:pPr>
          </w:p>
        </w:tc>
        <w:tc>
          <w:tcPr>
            <w:tcW w:w="1701" w:type="dxa"/>
            <w:tcBorders>
              <w:top w:val="nil"/>
              <w:bottom w:val="nil"/>
              <w:right w:val="single" w:sz="12" w:space="0" w:color="auto"/>
            </w:tcBorders>
            <w:vAlign w:val="center"/>
          </w:tcPr>
          <w:p w14:paraId="7FBC27D9" w14:textId="77777777" w:rsidR="00121349" w:rsidRPr="005A7D1D" w:rsidRDefault="00121349" w:rsidP="00121349">
            <w:pPr>
              <w:spacing w:line="240" w:lineRule="auto"/>
              <w:jc w:val="left"/>
              <w:rPr>
                <w:sz w:val="18"/>
                <w:szCs w:val="18"/>
                <w:lang w:val="en-US"/>
              </w:rPr>
            </w:pPr>
          </w:p>
        </w:tc>
      </w:tr>
      <w:tr w:rsidR="00121349" w:rsidRPr="00176D78" w14:paraId="7FBC27DE" w14:textId="77777777" w:rsidTr="00CE580B">
        <w:trPr>
          <w:trHeight w:val="283"/>
        </w:trPr>
        <w:tc>
          <w:tcPr>
            <w:tcW w:w="7370" w:type="dxa"/>
            <w:tcBorders>
              <w:top w:val="nil"/>
              <w:left w:val="single" w:sz="12" w:space="0" w:color="auto"/>
              <w:bottom w:val="nil"/>
            </w:tcBorders>
            <w:vAlign w:val="center"/>
          </w:tcPr>
          <w:p w14:paraId="7FBC27DB" w14:textId="77777777" w:rsidR="00121349" w:rsidRPr="005A7D1D" w:rsidRDefault="00121349" w:rsidP="00121349">
            <w:pPr>
              <w:spacing w:line="240" w:lineRule="auto"/>
              <w:jc w:val="left"/>
              <w:rPr>
                <w:sz w:val="18"/>
                <w:szCs w:val="18"/>
                <w:lang w:val="en-US"/>
              </w:rPr>
            </w:pPr>
          </w:p>
        </w:tc>
        <w:tc>
          <w:tcPr>
            <w:tcW w:w="1701" w:type="dxa"/>
            <w:tcBorders>
              <w:top w:val="nil"/>
              <w:bottom w:val="nil"/>
            </w:tcBorders>
            <w:vAlign w:val="center"/>
          </w:tcPr>
          <w:p w14:paraId="7FBC27DC" w14:textId="77777777" w:rsidR="00121349" w:rsidRPr="005A7D1D" w:rsidRDefault="00121349" w:rsidP="00121349">
            <w:pPr>
              <w:spacing w:line="240" w:lineRule="auto"/>
              <w:jc w:val="left"/>
              <w:rPr>
                <w:sz w:val="18"/>
                <w:szCs w:val="18"/>
                <w:lang w:val="en-US"/>
              </w:rPr>
            </w:pPr>
          </w:p>
        </w:tc>
        <w:tc>
          <w:tcPr>
            <w:tcW w:w="1701" w:type="dxa"/>
            <w:tcBorders>
              <w:top w:val="nil"/>
              <w:bottom w:val="nil"/>
              <w:right w:val="single" w:sz="12" w:space="0" w:color="auto"/>
            </w:tcBorders>
            <w:vAlign w:val="center"/>
          </w:tcPr>
          <w:p w14:paraId="7FBC27DD" w14:textId="77777777" w:rsidR="00121349" w:rsidRPr="005A7D1D" w:rsidRDefault="00121349" w:rsidP="00121349">
            <w:pPr>
              <w:spacing w:line="240" w:lineRule="auto"/>
              <w:jc w:val="left"/>
              <w:rPr>
                <w:sz w:val="18"/>
                <w:szCs w:val="18"/>
                <w:lang w:val="en-US"/>
              </w:rPr>
            </w:pPr>
          </w:p>
        </w:tc>
      </w:tr>
      <w:tr w:rsidR="00121349" w:rsidRPr="00176D78" w14:paraId="7FBC27E2" w14:textId="77777777" w:rsidTr="00CE580B">
        <w:trPr>
          <w:trHeight w:val="283"/>
        </w:trPr>
        <w:tc>
          <w:tcPr>
            <w:tcW w:w="7370" w:type="dxa"/>
            <w:tcBorders>
              <w:top w:val="nil"/>
              <w:left w:val="single" w:sz="12" w:space="0" w:color="auto"/>
              <w:bottom w:val="nil"/>
            </w:tcBorders>
            <w:vAlign w:val="center"/>
          </w:tcPr>
          <w:p w14:paraId="7FBC27DF" w14:textId="77777777" w:rsidR="00121349" w:rsidRPr="005A7D1D" w:rsidRDefault="00121349" w:rsidP="00121349">
            <w:pPr>
              <w:spacing w:line="240" w:lineRule="auto"/>
              <w:jc w:val="left"/>
              <w:rPr>
                <w:sz w:val="18"/>
                <w:szCs w:val="18"/>
                <w:lang w:val="en-US"/>
              </w:rPr>
            </w:pPr>
          </w:p>
        </w:tc>
        <w:tc>
          <w:tcPr>
            <w:tcW w:w="1701" w:type="dxa"/>
            <w:tcBorders>
              <w:top w:val="nil"/>
              <w:bottom w:val="nil"/>
            </w:tcBorders>
            <w:vAlign w:val="center"/>
          </w:tcPr>
          <w:p w14:paraId="7FBC27E0" w14:textId="77777777" w:rsidR="00121349" w:rsidRPr="005A7D1D" w:rsidRDefault="00121349" w:rsidP="00121349">
            <w:pPr>
              <w:spacing w:line="240" w:lineRule="auto"/>
              <w:jc w:val="left"/>
              <w:rPr>
                <w:sz w:val="18"/>
                <w:szCs w:val="18"/>
                <w:lang w:val="en-US"/>
              </w:rPr>
            </w:pPr>
          </w:p>
        </w:tc>
        <w:tc>
          <w:tcPr>
            <w:tcW w:w="1701" w:type="dxa"/>
            <w:tcBorders>
              <w:top w:val="nil"/>
              <w:bottom w:val="nil"/>
              <w:right w:val="single" w:sz="12" w:space="0" w:color="auto"/>
            </w:tcBorders>
            <w:vAlign w:val="center"/>
          </w:tcPr>
          <w:p w14:paraId="7FBC27E1" w14:textId="77777777" w:rsidR="00121349" w:rsidRPr="005A7D1D" w:rsidRDefault="00121349" w:rsidP="00121349">
            <w:pPr>
              <w:spacing w:line="240" w:lineRule="auto"/>
              <w:jc w:val="left"/>
              <w:rPr>
                <w:sz w:val="18"/>
                <w:szCs w:val="18"/>
                <w:lang w:val="en-US"/>
              </w:rPr>
            </w:pPr>
          </w:p>
        </w:tc>
      </w:tr>
      <w:tr w:rsidR="00121349" w:rsidRPr="00176D78" w14:paraId="7FBC27E6" w14:textId="77777777" w:rsidTr="00CE580B">
        <w:trPr>
          <w:trHeight w:val="283"/>
        </w:trPr>
        <w:tc>
          <w:tcPr>
            <w:tcW w:w="7370" w:type="dxa"/>
            <w:tcBorders>
              <w:top w:val="nil"/>
              <w:left w:val="single" w:sz="12" w:space="0" w:color="auto"/>
              <w:bottom w:val="nil"/>
            </w:tcBorders>
            <w:vAlign w:val="center"/>
          </w:tcPr>
          <w:p w14:paraId="7FBC27E3" w14:textId="77777777" w:rsidR="00121349" w:rsidRPr="005A7D1D" w:rsidRDefault="00121349" w:rsidP="00121349">
            <w:pPr>
              <w:spacing w:line="240" w:lineRule="auto"/>
              <w:jc w:val="left"/>
              <w:rPr>
                <w:sz w:val="18"/>
                <w:szCs w:val="18"/>
                <w:lang w:val="en-US"/>
              </w:rPr>
            </w:pPr>
          </w:p>
        </w:tc>
        <w:tc>
          <w:tcPr>
            <w:tcW w:w="1701" w:type="dxa"/>
            <w:tcBorders>
              <w:top w:val="nil"/>
              <w:bottom w:val="nil"/>
            </w:tcBorders>
            <w:vAlign w:val="center"/>
          </w:tcPr>
          <w:p w14:paraId="7FBC27E4" w14:textId="77777777" w:rsidR="00121349" w:rsidRPr="005A7D1D" w:rsidRDefault="00121349" w:rsidP="00121349">
            <w:pPr>
              <w:spacing w:line="240" w:lineRule="auto"/>
              <w:jc w:val="left"/>
              <w:rPr>
                <w:sz w:val="18"/>
                <w:szCs w:val="18"/>
                <w:lang w:val="en-US"/>
              </w:rPr>
            </w:pPr>
          </w:p>
        </w:tc>
        <w:tc>
          <w:tcPr>
            <w:tcW w:w="1701" w:type="dxa"/>
            <w:tcBorders>
              <w:top w:val="nil"/>
              <w:bottom w:val="nil"/>
              <w:right w:val="single" w:sz="12" w:space="0" w:color="auto"/>
            </w:tcBorders>
            <w:vAlign w:val="center"/>
          </w:tcPr>
          <w:p w14:paraId="7FBC27E5" w14:textId="77777777" w:rsidR="00121349" w:rsidRPr="005A7D1D" w:rsidRDefault="00121349" w:rsidP="00121349">
            <w:pPr>
              <w:spacing w:line="240" w:lineRule="auto"/>
              <w:jc w:val="left"/>
              <w:rPr>
                <w:sz w:val="18"/>
                <w:szCs w:val="18"/>
                <w:lang w:val="en-US"/>
              </w:rPr>
            </w:pPr>
          </w:p>
        </w:tc>
      </w:tr>
      <w:tr w:rsidR="00121349" w:rsidRPr="00176D78" w14:paraId="7FBC27EA" w14:textId="77777777" w:rsidTr="00CE580B">
        <w:trPr>
          <w:trHeight w:val="283"/>
        </w:trPr>
        <w:tc>
          <w:tcPr>
            <w:tcW w:w="7370" w:type="dxa"/>
            <w:tcBorders>
              <w:top w:val="nil"/>
              <w:left w:val="single" w:sz="12" w:space="0" w:color="auto"/>
              <w:bottom w:val="nil"/>
            </w:tcBorders>
            <w:vAlign w:val="center"/>
          </w:tcPr>
          <w:p w14:paraId="7FBC27E7" w14:textId="77777777" w:rsidR="00121349" w:rsidRPr="005A7D1D" w:rsidRDefault="00121349" w:rsidP="00121349">
            <w:pPr>
              <w:spacing w:line="240" w:lineRule="auto"/>
              <w:jc w:val="left"/>
              <w:rPr>
                <w:sz w:val="18"/>
                <w:szCs w:val="18"/>
                <w:lang w:val="en-US"/>
              </w:rPr>
            </w:pPr>
          </w:p>
        </w:tc>
        <w:tc>
          <w:tcPr>
            <w:tcW w:w="1701" w:type="dxa"/>
            <w:tcBorders>
              <w:top w:val="nil"/>
              <w:bottom w:val="nil"/>
            </w:tcBorders>
            <w:vAlign w:val="center"/>
          </w:tcPr>
          <w:p w14:paraId="7FBC27E8" w14:textId="77777777" w:rsidR="00121349" w:rsidRPr="005A7D1D" w:rsidRDefault="00121349" w:rsidP="00121349">
            <w:pPr>
              <w:spacing w:line="240" w:lineRule="auto"/>
              <w:jc w:val="left"/>
              <w:rPr>
                <w:sz w:val="18"/>
                <w:szCs w:val="18"/>
                <w:lang w:val="en-US"/>
              </w:rPr>
            </w:pPr>
          </w:p>
        </w:tc>
        <w:tc>
          <w:tcPr>
            <w:tcW w:w="1701" w:type="dxa"/>
            <w:tcBorders>
              <w:top w:val="nil"/>
              <w:bottom w:val="nil"/>
              <w:right w:val="single" w:sz="12" w:space="0" w:color="auto"/>
            </w:tcBorders>
            <w:vAlign w:val="center"/>
          </w:tcPr>
          <w:p w14:paraId="7FBC27E9" w14:textId="77777777" w:rsidR="00121349" w:rsidRPr="005A7D1D" w:rsidRDefault="00121349" w:rsidP="00121349">
            <w:pPr>
              <w:spacing w:line="240" w:lineRule="auto"/>
              <w:jc w:val="left"/>
              <w:rPr>
                <w:sz w:val="18"/>
                <w:szCs w:val="18"/>
                <w:lang w:val="en-US"/>
              </w:rPr>
            </w:pPr>
          </w:p>
        </w:tc>
      </w:tr>
      <w:tr w:rsidR="00121349" w:rsidRPr="00176D78" w14:paraId="7FBC27EE" w14:textId="77777777" w:rsidTr="00CE580B">
        <w:trPr>
          <w:trHeight w:val="283"/>
        </w:trPr>
        <w:tc>
          <w:tcPr>
            <w:tcW w:w="7370" w:type="dxa"/>
            <w:tcBorders>
              <w:top w:val="nil"/>
              <w:left w:val="single" w:sz="12" w:space="0" w:color="auto"/>
              <w:bottom w:val="nil"/>
            </w:tcBorders>
            <w:vAlign w:val="center"/>
          </w:tcPr>
          <w:p w14:paraId="7FBC27EB" w14:textId="77777777" w:rsidR="00121349" w:rsidRPr="005A7D1D" w:rsidRDefault="00121349" w:rsidP="00121349">
            <w:pPr>
              <w:spacing w:line="240" w:lineRule="auto"/>
              <w:jc w:val="left"/>
              <w:rPr>
                <w:sz w:val="18"/>
                <w:szCs w:val="18"/>
                <w:lang w:val="en-US"/>
              </w:rPr>
            </w:pPr>
          </w:p>
        </w:tc>
        <w:tc>
          <w:tcPr>
            <w:tcW w:w="1701" w:type="dxa"/>
            <w:tcBorders>
              <w:top w:val="nil"/>
              <w:bottom w:val="nil"/>
            </w:tcBorders>
            <w:vAlign w:val="center"/>
          </w:tcPr>
          <w:p w14:paraId="7FBC27EC" w14:textId="77777777" w:rsidR="00121349" w:rsidRPr="005A7D1D" w:rsidRDefault="00121349" w:rsidP="00121349">
            <w:pPr>
              <w:spacing w:line="240" w:lineRule="auto"/>
              <w:jc w:val="left"/>
              <w:rPr>
                <w:sz w:val="18"/>
                <w:szCs w:val="18"/>
                <w:lang w:val="en-US"/>
              </w:rPr>
            </w:pPr>
          </w:p>
        </w:tc>
        <w:tc>
          <w:tcPr>
            <w:tcW w:w="1701" w:type="dxa"/>
            <w:tcBorders>
              <w:top w:val="nil"/>
              <w:bottom w:val="nil"/>
              <w:right w:val="single" w:sz="12" w:space="0" w:color="auto"/>
            </w:tcBorders>
            <w:vAlign w:val="center"/>
          </w:tcPr>
          <w:p w14:paraId="7FBC27ED" w14:textId="77777777" w:rsidR="00121349" w:rsidRPr="005A7D1D" w:rsidRDefault="00121349" w:rsidP="00121349">
            <w:pPr>
              <w:spacing w:line="240" w:lineRule="auto"/>
              <w:jc w:val="left"/>
              <w:rPr>
                <w:sz w:val="18"/>
                <w:szCs w:val="18"/>
                <w:lang w:val="en-US"/>
              </w:rPr>
            </w:pPr>
          </w:p>
        </w:tc>
      </w:tr>
      <w:tr w:rsidR="00121349" w:rsidRPr="00176D78" w14:paraId="7FBC27F2" w14:textId="77777777" w:rsidTr="00CE580B">
        <w:trPr>
          <w:trHeight w:val="283"/>
        </w:trPr>
        <w:tc>
          <w:tcPr>
            <w:tcW w:w="7370" w:type="dxa"/>
            <w:tcBorders>
              <w:top w:val="nil"/>
              <w:left w:val="single" w:sz="12" w:space="0" w:color="auto"/>
              <w:bottom w:val="nil"/>
            </w:tcBorders>
            <w:vAlign w:val="center"/>
          </w:tcPr>
          <w:p w14:paraId="7FBC27EF" w14:textId="77777777" w:rsidR="00121349" w:rsidRPr="005A7D1D" w:rsidRDefault="00121349" w:rsidP="00121349">
            <w:pPr>
              <w:spacing w:line="240" w:lineRule="auto"/>
              <w:jc w:val="left"/>
              <w:rPr>
                <w:sz w:val="18"/>
                <w:szCs w:val="18"/>
                <w:lang w:val="en-US"/>
              </w:rPr>
            </w:pPr>
          </w:p>
        </w:tc>
        <w:tc>
          <w:tcPr>
            <w:tcW w:w="1701" w:type="dxa"/>
            <w:tcBorders>
              <w:top w:val="nil"/>
              <w:bottom w:val="nil"/>
            </w:tcBorders>
            <w:vAlign w:val="center"/>
          </w:tcPr>
          <w:p w14:paraId="7FBC27F0" w14:textId="77777777" w:rsidR="00121349" w:rsidRPr="005A7D1D" w:rsidRDefault="00121349" w:rsidP="00121349">
            <w:pPr>
              <w:spacing w:line="240" w:lineRule="auto"/>
              <w:jc w:val="left"/>
              <w:rPr>
                <w:sz w:val="18"/>
                <w:szCs w:val="18"/>
                <w:lang w:val="en-US"/>
              </w:rPr>
            </w:pPr>
          </w:p>
        </w:tc>
        <w:tc>
          <w:tcPr>
            <w:tcW w:w="1701" w:type="dxa"/>
            <w:tcBorders>
              <w:top w:val="nil"/>
              <w:bottom w:val="nil"/>
              <w:right w:val="single" w:sz="12" w:space="0" w:color="auto"/>
            </w:tcBorders>
            <w:vAlign w:val="center"/>
          </w:tcPr>
          <w:p w14:paraId="7FBC27F1" w14:textId="77777777" w:rsidR="00121349" w:rsidRPr="005A7D1D" w:rsidRDefault="00121349" w:rsidP="00121349">
            <w:pPr>
              <w:spacing w:line="240" w:lineRule="auto"/>
              <w:jc w:val="left"/>
              <w:rPr>
                <w:sz w:val="18"/>
                <w:szCs w:val="18"/>
                <w:lang w:val="en-US"/>
              </w:rPr>
            </w:pPr>
          </w:p>
        </w:tc>
      </w:tr>
      <w:tr w:rsidR="00121349" w:rsidRPr="00176D78" w14:paraId="7FBC27F6" w14:textId="77777777" w:rsidTr="00CE580B">
        <w:trPr>
          <w:trHeight w:val="283"/>
        </w:trPr>
        <w:tc>
          <w:tcPr>
            <w:tcW w:w="7370" w:type="dxa"/>
            <w:tcBorders>
              <w:top w:val="nil"/>
              <w:left w:val="single" w:sz="12" w:space="0" w:color="auto"/>
              <w:bottom w:val="nil"/>
            </w:tcBorders>
            <w:vAlign w:val="center"/>
          </w:tcPr>
          <w:p w14:paraId="7FBC27F3" w14:textId="77777777" w:rsidR="00121349" w:rsidRPr="005A7D1D" w:rsidRDefault="00121349" w:rsidP="00121349">
            <w:pPr>
              <w:spacing w:line="240" w:lineRule="auto"/>
              <w:jc w:val="left"/>
              <w:rPr>
                <w:sz w:val="18"/>
                <w:szCs w:val="18"/>
                <w:lang w:val="en-US"/>
              </w:rPr>
            </w:pPr>
          </w:p>
        </w:tc>
        <w:tc>
          <w:tcPr>
            <w:tcW w:w="1701" w:type="dxa"/>
            <w:tcBorders>
              <w:top w:val="nil"/>
              <w:bottom w:val="nil"/>
            </w:tcBorders>
            <w:vAlign w:val="center"/>
          </w:tcPr>
          <w:p w14:paraId="7FBC27F4" w14:textId="77777777" w:rsidR="00121349" w:rsidRPr="005A7D1D" w:rsidRDefault="00121349" w:rsidP="00121349">
            <w:pPr>
              <w:spacing w:line="240" w:lineRule="auto"/>
              <w:jc w:val="left"/>
              <w:rPr>
                <w:sz w:val="18"/>
                <w:szCs w:val="18"/>
                <w:lang w:val="en-US"/>
              </w:rPr>
            </w:pPr>
          </w:p>
        </w:tc>
        <w:tc>
          <w:tcPr>
            <w:tcW w:w="1701" w:type="dxa"/>
            <w:tcBorders>
              <w:top w:val="nil"/>
              <w:bottom w:val="nil"/>
              <w:right w:val="single" w:sz="12" w:space="0" w:color="auto"/>
            </w:tcBorders>
            <w:vAlign w:val="center"/>
          </w:tcPr>
          <w:p w14:paraId="7FBC27F5" w14:textId="77777777" w:rsidR="00121349" w:rsidRPr="005A7D1D" w:rsidRDefault="00121349" w:rsidP="00121349">
            <w:pPr>
              <w:spacing w:line="240" w:lineRule="auto"/>
              <w:jc w:val="left"/>
              <w:rPr>
                <w:sz w:val="18"/>
                <w:szCs w:val="18"/>
                <w:lang w:val="en-US"/>
              </w:rPr>
            </w:pPr>
          </w:p>
        </w:tc>
      </w:tr>
      <w:tr w:rsidR="00121349" w:rsidRPr="00176D78" w14:paraId="7FBC27FA" w14:textId="77777777" w:rsidTr="00CE580B">
        <w:trPr>
          <w:trHeight w:val="283"/>
        </w:trPr>
        <w:tc>
          <w:tcPr>
            <w:tcW w:w="7370" w:type="dxa"/>
            <w:tcBorders>
              <w:top w:val="nil"/>
              <w:left w:val="single" w:sz="12" w:space="0" w:color="auto"/>
              <w:bottom w:val="single" w:sz="12" w:space="0" w:color="auto"/>
            </w:tcBorders>
            <w:vAlign w:val="center"/>
          </w:tcPr>
          <w:p w14:paraId="7FBC27F7" w14:textId="77777777" w:rsidR="00121349" w:rsidRPr="005A7D1D" w:rsidRDefault="00121349" w:rsidP="00121349">
            <w:pPr>
              <w:spacing w:line="240" w:lineRule="auto"/>
              <w:jc w:val="left"/>
              <w:rPr>
                <w:sz w:val="18"/>
                <w:szCs w:val="18"/>
                <w:lang w:val="en-US"/>
              </w:rPr>
            </w:pPr>
          </w:p>
        </w:tc>
        <w:tc>
          <w:tcPr>
            <w:tcW w:w="1701" w:type="dxa"/>
            <w:tcBorders>
              <w:top w:val="nil"/>
              <w:bottom w:val="single" w:sz="12" w:space="0" w:color="auto"/>
            </w:tcBorders>
            <w:vAlign w:val="center"/>
          </w:tcPr>
          <w:p w14:paraId="7FBC27F8" w14:textId="77777777" w:rsidR="00121349" w:rsidRPr="005A7D1D" w:rsidRDefault="00121349" w:rsidP="00121349">
            <w:pPr>
              <w:spacing w:line="240" w:lineRule="auto"/>
              <w:jc w:val="left"/>
              <w:rPr>
                <w:sz w:val="18"/>
                <w:szCs w:val="18"/>
                <w:lang w:val="en-US"/>
              </w:rPr>
            </w:pPr>
          </w:p>
        </w:tc>
        <w:tc>
          <w:tcPr>
            <w:tcW w:w="1701" w:type="dxa"/>
            <w:tcBorders>
              <w:top w:val="nil"/>
              <w:bottom w:val="single" w:sz="12" w:space="0" w:color="auto"/>
              <w:right w:val="single" w:sz="12" w:space="0" w:color="auto"/>
            </w:tcBorders>
            <w:vAlign w:val="center"/>
          </w:tcPr>
          <w:p w14:paraId="7FBC27F9" w14:textId="77777777" w:rsidR="00121349" w:rsidRPr="005A7D1D" w:rsidRDefault="00121349" w:rsidP="00121349">
            <w:pPr>
              <w:spacing w:line="240" w:lineRule="auto"/>
              <w:jc w:val="left"/>
              <w:rPr>
                <w:sz w:val="18"/>
                <w:szCs w:val="18"/>
                <w:lang w:val="en-US"/>
              </w:rPr>
            </w:pPr>
          </w:p>
        </w:tc>
      </w:tr>
    </w:tbl>
    <w:p w14:paraId="7FBC27FB" w14:textId="77777777" w:rsidR="00121349" w:rsidRPr="005A7D1D" w:rsidRDefault="00121349" w:rsidP="00121349">
      <w:pPr>
        <w:spacing w:line="240" w:lineRule="auto"/>
        <w:jc w:val="left"/>
        <w:rPr>
          <w:sz w:val="18"/>
          <w:szCs w:val="18"/>
          <w:lang w:val="en-US"/>
        </w:rPr>
      </w:pPr>
    </w:p>
    <w:p w14:paraId="7FBC27FC" w14:textId="77777777" w:rsidR="00121349" w:rsidRPr="005A7D1D" w:rsidRDefault="00121349" w:rsidP="00121349">
      <w:pPr>
        <w:rPr>
          <w:lang w:val="en-US"/>
        </w:rPr>
      </w:pPr>
    </w:p>
    <w:p w14:paraId="7FBC27FD" w14:textId="77777777" w:rsidR="00121349" w:rsidRPr="005A7D1D" w:rsidRDefault="00121349" w:rsidP="00121349">
      <w:pPr>
        <w:rPr>
          <w:lang w:val="en-US"/>
        </w:rPr>
        <w:sectPr w:rsidR="00121349" w:rsidRPr="005A7D1D" w:rsidSect="000677C2">
          <w:pgSz w:w="11907" w:h="16840" w:code="9"/>
          <w:pgMar w:top="567" w:right="652" w:bottom="567" w:left="567" w:header="567" w:footer="567" w:gutter="0"/>
          <w:cols w:space="708"/>
          <w:docGrid w:linePitch="360"/>
        </w:sectPr>
      </w:pPr>
    </w:p>
    <w:tbl>
      <w:tblPr>
        <w:tblStyle w:val="TableGrid2"/>
        <w:tblW w:w="10828" w:type="dxa"/>
        <w:tblLook w:val="04A0" w:firstRow="1" w:lastRow="0" w:firstColumn="1" w:lastColumn="0" w:noHBand="0" w:noVBand="1"/>
      </w:tblPr>
      <w:tblGrid>
        <w:gridCol w:w="567"/>
        <w:gridCol w:w="2891"/>
        <w:gridCol w:w="6236"/>
        <w:gridCol w:w="1134"/>
      </w:tblGrid>
      <w:tr w:rsidR="00121349" w:rsidRPr="00EF1110" w14:paraId="7FBC2802" w14:textId="77777777" w:rsidTr="00CE580B">
        <w:trPr>
          <w:trHeight w:val="283"/>
        </w:trPr>
        <w:tc>
          <w:tcPr>
            <w:tcW w:w="567" w:type="dxa"/>
            <w:tcBorders>
              <w:left w:val="single" w:sz="6" w:space="0" w:color="auto"/>
              <w:bottom w:val="single" w:sz="6" w:space="0" w:color="auto"/>
              <w:right w:val="single" w:sz="6" w:space="0" w:color="auto"/>
            </w:tcBorders>
            <w:vAlign w:val="center"/>
          </w:tcPr>
          <w:p w14:paraId="7FBC27FE" w14:textId="77777777" w:rsidR="00121349" w:rsidRPr="00EF1110" w:rsidRDefault="00121349" w:rsidP="00121349">
            <w:pPr>
              <w:spacing w:line="240" w:lineRule="atLeast"/>
              <w:jc w:val="left"/>
              <w:rPr>
                <w:lang w:val="nl-BE"/>
              </w:rPr>
            </w:pPr>
            <w:r w:rsidRPr="00EF1110">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7FBC27FF" w14:textId="77777777" w:rsidR="00121349" w:rsidRPr="00EF1110" w:rsidRDefault="00121349" w:rsidP="00121349">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7FBC2800" w14:textId="77777777" w:rsidR="00121349" w:rsidRPr="00EF1110" w:rsidRDefault="00121349" w:rsidP="00121349">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7FBC2801" w14:textId="77777777" w:rsidR="00121349" w:rsidRPr="00EF1110" w:rsidRDefault="00450E2B" w:rsidP="00121349">
            <w:pPr>
              <w:spacing w:line="240" w:lineRule="atLeast"/>
              <w:jc w:val="left"/>
              <w:rPr>
                <w:lang w:val="nl-BE"/>
              </w:rPr>
            </w:pPr>
            <w:r w:rsidRPr="00EF1110">
              <w:rPr>
                <w:lang w:val="nl-BE"/>
              </w:rPr>
              <w:t>Mikro</w:t>
            </w:r>
            <w:r w:rsidR="00121349" w:rsidRPr="00EF1110">
              <w:rPr>
                <w:lang w:val="nl-BE"/>
              </w:rPr>
              <w:t xml:space="preserve"> 3.1</w:t>
            </w:r>
          </w:p>
        </w:tc>
      </w:tr>
    </w:tbl>
    <w:p w14:paraId="7FBC2803" w14:textId="77777777" w:rsidR="00121349" w:rsidRPr="00EF1110" w:rsidRDefault="00121349" w:rsidP="00121349">
      <w:pPr>
        <w:spacing w:line="240" w:lineRule="auto"/>
        <w:jc w:val="left"/>
        <w:rPr>
          <w:lang w:val="nl-BE"/>
        </w:rPr>
      </w:pPr>
    </w:p>
    <w:p w14:paraId="7FBC2804" w14:textId="77777777" w:rsidR="00121349" w:rsidRPr="00EF1110" w:rsidRDefault="00121349" w:rsidP="00121349">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nl-BE"/>
        </w:rPr>
      </w:pPr>
      <w:r w:rsidRPr="00EF1110">
        <w:rPr>
          <w:b/>
          <w:caps/>
          <w:sz w:val="22"/>
          <w:szCs w:val="22"/>
          <w:lang w:val="nl-BE"/>
        </w:rPr>
        <w:t>JAHRESABSCHLUSS</w:t>
      </w:r>
    </w:p>
    <w:p w14:paraId="7FBC2805" w14:textId="77777777" w:rsidR="00121349" w:rsidRPr="00EF1110" w:rsidRDefault="00121349" w:rsidP="00121349">
      <w:pPr>
        <w:spacing w:line="240" w:lineRule="auto"/>
        <w:jc w:val="left"/>
        <w:rPr>
          <w:lang w:val="nl-BE"/>
        </w:rPr>
      </w:pPr>
    </w:p>
    <w:p w14:paraId="7FBC2806" w14:textId="77777777" w:rsidR="00121349" w:rsidRPr="00EF1110" w:rsidRDefault="00121349" w:rsidP="00121349">
      <w:pPr>
        <w:spacing w:line="240" w:lineRule="auto"/>
        <w:jc w:val="left"/>
        <w:rPr>
          <w:lang w:val="nl-BE"/>
        </w:rPr>
      </w:pPr>
    </w:p>
    <w:p w14:paraId="7FBC2807" w14:textId="77777777" w:rsidR="00121349" w:rsidRPr="00EF1110" w:rsidRDefault="00121349" w:rsidP="008B1813">
      <w:pPr>
        <w:spacing w:line="240" w:lineRule="auto"/>
        <w:jc w:val="left"/>
        <w:rPr>
          <w:lang w:val="fr-BE"/>
        </w:rPr>
      </w:pPr>
    </w:p>
    <w:p w14:paraId="7FBC2808" w14:textId="77777777" w:rsidR="0018716B" w:rsidRPr="00EF1110" w:rsidRDefault="0018716B" w:rsidP="0018716B">
      <w:pPr>
        <w:pStyle w:val="Normal9"/>
        <w:spacing w:line="240" w:lineRule="auto"/>
        <w:ind w:left="0" w:right="0" w:firstLine="0"/>
        <w:rPr>
          <w:rFonts w:ascii="Arial" w:hAnsi="Arial"/>
          <w:b/>
          <w:caps/>
          <w:sz w:val="22"/>
          <w:szCs w:val="22"/>
          <w:lang w:val="de-DE"/>
        </w:rPr>
      </w:pPr>
      <w:r w:rsidRPr="00EF1110">
        <w:rPr>
          <w:rFonts w:ascii="Arial" w:hAnsi="Arial"/>
          <w:b/>
          <w:caps/>
          <w:sz w:val="22"/>
          <w:szCs w:val="22"/>
          <w:lang w:val="de-DE"/>
        </w:rPr>
        <w:t>Bilanz nach Ergebnisverwendung</w:t>
      </w:r>
    </w:p>
    <w:p w14:paraId="7FBC2809" w14:textId="77777777" w:rsidR="00A85B0F" w:rsidRPr="00EF1110" w:rsidRDefault="00A85B0F" w:rsidP="008B1813">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C929FC" w:rsidRPr="00EF1110" w14:paraId="7FBC280F" w14:textId="77777777" w:rsidTr="00E2583D">
        <w:trPr>
          <w:trHeight w:val="283"/>
        </w:trPr>
        <w:tc>
          <w:tcPr>
            <w:tcW w:w="4932" w:type="dxa"/>
            <w:tcBorders>
              <w:top w:val="nil"/>
              <w:left w:val="nil"/>
              <w:bottom w:val="nil"/>
              <w:right w:val="nil"/>
            </w:tcBorders>
            <w:vAlign w:val="center"/>
          </w:tcPr>
          <w:p w14:paraId="7FBC280A" w14:textId="77777777" w:rsidR="00C929FC" w:rsidRPr="00EF1110" w:rsidRDefault="00C929FC" w:rsidP="00C03B4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FBC280B"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r w:rsidRPr="00EF1110">
              <w:rPr>
                <w:sz w:val="16"/>
                <w:szCs w:val="16"/>
                <w:lang w:val="fr-BE"/>
              </w:rPr>
              <w:t>Anh.</w:t>
            </w:r>
          </w:p>
        </w:tc>
        <w:tc>
          <w:tcPr>
            <w:tcW w:w="709" w:type="dxa"/>
            <w:tcBorders>
              <w:bottom w:val="single" w:sz="12" w:space="0" w:color="auto"/>
            </w:tcBorders>
            <w:vAlign w:val="center"/>
          </w:tcPr>
          <w:p w14:paraId="7FBC280C"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Kodes</w:t>
            </w:r>
            <w:proofErr w:type="spellEnd"/>
          </w:p>
        </w:tc>
        <w:tc>
          <w:tcPr>
            <w:tcW w:w="2268" w:type="dxa"/>
            <w:tcBorders>
              <w:bottom w:val="single" w:sz="12" w:space="0" w:color="auto"/>
            </w:tcBorders>
            <w:vAlign w:val="center"/>
          </w:tcPr>
          <w:p w14:paraId="7FBC280D"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Geschäftsjahr</w:t>
            </w:r>
            <w:proofErr w:type="spellEnd"/>
          </w:p>
        </w:tc>
        <w:tc>
          <w:tcPr>
            <w:tcW w:w="2268" w:type="dxa"/>
            <w:tcBorders>
              <w:bottom w:val="single" w:sz="4" w:space="0" w:color="auto"/>
            </w:tcBorders>
            <w:vAlign w:val="center"/>
          </w:tcPr>
          <w:p w14:paraId="7FBC280E" w14:textId="77777777" w:rsidR="00C929FC" w:rsidRPr="00EF1110" w:rsidRDefault="00C929FC" w:rsidP="004C729F">
            <w:pPr>
              <w:tabs>
                <w:tab w:val="right" w:leader="dot" w:pos="10631"/>
                <w:tab w:val="right" w:leader="dot" w:pos="10773"/>
              </w:tabs>
              <w:spacing w:line="240" w:lineRule="atLeast"/>
              <w:ind w:left="-113" w:right="-57"/>
              <w:jc w:val="center"/>
              <w:rPr>
                <w:sz w:val="16"/>
                <w:szCs w:val="16"/>
                <w:lang w:val="fr-BE"/>
              </w:rPr>
            </w:pPr>
            <w:proofErr w:type="spellStart"/>
            <w:r w:rsidRPr="00EF1110">
              <w:rPr>
                <w:sz w:val="16"/>
                <w:szCs w:val="16"/>
                <w:lang w:val="fr-BE"/>
              </w:rPr>
              <w:t>Vorhergehendes</w:t>
            </w:r>
            <w:proofErr w:type="spellEnd"/>
            <w:r w:rsidRPr="00EF1110">
              <w:rPr>
                <w:sz w:val="16"/>
                <w:szCs w:val="16"/>
                <w:lang w:val="fr-BE"/>
              </w:rPr>
              <w:t xml:space="preserve"> </w:t>
            </w:r>
            <w:proofErr w:type="spellStart"/>
            <w:r w:rsidRPr="00EF1110">
              <w:rPr>
                <w:sz w:val="16"/>
                <w:szCs w:val="16"/>
                <w:lang w:val="fr-BE"/>
              </w:rPr>
              <w:t>Geschäftsjahr</w:t>
            </w:r>
            <w:proofErr w:type="spellEnd"/>
          </w:p>
        </w:tc>
      </w:tr>
      <w:tr w:rsidR="00A17364" w:rsidRPr="00EF1110" w14:paraId="7FBC2815" w14:textId="77777777" w:rsidTr="00A17364">
        <w:trPr>
          <w:trHeight w:val="283"/>
        </w:trPr>
        <w:tc>
          <w:tcPr>
            <w:tcW w:w="4932" w:type="dxa"/>
            <w:tcBorders>
              <w:top w:val="nil"/>
              <w:left w:val="nil"/>
              <w:bottom w:val="nil"/>
              <w:right w:val="nil"/>
            </w:tcBorders>
            <w:vAlign w:val="center"/>
          </w:tcPr>
          <w:p w14:paraId="7FBC2810" w14:textId="77777777" w:rsidR="00A17364" w:rsidRPr="00EF1110" w:rsidRDefault="00A17364" w:rsidP="00A17364">
            <w:pPr>
              <w:tabs>
                <w:tab w:val="right" w:leader="dot" w:pos="10631"/>
                <w:tab w:val="right" w:leader="dot" w:pos="10773"/>
              </w:tabs>
              <w:spacing w:line="240" w:lineRule="atLeast"/>
              <w:jc w:val="left"/>
              <w:rPr>
                <w:b/>
                <w:lang w:val="fr-BE"/>
              </w:rPr>
            </w:pPr>
            <w:r w:rsidRPr="00EF1110">
              <w:rPr>
                <w:b/>
                <w:lang w:val="fr-BE"/>
              </w:rPr>
              <w:t>AKTIVA</w:t>
            </w:r>
          </w:p>
        </w:tc>
        <w:tc>
          <w:tcPr>
            <w:tcW w:w="680" w:type="dxa"/>
            <w:tcBorders>
              <w:top w:val="nil"/>
              <w:left w:val="nil"/>
              <w:bottom w:val="nil"/>
              <w:right w:val="single" w:sz="12" w:space="0" w:color="auto"/>
            </w:tcBorders>
            <w:vAlign w:val="center"/>
          </w:tcPr>
          <w:p w14:paraId="7FBC2811" w14:textId="77777777" w:rsidR="00A17364" w:rsidRPr="00EF1110" w:rsidRDefault="00A17364" w:rsidP="00C03B4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14:paraId="7FBC2812" w14:textId="77777777" w:rsidR="00A17364" w:rsidRPr="00EF1110" w:rsidRDefault="00A17364" w:rsidP="00C03B4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7FBC2813" w14:textId="77777777" w:rsidR="00A17364" w:rsidRPr="00EF1110" w:rsidRDefault="00A17364" w:rsidP="00C03B4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14:paraId="7FBC2814" w14:textId="77777777" w:rsidR="00A17364" w:rsidRPr="00EF1110" w:rsidRDefault="00A17364" w:rsidP="00C03B44">
            <w:pPr>
              <w:tabs>
                <w:tab w:val="right" w:leader="dot" w:pos="10631"/>
                <w:tab w:val="right" w:leader="dot" w:pos="10773"/>
              </w:tabs>
              <w:spacing w:line="240" w:lineRule="atLeast"/>
              <w:jc w:val="left"/>
              <w:rPr>
                <w:sz w:val="18"/>
                <w:szCs w:val="18"/>
                <w:lang w:val="fr-BE"/>
              </w:rPr>
            </w:pPr>
          </w:p>
        </w:tc>
      </w:tr>
      <w:tr w:rsidR="00A17364" w:rsidRPr="00EF1110" w14:paraId="7FBC281B" w14:textId="77777777" w:rsidTr="00A17364">
        <w:trPr>
          <w:trHeight w:val="283"/>
        </w:trPr>
        <w:tc>
          <w:tcPr>
            <w:tcW w:w="4932" w:type="dxa"/>
            <w:tcBorders>
              <w:top w:val="nil"/>
              <w:left w:val="nil"/>
              <w:bottom w:val="nil"/>
              <w:right w:val="nil"/>
            </w:tcBorders>
            <w:vAlign w:val="center"/>
          </w:tcPr>
          <w:p w14:paraId="7FBC2816" w14:textId="77777777" w:rsidR="00A17364" w:rsidRPr="00EF1110" w:rsidRDefault="0098639F" w:rsidP="00A17364">
            <w:pPr>
              <w:tabs>
                <w:tab w:val="right" w:leader="dot" w:pos="4716"/>
              </w:tabs>
              <w:spacing w:before="120" w:line="240" w:lineRule="atLeast"/>
              <w:jc w:val="left"/>
              <w:rPr>
                <w:b/>
                <w:smallCaps/>
                <w:lang w:val="fr-BE"/>
              </w:rPr>
            </w:pPr>
            <w:proofErr w:type="spellStart"/>
            <w:r w:rsidRPr="00EF1110">
              <w:rPr>
                <w:b/>
                <w:smallCaps/>
                <w:lang w:val="fr-BE"/>
              </w:rPr>
              <w:t>Errichtungs</w:t>
            </w:r>
            <w:proofErr w:type="spellEnd"/>
            <w:r w:rsidR="00983325" w:rsidRPr="00EF1110">
              <w:rPr>
                <w:b/>
                <w:smallCaps/>
                <w:lang w:val="de-DE"/>
              </w:rPr>
              <w:t>- und Erweiterungsaufwendungen</w:t>
            </w:r>
            <w:r w:rsidR="00A17364" w:rsidRPr="00EF1110">
              <w:rPr>
                <w:smallCaps/>
                <w:lang w:val="fr-BE"/>
              </w:rPr>
              <w:tab/>
            </w:r>
          </w:p>
        </w:tc>
        <w:tc>
          <w:tcPr>
            <w:tcW w:w="680" w:type="dxa"/>
            <w:tcBorders>
              <w:top w:val="nil"/>
              <w:left w:val="nil"/>
              <w:bottom w:val="nil"/>
              <w:right w:val="single" w:sz="12" w:space="0" w:color="auto"/>
            </w:tcBorders>
            <w:vAlign w:val="center"/>
          </w:tcPr>
          <w:p w14:paraId="7FBC2817" w14:textId="77777777" w:rsidR="00A17364" w:rsidRPr="00EF1110" w:rsidRDefault="00A17364" w:rsidP="00854298">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FBC2818" w14:textId="77777777" w:rsidR="00A17364" w:rsidRPr="00EF1110" w:rsidRDefault="00A17364" w:rsidP="00854298">
            <w:pPr>
              <w:tabs>
                <w:tab w:val="right" w:leader="dot" w:pos="10631"/>
                <w:tab w:val="right" w:leader="dot" w:pos="10773"/>
              </w:tabs>
              <w:spacing w:before="120" w:line="240" w:lineRule="atLeast"/>
              <w:jc w:val="left"/>
              <w:rPr>
                <w:sz w:val="16"/>
                <w:szCs w:val="16"/>
                <w:lang w:val="fr-BE"/>
              </w:rPr>
            </w:pPr>
            <w:r w:rsidRPr="00EF1110">
              <w:rPr>
                <w:sz w:val="16"/>
                <w:szCs w:val="16"/>
                <w:lang w:val="fr-BE"/>
              </w:rPr>
              <w:t>20</w:t>
            </w:r>
          </w:p>
        </w:tc>
        <w:tc>
          <w:tcPr>
            <w:tcW w:w="2268" w:type="dxa"/>
            <w:tcBorders>
              <w:top w:val="nil"/>
              <w:bottom w:val="nil"/>
              <w:right w:val="single" w:sz="12" w:space="0" w:color="auto"/>
            </w:tcBorders>
            <w:vAlign w:val="center"/>
          </w:tcPr>
          <w:p w14:paraId="7FBC2819" w14:textId="77777777" w:rsidR="00A17364" w:rsidRPr="00EF1110" w:rsidRDefault="00A17364" w:rsidP="00F504C8">
            <w:pPr>
              <w:tabs>
                <w:tab w:val="right" w:leader="dot" w:pos="2043"/>
              </w:tabs>
              <w:spacing w:before="120" w:line="240" w:lineRule="atLeast"/>
              <w:ind w:left="482"/>
              <w:jc w:val="left"/>
              <w:rPr>
                <w:sz w:val="18"/>
                <w:szCs w:val="18"/>
                <w:u w:val="single"/>
                <w:lang w:val="fr-BE"/>
              </w:rPr>
            </w:pPr>
            <w:r w:rsidRPr="00EF1110">
              <w:rPr>
                <w:sz w:val="18"/>
                <w:szCs w:val="18"/>
                <w:u w:val="single"/>
                <w:lang w:val="fr-BE"/>
              </w:rPr>
              <w:tab/>
            </w:r>
          </w:p>
        </w:tc>
        <w:tc>
          <w:tcPr>
            <w:tcW w:w="2268" w:type="dxa"/>
            <w:tcBorders>
              <w:top w:val="nil"/>
              <w:left w:val="single" w:sz="12" w:space="0" w:color="auto"/>
              <w:bottom w:val="nil"/>
            </w:tcBorders>
            <w:vAlign w:val="center"/>
          </w:tcPr>
          <w:p w14:paraId="7FBC281A" w14:textId="77777777" w:rsidR="00A17364" w:rsidRPr="00EF1110" w:rsidRDefault="00A17364" w:rsidP="00F504C8">
            <w:pPr>
              <w:tabs>
                <w:tab w:val="right" w:leader="dot" w:pos="2043"/>
              </w:tabs>
              <w:spacing w:before="120" w:line="240" w:lineRule="atLeast"/>
              <w:ind w:left="482"/>
              <w:jc w:val="left"/>
              <w:rPr>
                <w:sz w:val="18"/>
                <w:szCs w:val="18"/>
                <w:lang w:val="fr-BE"/>
              </w:rPr>
            </w:pPr>
            <w:r w:rsidRPr="00EF1110">
              <w:rPr>
                <w:sz w:val="18"/>
                <w:szCs w:val="18"/>
                <w:u w:val="single"/>
                <w:lang w:val="fr-BE"/>
              </w:rPr>
              <w:tab/>
            </w:r>
          </w:p>
        </w:tc>
      </w:tr>
      <w:tr w:rsidR="00A17364" w:rsidRPr="00EF1110" w14:paraId="7FBC2821" w14:textId="77777777" w:rsidTr="00A17364">
        <w:trPr>
          <w:trHeight w:val="283"/>
        </w:trPr>
        <w:tc>
          <w:tcPr>
            <w:tcW w:w="4932" w:type="dxa"/>
            <w:tcBorders>
              <w:top w:val="nil"/>
              <w:left w:val="nil"/>
              <w:bottom w:val="nil"/>
              <w:right w:val="nil"/>
            </w:tcBorders>
            <w:vAlign w:val="center"/>
          </w:tcPr>
          <w:p w14:paraId="7FBC281C" w14:textId="77777777" w:rsidR="00A17364" w:rsidRPr="00EF1110" w:rsidRDefault="00A17364" w:rsidP="00A17364">
            <w:pPr>
              <w:tabs>
                <w:tab w:val="right" w:leader="dot" w:pos="4716"/>
              </w:tabs>
              <w:spacing w:before="120" w:line="240" w:lineRule="atLeast"/>
              <w:jc w:val="left"/>
              <w:rPr>
                <w:b/>
                <w:smallCaps/>
                <w:lang w:val="fr-BE"/>
              </w:rPr>
            </w:pPr>
            <w:proofErr w:type="spellStart"/>
            <w:r w:rsidRPr="00EF1110">
              <w:rPr>
                <w:rFonts w:cs="Arial"/>
                <w:b/>
                <w:smallCaps/>
                <w:lang w:val="fr-FR"/>
              </w:rPr>
              <w:t>Anlagevermögen</w:t>
            </w:r>
            <w:proofErr w:type="spellEnd"/>
            <w:r w:rsidRPr="00EF1110">
              <w:rPr>
                <w:smallCaps/>
                <w:lang w:val="fr-BE"/>
              </w:rPr>
              <w:tab/>
            </w:r>
          </w:p>
        </w:tc>
        <w:tc>
          <w:tcPr>
            <w:tcW w:w="680" w:type="dxa"/>
            <w:tcBorders>
              <w:top w:val="nil"/>
              <w:left w:val="nil"/>
              <w:bottom w:val="nil"/>
              <w:right w:val="single" w:sz="12" w:space="0" w:color="auto"/>
            </w:tcBorders>
            <w:vAlign w:val="center"/>
          </w:tcPr>
          <w:p w14:paraId="7FBC281D" w14:textId="77777777" w:rsidR="00A17364" w:rsidRPr="00EF1110" w:rsidRDefault="00A17364" w:rsidP="00854298">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7FBC281E" w14:textId="77777777" w:rsidR="00A17364" w:rsidRPr="00EF1110" w:rsidRDefault="00A17364" w:rsidP="00854298">
            <w:pPr>
              <w:tabs>
                <w:tab w:val="right" w:leader="dot" w:pos="10631"/>
                <w:tab w:val="right" w:leader="dot" w:pos="10773"/>
              </w:tabs>
              <w:spacing w:before="120" w:line="240" w:lineRule="atLeast"/>
              <w:jc w:val="left"/>
              <w:rPr>
                <w:sz w:val="16"/>
                <w:szCs w:val="16"/>
                <w:lang w:val="fr-BE"/>
              </w:rPr>
            </w:pPr>
            <w:r w:rsidRPr="00EF1110">
              <w:rPr>
                <w:sz w:val="16"/>
                <w:szCs w:val="16"/>
                <w:lang w:val="fr-BE"/>
              </w:rPr>
              <w:t>21/28</w:t>
            </w:r>
          </w:p>
        </w:tc>
        <w:tc>
          <w:tcPr>
            <w:tcW w:w="2268" w:type="dxa"/>
            <w:tcBorders>
              <w:top w:val="nil"/>
              <w:bottom w:val="nil"/>
              <w:right w:val="single" w:sz="12" w:space="0" w:color="auto"/>
            </w:tcBorders>
            <w:vAlign w:val="center"/>
          </w:tcPr>
          <w:p w14:paraId="7FBC281F" w14:textId="77777777" w:rsidR="00A17364" w:rsidRPr="00EF1110" w:rsidRDefault="00A17364" w:rsidP="00F504C8">
            <w:pPr>
              <w:tabs>
                <w:tab w:val="right" w:leader="dot" w:pos="2043"/>
              </w:tabs>
              <w:spacing w:before="120" w:line="240" w:lineRule="atLeast"/>
              <w:ind w:left="482"/>
              <w:jc w:val="left"/>
              <w:rPr>
                <w:sz w:val="18"/>
                <w:szCs w:val="18"/>
                <w:lang w:val="fr-BE"/>
              </w:rPr>
            </w:pPr>
            <w:r w:rsidRPr="00EF1110">
              <w:rPr>
                <w:sz w:val="18"/>
                <w:szCs w:val="18"/>
                <w:u w:val="single"/>
                <w:lang w:val="fr-BE"/>
              </w:rPr>
              <w:tab/>
            </w:r>
          </w:p>
        </w:tc>
        <w:tc>
          <w:tcPr>
            <w:tcW w:w="2268" w:type="dxa"/>
            <w:tcBorders>
              <w:top w:val="nil"/>
              <w:left w:val="single" w:sz="12" w:space="0" w:color="auto"/>
              <w:bottom w:val="nil"/>
            </w:tcBorders>
            <w:vAlign w:val="center"/>
          </w:tcPr>
          <w:p w14:paraId="7FBC2820" w14:textId="77777777" w:rsidR="00A17364" w:rsidRPr="00EF1110" w:rsidRDefault="00A17364" w:rsidP="00F504C8">
            <w:pPr>
              <w:tabs>
                <w:tab w:val="right" w:leader="dot" w:pos="2043"/>
              </w:tabs>
              <w:spacing w:before="120" w:line="240" w:lineRule="atLeast"/>
              <w:ind w:left="482"/>
              <w:jc w:val="left"/>
              <w:rPr>
                <w:sz w:val="18"/>
                <w:szCs w:val="18"/>
                <w:lang w:val="fr-BE"/>
              </w:rPr>
            </w:pPr>
            <w:r w:rsidRPr="00EF1110">
              <w:rPr>
                <w:sz w:val="18"/>
                <w:szCs w:val="18"/>
                <w:u w:val="single"/>
                <w:lang w:val="fr-BE"/>
              </w:rPr>
              <w:tab/>
            </w:r>
          </w:p>
        </w:tc>
      </w:tr>
      <w:tr w:rsidR="00A17364" w:rsidRPr="00EF1110" w14:paraId="7FBC2827" w14:textId="77777777" w:rsidTr="00A17364">
        <w:trPr>
          <w:trHeight w:val="283"/>
        </w:trPr>
        <w:tc>
          <w:tcPr>
            <w:tcW w:w="4932" w:type="dxa"/>
            <w:tcBorders>
              <w:top w:val="nil"/>
              <w:left w:val="nil"/>
              <w:bottom w:val="nil"/>
              <w:right w:val="nil"/>
            </w:tcBorders>
            <w:vAlign w:val="center"/>
          </w:tcPr>
          <w:p w14:paraId="7FBC2822" w14:textId="77777777" w:rsidR="00A17364" w:rsidRPr="00EF1110" w:rsidRDefault="00A17364" w:rsidP="00A17364">
            <w:pPr>
              <w:tabs>
                <w:tab w:val="right" w:leader="dot" w:pos="4717"/>
              </w:tabs>
              <w:spacing w:before="120" w:line="240" w:lineRule="atLeast"/>
              <w:jc w:val="left"/>
              <w:rPr>
                <w:b/>
                <w:sz w:val="18"/>
                <w:szCs w:val="18"/>
                <w:lang w:val="fr-BE"/>
              </w:rPr>
            </w:pPr>
            <w:proofErr w:type="spellStart"/>
            <w:r w:rsidRPr="00EF1110">
              <w:rPr>
                <w:rFonts w:cs="Arial"/>
                <w:b/>
                <w:sz w:val="18"/>
                <w:lang w:val="fr-FR"/>
              </w:rPr>
              <w:t>Immaterielle</w:t>
            </w:r>
            <w:proofErr w:type="spellEnd"/>
            <w:r w:rsidRPr="00EF1110">
              <w:rPr>
                <w:rFonts w:cs="Arial"/>
                <w:b/>
                <w:sz w:val="18"/>
                <w:lang w:val="fr-FR"/>
              </w:rPr>
              <w:t xml:space="preserve"> </w:t>
            </w:r>
            <w:proofErr w:type="spellStart"/>
            <w:r w:rsidRPr="00EF1110">
              <w:rPr>
                <w:rFonts w:cs="Arial"/>
                <w:b/>
                <w:sz w:val="18"/>
                <w:lang w:val="fr-FR"/>
              </w:rPr>
              <w:t>Anlagewerte</w:t>
            </w:r>
            <w:proofErr w:type="spellEnd"/>
            <w:r w:rsidRPr="00EF1110">
              <w:rPr>
                <w:sz w:val="18"/>
                <w:szCs w:val="18"/>
                <w:lang w:val="fr-BE"/>
              </w:rPr>
              <w:tab/>
            </w:r>
          </w:p>
        </w:tc>
        <w:tc>
          <w:tcPr>
            <w:tcW w:w="680" w:type="dxa"/>
            <w:tcBorders>
              <w:top w:val="nil"/>
              <w:left w:val="nil"/>
              <w:bottom w:val="nil"/>
              <w:right w:val="single" w:sz="12" w:space="0" w:color="auto"/>
            </w:tcBorders>
            <w:vAlign w:val="center"/>
          </w:tcPr>
          <w:p w14:paraId="7FBC2823" w14:textId="77777777" w:rsidR="00A17364" w:rsidRPr="00EF1110" w:rsidRDefault="00121349" w:rsidP="00FC115D">
            <w:pPr>
              <w:tabs>
                <w:tab w:val="right" w:leader="dot" w:pos="10631"/>
                <w:tab w:val="right" w:leader="dot" w:pos="10773"/>
              </w:tabs>
              <w:spacing w:before="120" w:line="240" w:lineRule="atLeast"/>
              <w:jc w:val="left"/>
              <w:rPr>
                <w:sz w:val="16"/>
                <w:szCs w:val="16"/>
                <w:lang w:val="fr-BE"/>
              </w:rPr>
            </w:pPr>
            <w:r w:rsidRPr="00EF1110">
              <w:rPr>
                <w:sz w:val="16"/>
                <w:szCs w:val="16"/>
                <w:lang w:val="fr-BE"/>
              </w:rPr>
              <w:t>6</w:t>
            </w:r>
            <w:r w:rsidR="00A17364" w:rsidRPr="00EF1110">
              <w:rPr>
                <w:sz w:val="16"/>
                <w:szCs w:val="16"/>
                <w:lang w:val="fr-BE"/>
              </w:rPr>
              <w:t>.1.1</w:t>
            </w:r>
          </w:p>
        </w:tc>
        <w:tc>
          <w:tcPr>
            <w:tcW w:w="709" w:type="dxa"/>
            <w:tcBorders>
              <w:top w:val="nil"/>
              <w:left w:val="single" w:sz="12" w:space="0" w:color="auto"/>
              <w:bottom w:val="nil"/>
            </w:tcBorders>
            <w:vAlign w:val="center"/>
          </w:tcPr>
          <w:p w14:paraId="7FBC2824" w14:textId="77777777" w:rsidR="00A17364" w:rsidRPr="00EF1110" w:rsidRDefault="00A17364" w:rsidP="00854298">
            <w:pPr>
              <w:tabs>
                <w:tab w:val="right" w:leader="dot" w:pos="10631"/>
                <w:tab w:val="right" w:leader="dot" w:pos="10773"/>
              </w:tabs>
              <w:spacing w:before="120" w:line="240" w:lineRule="atLeast"/>
              <w:jc w:val="left"/>
              <w:rPr>
                <w:sz w:val="16"/>
                <w:szCs w:val="16"/>
                <w:lang w:val="fr-BE"/>
              </w:rPr>
            </w:pPr>
            <w:r w:rsidRPr="00EF1110">
              <w:rPr>
                <w:sz w:val="16"/>
                <w:szCs w:val="16"/>
                <w:lang w:val="fr-BE"/>
              </w:rPr>
              <w:t>21</w:t>
            </w:r>
          </w:p>
        </w:tc>
        <w:tc>
          <w:tcPr>
            <w:tcW w:w="2268" w:type="dxa"/>
            <w:tcBorders>
              <w:top w:val="nil"/>
              <w:bottom w:val="nil"/>
              <w:right w:val="single" w:sz="12" w:space="0" w:color="auto"/>
            </w:tcBorders>
            <w:vAlign w:val="center"/>
          </w:tcPr>
          <w:p w14:paraId="7FBC2825" w14:textId="77777777" w:rsidR="00A17364" w:rsidRPr="00EF1110" w:rsidRDefault="00A17364" w:rsidP="00E2583D">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26" w14:textId="77777777" w:rsidR="00A17364" w:rsidRPr="00EF1110" w:rsidRDefault="00A17364" w:rsidP="00E2583D">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A17364" w:rsidRPr="00EF1110" w14:paraId="7FBC282D" w14:textId="77777777" w:rsidTr="00A17364">
        <w:trPr>
          <w:trHeight w:val="283"/>
        </w:trPr>
        <w:tc>
          <w:tcPr>
            <w:tcW w:w="4932" w:type="dxa"/>
            <w:tcBorders>
              <w:top w:val="nil"/>
              <w:left w:val="nil"/>
              <w:bottom w:val="nil"/>
              <w:right w:val="nil"/>
            </w:tcBorders>
            <w:vAlign w:val="center"/>
          </w:tcPr>
          <w:p w14:paraId="7FBC2828" w14:textId="77777777" w:rsidR="00A17364" w:rsidRPr="00EF1110" w:rsidRDefault="00A17364" w:rsidP="00A17364">
            <w:pPr>
              <w:tabs>
                <w:tab w:val="right" w:leader="dot" w:pos="4717"/>
              </w:tabs>
              <w:spacing w:before="120" w:line="240" w:lineRule="atLeast"/>
              <w:jc w:val="left"/>
              <w:rPr>
                <w:sz w:val="18"/>
                <w:szCs w:val="18"/>
                <w:lang w:val="fr-BE"/>
              </w:rPr>
            </w:pPr>
            <w:proofErr w:type="spellStart"/>
            <w:r w:rsidRPr="00EF1110">
              <w:rPr>
                <w:rFonts w:cs="Arial"/>
                <w:b/>
                <w:sz w:val="18"/>
                <w:lang w:val="fr-FR"/>
              </w:rPr>
              <w:t>Sachanlagen</w:t>
            </w:r>
            <w:proofErr w:type="spellEnd"/>
            <w:r w:rsidRPr="00EF1110">
              <w:rPr>
                <w:sz w:val="18"/>
                <w:szCs w:val="18"/>
                <w:lang w:val="fr-BE"/>
              </w:rPr>
              <w:tab/>
            </w:r>
          </w:p>
        </w:tc>
        <w:tc>
          <w:tcPr>
            <w:tcW w:w="680" w:type="dxa"/>
            <w:tcBorders>
              <w:top w:val="nil"/>
              <w:left w:val="nil"/>
              <w:bottom w:val="nil"/>
              <w:right w:val="single" w:sz="12" w:space="0" w:color="auto"/>
            </w:tcBorders>
            <w:vAlign w:val="center"/>
          </w:tcPr>
          <w:p w14:paraId="7FBC2829" w14:textId="77777777" w:rsidR="00A17364" w:rsidRPr="00EF1110" w:rsidRDefault="00121349" w:rsidP="00FC115D">
            <w:pPr>
              <w:tabs>
                <w:tab w:val="right" w:leader="dot" w:pos="10631"/>
                <w:tab w:val="right" w:leader="dot" w:pos="10773"/>
              </w:tabs>
              <w:spacing w:before="120" w:line="240" w:lineRule="atLeast"/>
              <w:jc w:val="left"/>
              <w:rPr>
                <w:sz w:val="16"/>
                <w:szCs w:val="16"/>
                <w:lang w:val="fr-BE"/>
              </w:rPr>
            </w:pPr>
            <w:r w:rsidRPr="00EF1110">
              <w:rPr>
                <w:sz w:val="16"/>
                <w:szCs w:val="16"/>
                <w:lang w:val="fr-BE"/>
              </w:rPr>
              <w:t>6</w:t>
            </w:r>
            <w:r w:rsidR="00A17364" w:rsidRPr="00EF1110">
              <w:rPr>
                <w:sz w:val="16"/>
                <w:szCs w:val="16"/>
                <w:lang w:val="fr-BE"/>
              </w:rPr>
              <w:t>.1.2</w:t>
            </w:r>
          </w:p>
        </w:tc>
        <w:tc>
          <w:tcPr>
            <w:tcW w:w="709" w:type="dxa"/>
            <w:tcBorders>
              <w:top w:val="nil"/>
              <w:left w:val="single" w:sz="12" w:space="0" w:color="auto"/>
              <w:bottom w:val="nil"/>
            </w:tcBorders>
            <w:vAlign w:val="center"/>
          </w:tcPr>
          <w:p w14:paraId="7FBC282A" w14:textId="77777777" w:rsidR="00A17364" w:rsidRPr="00EF1110" w:rsidRDefault="00A17364" w:rsidP="00854298">
            <w:pPr>
              <w:tabs>
                <w:tab w:val="right" w:leader="dot" w:pos="10631"/>
                <w:tab w:val="right" w:leader="dot" w:pos="10773"/>
              </w:tabs>
              <w:spacing w:before="120" w:line="240" w:lineRule="atLeast"/>
              <w:jc w:val="left"/>
              <w:rPr>
                <w:sz w:val="16"/>
                <w:szCs w:val="16"/>
                <w:lang w:val="fr-BE"/>
              </w:rPr>
            </w:pPr>
            <w:r w:rsidRPr="00EF1110">
              <w:rPr>
                <w:sz w:val="16"/>
                <w:szCs w:val="16"/>
                <w:lang w:val="fr-BE"/>
              </w:rPr>
              <w:t>22/27</w:t>
            </w:r>
          </w:p>
        </w:tc>
        <w:tc>
          <w:tcPr>
            <w:tcW w:w="2268" w:type="dxa"/>
            <w:tcBorders>
              <w:top w:val="nil"/>
              <w:bottom w:val="nil"/>
              <w:right w:val="single" w:sz="12" w:space="0" w:color="auto"/>
            </w:tcBorders>
            <w:vAlign w:val="center"/>
          </w:tcPr>
          <w:p w14:paraId="7FBC282B" w14:textId="77777777" w:rsidR="00A17364" w:rsidRPr="00EF1110" w:rsidRDefault="00A17364" w:rsidP="00F504C8">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2C" w14:textId="77777777" w:rsidR="00A17364" w:rsidRPr="00EF1110" w:rsidRDefault="00A17364" w:rsidP="00F504C8">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A17364" w:rsidRPr="00EF1110" w14:paraId="7FBC2833" w14:textId="77777777" w:rsidTr="00A17364">
        <w:trPr>
          <w:trHeight w:val="283"/>
        </w:trPr>
        <w:tc>
          <w:tcPr>
            <w:tcW w:w="4932" w:type="dxa"/>
            <w:tcBorders>
              <w:top w:val="nil"/>
              <w:left w:val="nil"/>
              <w:bottom w:val="nil"/>
              <w:right w:val="nil"/>
            </w:tcBorders>
            <w:vAlign w:val="center"/>
          </w:tcPr>
          <w:p w14:paraId="7FBC282E" w14:textId="77777777" w:rsidR="00A17364" w:rsidRPr="00EF1110" w:rsidRDefault="00A17364" w:rsidP="00A17364">
            <w:pPr>
              <w:tabs>
                <w:tab w:val="right" w:leader="dot" w:pos="4717"/>
              </w:tabs>
              <w:spacing w:line="240" w:lineRule="atLeast"/>
              <w:ind w:left="284"/>
              <w:jc w:val="left"/>
              <w:rPr>
                <w:rFonts w:cs="Arial"/>
                <w:sz w:val="18"/>
                <w:lang w:val="fr-FR"/>
              </w:rPr>
            </w:pPr>
            <w:proofErr w:type="spellStart"/>
            <w:r w:rsidRPr="00EF1110">
              <w:rPr>
                <w:rFonts w:cs="Arial"/>
                <w:sz w:val="18"/>
                <w:lang w:val="nl-NL"/>
              </w:rPr>
              <w:t>Grundstücke</w:t>
            </w:r>
            <w:proofErr w:type="spellEnd"/>
            <w:r w:rsidRPr="00EF1110">
              <w:rPr>
                <w:rFonts w:cs="Arial"/>
                <w:sz w:val="18"/>
                <w:lang w:val="fr-FR"/>
              </w:rPr>
              <w:t xml:space="preserve"> </w:t>
            </w:r>
            <w:proofErr w:type="spellStart"/>
            <w:r w:rsidRPr="00EF1110">
              <w:rPr>
                <w:rFonts w:cs="Arial"/>
                <w:sz w:val="18"/>
                <w:lang w:val="fr-FR"/>
              </w:rPr>
              <w:t>und</w:t>
            </w:r>
            <w:proofErr w:type="spellEnd"/>
            <w:r w:rsidRPr="00EF1110">
              <w:rPr>
                <w:rFonts w:cs="Arial"/>
                <w:sz w:val="18"/>
                <w:lang w:val="fr-FR"/>
              </w:rPr>
              <w:t xml:space="preserve"> </w:t>
            </w:r>
            <w:proofErr w:type="spellStart"/>
            <w:r w:rsidRPr="00EF1110">
              <w:rPr>
                <w:rFonts w:cs="Arial"/>
                <w:sz w:val="18"/>
                <w:lang w:val="fr-FR"/>
              </w:rPr>
              <w:t>Bauten</w:t>
            </w:r>
            <w:proofErr w:type="spellEnd"/>
            <w:r w:rsidRPr="00EF1110">
              <w:rPr>
                <w:rFonts w:cs="Arial"/>
                <w:sz w:val="18"/>
                <w:lang w:val="fr-FR"/>
              </w:rPr>
              <w:t xml:space="preserve"> </w:t>
            </w:r>
            <w:r w:rsidRPr="00EF1110">
              <w:rPr>
                <w:rFonts w:cs="Arial"/>
                <w:sz w:val="18"/>
                <w:lang w:val="fr-FR"/>
              </w:rPr>
              <w:tab/>
            </w:r>
          </w:p>
        </w:tc>
        <w:tc>
          <w:tcPr>
            <w:tcW w:w="680" w:type="dxa"/>
            <w:tcBorders>
              <w:top w:val="nil"/>
              <w:left w:val="nil"/>
              <w:bottom w:val="nil"/>
              <w:right w:val="single" w:sz="12" w:space="0" w:color="auto"/>
            </w:tcBorders>
            <w:vAlign w:val="center"/>
          </w:tcPr>
          <w:p w14:paraId="7FBC282F" w14:textId="77777777" w:rsidR="00A17364" w:rsidRPr="00EF1110" w:rsidRDefault="00A17364"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830" w14:textId="77777777" w:rsidR="00A17364" w:rsidRPr="00EF1110" w:rsidRDefault="00A17364" w:rsidP="00C03B44">
            <w:pPr>
              <w:tabs>
                <w:tab w:val="right" w:leader="dot" w:pos="10631"/>
                <w:tab w:val="right" w:leader="dot" w:pos="10773"/>
              </w:tabs>
              <w:spacing w:line="240" w:lineRule="atLeast"/>
              <w:jc w:val="left"/>
              <w:rPr>
                <w:sz w:val="16"/>
                <w:szCs w:val="16"/>
                <w:lang w:val="fr-BE"/>
              </w:rPr>
            </w:pPr>
            <w:r w:rsidRPr="00EF1110">
              <w:rPr>
                <w:sz w:val="16"/>
                <w:szCs w:val="16"/>
                <w:lang w:val="fr-BE"/>
              </w:rPr>
              <w:t>22</w:t>
            </w:r>
          </w:p>
        </w:tc>
        <w:tc>
          <w:tcPr>
            <w:tcW w:w="2268" w:type="dxa"/>
            <w:tcBorders>
              <w:top w:val="nil"/>
              <w:bottom w:val="nil"/>
              <w:right w:val="single" w:sz="12" w:space="0" w:color="auto"/>
            </w:tcBorders>
            <w:vAlign w:val="center"/>
          </w:tcPr>
          <w:p w14:paraId="7FBC2831" w14:textId="77777777" w:rsidR="00A17364" w:rsidRPr="00EF1110" w:rsidRDefault="00A17364" w:rsidP="004F4F32">
            <w:pPr>
              <w:tabs>
                <w:tab w:val="right" w:leader="dot" w:pos="1901"/>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32" w14:textId="77777777" w:rsidR="00A17364" w:rsidRPr="00EF1110" w:rsidRDefault="00A17364" w:rsidP="00F504C8">
            <w:pPr>
              <w:tabs>
                <w:tab w:val="right" w:leader="dot" w:pos="1901"/>
              </w:tabs>
              <w:spacing w:line="240" w:lineRule="atLeast"/>
              <w:ind w:left="342" w:right="153"/>
              <w:jc w:val="left"/>
              <w:rPr>
                <w:sz w:val="18"/>
                <w:szCs w:val="18"/>
                <w:lang w:val="fr-BE"/>
              </w:rPr>
            </w:pPr>
            <w:r w:rsidRPr="00EF1110">
              <w:rPr>
                <w:sz w:val="18"/>
                <w:szCs w:val="18"/>
                <w:lang w:val="fr-BE"/>
              </w:rPr>
              <w:tab/>
            </w:r>
          </w:p>
        </w:tc>
      </w:tr>
      <w:tr w:rsidR="00A17364" w:rsidRPr="00EF1110" w14:paraId="7FBC2839" w14:textId="77777777" w:rsidTr="00A17364">
        <w:trPr>
          <w:trHeight w:val="283"/>
        </w:trPr>
        <w:tc>
          <w:tcPr>
            <w:tcW w:w="4932" w:type="dxa"/>
            <w:tcBorders>
              <w:top w:val="nil"/>
              <w:left w:val="nil"/>
              <w:bottom w:val="nil"/>
              <w:right w:val="nil"/>
            </w:tcBorders>
            <w:vAlign w:val="center"/>
          </w:tcPr>
          <w:p w14:paraId="7FBC2834" w14:textId="77777777" w:rsidR="00A17364" w:rsidRPr="00EF1110" w:rsidRDefault="00A17364" w:rsidP="00A17364">
            <w:pPr>
              <w:tabs>
                <w:tab w:val="right" w:leader="dot" w:pos="4717"/>
              </w:tabs>
              <w:spacing w:line="240" w:lineRule="atLeast"/>
              <w:ind w:left="284"/>
              <w:jc w:val="left"/>
              <w:rPr>
                <w:rFonts w:cs="Arial"/>
                <w:sz w:val="18"/>
                <w:lang w:val="nl-NL"/>
              </w:rPr>
            </w:pPr>
            <w:proofErr w:type="spellStart"/>
            <w:r w:rsidRPr="00EF1110">
              <w:rPr>
                <w:rFonts w:cs="Arial"/>
                <w:sz w:val="18"/>
                <w:lang w:val="nl-NL"/>
              </w:rPr>
              <w:t>Anlagen</w:t>
            </w:r>
            <w:proofErr w:type="spellEnd"/>
            <w:r w:rsidRPr="00EF1110">
              <w:rPr>
                <w:rFonts w:cs="Arial"/>
                <w:sz w:val="18"/>
                <w:lang w:val="nl-NL"/>
              </w:rPr>
              <w:t xml:space="preserve">, </w:t>
            </w:r>
            <w:proofErr w:type="spellStart"/>
            <w:r w:rsidRPr="00EF1110">
              <w:rPr>
                <w:rFonts w:cs="Arial"/>
                <w:sz w:val="18"/>
                <w:lang w:val="nl-NL"/>
              </w:rPr>
              <w:t>Maschinen</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Betriebsausstattung</w:t>
            </w:r>
            <w:proofErr w:type="spellEnd"/>
            <w:r w:rsidRPr="00EF1110">
              <w:rPr>
                <w:rFonts w:cs="Arial"/>
                <w:sz w:val="18"/>
                <w:lang w:val="nl-NL"/>
              </w:rPr>
              <w:t xml:space="preserve"> </w:t>
            </w:r>
            <w:r w:rsidRPr="00EF1110">
              <w:rPr>
                <w:rFonts w:cs="Arial"/>
                <w:sz w:val="18"/>
                <w:lang w:val="nl-NL"/>
              </w:rPr>
              <w:tab/>
            </w:r>
          </w:p>
        </w:tc>
        <w:tc>
          <w:tcPr>
            <w:tcW w:w="680" w:type="dxa"/>
            <w:tcBorders>
              <w:top w:val="nil"/>
              <w:left w:val="nil"/>
              <w:bottom w:val="nil"/>
              <w:right w:val="single" w:sz="12" w:space="0" w:color="auto"/>
            </w:tcBorders>
            <w:vAlign w:val="center"/>
          </w:tcPr>
          <w:p w14:paraId="7FBC2835" w14:textId="77777777" w:rsidR="00A17364" w:rsidRPr="00EF1110" w:rsidRDefault="00A17364"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836" w14:textId="77777777" w:rsidR="00A17364" w:rsidRPr="00EF1110" w:rsidRDefault="00A17364" w:rsidP="00C03B44">
            <w:pPr>
              <w:tabs>
                <w:tab w:val="right" w:leader="dot" w:pos="10631"/>
                <w:tab w:val="right" w:leader="dot" w:pos="10773"/>
              </w:tabs>
              <w:spacing w:line="240" w:lineRule="atLeast"/>
              <w:jc w:val="left"/>
              <w:rPr>
                <w:sz w:val="16"/>
                <w:szCs w:val="16"/>
                <w:lang w:val="fr-BE"/>
              </w:rPr>
            </w:pPr>
            <w:r w:rsidRPr="00EF1110">
              <w:rPr>
                <w:sz w:val="16"/>
                <w:szCs w:val="16"/>
                <w:lang w:val="fr-BE"/>
              </w:rPr>
              <w:t>23</w:t>
            </w:r>
          </w:p>
        </w:tc>
        <w:tc>
          <w:tcPr>
            <w:tcW w:w="2268" w:type="dxa"/>
            <w:tcBorders>
              <w:top w:val="nil"/>
              <w:bottom w:val="nil"/>
              <w:right w:val="single" w:sz="12" w:space="0" w:color="auto"/>
            </w:tcBorders>
            <w:vAlign w:val="center"/>
          </w:tcPr>
          <w:p w14:paraId="7FBC2837" w14:textId="77777777" w:rsidR="00A17364" w:rsidRPr="00EF1110" w:rsidRDefault="00A17364" w:rsidP="00F504C8">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38" w14:textId="77777777" w:rsidR="00A17364" w:rsidRPr="00EF1110" w:rsidRDefault="00A17364" w:rsidP="00F504C8">
            <w:pPr>
              <w:tabs>
                <w:tab w:val="right" w:leader="dot" w:pos="1901"/>
              </w:tabs>
              <w:spacing w:line="240" w:lineRule="atLeast"/>
              <w:ind w:left="342" w:right="153"/>
              <w:jc w:val="left"/>
              <w:rPr>
                <w:sz w:val="18"/>
                <w:szCs w:val="18"/>
                <w:lang w:val="fr-BE"/>
              </w:rPr>
            </w:pPr>
            <w:r w:rsidRPr="00EF1110">
              <w:rPr>
                <w:sz w:val="18"/>
                <w:szCs w:val="18"/>
                <w:lang w:val="fr-BE"/>
              </w:rPr>
              <w:tab/>
            </w:r>
          </w:p>
        </w:tc>
      </w:tr>
      <w:tr w:rsidR="00A17364" w:rsidRPr="00EF1110" w14:paraId="7FBC283F" w14:textId="77777777" w:rsidTr="00A17364">
        <w:trPr>
          <w:trHeight w:val="283"/>
        </w:trPr>
        <w:tc>
          <w:tcPr>
            <w:tcW w:w="4932" w:type="dxa"/>
            <w:tcBorders>
              <w:top w:val="nil"/>
              <w:left w:val="nil"/>
              <w:bottom w:val="nil"/>
              <w:right w:val="nil"/>
            </w:tcBorders>
            <w:vAlign w:val="center"/>
          </w:tcPr>
          <w:p w14:paraId="7FBC283A" w14:textId="77777777" w:rsidR="00A17364" w:rsidRPr="00EF1110" w:rsidRDefault="00A17364" w:rsidP="00A17364">
            <w:pPr>
              <w:tabs>
                <w:tab w:val="right" w:leader="dot" w:pos="4717"/>
              </w:tabs>
              <w:spacing w:line="240" w:lineRule="atLeast"/>
              <w:ind w:left="284"/>
              <w:jc w:val="left"/>
              <w:rPr>
                <w:rFonts w:cs="Arial"/>
                <w:sz w:val="18"/>
                <w:lang w:val="fr-FR"/>
              </w:rPr>
            </w:pPr>
            <w:proofErr w:type="spellStart"/>
            <w:r w:rsidRPr="00EF1110">
              <w:rPr>
                <w:rFonts w:cs="Arial"/>
                <w:sz w:val="18"/>
                <w:lang w:val="fr-FR"/>
              </w:rPr>
              <w:t>Geschäftsausstattung</w:t>
            </w:r>
            <w:proofErr w:type="spellEnd"/>
            <w:r w:rsidRPr="00EF1110">
              <w:rPr>
                <w:rFonts w:cs="Arial"/>
                <w:sz w:val="18"/>
                <w:lang w:val="fr-FR"/>
              </w:rPr>
              <w:t xml:space="preserve"> </w:t>
            </w:r>
            <w:proofErr w:type="spellStart"/>
            <w:r w:rsidRPr="00EF1110">
              <w:rPr>
                <w:rFonts w:cs="Arial"/>
                <w:sz w:val="18"/>
                <w:lang w:val="fr-FR"/>
              </w:rPr>
              <w:t>und</w:t>
            </w:r>
            <w:proofErr w:type="spellEnd"/>
            <w:r w:rsidRPr="00EF1110">
              <w:rPr>
                <w:rFonts w:cs="Arial"/>
                <w:sz w:val="18"/>
                <w:lang w:val="fr-FR"/>
              </w:rPr>
              <w:t xml:space="preserve"> </w:t>
            </w:r>
            <w:proofErr w:type="spellStart"/>
            <w:r w:rsidRPr="00EF1110">
              <w:rPr>
                <w:rFonts w:cs="Arial"/>
                <w:sz w:val="18"/>
                <w:lang w:val="fr-FR"/>
              </w:rPr>
              <w:t>Fuhrpark</w:t>
            </w:r>
            <w:proofErr w:type="spellEnd"/>
            <w:r w:rsidRPr="00EF1110">
              <w:rPr>
                <w:rFonts w:cs="Arial"/>
                <w:sz w:val="18"/>
                <w:lang w:val="fr-FR"/>
              </w:rPr>
              <w:t xml:space="preserve"> </w:t>
            </w:r>
            <w:r w:rsidRPr="00EF1110">
              <w:rPr>
                <w:rFonts w:cs="Arial"/>
                <w:sz w:val="18"/>
                <w:lang w:val="fr-FR"/>
              </w:rPr>
              <w:tab/>
            </w:r>
          </w:p>
        </w:tc>
        <w:tc>
          <w:tcPr>
            <w:tcW w:w="680" w:type="dxa"/>
            <w:tcBorders>
              <w:top w:val="nil"/>
              <w:left w:val="nil"/>
              <w:bottom w:val="nil"/>
              <w:right w:val="single" w:sz="12" w:space="0" w:color="auto"/>
            </w:tcBorders>
            <w:vAlign w:val="center"/>
          </w:tcPr>
          <w:p w14:paraId="7FBC283B" w14:textId="77777777" w:rsidR="00A17364" w:rsidRPr="00EF1110" w:rsidRDefault="00A17364"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83C" w14:textId="77777777" w:rsidR="00A17364" w:rsidRPr="00EF1110" w:rsidRDefault="00A17364" w:rsidP="00C03B44">
            <w:pPr>
              <w:tabs>
                <w:tab w:val="right" w:leader="dot" w:pos="10631"/>
                <w:tab w:val="right" w:leader="dot" w:pos="10773"/>
              </w:tabs>
              <w:spacing w:line="240" w:lineRule="atLeast"/>
              <w:jc w:val="left"/>
              <w:rPr>
                <w:sz w:val="16"/>
                <w:szCs w:val="16"/>
                <w:lang w:val="fr-BE"/>
              </w:rPr>
            </w:pPr>
            <w:r w:rsidRPr="00EF1110">
              <w:rPr>
                <w:sz w:val="16"/>
                <w:szCs w:val="16"/>
                <w:lang w:val="fr-BE"/>
              </w:rPr>
              <w:t>24</w:t>
            </w:r>
          </w:p>
        </w:tc>
        <w:tc>
          <w:tcPr>
            <w:tcW w:w="2268" w:type="dxa"/>
            <w:tcBorders>
              <w:top w:val="nil"/>
              <w:bottom w:val="nil"/>
              <w:right w:val="single" w:sz="12" w:space="0" w:color="auto"/>
            </w:tcBorders>
            <w:vAlign w:val="center"/>
          </w:tcPr>
          <w:p w14:paraId="7FBC283D" w14:textId="77777777" w:rsidR="00A17364" w:rsidRPr="00EF1110" w:rsidRDefault="00A17364" w:rsidP="00F504C8">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3E" w14:textId="77777777" w:rsidR="00A17364" w:rsidRPr="00EF1110" w:rsidRDefault="00A17364" w:rsidP="00F504C8">
            <w:pPr>
              <w:tabs>
                <w:tab w:val="right" w:leader="dot" w:pos="1901"/>
              </w:tabs>
              <w:spacing w:line="240" w:lineRule="atLeast"/>
              <w:ind w:left="342" w:right="153"/>
              <w:jc w:val="left"/>
              <w:rPr>
                <w:sz w:val="18"/>
                <w:szCs w:val="18"/>
                <w:lang w:val="fr-BE"/>
              </w:rPr>
            </w:pPr>
            <w:r w:rsidRPr="00EF1110">
              <w:rPr>
                <w:sz w:val="18"/>
                <w:szCs w:val="18"/>
                <w:lang w:val="fr-BE"/>
              </w:rPr>
              <w:tab/>
            </w:r>
          </w:p>
        </w:tc>
      </w:tr>
      <w:tr w:rsidR="00A17364" w:rsidRPr="00EF1110" w14:paraId="7FBC2845" w14:textId="77777777" w:rsidTr="00A17364">
        <w:trPr>
          <w:trHeight w:val="283"/>
        </w:trPr>
        <w:tc>
          <w:tcPr>
            <w:tcW w:w="4932" w:type="dxa"/>
            <w:tcBorders>
              <w:top w:val="nil"/>
              <w:left w:val="nil"/>
              <w:bottom w:val="nil"/>
              <w:right w:val="nil"/>
            </w:tcBorders>
            <w:vAlign w:val="center"/>
          </w:tcPr>
          <w:p w14:paraId="7FBC2840" w14:textId="77777777" w:rsidR="00A17364" w:rsidRPr="00EF1110" w:rsidRDefault="00A17364" w:rsidP="00A17364">
            <w:pPr>
              <w:tabs>
                <w:tab w:val="right" w:leader="dot" w:pos="4717"/>
              </w:tabs>
              <w:spacing w:line="240" w:lineRule="atLeast"/>
              <w:ind w:left="284"/>
              <w:jc w:val="left"/>
              <w:rPr>
                <w:rFonts w:cs="Arial"/>
                <w:sz w:val="18"/>
                <w:lang w:val="nl-NL"/>
              </w:rPr>
            </w:pPr>
            <w:r w:rsidRPr="00EF1110">
              <w:rPr>
                <w:rFonts w:cs="Arial"/>
                <w:sz w:val="18"/>
                <w:lang w:val="nl-NL"/>
              </w:rPr>
              <w:t xml:space="preserve">Leasing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ähnliche</w:t>
            </w:r>
            <w:proofErr w:type="spellEnd"/>
            <w:r w:rsidRPr="00EF1110">
              <w:rPr>
                <w:rFonts w:cs="Arial"/>
                <w:sz w:val="18"/>
                <w:lang w:val="nl-NL"/>
              </w:rPr>
              <w:t xml:space="preserve"> Rechte </w:t>
            </w:r>
            <w:r w:rsidRPr="00EF1110">
              <w:rPr>
                <w:rFonts w:cs="Arial"/>
                <w:sz w:val="18"/>
                <w:lang w:val="nl-NL"/>
              </w:rPr>
              <w:tab/>
            </w:r>
          </w:p>
        </w:tc>
        <w:tc>
          <w:tcPr>
            <w:tcW w:w="680" w:type="dxa"/>
            <w:tcBorders>
              <w:top w:val="nil"/>
              <w:left w:val="nil"/>
              <w:bottom w:val="nil"/>
              <w:right w:val="single" w:sz="12" w:space="0" w:color="auto"/>
            </w:tcBorders>
            <w:vAlign w:val="center"/>
          </w:tcPr>
          <w:p w14:paraId="7FBC2841" w14:textId="77777777" w:rsidR="00A17364" w:rsidRPr="00EF1110" w:rsidRDefault="00A17364"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842" w14:textId="77777777" w:rsidR="00A17364" w:rsidRPr="00EF1110" w:rsidRDefault="00A17364" w:rsidP="00C03B44">
            <w:pPr>
              <w:tabs>
                <w:tab w:val="right" w:leader="dot" w:pos="10631"/>
                <w:tab w:val="right" w:leader="dot" w:pos="10773"/>
              </w:tabs>
              <w:spacing w:line="240" w:lineRule="atLeast"/>
              <w:jc w:val="left"/>
              <w:rPr>
                <w:sz w:val="16"/>
                <w:szCs w:val="16"/>
                <w:lang w:val="fr-BE"/>
              </w:rPr>
            </w:pPr>
            <w:r w:rsidRPr="00EF1110">
              <w:rPr>
                <w:sz w:val="16"/>
                <w:szCs w:val="16"/>
                <w:lang w:val="fr-BE"/>
              </w:rPr>
              <w:t>25</w:t>
            </w:r>
          </w:p>
        </w:tc>
        <w:tc>
          <w:tcPr>
            <w:tcW w:w="2268" w:type="dxa"/>
            <w:tcBorders>
              <w:top w:val="nil"/>
              <w:bottom w:val="nil"/>
              <w:right w:val="single" w:sz="12" w:space="0" w:color="auto"/>
            </w:tcBorders>
            <w:vAlign w:val="center"/>
          </w:tcPr>
          <w:p w14:paraId="7FBC2843" w14:textId="77777777" w:rsidR="00A17364" w:rsidRPr="00EF1110" w:rsidRDefault="00A17364" w:rsidP="00F504C8">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44" w14:textId="77777777" w:rsidR="00A17364" w:rsidRPr="00EF1110" w:rsidRDefault="00A17364" w:rsidP="00F504C8">
            <w:pPr>
              <w:tabs>
                <w:tab w:val="right" w:leader="dot" w:pos="1901"/>
              </w:tabs>
              <w:spacing w:line="240" w:lineRule="atLeast"/>
              <w:ind w:left="342" w:right="153"/>
              <w:jc w:val="left"/>
              <w:rPr>
                <w:sz w:val="18"/>
                <w:szCs w:val="18"/>
                <w:lang w:val="fr-BE"/>
              </w:rPr>
            </w:pPr>
            <w:r w:rsidRPr="00EF1110">
              <w:rPr>
                <w:sz w:val="18"/>
                <w:szCs w:val="18"/>
                <w:lang w:val="fr-BE"/>
              </w:rPr>
              <w:tab/>
            </w:r>
          </w:p>
        </w:tc>
      </w:tr>
      <w:tr w:rsidR="00A17364" w:rsidRPr="00EF1110" w14:paraId="7FBC284B" w14:textId="77777777" w:rsidTr="00A17364">
        <w:trPr>
          <w:trHeight w:val="283"/>
        </w:trPr>
        <w:tc>
          <w:tcPr>
            <w:tcW w:w="4932" w:type="dxa"/>
            <w:tcBorders>
              <w:top w:val="nil"/>
              <w:left w:val="nil"/>
              <w:bottom w:val="nil"/>
              <w:right w:val="nil"/>
            </w:tcBorders>
            <w:vAlign w:val="center"/>
          </w:tcPr>
          <w:p w14:paraId="7FBC2846" w14:textId="77777777" w:rsidR="00A17364" w:rsidRPr="00EF1110" w:rsidRDefault="00A17364" w:rsidP="00A17364">
            <w:pPr>
              <w:tabs>
                <w:tab w:val="right" w:leader="dot" w:pos="4717"/>
              </w:tabs>
              <w:spacing w:line="240" w:lineRule="atLeast"/>
              <w:ind w:left="284"/>
              <w:jc w:val="left"/>
              <w:rPr>
                <w:rFonts w:cs="Arial"/>
                <w:sz w:val="18"/>
                <w:lang w:val="fr-FR"/>
              </w:rPr>
            </w:pPr>
            <w:proofErr w:type="spellStart"/>
            <w:r w:rsidRPr="00EF1110">
              <w:rPr>
                <w:rFonts w:cs="Arial"/>
                <w:sz w:val="18"/>
                <w:lang w:val="nl-NL"/>
              </w:rPr>
              <w:t>Sonstige</w:t>
            </w:r>
            <w:proofErr w:type="spellEnd"/>
            <w:r w:rsidRPr="00EF1110">
              <w:rPr>
                <w:rFonts w:cs="Arial"/>
                <w:sz w:val="18"/>
                <w:lang w:val="fr-FR"/>
              </w:rPr>
              <w:t xml:space="preserve"> </w:t>
            </w:r>
            <w:proofErr w:type="spellStart"/>
            <w:r w:rsidRPr="00EF1110">
              <w:rPr>
                <w:rFonts w:cs="Arial"/>
                <w:sz w:val="18"/>
                <w:lang w:val="fr-FR"/>
              </w:rPr>
              <w:t>Sachanlagen</w:t>
            </w:r>
            <w:proofErr w:type="spellEnd"/>
            <w:r w:rsidRPr="00EF1110">
              <w:rPr>
                <w:rFonts w:cs="Arial"/>
                <w:sz w:val="18"/>
                <w:lang w:val="fr-FR"/>
              </w:rPr>
              <w:t xml:space="preserve"> </w:t>
            </w:r>
            <w:r w:rsidRPr="00EF1110">
              <w:rPr>
                <w:rFonts w:cs="Arial"/>
                <w:sz w:val="18"/>
                <w:lang w:val="fr-FR"/>
              </w:rPr>
              <w:tab/>
            </w:r>
          </w:p>
        </w:tc>
        <w:tc>
          <w:tcPr>
            <w:tcW w:w="680" w:type="dxa"/>
            <w:tcBorders>
              <w:top w:val="nil"/>
              <w:left w:val="nil"/>
              <w:bottom w:val="nil"/>
              <w:right w:val="single" w:sz="12" w:space="0" w:color="auto"/>
            </w:tcBorders>
            <w:vAlign w:val="center"/>
          </w:tcPr>
          <w:p w14:paraId="7FBC2847" w14:textId="77777777" w:rsidR="00A17364" w:rsidRPr="00EF1110" w:rsidRDefault="00A17364"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848" w14:textId="77777777" w:rsidR="00A17364" w:rsidRPr="00EF1110" w:rsidRDefault="00A17364" w:rsidP="00C03B44">
            <w:pPr>
              <w:tabs>
                <w:tab w:val="right" w:leader="dot" w:pos="10631"/>
                <w:tab w:val="right" w:leader="dot" w:pos="10773"/>
              </w:tabs>
              <w:spacing w:line="240" w:lineRule="atLeast"/>
              <w:jc w:val="left"/>
              <w:rPr>
                <w:sz w:val="16"/>
                <w:szCs w:val="16"/>
                <w:lang w:val="fr-BE"/>
              </w:rPr>
            </w:pPr>
            <w:r w:rsidRPr="00EF1110">
              <w:rPr>
                <w:sz w:val="16"/>
                <w:szCs w:val="16"/>
                <w:lang w:val="fr-BE"/>
              </w:rPr>
              <w:t>26</w:t>
            </w:r>
          </w:p>
        </w:tc>
        <w:tc>
          <w:tcPr>
            <w:tcW w:w="2268" w:type="dxa"/>
            <w:tcBorders>
              <w:top w:val="nil"/>
              <w:bottom w:val="nil"/>
              <w:right w:val="single" w:sz="12" w:space="0" w:color="auto"/>
            </w:tcBorders>
            <w:vAlign w:val="center"/>
          </w:tcPr>
          <w:p w14:paraId="7FBC2849" w14:textId="77777777" w:rsidR="00A17364" w:rsidRPr="00EF1110" w:rsidRDefault="00A17364" w:rsidP="00F504C8">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4A" w14:textId="77777777" w:rsidR="00A17364" w:rsidRPr="00EF1110" w:rsidRDefault="00A17364" w:rsidP="00F504C8">
            <w:pPr>
              <w:tabs>
                <w:tab w:val="right" w:leader="dot" w:pos="1901"/>
              </w:tabs>
              <w:spacing w:line="240" w:lineRule="atLeast"/>
              <w:ind w:left="342" w:right="153"/>
              <w:jc w:val="left"/>
              <w:rPr>
                <w:sz w:val="18"/>
                <w:szCs w:val="18"/>
                <w:lang w:val="fr-BE"/>
              </w:rPr>
            </w:pPr>
            <w:r w:rsidRPr="00EF1110">
              <w:rPr>
                <w:sz w:val="18"/>
                <w:szCs w:val="18"/>
                <w:lang w:val="fr-BE"/>
              </w:rPr>
              <w:tab/>
            </w:r>
          </w:p>
        </w:tc>
      </w:tr>
      <w:tr w:rsidR="00A17364" w:rsidRPr="00EF1110" w14:paraId="7FBC2851" w14:textId="77777777" w:rsidTr="00A17364">
        <w:trPr>
          <w:trHeight w:val="283"/>
        </w:trPr>
        <w:tc>
          <w:tcPr>
            <w:tcW w:w="4932" w:type="dxa"/>
            <w:tcBorders>
              <w:top w:val="nil"/>
              <w:left w:val="nil"/>
              <w:bottom w:val="nil"/>
              <w:right w:val="nil"/>
            </w:tcBorders>
            <w:vAlign w:val="center"/>
          </w:tcPr>
          <w:p w14:paraId="7FBC284C" w14:textId="77777777" w:rsidR="00A17364" w:rsidRPr="00EF1110" w:rsidRDefault="00A17364" w:rsidP="00A17364">
            <w:pPr>
              <w:tabs>
                <w:tab w:val="right" w:leader="dot" w:pos="4717"/>
              </w:tabs>
              <w:spacing w:line="240" w:lineRule="atLeast"/>
              <w:ind w:left="284"/>
              <w:jc w:val="left"/>
              <w:rPr>
                <w:rFonts w:cs="Arial"/>
                <w:sz w:val="18"/>
                <w:lang w:val="nl-NL"/>
              </w:rPr>
            </w:pPr>
            <w:proofErr w:type="spellStart"/>
            <w:r w:rsidRPr="00EF1110">
              <w:rPr>
                <w:rFonts w:cs="Arial"/>
                <w:sz w:val="18"/>
                <w:lang w:val="nl-NL"/>
              </w:rPr>
              <w:t>Anlagen</w:t>
            </w:r>
            <w:proofErr w:type="spellEnd"/>
            <w:r w:rsidRPr="00EF1110">
              <w:rPr>
                <w:rFonts w:cs="Arial"/>
                <w:sz w:val="18"/>
                <w:lang w:val="nl-NL"/>
              </w:rPr>
              <w:t xml:space="preserve"> </w:t>
            </w:r>
            <w:proofErr w:type="spellStart"/>
            <w:r w:rsidRPr="00EF1110">
              <w:rPr>
                <w:rFonts w:cs="Arial"/>
                <w:sz w:val="18"/>
                <w:lang w:val="nl-NL"/>
              </w:rPr>
              <w:t>im</w:t>
            </w:r>
            <w:proofErr w:type="spellEnd"/>
            <w:r w:rsidRPr="00EF1110">
              <w:rPr>
                <w:rFonts w:cs="Arial"/>
                <w:sz w:val="18"/>
                <w:lang w:val="nl-NL"/>
              </w:rPr>
              <w:t xml:space="preserve"> </w:t>
            </w:r>
            <w:proofErr w:type="spellStart"/>
            <w:r w:rsidRPr="00EF1110">
              <w:rPr>
                <w:rFonts w:cs="Arial"/>
                <w:sz w:val="18"/>
                <w:lang w:val="nl-NL"/>
              </w:rPr>
              <w:t>Bau</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geleistete</w:t>
            </w:r>
            <w:proofErr w:type="spellEnd"/>
            <w:r w:rsidRPr="00EF1110">
              <w:rPr>
                <w:rFonts w:cs="Arial"/>
                <w:sz w:val="18"/>
                <w:lang w:val="nl-NL"/>
              </w:rPr>
              <w:t xml:space="preserve"> </w:t>
            </w:r>
            <w:proofErr w:type="spellStart"/>
            <w:r w:rsidRPr="00EF1110">
              <w:rPr>
                <w:rFonts w:cs="Arial"/>
                <w:sz w:val="18"/>
                <w:lang w:val="nl-NL"/>
              </w:rPr>
              <w:t>Anzahlungen</w:t>
            </w:r>
            <w:proofErr w:type="spellEnd"/>
            <w:r w:rsidRPr="00EF1110">
              <w:rPr>
                <w:rFonts w:cs="Arial"/>
                <w:sz w:val="18"/>
                <w:lang w:val="nl-NL"/>
              </w:rPr>
              <w:t xml:space="preserve"> </w:t>
            </w:r>
            <w:r w:rsidRPr="00EF1110">
              <w:rPr>
                <w:rFonts w:cs="Arial"/>
                <w:sz w:val="18"/>
                <w:lang w:val="nl-NL"/>
              </w:rPr>
              <w:tab/>
            </w:r>
          </w:p>
        </w:tc>
        <w:tc>
          <w:tcPr>
            <w:tcW w:w="680" w:type="dxa"/>
            <w:tcBorders>
              <w:top w:val="nil"/>
              <w:left w:val="nil"/>
              <w:bottom w:val="nil"/>
              <w:right w:val="single" w:sz="12" w:space="0" w:color="auto"/>
            </w:tcBorders>
            <w:vAlign w:val="center"/>
          </w:tcPr>
          <w:p w14:paraId="7FBC284D" w14:textId="77777777" w:rsidR="00A17364" w:rsidRPr="00EF1110" w:rsidRDefault="00A17364"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7FBC284E" w14:textId="77777777" w:rsidR="00A17364" w:rsidRPr="00EF1110" w:rsidRDefault="00A17364" w:rsidP="00C03B44">
            <w:pPr>
              <w:tabs>
                <w:tab w:val="right" w:leader="dot" w:pos="10631"/>
                <w:tab w:val="right" w:leader="dot" w:pos="10773"/>
              </w:tabs>
              <w:spacing w:line="240" w:lineRule="atLeast"/>
              <w:jc w:val="left"/>
              <w:rPr>
                <w:sz w:val="16"/>
                <w:szCs w:val="16"/>
                <w:lang w:val="fr-BE"/>
              </w:rPr>
            </w:pPr>
            <w:r w:rsidRPr="00EF1110">
              <w:rPr>
                <w:sz w:val="16"/>
                <w:szCs w:val="16"/>
                <w:lang w:val="fr-BE"/>
              </w:rPr>
              <w:t>27</w:t>
            </w:r>
          </w:p>
        </w:tc>
        <w:tc>
          <w:tcPr>
            <w:tcW w:w="2268" w:type="dxa"/>
            <w:tcBorders>
              <w:top w:val="nil"/>
              <w:bottom w:val="nil"/>
              <w:right w:val="single" w:sz="12" w:space="0" w:color="auto"/>
            </w:tcBorders>
            <w:vAlign w:val="center"/>
          </w:tcPr>
          <w:p w14:paraId="7FBC284F" w14:textId="77777777" w:rsidR="00A17364" w:rsidRPr="00EF1110" w:rsidRDefault="00A17364" w:rsidP="00F504C8">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50" w14:textId="77777777" w:rsidR="00A17364" w:rsidRPr="00EF1110" w:rsidRDefault="00A17364" w:rsidP="00F504C8">
            <w:pPr>
              <w:tabs>
                <w:tab w:val="right" w:leader="dot" w:pos="1901"/>
              </w:tabs>
              <w:spacing w:line="240" w:lineRule="atLeast"/>
              <w:ind w:left="342" w:right="153"/>
              <w:jc w:val="left"/>
              <w:rPr>
                <w:sz w:val="18"/>
                <w:szCs w:val="18"/>
                <w:lang w:val="fr-BE"/>
              </w:rPr>
            </w:pPr>
            <w:r w:rsidRPr="00EF1110">
              <w:rPr>
                <w:sz w:val="18"/>
                <w:szCs w:val="18"/>
                <w:lang w:val="fr-BE"/>
              </w:rPr>
              <w:tab/>
            </w:r>
          </w:p>
        </w:tc>
      </w:tr>
      <w:tr w:rsidR="00CB404D" w:rsidRPr="00EF1110" w14:paraId="7FBC2857" w14:textId="77777777" w:rsidTr="00E2583D">
        <w:trPr>
          <w:trHeight w:val="283"/>
        </w:trPr>
        <w:tc>
          <w:tcPr>
            <w:tcW w:w="4932" w:type="dxa"/>
            <w:tcBorders>
              <w:top w:val="nil"/>
              <w:left w:val="nil"/>
              <w:bottom w:val="nil"/>
              <w:right w:val="nil"/>
            </w:tcBorders>
            <w:vAlign w:val="center"/>
          </w:tcPr>
          <w:p w14:paraId="7FBC2852" w14:textId="77777777" w:rsidR="00EA144A" w:rsidRPr="00EF1110" w:rsidRDefault="00A17364" w:rsidP="00FC115D">
            <w:pPr>
              <w:tabs>
                <w:tab w:val="right" w:leader="dot" w:pos="4717"/>
              </w:tabs>
              <w:spacing w:before="120" w:line="240" w:lineRule="atLeast"/>
              <w:jc w:val="left"/>
              <w:rPr>
                <w:b/>
                <w:sz w:val="18"/>
                <w:szCs w:val="18"/>
                <w:lang w:val="fr-BE"/>
              </w:rPr>
            </w:pPr>
            <w:proofErr w:type="spellStart"/>
            <w:r w:rsidRPr="00EF1110">
              <w:rPr>
                <w:rFonts w:cs="Arial"/>
                <w:b/>
                <w:sz w:val="18"/>
                <w:lang w:val="fr-FR"/>
              </w:rPr>
              <w:t>Finanzanlagen</w:t>
            </w:r>
            <w:proofErr w:type="spellEnd"/>
            <w:r w:rsidR="00CD5FD2" w:rsidRPr="00EF1110">
              <w:rPr>
                <w:sz w:val="18"/>
                <w:szCs w:val="18"/>
                <w:lang w:val="fr-BE"/>
              </w:rPr>
              <w:tab/>
            </w:r>
          </w:p>
        </w:tc>
        <w:tc>
          <w:tcPr>
            <w:tcW w:w="680" w:type="dxa"/>
            <w:tcBorders>
              <w:top w:val="nil"/>
              <w:left w:val="nil"/>
              <w:bottom w:val="nil"/>
              <w:right w:val="single" w:sz="12" w:space="0" w:color="auto"/>
            </w:tcBorders>
            <w:vAlign w:val="center"/>
          </w:tcPr>
          <w:p w14:paraId="7FBC2853" w14:textId="77777777" w:rsidR="00EA144A" w:rsidRPr="00EF1110" w:rsidRDefault="00121349" w:rsidP="00FC115D">
            <w:pPr>
              <w:tabs>
                <w:tab w:val="right" w:leader="dot" w:pos="10631"/>
                <w:tab w:val="right" w:leader="dot" w:pos="10773"/>
              </w:tabs>
              <w:spacing w:before="120" w:line="240" w:lineRule="atLeast"/>
              <w:jc w:val="left"/>
              <w:rPr>
                <w:sz w:val="16"/>
                <w:szCs w:val="16"/>
                <w:lang w:val="fr-BE"/>
              </w:rPr>
            </w:pPr>
            <w:r w:rsidRPr="00EF1110">
              <w:rPr>
                <w:sz w:val="16"/>
                <w:szCs w:val="16"/>
                <w:lang w:val="fr-BE"/>
              </w:rPr>
              <w:t>6</w:t>
            </w:r>
            <w:r w:rsidR="00FC115D" w:rsidRPr="00EF1110">
              <w:rPr>
                <w:sz w:val="16"/>
                <w:szCs w:val="16"/>
                <w:lang w:val="fr-BE"/>
              </w:rPr>
              <w:t>.1.3</w:t>
            </w:r>
          </w:p>
        </w:tc>
        <w:tc>
          <w:tcPr>
            <w:tcW w:w="709" w:type="dxa"/>
            <w:tcBorders>
              <w:top w:val="nil"/>
              <w:left w:val="single" w:sz="12" w:space="0" w:color="auto"/>
              <w:bottom w:val="nil"/>
            </w:tcBorders>
            <w:vAlign w:val="center"/>
          </w:tcPr>
          <w:p w14:paraId="7FBC2854" w14:textId="77777777" w:rsidR="00EA144A" w:rsidRPr="00EF1110" w:rsidRDefault="00EA144A" w:rsidP="00FC115D">
            <w:pPr>
              <w:tabs>
                <w:tab w:val="right" w:leader="dot" w:pos="10631"/>
                <w:tab w:val="right" w:leader="dot" w:pos="10773"/>
              </w:tabs>
              <w:spacing w:before="120" w:line="240" w:lineRule="atLeast"/>
              <w:jc w:val="left"/>
              <w:rPr>
                <w:sz w:val="16"/>
                <w:szCs w:val="16"/>
                <w:lang w:val="fr-BE"/>
              </w:rPr>
            </w:pPr>
            <w:r w:rsidRPr="00EF1110">
              <w:rPr>
                <w:sz w:val="16"/>
                <w:szCs w:val="16"/>
                <w:lang w:val="fr-BE"/>
              </w:rPr>
              <w:t>2</w:t>
            </w:r>
            <w:r w:rsidR="00272074" w:rsidRPr="00EF1110">
              <w:rPr>
                <w:sz w:val="16"/>
                <w:szCs w:val="16"/>
                <w:lang w:val="fr-BE"/>
              </w:rPr>
              <w:t>8</w:t>
            </w:r>
          </w:p>
        </w:tc>
        <w:tc>
          <w:tcPr>
            <w:tcW w:w="2268" w:type="dxa"/>
            <w:tcBorders>
              <w:top w:val="nil"/>
              <w:bottom w:val="nil"/>
              <w:right w:val="single" w:sz="12" w:space="0" w:color="auto"/>
            </w:tcBorders>
            <w:vAlign w:val="center"/>
          </w:tcPr>
          <w:p w14:paraId="7FBC2855" w14:textId="77777777" w:rsidR="00EA144A" w:rsidRPr="00EF1110" w:rsidRDefault="00F504C8" w:rsidP="00FC115D">
            <w:pPr>
              <w:tabs>
                <w:tab w:val="right" w:leader="dot" w:pos="2043"/>
              </w:tabs>
              <w:spacing w:before="120" w:line="240" w:lineRule="atLeast"/>
              <w:ind w:left="482"/>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56" w14:textId="77777777" w:rsidR="00EA144A" w:rsidRPr="00EF1110" w:rsidRDefault="00F504C8" w:rsidP="00FC115D">
            <w:pPr>
              <w:tabs>
                <w:tab w:val="right" w:leader="dot" w:pos="2043"/>
              </w:tabs>
              <w:spacing w:before="120" w:line="240" w:lineRule="atLeast"/>
              <w:ind w:left="482"/>
              <w:jc w:val="left"/>
              <w:rPr>
                <w:sz w:val="18"/>
                <w:szCs w:val="18"/>
                <w:lang w:val="fr-BE"/>
              </w:rPr>
            </w:pPr>
            <w:r w:rsidRPr="00EF1110">
              <w:rPr>
                <w:sz w:val="18"/>
                <w:szCs w:val="18"/>
                <w:lang w:val="fr-BE"/>
              </w:rPr>
              <w:tab/>
            </w:r>
          </w:p>
        </w:tc>
      </w:tr>
      <w:tr w:rsidR="00CB404D" w:rsidRPr="00EF1110" w14:paraId="7FBC285D" w14:textId="77777777" w:rsidTr="00E2583D">
        <w:trPr>
          <w:trHeight w:val="283"/>
        </w:trPr>
        <w:tc>
          <w:tcPr>
            <w:tcW w:w="4932" w:type="dxa"/>
            <w:tcBorders>
              <w:top w:val="nil"/>
              <w:left w:val="nil"/>
              <w:bottom w:val="nil"/>
              <w:right w:val="nil"/>
            </w:tcBorders>
            <w:vAlign w:val="center"/>
          </w:tcPr>
          <w:p w14:paraId="7FBC2858" w14:textId="77777777" w:rsidR="00CD5FD2" w:rsidRPr="00EF1110" w:rsidRDefault="00A17364" w:rsidP="00263B2B">
            <w:pPr>
              <w:tabs>
                <w:tab w:val="right" w:leader="dot" w:pos="4717"/>
              </w:tabs>
              <w:spacing w:before="120" w:line="240" w:lineRule="atLeast"/>
              <w:jc w:val="left"/>
              <w:rPr>
                <w:b/>
                <w:smallCaps/>
                <w:lang w:val="fr-BE"/>
              </w:rPr>
            </w:pPr>
            <w:proofErr w:type="spellStart"/>
            <w:r w:rsidRPr="00EF1110">
              <w:rPr>
                <w:rFonts w:cs="Arial"/>
                <w:b/>
                <w:smallCaps/>
                <w:lang w:val="fr-FR"/>
              </w:rPr>
              <w:t>Umlaufvermögen</w:t>
            </w:r>
            <w:proofErr w:type="spellEnd"/>
            <w:r w:rsidR="00CD5FD2" w:rsidRPr="00EF1110">
              <w:rPr>
                <w:smallCaps/>
                <w:lang w:val="fr-BE"/>
              </w:rPr>
              <w:tab/>
            </w:r>
          </w:p>
        </w:tc>
        <w:tc>
          <w:tcPr>
            <w:tcW w:w="680" w:type="dxa"/>
            <w:tcBorders>
              <w:top w:val="nil"/>
              <w:left w:val="nil"/>
              <w:bottom w:val="nil"/>
              <w:right w:val="single" w:sz="12" w:space="0" w:color="auto"/>
            </w:tcBorders>
            <w:vAlign w:val="center"/>
          </w:tcPr>
          <w:p w14:paraId="7FBC2859" w14:textId="77777777" w:rsidR="00CD5FD2" w:rsidRPr="00EF1110" w:rsidRDefault="00CD5FD2" w:rsidP="00886724">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7FBC285A" w14:textId="77777777" w:rsidR="00CD5FD2" w:rsidRPr="00EF1110" w:rsidRDefault="00CD5FD2" w:rsidP="00886724">
            <w:pPr>
              <w:tabs>
                <w:tab w:val="right" w:leader="dot" w:pos="10631"/>
                <w:tab w:val="right" w:leader="dot" w:pos="10773"/>
              </w:tabs>
              <w:spacing w:before="120" w:line="240" w:lineRule="atLeast"/>
              <w:jc w:val="left"/>
              <w:rPr>
                <w:sz w:val="16"/>
                <w:szCs w:val="16"/>
                <w:lang w:val="fr-BE"/>
              </w:rPr>
            </w:pPr>
            <w:r w:rsidRPr="00EF1110">
              <w:rPr>
                <w:sz w:val="16"/>
                <w:szCs w:val="16"/>
                <w:lang w:val="fr-BE"/>
              </w:rPr>
              <w:t>29/58</w:t>
            </w:r>
          </w:p>
        </w:tc>
        <w:tc>
          <w:tcPr>
            <w:tcW w:w="2268" w:type="dxa"/>
            <w:tcBorders>
              <w:top w:val="nil"/>
              <w:bottom w:val="nil"/>
              <w:right w:val="single" w:sz="12" w:space="0" w:color="auto"/>
            </w:tcBorders>
            <w:vAlign w:val="center"/>
          </w:tcPr>
          <w:p w14:paraId="7FBC285B" w14:textId="77777777" w:rsidR="00CD5FD2" w:rsidRPr="00EF1110" w:rsidRDefault="00E2583D" w:rsidP="00886724">
            <w:pPr>
              <w:tabs>
                <w:tab w:val="right" w:leader="dot" w:pos="1985"/>
              </w:tabs>
              <w:spacing w:before="120" w:line="240" w:lineRule="atLeast"/>
              <w:ind w:left="454"/>
              <w:jc w:val="left"/>
              <w:rPr>
                <w:sz w:val="18"/>
                <w:szCs w:val="18"/>
                <w:lang w:val="fr-BE"/>
              </w:rPr>
            </w:pPr>
            <w:r w:rsidRPr="00EF1110">
              <w:rPr>
                <w:sz w:val="18"/>
                <w:szCs w:val="18"/>
                <w:u w:val="single"/>
                <w:lang w:val="fr-BE"/>
              </w:rPr>
              <w:tab/>
            </w:r>
          </w:p>
        </w:tc>
        <w:tc>
          <w:tcPr>
            <w:tcW w:w="2268" w:type="dxa"/>
            <w:tcBorders>
              <w:top w:val="nil"/>
              <w:left w:val="single" w:sz="12" w:space="0" w:color="auto"/>
              <w:bottom w:val="nil"/>
            </w:tcBorders>
            <w:vAlign w:val="center"/>
          </w:tcPr>
          <w:p w14:paraId="7FBC285C" w14:textId="77777777" w:rsidR="00CD5FD2" w:rsidRPr="00EF1110" w:rsidRDefault="00E2583D" w:rsidP="00886724">
            <w:pPr>
              <w:tabs>
                <w:tab w:val="right" w:leader="dot" w:pos="1985"/>
              </w:tabs>
              <w:spacing w:before="120" w:line="240" w:lineRule="atLeast"/>
              <w:ind w:left="454"/>
              <w:jc w:val="left"/>
              <w:rPr>
                <w:sz w:val="18"/>
                <w:szCs w:val="18"/>
                <w:lang w:val="fr-BE"/>
              </w:rPr>
            </w:pPr>
            <w:r w:rsidRPr="00EF1110">
              <w:rPr>
                <w:sz w:val="18"/>
                <w:szCs w:val="18"/>
                <w:u w:val="single"/>
                <w:lang w:val="fr-BE"/>
              </w:rPr>
              <w:tab/>
            </w:r>
          </w:p>
        </w:tc>
      </w:tr>
      <w:tr w:rsidR="00CB404D" w:rsidRPr="00EF1110" w14:paraId="7FBC2863" w14:textId="77777777" w:rsidTr="00E2583D">
        <w:trPr>
          <w:trHeight w:val="283"/>
        </w:trPr>
        <w:tc>
          <w:tcPr>
            <w:tcW w:w="4932" w:type="dxa"/>
            <w:tcBorders>
              <w:top w:val="nil"/>
              <w:left w:val="nil"/>
              <w:bottom w:val="nil"/>
              <w:right w:val="nil"/>
            </w:tcBorders>
            <w:vAlign w:val="center"/>
          </w:tcPr>
          <w:p w14:paraId="7FBC285E" w14:textId="77777777" w:rsidR="00CD5FD2" w:rsidRPr="00EF1110" w:rsidRDefault="00A17364" w:rsidP="00263B2B">
            <w:pPr>
              <w:tabs>
                <w:tab w:val="right" w:leader="dot" w:pos="4717"/>
              </w:tabs>
              <w:spacing w:before="120" w:line="240" w:lineRule="atLeast"/>
              <w:jc w:val="left"/>
              <w:rPr>
                <w:sz w:val="18"/>
                <w:szCs w:val="18"/>
                <w:lang w:val="nl-BE"/>
              </w:rPr>
            </w:pPr>
            <w:proofErr w:type="spellStart"/>
            <w:r w:rsidRPr="00EF1110">
              <w:rPr>
                <w:rFonts w:cs="Arial"/>
                <w:b/>
                <w:sz w:val="18"/>
                <w:lang w:val="nl-NL"/>
              </w:rPr>
              <w:t>Forderungen</w:t>
            </w:r>
            <w:proofErr w:type="spellEnd"/>
            <w:r w:rsidRPr="00EF1110">
              <w:rPr>
                <w:rFonts w:cs="Arial"/>
                <w:b/>
                <w:sz w:val="18"/>
                <w:lang w:val="nl-NL"/>
              </w:rPr>
              <w:t xml:space="preserve"> </w:t>
            </w:r>
            <w:proofErr w:type="spellStart"/>
            <w:r w:rsidRPr="00EF1110">
              <w:rPr>
                <w:rFonts w:cs="Arial"/>
                <w:b/>
                <w:sz w:val="18"/>
                <w:lang w:val="nl-NL"/>
              </w:rPr>
              <w:t>mit</w:t>
            </w:r>
            <w:proofErr w:type="spellEnd"/>
            <w:r w:rsidRPr="00EF1110">
              <w:rPr>
                <w:rFonts w:cs="Arial"/>
                <w:b/>
                <w:sz w:val="18"/>
                <w:lang w:val="nl-NL"/>
              </w:rPr>
              <w:t xml:space="preserve"> </w:t>
            </w:r>
            <w:proofErr w:type="spellStart"/>
            <w:r w:rsidRPr="00EF1110">
              <w:rPr>
                <w:rFonts w:cs="Arial"/>
                <w:b/>
                <w:sz w:val="18"/>
                <w:lang w:val="nl-NL"/>
              </w:rPr>
              <w:t>einer</w:t>
            </w:r>
            <w:proofErr w:type="spellEnd"/>
            <w:r w:rsidRPr="00EF1110">
              <w:rPr>
                <w:rFonts w:cs="Arial"/>
                <w:b/>
                <w:sz w:val="18"/>
                <w:lang w:val="nl-NL"/>
              </w:rPr>
              <w:t xml:space="preserve"> </w:t>
            </w:r>
            <w:proofErr w:type="spellStart"/>
            <w:r w:rsidRPr="00EF1110">
              <w:rPr>
                <w:rFonts w:cs="Arial"/>
                <w:b/>
                <w:sz w:val="18"/>
                <w:lang w:val="nl-NL"/>
              </w:rPr>
              <w:t>Restlaufzeit</w:t>
            </w:r>
            <w:proofErr w:type="spellEnd"/>
            <w:r w:rsidRPr="00EF1110">
              <w:rPr>
                <w:rFonts w:cs="Arial"/>
                <w:b/>
                <w:sz w:val="18"/>
                <w:lang w:val="nl-NL"/>
              </w:rPr>
              <w:t xml:space="preserve"> </w:t>
            </w:r>
            <w:proofErr w:type="spellStart"/>
            <w:r w:rsidRPr="00EF1110">
              <w:rPr>
                <w:rFonts w:cs="Arial"/>
                <w:b/>
                <w:sz w:val="18"/>
                <w:lang w:val="nl-NL"/>
              </w:rPr>
              <w:t>von</w:t>
            </w:r>
            <w:proofErr w:type="spellEnd"/>
            <w:r w:rsidRPr="00EF1110">
              <w:rPr>
                <w:rFonts w:cs="Arial"/>
                <w:b/>
                <w:sz w:val="18"/>
                <w:lang w:val="nl-NL"/>
              </w:rPr>
              <w:t xml:space="preserve"> </w:t>
            </w:r>
            <w:proofErr w:type="spellStart"/>
            <w:r w:rsidRPr="00EF1110">
              <w:rPr>
                <w:rFonts w:cs="Arial"/>
                <w:b/>
                <w:sz w:val="18"/>
                <w:lang w:val="nl-NL"/>
              </w:rPr>
              <w:t>mehr</w:t>
            </w:r>
            <w:proofErr w:type="spellEnd"/>
            <w:r w:rsidRPr="00EF1110">
              <w:rPr>
                <w:rFonts w:cs="Arial"/>
                <w:b/>
                <w:sz w:val="18"/>
                <w:lang w:val="nl-NL"/>
              </w:rPr>
              <w:t xml:space="preserve"> als </w:t>
            </w:r>
            <w:proofErr w:type="spellStart"/>
            <w:r w:rsidRPr="00EF1110">
              <w:rPr>
                <w:rFonts w:cs="Arial"/>
                <w:b/>
                <w:sz w:val="18"/>
                <w:lang w:val="nl-NL"/>
              </w:rPr>
              <w:t>einem</w:t>
            </w:r>
            <w:proofErr w:type="spellEnd"/>
            <w:r w:rsidRPr="00EF1110">
              <w:rPr>
                <w:rFonts w:cs="Arial"/>
                <w:b/>
                <w:sz w:val="18"/>
                <w:lang w:val="nl-NL"/>
              </w:rPr>
              <w:t xml:space="preserve"> </w:t>
            </w:r>
            <w:proofErr w:type="spellStart"/>
            <w:r w:rsidRPr="00EF1110">
              <w:rPr>
                <w:rFonts w:cs="Arial"/>
                <w:b/>
                <w:sz w:val="18"/>
                <w:lang w:val="nl-NL"/>
              </w:rPr>
              <w:t>Jah</w:t>
            </w:r>
            <w:r w:rsidR="00AC4164" w:rsidRPr="00EF1110">
              <w:rPr>
                <w:rFonts w:cs="Arial"/>
                <w:b/>
                <w:sz w:val="18"/>
                <w:lang w:val="nl-NL"/>
              </w:rPr>
              <w:t>r</w:t>
            </w:r>
            <w:proofErr w:type="spellEnd"/>
            <w:r w:rsidR="00CD5FD2" w:rsidRPr="00EF1110">
              <w:rPr>
                <w:sz w:val="18"/>
                <w:szCs w:val="18"/>
                <w:lang w:val="nl-BE"/>
              </w:rPr>
              <w:tab/>
            </w:r>
          </w:p>
        </w:tc>
        <w:tc>
          <w:tcPr>
            <w:tcW w:w="680" w:type="dxa"/>
            <w:tcBorders>
              <w:top w:val="nil"/>
              <w:left w:val="nil"/>
              <w:bottom w:val="nil"/>
              <w:right w:val="single" w:sz="12" w:space="0" w:color="auto"/>
            </w:tcBorders>
            <w:vAlign w:val="center"/>
          </w:tcPr>
          <w:p w14:paraId="7FBC285F" w14:textId="77777777" w:rsidR="00CD5FD2" w:rsidRPr="00EF1110" w:rsidRDefault="00CD5FD2"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7FBC2860" w14:textId="77777777" w:rsidR="00CD5FD2" w:rsidRPr="00EF1110" w:rsidRDefault="00CD5FD2" w:rsidP="00886724">
            <w:pPr>
              <w:tabs>
                <w:tab w:val="right" w:leader="dot" w:pos="10631"/>
                <w:tab w:val="right" w:leader="dot" w:pos="10773"/>
              </w:tabs>
              <w:spacing w:before="120" w:line="240" w:lineRule="atLeast"/>
              <w:jc w:val="left"/>
              <w:rPr>
                <w:sz w:val="16"/>
                <w:szCs w:val="16"/>
                <w:lang w:val="fr-BE"/>
              </w:rPr>
            </w:pPr>
            <w:r w:rsidRPr="00EF1110">
              <w:rPr>
                <w:sz w:val="16"/>
                <w:szCs w:val="16"/>
                <w:lang w:val="fr-BE"/>
              </w:rPr>
              <w:t>29</w:t>
            </w:r>
          </w:p>
        </w:tc>
        <w:tc>
          <w:tcPr>
            <w:tcW w:w="2268" w:type="dxa"/>
            <w:tcBorders>
              <w:top w:val="nil"/>
              <w:bottom w:val="nil"/>
              <w:right w:val="single" w:sz="12" w:space="0" w:color="auto"/>
            </w:tcBorders>
            <w:vAlign w:val="center"/>
          </w:tcPr>
          <w:p w14:paraId="7FBC2861" w14:textId="77777777" w:rsidR="00CD5FD2" w:rsidRPr="00EF1110" w:rsidRDefault="00F504C8" w:rsidP="00F504C8">
            <w:pPr>
              <w:tabs>
                <w:tab w:val="right" w:leader="dot" w:pos="2043"/>
              </w:tabs>
              <w:spacing w:before="120" w:line="240" w:lineRule="atLeast"/>
              <w:ind w:left="482"/>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62" w14:textId="77777777" w:rsidR="00CD5FD2" w:rsidRPr="00EF1110" w:rsidRDefault="00F504C8" w:rsidP="00E2583D">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FA5899" w:rsidRPr="00EF1110" w14:paraId="7FBC2869" w14:textId="77777777" w:rsidTr="00E2583D">
        <w:trPr>
          <w:trHeight w:val="283"/>
        </w:trPr>
        <w:tc>
          <w:tcPr>
            <w:tcW w:w="4932" w:type="dxa"/>
            <w:tcBorders>
              <w:top w:val="nil"/>
              <w:left w:val="nil"/>
              <w:bottom w:val="nil"/>
              <w:right w:val="nil"/>
            </w:tcBorders>
            <w:vAlign w:val="center"/>
          </w:tcPr>
          <w:p w14:paraId="7FBC2864" w14:textId="77777777" w:rsidR="00FA5899" w:rsidRPr="00176D78" w:rsidRDefault="00A17364" w:rsidP="00263B2B">
            <w:pPr>
              <w:tabs>
                <w:tab w:val="right" w:leader="dot" w:pos="4717"/>
              </w:tabs>
              <w:spacing w:line="240" w:lineRule="atLeast"/>
              <w:ind w:left="284"/>
              <w:jc w:val="left"/>
              <w:rPr>
                <w:sz w:val="18"/>
                <w:szCs w:val="18"/>
                <w:lang w:val="de-DE"/>
              </w:rPr>
            </w:pPr>
            <w:proofErr w:type="spellStart"/>
            <w:r w:rsidRPr="00EF1110">
              <w:rPr>
                <w:rFonts w:cs="Arial"/>
                <w:sz w:val="18"/>
                <w:lang w:val="nl-NL"/>
              </w:rPr>
              <w:t>Forderungen</w:t>
            </w:r>
            <w:proofErr w:type="spellEnd"/>
            <w:r w:rsidRPr="00EF1110">
              <w:rPr>
                <w:rFonts w:cs="Arial"/>
                <w:sz w:val="18"/>
                <w:lang w:val="nl-NL"/>
              </w:rPr>
              <w:t xml:space="preserve"> </w:t>
            </w:r>
            <w:proofErr w:type="spellStart"/>
            <w:r w:rsidRPr="00EF1110">
              <w:rPr>
                <w:rFonts w:cs="Arial"/>
                <w:sz w:val="18"/>
                <w:lang w:val="nl-NL"/>
              </w:rPr>
              <w:t>aus</w:t>
            </w:r>
            <w:proofErr w:type="spellEnd"/>
            <w:r w:rsidRPr="00EF1110">
              <w:rPr>
                <w:rFonts w:cs="Arial"/>
                <w:sz w:val="18"/>
                <w:lang w:val="nl-NL"/>
              </w:rPr>
              <w:t xml:space="preserve"> </w:t>
            </w:r>
            <w:proofErr w:type="spellStart"/>
            <w:r w:rsidRPr="00EF1110">
              <w:rPr>
                <w:rFonts w:cs="Arial"/>
                <w:sz w:val="18"/>
                <w:lang w:val="nl-NL"/>
              </w:rPr>
              <w:t>Lieferungen</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Leistungen</w:t>
            </w:r>
            <w:proofErr w:type="spellEnd"/>
            <w:r w:rsidR="00FA5899" w:rsidRPr="00176D78">
              <w:rPr>
                <w:sz w:val="18"/>
                <w:szCs w:val="18"/>
                <w:lang w:val="de-DE"/>
              </w:rPr>
              <w:tab/>
            </w:r>
          </w:p>
        </w:tc>
        <w:tc>
          <w:tcPr>
            <w:tcW w:w="680" w:type="dxa"/>
            <w:tcBorders>
              <w:top w:val="nil"/>
              <w:left w:val="nil"/>
              <w:bottom w:val="nil"/>
              <w:right w:val="single" w:sz="12" w:space="0" w:color="auto"/>
            </w:tcBorders>
            <w:vAlign w:val="center"/>
          </w:tcPr>
          <w:p w14:paraId="7FBC2865" w14:textId="77777777" w:rsidR="00FA5899" w:rsidRPr="00176D78" w:rsidRDefault="00FA5899"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7FBC2866" w14:textId="77777777" w:rsidR="00FA5899" w:rsidRPr="00EF1110" w:rsidRDefault="00FA5899" w:rsidP="00886724">
            <w:pPr>
              <w:tabs>
                <w:tab w:val="right" w:leader="dot" w:pos="10631"/>
                <w:tab w:val="right" w:leader="dot" w:pos="10773"/>
              </w:tabs>
              <w:spacing w:line="240" w:lineRule="atLeast"/>
              <w:jc w:val="left"/>
              <w:rPr>
                <w:sz w:val="16"/>
                <w:szCs w:val="16"/>
                <w:lang w:val="fr-BE"/>
              </w:rPr>
            </w:pPr>
            <w:r w:rsidRPr="00EF1110">
              <w:rPr>
                <w:sz w:val="16"/>
                <w:szCs w:val="16"/>
                <w:lang w:val="fr-BE"/>
              </w:rPr>
              <w:t>290</w:t>
            </w:r>
          </w:p>
        </w:tc>
        <w:tc>
          <w:tcPr>
            <w:tcW w:w="2268" w:type="dxa"/>
            <w:tcBorders>
              <w:top w:val="nil"/>
              <w:bottom w:val="nil"/>
              <w:right w:val="single" w:sz="12" w:space="0" w:color="auto"/>
            </w:tcBorders>
            <w:vAlign w:val="center"/>
          </w:tcPr>
          <w:p w14:paraId="7FBC2867" w14:textId="77777777" w:rsidR="00FA5899" w:rsidRPr="00EF1110" w:rsidRDefault="00FA5899"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68" w14:textId="77777777" w:rsidR="00FA5899" w:rsidRPr="00EF1110" w:rsidRDefault="00FA5899"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r>
      <w:tr w:rsidR="00FA5899" w:rsidRPr="00EF1110" w14:paraId="7FBC286F" w14:textId="77777777" w:rsidTr="00E2583D">
        <w:trPr>
          <w:trHeight w:val="283"/>
        </w:trPr>
        <w:tc>
          <w:tcPr>
            <w:tcW w:w="4932" w:type="dxa"/>
            <w:tcBorders>
              <w:top w:val="nil"/>
              <w:left w:val="nil"/>
              <w:bottom w:val="nil"/>
              <w:right w:val="nil"/>
            </w:tcBorders>
            <w:vAlign w:val="center"/>
          </w:tcPr>
          <w:p w14:paraId="7FBC286A" w14:textId="77777777" w:rsidR="00FA5899" w:rsidRPr="00EF1110" w:rsidRDefault="00A17364" w:rsidP="00263B2B">
            <w:pPr>
              <w:tabs>
                <w:tab w:val="right" w:leader="dot" w:pos="4717"/>
              </w:tabs>
              <w:spacing w:line="240" w:lineRule="atLeast"/>
              <w:ind w:left="284"/>
              <w:jc w:val="left"/>
              <w:rPr>
                <w:sz w:val="18"/>
                <w:szCs w:val="18"/>
                <w:lang w:val="fr-BE"/>
              </w:rPr>
            </w:pPr>
            <w:proofErr w:type="spellStart"/>
            <w:r w:rsidRPr="00EF1110">
              <w:rPr>
                <w:rFonts w:cs="Arial"/>
                <w:sz w:val="18"/>
                <w:lang w:val="fr-FR"/>
              </w:rPr>
              <w:t>Sonstige</w:t>
            </w:r>
            <w:proofErr w:type="spellEnd"/>
            <w:r w:rsidRPr="00EF1110">
              <w:rPr>
                <w:rFonts w:cs="Arial"/>
                <w:sz w:val="18"/>
                <w:lang w:val="fr-FR"/>
              </w:rPr>
              <w:t xml:space="preserve"> </w:t>
            </w:r>
            <w:proofErr w:type="spellStart"/>
            <w:r w:rsidRPr="00EF1110">
              <w:rPr>
                <w:rFonts w:cs="Arial"/>
                <w:sz w:val="18"/>
                <w:lang w:val="fr-FR"/>
              </w:rPr>
              <w:t>Forderungen</w:t>
            </w:r>
            <w:proofErr w:type="spellEnd"/>
            <w:r w:rsidR="00FA5899" w:rsidRPr="00EF1110">
              <w:rPr>
                <w:sz w:val="18"/>
                <w:szCs w:val="18"/>
                <w:lang w:val="fr-BE"/>
              </w:rPr>
              <w:tab/>
            </w:r>
          </w:p>
        </w:tc>
        <w:tc>
          <w:tcPr>
            <w:tcW w:w="680" w:type="dxa"/>
            <w:tcBorders>
              <w:top w:val="nil"/>
              <w:left w:val="nil"/>
              <w:bottom w:val="nil"/>
              <w:right w:val="single" w:sz="12" w:space="0" w:color="auto"/>
            </w:tcBorders>
            <w:vAlign w:val="center"/>
          </w:tcPr>
          <w:p w14:paraId="7FBC286B" w14:textId="77777777" w:rsidR="00FA5899" w:rsidRPr="00EF1110"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86C" w14:textId="77777777" w:rsidR="00FA5899" w:rsidRPr="00EF1110" w:rsidRDefault="00FA5899" w:rsidP="00886724">
            <w:pPr>
              <w:tabs>
                <w:tab w:val="right" w:leader="dot" w:pos="10631"/>
                <w:tab w:val="right" w:leader="dot" w:pos="10773"/>
              </w:tabs>
              <w:spacing w:line="240" w:lineRule="atLeast"/>
              <w:jc w:val="left"/>
              <w:rPr>
                <w:sz w:val="16"/>
                <w:szCs w:val="16"/>
                <w:lang w:val="fr-BE"/>
              </w:rPr>
            </w:pPr>
            <w:r w:rsidRPr="00EF1110">
              <w:rPr>
                <w:sz w:val="16"/>
                <w:szCs w:val="16"/>
                <w:lang w:val="fr-BE"/>
              </w:rPr>
              <w:t>291</w:t>
            </w:r>
          </w:p>
        </w:tc>
        <w:tc>
          <w:tcPr>
            <w:tcW w:w="2268" w:type="dxa"/>
            <w:tcBorders>
              <w:top w:val="nil"/>
              <w:bottom w:val="nil"/>
              <w:right w:val="single" w:sz="12" w:space="0" w:color="auto"/>
            </w:tcBorders>
            <w:vAlign w:val="center"/>
          </w:tcPr>
          <w:p w14:paraId="7FBC286D" w14:textId="77777777" w:rsidR="00FA5899" w:rsidRPr="00EF1110" w:rsidRDefault="00FA5899"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6E" w14:textId="77777777" w:rsidR="00FA5899" w:rsidRPr="00EF1110" w:rsidRDefault="00FA5899"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r>
      <w:tr w:rsidR="00CB404D" w:rsidRPr="00EF1110" w14:paraId="7FBC2875" w14:textId="77777777" w:rsidTr="00E2583D">
        <w:trPr>
          <w:trHeight w:val="283"/>
        </w:trPr>
        <w:tc>
          <w:tcPr>
            <w:tcW w:w="4932" w:type="dxa"/>
            <w:tcBorders>
              <w:top w:val="nil"/>
              <w:left w:val="nil"/>
              <w:bottom w:val="nil"/>
              <w:right w:val="nil"/>
            </w:tcBorders>
            <w:vAlign w:val="center"/>
          </w:tcPr>
          <w:p w14:paraId="7FBC2870" w14:textId="77777777" w:rsidR="00CD5FD2" w:rsidRPr="00EF1110" w:rsidRDefault="00A17364" w:rsidP="00263B2B">
            <w:pPr>
              <w:tabs>
                <w:tab w:val="right" w:leader="dot" w:pos="4717"/>
              </w:tabs>
              <w:spacing w:before="120" w:line="240" w:lineRule="atLeast"/>
              <w:jc w:val="left"/>
              <w:rPr>
                <w:sz w:val="18"/>
                <w:szCs w:val="18"/>
                <w:lang w:val="nl-BE"/>
              </w:rPr>
            </w:pPr>
            <w:r w:rsidRPr="00176D78">
              <w:rPr>
                <w:rFonts w:cs="Arial"/>
                <w:b/>
                <w:sz w:val="18"/>
                <w:lang w:val="de-DE"/>
              </w:rPr>
              <w:t>Vorräte und in Ausführung befindliche Bestellungen</w:t>
            </w:r>
            <w:r w:rsidR="00CD5FD2" w:rsidRPr="00EF1110">
              <w:rPr>
                <w:sz w:val="18"/>
                <w:szCs w:val="18"/>
                <w:lang w:val="nl-BE"/>
              </w:rPr>
              <w:tab/>
            </w:r>
          </w:p>
        </w:tc>
        <w:tc>
          <w:tcPr>
            <w:tcW w:w="680" w:type="dxa"/>
            <w:tcBorders>
              <w:top w:val="nil"/>
              <w:left w:val="nil"/>
              <w:bottom w:val="nil"/>
              <w:right w:val="single" w:sz="12" w:space="0" w:color="auto"/>
            </w:tcBorders>
            <w:vAlign w:val="center"/>
          </w:tcPr>
          <w:p w14:paraId="7FBC2871" w14:textId="77777777" w:rsidR="00CD5FD2" w:rsidRPr="00EF1110" w:rsidRDefault="00CD5FD2"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7FBC2872" w14:textId="77777777" w:rsidR="00CD5FD2" w:rsidRPr="00EF1110" w:rsidRDefault="00CD5FD2" w:rsidP="00886724">
            <w:pPr>
              <w:tabs>
                <w:tab w:val="right" w:leader="dot" w:pos="10631"/>
                <w:tab w:val="right" w:leader="dot" w:pos="10773"/>
              </w:tabs>
              <w:spacing w:before="120" w:line="240" w:lineRule="atLeast"/>
              <w:jc w:val="left"/>
              <w:rPr>
                <w:sz w:val="16"/>
                <w:szCs w:val="16"/>
                <w:lang w:val="fr-BE"/>
              </w:rPr>
            </w:pPr>
            <w:r w:rsidRPr="00EF1110">
              <w:rPr>
                <w:sz w:val="16"/>
                <w:szCs w:val="16"/>
                <w:lang w:val="fr-BE"/>
              </w:rPr>
              <w:t>3</w:t>
            </w:r>
          </w:p>
        </w:tc>
        <w:tc>
          <w:tcPr>
            <w:tcW w:w="2268" w:type="dxa"/>
            <w:tcBorders>
              <w:top w:val="nil"/>
              <w:bottom w:val="nil"/>
              <w:right w:val="single" w:sz="12" w:space="0" w:color="auto"/>
            </w:tcBorders>
            <w:vAlign w:val="center"/>
          </w:tcPr>
          <w:p w14:paraId="7FBC2873" w14:textId="77777777" w:rsidR="00CD5FD2" w:rsidRPr="00EF1110" w:rsidRDefault="00F504C8" w:rsidP="00E2583D">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74" w14:textId="77777777" w:rsidR="00CD5FD2" w:rsidRPr="00EF1110" w:rsidRDefault="00F504C8" w:rsidP="00E2583D">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FA5899" w:rsidRPr="00EF1110" w14:paraId="7FBC287B" w14:textId="77777777" w:rsidTr="00E2583D">
        <w:trPr>
          <w:trHeight w:val="283"/>
        </w:trPr>
        <w:tc>
          <w:tcPr>
            <w:tcW w:w="4932" w:type="dxa"/>
            <w:tcBorders>
              <w:top w:val="nil"/>
              <w:left w:val="nil"/>
              <w:bottom w:val="nil"/>
              <w:right w:val="nil"/>
            </w:tcBorders>
            <w:vAlign w:val="center"/>
          </w:tcPr>
          <w:p w14:paraId="7FBC2876" w14:textId="77777777" w:rsidR="00FA5899" w:rsidRPr="00EF1110" w:rsidRDefault="00A17364" w:rsidP="00263B2B">
            <w:pPr>
              <w:tabs>
                <w:tab w:val="right" w:leader="dot" w:pos="4717"/>
              </w:tabs>
              <w:spacing w:line="240" w:lineRule="atLeast"/>
              <w:ind w:left="284"/>
              <w:jc w:val="left"/>
              <w:rPr>
                <w:sz w:val="18"/>
                <w:szCs w:val="18"/>
                <w:lang w:val="fr-BE"/>
              </w:rPr>
            </w:pPr>
            <w:proofErr w:type="spellStart"/>
            <w:r w:rsidRPr="00EF1110">
              <w:rPr>
                <w:rFonts w:cs="Arial"/>
                <w:sz w:val="18"/>
                <w:lang w:val="nl-NL"/>
              </w:rPr>
              <w:t>Vorräte</w:t>
            </w:r>
            <w:proofErr w:type="spellEnd"/>
            <w:r w:rsidR="00FA5899" w:rsidRPr="00EF1110">
              <w:rPr>
                <w:sz w:val="18"/>
                <w:szCs w:val="18"/>
                <w:lang w:val="fr-BE"/>
              </w:rPr>
              <w:tab/>
            </w:r>
          </w:p>
        </w:tc>
        <w:tc>
          <w:tcPr>
            <w:tcW w:w="680" w:type="dxa"/>
            <w:tcBorders>
              <w:top w:val="nil"/>
              <w:left w:val="nil"/>
              <w:bottom w:val="nil"/>
              <w:right w:val="single" w:sz="12" w:space="0" w:color="auto"/>
            </w:tcBorders>
            <w:vAlign w:val="center"/>
          </w:tcPr>
          <w:p w14:paraId="7FBC2877" w14:textId="77777777" w:rsidR="00FA5899" w:rsidRPr="00EF1110"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878" w14:textId="77777777" w:rsidR="00FA5899" w:rsidRPr="00EF1110" w:rsidRDefault="00FA5899" w:rsidP="00886724">
            <w:pPr>
              <w:tabs>
                <w:tab w:val="right" w:leader="dot" w:pos="10631"/>
                <w:tab w:val="right" w:leader="dot" w:pos="10773"/>
              </w:tabs>
              <w:spacing w:line="240" w:lineRule="atLeast"/>
              <w:jc w:val="left"/>
              <w:rPr>
                <w:sz w:val="16"/>
                <w:szCs w:val="16"/>
                <w:lang w:val="fr-BE"/>
              </w:rPr>
            </w:pPr>
            <w:r w:rsidRPr="00EF1110">
              <w:rPr>
                <w:sz w:val="16"/>
                <w:szCs w:val="16"/>
                <w:lang w:val="fr-BE"/>
              </w:rPr>
              <w:t>30/36</w:t>
            </w:r>
          </w:p>
        </w:tc>
        <w:tc>
          <w:tcPr>
            <w:tcW w:w="2268" w:type="dxa"/>
            <w:tcBorders>
              <w:top w:val="nil"/>
              <w:bottom w:val="nil"/>
              <w:right w:val="single" w:sz="12" w:space="0" w:color="auto"/>
            </w:tcBorders>
            <w:vAlign w:val="center"/>
          </w:tcPr>
          <w:p w14:paraId="7FBC2879" w14:textId="77777777" w:rsidR="00FA5899" w:rsidRPr="00EF1110" w:rsidRDefault="00FA5899"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7A" w14:textId="77777777" w:rsidR="00FA5899" w:rsidRPr="00EF1110" w:rsidRDefault="00FA5899"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r>
      <w:tr w:rsidR="00FA5899" w:rsidRPr="00EF1110" w14:paraId="7FBC2881" w14:textId="77777777" w:rsidTr="00E2583D">
        <w:trPr>
          <w:trHeight w:val="283"/>
        </w:trPr>
        <w:tc>
          <w:tcPr>
            <w:tcW w:w="4932" w:type="dxa"/>
            <w:tcBorders>
              <w:top w:val="nil"/>
              <w:left w:val="nil"/>
              <w:bottom w:val="nil"/>
              <w:right w:val="nil"/>
            </w:tcBorders>
            <w:vAlign w:val="center"/>
          </w:tcPr>
          <w:p w14:paraId="7FBC287C" w14:textId="77777777" w:rsidR="00FA5899" w:rsidRPr="00EF1110" w:rsidRDefault="00A17364" w:rsidP="00263B2B">
            <w:pPr>
              <w:tabs>
                <w:tab w:val="right" w:leader="dot" w:pos="4717"/>
              </w:tabs>
              <w:spacing w:line="240" w:lineRule="atLeast"/>
              <w:ind w:left="284"/>
              <w:jc w:val="left"/>
              <w:rPr>
                <w:sz w:val="18"/>
                <w:szCs w:val="18"/>
                <w:lang w:val="fr-BE"/>
              </w:rPr>
            </w:pPr>
            <w:r w:rsidRPr="00EF1110">
              <w:rPr>
                <w:rFonts w:cs="Arial"/>
                <w:sz w:val="18"/>
                <w:lang w:val="nl-NL"/>
              </w:rPr>
              <w:t xml:space="preserve">In </w:t>
            </w:r>
            <w:proofErr w:type="spellStart"/>
            <w:r w:rsidRPr="00EF1110">
              <w:rPr>
                <w:rFonts w:cs="Arial"/>
                <w:sz w:val="18"/>
                <w:lang w:val="nl-NL"/>
              </w:rPr>
              <w:t>Ausführung</w:t>
            </w:r>
            <w:proofErr w:type="spellEnd"/>
            <w:r w:rsidRPr="00EF1110">
              <w:rPr>
                <w:rFonts w:cs="Arial"/>
                <w:sz w:val="18"/>
                <w:lang w:val="nl-NL"/>
              </w:rPr>
              <w:t xml:space="preserve"> </w:t>
            </w:r>
            <w:proofErr w:type="spellStart"/>
            <w:r w:rsidRPr="00EF1110">
              <w:rPr>
                <w:rFonts w:cs="Arial"/>
                <w:sz w:val="18"/>
                <w:lang w:val="nl-NL"/>
              </w:rPr>
              <w:t>befindliche</w:t>
            </w:r>
            <w:proofErr w:type="spellEnd"/>
            <w:r w:rsidRPr="00EF1110">
              <w:rPr>
                <w:rFonts w:cs="Arial"/>
                <w:sz w:val="18"/>
                <w:lang w:val="nl-NL"/>
              </w:rPr>
              <w:t xml:space="preserve"> </w:t>
            </w:r>
            <w:proofErr w:type="spellStart"/>
            <w:r w:rsidRPr="00EF1110">
              <w:rPr>
                <w:rFonts w:cs="Arial"/>
                <w:sz w:val="18"/>
                <w:lang w:val="nl-NL"/>
              </w:rPr>
              <w:t>Bestellungen</w:t>
            </w:r>
            <w:proofErr w:type="spellEnd"/>
            <w:r w:rsidR="00FA5899" w:rsidRPr="00EF1110">
              <w:rPr>
                <w:sz w:val="18"/>
                <w:szCs w:val="18"/>
                <w:lang w:val="fr-BE"/>
              </w:rPr>
              <w:tab/>
            </w:r>
          </w:p>
        </w:tc>
        <w:tc>
          <w:tcPr>
            <w:tcW w:w="680" w:type="dxa"/>
            <w:tcBorders>
              <w:top w:val="nil"/>
              <w:left w:val="nil"/>
              <w:bottom w:val="nil"/>
              <w:right w:val="single" w:sz="12" w:space="0" w:color="auto"/>
            </w:tcBorders>
            <w:vAlign w:val="center"/>
          </w:tcPr>
          <w:p w14:paraId="7FBC287D" w14:textId="77777777" w:rsidR="00FA5899" w:rsidRPr="00EF1110"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87E" w14:textId="77777777" w:rsidR="00FA5899" w:rsidRPr="00EF1110" w:rsidRDefault="00FA5899" w:rsidP="00886724">
            <w:pPr>
              <w:tabs>
                <w:tab w:val="right" w:leader="dot" w:pos="10631"/>
                <w:tab w:val="right" w:leader="dot" w:pos="10773"/>
              </w:tabs>
              <w:spacing w:line="240" w:lineRule="atLeast"/>
              <w:jc w:val="left"/>
              <w:rPr>
                <w:sz w:val="16"/>
                <w:szCs w:val="16"/>
                <w:lang w:val="fr-BE"/>
              </w:rPr>
            </w:pPr>
            <w:r w:rsidRPr="00EF1110">
              <w:rPr>
                <w:sz w:val="16"/>
                <w:szCs w:val="16"/>
                <w:lang w:val="fr-BE"/>
              </w:rPr>
              <w:t>37</w:t>
            </w:r>
          </w:p>
        </w:tc>
        <w:tc>
          <w:tcPr>
            <w:tcW w:w="2268" w:type="dxa"/>
            <w:tcBorders>
              <w:top w:val="nil"/>
              <w:bottom w:val="nil"/>
              <w:right w:val="single" w:sz="12" w:space="0" w:color="auto"/>
            </w:tcBorders>
            <w:vAlign w:val="center"/>
          </w:tcPr>
          <w:p w14:paraId="7FBC287F" w14:textId="77777777" w:rsidR="00FA5899" w:rsidRPr="00EF1110" w:rsidRDefault="00FA5899"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80" w14:textId="77777777" w:rsidR="00FA5899" w:rsidRPr="00EF1110" w:rsidRDefault="00FA5899"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r>
      <w:tr w:rsidR="00D33B7F" w:rsidRPr="00EF1110" w14:paraId="7FBC2887" w14:textId="77777777" w:rsidTr="00E2583D">
        <w:trPr>
          <w:trHeight w:val="283"/>
        </w:trPr>
        <w:tc>
          <w:tcPr>
            <w:tcW w:w="4932" w:type="dxa"/>
            <w:tcBorders>
              <w:top w:val="nil"/>
              <w:left w:val="nil"/>
              <w:bottom w:val="nil"/>
              <w:right w:val="nil"/>
            </w:tcBorders>
            <w:vAlign w:val="center"/>
          </w:tcPr>
          <w:p w14:paraId="7FBC2882" w14:textId="77777777" w:rsidR="00F33CF7" w:rsidRPr="00EF1110" w:rsidRDefault="00A17364" w:rsidP="00263B2B">
            <w:pPr>
              <w:tabs>
                <w:tab w:val="right" w:leader="dot" w:pos="4717"/>
              </w:tabs>
              <w:spacing w:before="120" w:line="240" w:lineRule="atLeast"/>
              <w:jc w:val="left"/>
              <w:rPr>
                <w:sz w:val="18"/>
                <w:szCs w:val="18"/>
                <w:lang w:val="nl-BE"/>
              </w:rPr>
            </w:pPr>
            <w:r w:rsidRPr="00176D78">
              <w:rPr>
                <w:rFonts w:cs="Arial"/>
                <w:b/>
                <w:sz w:val="18"/>
                <w:lang w:val="de-DE"/>
              </w:rPr>
              <w:t>Forderungen</w:t>
            </w:r>
            <w:r w:rsidRPr="00EF1110">
              <w:rPr>
                <w:rFonts w:cs="Arial"/>
                <w:b/>
                <w:sz w:val="18"/>
                <w:lang w:val="nl-NL"/>
              </w:rPr>
              <w:t xml:space="preserve"> </w:t>
            </w:r>
            <w:proofErr w:type="spellStart"/>
            <w:r w:rsidRPr="00EF1110">
              <w:rPr>
                <w:rFonts w:cs="Arial"/>
                <w:b/>
                <w:sz w:val="18"/>
                <w:lang w:val="nl-NL"/>
              </w:rPr>
              <w:t>mit</w:t>
            </w:r>
            <w:proofErr w:type="spellEnd"/>
            <w:r w:rsidRPr="00EF1110">
              <w:rPr>
                <w:rFonts w:cs="Arial"/>
                <w:b/>
                <w:sz w:val="18"/>
                <w:lang w:val="nl-NL"/>
              </w:rPr>
              <w:t xml:space="preserve"> </w:t>
            </w:r>
            <w:proofErr w:type="spellStart"/>
            <w:r w:rsidRPr="00EF1110">
              <w:rPr>
                <w:rFonts w:cs="Arial"/>
                <w:b/>
                <w:sz w:val="18"/>
                <w:lang w:val="nl-NL"/>
              </w:rPr>
              <w:t>einer</w:t>
            </w:r>
            <w:proofErr w:type="spellEnd"/>
            <w:r w:rsidRPr="00EF1110">
              <w:rPr>
                <w:rFonts w:cs="Arial"/>
                <w:b/>
                <w:sz w:val="18"/>
                <w:lang w:val="nl-NL"/>
              </w:rPr>
              <w:t xml:space="preserve"> </w:t>
            </w:r>
            <w:proofErr w:type="spellStart"/>
            <w:r w:rsidRPr="00EF1110">
              <w:rPr>
                <w:rFonts w:cs="Arial"/>
                <w:b/>
                <w:sz w:val="18"/>
                <w:lang w:val="nl-NL"/>
              </w:rPr>
              <w:t>Restlaufzeit</w:t>
            </w:r>
            <w:proofErr w:type="spellEnd"/>
            <w:r w:rsidRPr="00EF1110">
              <w:rPr>
                <w:rFonts w:cs="Arial"/>
                <w:b/>
                <w:sz w:val="18"/>
                <w:lang w:val="nl-NL"/>
              </w:rPr>
              <w:t xml:space="preserve"> bis </w:t>
            </w:r>
            <w:proofErr w:type="spellStart"/>
            <w:r w:rsidRPr="00EF1110">
              <w:rPr>
                <w:rFonts w:cs="Arial"/>
                <w:b/>
                <w:sz w:val="18"/>
                <w:lang w:val="nl-NL"/>
              </w:rPr>
              <w:t>zu</w:t>
            </w:r>
            <w:proofErr w:type="spellEnd"/>
            <w:r w:rsidRPr="00EF1110">
              <w:rPr>
                <w:rFonts w:cs="Arial"/>
                <w:b/>
                <w:sz w:val="18"/>
                <w:lang w:val="nl-NL"/>
              </w:rPr>
              <w:t xml:space="preserve"> </w:t>
            </w:r>
            <w:proofErr w:type="spellStart"/>
            <w:r w:rsidRPr="00EF1110">
              <w:rPr>
                <w:rFonts w:cs="Arial"/>
                <w:b/>
                <w:sz w:val="18"/>
                <w:lang w:val="nl-NL"/>
              </w:rPr>
              <w:t>einem</w:t>
            </w:r>
            <w:proofErr w:type="spellEnd"/>
            <w:r w:rsidRPr="00EF1110">
              <w:rPr>
                <w:rFonts w:cs="Arial"/>
                <w:b/>
                <w:sz w:val="18"/>
                <w:lang w:val="nl-NL"/>
              </w:rPr>
              <w:t xml:space="preserve"> </w:t>
            </w:r>
            <w:proofErr w:type="spellStart"/>
            <w:r w:rsidRPr="00EF1110">
              <w:rPr>
                <w:rFonts w:cs="Arial"/>
                <w:b/>
                <w:sz w:val="18"/>
                <w:lang w:val="nl-NL"/>
              </w:rPr>
              <w:t>Jahr</w:t>
            </w:r>
            <w:proofErr w:type="spellEnd"/>
            <w:r w:rsidR="00F33CF7" w:rsidRPr="00EF1110">
              <w:rPr>
                <w:sz w:val="18"/>
                <w:szCs w:val="18"/>
                <w:lang w:val="nl-BE"/>
              </w:rPr>
              <w:tab/>
            </w:r>
          </w:p>
        </w:tc>
        <w:tc>
          <w:tcPr>
            <w:tcW w:w="680" w:type="dxa"/>
            <w:tcBorders>
              <w:top w:val="nil"/>
              <w:left w:val="nil"/>
              <w:bottom w:val="nil"/>
              <w:right w:val="single" w:sz="12" w:space="0" w:color="auto"/>
            </w:tcBorders>
            <w:vAlign w:val="center"/>
          </w:tcPr>
          <w:p w14:paraId="7FBC2883" w14:textId="77777777" w:rsidR="00F33CF7" w:rsidRPr="00EF1110" w:rsidRDefault="00F33CF7"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7FBC2884" w14:textId="77777777" w:rsidR="00F33CF7" w:rsidRPr="00EF1110" w:rsidRDefault="00F33CF7" w:rsidP="00886724">
            <w:pPr>
              <w:tabs>
                <w:tab w:val="right" w:leader="dot" w:pos="10631"/>
                <w:tab w:val="right" w:leader="dot" w:pos="10773"/>
              </w:tabs>
              <w:spacing w:before="120" w:line="240" w:lineRule="atLeast"/>
              <w:jc w:val="left"/>
              <w:rPr>
                <w:sz w:val="16"/>
                <w:szCs w:val="16"/>
                <w:lang w:val="fr-BE"/>
              </w:rPr>
            </w:pPr>
            <w:r w:rsidRPr="00EF1110">
              <w:rPr>
                <w:sz w:val="16"/>
                <w:szCs w:val="16"/>
                <w:lang w:val="fr-BE"/>
              </w:rPr>
              <w:t>40/41</w:t>
            </w:r>
          </w:p>
        </w:tc>
        <w:tc>
          <w:tcPr>
            <w:tcW w:w="2268" w:type="dxa"/>
            <w:tcBorders>
              <w:top w:val="nil"/>
              <w:bottom w:val="nil"/>
              <w:right w:val="single" w:sz="12" w:space="0" w:color="auto"/>
            </w:tcBorders>
            <w:vAlign w:val="center"/>
          </w:tcPr>
          <w:p w14:paraId="7FBC2885" w14:textId="77777777" w:rsidR="00F33CF7" w:rsidRPr="00EF1110" w:rsidRDefault="00F504C8" w:rsidP="00E2583D">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86" w14:textId="77777777" w:rsidR="00F33CF7" w:rsidRPr="00EF1110" w:rsidRDefault="00F504C8" w:rsidP="00E2583D">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FA5899" w:rsidRPr="00EF1110" w14:paraId="7FBC288D" w14:textId="77777777" w:rsidTr="00E2583D">
        <w:trPr>
          <w:trHeight w:val="283"/>
        </w:trPr>
        <w:tc>
          <w:tcPr>
            <w:tcW w:w="4932" w:type="dxa"/>
            <w:tcBorders>
              <w:top w:val="nil"/>
              <w:left w:val="nil"/>
              <w:bottom w:val="nil"/>
              <w:right w:val="nil"/>
            </w:tcBorders>
            <w:vAlign w:val="center"/>
          </w:tcPr>
          <w:p w14:paraId="7FBC2888" w14:textId="77777777" w:rsidR="00FA5899" w:rsidRPr="00176D78" w:rsidRDefault="00A17364" w:rsidP="00263B2B">
            <w:pPr>
              <w:tabs>
                <w:tab w:val="right" w:leader="dot" w:pos="4717"/>
              </w:tabs>
              <w:spacing w:line="240" w:lineRule="atLeast"/>
              <w:ind w:left="284"/>
              <w:jc w:val="left"/>
              <w:rPr>
                <w:sz w:val="18"/>
                <w:szCs w:val="18"/>
                <w:lang w:val="de-DE"/>
              </w:rPr>
            </w:pPr>
            <w:proofErr w:type="spellStart"/>
            <w:r w:rsidRPr="00EF1110">
              <w:rPr>
                <w:rFonts w:cs="Arial"/>
                <w:sz w:val="18"/>
                <w:lang w:val="nl-NL"/>
              </w:rPr>
              <w:t>Forderungen</w:t>
            </w:r>
            <w:proofErr w:type="spellEnd"/>
            <w:r w:rsidRPr="00EF1110">
              <w:rPr>
                <w:rFonts w:cs="Arial"/>
                <w:sz w:val="18"/>
                <w:lang w:val="nl-NL"/>
              </w:rPr>
              <w:t xml:space="preserve"> </w:t>
            </w:r>
            <w:proofErr w:type="spellStart"/>
            <w:r w:rsidRPr="00EF1110">
              <w:rPr>
                <w:rFonts w:cs="Arial"/>
                <w:sz w:val="18"/>
                <w:lang w:val="nl-NL"/>
              </w:rPr>
              <w:t>aus</w:t>
            </w:r>
            <w:proofErr w:type="spellEnd"/>
            <w:r w:rsidRPr="00EF1110">
              <w:rPr>
                <w:rFonts w:cs="Arial"/>
                <w:sz w:val="18"/>
                <w:lang w:val="nl-NL"/>
              </w:rPr>
              <w:t xml:space="preserve"> </w:t>
            </w:r>
            <w:proofErr w:type="spellStart"/>
            <w:r w:rsidRPr="00EF1110">
              <w:rPr>
                <w:rFonts w:cs="Arial"/>
                <w:sz w:val="18"/>
                <w:lang w:val="nl-NL"/>
              </w:rPr>
              <w:t>Lieferungen</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Leistungen</w:t>
            </w:r>
            <w:proofErr w:type="spellEnd"/>
            <w:r w:rsidR="00FA5899" w:rsidRPr="00176D78">
              <w:rPr>
                <w:sz w:val="18"/>
                <w:szCs w:val="18"/>
                <w:lang w:val="de-DE"/>
              </w:rPr>
              <w:tab/>
            </w:r>
          </w:p>
        </w:tc>
        <w:tc>
          <w:tcPr>
            <w:tcW w:w="680" w:type="dxa"/>
            <w:tcBorders>
              <w:top w:val="nil"/>
              <w:left w:val="nil"/>
              <w:bottom w:val="nil"/>
              <w:right w:val="single" w:sz="12" w:space="0" w:color="auto"/>
            </w:tcBorders>
            <w:vAlign w:val="center"/>
          </w:tcPr>
          <w:p w14:paraId="7FBC2889" w14:textId="77777777" w:rsidR="00FA5899" w:rsidRPr="00176D78" w:rsidRDefault="00FA5899"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7FBC288A" w14:textId="77777777" w:rsidR="00FA5899" w:rsidRPr="00EF1110" w:rsidRDefault="00FA5899" w:rsidP="00886724">
            <w:pPr>
              <w:tabs>
                <w:tab w:val="right" w:leader="dot" w:pos="10631"/>
                <w:tab w:val="right" w:leader="dot" w:pos="10773"/>
              </w:tabs>
              <w:spacing w:line="240" w:lineRule="atLeast"/>
              <w:jc w:val="left"/>
              <w:rPr>
                <w:sz w:val="16"/>
                <w:szCs w:val="16"/>
                <w:lang w:val="fr-BE"/>
              </w:rPr>
            </w:pPr>
            <w:r w:rsidRPr="00EF1110">
              <w:rPr>
                <w:sz w:val="16"/>
                <w:szCs w:val="16"/>
                <w:lang w:val="fr-BE"/>
              </w:rPr>
              <w:t>40</w:t>
            </w:r>
          </w:p>
        </w:tc>
        <w:tc>
          <w:tcPr>
            <w:tcW w:w="2268" w:type="dxa"/>
            <w:tcBorders>
              <w:top w:val="nil"/>
              <w:bottom w:val="nil"/>
              <w:right w:val="single" w:sz="12" w:space="0" w:color="auto"/>
            </w:tcBorders>
            <w:vAlign w:val="center"/>
          </w:tcPr>
          <w:p w14:paraId="7FBC288B" w14:textId="77777777" w:rsidR="00FA5899" w:rsidRPr="00EF1110" w:rsidRDefault="00FA5899"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8C" w14:textId="77777777" w:rsidR="00FA5899" w:rsidRPr="00EF1110" w:rsidRDefault="00FA5899"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r>
      <w:tr w:rsidR="00FA5899" w:rsidRPr="00EF1110" w14:paraId="7FBC2893" w14:textId="77777777" w:rsidTr="00E2583D">
        <w:trPr>
          <w:trHeight w:val="283"/>
        </w:trPr>
        <w:tc>
          <w:tcPr>
            <w:tcW w:w="4932" w:type="dxa"/>
            <w:tcBorders>
              <w:top w:val="nil"/>
              <w:left w:val="nil"/>
              <w:bottom w:val="nil"/>
              <w:right w:val="nil"/>
            </w:tcBorders>
            <w:vAlign w:val="center"/>
          </w:tcPr>
          <w:p w14:paraId="7FBC288E" w14:textId="77777777" w:rsidR="00FA5899" w:rsidRPr="00EF1110" w:rsidRDefault="00A17364" w:rsidP="00263B2B">
            <w:pPr>
              <w:tabs>
                <w:tab w:val="right" w:leader="dot" w:pos="4717"/>
              </w:tabs>
              <w:spacing w:line="240" w:lineRule="atLeast"/>
              <w:ind w:left="284"/>
              <w:jc w:val="left"/>
              <w:rPr>
                <w:sz w:val="18"/>
                <w:szCs w:val="18"/>
                <w:lang w:val="fr-BE"/>
              </w:rPr>
            </w:pPr>
            <w:proofErr w:type="spellStart"/>
            <w:r w:rsidRPr="00EF1110">
              <w:rPr>
                <w:rFonts w:cs="Arial"/>
                <w:sz w:val="18"/>
                <w:lang w:val="nl-NL"/>
              </w:rPr>
              <w:t>Sonstige</w:t>
            </w:r>
            <w:proofErr w:type="spellEnd"/>
            <w:r w:rsidRPr="00EF1110">
              <w:rPr>
                <w:rFonts w:cs="Arial"/>
                <w:sz w:val="18"/>
                <w:lang w:val="nl-NL"/>
              </w:rPr>
              <w:t xml:space="preserve"> </w:t>
            </w:r>
            <w:proofErr w:type="spellStart"/>
            <w:r w:rsidRPr="00EF1110">
              <w:rPr>
                <w:rFonts w:cs="Arial"/>
                <w:sz w:val="18"/>
                <w:lang w:val="nl-NL"/>
              </w:rPr>
              <w:t>Forderungen</w:t>
            </w:r>
            <w:proofErr w:type="spellEnd"/>
            <w:r w:rsidR="00FA5899" w:rsidRPr="00EF1110">
              <w:rPr>
                <w:sz w:val="18"/>
                <w:szCs w:val="18"/>
                <w:lang w:val="fr-BE"/>
              </w:rPr>
              <w:tab/>
            </w:r>
          </w:p>
        </w:tc>
        <w:tc>
          <w:tcPr>
            <w:tcW w:w="680" w:type="dxa"/>
            <w:tcBorders>
              <w:top w:val="nil"/>
              <w:left w:val="nil"/>
              <w:bottom w:val="nil"/>
              <w:right w:val="single" w:sz="12" w:space="0" w:color="auto"/>
            </w:tcBorders>
            <w:vAlign w:val="center"/>
          </w:tcPr>
          <w:p w14:paraId="7FBC288F" w14:textId="77777777" w:rsidR="00FA5899" w:rsidRPr="00EF1110"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890" w14:textId="77777777" w:rsidR="00FA5899" w:rsidRPr="00EF1110" w:rsidRDefault="00FA5899" w:rsidP="00886724">
            <w:pPr>
              <w:tabs>
                <w:tab w:val="right" w:leader="dot" w:pos="10631"/>
                <w:tab w:val="right" w:leader="dot" w:pos="10773"/>
              </w:tabs>
              <w:spacing w:line="240" w:lineRule="atLeast"/>
              <w:jc w:val="left"/>
              <w:rPr>
                <w:sz w:val="16"/>
                <w:szCs w:val="16"/>
                <w:lang w:val="fr-BE"/>
              </w:rPr>
            </w:pPr>
            <w:r w:rsidRPr="00EF1110">
              <w:rPr>
                <w:sz w:val="16"/>
                <w:szCs w:val="16"/>
                <w:lang w:val="fr-BE"/>
              </w:rPr>
              <w:t>41</w:t>
            </w:r>
          </w:p>
        </w:tc>
        <w:tc>
          <w:tcPr>
            <w:tcW w:w="2268" w:type="dxa"/>
            <w:tcBorders>
              <w:top w:val="nil"/>
              <w:bottom w:val="nil"/>
              <w:right w:val="single" w:sz="12" w:space="0" w:color="auto"/>
            </w:tcBorders>
            <w:vAlign w:val="center"/>
          </w:tcPr>
          <w:p w14:paraId="7FBC2891" w14:textId="77777777" w:rsidR="00FA5899" w:rsidRPr="00EF1110" w:rsidRDefault="00FA5899"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92" w14:textId="77777777" w:rsidR="00FA5899" w:rsidRPr="00EF1110" w:rsidRDefault="00FA5899"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r>
      <w:tr w:rsidR="00D33B7F" w:rsidRPr="00EF1110" w14:paraId="7FBC2899" w14:textId="77777777" w:rsidTr="00E2583D">
        <w:trPr>
          <w:trHeight w:val="283"/>
        </w:trPr>
        <w:tc>
          <w:tcPr>
            <w:tcW w:w="4932" w:type="dxa"/>
            <w:tcBorders>
              <w:top w:val="nil"/>
              <w:left w:val="nil"/>
              <w:bottom w:val="nil"/>
              <w:right w:val="nil"/>
            </w:tcBorders>
            <w:vAlign w:val="center"/>
          </w:tcPr>
          <w:p w14:paraId="7FBC2894" w14:textId="77777777" w:rsidR="00F33CF7" w:rsidRPr="00EF1110" w:rsidRDefault="00A17364" w:rsidP="00FC115D">
            <w:pPr>
              <w:tabs>
                <w:tab w:val="right" w:leader="dot" w:pos="4717"/>
              </w:tabs>
              <w:spacing w:before="120" w:line="240" w:lineRule="atLeast"/>
              <w:jc w:val="left"/>
              <w:rPr>
                <w:sz w:val="18"/>
                <w:szCs w:val="18"/>
                <w:lang w:val="fr-BE"/>
              </w:rPr>
            </w:pPr>
            <w:proofErr w:type="spellStart"/>
            <w:r w:rsidRPr="00EF1110">
              <w:rPr>
                <w:rFonts w:cs="Arial"/>
                <w:b/>
                <w:sz w:val="18"/>
                <w:lang w:val="nl-NL"/>
              </w:rPr>
              <w:t>Geldanlagen</w:t>
            </w:r>
            <w:proofErr w:type="spellEnd"/>
            <w:r w:rsidR="00F33CF7" w:rsidRPr="00EF1110">
              <w:rPr>
                <w:sz w:val="18"/>
                <w:szCs w:val="18"/>
                <w:lang w:val="fr-BE"/>
              </w:rPr>
              <w:tab/>
            </w:r>
          </w:p>
        </w:tc>
        <w:tc>
          <w:tcPr>
            <w:tcW w:w="680" w:type="dxa"/>
            <w:tcBorders>
              <w:top w:val="nil"/>
              <w:left w:val="nil"/>
              <w:bottom w:val="nil"/>
              <w:right w:val="single" w:sz="12" w:space="0" w:color="auto"/>
            </w:tcBorders>
            <w:vAlign w:val="center"/>
          </w:tcPr>
          <w:p w14:paraId="7FBC2895" w14:textId="77777777" w:rsidR="00B10635" w:rsidRPr="00EF1110" w:rsidRDefault="00B10635" w:rsidP="00FC115D">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FBC2896" w14:textId="77777777" w:rsidR="00F33CF7" w:rsidRPr="00EF1110" w:rsidRDefault="00B10635" w:rsidP="00FC115D">
            <w:pPr>
              <w:tabs>
                <w:tab w:val="right" w:leader="dot" w:pos="10631"/>
                <w:tab w:val="right" w:leader="dot" w:pos="10773"/>
              </w:tabs>
              <w:spacing w:before="120" w:line="240" w:lineRule="atLeast"/>
              <w:jc w:val="left"/>
              <w:rPr>
                <w:sz w:val="16"/>
                <w:szCs w:val="16"/>
                <w:lang w:val="fr-BE"/>
              </w:rPr>
            </w:pPr>
            <w:r w:rsidRPr="00EF1110">
              <w:rPr>
                <w:sz w:val="16"/>
                <w:szCs w:val="16"/>
                <w:lang w:val="fr-BE"/>
              </w:rPr>
              <w:t>50/53</w:t>
            </w:r>
          </w:p>
        </w:tc>
        <w:tc>
          <w:tcPr>
            <w:tcW w:w="2268" w:type="dxa"/>
            <w:tcBorders>
              <w:top w:val="nil"/>
              <w:bottom w:val="nil"/>
              <w:right w:val="single" w:sz="12" w:space="0" w:color="auto"/>
            </w:tcBorders>
            <w:vAlign w:val="center"/>
          </w:tcPr>
          <w:p w14:paraId="7FBC2897" w14:textId="77777777" w:rsidR="00F33CF7" w:rsidRPr="00EF1110" w:rsidRDefault="00F504C8" w:rsidP="00FC115D">
            <w:pPr>
              <w:tabs>
                <w:tab w:val="right" w:leader="dot" w:pos="2043"/>
              </w:tabs>
              <w:spacing w:before="120" w:line="240" w:lineRule="atLeast"/>
              <w:ind w:left="482"/>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98" w14:textId="77777777" w:rsidR="00F33CF7" w:rsidRPr="00EF1110" w:rsidRDefault="00F504C8" w:rsidP="00FC115D">
            <w:pPr>
              <w:tabs>
                <w:tab w:val="right" w:leader="dot" w:pos="2043"/>
              </w:tabs>
              <w:spacing w:before="120" w:line="240" w:lineRule="atLeast"/>
              <w:ind w:left="482"/>
              <w:jc w:val="left"/>
              <w:rPr>
                <w:sz w:val="18"/>
                <w:szCs w:val="18"/>
                <w:lang w:val="fr-BE"/>
              </w:rPr>
            </w:pPr>
            <w:r w:rsidRPr="00EF1110">
              <w:rPr>
                <w:sz w:val="18"/>
                <w:szCs w:val="18"/>
                <w:lang w:val="fr-BE"/>
              </w:rPr>
              <w:tab/>
            </w:r>
          </w:p>
        </w:tc>
      </w:tr>
      <w:tr w:rsidR="00D33B7F" w:rsidRPr="00EF1110" w14:paraId="7FBC289F" w14:textId="77777777" w:rsidTr="00E2583D">
        <w:trPr>
          <w:trHeight w:val="283"/>
        </w:trPr>
        <w:tc>
          <w:tcPr>
            <w:tcW w:w="4932" w:type="dxa"/>
            <w:tcBorders>
              <w:top w:val="nil"/>
              <w:left w:val="nil"/>
              <w:bottom w:val="nil"/>
              <w:right w:val="nil"/>
            </w:tcBorders>
            <w:vAlign w:val="center"/>
          </w:tcPr>
          <w:p w14:paraId="7FBC289A" w14:textId="77777777" w:rsidR="00B10635" w:rsidRPr="00EF1110" w:rsidRDefault="00A17364" w:rsidP="00263B2B">
            <w:pPr>
              <w:tabs>
                <w:tab w:val="right" w:leader="dot" w:pos="4717"/>
              </w:tabs>
              <w:spacing w:before="120" w:line="240" w:lineRule="atLeast"/>
              <w:jc w:val="left"/>
              <w:rPr>
                <w:sz w:val="18"/>
                <w:szCs w:val="18"/>
                <w:lang w:val="fr-BE"/>
              </w:rPr>
            </w:pPr>
            <w:proofErr w:type="spellStart"/>
            <w:r w:rsidRPr="00EF1110">
              <w:rPr>
                <w:rFonts w:cs="Arial"/>
                <w:b/>
                <w:sz w:val="18"/>
                <w:lang w:val="fr-FR"/>
              </w:rPr>
              <w:t>Flüssige</w:t>
            </w:r>
            <w:proofErr w:type="spellEnd"/>
            <w:r w:rsidRPr="00EF1110">
              <w:rPr>
                <w:rFonts w:cs="Arial"/>
                <w:b/>
                <w:sz w:val="18"/>
                <w:lang w:val="fr-FR"/>
              </w:rPr>
              <w:t xml:space="preserve"> </w:t>
            </w:r>
            <w:proofErr w:type="spellStart"/>
            <w:r w:rsidRPr="00EF1110">
              <w:rPr>
                <w:rFonts w:cs="Arial"/>
                <w:b/>
                <w:sz w:val="18"/>
                <w:lang w:val="fr-FR"/>
              </w:rPr>
              <w:t>Mittel</w:t>
            </w:r>
            <w:proofErr w:type="spellEnd"/>
            <w:r w:rsidR="00B10635" w:rsidRPr="00EF1110">
              <w:rPr>
                <w:sz w:val="18"/>
                <w:szCs w:val="18"/>
                <w:lang w:val="fr-BE"/>
              </w:rPr>
              <w:tab/>
            </w:r>
          </w:p>
        </w:tc>
        <w:tc>
          <w:tcPr>
            <w:tcW w:w="680" w:type="dxa"/>
            <w:tcBorders>
              <w:top w:val="nil"/>
              <w:left w:val="nil"/>
              <w:bottom w:val="nil"/>
              <w:right w:val="single" w:sz="12" w:space="0" w:color="auto"/>
            </w:tcBorders>
            <w:vAlign w:val="center"/>
          </w:tcPr>
          <w:p w14:paraId="7FBC289B" w14:textId="77777777" w:rsidR="00B10635" w:rsidRPr="00EF1110" w:rsidRDefault="00B10635"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FBC289C" w14:textId="77777777" w:rsidR="00B10635" w:rsidRPr="00EF1110" w:rsidRDefault="00B10635" w:rsidP="00886724">
            <w:pPr>
              <w:tabs>
                <w:tab w:val="right" w:leader="dot" w:pos="10631"/>
                <w:tab w:val="right" w:leader="dot" w:pos="10773"/>
              </w:tabs>
              <w:spacing w:before="120" w:line="240" w:lineRule="atLeast"/>
              <w:jc w:val="left"/>
              <w:rPr>
                <w:sz w:val="16"/>
                <w:szCs w:val="16"/>
                <w:lang w:val="fr-BE"/>
              </w:rPr>
            </w:pPr>
            <w:r w:rsidRPr="00EF1110">
              <w:rPr>
                <w:sz w:val="16"/>
                <w:szCs w:val="16"/>
                <w:lang w:val="fr-BE"/>
              </w:rPr>
              <w:t>54/58</w:t>
            </w:r>
          </w:p>
        </w:tc>
        <w:tc>
          <w:tcPr>
            <w:tcW w:w="2268" w:type="dxa"/>
            <w:tcBorders>
              <w:top w:val="nil"/>
              <w:bottom w:val="nil"/>
              <w:right w:val="single" w:sz="12" w:space="0" w:color="auto"/>
            </w:tcBorders>
            <w:vAlign w:val="center"/>
          </w:tcPr>
          <w:p w14:paraId="7FBC289D" w14:textId="77777777" w:rsidR="00B10635" w:rsidRPr="00EF1110" w:rsidRDefault="00F504C8" w:rsidP="00E2583D">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9E" w14:textId="77777777" w:rsidR="00B10635" w:rsidRPr="00EF1110" w:rsidRDefault="00F504C8" w:rsidP="00E2583D">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D33B7F" w:rsidRPr="00EF1110" w14:paraId="7FBC28A5" w14:textId="77777777" w:rsidTr="00E2583D">
        <w:trPr>
          <w:trHeight w:val="283"/>
        </w:trPr>
        <w:tc>
          <w:tcPr>
            <w:tcW w:w="4932" w:type="dxa"/>
            <w:tcBorders>
              <w:top w:val="nil"/>
              <w:left w:val="nil"/>
              <w:bottom w:val="nil"/>
              <w:right w:val="nil"/>
            </w:tcBorders>
            <w:vAlign w:val="center"/>
          </w:tcPr>
          <w:p w14:paraId="7FBC28A0" w14:textId="77777777" w:rsidR="00B10635" w:rsidRPr="00EF1110" w:rsidRDefault="00A17364" w:rsidP="00263B2B">
            <w:pPr>
              <w:tabs>
                <w:tab w:val="right" w:leader="dot" w:pos="4717"/>
              </w:tabs>
              <w:spacing w:before="120" w:line="240" w:lineRule="atLeast"/>
              <w:jc w:val="left"/>
              <w:rPr>
                <w:sz w:val="18"/>
                <w:szCs w:val="18"/>
                <w:lang w:val="fr-BE"/>
              </w:rPr>
            </w:pPr>
            <w:proofErr w:type="spellStart"/>
            <w:r w:rsidRPr="00EF1110">
              <w:rPr>
                <w:rFonts w:cs="Arial"/>
                <w:b/>
                <w:sz w:val="18"/>
                <w:lang w:val="fr-FR"/>
              </w:rPr>
              <w:t>Rechnungsabgrenzungsposten</w:t>
            </w:r>
            <w:proofErr w:type="spellEnd"/>
            <w:r w:rsidR="00B10635" w:rsidRPr="00EF1110">
              <w:rPr>
                <w:sz w:val="18"/>
                <w:szCs w:val="18"/>
                <w:lang w:val="fr-BE"/>
              </w:rPr>
              <w:tab/>
            </w:r>
          </w:p>
        </w:tc>
        <w:tc>
          <w:tcPr>
            <w:tcW w:w="680" w:type="dxa"/>
            <w:tcBorders>
              <w:top w:val="nil"/>
              <w:left w:val="nil"/>
              <w:bottom w:val="nil"/>
              <w:right w:val="single" w:sz="12" w:space="0" w:color="auto"/>
            </w:tcBorders>
            <w:vAlign w:val="center"/>
          </w:tcPr>
          <w:p w14:paraId="7FBC28A1" w14:textId="77777777" w:rsidR="00B10635" w:rsidRPr="00EF1110" w:rsidRDefault="00B10635"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single" w:sz="4" w:space="0" w:color="auto"/>
            </w:tcBorders>
            <w:vAlign w:val="center"/>
          </w:tcPr>
          <w:p w14:paraId="7FBC28A2" w14:textId="77777777" w:rsidR="00B10635" w:rsidRPr="00EF1110" w:rsidRDefault="00B10635" w:rsidP="00886724">
            <w:pPr>
              <w:tabs>
                <w:tab w:val="right" w:leader="dot" w:pos="10631"/>
                <w:tab w:val="right" w:leader="dot" w:pos="10773"/>
              </w:tabs>
              <w:spacing w:before="120" w:line="240" w:lineRule="atLeast"/>
              <w:jc w:val="left"/>
              <w:rPr>
                <w:sz w:val="16"/>
                <w:szCs w:val="16"/>
                <w:lang w:val="fr-BE"/>
              </w:rPr>
            </w:pPr>
            <w:r w:rsidRPr="00EF1110">
              <w:rPr>
                <w:sz w:val="16"/>
                <w:szCs w:val="16"/>
                <w:lang w:val="fr-BE"/>
              </w:rPr>
              <w:t>490/1</w:t>
            </w:r>
          </w:p>
        </w:tc>
        <w:tc>
          <w:tcPr>
            <w:tcW w:w="2268" w:type="dxa"/>
            <w:tcBorders>
              <w:top w:val="nil"/>
              <w:bottom w:val="single" w:sz="4" w:space="0" w:color="auto"/>
              <w:right w:val="single" w:sz="12" w:space="0" w:color="auto"/>
            </w:tcBorders>
            <w:vAlign w:val="center"/>
          </w:tcPr>
          <w:p w14:paraId="7FBC28A3" w14:textId="77777777" w:rsidR="00B10635" w:rsidRPr="00EF1110" w:rsidRDefault="00F504C8" w:rsidP="00E2583D">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single" w:sz="4" w:space="0" w:color="auto"/>
            </w:tcBorders>
            <w:vAlign w:val="center"/>
          </w:tcPr>
          <w:p w14:paraId="7FBC28A4" w14:textId="77777777" w:rsidR="00B10635" w:rsidRPr="00EF1110" w:rsidRDefault="00F504C8" w:rsidP="00E2583D">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B10635" w:rsidRPr="00EF1110" w14:paraId="7FBC28AB" w14:textId="77777777" w:rsidTr="00E2583D">
        <w:trPr>
          <w:trHeight w:val="283"/>
        </w:trPr>
        <w:tc>
          <w:tcPr>
            <w:tcW w:w="4932" w:type="dxa"/>
            <w:tcBorders>
              <w:top w:val="nil"/>
              <w:left w:val="nil"/>
              <w:bottom w:val="nil"/>
              <w:right w:val="nil"/>
            </w:tcBorders>
            <w:vAlign w:val="center"/>
          </w:tcPr>
          <w:p w14:paraId="7FBC28A6" w14:textId="77777777" w:rsidR="00B10635" w:rsidRPr="00EF1110" w:rsidRDefault="00A17364" w:rsidP="00263B2B">
            <w:pPr>
              <w:tabs>
                <w:tab w:val="right" w:leader="dot" w:pos="4717"/>
              </w:tabs>
              <w:spacing w:before="120" w:after="120" w:line="240" w:lineRule="atLeast"/>
              <w:jc w:val="left"/>
              <w:rPr>
                <w:sz w:val="18"/>
                <w:szCs w:val="18"/>
                <w:lang w:val="fr-BE"/>
              </w:rPr>
            </w:pPr>
            <w:r w:rsidRPr="00EF1110">
              <w:rPr>
                <w:rFonts w:cs="Arial"/>
                <w:b/>
                <w:lang w:val="fr-FR"/>
              </w:rPr>
              <w:t>SUMME DER AKTIVA</w:t>
            </w:r>
            <w:r w:rsidR="00B10635" w:rsidRPr="00EF1110">
              <w:rPr>
                <w:sz w:val="18"/>
                <w:szCs w:val="18"/>
                <w:lang w:val="fr-BE"/>
              </w:rPr>
              <w:tab/>
            </w:r>
          </w:p>
        </w:tc>
        <w:tc>
          <w:tcPr>
            <w:tcW w:w="680" w:type="dxa"/>
            <w:tcBorders>
              <w:top w:val="nil"/>
              <w:left w:val="nil"/>
              <w:bottom w:val="nil"/>
              <w:right w:val="single" w:sz="12" w:space="0" w:color="auto"/>
            </w:tcBorders>
            <w:vAlign w:val="center"/>
          </w:tcPr>
          <w:p w14:paraId="7FBC28A7" w14:textId="77777777" w:rsidR="00B10635" w:rsidRPr="00EF1110" w:rsidRDefault="00B10635" w:rsidP="00B10635">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14:paraId="7FBC28A8" w14:textId="77777777" w:rsidR="00B10635" w:rsidRPr="00EF1110" w:rsidRDefault="00B10635" w:rsidP="00B10635">
            <w:pPr>
              <w:tabs>
                <w:tab w:val="right" w:leader="dot" w:pos="10631"/>
                <w:tab w:val="right" w:leader="dot" w:pos="10773"/>
              </w:tabs>
              <w:spacing w:before="120" w:after="120" w:line="240" w:lineRule="atLeast"/>
              <w:jc w:val="left"/>
              <w:rPr>
                <w:sz w:val="16"/>
                <w:szCs w:val="16"/>
                <w:lang w:val="fr-BE"/>
              </w:rPr>
            </w:pPr>
            <w:r w:rsidRPr="00EF1110">
              <w:rPr>
                <w:sz w:val="16"/>
                <w:szCs w:val="16"/>
                <w:lang w:val="fr-BE"/>
              </w:rPr>
              <w:t>20/58</w:t>
            </w:r>
          </w:p>
        </w:tc>
        <w:tc>
          <w:tcPr>
            <w:tcW w:w="2268" w:type="dxa"/>
            <w:tcBorders>
              <w:top w:val="single" w:sz="4" w:space="0" w:color="auto"/>
              <w:bottom w:val="single" w:sz="12" w:space="0" w:color="auto"/>
              <w:right w:val="single" w:sz="12" w:space="0" w:color="auto"/>
            </w:tcBorders>
            <w:vAlign w:val="center"/>
          </w:tcPr>
          <w:p w14:paraId="7FBC28A9" w14:textId="77777777" w:rsidR="00B10635" w:rsidRPr="00EF1110" w:rsidRDefault="00B10635" w:rsidP="00B10635">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14:paraId="7FBC28AA" w14:textId="77777777" w:rsidR="00B10635" w:rsidRPr="00EF1110" w:rsidRDefault="00B10635" w:rsidP="00B10635">
            <w:pPr>
              <w:tabs>
                <w:tab w:val="right" w:leader="dot" w:pos="10631"/>
                <w:tab w:val="right" w:leader="dot" w:pos="10773"/>
              </w:tabs>
              <w:spacing w:before="120" w:after="120" w:line="240" w:lineRule="atLeast"/>
              <w:jc w:val="left"/>
              <w:rPr>
                <w:sz w:val="18"/>
                <w:szCs w:val="18"/>
                <w:lang w:val="fr-BE"/>
              </w:rPr>
            </w:pPr>
          </w:p>
        </w:tc>
      </w:tr>
    </w:tbl>
    <w:p w14:paraId="7FBC28AC" w14:textId="77777777" w:rsidR="000B63E7" w:rsidRPr="00EF1110" w:rsidRDefault="000B63E7" w:rsidP="00A85B0F">
      <w:pPr>
        <w:tabs>
          <w:tab w:val="right" w:leader="dot" w:pos="10631"/>
          <w:tab w:val="right" w:leader="dot" w:pos="10773"/>
        </w:tabs>
        <w:spacing w:line="240" w:lineRule="auto"/>
        <w:jc w:val="left"/>
        <w:rPr>
          <w:sz w:val="18"/>
          <w:szCs w:val="18"/>
          <w:lang w:val="fr-BE"/>
        </w:rPr>
      </w:pPr>
    </w:p>
    <w:p w14:paraId="7FBC28AD" w14:textId="77777777" w:rsidR="00C61BFD" w:rsidRPr="00EF1110" w:rsidRDefault="00C61BFD" w:rsidP="00A85B0F">
      <w:pPr>
        <w:tabs>
          <w:tab w:val="right" w:leader="dot" w:pos="10631"/>
          <w:tab w:val="right" w:leader="dot" w:pos="10773"/>
        </w:tabs>
        <w:spacing w:line="240" w:lineRule="auto"/>
        <w:jc w:val="left"/>
        <w:rPr>
          <w:sz w:val="18"/>
          <w:szCs w:val="18"/>
          <w:lang w:val="fr-BE"/>
        </w:rPr>
      </w:pPr>
    </w:p>
    <w:p w14:paraId="7FBC28AE" w14:textId="77777777" w:rsidR="00C61BFD" w:rsidRPr="00EF1110" w:rsidRDefault="00C61BFD" w:rsidP="00A85B0F">
      <w:pPr>
        <w:tabs>
          <w:tab w:val="right" w:leader="dot" w:pos="10631"/>
          <w:tab w:val="right" w:leader="dot" w:pos="10773"/>
        </w:tabs>
        <w:spacing w:line="240" w:lineRule="auto"/>
        <w:jc w:val="left"/>
        <w:rPr>
          <w:sz w:val="18"/>
          <w:szCs w:val="18"/>
          <w:lang w:val="fr-BE"/>
        </w:rPr>
        <w:sectPr w:rsidR="00C61BFD" w:rsidRPr="00EF1110" w:rsidSect="000677C2">
          <w:footerReference w:type="default" r:id="rId20"/>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886724" w:rsidRPr="00EF1110" w14:paraId="7FBC28B3" w14:textId="77777777" w:rsidTr="00886724">
        <w:trPr>
          <w:trHeight w:val="283"/>
        </w:trPr>
        <w:tc>
          <w:tcPr>
            <w:tcW w:w="567" w:type="dxa"/>
            <w:tcBorders>
              <w:left w:val="single" w:sz="6" w:space="0" w:color="auto"/>
              <w:bottom w:val="single" w:sz="6" w:space="0" w:color="auto"/>
              <w:right w:val="single" w:sz="6" w:space="0" w:color="auto"/>
            </w:tcBorders>
            <w:vAlign w:val="center"/>
          </w:tcPr>
          <w:p w14:paraId="7FBC28AF" w14:textId="77777777" w:rsidR="00886724" w:rsidRPr="00EF1110" w:rsidRDefault="00371DE3" w:rsidP="00371DE3">
            <w:pPr>
              <w:spacing w:line="240" w:lineRule="atLeast"/>
              <w:jc w:val="left"/>
              <w:rPr>
                <w:lang w:val="fr-BE"/>
              </w:rPr>
            </w:pPr>
            <w:r w:rsidRPr="00EF1110">
              <w:rPr>
                <w:lang w:val="fr-BE"/>
              </w:rPr>
              <w:lastRenderedPageBreak/>
              <w:t>Nr.</w:t>
            </w:r>
          </w:p>
        </w:tc>
        <w:tc>
          <w:tcPr>
            <w:tcW w:w="2891" w:type="dxa"/>
            <w:tcBorders>
              <w:left w:val="single" w:sz="6" w:space="0" w:color="auto"/>
              <w:bottom w:val="single" w:sz="6" w:space="0" w:color="auto"/>
              <w:right w:val="single" w:sz="6" w:space="0" w:color="auto"/>
            </w:tcBorders>
            <w:vAlign w:val="center"/>
          </w:tcPr>
          <w:p w14:paraId="7FBC28B0" w14:textId="77777777" w:rsidR="00886724" w:rsidRPr="00EF1110" w:rsidRDefault="00886724" w:rsidP="00886724">
            <w:pPr>
              <w:spacing w:line="240" w:lineRule="atLeast"/>
              <w:jc w:val="left"/>
              <w:rPr>
                <w:lang w:val="fr-BE"/>
              </w:rPr>
            </w:pPr>
          </w:p>
        </w:tc>
        <w:tc>
          <w:tcPr>
            <w:tcW w:w="6236" w:type="dxa"/>
            <w:tcBorders>
              <w:top w:val="nil"/>
              <w:left w:val="single" w:sz="6" w:space="0" w:color="auto"/>
              <w:bottom w:val="single" w:sz="6" w:space="0" w:color="auto"/>
              <w:right w:val="single" w:sz="6" w:space="0" w:color="auto"/>
            </w:tcBorders>
            <w:vAlign w:val="center"/>
          </w:tcPr>
          <w:p w14:paraId="7FBC28B1" w14:textId="77777777" w:rsidR="00886724" w:rsidRPr="00EF1110" w:rsidRDefault="00886724" w:rsidP="00886724">
            <w:pPr>
              <w:spacing w:line="240" w:lineRule="atLeast"/>
              <w:jc w:val="left"/>
              <w:rPr>
                <w:lang w:val="fr-BE"/>
              </w:rPr>
            </w:pPr>
          </w:p>
        </w:tc>
        <w:tc>
          <w:tcPr>
            <w:tcW w:w="1134" w:type="dxa"/>
            <w:tcBorders>
              <w:left w:val="single" w:sz="6" w:space="0" w:color="auto"/>
              <w:bottom w:val="single" w:sz="6" w:space="0" w:color="auto"/>
              <w:right w:val="single" w:sz="6" w:space="0" w:color="auto"/>
            </w:tcBorders>
            <w:vAlign w:val="center"/>
          </w:tcPr>
          <w:p w14:paraId="7FBC28B2" w14:textId="77777777" w:rsidR="00886724" w:rsidRPr="00EF1110" w:rsidRDefault="00450E2B" w:rsidP="007A0327">
            <w:pPr>
              <w:spacing w:line="240" w:lineRule="atLeast"/>
              <w:jc w:val="left"/>
              <w:rPr>
                <w:lang w:val="fr-BE"/>
              </w:rPr>
            </w:pPr>
            <w:proofErr w:type="spellStart"/>
            <w:r w:rsidRPr="00EF1110">
              <w:rPr>
                <w:lang w:val="fr-BE"/>
              </w:rPr>
              <w:t>Mikro</w:t>
            </w:r>
            <w:proofErr w:type="spellEnd"/>
            <w:r w:rsidR="00886724" w:rsidRPr="00EF1110">
              <w:rPr>
                <w:lang w:val="fr-BE"/>
              </w:rPr>
              <w:t xml:space="preserve"> </w:t>
            </w:r>
            <w:r w:rsidR="007A0327" w:rsidRPr="00EF1110">
              <w:rPr>
                <w:lang w:val="fr-BE"/>
              </w:rPr>
              <w:t>3</w:t>
            </w:r>
            <w:r w:rsidR="00886724" w:rsidRPr="00EF1110">
              <w:rPr>
                <w:lang w:val="fr-BE"/>
              </w:rPr>
              <w:t>.2</w:t>
            </w:r>
          </w:p>
        </w:tc>
      </w:tr>
    </w:tbl>
    <w:p w14:paraId="7FBC28B4" w14:textId="77777777" w:rsidR="00886724" w:rsidRPr="00EF1110" w:rsidRDefault="00886724" w:rsidP="008B1813">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C929FC" w:rsidRPr="00EF1110" w14:paraId="7FBC28BA" w14:textId="77777777" w:rsidTr="00886724">
        <w:trPr>
          <w:trHeight w:val="283"/>
        </w:trPr>
        <w:tc>
          <w:tcPr>
            <w:tcW w:w="4932" w:type="dxa"/>
            <w:tcBorders>
              <w:top w:val="nil"/>
              <w:left w:val="nil"/>
              <w:bottom w:val="nil"/>
              <w:right w:val="nil"/>
            </w:tcBorders>
            <w:vAlign w:val="center"/>
          </w:tcPr>
          <w:p w14:paraId="7FBC28B5" w14:textId="77777777" w:rsidR="00C929FC" w:rsidRPr="00EF1110" w:rsidRDefault="00C929FC" w:rsidP="0088672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FBC28B6"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r w:rsidRPr="00EF1110">
              <w:rPr>
                <w:sz w:val="16"/>
                <w:szCs w:val="16"/>
                <w:lang w:val="fr-BE"/>
              </w:rPr>
              <w:t>Anh.</w:t>
            </w:r>
          </w:p>
        </w:tc>
        <w:tc>
          <w:tcPr>
            <w:tcW w:w="709" w:type="dxa"/>
            <w:tcBorders>
              <w:bottom w:val="single" w:sz="12" w:space="0" w:color="auto"/>
            </w:tcBorders>
            <w:vAlign w:val="center"/>
          </w:tcPr>
          <w:p w14:paraId="7FBC28B7"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Kodes</w:t>
            </w:r>
            <w:proofErr w:type="spellEnd"/>
          </w:p>
        </w:tc>
        <w:tc>
          <w:tcPr>
            <w:tcW w:w="2268" w:type="dxa"/>
            <w:tcBorders>
              <w:bottom w:val="single" w:sz="12" w:space="0" w:color="auto"/>
            </w:tcBorders>
            <w:vAlign w:val="center"/>
          </w:tcPr>
          <w:p w14:paraId="7FBC28B8"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Geschäftsjahr</w:t>
            </w:r>
            <w:proofErr w:type="spellEnd"/>
          </w:p>
        </w:tc>
        <w:tc>
          <w:tcPr>
            <w:tcW w:w="2268" w:type="dxa"/>
            <w:tcBorders>
              <w:bottom w:val="single" w:sz="4" w:space="0" w:color="auto"/>
            </w:tcBorders>
            <w:vAlign w:val="center"/>
          </w:tcPr>
          <w:p w14:paraId="7FBC28B9" w14:textId="77777777" w:rsidR="00C929FC" w:rsidRPr="00EF1110" w:rsidRDefault="00C929FC" w:rsidP="004C729F">
            <w:pPr>
              <w:tabs>
                <w:tab w:val="right" w:leader="dot" w:pos="10631"/>
                <w:tab w:val="right" w:leader="dot" w:pos="10773"/>
              </w:tabs>
              <w:spacing w:line="240" w:lineRule="atLeast"/>
              <w:ind w:left="-113" w:right="-57"/>
              <w:jc w:val="center"/>
              <w:rPr>
                <w:sz w:val="16"/>
                <w:szCs w:val="16"/>
                <w:lang w:val="fr-BE"/>
              </w:rPr>
            </w:pPr>
            <w:proofErr w:type="spellStart"/>
            <w:r w:rsidRPr="00EF1110">
              <w:rPr>
                <w:sz w:val="16"/>
                <w:szCs w:val="16"/>
                <w:lang w:val="fr-BE"/>
              </w:rPr>
              <w:t>Vorhergehendes</w:t>
            </w:r>
            <w:proofErr w:type="spellEnd"/>
            <w:r w:rsidRPr="00EF1110">
              <w:rPr>
                <w:sz w:val="16"/>
                <w:szCs w:val="16"/>
                <w:lang w:val="fr-BE"/>
              </w:rPr>
              <w:t xml:space="preserve"> </w:t>
            </w:r>
            <w:proofErr w:type="spellStart"/>
            <w:r w:rsidRPr="00EF1110">
              <w:rPr>
                <w:sz w:val="16"/>
                <w:szCs w:val="16"/>
                <w:lang w:val="fr-BE"/>
              </w:rPr>
              <w:t>Geschäftsjahr</w:t>
            </w:r>
            <w:proofErr w:type="spellEnd"/>
          </w:p>
        </w:tc>
      </w:tr>
      <w:tr w:rsidR="0096605B" w:rsidRPr="00EF1110" w14:paraId="7FBC28C0" w14:textId="77777777" w:rsidTr="00886724">
        <w:trPr>
          <w:trHeight w:val="283"/>
        </w:trPr>
        <w:tc>
          <w:tcPr>
            <w:tcW w:w="4932" w:type="dxa"/>
            <w:tcBorders>
              <w:top w:val="nil"/>
              <w:left w:val="nil"/>
              <w:bottom w:val="nil"/>
              <w:right w:val="nil"/>
            </w:tcBorders>
            <w:vAlign w:val="center"/>
          </w:tcPr>
          <w:p w14:paraId="7FBC28BB" w14:textId="77777777" w:rsidR="0096605B" w:rsidRPr="00EF1110" w:rsidRDefault="0096605B" w:rsidP="00545127">
            <w:pPr>
              <w:tabs>
                <w:tab w:val="right" w:leader="dot" w:pos="10631"/>
                <w:tab w:val="right" w:leader="dot" w:pos="10773"/>
              </w:tabs>
              <w:spacing w:line="240" w:lineRule="atLeast"/>
              <w:jc w:val="left"/>
              <w:rPr>
                <w:b/>
                <w:lang w:val="fr-BE"/>
              </w:rPr>
            </w:pPr>
            <w:r w:rsidRPr="00EF1110">
              <w:rPr>
                <w:b/>
                <w:lang w:val="fr-BE"/>
              </w:rPr>
              <w:t>PASSIVA</w:t>
            </w:r>
          </w:p>
        </w:tc>
        <w:tc>
          <w:tcPr>
            <w:tcW w:w="680" w:type="dxa"/>
            <w:tcBorders>
              <w:top w:val="nil"/>
              <w:left w:val="nil"/>
              <w:bottom w:val="nil"/>
              <w:right w:val="single" w:sz="12" w:space="0" w:color="auto"/>
            </w:tcBorders>
            <w:vAlign w:val="center"/>
          </w:tcPr>
          <w:p w14:paraId="7FBC28BC" w14:textId="77777777" w:rsidR="0096605B" w:rsidRPr="00EF1110" w:rsidRDefault="0096605B" w:rsidP="0088672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14:paraId="7FBC28BD" w14:textId="77777777" w:rsidR="0096605B" w:rsidRPr="00EF1110" w:rsidRDefault="0096605B" w:rsidP="0088672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7FBC28BE" w14:textId="77777777" w:rsidR="0096605B" w:rsidRPr="00EF1110" w:rsidRDefault="0096605B" w:rsidP="0088672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14:paraId="7FBC28BF" w14:textId="77777777" w:rsidR="0096605B" w:rsidRPr="00EF1110" w:rsidRDefault="0096605B" w:rsidP="00886724">
            <w:pPr>
              <w:tabs>
                <w:tab w:val="right" w:leader="dot" w:pos="10631"/>
                <w:tab w:val="right" w:leader="dot" w:pos="10773"/>
              </w:tabs>
              <w:spacing w:line="240" w:lineRule="atLeast"/>
              <w:jc w:val="left"/>
              <w:rPr>
                <w:sz w:val="18"/>
                <w:szCs w:val="18"/>
                <w:lang w:val="fr-BE"/>
              </w:rPr>
            </w:pPr>
          </w:p>
        </w:tc>
      </w:tr>
      <w:tr w:rsidR="0096605B" w:rsidRPr="00EF1110" w14:paraId="7FBC28C6" w14:textId="77777777" w:rsidTr="00886724">
        <w:trPr>
          <w:trHeight w:val="283"/>
        </w:trPr>
        <w:tc>
          <w:tcPr>
            <w:tcW w:w="4932" w:type="dxa"/>
            <w:tcBorders>
              <w:top w:val="nil"/>
              <w:left w:val="nil"/>
              <w:bottom w:val="nil"/>
              <w:right w:val="nil"/>
            </w:tcBorders>
            <w:vAlign w:val="center"/>
          </w:tcPr>
          <w:p w14:paraId="7FBC28C1" w14:textId="77777777" w:rsidR="0096605B" w:rsidRPr="00EF1110" w:rsidRDefault="0096605B" w:rsidP="00545127">
            <w:pPr>
              <w:tabs>
                <w:tab w:val="right" w:leader="dot" w:pos="4812"/>
              </w:tabs>
              <w:spacing w:before="120" w:line="240" w:lineRule="atLeast"/>
              <w:jc w:val="left"/>
              <w:rPr>
                <w:rFonts w:cs="Arial"/>
                <w:b/>
                <w:smallCaps/>
                <w:lang w:val="fr-FR"/>
              </w:rPr>
            </w:pPr>
            <w:proofErr w:type="spellStart"/>
            <w:r w:rsidRPr="00EF1110">
              <w:rPr>
                <w:rFonts w:cs="Arial"/>
                <w:b/>
                <w:smallCaps/>
                <w:lang w:val="fr-FR"/>
              </w:rPr>
              <w:t>Eigenkapital</w:t>
            </w:r>
            <w:proofErr w:type="spellEnd"/>
            <w:r w:rsidRPr="00EF1110">
              <w:rPr>
                <w:rFonts w:cs="Arial"/>
                <w:b/>
                <w:smallCaps/>
                <w:lang w:val="fr-FR"/>
              </w:rPr>
              <w:t xml:space="preserve"> </w:t>
            </w:r>
            <w:r w:rsidRPr="00EF1110">
              <w:rPr>
                <w:rFonts w:cs="Arial"/>
                <w:smallCaps/>
                <w:lang w:val="fr-FR"/>
              </w:rPr>
              <w:tab/>
            </w:r>
          </w:p>
        </w:tc>
        <w:tc>
          <w:tcPr>
            <w:tcW w:w="680" w:type="dxa"/>
            <w:tcBorders>
              <w:top w:val="nil"/>
              <w:left w:val="nil"/>
              <w:bottom w:val="nil"/>
              <w:right w:val="single" w:sz="12" w:space="0" w:color="auto"/>
            </w:tcBorders>
            <w:vAlign w:val="center"/>
          </w:tcPr>
          <w:p w14:paraId="7FBC28C2" w14:textId="77777777" w:rsidR="0096605B" w:rsidRPr="00EF1110" w:rsidRDefault="0096605B"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FBC28C3" w14:textId="77777777" w:rsidR="0096605B" w:rsidRPr="00EF1110" w:rsidRDefault="0096605B" w:rsidP="00886724">
            <w:pPr>
              <w:tabs>
                <w:tab w:val="right" w:leader="dot" w:pos="10631"/>
                <w:tab w:val="right" w:leader="dot" w:pos="10773"/>
              </w:tabs>
              <w:spacing w:before="120" w:line="240" w:lineRule="atLeast"/>
              <w:jc w:val="left"/>
              <w:rPr>
                <w:sz w:val="16"/>
                <w:szCs w:val="16"/>
                <w:lang w:val="fr-BE"/>
              </w:rPr>
            </w:pPr>
            <w:r w:rsidRPr="00EF1110">
              <w:rPr>
                <w:sz w:val="16"/>
                <w:szCs w:val="16"/>
                <w:lang w:val="fr-BE"/>
              </w:rPr>
              <w:t>10/15</w:t>
            </w:r>
          </w:p>
        </w:tc>
        <w:tc>
          <w:tcPr>
            <w:tcW w:w="2268" w:type="dxa"/>
            <w:tcBorders>
              <w:top w:val="nil"/>
              <w:bottom w:val="nil"/>
              <w:right w:val="single" w:sz="12" w:space="0" w:color="auto"/>
            </w:tcBorders>
            <w:vAlign w:val="center"/>
          </w:tcPr>
          <w:p w14:paraId="7FBC28C4" w14:textId="77777777" w:rsidR="0096605B" w:rsidRPr="00EF1110" w:rsidRDefault="0096605B" w:rsidP="00886724">
            <w:pPr>
              <w:tabs>
                <w:tab w:val="right" w:leader="dot" w:pos="2043"/>
              </w:tabs>
              <w:spacing w:before="120" w:line="240" w:lineRule="atLeast"/>
              <w:ind w:left="482"/>
              <w:jc w:val="left"/>
              <w:rPr>
                <w:sz w:val="18"/>
                <w:szCs w:val="18"/>
                <w:u w:val="single"/>
                <w:lang w:val="fr-BE"/>
              </w:rPr>
            </w:pPr>
            <w:r w:rsidRPr="00EF1110">
              <w:rPr>
                <w:sz w:val="18"/>
                <w:szCs w:val="18"/>
                <w:u w:val="single"/>
                <w:lang w:val="fr-BE"/>
              </w:rPr>
              <w:tab/>
            </w:r>
          </w:p>
        </w:tc>
        <w:tc>
          <w:tcPr>
            <w:tcW w:w="2268" w:type="dxa"/>
            <w:tcBorders>
              <w:top w:val="nil"/>
              <w:left w:val="single" w:sz="12" w:space="0" w:color="auto"/>
              <w:bottom w:val="nil"/>
            </w:tcBorders>
            <w:vAlign w:val="center"/>
          </w:tcPr>
          <w:p w14:paraId="7FBC28C5" w14:textId="77777777" w:rsidR="0096605B" w:rsidRPr="00EF1110" w:rsidRDefault="0096605B" w:rsidP="00886724">
            <w:pPr>
              <w:tabs>
                <w:tab w:val="right" w:leader="dot" w:pos="2043"/>
              </w:tabs>
              <w:spacing w:before="120" w:line="240" w:lineRule="atLeast"/>
              <w:ind w:left="482"/>
              <w:jc w:val="left"/>
              <w:rPr>
                <w:sz w:val="18"/>
                <w:szCs w:val="18"/>
                <w:lang w:val="fr-BE"/>
              </w:rPr>
            </w:pPr>
            <w:r w:rsidRPr="00EF1110">
              <w:rPr>
                <w:sz w:val="18"/>
                <w:szCs w:val="18"/>
                <w:u w:val="single"/>
                <w:lang w:val="fr-BE"/>
              </w:rPr>
              <w:tab/>
            </w:r>
          </w:p>
        </w:tc>
      </w:tr>
      <w:tr w:rsidR="0096605B" w:rsidRPr="00EF1110" w14:paraId="7FBC28CC" w14:textId="77777777" w:rsidTr="00886724">
        <w:trPr>
          <w:trHeight w:val="283"/>
        </w:trPr>
        <w:tc>
          <w:tcPr>
            <w:tcW w:w="4932" w:type="dxa"/>
            <w:tcBorders>
              <w:top w:val="nil"/>
              <w:left w:val="nil"/>
              <w:bottom w:val="nil"/>
              <w:right w:val="nil"/>
            </w:tcBorders>
            <w:vAlign w:val="center"/>
          </w:tcPr>
          <w:p w14:paraId="7FBC28C7" w14:textId="77777777" w:rsidR="0096605B" w:rsidRPr="00EF1110" w:rsidRDefault="0096605B" w:rsidP="00545127">
            <w:pPr>
              <w:tabs>
                <w:tab w:val="right" w:leader="dot" w:pos="4717"/>
              </w:tabs>
              <w:spacing w:before="120" w:line="240" w:lineRule="atLeast"/>
              <w:jc w:val="left"/>
              <w:rPr>
                <w:rFonts w:cs="Arial"/>
                <w:sz w:val="18"/>
                <w:lang w:val="fr-FR"/>
              </w:rPr>
            </w:pPr>
            <w:proofErr w:type="spellStart"/>
            <w:r w:rsidRPr="00EF1110">
              <w:rPr>
                <w:rFonts w:cs="Arial"/>
                <w:b/>
                <w:sz w:val="18"/>
                <w:lang w:val="nl-NL"/>
              </w:rPr>
              <w:t>Kapital</w:t>
            </w:r>
            <w:proofErr w:type="spellEnd"/>
            <w:r w:rsidRPr="00EF1110">
              <w:rPr>
                <w:rFonts w:cs="Arial"/>
                <w:sz w:val="18"/>
                <w:lang w:val="fr-FR"/>
              </w:rPr>
              <w:t xml:space="preserve"> </w:t>
            </w:r>
            <w:r w:rsidRPr="00EF1110">
              <w:rPr>
                <w:rFonts w:cs="Arial"/>
                <w:sz w:val="18"/>
                <w:lang w:val="fr-FR"/>
              </w:rPr>
              <w:tab/>
            </w:r>
          </w:p>
        </w:tc>
        <w:tc>
          <w:tcPr>
            <w:tcW w:w="680" w:type="dxa"/>
            <w:tcBorders>
              <w:top w:val="nil"/>
              <w:left w:val="nil"/>
              <w:bottom w:val="nil"/>
              <w:right w:val="single" w:sz="12" w:space="0" w:color="auto"/>
            </w:tcBorders>
            <w:vAlign w:val="center"/>
          </w:tcPr>
          <w:p w14:paraId="7FBC28C8" w14:textId="77777777" w:rsidR="0096605B" w:rsidRPr="00EF1110" w:rsidRDefault="0096605B" w:rsidP="009F2A6D">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FBC28C9" w14:textId="77777777" w:rsidR="0096605B" w:rsidRPr="00EF1110" w:rsidRDefault="0096605B" w:rsidP="00886724">
            <w:pPr>
              <w:tabs>
                <w:tab w:val="right" w:leader="dot" w:pos="10631"/>
                <w:tab w:val="right" w:leader="dot" w:pos="10773"/>
              </w:tabs>
              <w:spacing w:before="120" w:line="240" w:lineRule="atLeast"/>
              <w:jc w:val="left"/>
              <w:rPr>
                <w:sz w:val="16"/>
                <w:szCs w:val="16"/>
                <w:lang w:val="fr-BE"/>
              </w:rPr>
            </w:pPr>
            <w:r w:rsidRPr="00EF1110">
              <w:rPr>
                <w:sz w:val="16"/>
                <w:szCs w:val="16"/>
                <w:lang w:val="fr-BE"/>
              </w:rPr>
              <w:t>10</w:t>
            </w:r>
          </w:p>
        </w:tc>
        <w:tc>
          <w:tcPr>
            <w:tcW w:w="2268" w:type="dxa"/>
            <w:tcBorders>
              <w:top w:val="nil"/>
              <w:bottom w:val="nil"/>
              <w:right w:val="single" w:sz="12" w:space="0" w:color="auto"/>
            </w:tcBorders>
            <w:vAlign w:val="center"/>
          </w:tcPr>
          <w:p w14:paraId="7FBC28CA" w14:textId="77777777" w:rsidR="0096605B" w:rsidRPr="00EF1110" w:rsidRDefault="0096605B" w:rsidP="00886724">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CB" w14:textId="77777777" w:rsidR="0096605B" w:rsidRPr="00EF1110" w:rsidRDefault="0096605B" w:rsidP="00886724">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96605B" w:rsidRPr="00EF1110" w14:paraId="7FBC28D2" w14:textId="77777777" w:rsidTr="00886724">
        <w:trPr>
          <w:trHeight w:val="283"/>
        </w:trPr>
        <w:tc>
          <w:tcPr>
            <w:tcW w:w="4932" w:type="dxa"/>
            <w:tcBorders>
              <w:top w:val="nil"/>
              <w:left w:val="nil"/>
              <w:bottom w:val="nil"/>
              <w:right w:val="nil"/>
            </w:tcBorders>
            <w:vAlign w:val="center"/>
          </w:tcPr>
          <w:p w14:paraId="7FBC28CD" w14:textId="77777777" w:rsidR="0096605B" w:rsidRPr="00EF1110" w:rsidRDefault="0096605B" w:rsidP="00545127">
            <w:pPr>
              <w:tabs>
                <w:tab w:val="right" w:leader="dot" w:pos="4717"/>
              </w:tabs>
              <w:spacing w:line="240" w:lineRule="atLeast"/>
              <w:ind w:left="284"/>
              <w:jc w:val="left"/>
              <w:rPr>
                <w:rFonts w:cs="Arial"/>
                <w:sz w:val="18"/>
                <w:lang w:val="fr-FR"/>
              </w:rPr>
            </w:pPr>
            <w:proofErr w:type="spellStart"/>
            <w:r w:rsidRPr="00EF1110">
              <w:rPr>
                <w:rFonts w:cs="Arial"/>
                <w:sz w:val="18"/>
                <w:lang w:val="nl-NL"/>
              </w:rPr>
              <w:t>Gezeichnetes</w:t>
            </w:r>
            <w:proofErr w:type="spellEnd"/>
            <w:r w:rsidRPr="00EF1110">
              <w:rPr>
                <w:rFonts w:cs="Arial"/>
                <w:sz w:val="18"/>
                <w:lang w:val="fr-FR"/>
              </w:rPr>
              <w:t xml:space="preserve"> </w:t>
            </w:r>
            <w:proofErr w:type="spellStart"/>
            <w:r w:rsidRPr="00EF1110">
              <w:rPr>
                <w:rFonts w:cs="Arial"/>
                <w:sz w:val="18"/>
                <w:lang w:val="fr-FR"/>
              </w:rPr>
              <w:t>Kapital</w:t>
            </w:r>
            <w:proofErr w:type="spellEnd"/>
            <w:r w:rsidRPr="00EF1110">
              <w:rPr>
                <w:rFonts w:cs="Arial"/>
                <w:sz w:val="18"/>
                <w:lang w:val="fr-FR"/>
              </w:rPr>
              <w:t xml:space="preserve"> </w:t>
            </w:r>
            <w:r w:rsidRPr="00EF1110">
              <w:rPr>
                <w:rFonts w:cs="Arial"/>
                <w:sz w:val="18"/>
                <w:lang w:val="fr-FR"/>
              </w:rPr>
              <w:tab/>
            </w:r>
          </w:p>
        </w:tc>
        <w:tc>
          <w:tcPr>
            <w:tcW w:w="680" w:type="dxa"/>
            <w:tcBorders>
              <w:top w:val="nil"/>
              <w:left w:val="nil"/>
              <w:bottom w:val="nil"/>
              <w:right w:val="single" w:sz="12" w:space="0" w:color="auto"/>
            </w:tcBorders>
            <w:vAlign w:val="center"/>
          </w:tcPr>
          <w:p w14:paraId="7FBC28CE" w14:textId="77777777" w:rsidR="0096605B" w:rsidRPr="00EF1110" w:rsidRDefault="0096605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8CF" w14:textId="77777777" w:rsidR="0096605B" w:rsidRPr="00EF1110" w:rsidRDefault="0096605B" w:rsidP="00886724">
            <w:pPr>
              <w:tabs>
                <w:tab w:val="right" w:leader="dot" w:pos="10631"/>
                <w:tab w:val="right" w:leader="dot" w:pos="10773"/>
              </w:tabs>
              <w:spacing w:line="240" w:lineRule="atLeast"/>
              <w:jc w:val="left"/>
              <w:rPr>
                <w:sz w:val="16"/>
                <w:szCs w:val="16"/>
                <w:lang w:val="fr-BE"/>
              </w:rPr>
            </w:pPr>
            <w:r w:rsidRPr="00EF1110">
              <w:rPr>
                <w:sz w:val="16"/>
                <w:szCs w:val="16"/>
                <w:lang w:val="fr-BE"/>
              </w:rPr>
              <w:t>100</w:t>
            </w:r>
          </w:p>
        </w:tc>
        <w:tc>
          <w:tcPr>
            <w:tcW w:w="2268" w:type="dxa"/>
            <w:tcBorders>
              <w:top w:val="nil"/>
              <w:bottom w:val="nil"/>
              <w:right w:val="single" w:sz="12" w:space="0" w:color="auto"/>
            </w:tcBorders>
            <w:vAlign w:val="center"/>
          </w:tcPr>
          <w:p w14:paraId="7FBC28D0" w14:textId="77777777" w:rsidR="0096605B" w:rsidRPr="00EF1110" w:rsidRDefault="0096605B"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D1" w14:textId="77777777" w:rsidR="0096605B" w:rsidRPr="00EF1110" w:rsidRDefault="0096605B"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r>
      <w:tr w:rsidR="0096605B" w:rsidRPr="00EF1110" w14:paraId="7FBC28D8" w14:textId="77777777" w:rsidTr="00886724">
        <w:trPr>
          <w:trHeight w:val="283"/>
        </w:trPr>
        <w:tc>
          <w:tcPr>
            <w:tcW w:w="4932" w:type="dxa"/>
            <w:tcBorders>
              <w:top w:val="nil"/>
              <w:left w:val="nil"/>
              <w:bottom w:val="nil"/>
              <w:right w:val="nil"/>
            </w:tcBorders>
            <w:vAlign w:val="center"/>
          </w:tcPr>
          <w:p w14:paraId="7FBC28D3" w14:textId="77777777" w:rsidR="0096605B" w:rsidRPr="00EF1110" w:rsidRDefault="0096605B" w:rsidP="00545127">
            <w:pPr>
              <w:tabs>
                <w:tab w:val="right" w:leader="dot" w:pos="4717"/>
              </w:tabs>
              <w:spacing w:line="240" w:lineRule="atLeast"/>
              <w:ind w:left="284"/>
              <w:jc w:val="left"/>
              <w:rPr>
                <w:rFonts w:cs="Arial"/>
                <w:sz w:val="18"/>
                <w:lang w:val="fr-FR"/>
              </w:rPr>
            </w:pPr>
            <w:proofErr w:type="spellStart"/>
            <w:r w:rsidRPr="00EF1110">
              <w:rPr>
                <w:rFonts w:cs="Arial"/>
                <w:sz w:val="18"/>
                <w:lang w:val="fr-FR"/>
              </w:rPr>
              <w:t>Nicht</w:t>
            </w:r>
            <w:proofErr w:type="spellEnd"/>
            <w:r w:rsidRPr="00EF1110">
              <w:rPr>
                <w:rFonts w:cs="Arial"/>
                <w:sz w:val="18"/>
                <w:lang w:val="fr-FR"/>
              </w:rPr>
              <w:t xml:space="preserve"> </w:t>
            </w:r>
            <w:proofErr w:type="spellStart"/>
            <w:r w:rsidRPr="00EF1110">
              <w:rPr>
                <w:rFonts w:cs="Arial"/>
                <w:sz w:val="18"/>
                <w:lang w:val="fr-FR"/>
              </w:rPr>
              <w:t>eingefordertes</w:t>
            </w:r>
            <w:proofErr w:type="spellEnd"/>
            <w:r w:rsidRPr="00EF1110">
              <w:rPr>
                <w:rFonts w:cs="Arial"/>
                <w:sz w:val="18"/>
                <w:lang w:val="fr-FR"/>
              </w:rPr>
              <w:t xml:space="preserve"> </w:t>
            </w:r>
            <w:proofErr w:type="spellStart"/>
            <w:r w:rsidRPr="00EF1110">
              <w:rPr>
                <w:rFonts w:cs="Arial"/>
                <w:sz w:val="18"/>
                <w:lang w:val="fr-FR"/>
              </w:rPr>
              <w:t>Kapital</w:t>
            </w:r>
            <w:proofErr w:type="spellEnd"/>
            <w:r w:rsidR="00121349" w:rsidRPr="00EF1110">
              <w:rPr>
                <w:position w:val="6"/>
                <w:sz w:val="16"/>
                <w:szCs w:val="18"/>
                <w:lang w:val="nl-BE"/>
              </w:rPr>
              <w:footnoteReference w:id="8"/>
            </w:r>
            <w:r w:rsidRPr="00EF1110">
              <w:rPr>
                <w:rFonts w:cs="Arial"/>
                <w:sz w:val="18"/>
                <w:lang w:val="fr-FR"/>
              </w:rPr>
              <w:t xml:space="preserve"> </w:t>
            </w:r>
            <w:r w:rsidRPr="00EF1110">
              <w:rPr>
                <w:rFonts w:cs="Arial"/>
                <w:sz w:val="18"/>
                <w:lang w:val="fr-FR"/>
              </w:rPr>
              <w:tab/>
            </w:r>
          </w:p>
        </w:tc>
        <w:tc>
          <w:tcPr>
            <w:tcW w:w="680" w:type="dxa"/>
            <w:tcBorders>
              <w:top w:val="nil"/>
              <w:left w:val="nil"/>
              <w:bottom w:val="nil"/>
              <w:right w:val="single" w:sz="12" w:space="0" w:color="auto"/>
            </w:tcBorders>
            <w:vAlign w:val="center"/>
          </w:tcPr>
          <w:p w14:paraId="7FBC28D4" w14:textId="77777777" w:rsidR="0096605B" w:rsidRPr="00EF1110" w:rsidRDefault="0096605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8D5" w14:textId="77777777" w:rsidR="0096605B" w:rsidRPr="00EF1110" w:rsidRDefault="0096605B" w:rsidP="00886724">
            <w:pPr>
              <w:tabs>
                <w:tab w:val="right" w:leader="dot" w:pos="10631"/>
                <w:tab w:val="right" w:leader="dot" w:pos="10773"/>
              </w:tabs>
              <w:spacing w:line="240" w:lineRule="atLeast"/>
              <w:jc w:val="left"/>
              <w:rPr>
                <w:sz w:val="16"/>
                <w:szCs w:val="16"/>
                <w:lang w:val="fr-BE"/>
              </w:rPr>
            </w:pPr>
            <w:r w:rsidRPr="00EF1110">
              <w:rPr>
                <w:sz w:val="16"/>
                <w:szCs w:val="16"/>
                <w:lang w:val="fr-BE"/>
              </w:rPr>
              <w:t>101</w:t>
            </w:r>
          </w:p>
        </w:tc>
        <w:tc>
          <w:tcPr>
            <w:tcW w:w="2268" w:type="dxa"/>
            <w:tcBorders>
              <w:top w:val="nil"/>
              <w:bottom w:val="nil"/>
              <w:right w:val="single" w:sz="12" w:space="0" w:color="auto"/>
            </w:tcBorders>
            <w:vAlign w:val="center"/>
          </w:tcPr>
          <w:p w14:paraId="7FBC28D6" w14:textId="77777777" w:rsidR="0096605B" w:rsidRPr="00EF1110" w:rsidRDefault="0096605B"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D7" w14:textId="77777777" w:rsidR="0096605B" w:rsidRPr="00EF1110" w:rsidRDefault="0096605B"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r>
      <w:tr w:rsidR="0096605B" w:rsidRPr="00EF1110" w14:paraId="7FBC28DE" w14:textId="77777777" w:rsidTr="000F16EB">
        <w:trPr>
          <w:trHeight w:val="283"/>
        </w:trPr>
        <w:tc>
          <w:tcPr>
            <w:tcW w:w="4932" w:type="dxa"/>
            <w:tcBorders>
              <w:top w:val="nil"/>
              <w:left w:val="nil"/>
              <w:bottom w:val="nil"/>
              <w:right w:val="nil"/>
            </w:tcBorders>
            <w:vAlign w:val="center"/>
          </w:tcPr>
          <w:p w14:paraId="7FBC28D9" w14:textId="77777777" w:rsidR="0096605B" w:rsidRPr="00EF1110" w:rsidRDefault="0096605B" w:rsidP="00545127">
            <w:pPr>
              <w:tabs>
                <w:tab w:val="right" w:leader="dot" w:pos="4717"/>
              </w:tabs>
              <w:spacing w:before="120" w:line="240" w:lineRule="atLeast"/>
              <w:jc w:val="left"/>
              <w:rPr>
                <w:rFonts w:cs="Arial"/>
                <w:b/>
                <w:sz w:val="18"/>
                <w:lang w:val="fr-FR"/>
              </w:rPr>
            </w:pPr>
            <w:r w:rsidRPr="00EF1110">
              <w:rPr>
                <w:rFonts w:cs="Arial"/>
                <w:b/>
                <w:sz w:val="18"/>
                <w:lang w:val="nl-NL"/>
              </w:rPr>
              <w:t>Agio</w:t>
            </w:r>
            <w:r w:rsidRPr="00EF1110">
              <w:rPr>
                <w:rFonts w:cs="Arial"/>
                <w:b/>
                <w:sz w:val="18"/>
                <w:lang w:val="fr-FR"/>
              </w:rPr>
              <w:t xml:space="preserve"> </w:t>
            </w:r>
            <w:r w:rsidRPr="00EF1110">
              <w:rPr>
                <w:rFonts w:cs="Arial"/>
                <w:sz w:val="18"/>
                <w:lang w:val="fr-FR"/>
              </w:rPr>
              <w:tab/>
            </w:r>
          </w:p>
        </w:tc>
        <w:tc>
          <w:tcPr>
            <w:tcW w:w="680" w:type="dxa"/>
            <w:tcBorders>
              <w:top w:val="nil"/>
              <w:left w:val="nil"/>
              <w:bottom w:val="nil"/>
              <w:right w:val="single" w:sz="12" w:space="0" w:color="auto"/>
            </w:tcBorders>
            <w:vAlign w:val="center"/>
          </w:tcPr>
          <w:p w14:paraId="7FBC28DA" w14:textId="77777777" w:rsidR="0096605B" w:rsidRPr="00EF1110" w:rsidRDefault="0096605B"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FBC28DB" w14:textId="77777777" w:rsidR="0096605B" w:rsidRPr="00EF1110" w:rsidRDefault="0096605B" w:rsidP="000F16EB">
            <w:pPr>
              <w:tabs>
                <w:tab w:val="right" w:leader="dot" w:pos="10631"/>
                <w:tab w:val="right" w:leader="dot" w:pos="10773"/>
              </w:tabs>
              <w:spacing w:before="120" w:line="240" w:lineRule="atLeast"/>
              <w:jc w:val="left"/>
              <w:rPr>
                <w:sz w:val="16"/>
                <w:szCs w:val="16"/>
                <w:lang w:val="fr-BE"/>
              </w:rPr>
            </w:pPr>
            <w:r w:rsidRPr="00EF1110">
              <w:rPr>
                <w:sz w:val="16"/>
                <w:szCs w:val="16"/>
                <w:lang w:val="fr-BE"/>
              </w:rPr>
              <w:t>11</w:t>
            </w:r>
          </w:p>
        </w:tc>
        <w:tc>
          <w:tcPr>
            <w:tcW w:w="2268" w:type="dxa"/>
            <w:tcBorders>
              <w:top w:val="nil"/>
              <w:bottom w:val="nil"/>
              <w:right w:val="single" w:sz="12" w:space="0" w:color="auto"/>
            </w:tcBorders>
            <w:vAlign w:val="center"/>
          </w:tcPr>
          <w:p w14:paraId="7FBC28DC" w14:textId="77777777" w:rsidR="0096605B" w:rsidRPr="00EF1110" w:rsidRDefault="0096605B" w:rsidP="000F16EB">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DD" w14:textId="77777777" w:rsidR="0096605B" w:rsidRPr="00EF1110" w:rsidRDefault="0096605B" w:rsidP="000F16EB">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96605B" w:rsidRPr="00EF1110" w14:paraId="7FBC28E4" w14:textId="77777777" w:rsidTr="000F16EB">
        <w:trPr>
          <w:trHeight w:val="283"/>
        </w:trPr>
        <w:tc>
          <w:tcPr>
            <w:tcW w:w="4932" w:type="dxa"/>
            <w:tcBorders>
              <w:top w:val="nil"/>
              <w:left w:val="nil"/>
              <w:bottom w:val="nil"/>
              <w:right w:val="nil"/>
            </w:tcBorders>
            <w:vAlign w:val="center"/>
          </w:tcPr>
          <w:p w14:paraId="7FBC28DF" w14:textId="77777777" w:rsidR="0096605B" w:rsidRPr="00EF1110" w:rsidRDefault="0096605B" w:rsidP="00545127">
            <w:pPr>
              <w:tabs>
                <w:tab w:val="right" w:leader="dot" w:pos="4717"/>
              </w:tabs>
              <w:spacing w:before="120" w:line="240" w:lineRule="atLeast"/>
              <w:jc w:val="left"/>
              <w:rPr>
                <w:rFonts w:cs="Arial"/>
                <w:b/>
                <w:sz w:val="18"/>
                <w:lang w:val="fr-FR"/>
              </w:rPr>
            </w:pPr>
            <w:proofErr w:type="spellStart"/>
            <w:r w:rsidRPr="00EF1110">
              <w:rPr>
                <w:rFonts w:cs="Arial"/>
                <w:b/>
                <w:sz w:val="18"/>
                <w:lang w:val="nl-NL"/>
              </w:rPr>
              <w:t>Neubewertungsrücklagen</w:t>
            </w:r>
            <w:proofErr w:type="spellEnd"/>
            <w:r w:rsidRPr="00EF1110">
              <w:rPr>
                <w:rFonts w:cs="Arial"/>
                <w:b/>
                <w:sz w:val="18"/>
                <w:lang w:val="fr-FR"/>
              </w:rPr>
              <w:t xml:space="preserve"> </w:t>
            </w:r>
            <w:r w:rsidRPr="00EF1110">
              <w:rPr>
                <w:rFonts w:cs="Arial"/>
                <w:sz w:val="18"/>
                <w:lang w:val="fr-FR"/>
              </w:rPr>
              <w:tab/>
            </w:r>
          </w:p>
        </w:tc>
        <w:tc>
          <w:tcPr>
            <w:tcW w:w="680" w:type="dxa"/>
            <w:tcBorders>
              <w:top w:val="nil"/>
              <w:left w:val="nil"/>
              <w:bottom w:val="nil"/>
              <w:right w:val="single" w:sz="12" w:space="0" w:color="auto"/>
            </w:tcBorders>
            <w:vAlign w:val="center"/>
          </w:tcPr>
          <w:p w14:paraId="7FBC28E0" w14:textId="77777777" w:rsidR="0096605B" w:rsidRPr="00EF1110" w:rsidRDefault="0096605B"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FBC28E1" w14:textId="77777777" w:rsidR="0096605B" w:rsidRPr="00EF1110" w:rsidRDefault="0096605B" w:rsidP="000F16EB">
            <w:pPr>
              <w:tabs>
                <w:tab w:val="right" w:leader="dot" w:pos="10631"/>
                <w:tab w:val="right" w:leader="dot" w:pos="10773"/>
              </w:tabs>
              <w:spacing w:before="120" w:line="240" w:lineRule="atLeast"/>
              <w:jc w:val="left"/>
              <w:rPr>
                <w:sz w:val="16"/>
                <w:szCs w:val="16"/>
                <w:lang w:val="fr-BE"/>
              </w:rPr>
            </w:pPr>
            <w:r w:rsidRPr="00EF1110">
              <w:rPr>
                <w:sz w:val="16"/>
                <w:szCs w:val="16"/>
                <w:lang w:val="fr-BE"/>
              </w:rPr>
              <w:t>12</w:t>
            </w:r>
          </w:p>
        </w:tc>
        <w:tc>
          <w:tcPr>
            <w:tcW w:w="2268" w:type="dxa"/>
            <w:tcBorders>
              <w:top w:val="nil"/>
              <w:bottom w:val="nil"/>
              <w:right w:val="single" w:sz="12" w:space="0" w:color="auto"/>
            </w:tcBorders>
            <w:vAlign w:val="center"/>
          </w:tcPr>
          <w:p w14:paraId="7FBC28E2" w14:textId="77777777" w:rsidR="0096605B" w:rsidRPr="00EF1110" w:rsidRDefault="0096605B" w:rsidP="000F16EB">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E3" w14:textId="77777777" w:rsidR="0096605B" w:rsidRPr="00EF1110" w:rsidRDefault="0096605B" w:rsidP="000F16EB">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96605B" w:rsidRPr="00EF1110" w14:paraId="7FBC28EA" w14:textId="77777777" w:rsidTr="000F16EB">
        <w:trPr>
          <w:trHeight w:val="283"/>
        </w:trPr>
        <w:tc>
          <w:tcPr>
            <w:tcW w:w="4932" w:type="dxa"/>
            <w:tcBorders>
              <w:top w:val="nil"/>
              <w:left w:val="nil"/>
              <w:bottom w:val="nil"/>
              <w:right w:val="nil"/>
            </w:tcBorders>
            <w:vAlign w:val="center"/>
          </w:tcPr>
          <w:p w14:paraId="7FBC28E5" w14:textId="77777777" w:rsidR="0096605B" w:rsidRPr="00EF1110" w:rsidRDefault="0096605B" w:rsidP="00545127">
            <w:pPr>
              <w:tabs>
                <w:tab w:val="right" w:leader="dot" w:pos="4717"/>
              </w:tabs>
              <w:spacing w:before="120" w:line="240" w:lineRule="atLeast"/>
              <w:jc w:val="left"/>
              <w:rPr>
                <w:rFonts w:cs="Arial"/>
                <w:b/>
                <w:sz w:val="18"/>
                <w:lang w:val="fr-FR"/>
              </w:rPr>
            </w:pPr>
            <w:proofErr w:type="spellStart"/>
            <w:r w:rsidRPr="00EF1110">
              <w:rPr>
                <w:rFonts w:cs="Arial"/>
                <w:b/>
                <w:sz w:val="18"/>
                <w:lang w:val="nl-NL"/>
              </w:rPr>
              <w:t>Rücklagen</w:t>
            </w:r>
            <w:proofErr w:type="spellEnd"/>
            <w:r w:rsidRPr="00EF1110">
              <w:rPr>
                <w:rFonts w:cs="Arial"/>
                <w:sz w:val="18"/>
                <w:lang w:val="fr-FR"/>
              </w:rPr>
              <w:t xml:space="preserve"> </w:t>
            </w:r>
            <w:r w:rsidRPr="00EF1110">
              <w:rPr>
                <w:rFonts w:cs="Arial"/>
                <w:sz w:val="18"/>
                <w:lang w:val="fr-FR"/>
              </w:rPr>
              <w:tab/>
            </w:r>
          </w:p>
        </w:tc>
        <w:tc>
          <w:tcPr>
            <w:tcW w:w="680" w:type="dxa"/>
            <w:tcBorders>
              <w:top w:val="nil"/>
              <w:left w:val="nil"/>
              <w:bottom w:val="nil"/>
              <w:right w:val="single" w:sz="12" w:space="0" w:color="auto"/>
            </w:tcBorders>
            <w:vAlign w:val="center"/>
          </w:tcPr>
          <w:p w14:paraId="7FBC28E6" w14:textId="77777777" w:rsidR="0096605B" w:rsidRPr="00EF1110" w:rsidRDefault="0096605B"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FBC28E7" w14:textId="77777777" w:rsidR="0096605B" w:rsidRPr="00EF1110" w:rsidRDefault="0096605B" w:rsidP="000F16EB">
            <w:pPr>
              <w:tabs>
                <w:tab w:val="right" w:leader="dot" w:pos="10631"/>
                <w:tab w:val="right" w:leader="dot" w:pos="10773"/>
              </w:tabs>
              <w:spacing w:before="120" w:line="240" w:lineRule="atLeast"/>
              <w:jc w:val="left"/>
              <w:rPr>
                <w:sz w:val="16"/>
                <w:szCs w:val="16"/>
                <w:lang w:val="fr-BE"/>
              </w:rPr>
            </w:pPr>
            <w:r w:rsidRPr="00EF1110">
              <w:rPr>
                <w:sz w:val="16"/>
                <w:szCs w:val="16"/>
                <w:lang w:val="fr-BE"/>
              </w:rPr>
              <w:t>13</w:t>
            </w:r>
          </w:p>
        </w:tc>
        <w:tc>
          <w:tcPr>
            <w:tcW w:w="2268" w:type="dxa"/>
            <w:tcBorders>
              <w:top w:val="nil"/>
              <w:bottom w:val="nil"/>
              <w:right w:val="single" w:sz="12" w:space="0" w:color="auto"/>
            </w:tcBorders>
            <w:vAlign w:val="center"/>
          </w:tcPr>
          <w:p w14:paraId="7FBC28E8" w14:textId="77777777" w:rsidR="0096605B" w:rsidRPr="00EF1110" w:rsidRDefault="0096605B" w:rsidP="000F16EB">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E9" w14:textId="77777777" w:rsidR="0096605B" w:rsidRPr="00EF1110" w:rsidRDefault="0096605B" w:rsidP="000F16EB">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96605B" w:rsidRPr="00EF1110" w14:paraId="7FBC28F0" w14:textId="77777777" w:rsidTr="00886724">
        <w:trPr>
          <w:trHeight w:val="283"/>
        </w:trPr>
        <w:tc>
          <w:tcPr>
            <w:tcW w:w="4932" w:type="dxa"/>
            <w:tcBorders>
              <w:top w:val="nil"/>
              <w:left w:val="nil"/>
              <w:bottom w:val="nil"/>
              <w:right w:val="nil"/>
            </w:tcBorders>
            <w:vAlign w:val="center"/>
          </w:tcPr>
          <w:p w14:paraId="7FBC28EB" w14:textId="77777777" w:rsidR="0096605B" w:rsidRPr="00EF1110" w:rsidRDefault="0096605B" w:rsidP="00545127">
            <w:pPr>
              <w:tabs>
                <w:tab w:val="right" w:leader="dot" w:pos="4717"/>
              </w:tabs>
              <w:spacing w:line="240" w:lineRule="atLeast"/>
              <w:ind w:left="284"/>
              <w:jc w:val="left"/>
              <w:rPr>
                <w:rFonts w:cs="Arial"/>
                <w:sz w:val="18"/>
                <w:lang w:val="fr-FR"/>
              </w:rPr>
            </w:pPr>
            <w:proofErr w:type="spellStart"/>
            <w:r w:rsidRPr="00EF1110">
              <w:rPr>
                <w:rFonts w:cs="Arial"/>
                <w:sz w:val="18"/>
                <w:lang w:val="nl-NL"/>
              </w:rPr>
              <w:t>Gesetzliche</w:t>
            </w:r>
            <w:proofErr w:type="spellEnd"/>
            <w:r w:rsidRPr="00EF1110">
              <w:rPr>
                <w:rFonts w:cs="Arial"/>
                <w:sz w:val="18"/>
                <w:lang w:val="fr-FR"/>
              </w:rPr>
              <w:t xml:space="preserve"> </w:t>
            </w:r>
            <w:proofErr w:type="spellStart"/>
            <w:r w:rsidRPr="00EF1110">
              <w:rPr>
                <w:rFonts w:cs="Arial"/>
                <w:sz w:val="18"/>
                <w:lang w:val="fr-FR"/>
              </w:rPr>
              <w:t>Rücklage</w:t>
            </w:r>
            <w:proofErr w:type="spellEnd"/>
            <w:r w:rsidRPr="00EF1110">
              <w:rPr>
                <w:rFonts w:cs="Arial"/>
                <w:sz w:val="18"/>
                <w:lang w:val="fr-FR"/>
              </w:rPr>
              <w:t xml:space="preserve"> </w:t>
            </w:r>
            <w:r w:rsidRPr="00EF1110">
              <w:rPr>
                <w:rFonts w:cs="Arial"/>
                <w:sz w:val="18"/>
                <w:lang w:val="fr-FR"/>
              </w:rPr>
              <w:tab/>
            </w:r>
          </w:p>
        </w:tc>
        <w:tc>
          <w:tcPr>
            <w:tcW w:w="680" w:type="dxa"/>
            <w:tcBorders>
              <w:top w:val="nil"/>
              <w:left w:val="nil"/>
              <w:bottom w:val="nil"/>
              <w:right w:val="single" w:sz="12" w:space="0" w:color="auto"/>
            </w:tcBorders>
            <w:vAlign w:val="center"/>
          </w:tcPr>
          <w:p w14:paraId="7FBC28EC" w14:textId="77777777" w:rsidR="0096605B" w:rsidRPr="00EF1110" w:rsidRDefault="0096605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8ED" w14:textId="77777777" w:rsidR="0096605B" w:rsidRPr="00EF1110" w:rsidRDefault="0096605B" w:rsidP="00886724">
            <w:pPr>
              <w:tabs>
                <w:tab w:val="right" w:leader="dot" w:pos="10631"/>
                <w:tab w:val="right" w:leader="dot" w:pos="10773"/>
              </w:tabs>
              <w:spacing w:line="240" w:lineRule="atLeast"/>
              <w:jc w:val="left"/>
              <w:rPr>
                <w:sz w:val="16"/>
                <w:szCs w:val="16"/>
                <w:lang w:val="fr-BE"/>
              </w:rPr>
            </w:pPr>
            <w:r w:rsidRPr="00EF1110">
              <w:rPr>
                <w:sz w:val="16"/>
                <w:szCs w:val="16"/>
                <w:lang w:val="fr-BE"/>
              </w:rPr>
              <w:t>130</w:t>
            </w:r>
          </w:p>
        </w:tc>
        <w:tc>
          <w:tcPr>
            <w:tcW w:w="2268" w:type="dxa"/>
            <w:tcBorders>
              <w:top w:val="nil"/>
              <w:bottom w:val="nil"/>
              <w:right w:val="single" w:sz="12" w:space="0" w:color="auto"/>
            </w:tcBorders>
            <w:vAlign w:val="center"/>
          </w:tcPr>
          <w:p w14:paraId="7FBC28EE" w14:textId="77777777" w:rsidR="0096605B" w:rsidRPr="00EF1110" w:rsidRDefault="0096605B"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EF" w14:textId="77777777" w:rsidR="0096605B" w:rsidRPr="00EF1110" w:rsidRDefault="0096605B"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r>
      <w:tr w:rsidR="0096605B" w:rsidRPr="00EF1110" w14:paraId="7FBC28F6" w14:textId="77777777" w:rsidTr="000F16EB">
        <w:trPr>
          <w:trHeight w:val="283"/>
        </w:trPr>
        <w:tc>
          <w:tcPr>
            <w:tcW w:w="4932" w:type="dxa"/>
            <w:tcBorders>
              <w:top w:val="nil"/>
              <w:left w:val="nil"/>
              <w:bottom w:val="nil"/>
              <w:right w:val="nil"/>
            </w:tcBorders>
            <w:vAlign w:val="center"/>
          </w:tcPr>
          <w:p w14:paraId="7FBC28F1" w14:textId="77777777" w:rsidR="0096605B" w:rsidRPr="00EF1110" w:rsidRDefault="0096605B" w:rsidP="00545127">
            <w:pPr>
              <w:tabs>
                <w:tab w:val="right" w:leader="dot" w:pos="4717"/>
              </w:tabs>
              <w:spacing w:line="240" w:lineRule="atLeast"/>
              <w:ind w:left="284"/>
              <w:jc w:val="left"/>
              <w:rPr>
                <w:rFonts w:cs="Arial"/>
                <w:sz w:val="18"/>
                <w:lang w:val="fr-FR"/>
              </w:rPr>
            </w:pPr>
            <w:r w:rsidRPr="00EF1110">
              <w:rPr>
                <w:rFonts w:cs="Arial"/>
                <w:sz w:val="18"/>
                <w:lang w:val="nl-NL"/>
              </w:rPr>
              <w:t>Nicht</w:t>
            </w:r>
            <w:r w:rsidRPr="00EF1110">
              <w:rPr>
                <w:rFonts w:cs="Arial"/>
                <w:sz w:val="18"/>
                <w:lang w:val="fr-FR"/>
              </w:rPr>
              <w:t xml:space="preserve"> </w:t>
            </w:r>
            <w:proofErr w:type="spellStart"/>
            <w:r w:rsidRPr="00EF1110">
              <w:rPr>
                <w:rFonts w:cs="Arial"/>
                <w:sz w:val="18"/>
                <w:lang w:val="fr-FR"/>
              </w:rPr>
              <w:t>verfügbare</w:t>
            </w:r>
            <w:proofErr w:type="spellEnd"/>
            <w:r w:rsidRPr="00EF1110">
              <w:rPr>
                <w:rFonts w:cs="Arial"/>
                <w:sz w:val="18"/>
                <w:lang w:val="fr-FR"/>
              </w:rPr>
              <w:t xml:space="preserve"> </w:t>
            </w:r>
            <w:proofErr w:type="spellStart"/>
            <w:r w:rsidRPr="00EF1110">
              <w:rPr>
                <w:rFonts w:cs="Arial"/>
                <w:sz w:val="18"/>
                <w:lang w:val="fr-FR"/>
              </w:rPr>
              <w:t>Rücklagen</w:t>
            </w:r>
            <w:proofErr w:type="spellEnd"/>
            <w:r w:rsidRPr="00EF1110">
              <w:rPr>
                <w:rFonts w:cs="Arial"/>
                <w:sz w:val="18"/>
                <w:lang w:val="fr-FR"/>
              </w:rPr>
              <w:t xml:space="preserve"> </w:t>
            </w:r>
            <w:r w:rsidRPr="00EF1110">
              <w:rPr>
                <w:rFonts w:cs="Arial"/>
                <w:sz w:val="18"/>
                <w:lang w:val="fr-FR"/>
              </w:rPr>
              <w:tab/>
            </w:r>
          </w:p>
        </w:tc>
        <w:tc>
          <w:tcPr>
            <w:tcW w:w="680" w:type="dxa"/>
            <w:tcBorders>
              <w:top w:val="nil"/>
              <w:left w:val="nil"/>
              <w:bottom w:val="nil"/>
              <w:right w:val="single" w:sz="12" w:space="0" w:color="auto"/>
            </w:tcBorders>
            <w:vAlign w:val="center"/>
          </w:tcPr>
          <w:p w14:paraId="7FBC28F2" w14:textId="77777777" w:rsidR="0096605B" w:rsidRPr="00EF1110" w:rsidRDefault="0096605B"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8F3" w14:textId="77777777" w:rsidR="0096605B" w:rsidRPr="00EF1110" w:rsidRDefault="0096605B" w:rsidP="009F2A6D">
            <w:pPr>
              <w:tabs>
                <w:tab w:val="right" w:leader="dot" w:pos="10631"/>
                <w:tab w:val="right" w:leader="dot" w:pos="10773"/>
              </w:tabs>
              <w:spacing w:line="240" w:lineRule="atLeast"/>
              <w:jc w:val="left"/>
              <w:rPr>
                <w:sz w:val="16"/>
                <w:szCs w:val="16"/>
                <w:lang w:val="fr-BE"/>
              </w:rPr>
            </w:pPr>
            <w:r w:rsidRPr="00EF1110">
              <w:rPr>
                <w:sz w:val="16"/>
                <w:szCs w:val="16"/>
                <w:lang w:val="fr-BE"/>
              </w:rPr>
              <w:t>131</w:t>
            </w:r>
          </w:p>
        </w:tc>
        <w:tc>
          <w:tcPr>
            <w:tcW w:w="2268" w:type="dxa"/>
            <w:tcBorders>
              <w:top w:val="nil"/>
              <w:bottom w:val="nil"/>
              <w:right w:val="single" w:sz="12" w:space="0" w:color="auto"/>
            </w:tcBorders>
            <w:vAlign w:val="center"/>
          </w:tcPr>
          <w:p w14:paraId="7FBC28F4" w14:textId="77777777" w:rsidR="0096605B" w:rsidRPr="00EF1110" w:rsidRDefault="0096605B" w:rsidP="000F16EB">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F5" w14:textId="77777777" w:rsidR="0096605B" w:rsidRPr="00EF1110" w:rsidRDefault="0096605B" w:rsidP="000F16EB">
            <w:pPr>
              <w:tabs>
                <w:tab w:val="right" w:leader="dot" w:pos="1901"/>
              </w:tabs>
              <w:spacing w:line="240" w:lineRule="atLeast"/>
              <w:ind w:left="342" w:right="153"/>
              <w:jc w:val="left"/>
              <w:rPr>
                <w:sz w:val="18"/>
                <w:szCs w:val="18"/>
                <w:lang w:val="fr-BE"/>
              </w:rPr>
            </w:pPr>
            <w:r w:rsidRPr="00EF1110">
              <w:rPr>
                <w:sz w:val="18"/>
                <w:szCs w:val="18"/>
                <w:lang w:val="fr-BE"/>
              </w:rPr>
              <w:tab/>
            </w:r>
          </w:p>
        </w:tc>
      </w:tr>
      <w:tr w:rsidR="0096605B" w:rsidRPr="00EF1110" w14:paraId="7FBC28FC" w14:textId="77777777" w:rsidTr="00886724">
        <w:trPr>
          <w:trHeight w:val="283"/>
        </w:trPr>
        <w:tc>
          <w:tcPr>
            <w:tcW w:w="4932" w:type="dxa"/>
            <w:tcBorders>
              <w:top w:val="nil"/>
              <w:left w:val="nil"/>
              <w:bottom w:val="nil"/>
              <w:right w:val="nil"/>
            </w:tcBorders>
            <w:vAlign w:val="center"/>
          </w:tcPr>
          <w:p w14:paraId="7FBC28F7" w14:textId="77777777" w:rsidR="0096605B" w:rsidRPr="00176D78" w:rsidRDefault="0096605B" w:rsidP="00545127">
            <w:pPr>
              <w:tabs>
                <w:tab w:val="right" w:leader="dot" w:pos="4717"/>
              </w:tabs>
              <w:spacing w:line="240" w:lineRule="atLeast"/>
              <w:ind w:left="567"/>
              <w:jc w:val="left"/>
              <w:rPr>
                <w:sz w:val="18"/>
                <w:szCs w:val="18"/>
                <w:lang w:val="de-DE"/>
              </w:rPr>
            </w:pPr>
            <w:proofErr w:type="spellStart"/>
            <w:r w:rsidRPr="00EF1110">
              <w:rPr>
                <w:rFonts w:cs="Arial"/>
                <w:sz w:val="18"/>
                <w:szCs w:val="18"/>
                <w:lang w:val="nl-NL"/>
              </w:rPr>
              <w:t>Für</w:t>
            </w:r>
            <w:proofErr w:type="spellEnd"/>
            <w:r w:rsidRPr="00EF1110">
              <w:rPr>
                <w:rFonts w:cs="Arial"/>
                <w:sz w:val="18"/>
                <w:szCs w:val="18"/>
                <w:lang w:val="nl-NL"/>
              </w:rPr>
              <w:t xml:space="preserve"> eigene </w:t>
            </w:r>
            <w:proofErr w:type="spellStart"/>
            <w:r w:rsidRPr="00EF1110">
              <w:rPr>
                <w:rFonts w:cs="Arial"/>
                <w:sz w:val="18"/>
                <w:szCs w:val="18"/>
                <w:lang w:val="nl-NL"/>
              </w:rPr>
              <w:t>Aktien</w:t>
            </w:r>
            <w:proofErr w:type="spellEnd"/>
            <w:r w:rsidRPr="00EF1110">
              <w:rPr>
                <w:rFonts w:cs="Arial"/>
                <w:sz w:val="18"/>
                <w:szCs w:val="18"/>
                <w:lang w:val="nl-NL"/>
              </w:rPr>
              <w:t xml:space="preserve"> </w:t>
            </w:r>
            <w:proofErr w:type="spellStart"/>
            <w:r w:rsidRPr="00EF1110">
              <w:rPr>
                <w:rFonts w:cs="Arial"/>
                <w:sz w:val="18"/>
                <w:szCs w:val="18"/>
                <w:lang w:val="nl-NL"/>
              </w:rPr>
              <w:t>oder</w:t>
            </w:r>
            <w:proofErr w:type="spellEnd"/>
            <w:r w:rsidRPr="00EF1110">
              <w:rPr>
                <w:rFonts w:cs="Arial"/>
                <w:sz w:val="18"/>
                <w:szCs w:val="18"/>
                <w:lang w:val="nl-NL"/>
              </w:rPr>
              <w:t xml:space="preserve"> </w:t>
            </w:r>
            <w:proofErr w:type="spellStart"/>
            <w:r w:rsidRPr="00EF1110">
              <w:rPr>
                <w:rFonts w:cs="Arial"/>
                <w:sz w:val="18"/>
                <w:szCs w:val="18"/>
                <w:lang w:val="nl-NL"/>
              </w:rPr>
              <w:t>Anteile</w:t>
            </w:r>
            <w:proofErr w:type="spellEnd"/>
            <w:r w:rsidRPr="00176D78">
              <w:rPr>
                <w:sz w:val="18"/>
                <w:szCs w:val="18"/>
                <w:lang w:val="de-DE"/>
              </w:rPr>
              <w:tab/>
            </w:r>
          </w:p>
        </w:tc>
        <w:tc>
          <w:tcPr>
            <w:tcW w:w="680" w:type="dxa"/>
            <w:tcBorders>
              <w:top w:val="nil"/>
              <w:left w:val="nil"/>
              <w:bottom w:val="nil"/>
              <w:right w:val="single" w:sz="12" w:space="0" w:color="auto"/>
            </w:tcBorders>
            <w:vAlign w:val="center"/>
          </w:tcPr>
          <w:p w14:paraId="7FBC28F8" w14:textId="77777777" w:rsidR="0096605B" w:rsidRPr="00176D78" w:rsidRDefault="0096605B" w:rsidP="00886724">
            <w:pPr>
              <w:tabs>
                <w:tab w:val="right" w:leader="dot" w:pos="10631"/>
                <w:tab w:val="right" w:leader="dot" w:pos="10773"/>
              </w:tabs>
              <w:spacing w:line="240" w:lineRule="atLeast"/>
              <w:jc w:val="left"/>
              <w:rPr>
                <w:strike/>
                <w:sz w:val="16"/>
                <w:szCs w:val="16"/>
                <w:lang w:val="de-DE"/>
              </w:rPr>
            </w:pPr>
          </w:p>
        </w:tc>
        <w:tc>
          <w:tcPr>
            <w:tcW w:w="709" w:type="dxa"/>
            <w:tcBorders>
              <w:top w:val="nil"/>
              <w:left w:val="single" w:sz="12" w:space="0" w:color="auto"/>
              <w:bottom w:val="nil"/>
            </w:tcBorders>
            <w:vAlign w:val="center"/>
          </w:tcPr>
          <w:p w14:paraId="7FBC28F9" w14:textId="77777777" w:rsidR="0096605B" w:rsidRPr="00EF1110" w:rsidRDefault="0096605B" w:rsidP="00886724">
            <w:pPr>
              <w:tabs>
                <w:tab w:val="right" w:leader="dot" w:pos="10631"/>
                <w:tab w:val="right" w:leader="dot" w:pos="10773"/>
              </w:tabs>
              <w:spacing w:line="240" w:lineRule="atLeast"/>
              <w:jc w:val="left"/>
              <w:rPr>
                <w:sz w:val="16"/>
                <w:szCs w:val="16"/>
                <w:lang w:val="fr-BE"/>
              </w:rPr>
            </w:pPr>
            <w:r w:rsidRPr="00EF1110">
              <w:rPr>
                <w:sz w:val="16"/>
                <w:szCs w:val="16"/>
                <w:lang w:val="fr-BE"/>
              </w:rPr>
              <w:t>1310</w:t>
            </w:r>
          </w:p>
        </w:tc>
        <w:tc>
          <w:tcPr>
            <w:tcW w:w="2268" w:type="dxa"/>
            <w:tcBorders>
              <w:top w:val="nil"/>
              <w:bottom w:val="nil"/>
              <w:right w:val="single" w:sz="12" w:space="0" w:color="auto"/>
            </w:tcBorders>
            <w:vAlign w:val="center"/>
          </w:tcPr>
          <w:p w14:paraId="7FBC28FA" w14:textId="77777777" w:rsidR="0096605B" w:rsidRPr="00EF1110" w:rsidRDefault="0096605B" w:rsidP="00CD4B61">
            <w:pPr>
              <w:tabs>
                <w:tab w:val="right" w:leader="dot" w:pos="1559"/>
              </w:tabs>
              <w:spacing w:line="240" w:lineRule="atLeast"/>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8FB" w14:textId="77777777" w:rsidR="0096605B" w:rsidRPr="00EF1110" w:rsidRDefault="0096605B" w:rsidP="00CD4B61">
            <w:pPr>
              <w:tabs>
                <w:tab w:val="right" w:leader="dot" w:pos="1559"/>
              </w:tabs>
              <w:spacing w:line="240" w:lineRule="atLeast"/>
              <w:jc w:val="left"/>
              <w:rPr>
                <w:sz w:val="18"/>
                <w:szCs w:val="18"/>
                <w:lang w:val="fr-BE"/>
              </w:rPr>
            </w:pPr>
            <w:r w:rsidRPr="00EF1110">
              <w:rPr>
                <w:sz w:val="18"/>
                <w:szCs w:val="18"/>
                <w:lang w:val="fr-BE"/>
              </w:rPr>
              <w:tab/>
            </w:r>
          </w:p>
        </w:tc>
      </w:tr>
      <w:tr w:rsidR="0096605B" w:rsidRPr="00EF1110" w14:paraId="7FBC2902" w14:textId="77777777" w:rsidTr="00886724">
        <w:trPr>
          <w:trHeight w:val="283"/>
        </w:trPr>
        <w:tc>
          <w:tcPr>
            <w:tcW w:w="4932" w:type="dxa"/>
            <w:tcBorders>
              <w:top w:val="nil"/>
              <w:left w:val="nil"/>
              <w:bottom w:val="nil"/>
              <w:right w:val="nil"/>
            </w:tcBorders>
            <w:vAlign w:val="center"/>
          </w:tcPr>
          <w:p w14:paraId="7FBC28FD" w14:textId="77777777" w:rsidR="0096605B" w:rsidRPr="00EF1110" w:rsidRDefault="0096605B" w:rsidP="00545127">
            <w:pPr>
              <w:tabs>
                <w:tab w:val="right" w:leader="dot" w:pos="4717"/>
              </w:tabs>
              <w:spacing w:line="240" w:lineRule="atLeast"/>
              <w:ind w:left="567"/>
              <w:jc w:val="left"/>
              <w:rPr>
                <w:sz w:val="18"/>
                <w:szCs w:val="18"/>
                <w:lang w:val="fr-BE"/>
              </w:rPr>
            </w:pPr>
            <w:proofErr w:type="spellStart"/>
            <w:r w:rsidRPr="00EF1110">
              <w:rPr>
                <w:rFonts w:cs="Arial"/>
                <w:sz w:val="18"/>
                <w:szCs w:val="18"/>
                <w:lang w:val="fr-FR"/>
              </w:rPr>
              <w:t>Sonstige</w:t>
            </w:r>
            <w:proofErr w:type="spellEnd"/>
            <w:r w:rsidRPr="00EF1110">
              <w:rPr>
                <w:sz w:val="18"/>
                <w:szCs w:val="18"/>
                <w:lang w:val="fr-BE"/>
              </w:rPr>
              <w:tab/>
            </w:r>
          </w:p>
        </w:tc>
        <w:tc>
          <w:tcPr>
            <w:tcW w:w="680" w:type="dxa"/>
            <w:tcBorders>
              <w:top w:val="nil"/>
              <w:left w:val="nil"/>
              <w:bottom w:val="nil"/>
              <w:right w:val="single" w:sz="12" w:space="0" w:color="auto"/>
            </w:tcBorders>
            <w:vAlign w:val="center"/>
          </w:tcPr>
          <w:p w14:paraId="7FBC28FE" w14:textId="77777777" w:rsidR="0096605B" w:rsidRPr="00EF1110" w:rsidRDefault="0096605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8FF" w14:textId="77777777" w:rsidR="0096605B" w:rsidRPr="00EF1110" w:rsidRDefault="0096605B" w:rsidP="00886724">
            <w:pPr>
              <w:tabs>
                <w:tab w:val="right" w:leader="dot" w:pos="10631"/>
                <w:tab w:val="right" w:leader="dot" w:pos="10773"/>
              </w:tabs>
              <w:spacing w:line="240" w:lineRule="atLeast"/>
              <w:jc w:val="left"/>
              <w:rPr>
                <w:sz w:val="16"/>
                <w:szCs w:val="16"/>
                <w:lang w:val="fr-BE"/>
              </w:rPr>
            </w:pPr>
            <w:r w:rsidRPr="00EF1110">
              <w:rPr>
                <w:sz w:val="16"/>
                <w:szCs w:val="16"/>
                <w:lang w:val="fr-BE"/>
              </w:rPr>
              <w:t>1311</w:t>
            </w:r>
          </w:p>
        </w:tc>
        <w:tc>
          <w:tcPr>
            <w:tcW w:w="2268" w:type="dxa"/>
            <w:tcBorders>
              <w:top w:val="nil"/>
              <w:bottom w:val="nil"/>
              <w:right w:val="single" w:sz="12" w:space="0" w:color="auto"/>
            </w:tcBorders>
            <w:vAlign w:val="center"/>
          </w:tcPr>
          <w:p w14:paraId="7FBC2900" w14:textId="77777777" w:rsidR="0096605B" w:rsidRPr="00EF1110" w:rsidRDefault="0096605B" w:rsidP="00CD4B61">
            <w:pPr>
              <w:tabs>
                <w:tab w:val="right" w:leader="dot" w:pos="1559"/>
              </w:tabs>
              <w:spacing w:line="240" w:lineRule="atLeast"/>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01" w14:textId="77777777" w:rsidR="0096605B" w:rsidRPr="00EF1110" w:rsidRDefault="0096605B" w:rsidP="00CD4B61">
            <w:pPr>
              <w:tabs>
                <w:tab w:val="right" w:leader="dot" w:pos="1559"/>
              </w:tabs>
              <w:spacing w:line="240" w:lineRule="atLeast"/>
              <w:jc w:val="left"/>
              <w:rPr>
                <w:sz w:val="18"/>
                <w:szCs w:val="18"/>
                <w:lang w:val="fr-BE"/>
              </w:rPr>
            </w:pPr>
            <w:r w:rsidRPr="00EF1110">
              <w:rPr>
                <w:sz w:val="18"/>
                <w:szCs w:val="18"/>
                <w:lang w:val="fr-BE"/>
              </w:rPr>
              <w:tab/>
            </w:r>
          </w:p>
        </w:tc>
      </w:tr>
      <w:tr w:rsidR="0096605B" w:rsidRPr="00EF1110" w14:paraId="7FBC2908" w14:textId="77777777" w:rsidTr="000F16EB">
        <w:trPr>
          <w:trHeight w:val="283"/>
        </w:trPr>
        <w:tc>
          <w:tcPr>
            <w:tcW w:w="4932" w:type="dxa"/>
            <w:tcBorders>
              <w:top w:val="nil"/>
              <w:left w:val="nil"/>
              <w:bottom w:val="nil"/>
              <w:right w:val="nil"/>
            </w:tcBorders>
            <w:vAlign w:val="center"/>
          </w:tcPr>
          <w:p w14:paraId="7FBC2903" w14:textId="77777777" w:rsidR="0096605B" w:rsidRPr="00EF1110" w:rsidRDefault="0096605B" w:rsidP="00545127">
            <w:pPr>
              <w:tabs>
                <w:tab w:val="right" w:leader="dot" w:pos="4717"/>
              </w:tabs>
              <w:spacing w:line="240" w:lineRule="atLeast"/>
              <w:ind w:left="284"/>
              <w:jc w:val="left"/>
              <w:rPr>
                <w:rFonts w:cs="Arial"/>
                <w:sz w:val="18"/>
                <w:lang w:val="fr-FR"/>
              </w:rPr>
            </w:pPr>
            <w:proofErr w:type="spellStart"/>
            <w:r w:rsidRPr="00EF1110">
              <w:rPr>
                <w:rFonts w:cs="Arial"/>
                <w:sz w:val="18"/>
                <w:lang w:val="nl-NL"/>
              </w:rPr>
              <w:t>Steuerfreie</w:t>
            </w:r>
            <w:proofErr w:type="spellEnd"/>
            <w:r w:rsidRPr="00EF1110">
              <w:rPr>
                <w:rFonts w:cs="Arial"/>
                <w:sz w:val="18"/>
                <w:lang w:val="fr-FR"/>
              </w:rPr>
              <w:t xml:space="preserve"> </w:t>
            </w:r>
            <w:proofErr w:type="spellStart"/>
            <w:r w:rsidRPr="00EF1110">
              <w:rPr>
                <w:rFonts w:cs="Arial"/>
                <w:sz w:val="18"/>
                <w:lang w:val="fr-FR"/>
              </w:rPr>
              <w:t>Rücklagen</w:t>
            </w:r>
            <w:proofErr w:type="spellEnd"/>
            <w:r w:rsidRPr="00EF1110">
              <w:rPr>
                <w:rFonts w:cs="Arial"/>
                <w:sz w:val="18"/>
                <w:lang w:val="fr-FR"/>
              </w:rPr>
              <w:t xml:space="preserve"> </w:t>
            </w:r>
            <w:r w:rsidRPr="00EF1110">
              <w:rPr>
                <w:rFonts w:cs="Arial"/>
                <w:sz w:val="18"/>
                <w:lang w:val="fr-FR"/>
              </w:rPr>
              <w:tab/>
            </w:r>
          </w:p>
        </w:tc>
        <w:tc>
          <w:tcPr>
            <w:tcW w:w="680" w:type="dxa"/>
            <w:tcBorders>
              <w:top w:val="nil"/>
              <w:left w:val="nil"/>
              <w:bottom w:val="nil"/>
              <w:right w:val="single" w:sz="12" w:space="0" w:color="auto"/>
            </w:tcBorders>
            <w:vAlign w:val="center"/>
          </w:tcPr>
          <w:p w14:paraId="7FBC2904" w14:textId="77777777" w:rsidR="0096605B" w:rsidRPr="00EF1110" w:rsidRDefault="0096605B"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05" w14:textId="77777777" w:rsidR="0096605B" w:rsidRPr="00EF1110" w:rsidRDefault="0096605B" w:rsidP="009F2A6D">
            <w:pPr>
              <w:tabs>
                <w:tab w:val="right" w:leader="dot" w:pos="10631"/>
                <w:tab w:val="right" w:leader="dot" w:pos="10773"/>
              </w:tabs>
              <w:spacing w:line="240" w:lineRule="atLeast"/>
              <w:jc w:val="left"/>
              <w:rPr>
                <w:sz w:val="16"/>
                <w:szCs w:val="16"/>
                <w:lang w:val="fr-BE"/>
              </w:rPr>
            </w:pPr>
            <w:r w:rsidRPr="00EF1110">
              <w:rPr>
                <w:sz w:val="16"/>
                <w:szCs w:val="16"/>
                <w:lang w:val="fr-BE"/>
              </w:rPr>
              <w:t>132</w:t>
            </w:r>
          </w:p>
        </w:tc>
        <w:tc>
          <w:tcPr>
            <w:tcW w:w="2268" w:type="dxa"/>
            <w:tcBorders>
              <w:top w:val="nil"/>
              <w:bottom w:val="nil"/>
              <w:right w:val="single" w:sz="12" w:space="0" w:color="auto"/>
            </w:tcBorders>
            <w:vAlign w:val="center"/>
          </w:tcPr>
          <w:p w14:paraId="7FBC2906" w14:textId="77777777" w:rsidR="0096605B" w:rsidRPr="00EF1110" w:rsidRDefault="0096605B" w:rsidP="000F16EB">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07" w14:textId="77777777" w:rsidR="0096605B" w:rsidRPr="00EF1110" w:rsidRDefault="0096605B" w:rsidP="000F16EB">
            <w:pPr>
              <w:tabs>
                <w:tab w:val="right" w:leader="dot" w:pos="1901"/>
              </w:tabs>
              <w:spacing w:line="240" w:lineRule="atLeast"/>
              <w:ind w:left="342" w:right="153"/>
              <w:jc w:val="left"/>
              <w:rPr>
                <w:sz w:val="18"/>
                <w:szCs w:val="18"/>
                <w:lang w:val="fr-BE"/>
              </w:rPr>
            </w:pPr>
            <w:r w:rsidRPr="00EF1110">
              <w:rPr>
                <w:sz w:val="18"/>
                <w:szCs w:val="18"/>
                <w:lang w:val="fr-BE"/>
              </w:rPr>
              <w:tab/>
            </w:r>
          </w:p>
        </w:tc>
      </w:tr>
      <w:tr w:rsidR="0096605B" w:rsidRPr="00EF1110" w14:paraId="7FBC290E" w14:textId="77777777" w:rsidTr="000F16EB">
        <w:trPr>
          <w:trHeight w:val="283"/>
        </w:trPr>
        <w:tc>
          <w:tcPr>
            <w:tcW w:w="4932" w:type="dxa"/>
            <w:tcBorders>
              <w:top w:val="nil"/>
              <w:left w:val="nil"/>
              <w:bottom w:val="nil"/>
              <w:right w:val="nil"/>
            </w:tcBorders>
            <w:vAlign w:val="center"/>
          </w:tcPr>
          <w:p w14:paraId="7FBC2909" w14:textId="77777777" w:rsidR="0096605B" w:rsidRPr="00EF1110" w:rsidRDefault="0096605B" w:rsidP="00545127">
            <w:pPr>
              <w:tabs>
                <w:tab w:val="right" w:leader="dot" w:pos="4717"/>
              </w:tabs>
              <w:spacing w:line="240" w:lineRule="atLeast"/>
              <w:ind w:left="284"/>
              <w:jc w:val="left"/>
              <w:rPr>
                <w:rFonts w:cs="Arial"/>
                <w:sz w:val="18"/>
                <w:lang w:val="fr-FR"/>
              </w:rPr>
            </w:pPr>
            <w:proofErr w:type="spellStart"/>
            <w:r w:rsidRPr="00EF1110">
              <w:rPr>
                <w:rFonts w:cs="Arial"/>
                <w:sz w:val="18"/>
                <w:lang w:val="nl-NL"/>
              </w:rPr>
              <w:t>Verfügbare</w:t>
            </w:r>
            <w:proofErr w:type="spellEnd"/>
            <w:r w:rsidRPr="00EF1110">
              <w:rPr>
                <w:rFonts w:cs="Arial"/>
                <w:sz w:val="18"/>
                <w:lang w:val="fr-FR"/>
              </w:rPr>
              <w:t xml:space="preserve"> </w:t>
            </w:r>
            <w:proofErr w:type="spellStart"/>
            <w:r w:rsidRPr="00EF1110">
              <w:rPr>
                <w:rFonts w:cs="Arial"/>
                <w:sz w:val="18"/>
                <w:lang w:val="fr-FR"/>
              </w:rPr>
              <w:t>Rücklagen</w:t>
            </w:r>
            <w:proofErr w:type="spellEnd"/>
            <w:r w:rsidRPr="00EF1110">
              <w:rPr>
                <w:rFonts w:cs="Arial"/>
                <w:sz w:val="18"/>
                <w:lang w:val="fr-FR"/>
              </w:rPr>
              <w:t xml:space="preserve"> </w:t>
            </w:r>
            <w:r w:rsidRPr="00EF1110">
              <w:rPr>
                <w:rFonts w:cs="Arial"/>
                <w:sz w:val="18"/>
                <w:lang w:val="fr-FR"/>
              </w:rPr>
              <w:tab/>
            </w:r>
          </w:p>
        </w:tc>
        <w:tc>
          <w:tcPr>
            <w:tcW w:w="680" w:type="dxa"/>
            <w:tcBorders>
              <w:top w:val="nil"/>
              <w:left w:val="nil"/>
              <w:bottom w:val="nil"/>
              <w:right w:val="single" w:sz="12" w:space="0" w:color="auto"/>
            </w:tcBorders>
            <w:vAlign w:val="center"/>
          </w:tcPr>
          <w:p w14:paraId="7FBC290A" w14:textId="77777777" w:rsidR="0096605B" w:rsidRPr="00EF1110" w:rsidRDefault="0096605B"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0B" w14:textId="77777777" w:rsidR="0096605B" w:rsidRPr="00EF1110" w:rsidRDefault="0096605B" w:rsidP="009F2A6D">
            <w:pPr>
              <w:tabs>
                <w:tab w:val="right" w:leader="dot" w:pos="10631"/>
                <w:tab w:val="right" w:leader="dot" w:pos="10773"/>
              </w:tabs>
              <w:spacing w:line="240" w:lineRule="atLeast"/>
              <w:jc w:val="left"/>
              <w:rPr>
                <w:sz w:val="16"/>
                <w:szCs w:val="16"/>
                <w:lang w:val="fr-BE"/>
              </w:rPr>
            </w:pPr>
            <w:r w:rsidRPr="00EF1110">
              <w:rPr>
                <w:sz w:val="16"/>
                <w:szCs w:val="16"/>
                <w:lang w:val="fr-BE"/>
              </w:rPr>
              <w:t>133</w:t>
            </w:r>
          </w:p>
        </w:tc>
        <w:tc>
          <w:tcPr>
            <w:tcW w:w="2268" w:type="dxa"/>
            <w:tcBorders>
              <w:top w:val="nil"/>
              <w:bottom w:val="nil"/>
              <w:right w:val="single" w:sz="12" w:space="0" w:color="auto"/>
            </w:tcBorders>
            <w:vAlign w:val="center"/>
          </w:tcPr>
          <w:p w14:paraId="7FBC290C" w14:textId="77777777" w:rsidR="0096605B" w:rsidRPr="00EF1110" w:rsidRDefault="0096605B" w:rsidP="000F16EB">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0D" w14:textId="77777777" w:rsidR="0096605B" w:rsidRPr="00EF1110" w:rsidRDefault="0096605B" w:rsidP="000F16EB">
            <w:pPr>
              <w:tabs>
                <w:tab w:val="right" w:leader="dot" w:pos="1901"/>
              </w:tabs>
              <w:spacing w:line="240" w:lineRule="atLeast"/>
              <w:ind w:left="342" w:right="153"/>
              <w:jc w:val="left"/>
              <w:rPr>
                <w:sz w:val="18"/>
                <w:szCs w:val="18"/>
                <w:lang w:val="fr-BE"/>
              </w:rPr>
            </w:pPr>
            <w:r w:rsidRPr="00EF1110">
              <w:rPr>
                <w:sz w:val="18"/>
                <w:szCs w:val="18"/>
                <w:lang w:val="fr-BE"/>
              </w:rPr>
              <w:tab/>
            </w:r>
          </w:p>
        </w:tc>
      </w:tr>
      <w:tr w:rsidR="0096605B" w:rsidRPr="00EF1110" w14:paraId="7FBC2915" w14:textId="77777777" w:rsidTr="000F16EB">
        <w:trPr>
          <w:trHeight w:val="283"/>
        </w:trPr>
        <w:tc>
          <w:tcPr>
            <w:tcW w:w="4932" w:type="dxa"/>
            <w:tcBorders>
              <w:top w:val="nil"/>
              <w:left w:val="nil"/>
              <w:bottom w:val="nil"/>
              <w:right w:val="nil"/>
            </w:tcBorders>
            <w:vAlign w:val="center"/>
          </w:tcPr>
          <w:p w14:paraId="7FBC290F" w14:textId="77777777" w:rsidR="0096605B" w:rsidRPr="00EF1110" w:rsidRDefault="0096605B" w:rsidP="00545127">
            <w:pPr>
              <w:tabs>
                <w:tab w:val="right" w:leader="dot" w:pos="4717"/>
              </w:tabs>
              <w:spacing w:before="120" w:line="240" w:lineRule="atLeast"/>
              <w:jc w:val="left"/>
              <w:rPr>
                <w:rFonts w:cs="Arial"/>
                <w:b/>
                <w:sz w:val="18"/>
                <w:lang w:val="de-DE"/>
              </w:rPr>
            </w:pPr>
            <w:proofErr w:type="spellStart"/>
            <w:r w:rsidRPr="00EF1110">
              <w:rPr>
                <w:rFonts w:cs="Arial"/>
                <w:b/>
                <w:sz w:val="18"/>
                <w:lang w:val="nl-NL"/>
              </w:rPr>
              <w:t>Gewinnvortrag</w:t>
            </w:r>
            <w:proofErr w:type="spellEnd"/>
            <w:r w:rsidRPr="00EF1110">
              <w:rPr>
                <w:rFonts w:cs="Arial"/>
                <w:b/>
                <w:sz w:val="18"/>
                <w:lang w:val="de-DE"/>
              </w:rPr>
              <w:t xml:space="preserve"> (Verlustvortrag) auf neue</w:t>
            </w:r>
          </w:p>
          <w:p w14:paraId="7FBC2910" w14:textId="77777777" w:rsidR="0096605B" w:rsidRPr="00EF1110" w:rsidRDefault="0096605B" w:rsidP="00545127">
            <w:pPr>
              <w:tabs>
                <w:tab w:val="right" w:leader="dot" w:pos="4717"/>
              </w:tabs>
              <w:spacing w:line="240" w:lineRule="atLeast"/>
              <w:jc w:val="left"/>
              <w:rPr>
                <w:rFonts w:cs="Arial"/>
                <w:sz w:val="18"/>
                <w:lang w:val="de-DE"/>
              </w:rPr>
            </w:pPr>
            <w:r w:rsidRPr="00EF1110">
              <w:rPr>
                <w:rFonts w:cs="Arial"/>
                <w:b/>
                <w:sz w:val="18"/>
                <w:lang w:val="de-DE"/>
              </w:rPr>
              <w:t xml:space="preserve">Rechnung </w:t>
            </w:r>
            <w:r w:rsidRPr="00EF1110">
              <w:rPr>
                <w:rFonts w:cs="Arial"/>
                <w:sz w:val="18"/>
                <w:lang w:val="de-DE"/>
              </w:rPr>
              <w:tab/>
              <w:t>(+)/(-)</w:t>
            </w:r>
          </w:p>
        </w:tc>
        <w:tc>
          <w:tcPr>
            <w:tcW w:w="680" w:type="dxa"/>
            <w:tcBorders>
              <w:top w:val="nil"/>
              <w:left w:val="nil"/>
              <w:bottom w:val="nil"/>
              <w:right w:val="single" w:sz="12" w:space="0" w:color="auto"/>
            </w:tcBorders>
            <w:vAlign w:val="center"/>
          </w:tcPr>
          <w:p w14:paraId="7FBC2911" w14:textId="77777777" w:rsidR="0096605B" w:rsidRPr="00176D78" w:rsidRDefault="0096605B" w:rsidP="0096605B">
            <w:pPr>
              <w:tabs>
                <w:tab w:val="right" w:leader="dot" w:pos="10631"/>
                <w:tab w:val="right" w:leader="dot" w:pos="10773"/>
              </w:tabs>
              <w:spacing w:before="360" w:line="240" w:lineRule="atLeast"/>
              <w:jc w:val="left"/>
              <w:rPr>
                <w:sz w:val="16"/>
                <w:szCs w:val="16"/>
                <w:lang w:val="de-DE"/>
              </w:rPr>
            </w:pPr>
          </w:p>
        </w:tc>
        <w:tc>
          <w:tcPr>
            <w:tcW w:w="709" w:type="dxa"/>
            <w:tcBorders>
              <w:top w:val="nil"/>
              <w:left w:val="single" w:sz="12" w:space="0" w:color="auto"/>
              <w:bottom w:val="nil"/>
            </w:tcBorders>
            <w:vAlign w:val="center"/>
          </w:tcPr>
          <w:p w14:paraId="7FBC2912" w14:textId="77777777" w:rsidR="0096605B" w:rsidRPr="00EF1110" w:rsidRDefault="0096605B" w:rsidP="0096605B">
            <w:pPr>
              <w:tabs>
                <w:tab w:val="right" w:leader="dot" w:pos="10631"/>
                <w:tab w:val="right" w:leader="dot" w:pos="10773"/>
              </w:tabs>
              <w:spacing w:before="360" w:line="240" w:lineRule="atLeast"/>
              <w:jc w:val="left"/>
              <w:rPr>
                <w:sz w:val="16"/>
                <w:szCs w:val="16"/>
                <w:lang w:val="fr-BE"/>
              </w:rPr>
            </w:pPr>
            <w:r w:rsidRPr="00EF1110">
              <w:rPr>
                <w:sz w:val="16"/>
                <w:szCs w:val="16"/>
                <w:lang w:val="fr-BE"/>
              </w:rPr>
              <w:t>14</w:t>
            </w:r>
          </w:p>
        </w:tc>
        <w:tc>
          <w:tcPr>
            <w:tcW w:w="2268" w:type="dxa"/>
            <w:tcBorders>
              <w:top w:val="nil"/>
              <w:bottom w:val="nil"/>
              <w:right w:val="single" w:sz="12" w:space="0" w:color="auto"/>
            </w:tcBorders>
            <w:vAlign w:val="center"/>
          </w:tcPr>
          <w:p w14:paraId="7FBC2913" w14:textId="77777777" w:rsidR="0096605B" w:rsidRPr="00EF1110" w:rsidRDefault="0096605B" w:rsidP="0096605B">
            <w:pPr>
              <w:tabs>
                <w:tab w:val="right" w:leader="dot" w:pos="2043"/>
              </w:tabs>
              <w:spacing w:before="36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14" w14:textId="77777777" w:rsidR="0096605B" w:rsidRPr="00EF1110" w:rsidRDefault="0096605B" w:rsidP="0096605B">
            <w:pPr>
              <w:tabs>
                <w:tab w:val="right" w:leader="dot" w:pos="2043"/>
              </w:tabs>
              <w:spacing w:before="360" w:line="240" w:lineRule="atLeast"/>
              <w:ind w:left="483"/>
              <w:jc w:val="left"/>
              <w:rPr>
                <w:sz w:val="18"/>
                <w:szCs w:val="18"/>
                <w:lang w:val="fr-BE"/>
              </w:rPr>
            </w:pPr>
            <w:r w:rsidRPr="00EF1110">
              <w:rPr>
                <w:sz w:val="18"/>
                <w:szCs w:val="18"/>
                <w:lang w:val="fr-BE"/>
              </w:rPr>
              <w:tab/>
            </w:r>
          </w:p>
        </w:tc>
      </w:tr>
      <w:tr w:rsidR="0096605B" w:rsidRPr="00EF1110" w14:paraId="7FBC291B" w14:textId="77777777" w:rsidTr="000F16EB">
        <w:trPr>
          <w:trHeight w:val="283"/>
        </w:trPr>
        <w:tc>
          <w:tcPr>
            <w:tcW w:w="4932" w:type="dxa"/>
            <w:tcBorders>
              <w:top w:val="nil"/>
              <w:left w:val="nil"/>
              <w:bottom w:val="nil"/>
              <w:right w:val="nil"/>
            </w:tcBorders>
            <w:vAlign w:val="center"/>
          </w:tcPr>
          <w:p w14:paraId="7FBC2916" w14:textId="77777777" w:rsidR="0096605B" w:rsidRPr="00EF1110" w:rsidRDefault="0096605B" w:rsidP="00545127">
            <w:pPr>
              <w:tabs>
                <w:tab w:val="right" w:leader="dot" w:pos="4717"/>
              </w:tabs>
              <w:spacing w:before="120" w:line="240" w:lineRule="atLeast"/>
              <w:jc w:val="left"/>
              <w:rPr>
                <w:rFonts w:cs="Arial"/>
                <w:b/>
                <w:sz w:val="18"/>
                <w:lang w:val="fr-FR"/>
              </w:rPr>
            </w:pPr>
            <w:proofErr w:type="spellStart"/>
            <w:r w:rsidRPr="00EF1110">
              <w:rPr>
                <w:rFonts w:cs="Arial"/>
                <w:b/>
                <w:sz w:val="18"/>
                <w:lang w:val="nl-NL"/>
              </w:rPr>
              <w:t>Kapitalsubventionen</w:t>
            </w:r>
            <w:proofErr w:type="spellEnd"/>
            <w:r w:rsidRPr="00EF1110">
              <w:rPr>
                <w:rFonts w:cs="Arial"/>
                <w:b/>
                <w:sz w:val="18"/>
                <w:lang w:val="fr-FR"/>
              </w:rPr>
              <w:t xml:space="preserve"> </w:t>
            </w:r>
            <w:r w:rsidRPr="00EF1110">
              <w:rPr>
                <w:rFonts w:cs="Arial"/>
                <w:sz w:val="18"/>
                <w:lang w:val="fr-FR"/>
              </w:rPr>
              <w:tab/>
            </w:r>
          </w:p>
        </w:tc>
        <w:tc>
          <w:tcPr>
            <w:tcW w:w="680" w:type="dxa"/>
            <w:tcBorders>
              <w:top w:val="nil"/>
              <w:left w:val="nil"/>
              <w:bottom w:val="nil"/>
              <w:right w:val="single" w:sz="12" w:space="0" w:color="auto"/>
            </w:tcBorders>
            <w:vAlign w:val="center"/>
          </w:tcPr>
          <w:p w14:paraId="7FBC2917" w14:textId="77777777" w:rsidR="0096605B" w:rsidRPr="00EF1110" w:rsidRDefault="0096605B"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FBC2918" w14:textId="77777777" w:rsidR="0096605B" w:rsidRPr="00EF1110" w:rsidRDefault="0096605B" w:rsidP="000F16EB">
            <w:pPr>
              <w:tabs>
                <w:tab w:val="right" w:leader="dot" w:pos="10631"/>
                <w:tab w:val="right" w:leader="dot" w:pos="10773"/>
              </w:tabs>
              <w:spacing w:before="120" w:line="240" w:lineRule="atLeast"/>
              <w:jc w:val="left"/>
              <w:rPr>
                <w:sz w:val="16"/>
                <w:szCs w:val="16"/>
                <w:lang w:val="fr-BE"/>
              </w:rPr>
            </w:pPr>
            <w:r w:rsidRPr="00EF1110">
              <w:rPr>
                <w:sz w:val="16"/>
                <w:szCs w:val="16"/>
                <w:lang w:val="fr-BE"/>
              </w:rPr>
              <w:t>15</w:t>
            </w:r>
          </w:p>
        </w:tc>
        <w:tc>
          <w:tcPr>
            <w:tcW w:w="2268" w:type="dxa"/>
            <w:tcBorders>
              <w:top w:val="nil"/>
              <w:bottom w:val="nil"/>
              <w:right w:val="single" w:sz="12" w:space="0" w:color="auto"/>
            </w:tcBorders>
            <w:vAlign w:val="center"/>
          </w:tcPr>
          <w:p w14:paraId="7FBC2919" w14:textId="77777777" w:rsidR="0096605B" w:rsidRPr="00EF1110" w:rsidRDefault="0096605B" w:rsidP="000F16EB">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1A" w14:textId="77777777" w:rsidR="0096605B" w:rsidRPr="00EF1110" w:rsidRDefault="0096605B" w:rsidP="000F16EB">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B879A9" w:rsidRPr="00EF1110" w14:paraId="7FBC2921" w14:textId="77777777" w:rsidTr="000F16EB">
        <w:trPr>
          <w:trHeight w:val="283"/>
        </w:trPr>
        <w:tc>
          <w:tcPr>
            <w:tcW w:w="4932" w:type="dxa"/>
            <w:tcBorders>
              <w:top w:val="nil"/>
              <w:left w:val="nil"/>
              <w:bottom w:val="nil"/>
              <w:right w:val="nil"/>
            </w:tcBorders>
            <w:vAlign w:val="center"/>
          </w:tcPr>
          <w:p w14:paraId="7FBC291C" w14:textId="77777777" w:rsidR="00B879A9" w:rsidRPr="00EF1110" w:rsidRDefault="0096605B" w:rsidP="00176D78">
            <w:pPr>
              <w:tabs>
                <w:tab w:val="right" w:leader="dot" w:pos="4717"/>
              </w:tabs>
              <w:spacing w:before="120" w:line="240" w:lineRule="atLeast"/>
              <w:jc w:val="left"/>
              <w:rPr>
                <w:b/>
                <w:sz w:val="18"/>
                <w:szCs w:val="18"/>
                <w:lang w:val="nl-BE"/>
              </w:rPr>
            </w:pPr>
            <w:proofErr w:type="spellStart"/>
            <w:r w:rsidRPr="00EF1110">
              <w:rPr>
                <w:rFonts w:cs="Arial"/>
                <w:b/>
                <w:sz w:val="18"/>
                <w:lang w:val="nl-NL"/>
              </w:rPr>
              <w:t>Vorschuss</w:t>
            </w:r>
            <w:proofErr w:type="spellEnd"/>
            <w:r w:rsidRPr="00EF1110">
              <w:rPr>
                <w:rFonts w:cs="Arial"/>
                <w:b/>
                <w:sz w:val="18"/>
                <w:lang w:val="nl-NL"/>
              </w:rPr>
              <w:t xml:space="preserve"> </w:t>
            </w:r>
            <w:proofErr w:type="spellStart"/>
            <w:r w:rsidRPr="00EF1110">
              <w:rPr>
                <w:rFonts w:cs="Arial"/>
                <w:b/>
                <w:sz w:val="18"/>
                <w:lang w:val="nl-NL"/>
              </w:rPr>
              <w:t>an</w:t>
            </w:r>
            <w:proofErr w:type="spellEnd"/>
            <w:r w:rsidRPr="00EF1110">
              <w:rPr>
                <w:rFonts w:cs="Arial"/>
                <w:b/>
                <w:sz w:val="18"/>
                <w:lang w:val="nl-NL"/>
              </w:rPr>
              <w:t xml:space="preserve"> die </w:t>
            </w:r>
            <w:proofErr w:type="spellStart"/>
            <w:r w:rsidRPr="00EF1110">
              <w:rPr>
                <w:rFonts w:cs="Arial"/>
                <w:b/>
                <w:sz w:val="18"/>
                <w:lang w:val="nl-NL"/>
              </w:rPr>
              <w:t>Gesellschafter</w:t>
            </w:r>
            <w:proofErr w:type="spellEnd"/>
            <w:r w:rsidRPr="00EF1110">
              <w:rPr>
                <w:rFonts w:cs="Arial"/>
                <w:b/>
                <w:sz w:val="18"/>
                <w:lang w:val="nl-NL"/>
              </w:rPr>
              <w:t xml:space="preserve"> </w:t>
            </w:r>
            <w:proofErr w:type="spellStart"/>
            <w:r w:rsidRPr="00EF1110">
              <w:rPr>
                <w:rFonts w:cs="Arial"/>
                <w:b/>
                <w:sz w:val="18"/>
                <w:lang w:val="nl-NL"/>
              </w:rPr>
              <w:t>auf</w:t>
            </w:r>
            <w:proofErr w:type="spellEnd"/>
            <w:r w:rsidRPr="00EF1110">
              <w:rPr>
                <w:rFonts w:cs="Arial"/>
                <w:b/>
                <w:sz w:val="18"/>
                <w:lang w:val="nl-NL"/>
              </w:rPr>
              <w:t xml:space="preserve"> der </w:t>
            </w:r>
            <w:proofErr w:type="spellStart"/>
            <w:r w:rsidRPr="00EF1110">
              <w:rPr>
                <w:rFonts w:cs="Arial"/>
                <w:b/>
                <w:sz w:val="18"/>
                <w:lang w:val="nl-NL"/>
              </w:rPr>
              <w:t>Verteilung</w:t>
            </w:r>
            <w:proofErr w:type="spellEnd"/>
            <w:r w:rsidRPr="00EF1110">
              <w:rPr>
                <w:rFonts w:cs="Arial"/>
                <w:b/>
                <w:sz w:val="18"/>
                <w:lang w:val="nl-NL"/>
              </w:rPr>
              <w:t xml:space="preserve"> des </w:t>
            </w:r>
            <w:proofErr w:type="spellStart"/>
            <w:r w:rsidRPr="00EF1110">
              <w:rPr>
                <w:rFonts w:cs="Arial"/>
                <w:b/>
                <w:sz w:val="18"/>
                <w:lang w:val="nl-NL"/>
              </w:rPr>
              <w:t>Nettoaktiv</w:t>
            </w:r>
            <w:r w:rsidR="00176D78">
              <w:rPr>
                <w:rFonts w:cs="Arial"/>
                <w:b/>
                <w:sz w:val="18"/>
                <w:lang w:val="nl-NL"/>
              </w:rPr>
              <w:t>a</w:t>
            </w:r>
            <w:proofErr w:type="spellEnd"/>
            <w:r w:rsidR="00121349" w:rsidRPr="00EF1110">
              <w:rPr>
                <w:b/>
                <w:position w:val="6"/>
                <w:sz w:val="16"/>
                <w:szCs w:val="18"/>
                <w:lang w:val="nl-BE"/>
              </w:rPr>
              <w:footnoteReference w:id="9"/>
            </w:r>
            <w:r w:rsidR="00B879A9" w:rsidRPr="00EF1110">
              <w:rPr>
                <w:sz w:val="18"/>
                <w:szCs w:val="18"/>
                <w:lang w:val="nl-BE"/>
              </w:rPr>
              <w:tab/>
            </w:r>
          </w:p>
        </w:tc>
        <w:tc>
          <w:tcPr>
            <w:tcW w:w="680" w:type="dxa"/>
            <w:tcBorders>
              <w:top w:val="nil"/>
              <w:left w:val="nil"/>
              <w:bottom w:val="nil"/>
              <w:right w:val="single" w:sz="12" w:space="0" w:color="auto"/>
            </w:tcBorders>
            <w:vAlign w:val="center"/>
          </w:tcPr>
          <w:p w14:paraId="7FBC291D" w14:textId="77777777" w:rsidR="00B879A9" w:rsidRPr="00EF1110" w:rsidRDefault="00B879A9" w:rsidP="00203AC0">
            <w:pPr>
              <w:tabs>
                <w:tab w:val="right" w:leader="dot" w:pos="10631"/>
                <w:tab w:val="right" w:leader="dot" w:pos="10773"/>
              </w:tabs>
              <w:spacing w:before="360" w:line="240" w:lineRule="atLeast"/>
              <w:jc w:val="left"/>
              <w:rPr>
                <w:sz w:val="16"/>
                <w:szCs w:val="16"/>
                <w:lang w:val="nl-BE"/>
              </w:rPr>
            </w:pPr>
          </w:p>
        </w:tc>
        <w:tc>
          <w:tcPr>
            <w:tcW w:w="709" w:type="dxa"/>
            <w:tcBorders>
              <w:top w:val="nil"/>
              <w:left w:val="single" w:sz="12" w:space="0" w:color="auto"/>
              <w:bottom w:val="nil"/>
            </w:tcBorders>
            <w:vAlign w:val="center"/>
          </w:tcPr>
          <w:p w14:paraId="7FBC291E" w14:textId="77777777" w:rsidR="00B879A9" w:rsidRPr="00EF1110" w:rsidRDefault="005B2303" w:rsidP="00203AC0">
            <w:pPr>
              <w:tabs>
                <w:tab w:val="right" w:leader="dot" w:pos="10631"/>
                <w:tab w:val="right" w:leader="dot" w:pos="10773"/>
              </w:tabs>
              <w:spacing w:before="360" w:line="240" w:lineRule="atLeast"/>
              <w:jc w:val="left"/>
              <w:rPr>
                <w:sz w:val="16"/>
                <w:szCs w:val="16"/>
                <w:lang w:val="fr-BE"/>
              </w:rPr>
            </w:pPr>
            <w:r w:rsidRPr="00EF1110">
              <w:rPr>
                <w:sz w:val="16"/>
                <w:szCs w:val="16"/>
                <w:lang w:val="fr-BE"/>
              </w:rPr>
              <w:t>19</w:t>
            </w:r>
          </w:p>
        </w:tc>
        <w:tc>
          <w:tcPr>
            <w:tcW w:w="2268" w:type="dxa"/>
            <w:tcBorders>
              <w:top w:val="nil"/>
              <w:bottom w:val="nil"/>
              <w:right w:val="single" w:sz="12" w:space="0" w:color="auto"/>
            </w:tcBorders>
            <w:vAlign w:val="center"/>
          </w:tcPr>
          <w:p w14:paraId="7FBC291F" w14:textId="77777777" w:rsidR="00B879A9" w:rsidRPr="00EF1110" w:rsidRDefault="00B879A9" w:rsidP="00583505">
            <w:pPr>
              <w:tabs>
                <w:tab w:val="right" w:leader="dot" w:pos="2043"/>
              </w:tabs>
              <w:spacing w:before="360" w:line="240" w:lineRule="atLeast"/>
              <w:ind w:left="482"/>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20" w14:textId="77777777" w:rsidR="00B879A9" w:rsidRPr="00EF1110" w:rsidRDefault="00B879A9" w:rsidP="00203AC0">
            <w:pPr>
              <w:tabs>
                <w:tab w:val="right" w:leader="dot" w:pos="2043"/>
              </w:tabs>
              <w:spacing w:before="360" w:line="240" w:lineRule="atLeast"/>
              <w:ind w:left="483"/>
              <w:jc w:val="left"/>
              <w:rPr>
                <w:sz w:val="18"/>
                <w:szCs w:val="18"/>
                <w:lang w:val="fr-BE"/>
              </w:rPr>
            </w:pPr>
            <w:r w:rsidRPr="00EF1110">
              <w:rPr>
                <w:sz w:val="18"/>
                <w:szCs w:val="18"/>
                <w:lang w:val="fr-BE"/>
              </w:rPr>
              <w:tab/>
            </w:r>
          </w:p>
        </w:tc>
      </w:tr>
      <w:tr w:rsidR="0096605B" w:rsidRPr="00EF1110" w14:paraId="7FBC2927" w14:textId="77777777" w:rsidTr="00886724">
        <w:trPr>
          <w:trHeight w:val="283"/>
        </w:trPr>
        <w:tc>
          <w:tcPr>
            <w:tcW w:w="4932" w:type="dxa"/>
            <w:tcBorders>
              <w:top w:val="nil"/>
              <w:left w:val="nil"/>
              <w:bottom w:val="nil"/>
              <w:right w:val="nil"/>
            </w:tcBorders>
            <w:vAlign w:val="center"/>
          </w:tcPr>
          <w:p w14:paraId="7FBC2922" w14:textId="77777777" w:rsidR="0096605B" w:rsidRPr="00EF1110" w:rsidRDefault="0096605B" w:rsidP="00545127">
            <w:pPr>
              <w:tabs>
                <w:tab w:val="right" w:leader="dot" w:pos="4678"/>
              </w:tabs>
              <w:spacing w:before="120" w:line="240" w:lineRule="atLeast"/>
              <w:jc w:val="left"/>
              <w:rPr>
                <w:rFonts w:cs="Arial"/>
                <w:b/>
                <w:smallCaps/>
                <w:lang w:val="fr-FR"/>
              </w:rPr>
            </w:pPr>
            <w:proofErr w:type="spellStart"/>
            <w:r w:rsidRPr="00EF1110">
              <w:rPr>
                <w:rFonts w:cs="Arial"/>
                <w:b/>
                <w:smallCaps/>
                <w:lang w:val="fr-FR"/>
              </w:rPr>
              <w:t>Rückstellungen</w:t>
            </w:r>
            <w:proofErr w:type="spellEnd"/>
            <w:r w:rsidRPr="00EF1110">
              <w:rPr>
                <w:rFonts w:cs="Arial"/>
                <w:b/>
                <w:smallCaps/>
                <w:lang w:val="fr-FR"/>
              </w:rPr>
              <w:t xml:space="preserve"> </w:t>
            </w:r>
            <w:proofErr w:type="spellStart"/>
            <w:r w:rsidRPr="00EF1110">
              <w:rPr>
                <w:rFonts w:cs="Arial"/>
                <w:b/>
                <w:smallCaps/>
                <w:lang w:val="fr-FR"/>
              </w:rPr>
              <w:t>und</w:t>
            </w:r>
            <w:proofErr w:type="spellEnd"/>
            <w:r w:rsidRPr="00EF1110">
              <w:rPr>
                <w:rFonts w:cs="Arial"/>
                <w:b/>
                <w:smallCaps/>
                <w:lang w:val="fr-FR"/>
              </w:rPr>
              <w:t xml:space="preserve"> </w:t>
            </w:r>
            <w:proofErr w:type="spellStart"/>
            <w:r w:rsidRPr="00EF1110">
              <w:rPr>
                <w:rFonts w:cs="Arial"/>
                <w:b/>
                <w:smallCaps/>
                <w:lang w:val="fr-FR"/>
              </w:rPr>
              <w:t>Aufgeschobene</w:t>
            </w:r>
            <w:proofErr w:type="spellEnd"/>
            <w:r w:rsidRPr="00EF1110">
              <w:rPr>
                <w:rFonts w:cs="Arial"/>
                <w:b/>
                <w:smallCaps/>
                <w:lang w:val="fr-FR"/>
              </w:rPr>
              <w:t xml:space="preserve"> </w:t>
            </w:r>
            <w:proofErr w:type="spellStart"/>
            <w:r w:rsidRPr="00EF1110">
              <w:rPr>
                <w:rFonts w:cs="Arial"/>
                <w:b/>
                <w:smallCaps/>
                <w:lang w:val="fr-FR"/>
              </w:rPr>
              <w:t>Steuern</w:t>
            </w:r>
            <w:proofErr w:type="spellEnd"/>
            <w:r w:rsidRPr="00EF1110">
              <w:rPr>
                <w:rFonts w:cs="Arial"/>
                <w:b/>
                <w:smallCaps/>
                <w:lang w:val="fr-FR"/>
              </w:rPr>
              <w:t xml:space="preserve"> </w:t>
            </w:r>
            <w:r w:rsidRPr="00EF1110">
              <w:rPr>
                <w:rFonts w:cs="Arial"/>
                <w:smallCaps/>
                <w:lang w:val="fr-FR"/>
              </w:rPr>
              <w:tab/>
            </w:r>
          </w:p>
        </w:tc>
        <w:tc>
          <w:tcPr>
            <w:tcW w:w="680" w:type="dxa"/>
            <w:tcBorders>
              <w:top w:val="nil"/>
              <w:left w:val="nil"/>
              <w:bottom w:val="nil"/>
              <w:right w:val="single" w:sz="12" w:space="0" w:color="auto"/>
            </w:tcBorders>
            <w:vAlign w:val="center"/>
          </w:tcPr>
          <w:p w14:paraId="7FBC2923" w14:textId="77777777" w:rsidR="0096605B" w:rsidRPr="00EF1110" w:rsidRDefault="0096605B" w:rsidP="00886724">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7FBC2924" w14:textId="77777777" w:rsidR="0096605B" w:rsidRPr="00EF1110" w:rsidRDefault="0096605B" w:rsidP="00886724">
            <w:pPr>
              <w:tabs>
                <w:tab w:val="right" w:leader="dot" w:pos="10631"/>
                <w:tab w:val="right" w:leader="dot" w:pos="10773"/>
              </w:tabs>
              <w:spacing w:before="120" w:line="240" w:lineRule="atLeast"/>
              <w:jc w:val="left"/>
              <w:rPr>
                <w:sz w:val="16"/>
                <w:szCs w:val="16"/>
                <w:lang w:val="fr-BE"/>
              </w:rPr>
            </w:pPr>
            <w:r w:rsidRPr="00EF1110">
              <w:rPr>
                <w:sz w:val="16"/>
                <w:szCs w:val="16"/>
                <w:lang w:val="fr-BE"/>
              </w:rPr>
              <w:t>16</w:t>
            </w:r>
          </w:p>
        </w:tc>
        <w:tc>
          <w:tcPr>
            <w:tcW w:w="2268" w:type="dxa"/>
            <w:tcBorders>
              <w:top w:val="nil"/>
              <w:bottom w:val="nil"/>
              <w:right w:val="single" w:sz="12" w:space="0" w:color="auto"/>
            </w:tcBorders>
            <w:vAlign w:val="center"/>
          </w:tcPr>
          <w:p w14:paraId="7FBC2925" w14:textId="77777777" w:rsidR="0096605B" w:rsidRPr="00EF1110" w:rsidRDefault="0096605B" w:rsidP="00583505">
            <w:pPr>
              <w:tabs>
                <w:tab w:val="right" w:leader="dot" w:pos="2043"/>
              </w:tabs>
              <w:spacing w:before="120" w:line="240" w:lineRule="atLeast"/>
              <w:ind w:left="482"/>
              <w:jc w:val="left"/>
              <w:rPr>
                <w:sz w:val="18"/>
                <w:szCs w:val="18"/>
                <w:lang w:val="fr-BE"/>
              </w:rPr>
            </w:pPr>
            <w:r w:rsidRPr="00EF1110">
              <w:rPr>
                <w:sz w:val="18"/>
                <w:szCs w:val="18"/>
                <w:u w:val="single"/>
                <w:lang w:val="fr-BE"/>
              </w:rPr>
              <w:tab/>
            </w:r>
          </w:p>
        </w:tc>
        <w:tc>
          <w:tcPr>
            <w:tcW w:w="2268" w:type="dxa"/>
            <w:tcBorders>
              <w:top w:val="nil"/>
              <w:left w:val="single" w:sz="12" w:space="0" w:color="auto"/>
              <w:bottom w:val="nil"/>
            </w:tcBorders>
            <w:vAlign w:val="center"/>
          </w:tcPr>
          <w:p w14:paraId="7FBC2926" w14:textId="77777777" w:rsidR="0096605B" w:rsidRPr="00EF1110" w:rsidRDefault="0096605B" w:rsidP="00583505">
            <w:pPr>
              <w:tabs>
                <w:tab w:val="right" w:leader="dot" w:pos="2043"/>
              </w:tabs>
              <w:spacing w:before="120" w:line="240" w:lineRule="atLeast"/>
              <w:ind w:left="482"/>
              <w:jc w:val="left"/>
              <w:rPr>
                <w:sz w:val="18"/>
                <w:szCs w:val="18"/>
                <w:lang w:val="fr-BE"/>
              </w:rPr>
            </w:pPr>
            <w:r w:rsidRPr="00EF1110">
              <w:rPr>
                <w:sz w:val="18"/>
                <w:szCs w:val="18"/>
                <w:u w:val="single"/>
                <w:lang w:val="fr-BE"/>
              </w:rPr>
              <w:tab/>
            </w:r>
          </w:p>
        </w:tc>
      </w:tr>
      <w:tr w:rsidR="0096605B" w:rsidRPr="00EF1110" w14:paraId="7FBC292D" w14:textId="77777777" w:rsidTr="00886724">
        <w:trPr>
          <w:trHeight w:val="283"/>
        </w:trPr>
        <w:tc>
          <w:tcPr>
            <w:tcW w:w="4932" w:type="dxa"/>
            <w:tcBorders>
              <w:top w:val="nil"/>
              <w:left w:val="nil"/>
              <w:bottom w:val="nil"/>
              <w:right w:val="nil"/>
            </w:tcBorders>
            <w:vAlign w:val="center"/>
          </w:tcPr>
          <w:p w14:paraId="7FBC2928" w14:textId="77777777" w:rsidR="0096605B" w:rsidRPr="00EF1110" w:rsidRDefault="0096605B" w:rsidP="00545127">
            <w:pPr>
              <w:tabs>
                <w:tab w:val="right" w:leader="dot" w:pos="4717"/>
              </w:tabs>
              <w:spacing w:before="120" w:line="240" w:lineRule="atLeast"/>
              <w:jc w:val="left"/>
              <w:rPr>
                <w:rFonts w:cs="Arial"/>
                <w:sz w:val="18"/>
                <w:lang w:val="nl-NL"/>
              </w:rPr>
            </w:pPr>
            <w:proofErr w:type="spellStart"/>
            <w:r w:rsidRPr="00EF1110">
              <w:rPr>
                <w:rFonts w:cs="Arial"/>
                <w:b/>
                <w:sz w:val="18"/>
                <w:lang w:val="nl-NL"/>
              </w:rPr>
              <w:t>Rückstellungen</w:t>
            </w:r>
            <w:proofErr w:type="spellEnd"/>
            <w:r w:rsidRPr="00EF1110">
              <w:rPr>
                <w:rFonts w:cs="Arial"/>
                <w:b/>
                <w:sz w:val="18"/>
                <w:lang w:val="nl-NL"/>
              </w:rPr>
              <w:t xml:space="preserve"> </w:t>
            </w:r>
            <w:proofErr w:type="spellStart"/>
            <w:r w:rsidRPr="00EF1110">
              <w:rPr>
                <w:rFonts w:cs="Arial"/>
                <w:b/>
                <w:sz w:val="18"/>
                <w:lang w:val="nl-NL"/>
              </w:rPr>
              <w:t>für</w:t>
            </w:r>
            <w:proofErr w:type="spellEnd"/>
            <w:r w:rsidRPr="00EF1110">
              <w:rPr>
                <w:rFonts w:cs="Arial"/>
                <w:b/>
                <w:sz w:val="18"/>
                <w:lang w:val="nl-NL"/>
              </w:rPr>
              <w:t xml:space="preserve"> </w:t>
            </w:r>
            <w:proofErr w:type="spellStart"/>
            <w:r w:rsidRPr="00EF1110">
              <w:rPr>
                <w:rFonts w:cs="Arial"/>
                <w:b/>
                <w:sz w:val="18"/>
                <w:lang w:val="nl-NL"/>
              </w:rPr>
              <w:t>Risiken</w:t>
            </w:r>
            <w:proofErr w:type="spellEnd"/>
            <w:r w:rsidRPr="00EF1110">
              <w:rPr>
                <w:rFonts w:cs="Arial"/>
                <w:b/>
                <w:sz w:val="18"/>
                <w:lang w:val="nl-NL"/>
              </w:rPr>
              <w:t xml:space="preserve"> </w:t>
            </w:r>
            <w:proofErr w:type="spellStart"/>
            <w:r w:rsidRPr="00EF1110">
              <w:rPr>
                <w:rFonts w:cs="Arial"/>
                <w:b/>
                <w:sz w:val="18"/>
                <w:lang w:val="nl-NL"/>
              </w:rPr>
              <w:t>und</w:t>
            </w:r>
            <w:proofErr w:type="spellEnd"/>
            <w:r w:rsidRPr="00EF1110">
              <w:rPr>
                <w:rFonts w:cs="Arial"/>
                <w:b/>
                <w:sz w:val="18"/>
                <w:lang w:val="nl-NL"/>
              </w:rPr>
              <w:t xml:space="preserve"> </w:t>
            </w:r>
            <w:proofErr w:type="spellStart"/>
            <w:r w:rsidRPr="00EF1110">
              <w:rPr>
                <w:rFonts w:cs="Arial"/>
                <w:b/>
                <w:sz w:val="18"/>
                <w:lang w:val="nl-NL"/>
              </w:rPr>
              <w:t>Aufwendungen</w:t>
            </w:r>
            <w:proofErr w:type="spellEnd"/>
            <w:r w:rsidRPr="00EF1110">
              <w:rPr>
                <w:rFonts w:cs="Arial"/>
                <w:b/>
                <w:sz w:val="18"/>
                <w:lang w:val="nl-NL"/>
              </w:rPr>
              <w:t xml:space="preserve"> </w:t>
            </w:r>
            <w:r w:rsidRPr="00EF1110">
              <w:rPr>
                <w:rFonts w:cs="Arial"/>
                <w:sz w:val="18"/>
                <w:lang w:val="nl-NL"/>
              </w:rPr>
              <w:tab/>
            </w:r>
          </w:p>
        </w:tc>
        <w:tc>
          <w:tcPr>
            <w:tcW w:w="680" w:type="dxa"/>
            <w:tcBorders>
              <w:top w:val="nil"/>
              <w:left w:val="nil"/>
              <w:bottom w:val="nil"/>
              <w:right w:val="single" w:sz="12" w:space="0" w:color="auto"/>
            </w:tcBorders>
            <w:vAlign w:val="center"/>
          </w:tcPr>
          <w:p w14:paraId="7FBC2929" w14:textId="77777777" w:rsidR="0096605B" w:rsidRPr="00EF1110" w:rsidRDefault="0096605B"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7FBC292A" w14:textId="77777777" w:rsidR="0096605B" w:rsidRPr="00EF1110" w:rsidRDefault="0096605B" w:rsidP="00886724">
            <w:pPr>
              <w:tabs>
                <w:tab w:val="right" w:leader="dot" w:pos="10631"/>
                <w:tab w:val="right" w:leader="dot" w:pos="10773"/>
              </w:tabs>
              <w:spacing w:before="120" w:line="240" w:lineRule="atLeast"/>
              <w:jc w:val="left"/>
              <w:rPr>
                <w:sz w:val="16"/>
                <w:szCs w:val="16"/>
                <w:lang w:val="fr-BE"/>
              </w:rPr>
            </w:pPr>
            <w:r w:rsidRPr="00EF1110">
              <w:rPr>
                <w:sz w:val="16"/>
                <w:szCs w:val="16"/>
                <w:lang w:val="fr-BE"/>
              </w:rPr>
              <w:t>160/5</w:t>
            </w:r>
          </w:p>
        </w:tc>
        <w:tc>
          <w:tcPr>
            <w:tcW w:w="2268" w:type="dxa"/>
            <w:tcBorders>
              <w:top w:val="nil"/>
              <w:bottom w:val="nil"/>
              <w:right w:val="single" w:sz="12" w:space="0" w:color="auto"/>
            </w:tcBorders>
            <w:vAlign w:val="center"/>
          </w:tcPr>
          <w:p w14:paraId="7FBC292B" w14:textId="77777777" w:rsidR="0096605B" w:rsidRPr="00EF1110" w:rsidRDefault="0096605B" w:rsidP="00886724">
            <w:pPr>
              <w:tabs>
                <w:tab w:val="right" w:leader="dot" w:pos="2043"/>
              </w:tabs>
              <w:spacing w:before="120" w:line="240" w:lineRule="atLeast"/>
              <w:ind w:left="482"/>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2C" w14:textId="77777777" w:rsidR="0096605B" w:rsidRPr="00EF1110" w:rsidRDefault="0096605B" w:rsidP="00886724">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96605B" w:rsidRPr="00EF1110" w14:paraId="7FBC2933" w14:textId="77777777" w:rsidTr="00886724">
        <w:trPr>
          <w:trHeight w:val="283"/>
        </w:trPr>
        <w:tc>
          <w:tcPr>
            <w:tcW w:w="4932" w:type="dxa"/>
            <w:tcBorders>
              <w:top w:val="nil"/>
              <w:left w:val="nil"/>
              <w:bottom w:val="nil"/>
              <w:right w:val="nil"/>
            </w:tcBorders>
            <w:vAlign w:val="center"/>
          </w:tcPr>
          <w:p w14:paraId="7FBC292E" w14:textId="77777777" w:rsidR="0096605B" w:rsidRPr="00EF1110" w:rsidRDefault="0096605B" w:rsidP="00545127">
            <w:pPr>
              <w:tabs>
                <w:tab w:val="right" w:leader="dot" w:pos="4717"/>
              </w:tabs>
              <w:spacing w:line="240" w:lineRule="atLeast"/>
              <w:ind w:left="284"/>
              <w:jc w:val="left"/>
              <w:rPr>
                <w:rFonts w:cs="Arial"/>
                <w:sz w:val="18"/>
                <w:lang w:val="nl-NL"/>
              </w:rPr>
            </w:pPr>
            <w:proofErr w:type="spellStart"/>
            <w:r w:rsidRPr="00EF1110">
              <w:rPr>
                <w:rFonts w:cs="Arial"/>
                <w:sz w:val="18"/>
                <w:lang w:val="nl-NL"/>
              </w:rPr>
              <w:t>Pensionen</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ähnliche</w:t>
            </w:r>
            <w:proofErr w:type="spellEnd"/>
            <w:r w:rsidRPr="00EF1110">
              <w:rPr>
                <w:rFonts w:cs="Arial"/>
                <w:sz w:val="18"/>
                <w:lang w:val="nl-NL"/>
              </w:rPr>
              <w:t xml:space="preserve"> </w:t>
            </w:r>
            <w:proofErr w:type="spellStart"/>
            <w:r w:rsidRPr="00EF1110">
              <w:rPr>
                <w:rFonts w:cs="Arial"/>
                <w:sz w:val="18"/>
                <w:lang w:val="nl-NL"/>
              </w:rPr>
              <w:t>Verpflichtungen</w:t>
            </w:r>
            <w:proofErr w:type="spellEnd"/>
            <w:r w:rsidRPr="00EF1110">
              <w:rPr>
                <w:rFonts w:cs="Arial"/>
                <w:sz w:val="18"/>
                <w:lang w:val="nl-NL"/>
              </w:rPr>
              <w:t xml:space="preserve"> </w:t>
            </w:r>
            <w:r w:rsidRPr="00EF1110">
              <w:rPr>
                <w:rFonts w:cs="Arial"/>
                <w:sz w:val="18"/>
                <w:lang w:val="nl-NL"/>
              </w:rPr>
              <w:tab/>
            </w:r>
          </w:p>
        </w:tc>
        <w:tc>
          <w:tcPr>
            <w:tcW w:w="680" w:type="dxa"/>
            <w:tcBorders>
              <w:top w:val="nil"/>
              <w:left w:val="nil"/>
              <w:bottom w:val="nil"/>
              <w:right w:val="single" w:sz="12" w:space="0" w:color="auto"/>
            </w:tcBorders>
            <w:vAlign w:val="center"/>
          </w:tcPr>
          <w:p w14:paraId="7FBC292F" w14:textId="77777777" w:rsidR="0096605B" w:rsidRPr="00EF1110" w:rsidRDefault="0096605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30" w14:textId="77777777" w:rsidR="0096605B" w:rsidRPr="00EF1110" w:rsidRDefault="0096605B" w:rsidP="00886724">
            <w:pPr>
              <w:tabs>
                <w:tab w:val="right" w:leader="dot" w:pos="10631"/>
                <w:tab w:val="right" w:leader="dot" w:pos="10773"/>
              </w:tabs>
              <w:spacing w:line="240" w:lineRule="atLeast"/>
              <w:jc w:val="left"/>
              <w:rPr>
                <w:sz w:val="16"/>
                <w:szCs w:val="16"/>
                <w:lang w:val="fr-BE"/>
              </w:rPr>
            </w:pPr>
            <w:r w:rsidRPr="00EF1110">
              <w:rPr>
                <w:sz w:val="16"/>
                <w:szCs w:val="16"/>
                <w:lang w:val="fr-BE"/>
              </w:rPr>
              <w:t>160</w:t>
            </w:r>
          </w:p>
        </w:tc>
        <w:tc>
          <w:tcPr>
            <w:tcW w:w="2268" w:type="dxa"/>
            <w:tcBorders>
              <w:top w:val="nil"/>
              <w:bottom w:val="nil"/>
              <w:right w:val="single" w:sz="12" w:space="0" w:color="auto"/>
            </w:tcBorders>
            <w:vAlign w:val="center"/>
          </w:tcPr>
          <w:p w14:paraId="7FBC2931" w14:textId="77777777" w:rsidR="0096605B" w:rsidRPr="00EF1110" w:rsidRDefault="0096605B"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32" w14:textId="77777777" w:rsidR="0096605B" w:rsidRPr="00EF1110" w:rsidRDefault="0096605B"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r>
      <w:tr w:rsidR="0096605B" w:rsidRPr="00EF1110" w14:paraId="7FBC2939" w14:textId="77777777" w:rsidTr="00886724">
        <w:trPr>
          <w:trHeight w:val="283"/>
        </w:trPr>
        <w:tc>
          <w:tcPr>
            <w:tcW w:w="4932" w:type="dxa"/>
            <w:tcBorders>
              <w:top w:val="nil"/>
              <w:left w:val="nil"/>
              <w:bottom w:val="nil"/>
              <w:right w:val="nil"/>
            </w:tcBorders>
            <w:vAlign w:val="center"/>
          </w:tcPr>
          <w:p w14:paraId="7FBC2934" w14:textId="77777777" w:rsidR="0096605B" w:rsidRPr="00EF1110" w:rsidRDefault="0098639F" w:rsidP="00360C52">
            <w:pPr>
              <w:tabs>
                <w:tab w:val="right" w:leader="dot" w:pos="4717"/>
              </w:tabs>
              <w:spacing w:line="240" w:lineRule="atLeast"/>
              <w:ind w:left="284"/>
              <w:jc w:val="left"/>
              <w:rPr>
                <w:rFonts w:cs="Arial"/>
                <w:sz w:val="18"/>
                <w:lang w:val="nl-NL"/>
              </w:rPr>
            </w:pPr>
            <w:proofErr w:type="spellStart"/>
            <w:r w:rsidRPr="00EF1110">
              <w:rPr>
                <w:sz w:val="18"/>
                <w:szCs w:val="18"/>
                <w:lang w:val="fr-BE"/>
              </w:rPr>
              <w:t>Steue</w:t>
            </w:r>
            <w:r w:rsidR="00360C52" w:rsidRPr="00EF1110">
              <w:rPr>
                <w:sz w:val="18"/>
                <w:szCs w:val="18"/>
                <w:lang w:val="fr-BE"/>
              </w:rPr>
              <w:t>rrückstellunge</w:t>
            </w:r>
            <w:r w:rsidRPr="00EF1110">
              <w:rPr>
                <w:sz w:val="18"/>
                <w:szCs w:val="18"/>
                <w:lang w:val="fr-BE"/>
              </w:rPr>
              <w:t>n</w:t>
            </w:r>
            <w:proofErr w:type="spellEnd"/>
            <w:r w:rsidR="0096605B" w:rsidRPr="00EF1110">
              <w:rPr>
                <w:rFonts w:cs="Arial"/>
                <w:sz w:val="18"/>
                <w:lang w:val="nl-NL"/>
              </w:rPr>
              <w:tab/>
            </w:r>
          </w:p>
        </w:tc>
        <w:tc>
          <w:tcPr>
            <w:tcW w:w="680" w:type="dxa"/>
            <w:tcBorders>
              <w:top w:val="nil"/>
              <w:left w:val="nil"/>
              <w:bottom w:val="nil"/>
              <w:right w:val="single" w:sz="12" w:space="0" w:color="auto"/>
            </w:tcBorders>
            <w:vAlign w:val="center"/>
          </w:tcPr>
          <w:p w14:paraId="7FBC2935" w14:textId="77777777" w:rsidR="0096605B" w:rsidRPr="00EF1110" w:rsidRDefault="0096605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36" w14:textId="77777777" w:rsidR="0096605B" w:rsidRPr="00EF1110" w:rsidRDefault="0096605B" w:rsidP="00886724">
            <w:pPr>
              <w:tabs>
                <w:tab w:val="right" w:leader="dot" w:pos="10631"/>
                <w:tab w:val="right" w:leader="dot" w:pos="10773"/>
              </w:tabs>
              <w:spacing w:line="240" w:lineRule="atLeast"/>
              <w:jc w:val="left"/>
              <w:rPr>
                <w:sz w:val="16"/>
                <w:szCs w:val="16"/>
                <w:lang w:val="fr-BE"/>
              </w:rPr>
            </w:pPr>
            <w:r w:rsidRPr="00EF1110">
              <w:rPr>
                <w:sz w:val="16"/>
                <w:szCs w:val="16"/>
                <w:lang w:val="fr-BE"/>
              </w:rPr>
              <w:t>161</w:t>
            </w:r>
          </w:p>
        </w:tc>
        <w:tc>
          <w:tcPr>
            <w:tcW w:w="2268" w:type="dxa"/>
            <w:tcBorders>
              <w:top w:val="nil"/>
              <w:bottom w:val="nil"/>
              <w:right w:val="single" w:sz="12" w:space="0" w:color="auto"/>
            </w:tcBorders>
            <w:vAlign w:val="center"/>
          </w:tcPr>
          <w:p w14:paraId="7FBC2937" w14:textId="77777777" w:rsidR="0096605B" w:rsidRPr="00EF1110" w:rsidRDefault="0096605B"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38" w14:textId="77777777" w:rsidR="0096605B" w:rsidRPr="00EF1110" w:rsidRDefault="0096605B"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r>
      <w:tr w:rsidR="0096605B" w:rsidRPr="00EF1110" w14:paraId="7FBC293F" w14:textId="77777777" w:rsidTr="000F16EB">
        <w:trPr>
          <w:trHeight w:val="283"/>
        </w:trPr>
        <w:tc>
          <w:tcPr>
            <w:tcW w:w="4932" w:type="dxa"/>
            <w:tcBorders>
              <w:top w:val="nil"/>
              <w:left w:val="nil"/>
              <w:bottom w:val="nil"/>
              <w:right w:val="nil"/>
            </w:tcBorders>
            <w:vAlign w:val="center"/>
          </w:tcPr>
          <w:p w14:paraId="7FBC293A" w14:textId="77777777" w:rsidR="0096605B" w:rsidRPr="00EF1110" w:rsidRDefault="0096605B" w:rsidP="00545127">
            <w:pPr>
              <w:tabs>
                <w:tab w:val="right" w:leader="dot" w:pos="4717"/>
              </w:tabs>
              <w:spacing w:line="240" w:lineRule="atLeast"/>
              <w:ind w:left="284"/>
              <w:jc w:val="left"/>
              <w:rPr>
                <w:rFonts w:cs="Arial"/>
                <w:sz w:val="18"/>
                <w:lang w:val="nl-NL"/>
              </w:rPr>
            </w:pPr>
            <w:proofErr w:type="spellStart"/>
            <w:r w:rsidRPr="00EF1110">
              <w:rPr>
                <w:rFonts w:cs="Arial"/>
                <w:sz w:val="18"/>
                <w:lang w:val="nl-NL"/>
              </w:rPr>
              <w:t>Große</w:t>
            </w:r>
            <w:proofErr w:type="spellEnd"/>
            <w:r w:rsidRPr="00EF1110">
              <w:rPr>
                <w:rFonts w:cs="Arial"/>
                <w:sz w:val="18"/>
                <w:lang w:val="nl-NL"/>
              </w:rPr>
              <w:t xml:space="preserve"> </w:t>
            </w:r>
            <w:proofErr w:type="spellStart"/>
            <w:r w:rsidRPr="00EF1110">
              <w:rPr>
                <w:rFonts w:cs="Arial"/>
                <w:sz w:val="18"/>
                <w:lang w:val="nl-NL"/>
              </w:rPr>
              <w:t>Reparaturen</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Instandhaltungsarbeiten</w:t>
            </w:r>
            <w:proofErr w:type="spellEnd"/>
            <w:r w:rsidRPr="00EF1110">
              <w:rPr>
                <w:rFonts w:cs="Arial"/>
                <w:sz w:val="18"/>
                <w:lang w:val="nl-NL"/>
              </w:rPr>
              <w:t xml:space="preserve"> </w:t>
            </w:r>
            <w:r w:rsidRPr="00EF1110">
              <w:rPr>
                <w:rFonts w:cs="Arial"/>
                <w:sz w:val="18"/>
                <w:lang w:val="nl-NL"/>
              </w:rPr>
              <w:tab/>
            </w:r>
          </w:p>
        </w:tc>
        <w:tc>
          <w:tcPr>
            <w:tcW w:w="680" w:type="dxa"/>
            <w:tcBorders>
              <w:top w:val="nil"/>
              <w:left w:val="nil"/>
              <w:bottom w:val="nil"/>
              <w:right w:val="single" w:sz="12" w:space="0" w:color="auto"/>
            </w:tcBorders>
            <w:vAlign w:val="center"/>
          </w:tcPr>
          <w:p w14:paraId="7FBC293B" w14:textId="77777777" w:rsidR="0096605B" w:rsidRPr="00EF1110" w:rsidRDefault="0096605B"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3C" w14:textId="77777777" w:rsidR="0096605B" w:rsidRPr="00EF1110" w:rsidRDefault="0096605B" w:rsidP="0012591F">
            <w:pPr>
              <w:tabs>
                <w:tab w:val="right" w:leader="dot" w:pos="10631"/>
                <w:tab w:val="right" w:leader="dot" w:pos="10773"/>
              </w:tabs>
              <w:spacing w:line="240" w:lineRule="atLeast"/>
              <w:jc w:val="left"/>
              <w:rPr>
                <w:sz w:val="16"/>
                <w:szCs w:val="16"/>
                <w:lang w:val="fr-BE"/>
              </w:rPr>
            </w:pPr>
            <w:r w:rsidRPr="00EF1110">
              <w:rPr>
                <w:sz w:val="16"/>
                <w:szCs w:val="16"/>
                <w:lang w:val="fr-BE"/>
              </w:rPr>
              <w:t>162</w:t>
            </w:r>
          </w:p>
        </w:tc>
        <w:tc>
          <w:tcPr>
            <w:tcW w:w="2268" w:type="dxa"/>
            <w:tcBorders>
              <w:top w:val="nil"/>
              <w:bottom w:val="nil"/>
              <w:right w:val="single" w:sz="12" w:space="0" w:color="auto"/>
            </w:tcBorders>
            <w:vAlign w:val="center"/>
          </w:tcPr>
          <w:p w14:paraId="7FBC293D" w14:textId="77777777" w:rsidR="0096605B" w:rsidRPr="00EF1110" w:rsidRDefault="0096605B" w:rsidP="000F16EB">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3E" w14:textId="77777777" w:rsidR="0096605B" w:rsidRPr="00EF1110" w:rsidRDefault="0096605B" w:rsidP="000F16EB">
            <w:pPr>
              <w:tabs>
                <w:tab w:val="right" w:leader="dot" w:pos="1901"/>
              </w:tabs>
              <w:spacing w:line="240" w:lineRule="atLeast"/>
              <w:ind w:left="342" w:right="153"/>
              <w:jc w:val="left"/>
              <w:rPr>
                <w:sz w:val="18"/>
                <w:szCs w:val="18"/>
                <w:lang w:val="fr-BE"/>
              </w:rPr>
            </w:pPr>
            <w:r w:rsidRPr="00EF1110">
              <w:rPr>
                <w:sz w:val="18"/>
                <w:szCs w:val="18"/>
                <w:lang w:val="fr-BE"/>
              </w:rPr>
              <w:tab/>
            </w:r>
          </w:p>
        </w:tc>
      </w:tr>
      <w:tr w:rsidR="0096605B" w:rsidRPr="00EF1110" w14:paraId="7FBC2945" w14:textId="77777777" w:rsidTr="000F16EB">
        <w:trPr>
          <w:trHeight w:val="283"/>
        </w:trPr>
        <w:tc>
          <w:tcPr>
            <w:tcW w:w="4932" w:type="dxa"/>
            <w:tcBorders>
              <w:top w:val="nil"/>
              <w:left w:val="nil"/>
              <w:bottom w:val="nil"/>
              <w:right w:val="nil"/>
            </w:tcBorders>
            <w:vAlign w:val="center"/>
          </w:tcPr>
          <w:p w14:paraId="7FBC2940" w14:textId="77777777" w:rsidR="0096605B" w:rsidRPr="00EF1110" w:rsidRDefault="0098639F" w:rsidP="00545127">
            <w:pPr>
              <w:tabs>
                <w:tab w:val="right" w:leader="dot" w:pos="4717"/>
              </w:tabs>
              <w:spacing w:line="240" w:lineRule="atLeast"/>
              <w:ind w:left="284"/>
              <w:jc w:val="left"/>
              <w:rPr>
                <w:rFonts w:cs="Arial"/>
                <w:sz w:val="18"/>
                <w:lang w:val="nl-NL"/>
              </w:rPr>
            </w:pPr>
            <w:proofErr w:type="spellStart"/>
            <w:r w:rsidRPr="00EF1110">
              <w:rPr>
                <w:sz w:val="18"/>
                <w:szCs w:val="18"/>
                <w:lang w:val="fr-BE"/>
              </w:rPr>
              <w:t>Umwelt</w:t>
            </w:r>
            <w:r w:rsidR="00360C52" w:rsidRPr="00EF1110">
              <w:rPr>
                <w:sz w:val="18"/>
                <w:szCs w:val="18"/>
                <w:lang w:val="fr-BE"/>
              </w:rPr>
              <w:t>schutz</w:t>
            </w:r>
            <w:r w:rsidRPr="00EF1110">
              <w:rPr>
                <w:sz w:val="18"/>
                <w:szCs w:val="18"/>
                <w:lang w:val="fr-BE"/>
              </w:rPr>
              <w:t>verpflichtungen</w:t>
            </w:r>
            <w:proofErr w:type="spellEnd"/>
            <w:r w:rsidR="0096605B" w:rsidRPr="00EF1110">
              <w:rPr>
                <w:rFonts w:cs="Arial"/>
                <w:sz w:val="18"/>
                <w:lang w:val="nl-NL"/>
              </w:rPr>
              <w:tab/>
            </w:r>
          </w:p>
        </w:tc>
        <w:tc>
          <w:tcPr>
            <w:tcW w:w="680" w:type="dxa"/>
            <w:tcBorders>
              <w:top w:val="nil"/>
              <w:left w:val="nil"/>
              <w:bottom w:val="nil"/>
              <w:right w:val="single" w:sz="12" w:space="0" w:color="auto"/>
            </w:tcBorders>
            <w:vAlign w:val="center"/>
          </w:tcPr>
          <w:p w14:paraId="7FBC2941" w14:textId="77777777" w:rsidR="0096605B" w:rsidRPr="00EF1110" w:rsidRDefault="0096605B"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42" w14:textId="77777777" w:rsidR="0096605B" w:rsidRPr="00EF1110" w:rsidRDefault="0096605B" w:rsidP="0012591F">
            <w:pPr>
              <w:tabs>
                <w:tab w:val="right" w:leader="dot" w:pos="10631"/>
                <w:tab w:val="right" w:leader="dot" w:pos="10773"/>
              </w:tabs>
              <w:spacing w:line="240" w:lineRule="atLeast"/>
              <w:jc w:val="left"/>
              <w:rPr>
                <w:sz w:val="16"/>
                <w:szCs w:val="16"/>
                <w:lang w:val="fr-BE"/>
              </w:rPr>
            </w:pPr>
            <w:r w:rsidRPr="00EF1110">
              <w:rPr>
                <w:sz w:val="16"/>
                <w:szCs w:val="16"/>
                <w:lang w:val="fr-BE"/>
              </w:rPr>
              <w:t>163</w:t>
            </w:r>
          </w:p>
        </w:tc>
        <w:tc>
          <w:tcPr>
            <w:tcW w:w="2268" w:type="dxa"/>
            <w:tcBorders>
              <w:top w:val="nil"/>
              <w:bottom w:val="nil"/>
              <w:right w:val="single" w:sz="12" w:space="0" w:color="auto"/>
            </w:tcBorders>
            <w:vAlign w:val="center"/>
          </w:tcPr>
          <w:p w14:paraId="7FBC2943" w14:textId="77777777" w:rsidR="0096605B" w:rsidRPr="00EF1110" w:rsidRDefault="0096605B" w:rsidP="000F16EB">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44" w14:textId="77777777" w:rsidR="0096605B" w:rsidRPr="00EF1110" w:rsidRDefault="0096605B" w:rsidP="000F16EB">
            <w:pPr>
              <w:tabs>
                <w:tab w:val="right" w:leader="dot" w:pos="1901"/>
              </w:tabs>
              <w:spacing w:line="240" w:lineRule="atLeast"/>
              <w:ind w:left="342" w:right="153"/>
              <w:jc w:val="left"/>
              <w:rPr>
                <w:sz w:val="18"/>
                <w:szCs w:val="18"/>
                <w:lang w:val="fr-BE"/>
              </w:rPr>
            </w:pPr>
            <w:r w:rsidRPr="00EF1110">
              <w:rPr>
                <w:sz w:val="18"/>
                <w:szCs w:val="18"/>
                <w:lang w:val="fr-BE"/>
              </w:rPr>
              <w:tab/>
            </w:r>
          </w:p>
        </w:tc>
      </w:tr>
      <w:tr w:rsidR="0096605B" w:rsidRPr="00EF1110" w14:paraId="7FBC294B" w14:textId="77777777" w:rsidTr="008D50E4">
        <w:trPr>
          <w:trHeight w:val="283"/>
        </w:trPr>
        <w:tc>
          <w:tcPr>
            <w:tcW w:w="4932" w:type="dxa"/>
            <w:tcBorders>
              <w:top w:val="nil"/>
              <w:left w:val="nil"/>
              <w:bottom w:val="nil"/>
              <w:right w:val="nil"/>
            </w:tcBorders>
            <w:vAlign w:val="center"/>
          </w:tcPr>
          <w:p w14:paraId="7FBC2946" w14:textId="77777777" w:rsidR="0096605B" w:rsidRPr="00EF1110" w:rsidRDefault="0096605B" w:rsidP="00545127">
            <w:pPr>
              <w:tabs>
                <w:tab w:val="right" w:leader="dot" w:pos="4717"/>
              </w:tabs>
              <w:spacing w:line="240" w:lineRule="atLeast"/>
              <w:ind w:left="284"/>
              <w:jc w:val="left"/>
              <w:rPr>
                <w:rFonts w:cs="Arial"/>
                <w:b/>
                <w:sz w:val="18"/>
                <w:lang w:val="fr-FR"/>
              </w:rPr>
            </w:pPr>
            <w:proofErr w:type="spellStart"/>
            <w:r w:rsidRPr="00EF1110">
              <w:rPr>
                <w:rFonts w:cs="Arial"/>
                <w:sz w:val="18"/>
                <w:lang w:val="nl-NL"/>
              </w:rPr>
              <w:t>Sonstige</w:t>
            </w:r>
            <w:proofErr w:type="spellEnd"/>
            <w:r w:rsidRPr="00EF1110">
              <w:rPr>
                <w:rFonts w:cs="Arial"/>
                <w:sz w:val="18"/>
                <w:lang w:val="fr-FR"/>
              </w:rPr>
              <w:t xml:space="preserve"> </w:t>
            </w:r>
            <w:proofErr w:type="spellStart"/>
            <w:r w:rsidRPr="00EF1110">
              <w:rPr>
                <w:rFonts w:cs="Arial"/>
                <w:sz w:val="18"/>
                <w:lang w:val="fr-FR"/>
              </w:rPr>
              <w:t>Risiken</w:t>
            </w:r>
            <w:proofErr w:type="spellEnd"/>
            <w:r w:rsidRPr="00EF1110">
              <w:rPr>
                <w:rFonts w:cs="Arial"/>
                <w:sz w:val="18"/>
                <w:lang w:val="fr-FR"/>
              </w:rPr>
              <w:t xml:space="preserve"> </w:t>
            </w:r>
            <w:proofErr w:type="spellStart"/>
            <w:r w:rsidRPr="00EF1110">
              <w:rPr>
                <w:rFonts w:cs="Arial"/>
                <w:sz w:val="18"/>
                <w:lang w:val="fr-FR"/>
              </w:rPr>
              <w:t>und</w:t>
            </w:r>
            <w:proofErr w:type="spellEnd"/>
            <w:r w:rsidRPr="00EF1110">
              <w:rPr>
                <w:rFonts w:cs="Arial"/>
                <w:sz w:val="18"/>
                <w:lang w:val="fr-FR"/>
              </w:rPr>
              <w:t xml:space="preserve"> </w:t>
            </w:r>
            <w:proofErr w:type="spellStart"/>
            <w:r w:rsidRPr="00EF1110">
              <w:rPr>
                <w:rFonts w:cs="Arial"/>
                <w:sz w:val="18"/>
                <w:lang w:val="fr-FR"/>
              </w:rPr>
              <w:t>Aufwendungen</w:t>
            </w:r>
            <w:proofErr w:type="spellEnd"/>
            <w:r w:rsidRPr="00EF1110">
              <w:rPr>
                <w:rFonts w:cs="Arial"/>
                <w:sz w:val="18"/>
                <w:lang w:val="fr-FR"/>
              </w:rPr>
              <w:tab/>
            </w:r>
          </w:p>
        </w:tc>
        <w:tc>
          <w:tcPr>
            <w:tcW w:w="680" w:type="dxa"/>
            <w:tcBorders>
              <w:top w:val="nil"/>
              <w:left w:val="nil"/>
              <w:bottom w:val="nil"/>
              <w:right w:val="single" w:sz="12" w:space="0" w:color="auto"/>
            </w:tcBorders>
            <w:vAlign w:val="center"/>
          </w:tcPr>
          <w:p w14:paraId="7FBC2947" w14:textId="77777777" w:rsidR="0096605B" w:rsidRPr="00EF1110" w:rsidRDefault="0096605B"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48" w14:textId="77777777" w:rsidR="0096605B" w:rsidRPr="00EF1110" w:rsidRDefault="0096605B" w:rsidP="0012591F">
            <w:pPr>
              <w:tabs>
                <w:tab w:val="right" w:leader="dot" w:pos="10631"/>
                <w:tab w:val="right" w:leader="dot" w:pos="10773"/>
              </w:tabs>
              <w:spacing w:line="240" w:lineRule="atLeast"/>
              <w:jc w:val="left"/>
              <w:rPr>
                <w:sz w:val="16"/>
                <w:szCs w:val="16"/>
                <w:lang w:val="fr-BE"/>
              </w:rPr>
            </w:pPr>
            <w:r w:rsidRPr="00EF1110">
              <w:rPr>
                <w:sz w:val="16"/>
                <w:szCs w:val="16"/>
                <w:lang w:val="fr-BE"/>
              </w:rPr>
              <w:t>164/5</w:t>
            </w:r>
          </w:p>
        </w:tc>
        <w:tc>
          <w:tcPr>
            <w:tcW w:w="2268" w:type="dxa"/>
            <w:tcBorders>
              <w:top w:val="nil"/>
              <w:bottom w:val="nil"/>
              <w:right w:val="single" w:sz="12" w:space="0" w:color="auto"/>
            </w:tcBorders>
            <w:vAlign w:val="center"/>
          </w:tcPr>
          <w:p w14:paraId="7FBC2949" w14:textId="77777777" w:rsidR="0096605B" w:rsidRPr="00EF1110" w:rsidRDefault="0096605B" w:rsidP="000F16EB">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4A" w14:textId="77777777" w:rsidR="0096605B" w:rsidRPr="00EF1110" w:rsidRDefault="0096605B" w:rsidP="000F16EB">
            <w:pPr>
              <w:tabs>
                <w:tab w:val="right" w:leader="dot" w:pos="1901"/>
              </w:tabs>
              <w:spacing w:line="240" w:lineRule="atLeast"/>
              <w:ind w:left="342" w:right="153"/>
              <w:jc w:val="left"/>
              <w:rPr>
                <w:sz w:val="18"/>
                <w:szCs w:val="18"/>
                <w:lang w:val="fr-BE"/>
              </w:rPr>
            </w:pPr>
            <w:r w:rsidRPr="00EF1110">
              <w:rPr>
                <w:sz w:val="18"/>
                <w:szCs w:val="18"/>
                <w:lang w:val="fr-BE"/>
              </w:rPr>
              <w:tab/>
            </w:r>
          </w:p>
        </w:tc>
      </w:tr>
      <w:tr w:rsidR="0096605B" w:rsidRPr="00EF1110" w14:paraId="7FBC2951" w14:textId="77777777" w:rsidTr="008D50E4">
        <w:trPr>
          <w:trHeight w:val="283"/>
        </w:trPr>
        <w:tc>
          <w:tcPr>
            <w:tcW w:w="4932" w:type="dxa"/>
            <w:tcBorders>
              <w:top w:val="nil"/>
              <w:left w:val="nil"/>
              <w:bottom w:val="nil"/>
              <w:right w:val="nil"/>
            </w:tcBorders>
            <w:vAlign w:val="center"/>
          </w:tcPr>
          <w:p w14:paraId="7FBC294C" w14:textId="77777777" w:rsidR="0096605B" w:rsidRPr="00EF1110" w:rsidRDefault="0096605B" w:rsidP="00545127">
            <w:pPr>
              <w:tabs>
                <w:tab w:val="right" w:leader="dot" w:pos="4717"/>
              </w:tabs>
              <w:spacing w:before="120" w:after="60" w:line="240" w:lineRule="atLeast"/>
              <w:jc w:val="left"/>
              <w:rPr>
                <w:rFonts w:cs="Arial"/>
                <w:sz w:val="18"/>
                <w:lang w:val="nl-NL"/>
              </w:rPr>
            </w:pPr>
            <w:proofErr w:type="spellStart"/>
            <w:r w:rsidRPr="00EF1110">
              <w:rPr>
                <w:rFonts w:cs="Arial"/>
                <w:b/>
                <w:sz w:val="18"/>
                <w:lang w:val="fr-FR"/>
              </w:rPr>
              <w:t>Aufgeschobene</w:t>
            </w:r>
            <w:proofErr w:type="spellEnd"/>
            <w:r w:rsidRPr="00EF1110">
              <w:rPr>
                <w:rFonts w:cs="Arial"/>
                <w:b/>
                <w:sz w:val="18"/>
                <w:lang w:val="fr-FR"/>
              </w:rPr>
              <w:t xml:space="preserve"> </w:t>
            </w:r>
            <w:proofErr w:type="spellStart"/>
            <w:r w:rsidRPr="00EF1110">
              <w:rPr>
                <w:rFonts w:cs="Arial"/>
                <w:b/>
                <w:sz w:val="18"/>
                <w:lang w:val="fr-FR"/>
              </w:rPr>
              <w:t>Steuern</w:t>
            </w:r>
            <w:proofErr w:type="spellEnd"/>
            <w:r w:rsidRPr="00EF1110">
              <w:rPr>
                <w:rFonts w:cs="Arial"/>
                <w:sz w:val="18"/>
                <w:lang w:val="nl-NL"/>
              </w:rPr>
              <w:tab/>
            </w:r>
          </w:p>
        </w:tc>
        <w:tc>
          <w:tcPr>
            <w:tcW w:w="680" w:type="dxa"/>
            <w:tcBorders>
              <w:top w:val="nil"/>
              <w:left w:val="nil"/>
              <w:bottom w:val="nil"/>
              <w:right w:val="single" w:sz="12" w:space="0" w:color="auto"/>
            </w:tcBorders>
            <w:vAlign w:val="center"/>
          </w:tcPr>
          <w:p w14:paraId="7FBC294D" w14:textId="77777777" w:rsidR="0096605B" w:rsidRPr="00EF1110" w:rsidRDefault="0096605B" w:rsidP="008D50E4">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7FBC294E" w14:textId="77777777" w:rsidR="0096605B" w:rsidRPr="00EF1110" w:rsidRDefault="0096605B" w:rsidP="008D50E4">
            <w:pPr>
              <w:tabs>
                <w:tab w:val="right" w:leader="dot" w:pos="10631"/>
                <w:tab w:val="right" w:leader="dot" w:pos="10773"/>
              </w:tabs>
              <w:spacing w:before="120" w:after="60" w:line="240" w:lineRule="atLeast"/>
              <w:jc w:val="left"/>
              <w:rPr>
                <w:sz w:val="16"/>
                <w:szCs w:val="16"/>
                <w:lang w:val="fr-BE"/>
              </w:rPr>
            </w:pPr>
            <w:r w:rsidRPr="00EF1110">
              <w:rPr>
                <w:sz w:val="16"/>
                <w:szCs w:val="16"/>
                <w:lang w:val="fr-BE"/>
              </w:rPr>
              <w:t>168</w:t>
            </w:r>
          </w:p>
        </w:tc>
        <w:tc>
          <w:tcPr>
            <w:tcW w:w="2268" w:type="dxa"/>
            <w:tcBorders>
              <w:top w:val="nil"/>
              <w:bottom w:val="single" w:sz="12" w:space="0" w:color="auto"/>
              <w:right w:val="single" w:sz="12" w:space="0" w:color="auto"/>
            </w:tcBorders>
            <w:vAlign w:val="center"/>
          </w:tcPr>
          <w:p w14:paraId="7FBC294F" w14:textId="77777777" w:rsidR="0096605B" w:rsidRPr="00EF1110" w:rsidRDefault="0096605B" w:rsidP="008D50E4">
            <w:pPr>
              <w:tabs>
                <w:tab w:val="right" w:leader="dot" w:pos="2043"/>
              </w:tabs>
              <w:spacing w:before="120" w:after="6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single" w:sz="4" w:space="0" w:color="auto"/>
            </w:tcBorders>
            <w:vAlign w:val="center"/>
          </w:tcPr>
          <w:p w14:paraId="7FBC2950" w14:textId="77777777" w:rsidR="0096605B" w:rsidRPr="00EF1110" w:rsidRDefault="0096605B" w:rsidP="008D50E4">
            <w:pPr>
              <w:tabs>
                <w:tab w:val="right" w:leader="dot" w:pos="2043"/>
              </w:tabs>
              <w:spacing w:before="120" w:after="60" w:line="240" w:lineRule="atLeast"/>
              <w:ind w:left="483"/>
              <w:jc w:val="left"/>
              <w:rPr>
                <w:sz w:val="18"/>
                <w:szCs w:val="18"/>
                <w:lang w:val="fr-BE"/>
              </w:rPr>
            </w:pPr>
            <w:r w:rsidRPr="00EF1110">
              <w:rPr>
                <w:sz w:val="18"/>
                <w:szCs w:val="18"/>
                <w:lang w:val="fr-BE"/>
              </w:rPr>
              <w:tab/>
            </w:r>
          </w:p>
        </w:tc>
      </w:tr>
    </w:tbl>
    <w:p w14:paraId="7FBC2952" w14:textId="77777777" w:rsidR="008D50E4" w:rsidRPr="00EF1110" w:rsidRDefault="008D50E4"/>
    <w:p w14:paraId="7FBC2953" w14:textId="77777777" w:rsidR="008D50E4" w:rsidRPr="00EF1110" w:rsidRDefault="008D50E4">
      <w:pPr>
        <w:spacing w:line="240" w:lineRule="auto"/>
        <w:jc w:val="left"/>
      </w:pPr>
      <w:r w:rsidRPr="00EF1110">
        <w:br w:type="page"/>
      </w:r>
    </w:p>
    <w:tbl>
      <w:tblPr>
        <w:tblStyle w:val="TableGrid"/>
        <w:tblW w:w="10828" w:type="dxa"/>
        <w:tblLook w:val="04A0" w:firstRow="1" w:lastRow="0" w:firstColumn="1" w:lastColumn="0" w:noHBand="0" w:noVBand="1"/>
      </w:tblPr>
      <w:tblGrid>
        <w:gridCol w:w="567"/>
        <w:gridCol w:w="2891"/>
        <w:gridCol w:w="6236"/>
        <w:gridCol w:w="1134"/>
      </w:tblGrid>
      <w:tr w:rsidR="008D50E4" w:rsidRPr="00EF1110" w14:paraId="7FBC2958" w14:textId="77777777" w:rsidTr="00AF3FCE">
        <w:trPr>
          <w:trHeight w:val="283"/>
        </w:trPr>
        <w:tc>
          <w:tcPr>
            <w:tcW w:w="567" w:type="dxa"/>
            <w:tcBorders>
              <w:left w:val="single" w:sz="6" w:space="0" w:color="auto"/>
              <w:bottom w:val="single" w:sz="6" w:space="0" w:color="auto"/>
              <w:right w:val="single" w:sz="6" w:space="0" w:color="auto"/>
            </w:tcBorders>
            <w:vAlign w:val="center"/>
          </w:tcPr>
          <w:p w14:paraId="7FBC2954" w14:textId="77777777" w:rsidR="008D50E4" w:rsidRPr="00EF1110" w:rsidRDefault="008D50E4" w:rsidP="00AF3FCE">
            <w:pPr>
              <w:spacing w:line="240" w:lineRule="atLeast"/>
              <w:jc w:val="left"/>
              <w:rPr>
                <w:lang w:val="fr-BE"/>
              </w:rPr>
            </w:pPr>
            <w:r w:rsidRPr="00EF1110">
              <w:rPr>
                <w:lang w:val="fr-BE"/>
              </w:rPr>
              <w:lastRenderedPageBreak/>
              <w:t>Nr.</w:t>
            </w:r>
          </w:p>
        </w:tc>
        <w:tc>
          <w:tcPr>
            <w:tcW w:w="2891" w:type="dxa"/>
            <w:tcBorders>
              <w:left w:val="single" w:sz="6" w:space="0" w:color="auto"/>
              <w:bottom w:val="single" w:sz="6" w:space="0" w:color="auto"/>
              <w:right w:val="single" w:sz="6" w:space="0" w:color="auto"/>
            </w:tcBorders>
            <w:vAlign w:val="center"/>
          </w:tcPr>
          <w:p w14:paraId="7FBC2955" w14:textId="77777777" w:rsidR="008D50E4" w:rsidRPr="00EF1110" w:rsidRDefault="008D50E4" w:rsidP="00AF3FCE">
            <w:pPr>
              <w:spacing w:line="240" w:lineRule="atLeast"/>
              <w:jc w:val="left"/>
              <w:rPr>
                <w:lang w:val="fr-BE"/>
              </w:rPr>
            </w:pPr>
          </w:p>
        </w:tc>
        <w:tc>
          <w:tcPr>
            <w:tcW w:w="6236" w:type="dxa"/>
            <w:tcBorders>
              <w:top w:val="nil"/>
              <w:left w:val="single" w:sz="6" w:space="0" w:color="auto"/>
              <w:bottom w:val="single" w:sz="6" w:space="0" w:color="auto"/>
              <w:right w:val="single" w:sz="6" w:space="0" w:color="auto"/>
            </w:tcBorders>
            <w:vAlign w:val="center"/>
          </w:tcPr>
          <w:p w14:paraId="7FBC2956" w14:textId="77777777" w:rsidR="008D50E4" w:rsidRPr="00EF1110" w:rsidRDefault="008D50E4" w:rsidP="00AF3FCE">
            <w:pPr>
              <w:spacing w:line="240" w:lineRule="atLeast"/>
              <w:jc w:val="left"/>
              <w:rPr>
                <w:lang w:val="fr-BE"/>
              </w:rPr>
            </w:pPr>
          </w:p>
        </w:tc>
        <w:tc>
          <w:tcPr>
            <w:tcW w:w="1134" w:type="dxa"/>
            <w:tcBorders>
              <w:left w:val="single" w:sz="6" w:space="0" w:color="auto"/>
              <w:bottom w:val="single" w:sz="6" w:space="0" w:color="auto"/>
              <w:right w:val="single" w:sz="6" w:space="0" w:color="auto"/>
            </w:tcBorders>
            <w:vAlign w:val="center"/>
          </w:tcPr>
          <w:p w14:paraId="7FBC2957" w14:textId="77777777" w:rsidR="008D50E4" w:rsidRPr="00EF1110" w:rsidRDefault="00450E2B" w:rsidP="007A0327">
            <w:pPr>
              <w:spacing w:line="240" w:lineRule="atLeast"/>
              <w:jc w:val="left"/>
              <w:rPr>
                <w:lang w:val="fr-BE"/>
              </w:rPr>
            </w:pPr>
            <w:proofErr w:type="spellStart"/>
            <w:r w:rsidRPr="00EF1110">
              <w:rPr>
                <w:lang w:val="fr-BE"/>
              </w:rPr>
              <w:t>Mikro</w:t>
            </w:r>
            <w:proofErr w:type="spellEnd"/>
            <w:r w:rsidR="008D50E4" w:rsidRPr="00EF1110">
              <w:rPr>
                <w:lang w:val="fr-BE"/>
              </w:rPr>
              <w:t xml:space="preserve"> </w:t>
            </w:r>
            <w:r w:rsidR="007A0327" w:rsidRPr="00EF1110">
              <w:rPr>
                <w:lang w:val="fr-BE"/>
              </w:rPr>
              <w:t>3</w:t>
            </w:r>
            <w:r w:rsidR="008D50E4" w:rsidRPr="00EF1110">
              <w:rPr>
                <w:lang w:val="fr-BE"/>
              </w:rPr>
              <w:t>.2</w:t>
            </w:r>
          </w:p>
        </w:tc>
      </w:tr>
    </w:tbl>
    <w:p w14:paraId="7FBC2959" w14:textId="77777777" w:rsidR="008D50E4" w:rsidRPr="00EF1110" w:rsidRDefault="008D50E4" w:rsidP="008D50E4">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C929FC" w:rsidRPr="00EF1110" w14:paraId="7FBC295F" w14:textId="77777777" w:rsidTr="00AF3FCE">
        <w:trPr>
          <w:trHeight w:val="283"/>
        </w:trPr>
        <w:tc>
          <w:tcPr>
            <w:tcW w:w="4932" w:type="dxa"/>
            <w:tcBorders>
              <w:top w:val="nil"/>
              <w:left w:val="nil"/>
              <w:bottom w:val="nil"/>
              <w:right w:val="nil"/>
            </w:tcBorders>
            <w:vAlign w:val="center"/>
          </w:tcPr>
          <w:p w14:paraId="7FBC295A" w14:textId="77777777" w:rsidR="00C929FC" w:rsidRPr="00EF1110" w:rsidRDefault="00C929FC" w:rsidP="00AF3FCE">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FBC295B"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r w:rsidRPr="00EF1110">
              <w:rPr>
                <w:sz w:val="16"/>
                <w:szCs w:val="16"/>
                <w:lang w:val="fr-BE"/>
              </w:rPr>
              <w:t>Anh.</w:t>
            </w:r>
          </w:p>
        </w:tc>
        <w:tc>
          <w:tcPr>
            <w:tcW w:w="709" w:type="dxa"/>
            <w:tcBorders>
              <w:bottom w:val="single" w:sz="12" w:space="0" w:color="auto"/>
            </w:tcBorders>
            <w:vAlign w:val="center"/>
          </w:tcPr>
          <w:p w14:paraId="7FBC295C"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Kodes</w:t>
            </w:r>
            <w:proofErr w:type="spellEnd"/>
          </w:p>
        </w:tc>
        <w:tc>
          <w:tcPr>
            <w:tcW w:w="2268" w:type="dxa"/>
            <w:tcBorders>
              <w:bottom w:val="single" w:sz="12" w:space="0" w:color="auto"/>
            </w:tcBorders>
            <w:vAlign w:val="center"/>
          </w:tcPr>
          <w:p w14:paraId="7FBC295D"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Geschäftsjahr</w:t>
            </w:r>
            <w:proofErr w:type="spellEnd"/>
          </w:p>
        </w:tc>
        <w:tc>
          <w:tcPr>
            <w:tcW w:w="2268" w:type="dxa"/>
            <w:tcBorders>
              <w:bottom w:val="single" w:sz="4" w:space="0" w:color="auto"/>
            </w:tcBorders>
            <w:vAlign w:val="center"/>
          </w:tcPr>
          <w:p w14:paraId="7FBC295E" w14:textId="77777777" w:rsidR="00C929FC" w:rsidRPr="00EF1110" w:rsidRDefault="00C929FC" w:rsidP="004C729F">
            <w:pPr>
              <w:tabs>
                <w:tab w:val="right" w:leader="dot" w:pos="10631"/>
                <w:tab w:val="right" w:leader="dot" w:pos="10773"/>
              </w:tabs>
              <w:spacing w:line="240" w:lineRule="atLeast"/>
              <w:ind w:left="-113" w:right="-57"/>
              <w:jc w:val="center"/>
              <w:rPr>
                <w:sz w:val="16"/>
                <w:szCs w:val="16"/>
                <w:lang w:val="fr-BE"/>
              </w:rPr>
            </w:pPr>
            <w:proofErr w:type="spellStart"/>
            <w:r w:rsidRPr="00EF1110">
              <w:rPr>
                <w:sz w:val="16"/>
                <w:szCs w:val="16"/>
                <w:lang w:val="fr-BE"/>
              </w:rPr>
              <w:t>Vorhergehendes</w:t>
            </w:r>
            <w:proofErr w:type="spellEnd"/>
            <w:r w:rsidRPr="00EF1110">
              <w:rPr>
                <w:sz w:val="16"/>
                <w:szCs w:val="16"/>
                <w:lang w:val="fr-BE"/>
              </w:rPr>
              <w:t xml:space="preserve"> </w:t>
            </w:r>
            <w:proofErr w:type="spellStart"/>
            <w:r w:rsidRPr="00EF1110">
              <w:rPr>
                <w:sz w:val="16"/>
                <w:szCs w:val="16"/>
                <w:lang w:val="fr-BE"/>
              </w:rPr>
              <w:t>Geschäftsjahr</w:t>
            </w:r>
            <w:proofErr w:type="spellEnd"/>
          </w:p>
        </w:tc>
      </w:tr>
      <w:tr w:rsidR="0096605B" w:rsidRPr="00EF1110" w14:paraId="7FBC2965" w14:textId="77777777" w:rsidTr="007C1C56">
        <w:trPr>
          <w:trHeight w:val="283"/>
        </w:trPr>
        <w:tc>
          <w:tcPr>
            <w:tcW w:w="4932" w:type="dxa"/>
            <w:tcBorders>
              <w:top w:val="nil"/>
              <w:left w:val="nil"/>
              <w:bottom w:val="nil"/>
              <w:right w:val="nil"/>
            </w:tcBorders>
            <w:vAlign w:val="center"/>
          </w:tcPr>
          <w:p w14:paraId="7FBC2960" w14:textId="77777777" w:rsidR="0096605B" w:rsidRPr="00BC116B" w:rsidRDefault="0096605B" w:rsidP="007C1C56">
            <w:pPr>
              <w:tabs>
                <w:tab w:val="right" w:leader="dot" w:pos="4717"/>
              </w:tabs>
              <w:spacing w:before="120" w:line="240" w:lineRule="atLeast"/>
              <w:jc w:val="left"/>
              <w:rPr>
                <w:rFonts w:cs="Arial"/>
                <w:b/>
                <w:smallCaps/>
                <w:lang w:val="fr-FR"/>
              </w:rPr>
            </w:pPr>
            <w:proofErr w:type="spellStart"/>
            <w:r w:rsidRPr="00FF7203">
              <w:rPr>
                <w:rFonts w:cs="Arial"/>
                <w:b/>
                <w:smallCaps/>
                <w:lang w:val="nl-NL"/>
              </w:rPr>
              <w:t>Verbindlichkeiten</w:t>
            </w:r>
            <w:proofErr w:type="spellEnd"/>
            <w:r w:rsidRPr="00BC116B">
              <w:rPr>
                <w:rFonts w:cs="Arial"/>
                <w:b/>
                <w:smallCaps/>
                <w:lang w:val="fr-FR"/>
              </w:rPr>
              <w:t xml:space="preserve"> </w:t>
            </w:r>
            <w:r w:rsidRPr="0058568A">
              <w:rPr>
                <w:rFonts w:cs="Arial"/>
                <w:smallCaps/>
                <w:lang w:val="fr-FR"/>
              </w:rPr>
              <w:tab/>
            </w:r>
          </w:p>
        </w:tc>
        <w:tc>
          <w:tcPr>
            <w:tcW w:w="680" w:type="dxa"/>
            <w:tcBorders>
              <w:top w:val="nil"/>
              <w:left w:val="nil"/>
              <w:bottom w:val="nil"/>
              <w:right w:val="single" w:sz="12" w:space="0" w:color="auto"/>
            </w:tcBorders>
            <w:vAlign w:val="center"/>
          </w:tcPr>
          <w:p w14:paraId="7FBC2961" w14:textId="77777777" w:rsidR="0096605B" w:rsidRPr="00EF1110" w:rsidRDefault="0096605B" w:rsidP="000F16EB">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7FBC2962" w14:textId="77777777" w:rsidR="0096605B" w:rsidRPr="00EF1110" w:rsidRDefault="0096605B" w:rsidP="0012591F">
            <w:pPr>
              <w:tabs>
                <w:tab w:val="right" w:leader="dot" w:pos="10631"/>
                <w:tab w:val="right" w:leader="dot" w:pos="10773"/>
              </w:tabs>
              <w:spacing w:before="120" w:line="240" w:lineRule="atLeast"/>
              <w:jc w:val="left"/>
              <w:rPr>
                <w:sz w:val="16"/>
                <w:szCs w:val="16"/>
                <w:lang w:val="fr-BE"/>
              </w:rPr>
            </w:pPr>
            <w:r w:rsidRPr="00EF1110">
              <w:rPr>
                <w:sz w:val="16"/>
                <w:szCs w:val="16"/>
                <w:lang w:val="fr-BE"/>
              </w:rPr>
              <w:t>17/49</w:t>
            </w:r>
          </w:p>
        </w:tc>
        <w:tc>
          <w:tcPr>
            <w:tcW w:w="2268" w:type="dxa"/>
            <w:tcBorders>
              <w:top w:val="nil"/>
              <w:bottom w:val="nil"/>
              <w:right w:val="single" w:sz="12" w:space="0" w:color="auto"/>
            </w:tcBorders>
            <w:vAlign w:val="center"/>
          </w:tcPr>
          <w:p w14:paraId="7FBC2963" w14:textId="77777777" w:rsidR="0096605B" w:rsidRPr="00EF1110" w:rsidRDefault="0096605B" w:rsidP="00583505">
            <w:pPr>
              <w:tabs>
                <w:tab w:val="right" w:leader="dot" w:pos="2043"/>
              </w:tabs>
              <w:spacing w:before="120" w:line="240" w:lineRule="atLeast"/>
              <w:ind w:left="482"/>
              <w:jc w:val="left"/>
              <w:rPr>
                <w:sz w:val="18"/>
                <w:szCs w:val="18"/>
                <w:lang w:val="fr-BE"/>
              </w:rPr>
            </w:pPr>
            <w:r w:rsidRPr="00EF1110">
              <w:rPr>
                <w:sz w:val="18"/>
                <w:szCs w:val="18"/>
                <w:u w:val="single"/>
                <w:lang w:val="fr-BE"/>
              </w:rPr>
              <w:tab/>
            </w:r>
          </w:p>
        </w:tc>
        <w:tc>
          <w:tcPr>
            <w:tcW w:w="2268" w:type="dxa"/>
            <w:tcBorders>
              <w:top w:val="nil"/>
              <w:left w:val="single" w:sz="12" w:space="0" w:color="auto"/>
              <w:bottom w:val="nil"/>
            </w:tcBorders>
            <w:vAlign w:val="center"/>
          </w:tcPr>
          <w:p w14:paraId="7FBC2964" w14:textId="77777777" w:rsidR="0096605B" w:rsidRPr="00EF1110" w:rsidRDefault="0096605B" w:rsidP="00583505">
            <w:pPr>
              <w:tabs>
                <w:tab w:val="right" w:leader="dot" w:pos="2043"/>
              </w:tabs>
              <w:spacing w:before="120" w:line="240" w:lineRule="atLeast"/>
              <w:ind w:left="482"/>
              <w:jc w:val="left"/>
              <w:rPr>
                <w:sz w:val="18"/>
                <w:szCs w:val="18"/>
                <w:lang w:val="fr-BE"/>
              </w:rPr>
            </w:pPr>
            <w:r w:rsidRPr="00EF1110">
              <w:rPr>
                <w:sz w:val="18"/>
                <w:szCs w:val="18"/>
                <w:u w:val="single"/>
                <w:lang w:val="fr-BE"/>
              </w:rPr>
              <w:tab/>
            </w:r>
          </w:p>
        </w:tc>
      </w:tr>
      <w:tr w:rsidR="0096605B" w:rsidRPr="00EF1110" w14:paraId="7FBC296B" w14:textId="77777777" w:rsidTr="007C1C56">
        <w:trPr>
          <w:trHeight w:val="283"/>
        </w:trPr>
        <w:tc>
          <w:tcPr>
            <w:tcW w:w="4932" w:type="dxa"/>
            <w:tcBorders>
              <w:top w:val="nil"/>
              <w:left w:val="nil"/>
              <w:bottom w:val="nil"/>
              <w:right w:val="nil"/>
            </w:tcBorders>
            <w:vAlign w:val="center"/>
          </w:tcPr>
          <w:p w14:paraId="7FBC2966" w14:textId="77777777" w:rsidR="0096605B" w:rsidRPr="00EF1110" w:rsidRDefault="0096605B" w:rsidP="007C1C56">
            <w:pPr>
              <w:tabs>
                <w:tab w:val="right" w:leader="dot" w:pos="4717"/>
              </w:tabs>
              <w:spacing w:before="120" w:line="240" w:lineRule="atLeast"/>
              <w:jc w:val="left"/>
              <w:rPr>
                <w:rFonts w:cs="Arial"/>
                <w:sz w:val="18"/>
                <w:lang w:val="nl-NL"/>
              </w:rPr>
            </w:pPr>
            <w:proofErr w:type="spellStart"/>
            <w:r w:rsidRPr="00EF1110">
              <w:rPr>
                <w:rFonts w:cs="Arial"/>
                <w:b/>
                <w:sz w:val="18"/>
                <w:lang w:val="nl-NL"/>
              </w:rPr>
              <w:t>Verbindlichkeiten</w:t>
            </w:r>
            <w:proofErr w:type="spellEnd"/>
            <w:r w:rsidRPr="00EF1110">
              <w:rPr>
                <w:rFonts w:cs="Arial"/>
                <w:b/>
                <w:sz w:val="18"/>
                <w:lang w:val="nl-NL"/>
              </w:rPr>
              <w:t xml:space="preserve"> </w:t>
            </w:r>
            <w:proofErr w:type="spellStart"/>
            <w:r w:rsidRPr="00EF1110">
              <w:rPr>
                <w:rFonts w:cs="Arial"/>
                <w:b/>
                <w:sz w:val="18"/>
                <w:lang w:val="nl-NL"/>
              </w:rPr>
              <w:t>mit</w:t>
            </w:r>
            <w:proofErr w:type="spellEnd"/>
            <w:r w:rsidRPr="00EF1110">
              <w:rPr>
                <w:rFonts w:cs="Arial"/>
                <w:b/>
                <w:sz w:val="18"/>
                <w:lang w:val="nl-NL"/>
              </w:rPr>
              <w:t xml:space="preserve"> </w:t>
            </w:r>
            <w:proofErr w:type="spellStart"/>
            <w:r w:rsidRPr="00EF1110">
              <w:rPr>
                <w:rFonts w:cs="Arial"/>
                <w:b/>
                <w:sz w:val="18"/>
                <w:lang w:val="nl-NL"/>
              </w:rPr>
              <w:t>einer</w:t>
            </w:r>
            <w:proofErr w:type="spellEnd"/>
            <w:r w:rsidRPr="00EF1110">
              <w:rPr>
                <w:rFonts w:cs="Arial"/>
                <w:b/>
                <w:sz w:val="18"/>
                <w:lang w:val="nl-NL"/>
              </w:rPr>
              <w:t xml:space="preserve"> </w:t>
            </w:r>
            <w:proofErr w:type="spellStart"/>
            <w:r w:rsidRPr="00EF1110">
              <w:rPr>
                <w:rFonts w:cs="Arial"/>
                <w:b/>
                <w:sz w:val="18"/>
                <w:lang w:val="nl-NL"/>
              </w:rPr>
              <w:t>Restlaufzeit</w:t>
            </w:r>
            <w:proofErr w:type="spellEnd"/>
            <w:r w:rsidRPr="00EF1110">
              <w:rPr>
                <w:rFonts w:cs="Arial"/>
                <w:b/>
                <w:sz w:val="18"/>
                <w:lang w:val="nl-NL"/>
              </w:rPr>
              <w:t xml:space="preserve"> </w:t>
            </w:r>
            <w:proofErr w:type="spellStart"/>
            <w:r w:rsidRPr="00EF1110">
              <w:rPr>
                <w:rFonts w:cs="Arial"/>
                <w:b/>
                <w:sz w:val="18"/>
                <w:lang w:val="nl-NL"/>
              </w:rPr>
              <w:t>von</w:t>
            </w:r>
            <w:proofErr w:type="spellEnd"/>
            <w:r w:rsidRPr="00EF1110">
              <w:rPr>
                <w:rFonts w:cs="Arial"/>
                <w:b/>
                <w:sz w:val="18"/>
                <w:lang w:val="nl-NL"/>
              </w:rPr>
              <w:t xml:space="preserve"> </w:t>
            </w:r>
            <w:proofErr w:type="spellStart"/>
            <w:r w:rsidRPr="00EF1110">
              <w:rPr>
                <w:rFonts w:cs="Arial"/>
                <w:b/>
                <w:sz w:val="18"/>
                <w:lang w:val="nl-NL"/>
              </w:rPr>
              <w:t>mehr</w:t>
            </w:r>
            <w:proofErr w:type="spellEnd"/>
            <w:r w:rsidRPr="00EF1110">
              <w:rPr>
                <w:rFonts w:cs="Arial"/>
                <w:b/>
                <w:sz w:val="18"/>
                <w:lang w:val="nl-NL"/>
              </w:rPr>
              <w:t xml:space="preserve"> als </w:t>
            </w:r>
            <w:proofErr w:type="spellStart"/>
            <w:r w:rsidRPr="00EF1110">
              <w:rPr>
                <w:rFonts w:cs="Arial"/>
                <w:b/>
                <w:sz w:val="18"/>
                <w:lang w:val="nl-NL"/>
              </w:rPr>
              <w:t>einem</w:t>
            </w:r>
            <w:proofErr w:type="spellEnd"/>
            <w:r w:rsidRPr="00EF1110">
              <w:rPr>
                <w:rFonts w:cs="Arial"/>
                <w:b/>
                <w:sz w:val="18"/>
                <w:lang w:val="nl-NL"/>
              </w:rPr>
              <w:t xml:space="preserve"> </w:t>
            </w:r>
            <w:proofErr w:type="spellStart"/>
            <w:r w:rsidRPr="00EF1110">
              <w:rPr>
                <w:rFonts w:cs="Arial"/>
                <w:b/>
                <w:sz w:val="18"/>
                <w:lang w:val="nl-NL"/>
              </w:rPr>
              <w:t>Jahr</w:t>
            </w:r>
            <w:proofErr w:type="spellEnd"/>
            <w:r w:rsidRPr="00EF1110">
              <w:rPr>
                <w:rFonts w:cs="Arial"/>
                <w:sz w:val="18"/>
                <w:lang w:val="nl-NL"/>
              </w:rPr>
              <w:t xml:space="preserve"> </w:t>
            </w:r>
            <w:r w:rsidRPr="00EF1110">
              <w:rPr>
                <w:rFonts w:cs="Arial"/>
                <w:sz w:val="18"/>
                <w:lang w:val="nl-NL"/>
              </w:rPr>
              <w:tab/>
            </w:r>
          </w:p>
        </w:tc>
        <w:tc>
          <w:tcPr>
            <w:tcW w:w="680" w:type="dxa"/>
            <w:tcBorders>
              <w:top w:val="nil"/>
              <w:left w:val="nil"/>
              <w:bottom w:val="nil"/>
              <w:right w:val="single" w:sz="12" w:space="0" w:color="auto"/>
            </w:tcBorders>
            <w:vAlign w:val="center"/>
          </w:tcPr>
          <w:p w14:paraId="7FBC2967" w14:textId="77777777" w:rsidR="0096605B" w:rsidRPr="00176D78" w:rsidRDefault="0096605B" w:rsidP="007C1C56">
            <w:pPr>
              <w:tabs>
                <w:tab w:val="right" w:leader="dot" w:pos="10631"/>
                <w:tab w:val="right" w:leader="dot" w:pos="10773"/>
              </w:tabs>
              <w:spacing w:before="360" w:line="240" w:lineRule="atLeast"/>
              <w:jc w:val="left"/>
              <w:rPr>
                <w:strike/>
                <w:sz w:val="16"/>
                <w:szCs w:val="16"/>
                <w:lang w:val="de-DE"/>
              </w:rPr>
            </w:pPr>
          </w:p>
        </w:tc>
        <w:tc>
          <w:tcPr>
            <w:tcW w:w="709" w:type="dxa"/>
            <w:tcBorders>
              <w:top w:val="nil"/>
              <w:left w:val="single" w:sz="12" w:space="0" w:color="auto"/>
              <w:bottom w:val="nil"/>
            </w:tcBorders>
            <w:vAlign w:val="center"/>
          </w:tcPr>
          <w:p w14:paraId="7FBC2968" w14:textId="77777777" w:rsidR="0096605B" w:rsidRPr="00EF1110" w:rsidRDefault="0096605B" w:rsidP="007C1C56">
            <w:pPr>
              <w:tabs>
                <w:tab w:val="right" w:leader="dot" w:pos="10631"/>
                <w:tab w:val="right" w:leader="dot" w:pos="10773"/>
              </w:tabs>
              <w:spacing w:before="360" w:line="240" w:lineRule="atLeast"/>
              <w:jc w:val="left"/>
              <w:rPr>
                <w:sz w:val="16"/>
                <w:szCs w:val="16"/>
                <w:lang w:val="fr-BE"/>
              </w:rPr>
            </w:pPr>
            <w:r w:rsidRPr="00EF1110">
              <w:rPr>
                <w:sz w:val="16"/>
                <w:szCs w:val="16"/>
                <w:lang w:val="fr-BE"/>
              </w:rPr>
              <w:t>17</w:t>
            </w:r>
          </w:p>
        </w:tc>
        <w:tc>
          <w:tcPr>
            <w:tcW w:w="2268" w:type="dxa"/>
            <w:tcBorders>
              <w:top w:val="nil"/>
              <w:bottom w:val="nil"/>
              <w:right w:val="single" w:sz="12" w:space="0" w:color="auto"/>
            </w:tcBorders>
            <w:vAlign w:val="center"/>
          </w:tcPr>
          <w:p w14:paraId="7FBC2969" w14:textId="77777777" w:rsidR="0096605B" w:rsidRPr="00EF1110" w:rsidRDefault="0096605B" w:rsidP="007C1C56">
            <w:pPr>
              <w:tabs>
                <w:tab w:val="right" w:leader="dot" w:pos="2043"/>
              </w:tabs>
              <w:spacing w:before="36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6A" w14:textId="77777777" w:rsidR="0096605B" w:rsidRPr="00EF1110" w:rsidRDefault="0096605B" w:rsidP="007C1C56">
            <w:pPr>
              <w:tabs>
                <w:tab w:val="right" w:leader="dot" w:pos="2043"/>
              </w:tabs>
              <w:spacing w:before="360" w:line="240" w:lineRule="atLeast"/>
              <w:ind w:left="483"/>
              <w:jc w:val="left"/>
              <w:rPr>
                <w:sz w:val="18"/>
                <w:szCs w:val="18"/>
                <w:lang w:val="fr-BE"/>
              </w:rPr>
            </w:pPr>
            <w:r w:rsidRPr="00EF1110">
              <w:rPr>
                <w:sz w:val="18"/>
                <w:szCs w:val="18"/>
                <w:lang w:val="fr-BE"/>
              </w:rPr>
              <w:tab/>
            </w:r>
          </w:p>
        </w:tc>
      </w:tr>
      <w:tr w:rsidR="0096605B" w:rsidRPr="00EF1110" w14:paraId="7FBC2971" w14:textId="77777777" w:rsidTr="007C1C56">
        <w:trPr>
          <w:trHeight w:val="283"/>
        </w:trPr>
        <w:tc>
          <w:tcPr>
            <w:tcW w:w="4932" w:type="dxa"/>
            <w:tcBorders>
              <w:top w:val="nil"/>
              <w:left w:val="nil"/>
              <w:bottom w:val="nil"/>
              <w:right w:val="nil"/>
            </w:tcBorders>
            <w:vAlign w:val="center"/>
          </w:tcPr>
          <w:p w14:paraId="7FBC296C" w14:textId="77777777" w:rsidR="0096605B" w:rsidRPr="00EF1110" w:rsidRDefault="0096605B" w:rsidP="007C1C56">
            <w:pPr>
              <w:tabs>
                <w:tab w:val="right" w:leader="dot" w:pos="4717"/>
              </w:tabs>
              <w:spacing w:line="240" w:lineRule="atLeast"/>
              <w:ind w:left="284"/>
              <w:jc w:val="left"/>
              <w:rPr>
                <w:rFonts w:cs="Arial"/>
                <w:sz w:val="18"/>
                <w:lang w:val="fr-FR"/>
              </w:rPr>
            </w:pPr>
            <w:proofErr w:type="spellStart"/>
            <w:r w:rsidRPr="00EF1110">
              <w:rPr>
                <w:rFonts w:cs="Arial"/>
                <w:sz w:val="18"/>
                <w:lang w:val="nl-NL"/>
              </w:rPr>
              <w:t>Finanzverbindlichkeiten</w:t>
            </w:r>
            <w:proofErr w:type="spellEnd"/>
            <w:r w:rsidRPr="00EF1110">
              <w:rPr>
                <w:rFonts w:cs="Arial"/>
                <w:sz w:val="18"/>
                <w:lang w:val="fr-FR"/>
              </w:rPr>
              <w:t xml:space="preserve"> </w:t>
            </w:r>
            <w:r w:rsidRPr="00EF1110">
              <w:rPr>
                <w:rFonts w:cs="Arial"/>
                <w:sz w:val="18"/>
                <w:lang w:val="fr-FR"/>
              </w:rPr>
              <w:tab/>
            </w:r>
          </w:p>
        </w:tc>
        <w:tc>
          <w:tcPr>
            <w:tcW w:w="680" w:type="dxa"/>
            <w:tcBorders>
              <w:top w:val="nil"/>
              <w:left w:val="nil"/>
              <w:bottom w:val="nil"/>
              <w:right w:val="single" w:sz="12" w:space="0" w:color="auto"/>
            </w:tcBorders>
            <w:vAlign w:val="center"/>
          </w:tcPr>
          <w:p w14:paraId="7FBC296D" w14:textId="77777777" w:rsidR="0096605B" w:rsidRPr="00EF1110" w:rsidRDefault="0096605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6E" w14:textId="77777777" w:rsidR="0096605B" w:rsidRPr="00EF1110" w:rsidRDefault="0096605B" w:rsidP="00886724">
            <w:pPr>
              <w:tabs>
                <w:tab w:val="right" w:leader="dot" w:pos="10631"/>
                <w:tab w:val="right" w:leader="dot" w:pos="10773"/>
              </w:tabs>
              <w:spacing w:line="240" w:lineRule="atLeast"/>
              <w:jc w:val="left"/>
              <w:rPr>
                <w:sz w:val="16"/>
                <w:szCs w:val="16"/>
                <w:lang w:val="fr-BE"/>
              </w:rPr>
            </w:pPr>
            <w:r w:rsidRPr="00EF1110">
              <w:rPr>
                <w:sz w:val="16"/>
                <w:szCs w:val="16"/>
                <w:lang w:val="fr-BE"/>
              </w:rPr>
              <w:t>170/4</w:t>
            </w:r>
          </w:p>
        </w:tc>
        <w:tc>
          <w:tcPr>
            <w:tcW w:w="2268" w:type="dxa"/>
            <w:tcBorders>
              <w:top w:val="nil"/>
              <w:bottom w:val="nil"/>
              <w:right w:val="single" w:sz="12" w:space="0" w:color="auto"/>
            </w:tcBorders>
            <w:vAlign w:val="center"/>
          </w:tcPr>
          <w:p w14:paraId="7FBC296F" w14:textId="77777777" w:rsidR="0096605B" w:rsidRPr="00EF1110" w:rsidRDefault="0096605B"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70" w14:textId="77777777" w:rsidR="0096605B" w:rsidRPr="00EF1110" w:rsidRDefault="0096605B"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r>
      <w:tr w:rsidR="00886724" w:rsidRPr="00EF1110" w14:paraId="7FBC2977" w14:textId="77777777" w:rsidTr="007C1C56">
        <w:trPr>
          <w:trHeight w:val="283"/>
        </w:trPr>
        <w:tc>
          <w:tcPr>
            <w:tcW w:w="4932" w:type="dxa"/>
            <w:tcBorders>
              <w:top w:val="nil"/>
              <w:left w:val="nil"/>
              <w:bottom w:val="nil"/>
              <w:right w:val="nil"/>
            </w:tcBorders>
            <w:vAlign w:val="center"/>
          </w:tcPr>
          <w:p w14:paraId="7FBC2972" w14:textId="77777777" w:rsidR="00886724" w:rsidRPr="00EF1110" w:rsidRDefault="007C1C56" w:rsidP="007C1C56">
            <w:pPr>
              <w:tabs>
                <w:tab w:val="right" w:leader="dot" w:pos="4717"/>
              </w:tabs>
              <w:spacing w:line="240" w:lineRule="atLeast"/>
              <w:ind w:left="567"/>
              <w:jc w:val="left"/>
              <w:rPr>
                <w:sz w:val="18"/>
                <w:szCs w:val="18"/>
                <w:lang w:val="nl-BE"/>
              </w:rPr>
            </w:pPr>
            <w:r w:rsidRPr="00176D78">
              <w:rPr>
                <w:sz w:val="18"/>
                <w:lang w:val="de-DE"/>
              </w:rPr>
              <w:t>Kreditinstitute, Verbindlichkeiten aufgrund von Leasing- und ähnlichen Verträgen</w:t>
            </w:r>
            <w:r w:rsidR="00886724" w:rsidRPr="00EF1110">
              <w:rPr>
                <w:sz w:val="18"/>
                <w:szCs w:val="18"/>
                <w:lang w:val="nl-BE"/>
              </w:rPr>
              <w:tab/>
            </w:r>
          </w:p>
        </w:tc>
        <w:tc>
          <w:tcPr>
            <w:tcW w:w="680" w:type="dxa"/>
            <w:tcBorders>
              <w:top w:val="nil"/>
              <w:left w:val="nil"/>
              <w:bottom w:val="nil"/>
              <w:right w:val="single" w:sz="12" w:space="0" w:color="auto"/>
            </w:tcBorders>
            <w:vAlign w:val="center"/>
          </w:tcPr>
          <w:p w14:paraId="7FBC2973" w14:textId="77777777" w:rsidR="00886724" w:rsidRPr="00EF1110"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7FBC2974" w14:textId="77777777" w:rsidR="00886724" w:rsidRPr="00EF1110" w:rsidRDefault="0012591F" w:rsidP="008B1813">
            <w:pPr>
              <w:tabs>
                <w:tab w:val="right" w:leader="dot" w:pos="10631"/>
                <w:tab w:val="right" w:leader="dot" w:pos="10773"/>
              </w:tabs>
              <w:spacing w:before="240" w:line="240" w:lineRule="atLeast"/>
              <w:jc w:val="left"/>
              <w:rPr>
                <w:sz w:val="16"/>
                <w:szCs w:val="16"/>
                <w:lang w:val="fr-BE"/>
              </w:rPr>
            </w:pPr>
            <w:r w:rsidRPr="00EF1110">
              <w:rPr>
                <w:sz w:val="16"/>
                <w:szCs w:val="16"/>
                <w:lang w:val="fr-BE"/>
              </w:rPr>
              <w:t>172</w:t>
            </w:r>
            <w:r w:rsidR="00730B67" w:rsidRPr="00EF1110">
              <w:rPr>
                <w:sz w:val="16"/>
                <w:szCs w:val="16"/>
                <w:lang w:val="fr-BE"/>
              </w:rPr>
              <w:t>/3</w:t>
            </w:r>
          </w:p>
        </w:tc>
        <w:tc>
          <w:tcPr>
            <w:tcW w:w="2268" w:type="dxa"/>
            <w:tcBorders>
              <w:top w:val="nil"/>
              <w:bottom w:val="nil"/>
              <w:right w:val="single" w:sz="12" w:space="0" w:color="auto"/>
            </w:tcBorders>
            <w:vAlign w:val="center"/>
          </w:tcPr>
          <w:p w14:paraId="7FBC2975" w14:textId="77777777" w:rsidR="00886724" w:rsidRPr="00EF1110" w:rsidRDefault="00886724" w:rsidP="008B1813">
            <w:pPr>
              <w:tabs>
                <w:tab w:val="right" w:leader="dot" w:pos="1559"/>
              </w:tabs>
              <w:spacing w:before="240" w:line="240" w:lineRule="atLeast"/>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76" w14:textId="77777777" w:rsidR="00886724" w:rsidRPr="00EF1110" w:rsidRDefault="00886724" w:rsidP="008B1813">
            <w:pPr>
              <w:tabs>
                <w:tab w:val="right" w:leader="dot" w:pos="1559"/>
              </w:tabs>
              <w:spacing w:before="240" w:line="240" w:lineRule="atLeast"/>
              <w:jc w:val="left"/>
              <w:rPr>
                <w:sz w:val="18"/>
                <w:szCs w:val="18"/>
                <w:lang w:val="fr-BE"/>
              </w:rPr>
            </w:pPr>
            <w:r w:rsidRPr="00EF1110">
              <w:rPr>
                <w:sz w:val="18"/>
                <w:szCs w:val="18"/>
                <w:lang w:val="fr-BE"/>
              </w:rPr>
              <w:tab/>
            </w:r>
          </w:p>
        </w:tc>
      </w:tr>
      <w:tr w:rsidR="0012591F" w:rsidRPr="00EF1110" w14:paraId="7FBC297D" w14:textId="77777777" w:rsidTr="007C1C56">
        <w:trPr>
          <w:trHeight w:val="283"/>
        </w:trPr>
        <w:tc>
          <w:tcPr>
            <w:tcW w:w="4932" w:type="dxa"/>
            <w:tcBorders>
              <w:top w:val="nil"/>
              <w:left w:val="nil"/>
              <w:bottom w:val="nil"/>
              <w:right w:val="nil"/>
            </w:tcBorders>
            <w:vAlign w:val="center"/>
          </w:tcPr>
          <w:p w14:paraId="7FBC2978" w14:textId="77777777" w:rsidR="0012591F" w:rsidRPr="00EF1110" w:rsidRDefault="007C1C56" w:rsidP="007C1C56">
            <w:pPr>
              <w:tabs>
                <w:tab w:val="right" w:leader="dot" w:pos="4717"/>
              </w:tabs>
              <w:spacing w:line="240" w:lineRule="atLeast"/>
              <w:ind w:left="567"/>
              <w:jc w:val="left"/>
              <w:rPr>
                <w:rFonts w:cs="Arial"/>
                <w:sz w:val="18"/>
                <w:lang w:val="fr-FR"/>
              </w:rPr>
            </w:pPr>
            <w:proofErr w:type="spellStart"/>
            <w:r w:rsidRPr="00EF1110">
              <w:rPr>
                <w:sz w:val="18"/>
                <w:lang w:val="fr-FR"/>
              </w:rPr>
              <w:t>Sonstige</w:t>
            </w:r>
            <w:proofErr w:type="spellEnd"/>
            <w:r w:rsidRPr="00EF1110">
              <w:rPr>
                <w:sz w:val="18"/>
                <w:lang w:val="fr-FR"/>
              </w:rPr>
              <w:t xml:space="preserve"> </w:t>
            </w:r>
            <w:proofErr w:type="spellStart"/>
            <w:r w:rsidRPr="00EF1110">
              <w:rPr>
                <w:sz w:val="18"/>
                <w:lang w:val="fr-FR"/>
              </w:rPr>
              <w:t>Anleihen</w:t>
            </w:r>
            <w:proofErr w:type="spellEnd"/>
            <w:r w:rsidR="0012591F" w:rsidRPr="00EF1110">
              <w:rPr>
                <w:rFonts w:cs="Arial"/>
                <w:sz w:val="18"/>
                <w:lang w:val="fr-FR"/>
              </w:rPr>
              <w:tab/>
            </w:r>
          </w:p>
        </w:tc>
        <w:tc>
          <w:tcPr>
            <w:tcW w:w="680" w:type="dxa"/>
            <w:tcBorders>
              <w:top w:val="nil"/>
              <w:left w:val="nil"/>
              <w:bottom w:val="nil"/>
              <w:right w:val="single" w:sz="12" w:space="0" w:color="auto"/>
            </w:tcBorders>
            <w:vAlign w:val="center"/>
          </w:tcPr>
          <w:p w14:paraId="7FBC2979" w14:textId="77777777" w:rsidR="0012591F" w:rsidRPr="00EF1110" w:rsidRDefault="0012591F"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7A" w14:textId="77777777" w:rsidR="0012591F" w:rsidRPr="00EF1110" w:rsidRDefault="0012591F" w:rsidP="00886724">
            <w:pPr>
              <w:tabs>
                <w:tab w:val="right" w:leader="dot" w:pos="10631"/>
                <w:tab w:val="right" w:leader="dot" w:pos="10773"/>
              </w:tabs>
              <w:spacing w:line="240" w:lineRule="atLeast"/>
              <w:jc w:val="left"/>
              <w:rPr>
                <w:sz w:val="16"/>
                <w:szCs w:val="16"/>
                <w:lang w:val="fr-BE"/>
              </w:rPr>
            </w:pPr>
            <w:r w:rsidRPr="00EF1110">
              <w:rPr>
                <w:sz w:val="16"/>
                <w:szCs w:val="16"/>
                <w:lang w:val="fr-BE"/>
              </w:rPr>
              <w:t>174</w:t>
            </w:r>
            <w:r w:rsidR="00730B67" w:rsidRPr="00EF1110">
              <w:rPr>
                <w:sz w:val="16"/>
                <w:szCs w:val="16"/>
                <w:lang w:val="fr-BE"/>
              </w:rPr>
              <w:t>/0</w:t>
            </w:r>
          </w:p>
        </w:tc>
        <w:tc>
          <w:tcPr>
            <w:tcW w:w="2268" w:type="dxa"/>
            <w:tcBorders>
              <w:top w:val="nil"/>
              <w:bottom w:val="nil"/>
              <w:right w:val="single" w:sz="12" w:space="0" w:color="auto"/>
            </w:tcBorders>
            <w:vAlign w:val="center"/>
          </w:tcPr>
          <w:p w14:paraId="7FBC297B" w14:textId="77777777" w:rsidR="0012591F" w:rsidRPr="00EF1110" w:rsidRDefault="0012591F" w:rsidP="00CD4B61">
            <w:pPr>
              <w:tabs>
                <w:tab w:val="right" w:leader="dot" w:pos="1559"/>
              </w:tabs>
              <w:spacing w:line="240" w:lineRule="atLeast"/>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7C" w14:textId="77777777" w:rsidR="0012591F" w:rsidRPr="00EF1110" w:rsidRDefault="0012591F" w:rsidP="00CD4B61">
            <w:pPr>
              <w:tabs>
                <w:tab w:val="right" w:leader="dot" w:pos="1559"/>
              </w:tabs>
              <w:spacing w:line="240" w:lineRule="atLeast"/>
              <w:jc w:val="left"/>
              <w:rPr>
                <w:sz w:val="18"/>
                <w:szCs w:val="18"/>
                <w:lang w:val="fr-BE"/>
              </w:rPr>
            </w:pPr>
            <w:r w:rsidRPr="00EF1110">
              <w:rPr>
                <w:sz w:val="18"/>
                <w:szCs w:val="18"/>
                <w:lang w:val="fr-BE"/>
              </w:rPr>
              <w:tab/>
            </w:r>
          </w:p>
        </w:tc>
      </w:tr>
      <w:tr w:rsidR="007C1C56" w:rsidRPr="00EF1110" w14:paraId="7FBC2983" w14:textId="77777777" w:rsidTr="007C1C56">
        <w:trPr>
          <w:trHeight w:val="283"/>
        </w:trPr>
        <w:tc>
          <w:tcPr>
            <w:tcW w:w="4932" w:type="dxa"/>
            <w:tcBorders>
              <w:top w:val="nil"/>
              <w:left w:val="nil"/>
              <w:bottom w:val="nil"/>
              <w:right w:val="nil"/>
            </w:tcBorders>
            <w:vAlign w:val="center"/>
          </w:tcPr>
          <w:p w14:paraId="7FBC297E" w14:textId="77777777" w:rsidR="007C1C56" w:rsidRPr="00EF1110" w:rsidRDefault="007C1C56" w:rsidP="007C1C56">
            <w:pPr>
              <w:tabs>
                <w:tab w:val="right" w:leader="dot" w:pos="4717"/>
              </w:tabs>
              <w:spacing w:line="240" w:lineRule="atLeast"/>
              <w:ind w:left="284"/>
              <w:jc w:val="left"/>
              <w:rPr>
                <w:rFonts w:cs="Arial"/>
                <w:sz w:val="18"/>
                <w:lang w:val="nl-NL"/>
              </w:rPr>
            </w:pPr>
            <w:proofErr w:type="spellStart"/>
            <w:r w:rsidRPr="00EF1110">
              <w:rPr>
                <w:rFonts w:cs="Arial"/>
                <w:sz w:val="18"/>
                <w:lang w:val="nl-NL"/>
              </w:rPr>
              <w:t>Verbindlichkeiten</w:t>
            </w:r>
            <w:proofErr w:type="spellEnd"/>
            <w:r w:rsidRPr="00EF1110">
              <w:rPr>
                <w:rFonts w:cs="Arial"/>
                <w:sz w:val="18"/>
                <w:lang w:val="nl-NL"/>
              </w:rPr>
              <w:t xml:space="preserve"> </w:t>
            </w:r>
            <w:proofErr w:type="spellStart"/>
            <w:r w:rsidRPr="00EF1110">
              <w:rPr>
                <w:rFonts w:cs="Arial"/>
                <w:sz w:val="18"/>
                <w:lang w:val="nl-NL"/>
              </w:rPr>
              <w:t>aus</w:t>
            </w:r>
            <w:proofErr w:type="spellEnd"/>
            <w:r w:rsidRPr="00EF1110">
              <w:rPr>
                <w:rFonts w:cs="Arial"/>
                <w:sz w:val="18"/>
                <w:lang w:val="nl-NL"/>
              </w:rPr>
              <w:t xml:space="preserve"> </w:t>
            </w:r>
            <w:proofErr w:type="spellStart"/>
            <w:r w:rsidRPr="00EF1110">
              <w:rPr>
                <w:rFonts w:cs="Arial"/>
                <w:sz w:val="18"/>
                <w:lang w:val="nl-NL"/>
              </w:rPr>
              <w:t>Lieferungen</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Leistungen</w:t>
            </w:r>
            <w:proofErr w:type="spellEnd"/>
            <w:r w:rsidRPr="00EF1110">
              <w:rPr>
                <w:rFonts w:cs="Arial"/>
                <w:sz w:val="18"/>
                <w:lang w:val="nl-NL"/>
              </w:rPr>
              <w:t xml:space="preserve"> </w:t>
            </w:r>
            <w:r w:rsidRPr="00EF1110">
              <w:rPr>
                <w:rFonts w:cs="Arial"/>
                <w:sz w:val="18"/>
                <w:lang w:val="nl-NL"/>
              </w:rPr>
              <w:tab/>
            </w:r>
          </w:p>
        </w:tc>
        <w:tc>
          <w:tcPr>
            <w:tcW w:w="680" w:type="dxa"/>
            <w:tcBorders>
              <w:top w:val="nil"/>
              <w:left w:val="nil"/>
              <w:bottom w:val="nil"/>
              <w:right w:val="single" w:sz="12" w:space="0" w:color="auto"/>
            </w:tcBorders>
            <w:vAlign w:val="center"/>
          </w:tcPr>
          <w:p w14:paraId="7FBC297F" w14:textId="77777777" w:rsidR="007C1C56" w:rsidRPr="00176D78" w:rsidRDefault="007C1C56"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7FBC2980"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r w:rsidRPr="00EF1110">
              <w:rPr>
                <w:sz w:val="16"/>
                <w:szCs w:val="16"/>
                <w:lang w:val="fr-BE"/>
              </w:rPr>
              <w:t>175</w:t>
            </w:r>
          </w:p>
        </w:tc>
        <w:tc>
          <w:tcPr>
            <w:tcW w:w="2268" w:type="dxa"/>
            <w:tcBorders>
              <w:top w:val="nil"/>
              <w:bottom w:val="nil"/>
              <w:right w:val="single" w:sz="12" w:space="0" w:color="auto"/>
            </w:tcBorders>
            <w:vAlign w:val="center"/>
          </w:tcPr>
          <w:p w14:paraId="7FBC2981" w14:textId="77777777" w:rsidR="007C1C56" w:rsidRPr="00EF1110" w:rsidRDefault="007C1C56"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82" w14:textId="77777777" w:rsidR="007C1C56" w:rsidRPr="00EF1110" w:rsidRDefault="007C1C56"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r>
      <w:tr w:rsidR="007C1C56" w:rsidRPr="00EF1110" w14:paraId="7FBC2989" w14:textId="77777777" w:rsidTr="007C1C56">
        <w:trPr>
          <w:trHeight w:val="283"/>
        </w:trPr>
        <w:tc>
          <w:tcPr>
            <w:tcW w:w="4932" w:type="dxa"/>
            <w:tcBorders>
              <w:top w:val="nil"/>
              <w:left w:val="nil"/>
              <w:bottom w:val="nil"/>
              <w:right w:val="nil"/>
            </w:tcBorders>
            <w:vAlign w:val="center"/>
          </w:tcPr>
          <w:p w14:paraId="7FBC2984" w14:textId="77777777" w:rsidR="007C1C56" w:rsidRPr="00EF1110" w:rsidRDefault="007C1C56" w:rsidP="007C1C56">
            <w:pPr>
              <w:tabs>
                <w:tab w:val="right" w:leader="dot" w:pos="4717"/>
              </w:tabs>
              <w:spacing w:line="240" w:lineRule="atLeast"/>
              <w:ind w:left="284"/>
              <w:jc w:val="left"/>
              <w:rPr>
                <w:rFonts w:cs="Arial"/>
                <w:sz w:val="18"/>
                <w:lang w:val="nl-NL"/>
              </w:rPr>
            </w:pPr>
            <w:proofErr w:type="spellStart"/>
            <w:r w:rsidRPr="00EF1110">
              <w:rPr>
                <w:rFonts w:cs="Arial"/>
                <w:sz w:val="18"/>
                <w:lang w:val="nl-NL"/>
              </w:rPr>
              <w:t>Erhaltene</w:t>
            </w:r>
            <w:proofErr w:type="spellEnd"/>
            <w:r w:rsidRPr="00EF1110">
              <w:rPr>
                <w:rFonts w:cs="Arial"/>
                <w:sz w:val="18"/>
                <w:lang w:val="nl-NL"/>
              </w:rPr>
              <w:t xml:space="preserve"> </w:t>
            </w:r>
            <w:proofErr w:type="spellStart"/>
            <w:r w:rsidRPr="00EF1110">
              <w:rPr>
                <w:rFonts w:cs="Arial"/>
                <w:sz w:val="18"/>
                <w:lang w:val="nl-NL"/>
              </w:rPr>
              <w:t>Anzahlungen</w:t>
            </w:r>
            <w:proofErr w:type="spellEnd"/>
            <w:r w:rsidRPr="00EF1110">
              <w:rPr>
                <w:rFonts w:cs="Arial"/>
                <w:sz w:val="18"/>
                <w:lang w:val="nl-NL"/>
              </w:rPr>
              <w:t xml:space="preserve"> </w:t>
            </w:r>
            <w:proofErr w:type="spellStart"/>
            <w:r w:rsidRPr="00EF1110">
              <w:rPr>
                <w:rFonts w:cs="Arial"/>
                <w:sz w:val="18"/>
                <w:lang w:val="nl-NL"/>
              </w:rPr>
              <w:t>auf</w:t>
            </w:r>
            <w:proofErr w:type="spellEnd"/>
            <w:r w:rsidRPr="00EF1110">
              <w:rPr>
                <w:rFonts w:cs="Arial"/>
                <w:sz w:val="18"/>
                <w:lang w:val="nl-NL"/>
              </w:rPr>
              <w:t xml:space="preserve"> </w:t>
            </w:r>
            <w:proofErr w:type="spellStart"/>
            <w:r w:rsidRPr="00EF1110">
              <w:rPr>
                <w:rFonts w:cs="Arial"/>
                <w:sz w:val="18"/>
                <w:lang w:val="nl-NL"/>
              </w:rPr>
              <w:t>Bestellungen</w:t>
            </w:r>
            <w:proofErr w:type="spellEnd"/>
            <w:r w:rsidRPr="00EF1110">
              <w:rPr>
                <w:rFonts w:cs="Arial"/>
                <w:sz w:val="18"/>
                <w:lang w:val="nl-NL"/>
              </w:rPr>
              <w:tab/>
            </w:r>
          </w:p>
        </w:tc>
        <w:tc>
          <w:tcPr>
            <w:tcW w:w="680" w:type="dxa"/>
            <w:tcBorders>
              <w:top w:val="nil"/>
              <w:left w:val="nil"/>
              <w:bottom w:val="nil"/>
              <w:right w:val="single" w:sz="12" w:space="0" w:color="auto"/>
            </w:tcBorders>
            <w:vAlign w:val="center"/>
          </w:tcPr>
          <w:p w14:paraId="7FBC2985" w14:textId="77777777" w:rsidR="007C1C56" w:rsidRPr="00EF1110" w:rsidRDefault="007C1C56"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86" w14:textId="77777777" w:rsidR="007C1C56" w:rsidRPr="00EF1110" w:rsidRDefault="007C1C56" w:rsidP="009349BE">
            <w:pPr>
              <w:tabs>
                <w:tab w:val="right" w:leader="dot" w:pos="10631"/>
                <w:tab w:val="right" w:leader="dot" w:pos="10773"/>
              </w:tabs>
              <w:spacing w:line="240" w:lineRule="atLeast"/>
              <w:jc w:val="left"/>
              <w:rPr>
                <w:sz w:val="16"/>
                <w:szCs w:val="16"/>
                <w:lang w:val="fr-BE"/>
              </w:rPr>
            </w:pPr>
            <w:r w:rsidRPr="00EF1110">
              <w:rPr>
                <w:sz w:val="16"/>
                <w:szCs w:val="16"/>
                <w:lang w:val="fr-BE"/>
              </w:rPr>
              <w:t>176</w:t>
            </w:r>
          </w:p>
        </w:tc>
        <w:tc>
          <w:tcPr>
            <w:tcW w:w="2268" w:type="dxa"/>
            <w:tcBorders>
              <w:top w:val="nil"/>
              <w:bottom w:val="nil"/>
              <w:right w:val="single" w:sz="12" w:space="0" w:color="auto"/>
            </w:tcBorders>
            <w:vAlign w:val="center"/>
          </w:tcPr>
          <w:p w14:paraId="7FBC2987" w14:textId="77777777" w:rsidR="007C1C56" w:rsidRPr="00EF1110" w:rsidRDefault="007C1C56" w:rsidP="000F16EB">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88" w14:textId="77777777" w:rsidR="007C1C56" w:rsidRPr="00EF1110" w:rsidRDefault="007C1C56" w:rsidP="000F16EB">
            <w:pPr>
              <w:tabs>
                <w:tab w:val="right" w:leader="dot" w:pos="1901"/>
              </w:tabs>
              <w:spacing w:line="240" w:lineRule="atLeast"/>
              <w:ind w:left="342" w:right="153"/>
              <w:jc w:val="left"/>
              <w:rPr>
                <w:sz w:val="18"/>
                <w:szCs w:val="18"/>
                <w:lang w:val="fr-BE"/>
              </w:rPr>
            </w:pPr>
            <w:r w:rsidRPr="00EF1110">
              <w:rPr>
                <w:sz w:val="18"/>
                <w:szCs w:val="18"/>
                <w:lang w:val="fr-BE"/>
              </w:rPr>
              <w:tab/>
            </w:r>
          </w:p>
        </w:tc>
      </w:tr>
      <w:tr w:rsidR="007C1C56" w:rsidRPr="00EF1110" w14:paraId="7FBC298F" w14:textId="77777777" w:rsidTr="007C1C56">
        <w:trPr>
          <w:trHeight w:val="283"/>
        </w:trPr>
        <w:tc>
          <w:tcPr>
            <w:tcW w:w="4932" w:type="dxa"/>
            <w:tcBorders>
              <w:top w:val="nil"/>
              <w:left w:val="nil"/>
              <w:bottom w:val="nil"/>
              <w:right w:val="nil"/>
            </w:tcBorders>
            <w:vAlign w:val="center"/>
          </w:tcPr>
          <w:p w14:paraId="7FBC298A" w14:textId="77777777" w:rsidR="007C1C56" w:rsidRPr="00EF1110" w:rsidRDefault="007C1C56" w:rsidP="007C1C56">
            <w:pPr>
              <w:tabs>
                <w:tab w:val="right" w:leader="dot" w:pos="4717"/>
              </w:tabs>
              <w:spacing w:line="240" w:lineRule="atLeast"/>
              <w:ind w:left="284"/>
              <w:jc w:val="left"/>
              <w:rPr>
                <w:rFonts w:cs="Arial"/>
                <w:sz w:val="18"/>
                <w:lang w:val="nl-NL"/>
              </w:rPr>
            </w:pPr>
            <w:proofErr w:type="spellStart"/>
            <w:r w:rsidRPr="00EF1110">
              <w:rPr>
                <w:rFonts w:cs="Arial"/>
                <w:sz w:val="18"/>
                <w:lang w:val="nl-NL"/>
              </w:rPr>
              <w:t>Sonstige</w:t>
            </w:r>
            <w:proofErr w:type="spellEnd"/>
            <w:r w:rsidRPr="00EF1110">
              <w:rPr>
                <w:rFonts w:cs="Arial"/>
                <w:sz w:val="18"/>
                <w:lang w:val="nl-NL"/>
              </w:rPr>
              <w:t xml:space="preserve"> </w:t>
            </w:r>
            <w:proofErr w:type="spellStart"/>
            <w:r w:rsidRPr="00EF1110">
              <w:rPr>
                <w:rFonts w:cs="Arial"/>
                <w:sz w:val="18"/>
                <w:lang w:val="nl-NL"/>
              </w:rPr>
              <w:t>Verbindlichkeiten</w:t>
            </w:r>
            <w:proofErr w:type="spellEnd"/>
            <w:r w:rsidRPr="00EF1110">
              <w:rPr>
                <w:rFonts w:cs="Arial"/>
                <w:sz w:val="18"/>
                <w:lang w:val="nl-NL"/>
              </w:rPr>
              <w:t xml:space="preserve"> </w:t>
            </w:r>
            <w:r w:rsidRPr="00EF1110">
              <w:rPr>
                <w:rFonts w:cs="Arial"/>
                <w:sz w:val="18"/>
                <w:lang w:val="nl-NL"/>
              </w:rPr>
              <w:tab/>
            </w:r>
          </w:p>
        </w:tc>
        <w:tc>
          <w:tcPr>
            <w:tcW w:w="680" w:type="dxa"/>
            <w:tcBorders>
              <w:top w:val="nil"/>
              <w:left w:val="nil"/>
              <w:bottom w:val="nil"/>
              <w:right w:val="single" w:sz="12" w:space="0" w:color="auto"/>
            </w:tcBorders>
            <w:vAlign w:val="center"/>
          </w:tcPr>
          <w:p w14:paraId="7FBC298B" w14:textId="77777777" w:rsidR="007C1C56" w:rsidRPr="00EF1110" w:rsidRDefault="007C1C56"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8C" w14:textId="77777777" w:rsidR="007C1C56" w:rsidRPr="00EF1110" w:rsidRDefault="007C1C56" w:rsidP="009349BE">
            <w:pPr>
              <w:tabs>
                <w:tab w:val="right" w:leader="dot" w:pos="10631"/>
                <w:tab w:val="right" w:leader="dot" w:pos="10773"/>
              </w:tabs>
              <w:spacing w:line="240" w:lineRule="atLeast"/>
              <w:jc w:val="left"/>
              <w:rPr>
                <w:sz w:val="16"/>
                <w:szCs w:val="16"/>
                <w:lang w:val="fr-BE"/>
              </w:rPr>
            </w:pPr>
            <w:r w:rsidRPr="00EF1110">
              <w:rPr>
                <w:sz w:val="16"/>
                <w:szCs w:val="16"/>
                <w:lang w:val="fr-BE"/>
              </w:rPr>
              <w:t>178/9</w:t>
            </w:r>
          </w:p>
        </w:tc>
        <w:tc>
          <w:tcPr>
            <w:tcW w:w="2268" w:type="dxa"/>
            <w:tcBorders>
              <w:top w:val="nil"/>
              <w:bottom w:val="nil"/>
              <w:right w:val="single" w:sz="12" w:space="0" w:color="auto"/>
            </w:tcBorders>
            <w:vAlign w:val="center"/>
          </w:tcPr>
          <w:p w14:paraId="7FBC298D" w14:textId="77777777" w:rsidR="007C1C56" w:rsidRPr="00EF1110" w:rsidRDefault="007C1C56" w:rsidP="000F16EB">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8E" w14:textId="77777777" w:rsidR="007C1C56" w:rsidRPr="00EF1110" w:rsidRDefault="007C1C56" w:rsidP="000F16EB">
            <w:pPr>
              <w:tabs>
                <w:tab w:val="right" w:leader="dot" w:pos="1901"/>
              </w:tabs>
              <w:spacing w:line="240" w:lineRule="atLeast"/>
              <w:ind w:left="342" w:right="153"/>
              <w:jc w:val="left"/>
              <w:rPr>
                <w:sz w:val="18"/>
                <w:szCs w:val="18"/>
                <w:lang w:val="fr-BE"/>
              </w:rPr>
            </w:pPr>
            <w:r w:rsidRPr="00EF1110">
              <w:rPr>
                <w:sz w:val="18"/>
                <w:szCs w:val="18"/>
                <w:lang w:val="fr-BE"/>
              </w:rPr>
              <w:tab/>
            </w:r>
          </w:p>
        </w:tc>
      </w:tr>
      <w:tr w:rsidR="007C1C56" w:rsidRPr="00EF1110" w14:paraId="7FBC2995" w14:textId="77777777" w:rsidTr="007C1C56">
        <w:trPr>
          <w:trHeight w:val="283"/>
        </w:trPr>
        <w:tc>
          <w:tcPr>
            <w:tcW w:w="4932" w:type="dxa"/>
            <w:tcBorders>
              <w:top w:val="nil"/>
              <w:left w:val="nil"/>
              <w:bottom w:val="nil"/>
              <w:right w:val="nil"/>
            </w:tcBorders>
            <w:vAlign w:val="center"/>
          </w:tcPr>
          <w:p w14:paraId="7FBC2990" w14:textId="77777777" w:rsidR="007C1C56" w:rsidRPr="00176D78" w:rsidRDefault="007C1C56" w:rsidP="007C1C56">
            <w:pPr>
              <w:tabs>
                <w:tab w:val="right" w:leader="dot" w:pos="4717"/>
              </w:tabs>
              <w:spacing w:before="120" w:line="240" w:lineRule="atLeast"/>
              <w:jc w:val="left"/>
              <w:rPr>
                <w:rFonts w:cs="Arial"/>
                <w:sz w:val="18"/>
                <w:lang w:val="de-DE"/>
              </w:rPr>
            </w:pPr>
            <w:proofErr w:type="spellStart"/>
            <w:r w:rsidRPr="00EF1110">
              <w:rPr>
                <w:rFonts w:cs="Arial"/>
                <w:b/>
                <w:sz w:val="18"/>
                <w:lang w:val="nl-NL"/>
              </w:rPr>
              <w:t>Verbindlichkeiten</w:t>
            </w:r>
            <w:proofErr w:type="spellEnd"/>
            <w:r w:rsidRPr="00176D78">
              <w:rPr>
                <w:rFonts w:cs="Arial"/>
                <w:b/>
                <w:sz w:val="18"/>
                <w:lang w:val="de-DE"/>
              </w:rPr>
              <w:t xml:space="preserve"> mit einer Restlaufzeit bis zu 1 Jahr </w:t>
            </w:r>
            <w:r w:rsidRPr="00176D78">
              <w:rPr>
                <w:rFonts w:cs="Arial"/>
                <w:sz w:val="18"/>
                <w:lang w:val="de-DE"/>
              </w:rPr>
              <w:tab/>
            </w:r>
          </w:p>
        </w:tc>
        <w:tc>
          <w:tcPr>
            <w:tcW w:w="680" w:type="dxa"/>
            <w:tcBorders>
              <w:top w:val="nil"/>
              <w:left w:val="nil"/>
              <w:bottom w:val="nil"/>
              <w:right w:val="single" w:sz="12" w:space="0" w:color="auto"/>
            </w:tcBorders>
            <w:vAlign w:val="center"/>
          </w:tcPr>
          <w:p w14:paraId="7FBC2991" w14:textId="77777777" w:rsidR="007C1C56" w:rsidRPr="00176D78" w:rsidRDefault="007C1C56" w:rsidP="00730B67">
            <w:pPr>
              <w:tabs>
                <w:tab w:val="right" w:leader="dot" w:pos="10631"/>
                <w:tab w:val="right" w:leader="dot" w:pos="10773"/>
              </w:tabs>
              <w:spacing w:before="120" w:line="240" w:lineRule="atLeast"/>
              <w:jc w:val="left"/>
              <w:rPr>
                <w:strike/>
                <w:sz w:val="16"/>
                <w:szCs w:val="16"/>
                <w:lang w:val="de-DE"/>
              </w:rPr>
            </w:pPr>
          </w:p>
        </w:tc>
        <w:tc>
          <w:tcPr>
            <w:tcW w:w="709" w:type="dxa"/>
            <w:tcBorders>
              <w:top w:val="nil"/>
              <w:left w:val="single" w:sz="12" w:space="0" w:color="auto"/>
              <w:bottom w:val="nil"/>
            </w:tcBorders>
            <w:vAlign w:val="center"/>
          </w:tcPr>
          <w:p w14:paraId="7FBC2992" w14:textId="77777777" w:rsidR="007C1C56" w:rsidRPr="00EF1110" w:rsidRDefault="007C1C56" w:rsidP="00886724">
            <w:pPr>
              <w:tabs>
                <w:tab w:val="right" w:leader="dot" w:pos="10631"/>
                <w:tab w:val="right" w:leader="dot" w:pos="10773"/>
              </w:tabs>
              <w:spacing w:before="120" w:line="240" w:lineRule="atLeast"/>
              <w:jc w:val="left"/>
              <w:rPr>
                <w:sz w:val="16"/>
                <w:szCs w:val="16"/>
                <w:lang w:val="fr-BE"/>
              </w:rPr>
            </w:pPr>
            <w:r w:rsidRPr="00EF1110">
              <w:rPr>
                <w:sz w:val="16"/>
                <w:szCs w:val="16"/>
                <w:lang w:val="fr-BE"/>
              </w:rPr>
              <w:t>42/48</w:t>
            </w:r>
          </w:p>
        </w:tc>
        <w:tc>
          <w:tcPr>
            <w:tcW w:w="2268" w:type="dxa"/>
            <w:tcBorders>
              <w:top w:val="nil"/>
              <w:bottom w:val="nil"/>
              <w:right w:val="single" w:sz="12" w:space="0" w:color="auto"/>
            </w:tcBorders>
            <w:vAlign w:val="center"/>
          </w:tcPr>
          <w:p w14:paraId="7FBC2993" w14:textId="77777777" w:rsidR="007C1C56" w:rsidRPr="00EF1110" w:rsidRDefault="007C1C56" w:rsidP="00886724">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94" w14:textId="77777777" w:rsidR="007C1C56" w:rsidRPr="00EF1110" w:rsidRDefault="007C1C56" w:rsidP="00886724">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7C1C56" w:rsidRPr="00EF1110" w14:paraId="7FBC299B" w14:textId="77777777" w:rsidTr="007C1C56">
        <w:trPr>
          <w:trHeight w:val="283"/>
        </w:trPr>
        <w:tc>
          <w:tcPr>
            <w:tcW w:w="4932" w:type="dxa"/>
            <w:tcBorders>
              <w:top w:val="nil"/>
              <w:left w:val="nil"/>
              <w:bottom w:val="nil"/>
              <w:right w:val="nil"/>
            </w:tcBorders>
            <w:vAlign w:val="center"/>
          </w:tcPr>
          <w:p w14:paraId="7FBC2996" w14:textId="77777777" w:rsidR="007C1C56" w:rsidRPr="00176D78" w:rsidRDefault="007C1C56" w:rsidP="007C1C56">
            <w:pPr>
              <w:tabs>
                <w:tab w:val="right" w:leader="dot" w:pos="4717"/>
              </w:tabs>
              <w:spacing w:line="240" w:lineRule="atLeast"/>
              <w:ind w:left="284"/>
              <w:jc w:val="left"/>
              <w:rPr>
                <w:sz w:val="18"/>
                <w:lang w:val="de-DE"/>
              </w:rPr>
            </w:pPr>
            <w:r w:rsidRPr="00176D78">
              <w:rPr>
                <w:sz w:val="18"/>
                <w:lang w:val="de-DE"/>
              </w:rPr>
              <w:t xml:space="preserve">Innerhalb eines Jahres fällig werdende </w:t>
            </w:r>
            <w:proofErr w:type="spellStart"/>
            <w:r w:rsidRPr="00EF1110">
              <w:rPr>
                <w:rFonts w:cs="Arial"/>
                <w:sz w:val="18"/>
                <w:lang w:val="nl-NL"/>
              </w:rPr>
              <w:t>Verbindlichkeiten</w:t>
            </w:r>
            <w:proofErr w:type="spellEnd"/>
            <w:r w:rsidRPr="00176D78">
              <w:rPr>
                <w:sz w:val="18"/>
                <w:lang w:val="de-DE"/>
              </w:rPr>
              <w:t xml:space="preserve"> mit einer ursprünglichen Laufzeit von mehr als 1 Jahr </w:t>
            </w:r>
            <w:r w:rsidRPr="00176D78">
              <w:rPr>
                <w:sz w:val="18"/>
                <w:lang w:val="de-DE"/>
              </w:rPr>
              <w:tab/>
            </w:r>
          </w:p>
        </w:tc>
        <w:tc>
          <w:tcPr>
            <w:tcW w:w="680" w:type="dxa"/>
            <w:tcBorders>
              <w:top w:val="nil"/>
              <w:left w:val="nil"/>
              <w:bottom w:val="nil"/>
              <w:right w:val="single" w:sz="12" w:space="0" w:color="auto"/>
            </w:tcBorders>
            <w:vAlign w:val="center"/>
          </w:tcPr>
          <w:p w14:paraId="7FBC2997" w14:textId="77777777" w:rsidR="007C1C56" w:rsidRPr="00EF1110" w:rsidRDefault="007C1C56" w:rsidP="009C49BF">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7FBC2998" w14:textId="77777777" w:rsidR="007C1C56" w:rsidRPr="00EF1110" w:rsidRDefault="007C1C56" w:rsidP="007A0327">
            <w:pPr>
              <w:tabs>
                <w:tab w:val="right" w:leader="dot" w:pos="10631"/>
                <w:tab w:val="right" w:leader="dot" w:pos="10773"/>
              </w:tabs>
              <w:spacing w:before="480" w:line="240" w:lineRule="atLeast"/>
              <w:jc w:val="left"/>
              <w:rPr>
                <w:sz w:val="16"/>
                <w:szCs w:val="16"/>
                <w:lang w:val="fr-BE"/>
              </w:rPr>
            </w:pPr>
            <w:r w:rsidRPr="00EF1110">
              <w:rPr>
                <w:sz w:val="16"/>
                <w:szCs w:val="16"/>
                <w:lang w:val="fr-BE"/>
              </w:rPr>
              <w:t>42</w:t>
            </w:r>
          </w:p>
        </w:tc>
        <w:tc>
          <w:tcPr>
            <w:tcW w:w="2268" w:type="dxa"/>
            <w:tcBorders>
              <w:top w:val="nil"/>
              <w:bottom w:val="nil"/>
              <w:right w:val="single" w:sz="12" w:space="0" w:color="auto"/>
            </w:tcBorders>
            <w:vAlign w:val="center"/>
          </w:tcPr>
          <w:p w14:paraId="7FBC2999" w14:textId="77777777" w:rsidR="007C1C56" w:rsidRPr="00EF1110" w:rsidRDefault="007C1C56" w:rsidP="007A0327">
            <w:pPr>
              <w:tabs>
                <w:tab w:val="right" w:leader="dot" w:pos="1901"/>
              </w:tabs>
              <w:spacing w:before="480"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9A" w14:textId="77777777" w:rsidR="007C1C56" w:rsidRPr="00EF1110" w:rsidRDefault="007C1C56" w:rsidP="007A0327">
            <w:pPr>
              <w:tabs>
                <w:tab w:val="right" w:leader="dot" w:pos="1901"/>
              </w:tabs>
              <w:spacing w:before="480" w:line="240" w:lineRule="atLeast"/>
              <w:ind w:left="342" w:right="153"/>
              <w:jc w:val="left"/>
              <w:rPr>
                <w:sz w:val="18"/>
                <w:szCs w:val="18"/>
                <w:lang w:val="fr-BE"/>
              </w:rPr>
            </w:pPr>
            <w:r w:rsidRPr="00EF1110">
              <w:rPr>
                <w:sz w:val="18"/>
                <w:szCs w:val="18"/>
                <w:lang w:val="fr-BE"/>
              </w:rPr>
              <w:tab/>
            </w:r>
          </w:p>
        </w:tc>
      </w:tr>
      <w:tr w:rsidR="007C1C56" w:rsidRPr="00EF1110" w14:paraId="7FBC29A1" w14:textId="77777777" w:rsidTr="007C1C56">
        <w:trPr>
          <w:trHeight w:val="283"/>
        </w:trPr>
        <w:tc>
          <w:tcPr>
            <w:tcW w:w="4932" w:type="dxa"/>
            <w:tcBorders>
              <w:top w:val="nil"/>
              <w:left w:val="nil"/>
              <w:bottom w:val="nil"/>
              <w:right w:val="nil"/>
            </w:tcBorders>
            <w:vAlign w:val="center"/>
          </w:tcPr>
          <w:p w14:paraId="7FBC299C" w14:textId="77777777" w:rsidR="007C1C56" w:rsidRPr="00EF1110" w:rsidRDefault="007C1C56" w:rsidP="007C1C56">
            <w:pPr>
              <w:tabs>
                <w:tab w:val="right" w:leader="dot" w:pos="4717"/>
              </w:tabs>
              <w:spacing w:line="240" w:lineRule="atLeast"/>
              <w:ind w:left="284"/>
              <w:jc w:val="left"/>
              <w:rPr>
                <w:sz w:val="18"/>
                <w:lang w:val="fr-FR"/>
              </w:rPr>
            </w:pPr>
            <w:proofErr w:type="spellStart"/>
            <w:r w:rsidRPr="00EF1110">
              <w:rPr>
                <w:rFonts w:cs="Arial"/>
                <w:sz w:val="18"/>
                <w:lang w:val="nl-NL"/>
              </w:rPr>
              <w:t>Finanzverbindlichkeiten</w:t>
            </w:r>
            <w:proofErr w:type="spellEnd"/>
            <w:r w:rsidRPr="00EF1110">
              <w:rPr>
                <w:sz w:val="18"/>
                <w:lang w:val="fr-FR"/>
              </w:rPr>
              <w:t xml:space="preserve"> </w:t>
            </w:r>
            <w:r w:rsidRPr="00EF1110">
              <w:rPr>
                <w:sz w:val="18"/>
                <w:lang w:val="fr-FR"/>
              </w:rPr>
              <w:tab/>
            </w:r>
          </w:p>
        </w:tc>
        <w:tc>
          <w:tcPr>
            <w:tcW w:w="680" w:type="dxa"/>
            <w:tcBorders>
              <w:top w:val="nil"/>
              <w:left w:val="nil"/>
              <w:bottom w:val="nil"/>
              <w:right w:val="single" w:sz="12" w:space="0" w:color="auto"/>
            </w:tcBorders>
            <w:vAlign w:val="center"/>
          </w:tcPr>
          <w:p w14:paraId="7FBC299D"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9E"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r w:rsidRPr="00EF1110">
              <w:rPr>
                <w:sz w:val="16"/>
                <w:szCs w:val="16"/>
                <w:lang w:val="fr-BE"/>
              </w:rPr>
              <w:t>43</w:t>
            </w:r>
          </w:p>
        </w:tc>
        <w:tc>
          <w:tcPr>
            <w:tcW w:w="2268" w:type="dxa"/>
            <w:tcBorders>
              <w:top w:val="nil"/>
              <w:bottom w:val="nil"/>
              <w:right w:val="single" w:sz="12" w:space="0" w:color="auto"/>
            </w:tcBorders>
            <w:vAlign w:val="center"/>
          </w:tcPr>
          <w:p w14:paraId="7FBC299F" w14:textId="77777777" w:rsidR="007C1C56" w:rsidRPr="00EF1110" w:rsidRDefault="007C1C56"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A0" w14:textId="77777777" w:rsidR="007C1C56" w:rsidRPr="00EF1110" w:rsidRDefault="007C1C56"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r>
      <w:tr w:rsidR="007C1C56" w:rsidRPr="00EF1110" w14:paraId="7FBC29A7" w14:textId="77777777" w:rsidTr="007C1C56">
        <w:trPr>
          <w:trHeight w:val="283"/>
        </w:trPr>
        <w:tc>
          <w:tcPr>
            <w:tcW w:w="4932" w:type="dxa"/>
            <w:tcBorders>
              <w:top w:val="nil"/>
              <w:left w:val="nil"/>
              <w:bottom w:val="nil"/>
              <w:right w:val="nil"/>
            </w:tcBorders>
            <w:vAlign w:val="center"/>
          </w:tcPr>
          <w:p w14:paraId="7FBC29A2" w14:textId="77777777" w:rsidR="007C1C56" w:rsidRPr="00EF1110" w:rsidRDefault="007C1C56" w:rsidP="007C1C56">
            <w:pPr>
              <w:tabs>
                <w:tab w:val="right" w:leader="dot" w:pos="4717"/>
              </w:tabs>
              <w:spacing w:line="240" w:lineRule="atLeast"/>
              <w:ind w:left="567"/>
              <w:jc w:val="left"/>
              <w:rPr>
                <w:sz w:val="18"/>
                <w:lang w:val="fr-FR"/>
              </w:rPr>
            </w:pPr>
            <w:proofErr w:type="spellStart"/>
            <w:r w:rsidRPr="00EF1110">
              <w:rPr>
                <w:sz w:val="18"/>
                <w:lang w:val="fr-FR"/>
              </w:rPr>
              <w:t>Kreditinstitute</w:t>
            </w:r>
            <w:proofErr w:type="spellEnd"/>
            <w:r w:rsidRPr="00EF1110">
              <w:rPr>
                <w:sz w:val="18"/>
                <w:lang w:val="fr-FR"/>
              </w:rPr>
              <w:t xml:space="preserve"> </w:t>
            </w:r>
            <w:r w:rsidRPr="00EF1110">
              <w:rPr>
                <w:sz w:val="18"/>
                <w:lang w:val="fr-FR"/>
              </w:rPr>
              <w:tab/>
            </w:r>
          </w:p>
        </w:tc>
        <w:tc>
          <w:tcPr>
            <w:tcW w:w="680" w:type="dxa"/>
            <w:tcBorders>
              <w:top w:val="nil"/>
              <w:left w:val="nil"/>
              <w:bottom w:val="nil"/>
              <w:right w:val="single" w:sz="12" w:space="0" w:color="auto"/>
            </w:tcBorders>
            <w:vAlign w:val="center"/>
          </w:tcPr>
          <w:p w14:paraId="7FBC29A3"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A4"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r w:rsidRPr="00EF1110">
              <w:rPr>
                <w:sz w:val="16"/>
                <w:szCs w:val="16"/>
                <w:lang w:val="fr-BE"/>
              </w:rPr>
              <w:t>430/8</w:t>
            </w:r>
          </w:p>
        </w:tc>
        <w:tc>
          <w:tcPr>
            <w:tcW w:w="2268" w:type="dxa"/>
            <w:tcBorders>
              <w:top w:val="nil"/>
              <w:bottom w:val="nil"/>
              <w:right w:val="single" w:sz="12" w:space="0" w:color="auto"/>
            </w:tcBorders>
            <w:vAlign w:val="center"/>
          </w:tcPr>
          <w:p w14:paraId="7FBC29A5" w14:textId="77777777" w:rsidR="007C1C56" w:rsidRPr="00EF1110" w:rsidRDefault="007C1C56" w:rsidP="00CD4B61">
            <w:pPr>
              <w:tabs>
                <w:tab w:val="right" w:leader="dot" w:pos="1559"/>
              </w:tabs>
              <w:spacing w:line="240" w:lineRule="atLeast"/>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A6" w14:textId="77777777" w:rsidR="007C1C56" w:rsidRPr="00EF1110" w:rsidRDefault="007C1C56" w:rsidP="00CD4B61">
            <w:pPr>
              <w:tabs>
                <w:tab w:val="right" w:leader="dot" w:pos="1559"/>
              </w:tabs>
              <w:spacing w:line="240" w:lineRule="atLeast"/>
              <w:jc w:val="left"/>
              <w:rPr>
                <w:sz w:val="18"/>
                <w:szCs w:val="18"/>
                <w:lang w:val="fr-BE"/>
              </w:rPr>
            </w:pPr>
            <w:r w:rsidRPr="00EF1110">
              <w:rPr>
                <w:sz w:val="18"/>
                <w:szCs w:val="18"/>
                <w:lang w:val="fr-BE"/>
              </w:rPr>
              <w:tab/>
            </w:r>
          </w:p>
        </w:tc>
      </w:tr>
      <w:tr w:rsidR="007C1C56" w:rsidRPr="00EF1110" w14:paraId="7FBC29AD" w14:textId="77777777" w:rsidTr="007C1C56">
        <w:trPr>
          <w:trHeight w:val="283"/>
        </w:trPr>
        <w:tc>
          <w:tcPr>
            <w:tcW w:w="4932" w:type="dxa"/>
            <w:tcBorders>
              <w:top w:val="nil"/>
              <w:left w:val="nil"/>
              <w:bottom w:val="nil"/>
              <w:right w:val="nil"/>
            </w:tcBorders>
            <w:vAlign w:val="center"/>
          </w:tcPr>
          <w:p w14:paraId="7FBC29A8" w14:textId="77777777" w:rsidR="007C1C56" w:rsidRPr="00EF1110" w:rsidRDefault="007C1C56" w:rsidP="007C1C56">
            <w:pPr>
              <w:tabs>
                <w:tab w:val="right" w:leader="dot" w:pos="4717"/>
              </w:tabs>
              <w:spacing w:line="240" w:lineRule="atLeast"/>
              <w:ind w:left="567"/>
              <w:jc w:val="left"/>
              <w:rPr>
                <w:sz w:val="18"/>
                <w:lang w:val="fr-FR"/>
              </w:rPr>
            </w:pPr>
            <w:proofErr w:type="spellStart"/>
            <w:r w:rsidRPr="00EF1110">
              <w:rPr>
                <w:sz w:val="18"/>
                <w:lang w:val="fr-FR"/>
              </w:rPr>
              <w:t>Sonstige</w:t>
            </w:r>
            <w:proofErr w:type="spellEnd"/>
            <w:r w:rsidRPr="00EF1110">
              <w:rPr>
                <w:sz w:val="18"/>
                <w:lang w:val="fr-FR"/>
              </w:rPr>
              <w:t xml:space="preserve"> </w:t>
            </w:r>
            <w:proofErr w:type="spellStart"/>
            <w:r w:rsidRPr="00EF1110">
              <w:rPr>
                <w:sz w:val="18"/>
                <w:lang w:val="fr-FR"/>
              </w:rPr>
              <w:t>Anleihen</w:t>
            </w:r>
            <w:proofErr w:type="spellEnd"/>
            <w:r w:rsidRPr="00EF1110">
              <w:rPr>
                <w:sz w:val="18"/>
                <w:lang w:val="fr-FR"/>
              </w:rPr>
              <w:t xml:space="preserve"> </w:t>
            </w:r>
            <w:r w:rsidRPr="00EF1110">
              <w:rPr>
                <w:sz w:val="18"/>
                <w:lang w:val="fr-FR"/>
              </w:rPr>
              <w:tab/>
            </w:r>
          </w:p>
        </w:tc>
        <w:tc>
          <w:tcPr>
            <w:tcW w:w="680" w:type="dxa"/>
            <w:tcBorders>
              <w:top w:val="nil"/>
              <w:left w:val="nil"/>
              <w:bottom w:val="nil"/>
              <w:right w:val="single" w:sz="12" w:space="0" w:color="auto"/>
            </w:tcBorders>
            <w:vAlign w:val="center"/>
          </w:tcPr>
          <w:p w14:paraId="7FBC29A9"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AA"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r w:rsidRPr="00EF1110">
              <w:rPr>
                <w:sz w:val="16"/>
                <w:szCs w:val="16"/>
                <w:lang w:val="fr-BE"/>
              </w:rPr>
              <w:t>439</w:t>
            </w:r>
          </w:p>
        </w:tc>
        <w:tc>
          <w:tcPr>
            <w:tcW w:w="2268" w:type="dxa"/>
            <w:tcBorders>
              <w:top w:val="nil"/>
              <w:bottom w:val="nil"/>
              <w:right w:val="single" w:sz="12" w:space="0" w:color="auto"/>
            </w:tcBorders>
            <w:vAlign w:val="center"/>
          </w:tcPr>
          <w:p w14:paraId="7FBC29AB" w14:textId="77777777" w:rsidR="007C1C56" w:rsidRPr="00EF1110" w:rsidRDefault="007C1C56" w:rsidP="00CD4B61">
            <w:pPr>
              <w:tabs>
                <w:tab w:val="right" w:leader="dot" w:pos="1559"/>
              </w:tabs>
              <w:spacing w:line="240" w:lineRule="atLeast"/>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AC" w14:textId="77777777" w:rsidR="007C1C56" w:rsidRPr="00EF1110" w:rsidRDefault="007C1C56" w:rsidP="00CD4B61">
            <w:pPr>
              <w:tabs>
                <w:tab w:val="right" w:leader="dot" w:pos="1559"/>
              </w:tabs>
              <w:spacing w:line="240" w:lineRule="atLeast"/>
              <w:jc w:val="left"/>
              <w:rPr>
                <w:sz w:val="18"/>
                <w:szCs w:val="18"/>
                <w:lang w:val="fr-BE"/>
              </w:rPr>
            </w:pPr>
            <w:r w:rsidRPr="00EF1110">
              <w:rPr>
                <w:sz w:val="18"/>
                <w:szCs w:val="18"/>
                <w:lang w:val="fr-BE"/>
              </w:rPr>
              <w:tab/>
            </w:r>
          </w:p>
        </w:tc>
      </w:tr>
      <w:tr w:rsidR="007C1C56" w:rsidRPr="00EF1110" w14:paraId="7FBC29B3" w14:textId="77777777" w:rsidTr="007C1C56">
        <w:trPr>
          <w:trHeight w:val="283"/>
        </w:trPr>
        <w:tc>
          <w:tcPr>
            <w:tcW w:w="4932" w:type="dxa"/>
            <w:tcBorders>
              <w:top w:val="nil"/>
              <w:left w:val="nil"/>
              <w:bottom w:val="nil"/>
              <w:right w:val="nil"/>
            </w:tcBorders>
            <w:vAlign w:val="center"/>
          </w:tcPr>
          <w:p w14:paraId="7FBC29AE" w14:textId="77777777" w:rsidR="007C1C56" w:rsidRPr="00176D78" w:rsidRDefault="007C1C56" w:rsidP="007C1C56">
            <w:pPr>
              <w:tabs>
                <w:tab w:val="right" w:leader="dot" w:pos="4717"/>
              </w:tabs>
              <w:spacing w:line="240" w:lineRule="atLeast"/>
              <w:ind w:left="284"/>
              <w:jc w:val="left"/>
              <w:rPr>
                <w:rFonts w:cs="Arial"/>
                <w:sz w:val="18"/>
                <w:lang w:val="de-DE"/>
              </w:rPr>
            </w:pPr>
            <w:proofErr w:type="spellStart"/>
            <w:r w:rsidRPr="00EF1110">
              <w:rPr>
                <w:rFonts w:cs="Arial"/>
                <w:sz w:val="18"/>
                <w:lang w:val="nl-NL"/>
              </w:rPr>
              <w:t>Verbindlichkeiten</w:t>
            </w:r>
            <w:proofErr w:type="spellEnd"/>
            <w:r w:rsidRPr="00176D78">
              <w:rPr>
                <w:rFonts w:cs="Arial"/>
                <w:sz w:val="18"/>
                <w:lang w:val="de-DE"/>
              </w:rPr>
              <w:t xml:space="preserve"> aus Lieferungen und Leistungen </w:t>
            </w:r>
            <w:r w:rsidRPr="00176D78">
              <w:rPr>
                <w:rFonts w:cs="Arial"/>
                <w:sz w:val="18"/>
                <w:lang w:val="de-DE"/>
              </w:rPr>
              <w:tab/>
            </w:r>
          </w:p>
        </w:tc>
        <w:tc>
          <w:tcPr>
            <w:tcW w:w="680" w:type="dxa"/>
            <w:tcBorders>
              <w:top w:val="nil"/>
              <w:left w:val="nil"/>
              <w:bottom w:val="nil"/>
              <w:right w:val="single" w:sz="12" w:space="0" w:color="auto"/>
            </w:tcBorders>
            <w:vAlign w:val="center"/>
          </w:tcPr>
          <w:p w14:paraId="7FBC29AF" w14:textId="77777777" w:rsidR="007C1C56" w:rsidRPr="00176D78" w:rsidRDefault="007C1C56"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7FBC29B0"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r w:rsidRPr="00EF1110">
              <w:rPr>
                <w:sz w:val="16"/>
                <w:szCs w:val="16"/>
                <w:lang w:val="fr-BE"/>
              </w:rPr>
              <w:t>44</w:t>
            </w:r>
          </w:p>
        </w:tc>
        <w:tc>
          <w:tcPr>
            <w:tcW w:w="2268" w:type="dxa"/>
            <w:tcBorders>
              <w:top w:val="nil"/>
              <w:bottom w:val="nil"/>
              <w:right w:val="single" w:sz="12" w:space="0" w:color="auto"/>
            </w:tcBorders>
            <w:vAlign w:val="center"/>
          </w:tcPr>
          <w:p w14:paraId="7FBC29B1" w14:textId="77777777" w:rsidR="007C1C56" w:rsidRPr="00EF1110" w:rsidRDefault="007C1C56"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B2" w14:textId="77777777" w:rsidR="007C1C56" w:rsidRPr="00EF1110" w:rsidRDefault="007C1C56"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r>
      <w:tr w:rsidR="007C1C56" w:rsidRPr="00EF1110" w14:paraId="7FBC29B9" w14:textId="77777777" w:rsidTr="007C1C56">
        <w:trPr>
          <w:trHeight w:val="283"/>
        </w:trPr>
        <w:tc>
          <w:tcPr>
            <w:tcW w:w="4932" w:type="dxa"/>
            <w:tcBorders>
              <w:top w:val="nil"/>
              <w:left w:val="nil"/>
              <w:bottom w:val="nil"/>
              <w:right w:val="nil"/>
            </w:tcBorders>
            <w:vAlign w:val="center"/>
          </w:tcPr>
          <w:p w14:paraId="7FBC29B4" w14:textId="77777777" w:rsidR="007C1C56" w:rsidRPr="00EF1110" w:rsidRDefault="007C1C56" w:rsidP="007C1C56">
            <w:pPr>
              <w:tabs>
                <w:tab w:val="right" w:leader="dot" w:pos="4717"/>
              </w:tabs>
              <w:spacing w:line="240" w:lineRule="atLeast"/>
              <w:ind w:left="567"/>
              <w:jc w:val="left"/>
              <w:rPr>
                <w:sz w:val="18"/>
                <w:lang w:val="fr-FR"/>
              </w:rPr>
            </w:pPr>
            <w:proofErr w:type="spellStart"/>
            <w:r w:rsidRPr="00EF1110">
              <w:rPr>
                <w:sz w:val="18"/>
                <w:lang w:val="fr-FR"/>
              </w:rPr>
              <w:t>Lieferanten</w:t>
            </w:r>
            <w:proofErr w:type="spellEnd"/>
            <w:r w:rsidRPr="00EF1110">
              <w:rPr>
                <w:sz w:val="18"/>
                <w:lang w:val="fr-FR"/>
              </w:rPr>
              <w:t xml:space="preserve"> </w:t>
            </w:r>
            <w:r w:rsidRPr="00EF1110">
              <w:rPr>
                <w:sz w:val="18"/>
                <w:lang w:val="fr-FR"/>
              </w:rPr>
              <w:tab/>
            </w:r>
          </w:p>
        </w:tc>
        <w:tc>
          <w:tcPr>
            <w:tcW w:w="680" w:type="dxa"/>
            <w:tcBorders>
              <w:top w:val="nil"/>
              <w:left w:val="nil"/>
              <w:bottom w:val="nil"/>
              <w:right w:val="single" w:sz="12" w:space="0" w:color="auto"/>
            </w:tcBorders>
            <w:vAlign w:val="center"/>
          </w:tcPr>
          <w:p w14:paraId="7FBC29B5"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B6"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r w:rsidRPr="00EF1110">
              <w:rPr>
                <w:sz w:val="16"/>
                <w:szCs w:val="16"/>
                <w:lang w:val="fr-BE"/>
              </w:rPr>
              <w:t>440/4</w:t>
            </w:r>
          </w:p>
        </w:tc>
        <w:tc>
          <w:tcPr>
            <w:tcW w:w="2268" w:type="dxa"/>
            <w:tcBorders>
              <w:top w:val="nil"/>
              <w:bottom w:val="nil"/>
              <w:right w:val="single" w:sz="12" w:space="0" w:color="auto"/>
            </w:tcBorders>
            <w:vAlign w:val="center"/>
          </w:tcPr>
          <w:p w14:paraId="7FBC29B7" w14:textId="77777777" w:rsidR="007C1C56" w:rsidRPr="00EF1110" w:rsidRDefault="007C1C56" w:rsidP="00CD4B61">
            <w:pPr>
              <w:tabs>
                <w:tab w:val="right" w:leader="dot" w:pos="1559"/>
              </w:tabs>
              <w:spacing w:line="240" w:lineRule="atLeast"/>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B8" w14:textId="77777777" w:rsidR="007C1C56" w:rsidRPr="00EF1110" w:rsidRDefault="007C1C56" w:rsidP="00CD4B61">
            <w:pPr>
              <w:tabs>
                <w:tab w:val="right" w:leader="dot" w:pos="1559"/>
              </w:tabs>
              <w:spacing w:line="240" w:lineRule="atLeast"/>
              <w:jc w:val="left"/>
              <w:rPr>
                <w:sz w:val="18"/>
                <w:szCs w:val="18"/>
                <w:lang w:val="fr-BE"/>
              </w:rPr>
            </w:pPr>
            <w:r w:rsidRPr="00EF1110">
              <w:rPr>
                <w:sz w:val="18"/>
                <w:szCs w:val="18"/>
                <w:lang w:val="fr-BE"/>
              </w:rPr>
              <w:tab/>
            </w:r>
          </w:p>
        </w:tc>
      </w:tr>
      <w:tr w:rsidR="007C1C56" w:rsidRPr="00EF1110" w14:paraId="7FBC29BF" w14:textId="77777777" w:rsidTr="007C1C56">
        <w:trPr>
          <w:trHeight w:val="283"/>
        </w:trPr>
        <w:tc>
          <w:tcPr>
            <w:tcW w:w="4932" w:type="dxa"/>
            <w:tcBorders>
              <w:top w:val="nil"/>
              <w:left w:val="nil"/>
              <w:bottom w:val="nil"/>
              <w:right w:val="nil"/>
            </w:tcBorders>
            <w:vAlign w:val="center"/>
          </w:tcPr>
          <w:p w14:paraId="7FBC29BA" w14:textId="77777777" w:rsidR="007C1C56" w:rsidRPr="00EF1110" w:rsidRDefault="007C1C56" w:rsidP="007C1C56">
            <w:pPr>
              <w:tabs>
                <w:tab w:val="right" w:leader="dot" w:pos="4717"/>
              </w:tabs>
              <w:spacing w:line="240" w:lineRule="atLeast"/>
              <w:ind w:left="567"/>
              <w:jc w:val="left"/>
              <w:rPr>
                <w:sz w:val="18"/>
                <w:lang w:val="fr-FR"/>
              </w:rPr>
            </w:pPr>
            <w:proofErr w:type="spellStart"/>
            <w:r w:rsidRPr="00EF1110">
              <w:rPr>
                <w:sz w:val="18"/>
                <w:lang w:val="fr-FR"/>
              </w:rPr>
              <w:t>Verbindlichkeiten</w:t>
            </w:r>
            <w:proofErr w:type="spellEnd"/>
            <w:r w:rsidRPr="00EF1110">
              <w:rPr>
                <w:sz w:val="18"/>
                <w:lang w:val="fr-FR"/>
              </w:rPr>
              <w:t xml:space="preserve"> </w:t>
            </w:r>
            <w:proofErr w:type="spellStart"/>
            <w:r w:rsidRPr="00EF1110">
              <w:rPr>
                <w:sz w:val="18"/>
                <w:lang w:val="fr-FR"/>
              </w:rPr>
              <w:t>aus</w:t>
            </w:r>
            <w:proofErr w:type="spellEnd"/>
            <w:r w:rsidRPr="00EF1110">
              <w:rPr>
                <w:sz w:val="18"/>
                <w:lang w:val="fr-FR"/>
              </w:rPr>
              <w:t xml:space="preserve"> </w:t>
            </w:r>
            <w:proofErr w:type="spellStart"/>
            <w:r w:rsidRPr="00EF1110">
              <w:rPr>
                <w:sz w:val="18"/>
                <w:lang w:val="fr-FR"/>
              </w:rPr>
              <w:t>Wechseln</w:t>
            </w:r>
            <w:proofErr w:type="spellEnd"/>
            <w:r w:rsidRPr="00EF1110">
              <w:rPr>
                <w:sz w:val="18"/>
                <w:lang w:val="fr-FR"/>
              </w:rPr>
              <w:t xml:space="preserve"> </w:t>
            </w:r>
            <w:r w:rsidRPr="00EF1110">
              <w:rPr>
                <w:sz w:val="18"/>
                <w:lang w:val="fr-FR"/>
              </w:rPr>
              <w:tab/>
            </w:r>
          </w:p>
        </w:tc>
        <w:tc>
          <w:tcPr>
            <w:tcW w:w="680" w:type="dxa"/>
            <w:tcBorders>
              <w:top w:val="nil"/>
              <w:left w:val="nil"/>
              <w:bottom w:val="nil"/>
              <w:right w:val="single" w:sz="12" w:space="0" w:color="auto"/>
            </w:tcBorders>
            <w:vAlign w:val="center"/>
          </w:tcPr>
          <w:p w14:paraId="7FBC29BB"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BC"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r w:rsidRPr="00EF1110">
              <w:rPr>
                <w:sz w:val="16"/>
                <w:szCs w:val="16"/>
                <w:lang w:val="fr-BE"/>
              </w:rPr>
              <w:t>441</w:t>
            </w:r>
          </w:p>
        </w:tc>
        <w:tc>
          <w:tcPr>
            <w:tcW w:w="2268" w:type="dxa"/>
            <w:tcBorders>
              <w:top w:val="nil"/>
              <w:bottom w:val="nil"/>
              <w:right w:val="single" w:sz="12" w:space="0" w:color="auto"/>
            </w:tcBorders>
            <w:vAlign w:val="center"/>
          </w:tcPr>
          <w:p w14:paraId="7FBC29BD" w14:textId="77777777" w:rsidR="007C1C56" w:rsidRPr="00EF1110" w:rsidRDefault="007C1C56" w:rsidP="00CD4B61">
            <w:pPr>
              <w:tabs>
                <w:tab w:val="right" w:leader="dot" w:pos="1559"/>
              </w:tabs>
              <w:spacing w:line="240" w:lineRule="atLeast"/>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BE" w14:textId="77777777" w:rsidR="007C1C56" w:rsidRPr="00EF1110" w:rsidRDefault="007C1C56" w:rsidP="00CD4B61">
            <w:pPr>
              <w:tabs>
                <w:tab w:val="right" w:leader="dot" w:pos="1559"/>
              </w:tabs>
              <w:spacing w:line="240" w:lineRule="atLeast"/>
              <w:jc w:val="left"/>
              <w:rPr>
                <w:sz w:val="18"/>
                <w:szCs w:val="18"/>
                <w:lang w:val="fr-BE"/>
              </w:rPr>
            </w:pPr>
            <w:r w:rsidRPr="00EF1110">
              <w:rPr>
                <w:sz w:val="18"/>
                <w:szCs w:val="18"/>
                <w:lang w:val="fr-BE"/>
              </w:rPr>
              <w:tab/>
            </w:r>
          </w:p>
        </w:tc>
      </w:tr>
      <w:tr w:rsidR="007C1C56" w:rsidRPr="00EF1110" w14:paraId="7FBC29C5" w14:textId="77777777" w:rsidTr="007C1C56">
        <w:trPr>
          <w:trHeight w:val="283"/>
        </w:trPr>
        <w:tc>
          <w:tcPr>
            <w:tcW w:w="4932" w:type="dxa"/>
            <w:tcBorders>
              <w:top w:val="nil"/>
              <w:left w:val="nil"/>
              <w:bottom w:val="nil"/>
              <w:right w:val="nil"/>
            </w:tcBorders>
            <w:vAlign w:val="center"/>
          </w:tcPr>
          <w:p w14:paraId="7FBC29C0" w14:textId="77777777" w:rsidR="007C1C56" w:rsidRPr="00EF1110" w:rsidRDefault="007C1C56" w:rsidP="007C1C56">
            <w:pPr>
              <w:tabs>
                <w:tab w:val="right" w:leader="dot" w:pos="4717"/>
              </w:tabs>
              <w:spacing w:line="240" w:lineRule="atLeast"/>
              <w:ind w:left="284"/>
              <w:jc w:val="left"/>
              <w:rPr>
                <w:rFonts w:cs="Arial"/>
                <w:sz w:val="18"/>
                <w:lang w:val="fr-FR"/>
              </w:rPr>
            </w:pPr>
            <w:proofErr w:type="spellStart"/>
            <w:r w:rsidRPr="00EF1110">
              <w:rPr>
                <w:rFonts w:cs="Arial"/>
                <w:sz w:val="18"/>
                <w:lang w:val="nl-NL"/>
              </w:rPr>
              <w:t>Erhaltene</w:t>
            </w:r>
            <w:proofErr w:type="spellEnd"/>
            <w:r w:rsidRPr="00EF1110">
              <w:rPr>
                <w:rFonts w:cs="Arial"/>
                <w:sz w:val="18"/>
                <w:lang w:val="fr-FR"/>
              </w:rPr>
              <w:t xml:space="preserve"> </w:t>
            </w:r>
            <w:proofErr w:type="spellStart"/>
            <w:r w:rsidRPr="00EF1110">
              <w:rPr>
                <w:rFonts w:cs="Arial"/>
                <w:sz w:val="18"/>
                <w:lang w:val="fr-FR"/>
              </w:rPr>
              <w:t>Anzahlungen</w:t>
            </w:r>
            <w:proofErr w:type="spellEnd"/>
            <w:r w:rsidRPr="00EF1110">
              <w:rPr>
                <w:rFonts w:cs="Arial"/>
                <w:sz w:val="18"/>
                <w:lang w:val="fr-FR"/>
              </w:rPr>
              <w:t xml:space="preserve"> </w:t>
            </w:r>
            <w:proofErr w:type="spellStart"/>
            <w:r w:rsidRPr="00EF1110">
              <w:rPr>
                <w:rFonts w:cs="Arial"/>
                <w:sz w:val="18"/>
                <w:lang w:val="fr-FR"/>
              </w:rPr>
              <w:t>auf</w:t>
            </w:r>
            <w:proofErr w:type="spellEnd"/>
            <w:r w:rsidRPr="00EF1110">
              <w:rPr>
                <w:rFonts w:cs="Arial"/>
                <w:sz w:val="18"/>
                <w:lang w:val="fr-FR"/>
              </w:rPr>
              <w:t xml:space="preserve"> </w:t>
            </w:r>
            <w:proofErr w:type="spellStart"/>
            <w:r w:rsidRPr="00EF1110">
              <w:rPr>
                <w:rFonts w:cs="Arial"/>
                <w:sz w:val="18"/>
                <w:lang w:val="fr-FR"/>
              </w:rPr>
              <w:t>Bestellungen</w:t>
            </w:r>
            <w:proofErr w:type="spellEnd"/>
            <w:r w:rsidRPr="00EF1110">
              <w:rPr>
                <w:rFonts w:cs="Arial"/>
                <w:sz w:val="18"/>
                <w:lang w:val="fr-FR"/>
              </w:rPr>
              <w:tab/>
            </w:r>
          </w:p>
        </w:tc>
        <w:tc>
          <w:tcPr>
            <w:tcW w:w="680" w:type="dxa"/>
            <w:tcBorders>
              <w:top w:val="nil"/>
              <w:left w:val="nil"/>
              <w:bottom w:val="nil"/>
              <w:right w:val="single" w:sz="12" w:space="0" w:color="auto"/>
            </w:tcBorders>
            <w:vAlign w:val="center"/>
          </w:tcPr>
          <w:p w14:paraId="7FBC29C1"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C2"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r w:rsidRPr="00EF1110">
              <w:rPr>
                <w:sz w:val="16"/>
                <w:szCs w:val="16"/>
                <w:lang w:val="fr-BE"/>
              </w:rPr>
              <w:t>46</w:t>
            </w:r>
          </w:p>
        </w:tc>
        <w:tc>
          <w:tcPr>
            <w:tcW w:w="2268" w:type="dxa"/>
            <w:tcBorders>
              <w:top w:val="nil"/>
              <w:bottom w:val="nil"/>
              <w:right w:val="single" w:sz="12" w:space="0" w:color="auto"/>
            </w:tcBorders>
            <w:vAlign w:val="center"/>
          </w:tcPr>
          <w:p w14:paraId="7FBC29C3" w14:textId="77777777" w:rsidR="007C1C56" w:rsidRPr="00EF1110" w:rsidRDefault="007C1C56"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C4" w14:textId="77777777" w:rsidR="007C1C56" w:rsidRPr="00EF1110" w:rsidRDefault="007C1C56"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r>
      <w:tr w:rsidR="007C1C56" w:rsidRPr="00EF1110" w14:paraId="7FBC29CB" w14:textId="77777777" w:rsidTr="007C1C56">
        <w:trPr>
          <w:trHeight w:val="283"/>
        </w:trPr>
        <w:tc>
          <w:tcPr>
            <w:tcW w:w="4932" w:type="dxa"/>
            <w:tcBorders>
              <w:top w:val="nil"/>
              <w:left w:val="nil"/>
              <w:bottom w:val="nil"/>
              <w:right w:val="nil"/>
            </w:tcBorders>
            <w:vAlign w:val="center"/>
          </w:tcPr>
          <w:p w14:paraId="7FBC29C6" w14:textId="77777777" w:rsidR="007C1C56" w:rsidRPr="00176D78" w:rsidRDefault="007C1C56" w:rsidP="007C1C56">
            <w:pPr>
              <w:tabs>
                <w:tab w:val="right" w:leader="dot" w:pos="4717"/>
              </w:tabs>
              <w:spacing w:line="240" w:lineRule="atLeast"/>
              <w:ind w:left="284"/>
              <w:jc w:val="left"/>
              <w:rPr>
                <w:rFonts w:cs="Arial"/>
                <w:sz w:val="18"/>
                <w:lang w:val="de-DE"/>
              </w:rPr>
            </w:pPr>
            <w:proofErr w:type="spellStart"/>
            <w:r w:rsidRPr="00EF1110">
              <w:rPr>
                <w:rFonts w:cs="Arial"/>
                <w:sz w:val="18"/>
                <w:lang w:val="nl-NL"/>
              </w:rPr>
              <w:t>Verbindlichkeiten</w:t>
            </w:r>
            <w:proofErr w:type="spellEnd"/>
            <w:r w:rsidRPr="00176D78">
              <w:rPr>
                <w:rFonts w:cs="Arial"/>
                <w:sz w:val="18"/>
                <w:lang w:val="de-DE"/>
              </w:rPr>
              <w:t xml:space="preserve"> aufgrund von Steuern, Arbeits-entgelten und Soziallasten </w:t>
            </w:r>
            <w:r w:rsidRPr="00176D78">
              <w:rPr>
                <w:rFonts w:cs="Arial"/>
                <w:sz w:val="18"/>
                <w:lang w:val="de-DE"/>
              </w:rPr>
              <w:tab/>
            </w:r>
          </w:p>
        </w:tc>
        <w:tc>
          <w:tcPr>
            <w:tcW w:w="680" w:type="dxa"/>
            <w:tcBorders>
              <w:top w:val="nil"/>
              <w:left w:val="nil"/>
              <w:bottom w:val="nil"/>
              <w:right w:val="single" w:sz="12" w:space="0" w:color="auto"/>
            </w:tcBorders>
            <w:vAlign w:val="center"/>
          </w:tcPr>
          <w:p w14:paraId="7FBC29C7" w14:textId="77777777" w:rsidR="007C1C56" w:rsidRPr="00176D78" w:rsidRDefault="007C1C56" w:rsidP="00CC323B">
            <w:pPr>
              <w:tabs>
                <w:tab w:val="right" w:leader="dot" w:pos="10631"/>
                <w:tab w:val="right" w:leader="dot" w:pos="10773"/>
              </w:tabs>
              <w:spacing w:before="240" w:line="240" w:lineRule="atLeast"/>
              <w:jc w:val="left"/>
              <w:rPr>
                <w:strike/>
                <w:sz w:val="16"/>
                <w:szCs w:val="16"/>
                <w:lang w:val="de-DE"/>
              </w:rPr>
            </w:pPr>
          </w:p>
        </w:tc>
        <w:tc>
          <w:tcPr>
            <w:tcW w:w="709" w:type="dxa"/>
            <w:tcBorders>
              <w:top w:val="nil"/>
              <w:left w:val="single" w:sz="12" w:space="0" w:color="auto"/>
              <w:bottom w:val="nil"/>
            </w:tcBorders>
            <w:vAlign w:val="center"/>
          </w:tcPr>
          <w:p w14:paraId="7FBC29C8" w14:textId="77777777" w:rsidR="007C1C56" w:rsidRPr="00EF1110" w:rsidRDefault="007C1C56" w:rsidP="00CC323B">
            <w:pPr>
              <w:tabs>
                <w:tab w:val="right" w:leader="dot" w:pos="10631"/>
                <w:tab w:val="right" w:leader="dot" w:pos="10773"/>
              </w:tabs>
              <w:spacing w:before="240" w:line="240" w:lineRule="atLeast"/>
              <w:jc w:val="left"/>
              <w:rPr>
                <w:sz w:val="16"/>
                <w:szCs w:val="16"/>
                <w:lang w:val="fr-BE"/>
              </w:rPr>
            </w:pPr>
            <w:r w:rsidRPr="00EF1110">
              <w:rPr>
                <w:sz w:val="16"/>
                <w:szCs w:val="16"/>
                <w:lang w:val="fr-BE"/>
              </w:rPr>
              <w:t>45</w:t>
            </w:r>
          </w:p>
        </w:tc>
        <w:tc>
          <w:tcPr>
            <w:tcW w:w="2268" w:type="dxa"/>
            <w:tcBorders>
              <w:top w:val="nil"/>
              <w:bottom w:val="nil"/>
              <w:right w:val="single" w:sz="12" w:space="0" w:color="auto"/>
            </w:tcBorders>
            <w:vAlign w:val="center"/>
          </w:tcPr>
          <w:p w14:paraId="7FBC29C9" w14:textId="77777777" w:rsidR="007C1C56" w:rsidRPr="00EF1110" w:rsidRDefault="007C1C56" w:rsidP="00CC323B">
            <w:pPr>
              <w:tabs>
                <w:tab w:val="right" w:leader="dot" w:pos="1901"/>
              </w:tabs>
              <w:spacing w:before="240"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CA" w14:textId="77777777" w:rsidR="007C1C56" w:rsidRPr="00EF1110" w:rsidRDefault="007C1C56" w:rsidP="00CC323B">
            <w:pPr>
              <w:tabs>
                <w:tab w:val="right" w:leader="dot" w:pos="1901"/>
              </w:tabs>
              <w:spacing w:before="240" w:line="240" w:lineRule="atLeast"/>
              <w:ind w:left="342" w:right="153"/>
              <w:jc w:val="left"/>
              <w:rPr>
                <w:sz w:val="18"/>
                <w:szCs w:val="18"/>
                <w:lang w:val="fr-BE"/>
              </w:rPr>
            </w:pPr>
            <w:r w:rsidRPr="00EF1110">
              <w:rPr>
                <w:sz w:val="18"/>
                <w:szCs w:val="18"/>
                <w:lang w:val="fr-BE"/>
              </w:rPr>
              <w:tab/>
            </w:r>
          </w:p>
        </w:tc>
      </w:tr>
      <w:tr w:rsidR="007C1C56" w:rsidRPr="00EF1110" w14:paraId="7FBC29D1" w14:textId="77777777" w:rsidTr="007C1C56">
        <w:trPr>
          <w:trHeight w:val="283"/>
        </w:trPr>
        <w:tc>
          <w:tcPr>
            <w:tcW w:w="4932" w:type="dxa"/>
            <w:tcBorders>
              <w:top w:val="nil"/>
              <w:left w:val="nil"/>
              <w:bottom w:val="nil"/>
              <w:right w:val="nil"/>
            </w:tcBorders>
            <w:vAlign w:val="center"/>
          </w:tcPr>
          <w:p w14:paraId="7FBC29CC" w14:textId="77777777" w:rsidR="007C1C56" w:rsidRPr="00EF1110" w:rsidRDefault="007C1C56" w:rsidP="007C1C56">
            <w:pPr>
              <w:tabs>
                <w:tab w:val="right" w:leader="dot" w:pos="4717"/>
              </w:tabs>
              <w:spacing w:line="240" w:lineRule="atLeast"/>
              <w:ind w:left="567"/>
              <w:jc w:val="left"/>
              <w:rPr>
                <w:sz w:val="18"/>
                <w:lang w:val="fr-FR"/>
              </w:rPr>
            </w:pPr>
            <w:proofErr w:type="spellStart"/>
            <w:r w:rsidRPr="00EF1110">
              <w:rPr>
                <w:sz w:val="18"/>
                <w:lang w:val="fr-FR"/>
              </w:rPr>
              <w:t>Steuern</w:t>
            </w:r>
            <w:proofErr w:type="spellEnd"/>
            <w:r w:rsidRPr="00EF1110">
              <w:rPr>
                <w:sz w:val="18"/>
                <w:lang w:val="fr-FR"/>
              </w:rPr>
              <w:t xml:space="preserve"> </w:t>
            </w:r>
            <w:r w:rsidRPr="00EF1110">
              <w:rPr>
                <w:sz w:val="18"/>
                <w:lang w:val="fr-FR"/>
              </w:rPr>
              <w:tab/>
            </w:r>
          </w:p>
        </w:tc>
        <w:tc>
          <w:tcPr>
            <w:tcW w:w="680" w:type="dxa"/>
            <w:tcBorders>
              <w:top w:val="nil"/>
              <w:left w:val="nil"/>
              <w:bottom w:val="nil"/>
              <w:right w:val="single" w:sz="12" w:space="0" w:color="auto"/>
            </w:tcBorders>
            <w:vAlign w:val="center"/>
          </w:tcPr>
          <w:p w14:paraId="7FBC29CD"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CE"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r w:rsidRPr="00EF1110">
              <w:rPr>
                <w:sz w:val="16"/>
                <w:szCs w:val="16"/>
                <w:lang w:val="fr-BE"/>
              </w:rPr>
              <w:t>450/3</w:t>
            </w:r>
          </w:p>
        </w:tc>
        <w:tc>
          <w:tcPr>
            <w:tcW w:w="2268" w:type="dxa"/>
            <w:tcBorders>
              <w:top w:val="nil"/>
              <w:bottom w:val="nil"/>
              <w:right w:val="single" w:sz="12" w:space="0" w:color="auto"/>
            </w:tcBorders>
            <w:vAlign w:val="center"/>
          </w:tcPr>
          <w:p w14:paraId="7FBC29CF" w14:textId="77777777" w:rsidR="007C1C56" w:rsidRPr="00EF1110" w:rsidRDefault="007C1C56" w:rsidP="00CD4B61">
            <w:pPr>
              <w:tabs>
                <w:tab w:val="right" w:leader="dot" w:pos="1559"/>
              </w:tabs>
              <w:spacing w:line="240" w:lineRule="atLeast"/>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D0" w14:textId="77777777" w:rsidR="007C1C56" w:rsidRPr="00EF1110" w:rsidRDefault="007C1C56" w:rsidP="00CD4B61">
            <w:pPr>
              <w:tabs>
                <w:tab w:val="right" w:leader="dot" w:pos="1559"/>
              </w:tabs>
              <w:spacing w:line="240" w:lineRule="atLeast"/>
              <w:jc w:val="left"/>
              <w:rPr>
                <w:sz w:val="18"/>
                <w:szCs w:val="18"/>
                <w:lang w:val="fr-BE"/>
              </w:rPr>
            </w:pPr>
            <w:r w:rsidRPr="00EF1110">
              <w:rPr>
                <w:sz w:val="18"/>
                <w:szCs w:val="18"/>
                <w:lang w:val="fr-BE"/>
              </w:rPr>
              <w:tab/>
            </w:r>
          </w:p>
        </w:tc>
      </w:tr>
      <w:tr w:rsidR="007C1C56" w:rsidRPr="00EF1110" w14:paraId="7FBC29D7" w14:textId="77777777" w:rsidTr="007C1C56">
        <w:trPr>
          <w:trHeight w:val="283"/>
        </w:trPr>
        <w:tc>
          <w:tcPr>
            <w:tcW w:w="4932" w:type="dxa"/>
            <w:tcBorders>
              <w:top w:val="nil"/>
              <w:left w:val="nil"/>
              <w:bottom w:val="nil"/>
              <w:right w:val="nil"/>
            </w:tcBorders>
            <w:vAlign w:val="center"/>
          </w:tcPr>
          <w:p w14:paraId="7FBC29D2" w14:textId="77777777" w:rsidR="007C1C56" w:rsidRPr="00EF1110" w:rsidRDefault="007C1C56" w:rsidP="007C1C56">
            <w:pPr>
              <w:tabs>
                <w:tab w:val="right" w:leader="dot" w:pos="4717"/>
              </w:tabs>
              <w:spacing w:line="240" w:lineRule="atLeast"/>
              <w:ind w:left="567"/>
              <w:jc w:val="left"/>
              <w:rPr>
                <w:sz w:val="18"/>
                <w:lang w:val="fr-FR"/>
              </w:rPr>
            </w:pPr>
            <w:proofErr w:type="spellStart"/>
            <w:r w:rsidRPr="00EF1110">
              <w:rPr>
                <w:sz w:val="18"/>
                <w:lang w:val="fr-FR"/>
              </w:rPr>
              <w:t>Arbeitsentgelte</w:t>
            </w:r>
            <w:proofErr w:type="spellEnd"/>
            <w:r w:rsidRPr="00EF1110">
              <w:rPr>
                <w:sz w:val="18"/>
                <w:lang w:val="fr-FR"/>
              </w:rPr>
              <w:t xml:space="preserve"> </w:t>
            </w:r>
            <w:proofErr w:type="spellStart"/>
            <w:r w:rsidRPr="00EF1110">
              <w:rPr>
                <w:sz w:val="18"/>
                <w:lang w:val="fr-FR"/>
              </w:rPr>
              <w:t>und</w:t>
            </w:r>
            <w:proofErr w:type="spellEnd"/>
            <w:r w:rsidRPr="00EF1110">
              <w:rPr>
                <w:sz w:val="18"/>
                <w:lang w:val="fr-FR"/>
              </w:rPr>
              <w:t xml:space="preserve"> </w:t>
            </w:r>
            <w:proofErr w:type="spellStart"/>
            <w:r w:rsidRPr="00EF1110">
              <w:rPr>
                <w:sz w:val="18"/>
                <w:lang w:val="fr-FR"/>
              </w:rPr>
              <w:t>Soziallasten</w:t>
            </w:r>
            <w:proofErr w:type="spellEnd"/>
            <w:r w:rsidRPr="00EF1110">
              <w:rPr>
                <w:sz w:val="18"/>
                <w:lang w:val="fr-FR"/>
              </w:rPr>
              <w:t xml:space="preserve"> </w:t>
            </w:r>
            <w:r w:rsidRPr="00EF1110">
              <w:rPr>
                <w:sz w:val="18"/>
                <w:lang w:val="fr-FR"/>
              </w:rPr>
              <w:tab/>
            </w:r>
          </w:p>
        </w:tc>
        <w:tc>
          <w:tcPr>
            <w:tcW w:w="680" w:type="dxa"/>
            <w:tcBorders>
              <w:top w:val="nil"/>
              <w:left w:val="nil"/>
              <w:bottom w:val="nil"/>
              <w:right w:val="single" w:sz="12" w:space="0" w:color="auto"/>
            </w:tcBorders>
            <w:vAlign w:val="center"/>
          </w:tcPr>
          <w:p w14:paraId="7FBC29D3"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D4" w14:textId="77777777" w:rsidR="007C1C56" w:rsidRPr="00EF1110" w:rsidRDefault="007C1C56" w:rsidP="00564A1A">
            <w:pPr>
              <w:tabs>
                <w:tab w:val="right" w:leader="dot" w:pos="10631"/>
                <w:tab w:val="right" w:leader="dot" w:pos="10773"/>
              </w:tabs>
              <w:spacing w:line="240" w:lineRule="atLeast"/>
              <w:jc w:val="left"/>
              <w:rPr>
                <w:sz w:val="16"/>
                <w:szCs w:val="16"/>
                <w:lang w:val="fr-BE"/>
              </w:rPr>
            </w:pPr>
            <w:r w:rsidRPr="00EF1110">
              <w:rPr>
                <w:sz w:val="16"/>
                <w:szCs w:val="16"/>
                <w:lang w:val="fr-BE"/>
              </w:rPr>
              <w:t>454/9</w:t>
            </w:r>
          </w:p>
        </w:tc>
        <w:tc>
          <w:tcPr>
            <w:tcW w:w="2268" w:type="dxa"/>
            <w:tcBorders>
              <w:top w:val="nil"/>
              <w:bottom w:val="nil"/>
              <w:right w:val="single" w:sz="12" w:space="0" w:color="auto"/>
            </w:tcBorders>
            <w:vAlign w:val="center"/>
          </w:tcPr>
          <w:p w14:paraId="7FBC29D5" w14:textId="77777777" w:rsidR="007C1C56" w:rsidRPr="00EF1110" w:rsidRDefault="007C1C56" w:rsidP="00CD4B61">
            <w:pPr>
              <w:tabs>
                <w:tab w:val="right" w:leader="dot" w:pos="1559"/>
              </w:tabs>
              <w:spacing w:line="240" w:lineRule="atLeast"/>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D6" w14:textId="77777777" w:rsidR="007C1C56" w:rsidRPr="00EF1110" w:rsidRDefault="007C1C56" w:rsidP="00CD4B61">
            <w:pPr>
              <w:tabs>
                <w:tab w:val="right" w:leader="dot" w:pos="1559"/>
              </w:tabs>
              <w:spacing w:line="240" w:lineRule="atLeast"/>
              <w:jc w:val="left"/>
              <w:rPr>
                <w:sz w:val="18"/>
                <w:szCs w:val="18"/>
                <w:lang w:val="fr-BE"/>
              </w:rPr>
            </w:pPr>
            <w:r w:rsidRPr="00EF1110">
              <w:rPr>
                <w:sz w:val="18"/>
                <w:szCs w:val="18"/>
                <w:lang w:val="fr-BE"/>
              </w:rPr>
              <w:tab/>
            </w:r>
          </w:p>
        </w:tc>
      </w:tr>
      <w:tr w:rsidR="007C1C56" w:rsidRPr="00EF1110" w14:paraId="7FBC29DD" w14:textId="77777777" w:rsidTr="007C1C56">
        <w:trPr>
          <w:trHeight w:val="283"/>
        </w:trPr>
        <w:tc>
          <w:tcPr>
            <w:tcW w:w="4932" w:type="dxa"/>
            <w:tcBorders>
              <w:top w:val="nil"/>
              <w:left w:val="nil"/>
              <w:bottom w:val="nil"/>
              <w:right w:val="nil"/>
            </w:tcBorders>
            <w:vAlign w:val="center"/>
          </w:tcPr>
          <w:p w14:paraId="7FBC29D8" w14:textId="77777777" w:rsidR="007C1C56" w:rsidRPr="00EF1110" w:rsidRDefault="007C1C56" w:rsidP="007C1C56">
            <w:pPr>
              <w:tabs>
                <w:tab w:val="right" w:leader="dot" w:pos="4717"/>
              </w:tabs>
              <w:spacing w:line="240" w:lineRule="atLeast"/>
              <w:ind w:left="284"/>
              <w:jc w:val="left"/>
              <w:rPr>
                <w:rFonts w:cs="Arial"/>
                <w:sz w:val="18"/>
                <w:lang w:val="fr-FR"/>
              </w:rPr>
            </w:pPr>
            <w:proofErr w:type="spellStart"/>
            <w:r w:rsidRPr="00EF1110">
              <w:rPr>
                <w:rFonts w:cs="Arial"/>
                <w:sz w:val="18"/>
                <w:lang w:val="nl-NL"/>
              </w:rPr>
              <w:t>Sonstige</w:t>
            </w:r>
            <w:proofErr w:type="spellEnd"/>
            <w:r w:rsidRPr="00EF1110">
              <w:rPr>
                <w:rFonts w:cs="Arial"/>
                <w:sz w:val="18"/>
                <w:lang w:val="fr-FR"/>
              </w:rPr>
              <w:t xml:space="preserve"> </w:t>
            </w:r>
            <w:proofErr w:type="spellStart"/>
            <w:r w:rsidRPr="00EF1110">
              <w:rPr>
                <w:rFonts w:cs="Arial"/>
                <w:sz w:val="18"/>
                <w:lang w:val="fr-FR"/>
              </w:rPr>
              <w:t>Verbindlichkeiten</w:t>
            </w:r>
            <w:proofErr w:type="spellEnd"/>
            <w:r w:rsidRPr="00EF1110">
              <w:rPr>
                <w:rFonts w:cs="Arial"/>
                <w:sz w:val="18"/>
                <w:lang w:val="fr-FR"/>
              </w:rPr>
              <w:t xml:space="preserve"> </w:t>
            </w:r>
            <w:r w:rsidRPr="00EF1110">
              <w:rPr>
                <w:rFonts w:cs="Arial"/>
                <w:sz w:val="18"/>
                <w:lang w:val="fr-FR"/>
              </w:rPr>
              <w:tab/>
            </w:r>
          </w:p>
        </w:tc>
        <w:tc>
          <w:tcPr>
            <w:tcW w:w="680" w:type="dxa"/>
            <w:tcBorders>
              <w:top w:val="nil"/>
              <w:left w:val="nil"/>
              <w:bottom w:val="nil"/>
              <w:right w:val="single" w:sz="12" w:space="0" w:color="auto"/>
            </w:tcBorders>
            <w:vAlign w:val="center"/>
          </w:tcPr>
          <w:p w14:paraId="7FBC29D9"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9DA" w14:textId="77777777" w:rsidR="007C1C56" w:rsidRPr="00EF1110" w:rsidRDefault="007C1C56" w:rsidP="00886724">
            <w:pPr>
              <w:tabs>
                <w:tab w:val="right" w:leader="dot" w:pos="10631"/>
                <w:tab w:val="right" w:leader="dot" w:pos="10773"/>
              </w:tabs>
              <w:spacing w:line="240" w:lineRule="atLeast"/>
              <w:jc w:val="left"/>
              <w:rPr>
                <w:sz w:val="16"/>
                <w:szCs w:val="16"/>
                <w:lang w:val="fr-BE"/>
              </w:rPr>
            </w:pPr>
            <w:r w:rsidRPr="00EF1110">
              <w:rPr>
                <w:sz w:val="16"/>
                <w:szCs w:val="16"/>
                <w:lang w:val="fr-BE"/>
              </w:rPr>
              <w:t>47/48</w:t>
            </w:r>
          </w:p>
        </w:tc>
        <w:tc>
          <w:tcPr>
            <w:tcW w:w="2268" w:type="dxa"/>
            <w:tcBorders>
              <w:top w:val="nil"/>
              <w:bottom w:val="nil"/>
              <w:right w:val="single" w:sz="12" w:space="0" w:color="auto"/>
            </w:tcBorders>
            <w:vAlign w:val="center"/>
          </w:tcPr>
          <w:p w14:paraId="7FBC29DB" w14:textId="77777777" w:rsidR="007C1C56" w:rsidRPr="00EF1110" w:rsidRDefault="007C1C56"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9DC" w14:textId="77777777" w:rsidR="007C1C56" w:rsidRPr="00EF1110" w:rsidRDefault="007C1C56" w:rsidP="00886724">
            <w:pPr>
              <w:tabs>
                <w:tab w:val="right" w:leader="dot" w:pos="1901"/>
              </w:tabs>
              <w:spacing w:line="240" w:lineRule="atLeast"/>
              <w:ind w:left="342" w:right="153"/>
              <w:jc w:val="left"/>
              <w:rPr>
                <w:sz w:val="18"/>
                <w:szCs w:val="18"/>
                <w:lang w:val="fr-BE"/>
              </w:rPr>
            </w:pPr>
            <w:r w:rsidRPr="00EF1110">
              <w:rPr>
                <w:sz w:val="18"/>
                <w:szCs w:val="18"/>
                <w:lang w:val="fr-BE"/>
              </w:rPr>
              <w:tab/>
            </w:r>
          </w:p>
        </w:tc>
      </w:tr>
      <w:tr w:rsidR="007C1C56" w:rsidRPr="00EF1110" w14:paraId="7FBC29E3" w14:textId="77777777" w:rsidTr="007C1C56">
        <w:trPr>
          <w:trHeight w:val="283"/>
        </w:trPr>
        <w:tc>
          <w:tcPr>
            <w:tcW w:w="4932" w:type="dxa"/>
            <w:tcBorders>
              <w:top w:val="nil"/>
              <w:left w:val="nil"/>
              <w:bottom w:val="nil"/>
              <w:right w:val="nil"/>
            </w:tcBorders>
            <w:vAlign w:val="center"/>
          </w:tcPr>
          <w:p w14:paraId="7FBC29DE" w14:textId="77777777" w:rsidR="007C1C56" w:rsidRPr="00EF1110" w:rsidRDefault="007C1C56" w:rsidP="007C1C56">
            <w:pPr>
              <w:tabs>
                <w:tab w:val="right" w:leader="dot" w:pos="4717"/>
              </w:tabs>
              <w:spacing w:before="120" w:line="240" w:lineRule="atLeast"/>
              <w:jc w:val="left"/>
              <w:rPr>
                <w:rFonts w:cs="Arial"/>
                <w:b/>
                <w:sz w:val="18"/>
                <w:lang w:val="fr-FR"/>
              </w:rPr>
            </w:pPr>
            <w:proofErr w:type="spellStart"/>
            <w:r w:rsidRPr="00EF1110">
              <w:rPr>
                <w:rFonts w:cs="Arial"/>
                <w:b/>
                <w:sz w:val="18"/>
                <w:lang w:val="nl-NL"/>
              </w:rPr>
              <w:t>Rechnungsabgrenzungsposten</w:t>
            </w:r>
            <w:proofErr w:type="spellEnd"/>
            <w:r w:rsidRPr="00EF1110">
              <w:rPr>
                <w:rFonts w:cs="Arial"/>
                <w:b/>
                <w:sz w:val="18"/>
                <w:lang w:val="fr-FR"/>
              </w:rPr>
              <w:t xml:space="preserve"> </w:t>
            </w:r>
            <w:r w:rsidRPr="00EF1110">
              <w:rPr>
                <w:rFonts w:cs="Arial"/>
                <w:sz w:val="18"/>
                <w:lang w:val="fr-FR"/>
              </w:rPr>
              <w:tab/>
            </w:r>
          </w:p>
        </w:tc>
        <w:tc>
          <w:tcPr>
            <w:tcW w:w="680" w:type="dxa"/>
            <w:tcBorders>
              <w:top w:val="nil"/>
              <w:left w:val="nil"/>
              <w:bottom w:val="nil"/>
              <w:right w:val="single" w:sz="12" w:space="0" w:color="auto"/>
            </w:tcBorders>
            <w:vAlign w:val="center"/>
          </w:tcPr>
          <w:p w14:paraId="7FBC29DF" w14:textId="77777777" w:rsidR="007C1C56" w:rsidRPr="00EF1110" w:rsidRDefault="007C1C56" w:rsidP="00564A1A">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single" w:sz="4" w:space="0" w:color="auto"/>
            </w:tcBorders>
            <w:vAlign w:val="center"/>
          </w:tcPr>
          <w:p w14:paraId="7FBC29E0" w14:textId="77777777" w:rsidR="007C1C56" w:rsidRPr="00EF1110" w:rsidRDefault="007C1C56" w:rsidP="00564A1A">
            <w:pPr>
              <w:tabs>
                <w:tab w:val="right" w:leader="dot" w:pos="10631"/>
                <w:tab w:val="right" w:leader="dot" w:pos="10773"/>
              </w:tabs>
              <w:spacing w:before="120" w:line="240" w:lineRule="atLeast"/>
              <w:jc w:val="left"/>
              <w:rPr>
                <w:sz w:val="16"/>
                <w:szCs w:val="16"/>
                <w:lang w:val="fr-BE"/>
              </w:rPr>
            </w:pPr>
            <w:r w:rsidRPr="00EF1110">
              <w:rPr>
                <w:sz w:val="16"/>
                <w:szCs w:val="16"/>
                <w:lang w:val="fr-BE"/>
              </w:rPr>
              <w:t>492/3</w:t>
            </w:r>
          </w:p>
        </w:tc>
        <w:tc>
          <w:tcPr>
            <w:tcW w:w="2268" w:type="dxa"/>
            <w:tcBorders>
              <w:top w:val="nil"/>
              <w:bottom w:val="single" w:sz="4" w:space="0" w:color="auto"/>
              <w:right w:val="single" w:sz="12" w:space="0" w:color="auto"/>
            </w:tcBorders>
            <w:vAlign w:val="center"/>
          </w:tcPr>
          <w:p w14:paraId="7FBC29E1" w14:textId="77777777" w:rsidR="007C1C56" w:rsidRPr="00EF1110" w:rsidRDefault="007C1C56" w:rsidP="00886724">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single" w:sz="4" w:space="0" w:color="auto"/>
            </w:tcBorders>
            <w:vAlign w:val="center"/>
          </w:tcPr>
          <w:p w14:paraId="7FBC29E2" w14:textId="77777777" w:rsidR="007C1C56" w:rsidRPr="00EF1110" w:rsidRDefault="007C1C56" w:rsidP="00886724">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0F16EB" w:rsidRPr="00EF1110" w14:paraId="7FBC29E9" w14:textId="77777777" w:rsidTr="00886724">
        <w:trPr>
          <w:trHeight w:val="283"/>
        </w:trPr>
        <w:tc>
          <w:tcPr>
            <w:tcW w:w="4932" w:type="dxa"/>
            <w:tcBorders>
              <w:top w:val="nil"/>
              <w:left w:val="nil"/>
              <w:bottom w:val="nil"/>
              <w:right w:val="nil"/>
            </w:tcBorders>
            <w:vAlign w:val="center"/>
          </w:tcPr>
          <w:p w14:paraId="7FBC29E4" w14:textId="77777777" w:rsidR="000F16EB" w:rsidRPr="00EF1110" w:rsidRDefault="007C1C56" w:rsidP="00263B2B">
            <w:pPr>
              <w:tabs>
                <w:tab w:val="right" w:leader="dot" w:pos="4717"/>
              </w:tabs>
              <w:spacing w:before="120" w:after="120" w:line="240" w:lineRule="atLeast"/>
              <w:jc w:val="left"/>
              <w:rPr>
                <w:sz w:val="18"/>
                <w:szCs w:val="18"/>
                <w:lang w:val="fr-BE"/>
              </w:rPr>
            </w:pPr>
            <w:r w:rsidRPr="00EF1110">
              <w:rPr>
                <w:rFonts w:cs="Arial"/>
                <w:b/>
                <w:caps/>
                <w:lang w:val="fr-FR"/>
              </w:rPr>
              <w:t>SUMME DER PASSIVA</w:t>
            </w:r>
            <w:r w:rsidR="000F16EB" w:rsidRPr="00EF1110">
              <w:rPr>
                <w:sz w:val="18"/>
                <w:szCs w:val="18"/>
                <w:lang w:val="fr-BE"/>
              </w:rPr>
              <w:tab/>
            </w:r>
          </w:p>
        </w:tc>
        <w:tc>
          <w:tcPr>
            <w:tcW w:w="680" w:type="dxa"/>
            <w:tcBorders>
              <w:top w:val="nil"/>
              <w:left w:val="nil"/>
              <w:bottom w:val="nil"/>
              <w:right w:val="single" w:sz="12" w:space="0" w:color="auto"/>
            </w:tcBorders>
            <w:vAlign w:val="center"/>
          </w:tcPr>
          <w:p w14:paraId="7FBC29E5" w14:textId="77777777" w:rsidR="000F16EB" w:rsidRPr="00EF1110" w:rsidRDefault="000F16EB" w:rsidP="00886724">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14:paraId="7FBC29E6" w14:textId="77777777" w:rsidR="000F16EB" w:rsidRPr="00EF1110" w:rsidRDefault="00564A1A" w:rsidP="00564A1A">
            <w:pPr>
              <w:tabs>
                <w:tab w:val="right" w:leader="dot" w:pos="10631"/>
                <w:tab w:val="right" w:leader="dot" w:pos="10773"/>
              </w:tabs>
              <w:spacing w:before="120" w:after="120" w:line="240" w:lineRule="atLeast"/>
              <w:jc w:val="left"/>
              <w:rPr>
                <w:sz w:val="16"/>
                <w:szCs w:val="16"/>
                <w:lang w:val="fr-BE"/>
              </w:rPr>
            </w:pPr>
            <w:r w:rsidRPr="00EF1110">
              <w:rPr>
                <w:sz w:val="16"/>
                <w:szCs w:val="16"/>
                <w:lang w:val="fr-BE"/>
              </w:rPr>
              <w:t>1</w:t>
            </w:r>
            <w:r w:rsidR="000F16EB" w:rsidRPr="00EF1110">
              <w:rPr>
                <w:sz w:val="16"/>
                <w:szCs w:val="16"/>
                <w:lang w:val="fr-BE"/>
              </w:rPr>
              <w:t>0/</w:t>
            </w:r>
            <w:r w:rsidRPr="00EF1110">
              <w:rPr>
                <w:sz w:val="16"/>
                <w:szCs w:val="16"/>
                <w:lang w:val="fr-BE"/>
              </w:rPr>
              <w:t>49</w:t>
            </w:r>
          </w:p>
        </w:tc>
        <w:tc>
          <w:tcPr>
            <w:tcW w:w="2268" w:type="dxa"/>
            <w:tcBorders>
              <w:top w:val="single" w:sz="4" w:space="0" w:color="auto"/>
              <w:bottom w:val="single" w:sz="12" w:space="0" w:color="auto"/>
              <w:right w:val="single" w:sz="12" w:space="0" w:color="auto"/>
            </w:tcBorders>
            <w:vAlign w:val="center"/>
          </w:tcPr>
          <w:p w14:paraId="7FBC29E7" w14:textId="77777777" w:rsidR="000F16EB" w:rsidRPr="00EF1110" w:rsidRDefault="000F16EB" w:rsidP="00886724">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14:paraId="7FBC29E8" w14:textId="77777777" w:rsidR="000F16EB" w:rsidRPr="00EF1110" w:rsidRDefault="000F16EB" w:rsidP="00886724">
            <w:pPr>
              <w:tabs>
                <w:tab w:val="right" w:leader="dot" w:pos="10631"/>
                <w:tab w:val="right" w:leader="dot" w:pos="10773"/>
              </w:tabs>
              <w:spacing w:before="120" w:after="120" w:line="240" w:lineRule="atLeast"/>
              <w:jc w:val="left"/>
              <w:rPr>
                <w:sz w:val="18"/>
                <w:szCs w:val="18"/>
                <w:lang w:val="fr-BE"/>
              </w:rPr>
            </w:pPr>
          </w:p>
        </w:tc>
      </w:tr>
    </w:tbl>
    <w:p w14:paraId="7FBC29EA" w14:textId="77777777" w:rsidR="00087EE5" w:rsidRPr="00EF1110" w:rsidRDefault="00087EE5" w:rsidP="00A85B0F">
      <w:pPr>
        <w:tabs>
          <w:tab w:val="right" w:leader="dot" w:pos="10631"/>
          <w:tab w:val="right" w:leader="dot" w:pos="10773"/>
        </w:tabs>
        <w:spacing w:line="240" w:lineRule="auto"/>
        <w:jc w:val="left"/>
        <w:rPr>
          <w:sz w:val="18"/>
          <w:szCs w:val="18"/>
          <w:lang w:val="fr-BE"/>
        </w:rPr>
      </w:pPr>
    </w:p>
    <w:p w14:paraId="7FBC29EB" w14:textId="77777777" w:rsidR="00D17A1E" w:rsidRPr="00EF1110" w:rsidRDefault="00D17A1E" w:rsidP="00A85B0F">
      <w:pPr>
        <w:tabs>
          <w:tab w:val="right" w:leader="dot" w:pos="10631"/>
          <w:tab w:val="right" w:leader="dot" w:pos="10773"/>
        </w:tabs>
        <w:spacing w:line="240" w:lineRule="auto"/>
        <w:jc w:val="left"/>
        <w:rPr>
          <w:sz w:val="18"/>
          <w:szCs w:val="18"/>
          <w:lang w:val="fr-BE"/>
        </w:rPr>
        <w:sectPr w:rsidR="00D17A1E" w:rsidRPr="00EF1110"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D17A1E" w:rsidRPr="00EF1110" w14:paraId="7FBC29F0" w14:textId="77777777" w:rsidTr="00165B6C">
        <w:trPr>
          <w:trHeight w:val="283"/>
        </w:trPr>
        <w:tc>
          <w:tcPr>
            <w:tcW w:w="567" w:type="dxa"/>
            <w:tcBorders>
              <w:left w:val="single" w:sz="6" w:space="0" w:color="auto"/>
              <w:bottom w:val="single" w:sz="6" w:space="0" w:color="auto"/>
              <w:right w:val="single" w:sz="6" w:space="0" w:color="auto"/>
            </w:tcBorders>
            <w:vAlign w:val="center"/>
          </w:tcPr>
          <w:p w14:paraId="7FBC29EC" w14:textId="77777777" w:rsidR="00D17A1E" w:rsidRPr="00EF1110" w:rsidRDefault="00371DE3" w:rsidP="00371DE3">
            <w:pPr>
              <w:spacing w:line="240" w:lineRule="atLeast"/>
              <w:jc w:val="left"/>
              <w:rPr>
                <w:lang w:val="fr-BE"/>
              </w:rPr>
            </w:pPr>
            <w:r w:rsidRPr="00EF1110">
              <w:rPr>
                <w:lang w:val="fr-BE"/>
              </w:rPr>
              <w:lastRenderedPageBreak/>
              <w:t>Nr.</w:t>
            </w:r>
          </w:p>
        </w:tc>
        <w:tc>
          <w:tcPr>
            <w:tcW w:w="2891" w:type="dxa"/>
            <w:tcBorders>
              <w:left w:val="single" w:sz="6" w:space="0" w:color="auto"/>
              <w:bottom w:val="single" w:sz="6" w:space="0" w:color="auto"/>
              <w:right w:val="single" w:sz="6" w:space="0" w:color="auto"/>
            </w:tcBorders>
            <w:vAlign w:val="center"/>
          </w:tcPr>
          <w:p w14:paraId="7FBC29ED" w14:textId="77777777" w:rsidR="00D17A1E" w:rsidRPr="00EF1110" w:rsidRDefault="00D17A1E" w:rsidP="00165B6C">
            <w:pPr>
              <w:spacing w:line="240" w:lineRule="atLeast"/>
              <w:jc w:val="left"/>
              <w:rPr>
                <w:lang w:val="fr-BE"/>
              </w:rPr>
            </w:pPr>
          </w:p>
        </w:tc>
        <w:tc>
          <w:tcPr>
            <w:tcW w:w="6236" w:type="dxa"/>
            <w:tcBorders>
              <w:top w:val="nil"/>
              <w:left w:val="single" w:sz="6" w:space="0" w:color="auto"/>
              <w:bottom w:val="single" w:sz="6" w:space="0" w:color="auto"/>
              <w:right w:val="single" w:sz="6" w:space="0" w:color="auto"/>
            </w:tcBorders>
            <w:vAlign w:val="center"/>
          </w:tcPr>
          <w:p w14:paraId="7FBC29EE" w14:textId="77777777" w:rsidR="00D17A1E" w:rsidRPr="00EF1110" w:rsidRDefault="00D17A1E" w:rsidP="00165B6C">
            <w:pPr>
              <w:spacing w:line="240" w:lineRule="atLeast"/>
              <w:jc w:val="left"/>
              <w:rPr>
                <w:lang w:val="fr-BE"/>
              </w:rPr>
            </w:pPr>
          </w:p>
        </w:tc>
        <w:tc>
          <w:tcPr>
            <w:tcW w:w="1134" w:type="dxa"/>
            <w:tcBorders>
              <w:left w:val="single" w:sz="6" w:space="0" w:color="auto"/>
              <w:bottom w:val="single" w:sz="6" w:space="0" w:color="auto"/>
              <w:right w:val="single" w:sz="6" w:space="0" w:color="auto"/>
            </w:tcBorders>
            <w:vAlign w:val="center"/>
          </w:tcPr>
          <w:p w14:paraId="7FBC29EF" w14:textId="77777777" w:rsidR="00D17A1E" w:rsidRPr="00EF1110" w:rsidRDefault="00450E2B" w:rsidP="007A0327">
            <w:pPr>
              <w:spacing w:line="240" w:lineRule="atLeast"/>
              <w:jc w:val="left"/>
              <w:rPr>
                <w:lang w:val="fr-BE"/>
              </w:rPr>
            </w:pPr>
            <w:proofErr w:type="spellStart"/>
            <w:r w:rsidRPr="00EF1110">
              <w:rPr>
                <w:lang w:val="fr-BE"/>
              </w:rPr>
              <w:t>Mikro</w:t>
            </w:r>
            <w:proofErr w:type="spellEnd"/>
            <w:r w:rsidR="00D17A1E" w:rsidRPr="00EF1110">
              <w:rPr>
                <w:lang w:val="fr-BE"/>
              </w:rPr>
              <w:t xml:space="preserve"> </w:t>
            </w:r>
            <w:r w:rsidR="007A0327" w:rsidRPr="00EF1110">
              <w:rPr>
                <w:lang w:val="fr-BE"/>
              </w:rPr>
              <w:t>4</w:t>
            </w:r>
          </w:p>
        </w:tc>
      </w:tr>
    </w:tbl>
    <w:p w14:paraId="7FBC29F1" w14:textId="77777777" w:rsidR="00D17A1E" w:rsidRPr="00EF1110" w:rsidRDefault="00D17A1E" w:rsidP="008B1813">
      <w:pPr>
        <w:spacing w:line="240" w:lineRule="auto"/>
        <w:jc w:val="left"/>
        <w:rPr>
          <w:lang w:val="fr-BE"/>
        </w:rPr>
      </w:pPr>
    </w:p>
    <w:p w14:paraId="7FBC29F2" w14:textId="77777777" w:rsidR="007C1C56" w:rsidRPr="00EF1110" w:rsidRDefault="007C1C56" w:rsidP="007C1C56">
      <w:pPr>
        <w:spacing w:before="120" w:line="240" w:lineRule="atLeast"/>
        <w:rPr>
          <w:b/>
          <w:caps/>
          <w:sz w:val="22"/>
          <w:szCs w:val="22"/>
          <w:lang w:val="fr-FR"/>
        </w:rPr>
      </w:pPr>
      <w:r w:rsidRPr="00EF1110">
        <w:rPr>
          <w:b/>
          <w:caps/>
          <w:sz w:val="22"/>
          <w:szCs w:val="22"/>
          <w:lang w:val="fr-FR"/>
        </w:rPr>
        <w:t>Schema der Ergebnisrechnung</w:t>
      </w:r>
    </w:p>
    <w:p w14:paraId="7FBC29F3" w14:textId="77777777" w:rsidR="00D17A1E" w:rsidRPr="00EF1110" w:rsidRDefault="00D17A1E" w:rsidP="008B1813">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C929FC" w:rsidRPr="00EF1110" w14:paraId="7FBC29F9" w14:textId="77777777" w:rsidTr="00165B6C">
        <w:trPr>
          <w:trHeight w:val="283"/>
        </w:trPr>
        <w:tc>
          <w:tcPr>
            <w:tcW w:w="4932" w:type="dxa"/>
            <w:tcBorders>
              <w:top w:val="nil"/>
              <w:left w:val="nil"/>
              <w:bottom w:val="nil"/>
              <w:right w:val="nil"/>
            </w:tcBorders>
            <w:vAlign w:val="center"/>
          </w:tcPr>
          <w:p w14:paraId="7FBC29F4" w14:textId="77777777" w:rsidR="00C929FC" w:rsidRPr="00EF1110" w:rsidRDefault="00C929FC" w:rsidP="00165B6C">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FBC29F5"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
        </w:tc>
        <w:tc>
          <w:tcPr>
            <w:tcW w:w="709" w:type="dxa"/>
            <w:tcBorders>
              <w:bottom w:val="single" w:sz="12" w:space="0" w:color="auto"/>
            </w:tcBorders>
            <w:vAlign w:val="center"/>
          </w:tcPr>
          <w:p w14:paraId="7FBC29F6"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Kodes</w:t>
            </w:r>
            <w:proofErr w:type="spellEnd"/>
          </w:p>
        </w:tc>
        <w:tc>
          <w:tcPr>
            <w:tcW w:w="2268" w:type="dxa"/>
            <w:tcBorders>
              <w:bottom w:val="single" w:sz="12" w:space="0" w:color="auto"/>
            </w:tcBorders>
            <w:vAlign w:val="center"/>
          </w:tcPr>
          <w:p w14:paraId="7FBC29F7"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Geschäftsjahr</w:t>
            </w:r>
            <w:proofErr w:type="spellEnd"/>
          </w:p>
        </w:tc>
        <w:tc>
          <w:tcPr>
            <w:tcW w:w="2268" w:type="dxa"/>
            <w:tcBorders>
              <w:bottom w:val="single" w:sz="4" w:space="0" w:color="auto"/>
            </w:tcBorders>
            <w:vAlign w:val="center"/>
          </w:tcPr>
          <w:p w14:paraId="7FBC29F8" w14:textId="77777777" w:rsidR="00C929FC" w:rsidRPr="00EF1110" w:rsidRDefault="00C929FC" w:rsidP="004C729F">
            <w:pPr>
              <w:tabs>
                <w:tab w:val="right" w:leader="dot" w:pos="10631"/>
                <w:tab w:val="right" w:leader="dot" w:pos="10773"/>
              </w:tabs>
              <w:spacing w:line="240" w:lineRule="atLeast"/>
              <w:ind w:left="-113" w:right="-57"/>
              <w:jc w:val="center"/>
              <w:rPr>
                <w:sz w:val="16"/>
                <w:szCs w:val="16"/>
                <w:lang w:val="fr-BE"/>
              </w:rPr>
            </w:pPr>
            <w:proofErr w:type="spellStart"/>
            <w:r w:rsidRPr="00EF1110">
              <w:rPr>
                <w:sz w:val="16"/>
                <w:szCs w:val="16"/>
                <w:lang w:val="fr-BE"/>
              </w:rPr>
              <w:t>Vorhergehendes</w:t>
            </w:r>
            <w:proofErr w:type="spellEnd"/>
            <w:r w:rsidRPr="00EF1110">
              <w:rPr>
                <w:sz w:val="16"/>
                <w:szCs w:val="16"/>
                <w:lang w:val="fr-BE"/>
              </w:rPr>
              <w:t xml:space="preserve"> </w:t>
            </w:r>
            <w:proofErr w:type="spellStart"/>
            <w:r w:rsidRPr="00EF1110">
              <w:rPr>
                <w:sz w:val="16"/>
                <w:szCs w:val="16"/>
                <w:lang w:val="fr-BE"/>
              </w:rPr>
              <w:t>Geschäftsjahr</w:t>
            </w:r>
            <w:proofErr w:type="spellEnd"/>
          </w:p>
        </w:tc>
      </w:tr>
      <w:tr w:rsidR="00880957" w:rsidRPr="00EF1110" w14:paraId="7FBC29FF" w14:textId="77777777" w:rsidTr="008806D7">
        <w:trPr>
          <w:trHeight w:val="283"/>
        </w:trPr>
        <w:tc>
          <w:tcPr>
            <w:tcW w:w="4932" w:type="dxa"/>
            <w:tcBorders>
              <w:top w:val="nil"/>
              <w:left w:val="nil"/>
              <w:bottom w:val="nil"/>
              <w:right w:val="nil"/>
            </w:tcBorders>
            <w:vAlign w:val="center"/>
          </w:tcPr>
          <w:p w14:paraId="7FBC29FA" w14:textId="77777777" w:rsidR="00880957" w:rsidRPr="00EF1110" w:rsidRDefault="007C1C56" w:rsidP="008806D7">
            <w:pPr>
              <w:tabs>
                <w:tab w:val="right" w:leader="dot" w:pos="4678"/>
              </w:tabs>
              <w:spacing w:before="120" w:line="240" w:lineRule="atLeast"/>
              <w:jc w:val="left"/>
              <w:rPr>
                <w:b/>
                <w:sz w:val="18"/>
                <w:szCs w:val="18"/>
                <w:lang w:val="fr-BE"/>
              </w:rPr>
            </w:pPr>
            <w:proofErr w:type="spellStart"/>
            <w:r w:rsidRPr="00EF1110">
              <w:rPr>
                <w:rFonts w:cs="Arial"/>
                <w:b/>
                <w:sz w:val="18"/>
                <w:szCs w:val="18"/>
                <w:lang w:val="fr-FR"/>
              </w:rPr>
              <w:t>Betriebliche</w:t>
            </w:r>
            <w:proofErr w:type="spellEnd"/>
            <w:r w:rsidRPr="00EF1110">
              <w:rPr>
                <w:rFonts w:cs="Arial"/>
                <w:b/>
                <w:sz w:val="18"/>
                <w:szCs w:val="18"/>
                <w:lang w:val="fr-FR"/>
              </w:rPr>
              <w:t xml:space="preserve"> </w:t>
            </w:r>
            <w:proofErr w:type="spellStart"/>
            <w:r w:rsidRPr="00EF1110">
              <w:rPr>
                <w:rFonts w:cs="Arial"/>
                <w:b/>
                <w:sz w:val="18"/>
                <w:szCs w:val="18"/>
                <w:lang w:val="fr-FR"/>
              </w:rPr>
              <w:t>Erträge</w:t>
            </w:r>
            <w:proofErr w:type="spellEnd"/>
            <w:r w:rsidRPr="00EF1110">
              <w:rPr>
                <w:rFonts w:cs="Arial"/>
                <w:b/>
                <w:sz w:val="18"/>
                <w:szCs w:val="18"/>
                <w:lang w:val="fr-FR"/>
              </w:rPr>
              <w:t xml:space="preserve"> </w:t>
            </w:r>
            <w:proofErr w:type="spellStart"/>
            <w:r w:rsidRPr="00EF1110">
              <w:rPr>
                <w:rFonts w:cs="Arial"/>
                <w:b/>
                <w:sz w:val="18"/>
                <w:szCs w:val="18"/>
                <w:lang w:val="fr-FR"/>
              </w:rPr>
              <w:t>und</w:t>
            </w:r>
            <w:proofErr w:type="spellEnd"/>
            <w:r w:rsidRPr="00EF1110">
              <w:rPr>
                <w:rFonts w:cs="Arial"/>
                <w:b/>
                <w:sz w:val="18"/>
                <w:szCs w:val="18"/>
                <w:lang w:val="fr-FR"/>
              </w:rPr>
              <w:t xml:space="preserve"> </w:t>
            </w:r>
            <w:proofErr w:type="spellStart"/>
            <w:r w:rsidRPr="00EF1110">
              <w:rPr>
                <w:rFonts w:cs="Arial"/>
                <w:b/>
                <w:sz w:val="18"/>
                <w:szCs w:val="18"/>
                <w:lang w:val="fr-FR"/>
              </w:rPr>
              <w:t>Aufwendungen</w:t>
            </w:r>
            <w:proofErr w:type="spellEnd"/>
          </w:p>
        </w:tc>
        <w:tc>
          <w:tcPr>
            <w:tcW w:w="680" w:type="dxa"/>
            <w:tcBorders>
              <w:top w:val="nil"/>
              <w:left w:val="nil"/>
              <w:bottom w:val="nil"/>
              <w:right w:val="single" w:sz="12" w:space="0" w:color="auto"/>
            </w:tcBorders>
            <w:vAlign w:val="center"/>
          </w:tcPr>
          <w:p w14:paraId="7FBC29FB" w14:textId="77777777" w:rsidR="00880957" w:rsidRPr="00EF1110" w:rsidRDefault="00880957" w:rsidP="008068A3">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FBC29FC" w14:textId="77777777" w:rsidR="00880957" w:rsidRPr="00EF1110" w:rsidRDefault="00880957" w:rsidP="008068A3">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FBC29FD" w14:textId="77777777" w:rsidR="00880957" w:rsidRPr="00EF1110" w:rsidRDefault="00880957" w:rsidP="008068A3">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7FBC29FE" w14:textId="77777777" w:rsidR="00880957" w:rsidRPr="00EF1110" w:rsidRDefault="00880957" w:rsidP="008068A3">
            <w:pPr>
              <w:tabs>
                <w:tab w:val="right" w:leader="dot" w:pos="2043"/>
              </w:tabs>
              <w:spacing w:before="120" w:line="240" w:lineRule="atLeast"/>
              <w:ind w:left="483"/>
              <w:jc w:val="left"/>
              <w:rPr>
                <w:sz w:val="18"/>
                <w:szCs w:val="18"/>
                <w:lang w:val="fr-BE"/>
              </w:rPr>
            </w:pPr>
          </w:p>
        </w:tc>
      </w:tr>
      <w:tr w:rsidR="007C1C56" w:rsidRPr="00EF1110" w14:paraId="7FBC2A05" w14:textId="77777777" w:rsidTr="008806D7">
        <w:trPr>
          <w:trHeight w:val="283"/>
        </w:trPr>
        <w:tc>
          <w:tcPr>
            <w:tcW w:w="4932" w:type="dxa"/>
            <w:tcBorders>
              <w:top w:val="nil"/>
              <w:left w:val="nil"/>
              <w:bottom w:val="nil"/>
              <w:right w:val="nil"/>
            </w:tcBorders>
            <w:vAlign w:val="center"/>
          </w:tcPr>
          <w:p w14:paraId="7FBC2A00" w14:textId="77777777" w:rsidR="007C1C56" w:rsidRPr="00EF1110" w:rsidRDefault="007C1C56" w:rsidP="008806D7">
            <w:pPr>
              <w:tabs>
                <w:tab w:val="right" w:leader="dot" w:pos="4717"/>
              </w:tabs>
              <w:spacing w:line="240" w:lineRule="atLeast"/>
              <w:ind w:left="284"/>
              <w:jc w:val="left"/>
              <w:rPr>
                <w:rFonts w:cs="Arial"/>
                <w:sz w:val="18"/>
                <w:szCs w:val="18"/>
                <w:lang w:val="fr-FR"/>
              </w:rPr>
            </w:pPr>
            <w:proofErr w:type="spellStart"/>
            <w:r w:rsidRPr="00EF1110">
              <w:rPr>
                <w:rFonts w:cs="Arial"/>
                <w:sz w:val="18"/>
                <w:lang w:val="nl-NL"/>
              </w:rPr>
              <w:t>Brutto</w:t>
            </w:r>
            <w:proofErr w:type="spellEnd"/>
            <w:r w:rsidRPr="00EF1110">
              <w:rPr>
                <w:rFonts w:cs="Arial"/>
                <w:sz w:val="18"/>
                <w:szCs w:val="18"/>
                <w:lang w:val="fr-FR"/>
              </w:rPr>
              <w:t>-</w:t>
            </w:r>
            <w:proofErr w:type="spellStart"/>
            <w:r w:rsidRPr="00EF1110">
              <w:rPr>
                <w:rFonts w:cs="Arial"/>
                <w:sz w:val="18"/>
                <w:szCs w:val="18"/>
                <w:lang w:val="fr-FR"/>
              </w:rPr>
              <w:t>Betriebsmarge</w:t>
            </w:r>
            <w:proofErr w:type="spellEnd"/>
            <w:r w:rsidRPr="00EF1110">
              <w:rPr>
                <w:rFonts w:cs="Arial"/>
                <w:sz w:val="18"/>
                <w:szCs w:val="18"/>
                <w:lang w:val="fr-FR"/>
              </w:rPr>
              <w:tab/>
              <w:t>(+)/(-)</w:t>
            </w:r>
          </w:p>
        </w:tc>
        <w:tc>
          <w:tcPr>
            <w:tcW w:w="680" w:type="dxa"/>
            <w:tcBorders>
              <w:top w:val="nil"/>
              <w:left w:val="nil"/>
              <w:bottom w:val="nil"/>
              <w:right w:val="single" w:sz="12" w:space="0" w:color="auto"/>
            </w:tcBorders>
            <w:vAlign w:val="center"/>
          </w:tcPr>
          <w:p w14:paraId="7FBC2A01" w14:textId="77777777" w:rsidR="007C1C56" w:rsidRPr="00EF1110" w:rsidRDefault="007C1C56" w:rsidP="008068A3">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A02" w14:textId="77777777" w:rsidR="007C1C56" w:rsidRPr="00EF1110" w:rsidRDefault="007C1C56" w:rsidP="008068A3">
            <w:pPr>
              <w:tabs>
                <w:tab w:val="right" w:leader="dot" w:pos="10631"/>
                <w:tab w:val="right" w:leader="dot" w:pos="10773"/>
              </w:tabs>
              <w:spacing w:line="240" w:lineRule="atLeast"/>
              <w:jc w:val="left"/>
              <w:rPr>
                <w:sz w:val="16"/>
                <w:szCs w:val="16"/>
                <w:lang w:val="fr-BE"/>
              </w:rPr>
            </w:pPr>
            <w:r w:rsidRPr="00EF1110">
              <w:rPr>
                <w:sz w:val="16"/>
                <w:szCs w:val="16"/>
                <w:lang w:val="fr-BE"/>
              </w:rPr>
              <w:t>9900</w:t>
            </w:r>
          </w:p>
        </w:tc>
        <w:tc>
          <w:tcPr>
            <w:tcW w:w="2268" w:type="dxa"/>
            <w:tcBorders>
              <w:top w:val="nil"/>
              <w:bottom w:val="nil"/>
              <w:right w:val="single" w:sz="12" w:space="0" w:color="auto"/>
            </w:tcBorders>
            <w:vAlign w:val="center"/>
          </w:tcPr>
          <w:p w14:paraId="7FBC2A03" w14:textId="77777777" w:rsidR="007C1C56" w:rsidRPr="00EF1110" w:rsidRDefault="007C1C56" w:rsidP="008068A3">
            <w:pPr>
              <w:tabs>
                <w:tab w:val="right" w:leader="dot" w:pos="1901"/>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04" w14:textId="77777777" w:rsidR="007C1C56" w:rsidRPr="00EF1110" w:rsidRDefault="007C1C56" w:rsidP="008068A3">
            <w:pPr>
              <w:tabs>
                <w:tab w:val="right" w:leader="dot" w:pos="1901"/>
              </w:tabs>
              <w:spacing w:line="240" w:lineRule="atLeast"/>
              <w:ind w:left="342" w:right="153"/>
              <w:jc w:val="left"/>
              <w:rPr>
                <w:sz w:val="18"/>
                <w:szCs w:val="18"/>
                <w:lang w:val="fr-BE"/>
              </w:rPr>
            </w:pPr>
            <w:r w:rsidRPr="00EF1110">
              <w:rPr>
                <w:sz w:val="18"/>
                <w:szCs w:val="18"/>
                <w:lang w:val="fr-BE"/>
              </w:rPr>
              <w:tab/>
            </w:r>
          </w:p>
        </w:tc>
      </w:tr>
      <w:tr w:rsidR="007A0327" w:rsidRPr="00EF1110" w14:paraId="7FBC2A0B" w14:textId="77777777" w:rsidTr="008806D7">
        <w:trPr>
          <w:trHeight w:val="283"/>
        </w:trPr>
        <w:tc>
          <w:tcPr>
            <w:tcW w:w="4932" w:type="dxa"/>
            <w:tcBorders>
              <w:top w:val="nil"/>
              <w:left w:val="nil"/>
              <w:bottom w:val="nil"/>
              <w:right w:val="nil"/>
            </w:tcBorders>
            <w:vAlign w:val="center"/>
          </w:tcPr>
          <w:p w14:paraId="7FBC2A06" w14:textId="77777777" w:rsidR="007A0327" w:rsidRPr="00EF1110" w:rsidRDefault="0098639F" w:rsidP="00772839">
            <w:pPr>
              <w:tabs>
                <w:tab w:val="right" w:leader="dot" w:pos="4678"/>
              </w:tabs>
              <w:spacing w:line="240" w:lineRule="atLeast"/>
              <w:ind w:left="567"/>
              <w:jc w:val="left"/>
              <w:rPr>
                <w:rFonts w:cs="Arial"/>
                <w:sz w:val="18"/>
                <w:szCs w:val="18"/>
                <w:lang w:val="nl-NL"/>
              </w:rPr>
            </w:pPr>
            <w:r w:rsidRPr="00176D78">
              <w:rPr>
                <w:sz w:val="18"/>
                <w:szCs w:val="18"/>
                <w:lang w:val="de-DE"/>
              </w:rPr>
              <w:t>Wovon</w:t>
            </w:r>
            <w:r w:rsidR="00772839" w:rsidRPr="00176D78">
              <w:rPr>
                <w:sz w:val="18"/>
                <w:szCs w:val="18"/>
                <w:lang w:val="de-DE"/>
              </w:rPr>
              <w:t>:</w:t>
            </w:r>
            <w:r w:rsidRPr="00176D78">
              <w:rPr>
                <w:sz w:val="18"/>
                <w:szCs w:val="18"/>
                <w:lang w:val="de-DE"/>
              </w:rPr>
              <w:t xml:space="preserve"> nicht</w:t>
            </w:r>
            <w:r w:rsidR="00772839" w:rsidRPr="00176D78">
              <w:rPr>
                <w:sz w:val="18"/>
                <w:szCs w:val="18"/>
                <w:lang w:val="de-DE"/>
              </w:rPr>
              <w:t xml:space="preserve"> wiederkehrende</w:t>
            </w:r>
            <w:r w:rsidRPr="00176D78">
              <w:rPr>
                <w:sz w:val="18"/>
                <w:szCs w:val="18"/>
                <w:lang w:val="de-DE"/>
              </w:rPr>
              <w:t xml:space="preserve"> betriebliche Erträge</w:t>
            </w:r>
            <w:r w:rsidR="007A0327" w:rsidRPr="00176D78">
              <w:rPr>
                <w:sz w:val="18"/>
                <w:szCs w:val="18"/>
                <w:lang w:val="de-DE"/>
              </w:rPr>
              <w:tab/>
            </w:r>
          </w:p>
        </w:tc>
        <w:tc>
          <w:tcPr>
            <w:tcW w:w="680" w:type="dxa"/>
            <w:tcBorders>
              <w:top w:val="nil"/>
              <w:left w:val="nil"/>
              <w:bottom w:val="nil"/>
              <w:right w:val="single" w:sz="12" w:space="0" w:color="auto"/>
            </w:tcBorders>
            <w:vAlign w:val="center"/>
          </w:tcPr>
          <w:p w14:paraId="7FBC2A07" w14:textId="77777777" w:rsidR="007A0327" w:rsidRPr="00176D78" w:rsidRDefault="007A0327" w:rsidP="008068A3">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7FBC2A08" w14:textId="77777777" w:rsidR="007A0327" w:rsidRPr="00EF1110" w:rsidRDefault="007A0327" w:rsidP="008068A3">
            <w:pPr>
              <w:tabs>
                <w:tab w:val="right" w:leader="dot" w:pos="10631"/>
                <w:tab w:val="right" w:leader="dot" w:pos="10773"/>
              </w:tabs>
              <w:spacing w:line="240" w:lineRule="atLeast"/>
              <w:jc w:val="left"/>
              <w:rPr>
                <w:sz w:val="16"/>
                <w:szCs w:val="16"/>
                <w:lang w:val="fr-BE"/>
              </w:rPr>
            </w:pPr>
            <w:r w:rsidRPr="00EF1110">
              <w:rPr>
                <w:sz w:val="16"/>
                <w:szCs w:val="16"/>
                <w:lang w:val="fr-BE"/>
              </w:rPr>
              <w:t>76A</w:t>
            </w:r>
          </w:p>
        </w:tc>
        <w:tc>
          <w:tcPr>
            <w:tcW w:w="2268" w:type="dxa"/>
            <w:tcBorders>
              <w:top w:val="nil"/>
              <w:bottom w:val="nil"/>
              <w:right w:val="single" w:sz="12" w:space="0" w:color="auto"/>
            </w:tcBorders>
            <w:vAlign w:val="center"/>
          </w:tcPr>
          <w:p w14:paraId="7FBC2A09" w14:textId="77777777" w:rsidR="007A0327" w:rsidRPr="00EF1110" w:rsidRDefault="007A0327" w:rsidP="008068A3">
            <w:pPr>
              <w:tabs>
                <w:tab w:val="right" w:leader="dot" w:pos="1559"/>
              </w:tabs>
              <w:spacing w:line="240" w:lineRule="atLeast"/>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0A" w14:textId="77777777" w:rsidR="007A0327" w:rsidRPr="00EF1110" w:rsidRDefault="007A0327" w:rsidP="008068A3">
            <w:pPr>
              <w:tabs>
                <w:tab w:val="right" w:leader="dot" w:pos="1559"/>
              </w:tabs>
              <w:spacing w:line="240" w:lineRule="atLeast"/>
              <w:jc w:val="left"/>
              <w:rPr>
                <w:sz w:val="18"/>
                <w:szCs w:val="18"/>
                <w:lang w:val="fr-BE"/>
              </w:rPr>
            </w:pPr>
            <w:r w:rsidRPr="00EF1110">
              <w:rPr>
                <w:sz w:val="18"/>
                <w:szCs w:val="18"/>
                <w:lang w:val="fr-BE"/>
              </w:rPr>
              <w:tab/>
            </w:r>
          </w:p>
        </w:tc>
      </w:tr>
      <w:tr w:rsidR="007C1C56" w:rsidRPr="00EF1110" w14:paraId="7FBC2A11" w14:textId="77777777" w:rsidTr="008806D7">
        <w:trPr>
          <w:trHeight w:val="283"/>
        </w:trPr>
        <w:tc>
          <w:tcPr>
            <w:tcW w:w="4932" w:type="dxa"/>
            <w:tcBorders>
              <w:top w:val="nil"/>
              <w:left w:val="nil"/>
              <w:bottom w:val="nil"/>
              <w:right w:val="nil"/>
            </w:tcBorders>
            <w:vAlign w:val="center"/>
          </w:tcPr>
          <w:p w14:paraId="7FBC2A0C" w14:textId="77777777" w:rsidR="007C1C56" w:rsidRPr="00EF1110" w:rsidRDefault="007C1C56" w:rsidP="008806D7">
            <w:pPr>
              <w:tabs>
                <w:tab w:val="right" w:leader="dot" w:pos="4678"/>
              </w:tabs>
              <w:spacing w:line="240" w:lineRule="atLeast"/>
              <w:ind w:left="567"/>
              <w:jc w:val="left"/>
              <w:rPr>
                <w:rFonts w:cs="Arial"/>
                <w:sz w:val="18"/>
                <w:szCs w:val="18"/>
                <w:lang w:val="fr-FR"/>
              </w:rPr>
            </w:pPr>
            <w:proofErr w:type="spellStart"/>
            <w:r w:rsidRPr="00EF1110">
              <w:rPr>
                <w:rFonts w:cs="Arial"/>
                <w:sz w:val="18"/>
                <w:szCs w:val="18"/>
                <w:lang w:val="nl-NL"/>
              </w:rPr>
              <w:t>Umsatzerlöse</w:t>
            </w:r>
            <w:proofErr w:type="spellEnd"/>
            <w:r w:rsidR="00CE4657" w:rsidRPr="00EF1110">
              <w:rPr>
                <w:rStyle w:val="FootnoteReference"/>
                <w:rFonts w:cs="Arial"/>
                <w:szCs w:val="18"/>
                <w:lang w:val="fr-FR"/>
              </w:rPr>
              <w:footnoteReference w:customMarkFollows="1" w:id="10"/>
              <w:sym w:font="Symbol" w:char="F02A"/>
            </w:r>
            <w:r w:rsidRPr="00EF1110">
              <w:rPr>
                <w:rFonts w:cs="Arial"/>
                <w:sz w:val="18"/>
                <w:szCs w:val="18"/>
                <w:lang w:val="fr-FR"/>
              </w:rPr>
              <w:tab/>
            </w:r>
          </w:p>
        </w:tc>
        <w:tc>
          <w:tcPr>
            <w:tcW w:w="680" w:type="dxa"/>
            <w:tcBorders>
              <w:top w:val="nil"/>
              <w:left w:val="nil"/>
              <w:bottom w:val="nil"/>
              <w:right w:val="single" w:sz="12" w:space="0" w:color="auto"/>
            </w:tcBorders>
            <w:vAlign w:val="center"/>
          </w:tcPr>
          <w:p w14:paraId="7FBC2A0D" w14:textId="77777777" w:rsidR="007C1C56" w:rsidRPr="00EF1110" w:rsidRDefault="007C1C56" w:rsidP="008068A3">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A0E" w14:textId="77777777" w:rsidR="007C1C56" w:rsidRPr="00EF1110" w:rsidRDefault="007C1C56" w:rsidP="008068A3">
            <w:pPr>
              <w:tabs>
                <w:tab w:val="right" w:leader="dot" w:pos="10631"/>
                <w:tab w:val="right" w:leader="dot" w:pos="10773"/>
              </w:tabs>
              <w:spacing w:line="240" w:lineRule="atLeast"/>
              <w:jc w:val="left"/>
              <w:rPr>
                <w:sz w:val="16"/>
                <w:szCs w:val="16"/>
                <w:lang w:val="fr-BE"/>
              </w:rPr>
            </w:pPr>
            <w:r w:rsidRPr="00EF1110">
              <w:rPr>
                <w:sz w:val="16"/>
                <w:szCs w:val="16"/>
                <w:lang w:val="fr-BE"/>
              </w:rPr>
              <w:t>70</w:t>
            </w:r>
          </w:p>
        </w:tc>
        <w:tc>
          <w:tcPr>
            <w:tcW w:w="2268" w:type="dxa"/>
            <w:tcBorders>
              <w:top w:val="nil"/>
              <w:bottom w:val="nil"/>
              <w:right w:val="single" w:sz="12" w:space="0" w:color="auto"/>
            </w:tcBorders>
            <w:vAlign w:val="center"/>
          </w:tcPr>
          <w:p w14:paraId="7FBC2A0F" w14:textId="77777777" w:rsidR="007C1C56" w:rsidRPr="00EF1110" w:rsidRDefault="007C1C56" w:rsidP="008068A3">
            <w:pPr>
              <w:tabs>
                <w:tab w:val="right" w:leader="dot" w:pos="1559"/>
              </w:tabs>
              <w:spacing w:line="240" w:lineRule="atLeast"/>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10" w14:textId="77777777" w:rsidR="007C1C56" w:rsidRPr="00EF1110" w:rsidRDefault="007C1C56" w:rsidP="008068A3">
            <w:pPr>
              <w:tabs>
                <w:tab w:val="right" w:leader="dot" w:pos="1559"/>
              </w:tabs>
              <w:spacing w:line="240" w:lineRule="atLeast"/>
              <w:jc w:val="left"/>
              <w:rPr>
                <w:sz w:val="18"/>
                <w:szCs w:val="18"/>
                <w:lang w:val="fr-BE"/>
              </w:rPr>
            </w:pPr>
            <w:r w:rsidRPr="00EF1110">
              <w:rPr>
                <w:sz w:val="18"/>
                <w:szCs w:val="18"/>
                <w:lang w:val="fr-BE"/>
              </w:rPr>
              <w:tab/>
            </w:r>
          </w:p>
        </w:tc>
      </w:tr>
      <w:tr w:rsidR="007C1C56" w:rsidRPr="00EF1110" w14:paraId="7FBC2A17" w14:textId="77777777" w:rsidTr="008806D7">
        <w:trPr>
          <w:trHeight w:val="283"/>
        </w:trPr>
        <w:tc>
          <w:tcPr>
            <w:tcW w:w="4932" w:type="dxa"/>
            <w:tcBorders>
              <w:top w:val="nil"/>
              <w:left w:val="nil"/>
              <w:bottom w:val="nil"/>
              <w:right w:val="nil"/>
            </w:tcBorders>
            <w:vAlign w:val="center"/>
          </w:tcPr>
          <w:p w14:paraId="7FBC2A12" w14:textId="77777777" w:rsidR="007C1C56" w:rsidRPr="00EF1110" w:rsidRDefault="007C1C56" w:rsidP="00CE4657">
            <w:pPr>
              <w:tabs>
                <w:tab w:val="right" w:leader="dot" w:pos="4678"/>
              </w:tabs>
              <w:spacing w:line="240" w:lineRule="atLeast"/>
              <w:ind w:left="567"/>
              <w:jc w:val="left"/>
              <w:rPr>
                <w:rFonts w:cs="Arial"/>
                <w:sz w:val="18"/>
                <w:szCs w:val="18"/>
                <w:lang w:val="nl-NL"/>
              </w:rPr>
            </w:pPr>
            <w:r w:rsidRPr="00EF1110">
              <w:rPr>
                <w:sz w:val="18"/>
                <w:lang w:val="de-DE"/>
              </w:rPr>
              <w:t xml:space="preserve">Waren, Roh-, Hilfs- und Betriebsstoffe, übrige </w:t>
            </w:r>
            <w:proofErr w:type="spellStart"/>
            <w:r w:rsidRPr="00EF1110">
              <w:rPr>
                <w:rFonts w:cs="Arial"/>
                <w:sz w:val="18"/>
                <w:szCs w:val="18"/>
                <w:lang w:val="nl-NL"/>
              </w:rPr>
              <w:t>Lieferungen</w:t>
            </w:r>
            <w:proofErr w:type="spellEnd"/>
            <w:r w:rsidRPr="00EF1110">
              <w:rPr>
                <w:sz w:val="18"/>
                <w:lang w:val="de-DE"/>
              </w:rPr>
              <w:t xml:space="preserve"> und Leistungen</w:t>
            </w:r>
            <w:r w:rsidR="00CE4657" w:rsidRPr="00EF1110">
              <w:rPr>
                <w:position w:val="6"/>
                <w:sz w:val="16"/>
                <w:szCs w:val="16"/>
                <w:lang w:val="de-DE"/>
              </w:rPr>
              <w:sym w:font="Symbol" w:char="F02A"/>
            </w:r>
            <w:r w:rsidRPr="00EF1110">
              <w:rPr>
                <w:rFonts w:cs="Arial"/>
                <w:sz w:val="18"/>
                <w:szCs w:val="18"/>
                <w:lang w:val="nl-NL"/>
              </w:rPr>
              <w:tab/>
            </w:r>
          </w:p>
        </w:tc>
        <w:tc>
          <w:tcPr>
            <w:tcW w:w="680" w:type="dxa"/>
            <w:tcBorders>
              <w:top w:val="nil"/>
              <w:left w:val="nil"/>
              <w:bottom w:val="nil"/>
              <w:right w:val="single" w:sz="12" w:space="0" w:color="auto"/>
            </w:tcBorders>
            <w:vAlign w:val="center"/>
          </w:tcPr>
          <w:p w14:paraId="7FBC2A13" w14:textId="77777777" w:rsidR="007C1C56" w:rsidRPr="00EF1110" w:rsidRDefault="007C1C56" w:rsidP="00880957">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7FBC2A14" w14:textId="77777777" w:rsidR="007C1C56" w:rsidRPr="00EF1110" w:rsidRDefault="007C1C56" w:rsidP="00880957">
            <w:pPr>
              <w:tabs>
                <w:tab w:val="right" w:leader="dot" w:pos="10631"/>
                <w:tab w:val="right" w:leader="dot" w:pos="10773"/>
              </w:tabs>
              <w:spacing w:before="240" w:line="240" w:lineRule="atLeast"/>
              <w:jc w:val="left"/>
              <w:rPr>
                <w:sz w:val="16"/>
                <w:szCs w:val="16"/>
                <w:lang w:val="fr-BE"/>
              </w:rPr>
            </w:pPr>
            <w:r w:rsidRPr="00EF1110">
              <w:rPr>
                <w:sz w:val="16"/>
                <w:szCs w:val="16"/>
                <w:lang w:val="fr-BE"/>
              </w:rPr>
              <w:t>60/61</w:t>
            </w:r>
          </w:p>
        </w:tc>
        <w:tc>
          <w:tcPr>
            <w:tcW w:w="2268" w:type="dxa"/>
            <w:tcBorders>
              <w:top w:val="nil"/>
              <w:bottom w:val="nil"/>
              <w:right w:val="single" w:sz="12" w:space="0" w:color="auto"/>
            </w:tcBorders>
            <w:vAlign w:val="center"/>
          </w:tcPr>
          <w:p w14:paraId="7FBC2A15" w14:textId="77777777" w:rsidR="007C1C56" w:rsidRPr="00EF1110" w:rsidRDefault="007C1C56" w:rsidP="00880957">
            <w:pPr>
              <w:tabs>
                <w:tab w:val="right" w:leader="dot" w:pos="1559"/>
              </w:tabs>
              <w:spacing w:before="240" w:line="240" w:lineRule="atLeast"/>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16" w14:textId="77777777" w:rsidR="007C1C56" w:rsidRPr="00EF1110" w:rsidRDefault="007C1C56" w:rsidP="00880957">
            <w:pPr>
              <w:tabs>
                <w:tab w:val="right" w:leader="dot" w:pos="1559"/>
              </w:tabs>
              <w:spacing w:before="240" w:line="240" w:lineRule="atLeast"/>
              <w:jc w:val="left"/>
              <w:rPr>
                <w:sz w:val="18"/>
                <w:szCs w:val="18"/>
                <w:lang w:val="fr-BE"/>
              </w:rPr>
            </w:pPr>
            <w:r w:rsidRPr="00EF1110">
              <w:rPr>
                <w:sz w:val="18"/>
                <w:szCs w:val="18"/>
                <w:lang w:val="fr-BE"/>
              </w:rPr>
              <w:tab/>
            </w:r>
          </w:p>
        </w:tc>
      </w:tr>
      <w:tr w:rsidR="007C1C56" w:rsidRPr="00EF1110" w14:paraId="7FBC2A1D" w14:textId="77777777" w:rsidTr="008806D7">
        <w:trPr>
          <w:trHeight w:val="283"/>
        </w:trPr>
        <w:tc>
          <w:tcPr>
            <w:tcW w:w="4932" w:type="dxa"/>
            <w:tcBorders>
              <w:top w:val="nil"/>
              <w:left w:val="nil"/>
              <w:bottom w:val="nil"/>
              <w:right w:val="nil"/>
            </w:tcBorders>
            <w:vAlign w:val="center"/>
          </w:tcPr>
          <w:p w14:paraId="7FBC2A18" w14:textId="77777777" w:rsidR="007C1C56" w:rsidRPr="00EF1110" w:rsidRDefault="007C1C56" w:rsidP="008806D7">
            <w:pPr>
              <w:tabs>
                <w:tab w:val="right" w:leader="dot" w:pos="4717"/>
              </w:tabs>
              <w:spacing w:line="240" w:lineRule="atLeast"/>
              <w:ind w:left="284"/>
              <w:jc w:val="left"/>
              <w:rPr>
                <w:rFonts w:cs="Arial"/>
                <w:sz w:val="18"/>
                <w:lang w:val="nl-NL"/>
              </w:rPr>
            </w:pPr>
            <w:proofErr w:type="spellStart"/>
            <w:r w:rsidRPr="00EF1110">
              <w:rPr>
                <w:rFonts w:cs="Arial"/>
                <w:sz w:val="18"/>
                <w:lang w:val="nl-NL"/>
              </w:rPr>
              <w:t>Arbeitsentgelte</w:t>
            </w:r>
            <w:proofErr w:type="spellEnd"/>
            <w:r w:rsidRPr="00EF1110">
              <w:rPr>
                <w:rFonts w:cs="Arial"/>
                <w:sz w:val="18"/>
                <w:lang w:val="nl-NL"/>
              </w:rPr>
              <w:t xml:space="preserve">, </w:t>
            </w:r>
            <w:proofErr w:type="spellStart"/>
            <w:r w:rsidRPr="00EF1110">
              <w:rPr>
                <w:rFonts w:cs="Arial"/>
                <w:sz w:val="18"/>
                <w:lang w:val="nl-NL"/>
              </w:rPr>
              <w:t>Soziallasten</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Pensionen</w:t>
            </w:r>
            <w:proofErr w:type="spellEnd"/>
            <w:r w:rsidRPr="00EF1110">
              <w:rPr>
                <w:rFonts w:cs="Arial"/>
                <w:sz w:val="18"/>
                <w:lang w:val="nl-NL"/>
              </w:rPr>
              <w:t xml:space="preserve"> </w:t>
            </w:r>
            <w:r w:rsidRPr="00EF1110">
              <w:rPr>
                <w:rFonts w:cs="Arial"/>
                <w:sz w:val="18"/>
                <w:lang w:val="nl-NL"/>
              </w:rPr>
              <w:tab/>
            </w:r>
            <w:r w:rsidRPr="00EF1110">
              <w:rPr>
                <w:rFonts w:cs="Arial"/>
                <w:sz w:val="18"/>
                <w:szCs w:val="18"/>
                <w:lang w:val="fr-FR"/>
              </w:rPr>
              <w:t>(+)/(-)</w:t>
            </w:r>
          </w:p>
        </w:tc>
        <w:tc>
          <w:tcPr>
            <w:tcW w:w="680" w:type="dxa"/>
            <w:tcBorders>
              <w:top w:val="nil"/>
              <w:left w:val="nil"/>
              <w:bottom w:val="nil"/>
              <w:right w:val="single" w:sz="12" w:space="0" w:color="auto"/>
            </w:tcBorders>
            <w:vAlign w:val="center"/>
          </w:tcPr>
          <w:p w14:paraId="7FBC2A19" w14:textId="77777777" w:rsidR="007C1C56" w:rsidRPr="00EF1110" w:rsidRDefault="007C1C56" w:rsidP="00880957">
            <w:pPr>
              <w:tabs>
                <w:tab w:val="right" w:leader="dot" w:pos="10631"/>
                <w:tab w:val="right" w:leader="dot" w:pos="10773"/>
              </w:tabs>
              <w:spacing w:line="240" w:lineRule="atLeast"/>
              <w:jc w:val="left"/>
              <w:rPr>
                <w:strike/>
                <w:sz w:val="16"/>
                <w:szCs w:val="16"/>
                <w:lang w:val="fr-BE"/>
              </w:rPr>
            </w:pPr>
          </w:p>
        </w:tc>
        <w:tc>
          <w:tcPr>
            <w:tcW w:w="709" w:type="dxa"/>
            <w:tcBorders>
              <w:top w:val="nil"/>
              <w:left w:val="single" w:sz="12" w:space="0" w:color="auto"/>
              <w:bottom w:val="nil"/>
            </w:tcBorders>
            <w:vAlign w:val="center"/>
          </w:tcPr>
          <w:p w14:paraId="7FBC2A1A" w14:textId="77777777" w:rsidR="007C1C56" w:rsidRPr="00EF1110" w:rsidRDefault="007C1C56" w:rsidP="000B3F1D">
            <w:pPr>
              <w:tabs>
                <w:tab w:val="right" w:leader="dot" w:pos="10631"/>
                <w:tab w:val="right" w:leader="dot" w:pos="10773"/>
              </w:tabs>
              <w:spacing w:line="240" w:lineRule="atLeast"/>
              <w:jc w:val="left"/>
              <w:rPr>
                <w:sz w:val="16"/>
                <w:szCs w:val="16"/>
                <w:lang w:val="fr-BE"/>
              </w:rPr>
            </w:pPr>
            <w:r w:rsidRPr="00EF1110">
              <w:rPr>
                <w:sz w:val="16"/>
                <w:szCs w:val="16"/>
                <w:lang w:val="fr-BE"/>
              </w:rPr>
              <w:t>62</w:t>
            </w:r>
          </w:p>
        </w:tc>
        <w:tc>
          <w:tcPr>
            <w:tcW w:w="2268" w:type="dxa"/>
            <w:tcBorders>
              <w:top w:val="nil"/>
              <w:bottom w:val="nil"/>
              <w:right w:val="single" w:sz="12" w:space="0" w:color="auto"/>
            </w:tcBorders>
            <w:vAlign w:val="center"/>
          </w:tcPr>
          <w:p w14:paraId="7FBC2A1B" w14:textId="77777777" w:rsidR="007C1C56" w:rsidRPr="00EF1110" w:rsidRDefault="007C1C56"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1C" w14:textId="77777777" w:rsidR="007C1C56" w:rsidRPr="00EF1110" w:rsidRDefault="007C1C56"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r>
      <w:tr w:rsidR="007C1C56" w:rsidRPr="00EF1110" w14:paraId="7FBC2A23" w14:textId="77777777" w:rsidTr="008806D7">
        <w:trPr>
          <w:trHeight w:val="283"/>
        </w:trPr>
        <w:tc>
          <w:tcPr>
            <w:tcW w:w="4932" w:type="dxa"/>
            <w:tcBorders>
              <w:top w:val="nil"/>
              <w:left w:val="nil"/>
              <w:bottom w:val="nil"/>
              <w:right w:val="nil"/>
            </w:tcBorders>
            <w:vAlign w:val="center"/>
          </w:tcPr>
          <w:p w14:paraId="7FBC2A1E" w14:textId="77777777" w:rsidR="007C1C56" w:rsidRPr="00EF1110" w:rsidRDefault="007C1C56" w:rsidP="008806D7">
            <w:pPr>
              <w:tabs>
                <w:tab w:val="right" w:leader="dot" w:pos="4717"/>
              </w:tabs>
              <w:spacing w:line="240" w:lineRule="atLeast"/>
              <w:ind w:left="284"/>
              <w:jc w:val="left"/>
              <w:rPr>
                <w:rFonts w:cs="Arial"/>
                <w:sz w:val="18"/>
                <w:lang w:val="nl-NL"/>
              </w:rPr>
            </w:pPr>
            <w:proofErr w:type="spellStart"/>
            <w:r w:rsidRPr="00EF1110">
              <w:rPr>
                <w:rFonts w:cs="Arial"/>
                <w:sz w:val="18"/>
                <w:lang w:val="nl-NL"/>
              </w:rPr>
              <w:t>Abschreibungen</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Wertminderungen</w:t>
            </w:r>
            <w:proofErr w:type="spellEnd"/>
            <w:r w:rsidRPr="00EF1110">
              <w:rPr>
                <w:rFonts w:cs="Arial"/>
                <w:sz w:val="18"/>
                <w:lang w:val="nl-NL"/>
              </w:rPr>
              <w:t xml:space="preserve"> </w:t>
            </w:r>
            <w:proofErr w:type="spellStart"/>
            <w:r w:rsidRPr="00EF1110">
              <w:rPr>
                <w:rFonts w:cs="Arial"/>
                <w:sz w:val="18"/>
                <w:lang w:val="nl-NL"/>
              </w:rPr>
              <w:t>auf</w:t>
            </w:r>
            <w:proofErr w:type="spellEnd"/>
            <w:r w:rsidRPr="00EF1110">
              <w:rPr>
                <w:rFonts w:cs="Arial"/>
                <w:sz w:val="18"/>
                <w:lang w:val="nl-NL"/>
              </w:rPr>
              <w:t xml:space="preserve"> </w:t>
            </w:r>
            <w:proofErr w:type="spellStart"/>
            <w:r w:rsidRPr="00EF1110">
              <w:rPr>
                <w:rFonts w:cs="Arial"/>
                <w:sz w:val="18"/>
                <w:lang w:val="nl-NL"/>
              </w:rPr>
              <w:t>Errichtungs</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Erweiterungsaufwendungen</w:t>
            </w:r>
            <w:proofErr w:type="spellEnd"/>
            <w:r w:rsidRPr="00EF1110">
              <w:rPr>
                <w:rFonts w:cs="Arial"/>
                <w:sz w:val="18"/>
                <w:lang w:val="nl-NL"/>
              </w:rPr>
              <w:t xml:space="preserve">, </w:t>
            </w:r>
            <w:proofErr w:type="spellStart"/>
            <w:r w:rsidRPr="00EF1110">
              <w:rPr>
                <w:rFonts w:cs="Arial"/>
                <w:sz w:val="18"/>
                <w:lang w:val="nl-NL"/>
              </w:rPr>
              <w:t>auf</w:t>
            </w:r>
            <w:proofErr w:type="spellEnd"/>
            <w:r w:rsidRPr="00EF1110">
              <w:rPr>
                <w:rFonts w:cs="Arial"/>
                <w:sz w:val="18"/>
                <w:lang w:val="nl-NL"/>
              </w:rPr>
              <w:t xml:space="preserve"> </w:t>
            </w:r>
            <w:proofErr w:type="spellStart"/>
            <w:r w:rsidRPr="00EF1110">
              <w:rPr>
                <w:rFonts w:cs="Arial"/>
                <w:sz w:val="18"/>
                <w:lang w:val="nl-NL"/>
              </w:rPr>
              <w:t>immaterielle</w:t>
            </w:r>
            <w:proofErr w:type="spellEnd"/>
            <w:r w:rsidRPr="00EF1110">
              <w:rPr>
                <w:rFonts w:cs="Arial"/>
                <w:sz w:val="18"/>
                <w:lang w:val="nl-NL"/>
              </w:rPr>
              <w:t xml:space="preserve"> </w:t>
            </w:r>
            <w:proofErr w:type="spellStart"/>
            <w:r w:rsidRPr="00EF1110">
              <w:rPr>
                <w:rFonts w:cs="Arial"/>
                <w:sz w:val="18"/>
                <w:lang w:val="nl-NL"/>
              </w:rPr>
              <w:t>Anlagewerte</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Sachanlagen</w:t>
            </w:r>
            <w:proofErr w:type="spellEnd"/>
            <w:r w:rsidRPr="00EF1110">
              <w:rPr>
                <w:rFonts w:cs="Arial"/>
                <w:sz w:val="18"/>
                <w:lang w:val="nl-NL"/>
              </w:rPr>
              <w:tab/>
            </w:r>
          </w:p>
        </w:tc>
        <w:tc>
          <w:tcPr>
            <w:tcW w:w="680" w:type="dxa"/>
            <w:tcBorders>
              <w:top w:val="nil"/>
              <w:left w:val="nil"/>
              <w:bottom w:val="nil"/>
              <w:right w:val="single" w:sz="12" w:space="0" w:color="auto"/>
            </w:tcBorders>
            <w:vAlign w:val="center"/>
          </w:tcPr>
          <w:p w14:paraId="7FBC2A1F" w14:textId="77777777" w:rsidR="007C1C56" w:rsidRPr="00EF1110" w:rsidRDefault="007C1C56" w:rsidP="000B3F1D">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7FBC2A20" w14:textId="77777777" w:rsidR="007C1C56" w:rsidRPr="00EF1110" w:rsidRDefault="007C1C56" w:rsidP="00FA5B82">
            <w:pPr>
              <w:tabs>
                <w:tab w:val="right" w:leader="dot" w:pos="10631"/>
                <w:tab w:val="right" w:leader="dot" w:pos="10773"/>
              </w:tabs>
              <w:spacing w:before="480" w:line="240" w:lineRule="atLeast"/>
              <w:jc w:val="left"/>
              <w:rPr>
                <w:sz w:val="16"/>
                <w:szCs w:val="16"/>
                <w:lang w:val="fr-BE"/>
              </w:rPr>
            </w:pPr>
            <w:r w:rsidRPr="00EF1110">
              <w:rPr>
                <w:sz w:val="16"/>
                <w:szCs w:val="16"/>
                <w:lang w:val="fr-BE"/>
              </w:rPr>
              <w:t>630</w:t>
            </w:r>
          </w:p>
        </w:tc>
        <w:tc>
          <w:tcPr>
            <w:tcW w:w="2268" w:type="dxa"/>
            <w:tcBorders>
              <w:top w:val="nil"/>
              <w:bottom w:val="nil"/>
              <w:right w:val="single" w:sz="12" w:space="0" w:color="auto"/>
            </w:tcBorders>
            <w:vAlign w:val="center"/>
          </w:tcPr>
          <w:p w14:paraId="7FBC2A21" w14:textId="77777777" w:rsidR="007C1C56" w:rsidRPr="00EF1110" w:rsidRDefault="007C1C56" w:rsidP="000B3F1D">
            <w:pPr>
              <w:tabs>
                <w:tab w:val="right" w:leader="dot" w:pos="1901"/>
              </w:tabs>
              <w:spacing w:before="480"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22" w14:textId="77777777" w:rsidR="007C1C56" w:rsidRPr="00EF1110" w:rsidRDefault="007C1C56" w:rsidP="000B3F1D">
            <w:pPr>
              <w:tabs>
                <w:tab w:val="right" w:leader="dot" w:pos="1901"/>
              </w:tabs>
              <w:spacing w:before="480" w:line="240" w:lineRule="atLeast"/>
              <w:ind w:left="342" w:right="153"/>
              <w:jc w:val="left"/>
              <w:rPr>
                <w:sz w:val="18"/>
                <w:szCs w:val="18"/>
                <w:lang w:val="fr-BE"/>
              </w:rPr>
            </w:pPr>
            <w:r w:rsidRPr="00EF1110">
              <w:rPr>
                <w:sz w:val="18"/>
                <w:szCs w:val="18"/>
                <w:lang w:val="fr-BE"/>
              </w:rPr>
              <w:tab/>
            </w:r>
          </w:p>
        </w:tc>
      </w:tr>
      <w:tr w:rsidR="007C1C56" w:rsidRPr="00EF1110" w14:paraId="7FBC2A29" w14:textId="77777777" w:rsidTr="008806D7">
        <w:trPr>
          <w:trHeight w:val="283"/>
        </w:trPr>
        <w:tc>
          <w:tcPr>
            <w:tcW w:w="4932" w:type="dxa"/>
            <w:tcBorders>
              <w:top w:val="nil"/>
              <w:left w:val="nil"/>
              <w:bottom w:val="nil"/>
              <w:right w:val="nil"/>
            </w:tcBorders>
            <w:vAlign w:val="center"/>
          </w:tcPr>
          <w:p w14:paraId="7FBC2A24" w14:textId="77777777" w:rsidR="007C1C56" w:rsidRPr="00EF1110" w:rsidRDefault="007C1C56" w:rsidP="008806D7">
            <w:pPr>
              <w:tabs>
                <w:tab w:val="right" w:leader="dot" w:pos="4717"/>
              </w:tabs>
              <w:spacing w:line="240" w:lineRule="atLeast"/>
              <w:ind w:left="284"/>
              <w:jc w:val="left"/>
              <w:rPr>
                <w:rFonts w:cs="Arial"/>
                <w:sz w:val="18"/>
                <w:lang w:val="nl-NL"/>
              </w:rPr>
            </w:pPr>
            <w:proofErr w:type="spellStart"/>
            <w:r w:rsidRPr="00EF1110">
              <w:rPr>
                <w:rFonts w:cs="Arial"/>
                <w:sz w:val="18"/>
                <w:lang w:val="nl-NL"/>
              </w:rPr>
              <w:t>Wertminderungen</w:t>
            </w:r>
            <w:proofErr w:type="spellEnd"/>
            <w:r w:rsidRPr="00EF1110">
              <w:rPr>
                <w:rFonts w:cs="Arial"/>
                <w:sz w:val="18"/>
                <w:lang w:val="nl-NL"/>
              </w:rPr>
              <w:t xml:space="preserve"> </w:t>
            </w:r>
            <w:proofErr w:type="spellStart"/>
            <w:r w:rsidRPr="00EF1110">
              <w:rPr>
                <w:rFonts w:cs="Arial"/>
                <w:sz w:val="18"/>
                <w:lang w:val="nl-NL"/>
              </w:rPr>
              <w:t>von</w:t>
            </w:r>
            <w:proofErr w:type="spellEnd"/>
            <w:r w:rsidRPr="00EF1110">
              <w:rPr>
                <w:rFonts w:cs="Arial"/>
                <w:sz w:val="18"/>
                <w:lang w:val="nl-NL"/>
              </w:rPr>
              <w:t xml:space="preserve"> </w:t>
            </w:r>
            <w:proofErr w:type="spellStart"/>
            <w:r w:rsidRPr="00EF1110">
              <w:rPr>
                <w:rFonts w:cs="Arial"/>
                <w:sz w:val="18"/>
                <w:lang w:val="nl-NL"/>
              </w:rPr>
              <w:t>Vorräten</w:t>
            </w:r>
            <w:proofErr w:type="spellEnd"/>
            <w:r w:rsidRPr="00EF1110">
              <w:rPr>
                <w:rFonts w:cs="Arial"/>
                <w:sz w:val="18"/>
                <w:lang w:val="nl-NL"/>
              </w:rPr>
              <w:t xml:space="preserve">, in </w:t>
            </w:r>
            <w:proofErr w:type="spellStart"/>
            <w:r w:rsidRPr="00EF1110">
              <w:rPr>
                <w:rFonts w:cs="Arial"/>
                <w:sz w:val="18"/>
                <w:lang w:val="nl-NL"/>
              </w:rPr>
              <w:t>Ausführung</w:t>
            </w:r>
            <w:proofErr w:type="spellEnd"/>
            <w:r w:rsidRPr="00EF1110">
              <w:rPr>
                <w:rFonts w:cs="Arial"/>
                <w:sz w:val="18"/>
                <w:lang w:val="nl-NL"/>
              </w:rPr>
              <w:t xml:space="preserve"> </w:t>
            </w:r>
            <w:proofErr w:type="spellStart"/>
            <w:r w:rsidRPr="00EF1110">
              <w:rPr>
                <w:rFonts w:cs="Arial"/>
                <w:sz w:val="18"/>
                <w:lang w:val="nl-NL"/>
              </w:rPr>
              <w:t>befindlichen</w:t>
            </w:r>
            <w:proofErr w:type="spellEnd"/>
            <w:r w:rsidRPr="00EF1110">
              <w:rPr>
                <w:rFonts w:cs="Arial"/>
                <w:sz w:val="18"/>
                <w:lang w:val="nl-NL"/>
              </w:rPr>
              <w:t xml:space="preserve"> </w:t>
            </w:r>
            <w:proofErr w:type="spellStart"/>
            <w:r w:rsidRPr="00EF1110">
              <w:rPr>
                <w:rFonts w:cs="Arial"/>
                <w:sz w:val="18"/>
                <w:lang w:val="nl-NL"/>
              </w:rPr>
              <w:t>Bestellungen</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Forderungen</w:t>
            </w:r>
            <w:proofErr w:type="spellEnd"/>
            <w:r w:rsidRPr="00EF1110">
              <w:rPr>
                <w:rFonts w:cs="Arial"/>
                <w:sz w:val="18"/>
                <w:lang w:val="nl-NL"/>
              </w:rPr>
              <w:t xml:space="preserve"> </w:t>
            </w:r>
            <w:proofErr w:type="spellStart"/>
            <w:r w:rsidRPr="00EF1110">
              <w:rPr>
                <w:rFonts w:cs="Arial"/>
                <w:sz w:val="18"/>
                <w:lang w:val="nl-NL"/>
              </w:rPr>
              <w:t>aus</w:t>
            </w:r>
            <w:proofErr w:type="spellEnd"/>
            <w:r w:rsidRPr="00EF1110">
              <w:rPr>
                <w:rFonts w:cs="Arial"/>
                <w:sz w:val="18"/>
                <w:lang w:val="nl-NL"/>
              </w:rPr>
              <w:t xml:space="preserve"> </w:t>
            </w:r>
            <w:proofErr w:type="spellStart"/>
            <w:r w:rsidRPr="00EF1110">
              <w:rPr>
                <w:rFonts w:cs="Arial"/>
                <w:sz w:val="18"/>
                <w:lang w:val="nl-NL"/>
              </w:rPr>
              <w:t>Lieferungen</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Leistungen</w:t>
            </w:r>
            <w:proofErr w:type="spellEnd"/>
            <w:r w:rsidRPr="00EF1110">
              <w:rPr>
                <w:rFonts w:cs="Arial"/>
                <w:sz w:val="18"/>
                <w:lang w:val="nl-NL"/>
              </w:rPr>
              <w:t xml:space="preserve">: </w:t>
            </w:r>
            <w:proofErr w:type="spellStart"/>
            <w:r w:rsidRPr="00EF1110">
              <w:rPr>
                <w:rFonts w:cs="Arial"/>
                <w:sz w:val="18"/>
                <w:lang w:val="nl-NL"/>
              </w:rPr>
              <w:t>Zuführungen</w:t>
            </w:r>
            <w:proofErr w:type="spellEnd"/>
            <w:r w:rsidRPr="00EF1110">
              <w:rPr>
                <w:rFonts w:cs="Arial"/>
                <w:sz w:val="18"/>
                <w:lang w:val="nl-NL"/>
              </w:rPr>
              <w:t xml:space="preserve"> (</w:t>
            </w:r>
            <w:proofErr w:type="spellStart"/>
            <w:r w:rsidRPr="00EF1110">
              <w:rPr>
                <w:rFonts w:cs="Arial"/>
                <w:sz w:val="18"/>
                <w:lang w:val="nl-NL"/>
              </w:rPr>
              <w:t>Rücknahmen</w:t>
            </w:r>
            <w:proofErr w:type="spellEnd"/>
            <w:r w:rsidRPr="00EF1110">
              <w:rPr>
                <w:rFonts w:cs="Arial"/>
                <w:sz w:val="18"/>
                <w:lang w:val="nl-NL"/>
              </w:rPr>
              <w:t>)</w:t>
            </w:r>
            <w:r w:rsidRPr="00EF1110">
              <w:rPr>
                <w:rFonts w:cs="Arial"/>
                <w:sz w:val="18"/>
                <w:lang w:val="nl-NL"/>
              </w:rPr>
              <w:tab/>
              <w:t>(+)/(-)</w:t>
            </w:r>
          </w:p>
        </w:tc>
        <w:tc>
          <w:tcPr>
            <w:tcW w:w="680" w:type="dxa"/>
            <w:tcBorders>
              <w:top w:val="nil"/>
              <w:left w:val="nil"/>
              <w:bottom w:val="nil"/>
              <w:right w:val="single" w:sz="12" w:space="0" w:color="auto"/>
            </w:tcBorders>
            <w:vAlign w:val="center"/>
          </w:tcPr>
          <w:p w14:paraId="7FBC2A25" w14:textId="77777777" w:rsidR="007C1C56" w:rsidRPr="00EF1110" w:rsidRDefault="007C1C56" w:rsidP="00FA5B82">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7FBC2A26" w14:textId="77777777" w:rsidR="007C1C56" w:rsidRPr="00EF1110" w:rsidRDefault="007C1C56" w:rsidP="007C1C56">
            <w:pPr>
              <w:tabs>
                <w:tab w:val="right" w:leader="dot" w:pos="10631"/>
                <w:tab w:val="right" w:leader="dot" w:pos="10773"/>
              </w:tabs>
              <w:spacing w:before="720" w:line="240" w:lineRule="atLeast"/>
              <w:jc w:val="left"/>
              <w:rPr>
                <w:sz w:val="16"/>
                <w:szCs w:val="16"/>
                <w:lang w:val="fr-BE"/>
              </w:rPr>
            </w:pPr>
            <w:r w:rsidRPr="00EF1110">
              <w:rPr>
                <w:sz w:val="16"/>
                <w:szCs w:val="16"/>
                <w:lang w:val="fr-BE"/>
              </w:rPr>
              <w:t>631/4</w:t>
            </w:r>
          </w:p>
        </w:tc>
        <w:tc>
          <w:tcPr>
            <w:tcW w:w="2268" w:type="dxa"/>
            <w:tcBorders>
              <w:top w:val="nil"/>
              <w:bottom w:val="nil"/>
              <w:right w:val="single" w:sz="12" w:space="0" w:color="auto"/>
            </w:tcBorders>
            <w:vAlign w:val="center"/>
          </w:tcPr>
          <w:p w14:paraId="7FBC2A27" w14:textId="77777777" w:rsidR="007C1C56" w:rsidRPr="00EF1110" w:rsidRDefault="007C1C56" w:rsidP="007C1C56">
            <w:pPr>
              <w:tabs>
                <w:tab w:val="right" w:leader="dot" w:pos="1901"/>
              </w:tabs>
              <w:spacing w:before="720"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28" w14:textId="77777777" w:rsidR="007C1C56" w:rsidRPr="00EF1110" w:rsidRDefault="007C1C56" w:rsidP="007C1C56">
            <w:pPr>
              <w:tabs>
                <w:tab w:val="right" w:leader="dot" w:pos="1901"/>
              </w:tabs>
              <w:spacing w:before="720" w:line="240" w:lineRule="atLeast"/>
              <w:ind w:left="342" w:right="153"/>
              <w:jc w:val="left"/>
              <w:rPr>
                <w:sz w:val="18"/>
                <w:szCs w:val="18"/>
                <w:lang w:val="fr-BE"/>
              </w:rPr>
            </w:pPr>
            <w:r w:rsidRPr="00EF1110">
              <w:rPr>
                <w:sz w:val="18"/>
                <w:szCs w:val="18"/>
                <w:lang w:val="fr-BE"/>
              </w:rPr>
              <w:tab/>
            </w:r>
          </w:p>
        </w:tc>
      </w:tr>
      <w:tr w:rsidR="007C1C56" w:rsidRPr="00EF1110" w14:paraId="7FBC2A2F" w14:textId="77777777" w:rsidTr="008806D7">
        <w:trPr>
          <w:trHeight w:val="283"/>
        </w:trPr>
        <w:tc>
          <w:tcPr>
            <w:tcW w:w="4932" w:type="dxa"/>
            <w:tcBorders>
              <w:top w:val="nil"/>
              <w:left w:val="nil"/>
              <w:bottom w:val="nil"/>
              <w:right w:val="nil"/>
            </w:tcBorders>
            <w:vAlign w:val="center"/>
          </w:tcPr>
          <w:p w14:paraId="7FBC2A2A" w14:textId="77777777" w:rsidR="007C1C56" w:rsidRPr="00EF1110" w:rsidRDefault="007C1C56" w:rsidP="008806D7">
            <w:pPr>
              <w:tabs>
                <w:tab w:val="right" w:leader="dot" w:pos="4717"/>
              </w:tabs>
              <w:spacing w:line="240" w:lineRule="atLeast"/>
              <w:ind w:left="284"/>
              <w:jc w:val="left"/>
              <w:rPr>
                <w:rFonts w:cs="Arial"/>
                <w:sz w:val="18"/>
                <w:lang w:val="nl-NL"/>
              </w:rPr>
            </w:pPr>
            <w:proofErr w:type="spellStart"/>
            <w:r w:rsidRPr="00EF1110">
              <w:rPr>
                <w:rFonts w:cs="Arial"/>
                <w:sz w:val="18"/>
                <w:lang w:val="nl-NL"/>
              </w:rPr>
              <w:t>Rückstellungen</w:t>
            </w:r>
            <w:proofErr w:type="spellEnd"/>
            <w:r w:rsidRPr="00EF1110">
              <w:rPr>
                <w:rFonts w:cs="Arial"/>
                <w:sz w:val="18"/>
                <w:lang w:val="nl-NL"/>
              </w:rPr>
              <w:t xml:space="preserve"> </w:t>
            </w:r>
            <w:proofErr w:type="spellStart"/>
            <w:r w:rsidRPr="00EF1110">
              <w:rPr>
                <w:rFonts w:cs="Arial"/>
                <w:sz w:val="18"/>
                <w:lang w:val="nl-NL"/>
              </w:rPr>
              <w:t>für</w:t>
            </w:r>
            <w:proofErr w:type="spellEnd"/>
            <w:r w:rsidRPr="00EF1110">
              <w:rPr>
                <w:rFonts w:cs="Arial"/>
                <w:sz w:val="18"/>
                <w:lang w:val="nl-NL"/>
              </w:rPr>
              <w:t xml:space="preserve"> </w:t>
            </w:r>
            <w:proofErr w:type="spellStart"/>
            <w:r w:rsidRPr="00EF1110">
              <w:rPr>
                <w:rFonts w:cs="Arial"/>
                <w:sz w:val="18"/>
                <w:lang w:val="nl-NL"/>
              </w:rPr>
              <w:t>Risiken</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Aufwendungen</w:t>
            </w:r>
            <w:proofErr w:type="spellEnd"/>
            <w:r w:rsidRPr="00EF1110">
              <w:rPr>
                <w:rFonts w:cs="Arial"/>
                <w:sz w:val="18"/>
                <w:lang w:val="nl-NL"/>
              </w:rPr>
              <w:t xml:space="preserve">: </w:t>
            </w:r>
            <w:proofErr w:type="spellStart"/>
            <w:r w:rsidRPr="00EF1110">
              <w:rPr>
                <w:rFonts w:cs="Arial"/>
                <w:sz w:val="18"/>
                <w:lang w:val="nl-NL"/>
              </w:rPr>
              <w:t>Zuführungen</w:t>
            </w:r>
            <w:proofErr w:type="spellEnd"/>
            <w:r w:rsidRPr="00EF1110">
              <w:rPr>
                <w:rFonts w:cs="Arial"/>
                <w:sz w:val="18"/>
                <w:lang w:val="nl-NL"/>
              </w:rPr>
              <w:t xml:space="preserve"> (</w:t>
            </w:r>
            <w:proofErr w:type="spellStart"/>
            <w:r w:rsidRPr="00EF1110">
              <w:rPr>
                <w:rFonts w:cs="Arial"/>
                <w:sz w:val="18"/>
                <w:lang w:val="nl-NL"/>
              </w:rPr>
              <w:t>Verbrauch</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Auflösungen</w:t>
            </w:r>
            <w:proofErr w:type="spellEnd"/>
            <w:r w:rsidRPr="00EF1110">
              <w:rPr>
                <w:rFonts w:cs="Arial"/>
                <w:sz w:val="18"/>
                <w:lang w:val="nl-NL"/>
              </w:rPr>
              <w:t xml:space="preserve">) </w:t>
            </w:r>
            <w:r w:rsidRPr="00EF1110">
              <w:rPr>
                <w:rFonts w:cs="Arial"/>
                <w:sz w:val="18"/>
                <w:lang w:val="nl-NL"/>
              </w:rPr>
              <w:tab/>
              <w:t>(+)/(-)</w:t>
            </w:r>
          </w:p>
        </w:tc>
        <w:tc>
          <w:tcPr>
            <w:tcW w:w="680" w:type="dxa"/>
            <w:tcBorders>
              <w:top w:val="nil"/>
              <w:left w:val="nil"/>
              <w:bottom w:val="nil"/>
              <w:right w:val="single" w:sz="12" w:space="0" w:color="auto"/>
            </w:tcBorders>
            <w:vAlign w:val="center"/>
          </w:tcPr>
          <w:p w14:paraId="7FBC2A2B" w14:textId="77777777" w:rsidR="007C1C56" w:rsidRPr="00EF1110" w:rsidRDefault="007C1C56" w:rsidP="00FA5B82">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7FBC2A2C" w14:textId="77777777" w:rsidR="007C1C56" w:rsidRPr="00EF1110" w:rsidRDefault="007C1C56" w:rsidP="001A3079">
            <w:pPr>
              <w:tabs>
                <w:tab w:val="right" w:leader="dot" w:pos="10631"/>
                <w:tab w:val="right" w:leader="dot" w:pos="10773"/>
              </w:tabs>
              <w:spacing w:before="240" w:line="240" w:lineRule="atLeast"/>
              <w:jc w:val="left"/>
              <w:rPr>
                <w:sz w:val="16"/>
                <w:szCs w:val="16"/>
                <w:lang w:val="fr-BE"/>
              </w:rPr>
            </w:pPr>
            <w:r w:rsidRPr="00EF1110">
              <w:rPr>
                <w:sz w:val="16"/>
                <w:szCs w:val="16"/>
                <w:lang w:val="fr-BE"/>
              </w:rPr>
              <w:t>635/</w:t>
            </w:r>
            <w:r w:rsidR="001A3079">
              <w:rPr>
                <w:sz w:val="16"/>
                <w:szCs w:val="16"/>
                <w:lang w:val="fr-BE"/>
              </w:rPr>
              <w:t>8</w:t>
            </w:r>
          </w:p>
        </w:tc>
        <w:tc>
          <w:tcPr>
            <w:tcW w:w="2268" w:type="dxa"/>
            <w:tcBorders>
              <w:top w:val="nil"/>
              <w:bottom w:val="nil"/>
              <w:right w:val="single" w:sz="12" w:space="0" w:color="auto"/>
            </w:tcBorders>
            <w:vAlign w:val="center"/>
          </w:tcPr>
          <w:p w14:paraId="7FBC2A2D" w14:textId="77777777" w:rsidR="007C1C56" w:rsidRPr="00EF1110" w:rsidRDefault="007C1C56" w:rsidP="00FA5B82">
            <w:pPr>
              <w:tabs>
                <w:tab w:val="right" w:leader="dot" w:pos="1901"/>
              </w:tabs>
              <w:spacing w:before="240"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2E" w14:textId="77777777" w:rsidR="007C1C56" w:rsidRPr="00EF1110" w:rsidRDefault="007C1C56" w:rsidP="00FA5B82">
            <w:pPr>
              <w:tabs>
                <w:tab w:val="right" w:leader="dot" w:pos="1901"/>
              </w:tabs>
              <w:spacing w:before="240" w:line="240" w:lineRule="atLeast"/>
              <w:ind w:left="342" w:right="153"/>
              <w:jc w:val="left"/>
              <w:rPr>
                <w:sz w:val="18"/>
                <w:szCs w:val="18"/>
                <w:lang w:val="fr-BE"/>
              </w:rPr>
            </w:pPr>
            <w:r w:rsidRPr="00EF1110">
              <w:rPr>
                <w:sz w:val="18"/>
                <w:szCs w:val="18"/>
                <w:lang w:val="fr-BE"/>
              </w:rPr>
              <w:tab/>
            </w:r>
          </w:p>
        </w:tc>
      </w:tr>
      <w:tr w:rsidR="007C1C56" w:rsidRPr="00EF1110" w14:paraId="7FBC2A35" w14:textId="77777777" w:rsidTr="008806D7">
        <w:trPr>
          <w:trHeight w:val="283"/>
        </w:trPr>
        <w:tc>
          <w:tcPr>
            <w:tcW w:w="4932" w:type="dxa"/>
            <w:tcBorders>
              <w:top w:val="nil"/>
              <w:left w:val="nil"/>
              <w:bottom w:val="nil"/>
              <w:right w:val="nil"/>
            </w:tcBorders>
            <w:vAlign w:val="center"/>
          </w:tcPr>
          <w:p w14:paraId="7FBC2A30" w14:textId="77777777" w:rsidR="007C1C56" w:rsidRPr="00EF1110" w:rsidRDefault="007C1C56" w:rsidP="008806D7">
            <w:pPr>
              <w:tabs>
                <w:tab w:val="right" w:leader="dot" w:pos="4717"/>
              </w:tabs>
              <w:spacing w:line="240" w:lineRule="atLeast"/>
              <w:ind w:left="284"/>
              <w:jc w:val="left"/>
              <w:rPr>
                <w:rFonts w:cs="Arial"/>
                <w:sz w:val="18"/>
                <w:lang w:val="nl-NL"/>
              </w:rPr>
            </w:pPr>
            <w:proofErr w:type="spellStart"/>
            <w:r w:rsidRPr="00EF1110">
              <w:rPr>
                <w:rFonts w:cs="Arial"/>
                <w:sz w:val="18"/>
                <w:lang w:val="nl-NL"/>
              </w:rPr>
              <w:t>Sonstige</w:t>
            </w:r>
            <w:proofErr w:type="spellEnd"/>
            <w:r w:rsidRPr="00EF1110">
              <w:rPr>
                <w:rFonts w:cs="Arial"/>
                <w:sz w:val="18"/>
                <w:lang w:val="nl-NL"/>
              </w:rPr>
              <w:t xml:space="preserve"> </w:t>
            </w:r>
            <w:proofErr w:type="spellStart"/>
            <w:r w:rsidRPr="00EF1110">
              <w:rPr>
                <w:rFonts w:cs="Arial"/>
                <w:sz w:val="18"/>
                <w:lang w:val="nl-NL"/>
              </w:rPr>
              <w:t>betriebliche</w:t>
            </w:r>
            <w:proofErr w:type="spellEnd"/>
            <w:r w:rsidRPr="00EF1110">
              <w:rPr>
                <w:rFonts w:cs="Arial"/>
                <w:sz w:val="18"/>
                <w:lang w:val="nl-NL"/>
              </w:rPr>
              <w:t xml:space="preserve"> </w:t>
            </w:r>
            <w:proofErr w:type="spellStart"/>
            <w:r w:rsidRPr="00EF1110">
              <w:rPr>
                <w:rFonts w:cs="Arial"/>
                <w:sz w:val="18"/>
                <w:lang w:val="nl-NL"/>
              </w:rPr>
              <w:t>Aufwendungen</w:t>
            </w:r>
            <w:proofErr w:type="spellEnd"/>
            <w:r w:rsidRPr="00EF1110">
              <w:rPr>
                <w:rFonts w:cs="Arial"/>
                <w:sz w:val="18"/>
                <w:lang w:val="nl-NL"/>
              </w:rPr>
              <w:t xml:space="preserve"> </w:t>
            </w:r>
            <w:r w:rsidRPr="00EF1110">
              <w:rPr>
                <w:rFonts w:cs="Arial"/>
                <w:sz w:val="18"/>
                <w:lang w:val="nl-NL"/>
              </w:rPr>
              <w:tab/>
            </w:r>
          </w:p>
        </w:tc>
        <w:tc>
          <w:tcPr>
            <w:tcW w:w="680" w:type="dxa"/>
            <w:tcBorders>
              <w:top w:val="nil"/>
              <w:left w:val="nil"/>
              <w:bottom w:val="nil"/>
              <w:right w:val="single" w:sz="12" w:space="0" w:color="auto"/>
            </w:tcBorders>
            <w:vAlign w:val="center"/>
          </w:tcPr>
          <w:p w14:paraId="7FBC2A31" w14:textId="77777777" w:rsidR="007C1C56" w:rsidRPr="00EF1110" w:rsidRDefault="007C1C56"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A32" w14:textId="77777777" w:rsidR="007C1C56" w:rsidRPr="00EF1110" w:rsidRDefault="007C1C56" w:rsidP="00165B6C">
            <w:pPr>
              <w:tabs>
                <w:tab w:val="right" w:leader="dot" w:pos="10631"/>
                <w:tab w:val="right" w:leader="dot" w:pos="10773"/>
              </w:tabs>
              <w:spacing w:line="240" w:lineRule="atLeast"/>
              <w:jc w:val="left"/>
              <w:rPr>
                <w:sz w:val="16"/>
                <w:szCs w:val="16"/>
                <w:lang w:val="fr-BE"/>
              </w:rPr>
            </w:pPr>
            <w:r w:rsidRPr="00EF1110">
              <w:rPr>
                <w:sz w:val="16"/>
                <w:szCs w:val="16"/>
                <w:lang w:val="fr-BE"/>
              </w:rPr>
              <w:t>640/8</w:t>
            </w:r>
          </w:p>
        </w:tc>
        <w:tc>
          <w:tcPr>
            <w:tcW w:w="2268" w:type="dxa"/>
            <w:tcBorders>
              <w:top w:val="nil"/>
              <w:bottom w:val="nil"/>
              <w:right w:val="single" w:sz="12" w:space="0" w:color="auto"/>
            </w:tcBorders>
            <w:vAlign w:val="center"/>
          </w:tcPr>
          <w:p w14:paraId="7FBC2A33" w14:textId="77777777" w:rsidR="007C1C56" w:rsidRPr="00EF1110" w:rsidRDefault="007C1C56"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34" w14:textId="77777777" w:rsidR="007C1C56" w:rsidRPr="00EF1110" w:rsidRDefault="007C1C56"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r>
      <w:tr w:rsidR="007C1C56" w:rsidRPr="00EF1110" w14:paraId="7FBC2A3B" w14:textId="77777777" w:rsidTr="008806D7">
        <w:trPr>
          <w:trHeight w:val="283"/>
        </w:trPr>
        <w:tc>
          <w:tcPr>
            <w:tcW w:w="4932" w:type="dxa"/>
            <w:tcBorders>
              <w:top w:val="nil"/>
              <w:left w:val="nil"/>
              <w:bottom w:val="nil"/>
              <w:right w:val="nil"/>
            </w:tcBorders>
            <w:vAlign w:val="center"/>
          </w:tcPr>
          <w:p w14:paraId="7FBC2A36" w14:textId="77777777" w:rsidR="007C1C56" w:rsidRPr="00EF1110" w:rsidRDefault="007C1C56" w:rsidP="008806D7">
            <w:pPr>
              <w:tabs>
                <w:tab w:val="right" w:leader="dot" w:pos="4717"/>
              </w:tabs>
              <w:spacing w:line="240" w:lineRule="atLeast"/>
              <w:ind w:left="284"/>
              <w:jc w:val="left"/>
              <w:rPr>
                <w:rFonts w:cs="Arial"/>
                <w:sz w:val="18"/>
                <w:lang w:val="nl-NL"/>
              </w:rPr>
            </w:pPr>
            <w:proofErr w:type="spellStart"/>
            <w:r w:rsidRPr="00EF1110">
              <w:rPr>
                <w:rFonts w:cs="Arial"/>
                <w:sz w:val="18"/>
                <w:lang w:val="nl-NL"/>
              </w:rPr>
              <w:t>Auf</w:t>
            </w:r>
            <w:proofErr w:type="spellEnd"/>
            <w:r w:rsidRPr="00EF1110">
              <w:rPr>
                <w:rFonts w:cs="Arial"/>
                <w:sz w:val="18"/>
                <w:lang w:val="nl-NL"/>
              </w:rPr>
              <w:t xml:space="preserve"> der </w:t>
            </w:r>
            <w:proofErr w:type="spellStart"/>
            <w:r w:rsidRPr="00EF1110">
              <w:rPr>
                <w:rFonts w:cs="Arial"/>
                <w:sz w:val="18"/>
                <w:lang w:val="nl-NL"/>
              </w:rPr>
              <w:t>Aktivseite</w:t>
            </w:r>
            <w:proofErr w:type="spellEnd"/>
            <w:r w:rsidRPr="00EF1110">
              <w:rPr>
                <w:rFonts w:cs="Arial"/>
                <w:sz w:val="18"/>
                <w:lang w:val="nl-NL"/>
              </w:rPr>
              <w:t xml:space="preserve"> als </w:t>
            </w:r>
            <w:proofErr w:type="spellStart"/>
            <w:r w:rsidRPr="00EF1110">
              <w:rPr>
                <w:rFonts w:cs="Arial"/>
                <w:sz w:val="18"/>
                <w:lang w:val="nl-NL"/>
              </w:rPr>
              <w:t>Restrukturierungskosten</w:t>
            </w:r>
            <w:proofErr w:type="spellEnd"/>
            <w:r w:rsidRPr="00EF1110">
              <w:rPr>
                <w:rFonts w:cs="Arial"/>
                <w:sz w:val="18"/>
                <w:lang w:val="nl-NL"/>
              </w:rPr>
              <w:t xml:space="preserve"> </w:t>
            </w:r>
            <w:proofErr w:type="spellStart"/>
            <w:r w:rsidRPr="00EF1110">
              <w:rPr>
                <w:rFonts w:cs="Arial"/>
                <w:sz w:val="18"/>
                <w:lang w:val="nl-NL"/>
              </w:rPr>
              <w:t>ausgewiesene</w:t>
            </w:r>
            <w:proofErr w:type="spellEnd"/>
            <w:r w:rsidRPr="00EF1110">
              <w:rPr>
                <w:rFonts w:cs="Arial"/>
                <w:sz w:val="18"/>
                <w:lang w:val="nl-NL"/>
              </w:rPr>
              <w:t xml:space="preserve"> </w:t>
            </w:r>
            <w:proofErr w:type="spellStart"/>
            <w:r w:rsidRPr="00EF1110">
              <w:rPr>
                <w:rFonts w:cs="Arial"/>
                <w:sz w:val="18"/>
                <w:lang w:val="nl-NL"/>
              </w:rPr>
              <w:t>betriebliche</w:t>
            </w:r>
            <w:proofErr w:type="spellEnd"/>
            <w:r w:rsidRPr="00EF1110">
              <w:rPr>
                <w:rFonts w:cs="Arial"/>
                <w:sz w:val="18"/>
                <w:lang w:val="nl-NL"/>
              </w:rPr>
              <w:t xml:space="preserve"> </w:t>
            </w:r>
            <w:proofErr w:type="spellStart"/>
            <w:r w:rsidRPr="00EF1110">
              <w:rPr>
                <w:rFonts w:cs="Arial"/>
                <w:sz w:val="18"/>
                <w:lang w:val="nl-NL"/>
              </w:rPr>
              <w:t>Aufwendungen</w:t>
            </w:r>
            <w:proofErr w:type="spellEnd"/>
            <w:r w:rsidRPr="00EF1110">
              <w:rPr>
                <w:rFonts w:cs="Arial"/>
                <w:sz w:val="18"/>
                <w:lang w:val="nl-NL"/>
              </w:rPr>
              <w:t xml:space="preserve"> </w:t>
            </w:r>
            <w:r w:rsidRPr="00EF1110">
              <w:rPr>
                <w:rFonts w:cs="Arial"/>
                <w:sz w:val="18"/>
                <w:lang w:val="nl-NL"/>
              </w:rPr>
              <w:tab/>
              <w:t>(-)</w:t>
            </w:r>
          </w:p>
        </w:tc>
        <w:tc>
          <w:tcPr>
            <w:tcW w:w="680" w:type="dxa"/>
            <w:tcBorders>
              <w:top w:val="nil"/>
              <w:left w:val="nil"/>
              <w:bottom w:val="nil"/>
              <w:right w:val="single" w:sz="12" w:space="0" w:color="auto"/>
            </w:tcBorders>
            <w:vAlign w:val="center"/>
          </w:tcPr>
          <w:p w14:paraId="7FBC2A37" w14:textId="77777777" w:rsidR="007C1C56" w:rsidRPr="00EF1110" w:rsidRDefault="007C1C56" w:rsidP="00FA5B82">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7FBC2A38" w14:textId="77777777" w:rsidR="007C1C56" w:rsidRPr="00EF1110" w:rsidRDefault="007C1C56" w:rsidP="00FA5B82">
            <w:pPr>
              <w:tabs>
                <w:tab w:val="right" w:leader="dot" w:pos="10631"/>
                <w:tab w:val="right" w:leader="dot" w:pos="10773"/>
              </w:tabs>
              <w:spacing w:before="240" w:line="240" w:lineRule="atLeast"/>
              <w:jc w:val="left"/>
              <w:rPr>
                <w:sz w:val="16"/>
                <w:szCs w:val="16"/>
                <w:lang w:val="fr-BE"/>
              </w:rPr>
            </w:pPr>
            <w:r w:rsidRPr="00EF1110">
              <w:rPr>
                <w:sz w:val="16"/>
                <w:szCs w:val="16"/>
                <w:lang w:val="fr-BE"/>
              </w:rPr>
              <w:t>649</w:t>
            </w:r>
          </w:p>
        </w:tc>
        <w:tc>
          <w:tcPr>
            <w:tcW w:w="2268" w:type="dxa"/>
            <w:tcBorders>
              <w:top w:val="nil"/>
              <w:bottom w:val="nil"/>
              <w:right w:val="single" w:sz="12" w:space="0" w:color="auto"/>
            </w:tcBorders>
            <w:vAlign w:val="center"/>
          </w:tcPr>
          <w:p w14:paraId="7FBC2A39" w14:textId="77777777" w:rsidR="007C1C56" w:rsidRPr="00EF1110" w:rsidRDefault="007C1C56" w:rsidP="00FA5B82">
            <w:pPr>
              <w:tabs>
                <w:tab w:val="right" w:leader="dot" w:pos="1901"/>
              </w:tabs>
              <w:spacing w:before="240"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3A" w14:textId="77777777" w:rsidR="007C1C56" w:rsidRPr="00EF1110" w:rsidRDefault="007C1C56" w:rsidP="00FA5B82">
            <w:pPr>
              <w:tabs>
                <w:tab w:val="right" w:leader="dot" w:pos="1901"/>
              </w:tabs>
              <w:spacing w:before="240" w:line="240" w:lineRule="atLeast"/>
              <w:ind w:left="342" w:right="153"/>
              <w:jc w:val="left"/>
              <w:rPr>
                <w:sz w:val="18"/>
                <w:szCs w:val="18"/>
                <w:lang w:val="fr-BE"/>
              </w:rPr>
            </w:pPr>
            <w:r w:rsidRPr="00EF1110">
              <w:rPr>
                <w:sz w:val="18"/>
                <w:szCs w:val="18"/>
                <w:lang w:val="fr-BE"/>
              </w:rPr>
              <w:tab/>
            </w:r>
          </w:p>
        </w:tc>
      </w:tr>
      <w:tr w:rsidR="00D17A1E" w:rsidRPr="00EF1110" w14:paraId="7FBC2A41" w14:textId="77777777" w:rsidTr="008806D7">
        <w:trPr>
          <w:trHeight w:val="283"/>
        </w:trPr>
        <w:tc>
          <w:tcPr>
            <w:tcW w:w="4932" w:type="dxa"/>
            <w:tcBorders>
              <w:top w:val="nil"/>
              <w:left w:val="nil"/>
              <w:bottom w:val="nil"/>
              <w:right w:val="nil"/>
            </w:tcBorders>
            <w:vAlign w:val="center"/>
          </w:tcPr>
          <w:p w14:paraId="7FBC2A3C" w14:textId="77777777" w:rsidR="00D17A1E" w:rsidRPr="00EF1110" w:rsidRDefault="0098639F" w:rsidP="008806D7">
            <w:pPr>
              <w:tabs>
                <w:tab w:val="right" w:leader="dot" w:pos="4717"/>
              </w:tabs>
              <w:spacing w:line="240" w:lineRule="atLeast"/>
              <w:ind w:left="284"/>
              <w:jc w:val="left"/>
              <w:rPr>
                <w:sz w:val="18"/>
                <w:szCs w:val="18"/>
                <w:lang w:val="fr-BE"/>
              </w:rPr>
            </w:pPr>
            <w:proofErr w:type="spellStart"/>
            <w:r w:rsidRPr="00EF1110">
              <w:rPr>
                <w:sz w:val="18"/>
                <w:szCs w:val="18"/>
                <w:lang w:val="fr-BE"/>
              </w:rPr>
              <w:t>Nicht</w:t>
            </w:r>
            <w:proofErr w:type="spellEnd"/>
            <w:r w:rsidR="00772839" w:rsidRPr="00EF1110">
              <w:rPr>
                <w:sz w:val="18"/>
                <w:szCs w:val="18"/>
                <w:lang w:val="fr-BE"/>
              </w:rPr>
              <w:t xml:space="preserve"> </w:t>
            </w:r>
            <w:proofErr w:type="spellStart"/>
            <w:r w:rsidR="00772839" w:rsidRPr="00EF1110">
              <w:rPr>
                <w:sz w:val="18"/>
                <w:szCs w:val="18"/>
                <w:lang w:val="fr-BE"/>
              </w:rPr>
              <w:t>wiederkehrende</w:t>
            </w:r>
            <w:proofErr w:type="spellEnd"/>
            <w:r w:rsidR="00772839" w:rsidRPr="00EF1110">
              <w:rPr>
                <w:sz w:val="18"/>
                <w:szCs w:val="18"/>
                <w:lang w:val="fr-BE"/>
              </w:rPr>
              <w:t xml:space="preserve"> </w:t>
            </w:r>
            <w:proofErr w:type="spellStart"/>
            <w:r w:rsidRPr="00EF1110">
              <w:rPr>
                <w:sz w:val="18"/>
                <w:szCs w:val="18"/>
                <w:lang w:val="fr-BE"/>
              </w:rPr>
              <w:t>betriebliche</w:t>
            </w:r>
            <w:proofErr w:type="spellEnd"/>
            <w:r w:rsidRPr="00EF1110">
              <w:rPr>
                <w:sz w:val="18"/>
                <w:szCs w:val="18"/>
                <w:lang w:val="fr-BE"/>
              </w:rPr>
              <w:t xml:space="preserve"> </w:t>
            </w:r>
            <w:proofErr w:type="spellStart"/>
            <w:r w:rsidRPr="00EF1110">
              <w:rPr>
                <w:sz w:val="18"/>
                <w:szCs w:val="18"/>
                <w:lang w:val="fr-BE"/>
              </w:rPr>
              <w:t>Aufwendungen</w:t>
            </w:r>
            <w:proofErr w:type="spellEnd"/>
            <w:r w:rsidR="00D17A1E" w:rsidRPr="00EF1110">
              <w:rPr>
                <w:sz w:val="18"/>
                <w:szCs w:val="18"/>
                <w:lang w:val="fr-BE"/>
              </w:rPr>
              <w:tab/>
            </w:r>
          </w:p>
        </w:tc>
        <w:tc>
          <w:tcPr>
            <w:tcW w:w="680" w:type="dxa"/>
            <w:tcBorders>
              <w:top w:val="nil"/>
              <w:left w:val="nil"/>
              <w:bottom w:val="nil"/>
              <w:right w:val="single" w:sz="12" w:space="0" w:color="auto"/>
            </w:tcBorders>
            <w:vAlign w:val="center"/>
          </w:tcPr>
          <w:p w14:paraId="7FBC2A3D" w14:textId="77777777" w:rsidR="00D17A1E" w:rsidRPr="00EF1110"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A3E" w14:textId="77777777" w:rsidR="00D17A1E" w:rsidRPr="00EF1110" w:rsidRDefault="00FA5B82" w:rsidP="00165B6C">
            <w:pPr>
              <w:tabs>
                <w:tab w:val="right" w:leader="dot" w:pos="10631"/>
                <w:tab w:val="right" w:leader="dot" w:pos="10773"/>
              </w:tabs>
              <w:spacing w:line="240" w:lineRule="atLeast"/>
              <w:jc w:val="left"/>
              <w:rPr>
                <w:sz w:val="16"/>
                <w:szCs w:val="16"/>
                <w:lang w:val="fr-BE"/>
              </w:rPr>
            </w:pPr>
            <w:r w:rsidRPr="00EF1110">
              <w:rPr>
                <w:sz w:val="16"/>
                <w:szCs w:val="16"/>
                <w:lang w:val="fr-BE"/>
              </w:rPr>
              <w:t>66A</w:t>
            </w:r>
          </w:p>
        </w:tc>
        <w:tc>
          <w:tcPr>
            <w:tcW w:w="2268" w:type="dxa"/>
            <w:tcBorders>
              <w:top w:val="nil"/>
              <w:bottom w:val="nil"/>
              <w:right w:val="single" w:sz="12" w:space="0" w:color="auto"/>
            </w:tcBorders>
            <w:vAlign w:val="center"/>
          </w:tcPr>
          <w:p w14:paraId="7FBC2A3F" w14:textId="77777777" w:rsidR="00D17A1E" w:rsidRPr="00EF1110" w:rsidRDefault="00D17A1E"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40" w14:textId="77777777" w:rsidR="00D17A1E" w:rsidRPr="00EF1110" w:rsidRDefault="00D17A1E"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r>
      <w:tr w:rsidR="00D17A1E" w:rsidRPr="00EF1110" w14:paraId="7FBC2A47" w14:textId="77777777" w:rsidTr="008806D7">
        <w:trPr>
          <w:trHeight w:val="283"/>
        </w:trPr>
        <w:tc>
          <w:tcPr>
            <w:tcW w:w="4932" w:type="dxa"/>
            <w:tcBorders>
              <w:top w:val="nil"/>
              <w:left w:val="nil"/>
              <w:bottom w:val="nil"/>
              <w:right w:val="nil"/>
            </w:tcBorders>
            <w:vAlign w:val="center"/>
          </w:tcPr>
          <w:p w14:paraId="7FBC2A42" w14:textId="77777777" w:rsidR="00D17A1E" w:rsidRPr="00EF1110" w:rsidRDefault="007C1C56" w:rsidP="008806D7">
            <w:pPr>
              <w:tabs>
                <w:tab w:val="right" w:leader="dot" w:pos="4717"/>
              </w:tabs>
              <w:spacing w:before="120" w:line="240" w:lineRule="atLeast"/>
              <w:jc w:val="left"/>
              <w:rPr>
                <w:sz w:val="18"/>
                <w:szCs w:val="18"/>
                <w:lang w:val="fr-BE"/>
              </w:rPr>
            </w:pPr>
            <w:proofErr w:type="spellStart"/>
            <w:r w:rsidRPr="00EF1110">
              <w:rPr>
                <w:rFonts w:cs="Arial"/>
                <w:b/>
                <w:sz w:val="18"/>
                <w:szCs w:val="18"/>
                <w:lang w:val="fr-FR"/>
              </w:rPr>
              <w:t>Betriebsgewinn</w:t>
            </w:r>
            <w:proofErr w:type="spellEnd"/>
            <w:r w:rsidRPr="00EF1110">
              <w:rPr>
                <w:rFonts w:cs="Arial"/>
                <w:b/>
                <w:sz w:val="18"/>
                <w:szCs w:val="18"/>
                <w:lang w:val="fr-FR"/>
              </w:rPr>
              <w:t xml:space="preserve"> (</w:t>
            </w:r>
            <w:proofErr w:type="spellStart"/>
            <w:r w:rsidRPr="00EF1110">
              <w:rPr>
                <w:rFonts w:cs="Arial"/>
                <w:b/>
                <w:sz w:val="18"/>
                <w:szCs w:val="18"/>
                <w:lang w:val="fr-FR"/>
              </w:rPr>
              <w:t>Betriebsverlust</w:t>
            </w:r>
            <w:proofErr w:type="spellEnd"/>
            <w:r w:rsidRPr="00EF1110">
              <w:rPr>
                <w:rFonts w:cs="Arial"/>
                <w:b/>
                <w:sz w:val="18"/>
                <w:szCs w:val="18"/>
                <w:lang w:val="fr-FR"/>
              </w:rPr>
              <w:t>)</w:t>
            </w:r>
            <w:r w:rsidR="00D17A1E" w:rsidRPr="00EF1110">
              <w:rPr>
                <w:sz w:val="18"/>
                <w:szCs w:val="18"/>
                <w:lang w:val="fr-BE"/>
              </w:rPr>
              <w:tab/>
            </w:r>
            <w:r w:rsidR="00FA5B82" w:rsidRPr="00EF1110">
              <w:rPr>
                <w:sz w:val="18"/>
                <w:szCs w:val="18"/>
                <w:lang w:val="fr-BE"/>
              </w:rPr>
              <w:t>(+)/(-)</w:t>
            </w:r>
          </w:p>
        </w:tc>
        <w:tc>
          <w:tcPr>
            <w:tcW w:w="680" w:type="dxa"/>
            <w:tcBorders>
              <w:top w:val="nil"/>
              <w:left w:val="nil"/>
              <w:bottom w:val="nil"/>
              <w:right w:val="single" w:sz="12" w:space="0" w:color="auto"/>
            </w:tcBorders>
            <w:vAlign w:val="center"/>
          </w:tcPr>
          <w:p w14:paraId="7FBC2A43" w14:textId="77777777" w:rsidR="00D17A1E" w:rsidRPr="00EF1110"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FBC2A44" w14:textId="77777777" w:rsidR="00D17A1E" w:rsidRPr="00EF1110" w:rsidRDefault="00FA5B82" w:rsidP="00165B6C">
            <w:pPr>
              <w:tabs>
                <w:tab w:val="right" w:leader="dot" w:pos="10631"/>
                <w:tab w:val="right" w:leader="dot" w:pos="10773"/>
              </w:tabs>
              <w:spacing w:before="120" w:line="240" w:lineRule="atLeast"/>
              <w:jc w:val="left"/>
              <w:rPr>
                <w:sz w:val="16"/>
                <w:szCs w:val="16"/>
                <w:lang w:val="fr-BE"/>
              </w:rPr>
            </w:pPr>
            <w:r w:rsidRPr="00EF1110">
              <w:rPr>
                <w:sz w:val="16"/>
                <w:szCs w:val="16"/>
                <w:lang w:val="fr-BE"/>
              </w:rPr>
              <w:t>9901</w:t>
            </w:r>
          </w:p>
        </w:tc>
        <w:tc>
          <w:tcPr>
            <w:tcW w:w="2268" w:type="dxa"/>
            <w:tcBorders>
              <w:top w:val="nil"/>
              <w:bottom w:val="nil"/>
              <w:right w:val="single" w:sz="12" w:space="0" w:color="auto"/>
            </w:tcBorders>
            <w:vAlign w:val="center"/>
          </w:tcPr>
          <w:p w14:paraId="7FBC2A45" w14:textId="77777777" w:rsidR="00D17A1E" w:rsidRPr="00EF1110" w:rsidRDefault="00D17A1E" w:rsidP="00165B6C">
            <w:pPr>
              <w:tabs>
                <w:tab w:val="right" w:leader="dot" w:pos="2043"/>
              </w:tabs>
              <w:spacing w:before="120" w:line="240" w:lineRule="atLeast"/>
              <w:ind w:left="482"/>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46" w14:textId="77777777" w:rsidR="00D17A1E" w:rsidRPr="00EF1110" w:rsidRDefault="00D17A1E"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D17A1E" w:rsidRPr="00EF1110" w14:paraId="7FBC2A4D" w14:textId="77777777" w:rsidTr="008806D7">
        <w:trPr>
          <w:trHeight w:val="283"/>
        </w:trPr>
        <w:tc>
          <w:tcPr>
            <w:tcW w:w="4932" w:type="dxa"/>
            <w:tcBorders>
              <w:top w:val="nil"/>
              <w:left w:val="nil"/>
              <w:bottom w:val="nil"/>
              <w:right w:val="nil"/>
            </w:tcBorders>
            <w:vAlign w:val="center"/>
          </w:tcPr>
          <w:p w14:paraId="7FBC2A48" w14:textId="77777777" w:rsidR="00D17A1E" w:rsidRPr="00EF1110" w:rsidRDefault="008806D7" w:rsidP="008806D7">
            <w:pPr>
              <w:tabs>
                <w:tab w:val="right" w:leader="dot" w:pos="4717"/>
              </w:tabs>
              <w:spacing w:before="120" w:line="240" w:lineRule="atLeast"/>
              <w:jc w:val="left"/>
              <w:rPr>
                <w:sz w:val="18"/>
                <w:szCs w:val="18"/>
                <w:lang w:val="fr-BE"/>
              </w:rPr>
            </w:pPr>
            <w:proofErr w:type="spellStart"/>
            <w:r w:rsidRPr="00EF1110">
              <w:rPr>
                <w:rFonts w:cs="Arial"/>
                <w:b/>
                <w:sz w:val="18"/>
                <w:szCs w:val="18"/>
                <w:lang w:val="fr-FR"/>
              </w:rPr>
              <w:t>Finanzerträge</w:t>
            </w:r>
            <w:proofErr w:type="spellEnd"/>
            <w:r w:rsidR="00D17A1E" w:rsidRPr="00EF1110">
              <w:rPr>
                <w:sz w:val="18"/>
                <w:szCs w:val="18"/>
                <w:lang w:val="fr-BE"/>
              </w:rPr>
              <w:tab/>
            </w:r>
          </w:p>
        </w:tc>
        <w:tc>
          <w:tcPr>
            <w:tcW w:w="680" w:type="dxa"/>
            <w:tcBorders>
              <w:top w:val="nil"/>
              <w:left w:val="nil"/>
              <w:bottom w:val="nil"/>
              <w:right w:val="single" w:sz="12" w:space="0" w:color="auto"/>
            </w:tcBorders>
            <w:vAlign w:val="center"/>
          </w:tcPr>
          <w:p w14:paraId="7FBC2A49" w14:textId="77777777" w:rsidR="00D17A1E" w:rsidRPr="00EF1110" w:rsidRDefault="00D17A1E" w:rsidP="00165B6C">
            <w:pPr>
              <w:tabs>
                <w:tab w:val="right" w:leader="dot" w:pos="10631"/>
                <w:tab w:val="right" w:leader="dot" w:pos="10773"/>
              </w:tabs>
              <w:spacing w:before="120" w:line="240" w:lineRule="atLeast"/>
              <w:jc w:val="left"/>
              <w:rPr>
                <w:strike/>
                <w:sz w:val="16"/>
                <w:szCs w:val="16"/>
                <w:lang w:val="fr-BE"/>
              </w:rPr>
            </w:pPr>
          </w:p>
        </w:tc>
        <w:tc>
          <w:tcPr>
            <w:tcW w:w="709" w:type="dxa"/>
            <w:tcBorders>
              <w:top w:val="nil"/>
              <w:left w:val="single" w:sz="12" w:space="0" w:color="auto"/>
              <w:bottom w:val="nil"/>
            </w:tcBorders>
            <w:vAlign w:val="center"/>
          </w:tcPr>
          <w:p w14:paraId="7FBC2A4A" w14:textId="77777777" w:rsidR="00D17A1E" w:rsidRPr="00EF1110" w:rsidRDefault="00FA5B82" w:rsidP="00FA5B82">
            <w:pPr>
              <w:tabs>
                <w:tab w:val="right" w:leader="dot" w:pos="10631"/>
                <w:tab w:val="right" w:leader="dot" w:pos="10773"/>
              </w:tabs>
              <w:spacing w:before="120" w:line="240" w:lineRule="atLeast"/>
              <w:ind w:right="-57"/>
              <w:jc w:val="left"/>
              <w:rPr>
                <w:sz w:val="16"/>
                <w:szCs w:val="16"/>
                <w:lang w:val="fr-BE"/>
              </w:rPr>
            </w:pPr>
            <w:r w:rsidRPr="00EF1110">
              <w:rPr>
                <w:sz w:val="16"/>
                <w:szCs w:val="16"/>
                <w:lang w:val="fr-BE"/>
              </w:rPr>
              <w:t>75/76B</w:t>
            </w:r>
          </w:p>
        </w:tc>
        <w:tc>
          <w:tcPr>
            <w:tcW w:w="2268" w:type="dxa"/>
            <w:tcBorders>
              <w:top w:val="nil"/>
              <w:bottom w:val="nil"/>
              <w:right w:val="single" w:sz="12" w:space="0" w:color="auto"/>
            </w:tcBorders>
            <w:vAlign w:val="center"/>
          </w:tcPr>
          <w:p w14:paraId="7FBC2A4B" w14:textId="77777777" w:rsidR="00D17A1E" w:rsidRPr="00EF1110" w:rsidRDefault="00D17A1E"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4C" w14:textId="77777777" w:rsidR="00D17A1E" w:rsidRPr="00EF1110" w:rsidRDefault="00D17A1E"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D17A1E" w:rsidRPr="00EF1110" w14:paraId="7FBC2A53" w14:textId="77777777" w:rsidTr="008806D7">
        <w:trPr>
          <w:trHeight w:val="283"/>
        </w:trPr>
        <w:tc>
          <w:tcPr>
            <w:tcW w:w="4932" w:type="dxa"/>
            <w:tcBorders>
              <w:top w:val="nil"/>
              <w:left w:val="nil"/>
              <w:bottom w:val="nil"/>
              <w:right w:val="nil"/>
            </w:tcBorders>
            <w:vAlign w:val="center"/>
          </w:tcPr>
          <w:p w14:paraId="7FBC2A4E" w14:textId="77777777" w:rsidR="00D17A1E" w:rsidRPr="00EF1110" w:rsidRDefault="00772839" w:rsidP="008806D7">
            <w:pPr>
              <w:tabs>
                <w:tab w:val="right" w:leader="dot" w:pos="4717"/>
              </w:tabs>
              <w:spacing w:line="240" w:lineRule="atLeast"/>
              <w:ind w:left="284"/>
              <w:jc w:val="left"/>
              <w:rPr>
                <w:sz w:val="18"/>
                <w:szCs w:val="18"/>
                <w:lang w:val="fr-BE"/>
              </w:rPr>
            </w:pPr>
            <w:proofErr w:type="spellStart"/>
            <w:r w:rsidRPr="00EF1110">
              <w:rPr>
                <w:sz w:val="18"/>
                <w:szCs w:val="18"/>
                <w:lang w:val="fr-BE"/>
              </w:rPr>
              <w:t>Wiederkehrende</w:t>
            </w:r>
            <w:proofErr w:type="spellEnd"/>
            <w:r w:rsidR="00EB2EDE" w:rsidRPr="00EF1110">
              <w:rPr>
                <w:rFonts w:cs="Arial"/>
                <w:sz w:val="18"/>
                <w:lang w:val="fr-FR"/>
              </w:rPr>
              <w:t xml:space="preserve"> </w:t>
            </w:r>
            <w:proofErr w:type="spellStart"/>
            <w:r w:rsidR="00EB2EDE" w:rsidRPr="00EF1110">
              <w:rPr>
                <w:rFonts w:cs="Arial"/>
                <w:sz w:val="18"/>
                <w:lang w:val="fr-FR"/>
              </w:rPr>
              <w:t>Finanzerträge</w:t>
            </w:r>
            <w:proofErr w:type="spellEnd"/>
            <w:r w:rsidR="00D17A1E" w:rsidRPr="00EF1110">
              <w:rPr>
                <w:sz w:val="18"/>
                <w:szCs w:val="18"/>
                <w:lang w:val="fr-BE"/>
              </w:rPr>
              <w:tab/>
            </w:r>
          </w:p>
        </w:tc>
        <w:tc>
          <w:tcPr>
            <w:tcW w:w="680" w:type="dxa"/>
            <w:tcBorders>
              <w:top w:val="nil"/>
              <w:left w:val="nil"/>
              <w:bottom w:val="nil"/>
              <w:right w:val="single" w:sz="12" w:space="0" w:color="auto"/>
            </w:tcBorders>
            <w:vAlign w:val="center"/>
          </w:tcPr>
          <w:p w14:paraId="7FBC2A4F" w14:textId="77777777" w:rsidR="00D17A1E" w:rsidRPr="00EF1110"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A50" w14:textId="77777777" w:rsidR="00D17A1E" w:rsidRPr="00EF1110" w:rsidRDefault="00FD0C6F" w:rsidP="00165B6C">
            <w:pPr>
              <w:tabs>
                <w:tab w:val="right" w:leader="dot" w:pos="10631"/>
                <w:tab w:val="right" w:leader="dot" w:pos="10773"/>
              </w:tabs>
              <w:spacing w:line="240" w:lineRule="atLeast"/>
              <w:jc w:val="left"/>
              <w:rPr>
                <w:sz w:val="16"/>
                <w:szCs w:val="16"/>
                <w:lang w:val="fr-BE"/>
              </w:rPr>
            </w:pPr>
            <w:r w:rsidRPr="00EF1110">
              <w:rPr>
                <w:sz w:val="16"/>
                <w:szCs w:val="16"/>
                <w:lang w:val="fr-BE"/>
              </w:rPr>
              <w:t>75</w:t>
            </w:r>
          </w:p>
        </w:tc>
        <w:tc>
          <w:tcPr>
            <w:tcW w:w="2268" w:type="dxa"/>
            <w:tcBorders>
              <w:top w:val="nil"/>
              <w:bottom w:val="nil"/>
              <w:right w:val="single" w:sz="12" w:space="0" w:color="auto"/>
            </w:tcBorders>
            <w:vAlign w:val="center"/>
          </w:tcPr>
          <w:p w14:paraId="7FBC2A51" w14:textId="77777777" w:rsidR="00D17A1E" w:rsidRPr="00EF1110" w:rsidRDefault="00D17A1E"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52" w14:textId="77777777" w:rsidR="00D17A1E" w:rsidRPr="00EF1110" w:rsidRDefault="00D17A1E"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r>
      <w:tr w:rsidR="00D17A1E" w:rsidRPr="00EF1110" w14:paraId="7FBC2A59" w14:textId="77777777" w:rsidTr="008806D7">
        <w:trPr>
          <w:trHeight w:val="283"/>
        </w:trPr>
        <w:tc>
          <w:tcPr>
            <w:tcW w:w="4932" w:type="dxa"/>
            <w:tcBorders>
              <w:top w:val="nil"/>
              <w:left w:val="nil"/>
              <w:bottom w:val="nil"/>
              <w:right w:val="nil"/>
            </w:tcBorders>
            <w:vAlign w:val="center"/>
          </w:tcPr>
          <w:p w14:paraId="7FBC2A54" w14:textId="77777777" w:rsidR="00D17A1E" w:rsidRPr="00EF1110" w:rsidRDefault="00772839" w:rsidP="008806D7">
            <w:pPr>
              <w:tabs>
                <w:tab w:val="right" w:leader="dot" w:pos="4717"/>
              </w:tabs>
              <w:spacing w:line="240" w:lineRule="atLeast"/>
              <w:ind w:left="567"/>
              <w:jc w:val="left"/>
              <w:rPr>
                <w:sz w:val="18"/>
                <w:szCs w:val="18"/>
                <w:lang w:val="fr-BE"/>
              </w:rPr>
            </w:pPr>
            <w:proofErr w:type="spellStart"/>
            <w:r w:rsidRPr="00EF1110">
              <w:rPr>
                <w:rFonts w:cs="Arial"/>
                <w:sz w:val="18"/>
                <w:lang w:val="fr-FR"/>
              </w:rPr>
              <w:t>Wovon</w:t>
            </w:r>
            <w:proofErr w:type="spellEnd"/>
            <w:r w:rsidRPr="00EF1110">
              <w:rPr>
                <w:rFonts w:cs="Arial"/>
                <w:sz w:val="18"/>
                <w:lang w:val="fr-FR"/>
              </w:rPr>
              <w:t xml:space="preserve">: </w:t>
            </w:r>
            <w:proofErr w:type="spellStart"/>
            <w:r w:rsidRPr="00EF1110">
              <w:rPr>
                <w:rFonts w:cs="Arial"/>
                <w:sz w:val="18"/>
                <w:lang w:val="fr-FR"/>
              </w:rPr>
              <w:t>Kapital</w:t>
            </w:r>
            <w:proofErr w:type="spellEnd"/>
            <w:r w:rsidRPr="00EF1110">
              <w:rPr>
                <w:rFonts w:cs="Arial"/>
                <w:sz w:val="18"/>
                <w:lang w:val="fr-FR"/>
              </w:rPr>
              <w:t xml:space="preserve">- </w:t>
            </w:r>
            <w:proofErr w:type="spellStart"/>
            <w:r w:rsidRPr="00EF1110">
              <w:rPr>
                <w:rFonts w:cs="Arial"/>
                <w:sz w:val="18"/>
                <w:lang w:val="fr-FR"/>
              </w:rPr>
              <w:t>und</w:t>
            </w:r>
            <w:proofErr w:type="spellEnd"/>
            <w:r w:rsidRPr="00EF1110">
              <w:rPr>
                <w:rFonts w:cs="Arial"/>
                <w:sz w:val="18"/>
                <w:lang w:val="fr-FR"/>
              </w:rPr>
              <w:t xml:space="preserve"> </w:t>
            </w:r>
            <w:proofErr w:type="spellStart"/>
            <w:r w:rsidRPr="00EF1110">
              <w:rPr>
                <w:rFonts w:cs="Arial"/>
                <w:sz w:val="18"/>
                <w:lang w:val="fr-FR"/>
              </w:rPr>
              <w:t>Zinssubventionen</w:t>
            </w:r>
            <w:proofErr w:type="spellEnd"/>
            <w:r w:rsidR="00D17A1E" w:rsidRPr="00EF1110">
              <w:rPr>
                <w:sz w:val="18"/>
                <w:szCs w:val="18"/>
                <w:lang w:val="fr-BE"/>
              </w:rPr>
              <w:tab/>
            </w:r>
          </w:p>
        </w:tc>
        <w:tc>
          <w:tcPr>
            <w:tcW w:w="680" w:type="dxa"/>
            <w:tcBorders>
              <w:top w:val="nil"/>
              <w:left w:val="nil"/>
              <w:bottom w:val="nil"/>
              <w:right w:val="single" w:sz="12" w:space="0" w:color="auto"/>
            </w:tcBorders>
            <w:vAlign w:val="center"/>
          </w:tcPr>
          <w:p w14:paraId="7FBC2A55" w14:textId="77777777" w:rsidR="00D17A1E" w:rsidRPr="00EF1110"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A56" w14:textId="77777777" w:rsidR="00D17A1E" w:rsidRPr="00EF1110" w:rsidRDefault="00FD0C6F" w:rsidP="000820FD">
            <w:pPr>
              <w:tabs>
                <w:tab w:val="right" w:leader="dot" w:pos="10631"/>
                <w:tab w:val="right" w:leader="dot" w:pos="10773"/>
              </w:tabs>
              <w:spacing w:line="240" w:lineRule="atLeast"/>
              <w:jc w:val="left"/>
              <w:rPr>
                <w:sz w:val="16"/>
                <w:szCs w:val="16"/>
                <w:lang w:val="fr-BE"/>
              </w:rPr>
            </w:pPr>
            <w:r w:rsidRPr="00EF1110">
              <w:rPr>
                <w:sz w:val="16"/>
                <w:szCs w:val="16"/>
                <w:lang w:val="fr-BE"/>
              </w:rPr>
              <w:t>75</w:t>
            </w:r>
            <w:r w:rsidR="000820FD" w:rsidRPr="00EF1110">
              <w:rPr>
                <w:sz w:val="16"/>
                <w:szCs w:val="16"/>
                <w:lang w:val="fr-BE"/>
              </w:rPr>
              <w:t>3</w:t>
            </w:r>
          </w:p>
        </w:tc>
        <w:tc>
          <w:tcPr>
            <w:tcW w:w="2268" w:type="dxa"/>
            <w:tcBorders>
              <w:top w:val="nil"/>
              <w:bottom w:val="nil"/>
              <w:right w:val="single" w:sz="12" w:space="0" w:color="auto"/>
            </w:tcBorders>
            <w:vAlign w:val="center"/>
          </w:tcPr>
          <w:p w14:paraId="7FBC2A57" w14:textId="77777777" w:rsidR="00D17A1E" w:rsidRPr="00EF1110" w:rsidRDefault="00D17A1E" w:rsidP="00CD4B61">
            <w:pPr>
              <w:tabs>
                <w:tab w:val="right" w:leader="dot" w:pos="1559"/>
              </w:tabs>
              <w:spacing w:line="240" w:lineRule="atLeast"/>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58" w14:textId="77777777" w:rsidR="00D17A1E" w:rsidRPr="00EF1110" w:rsidRDefault="00D17A1E" w:rsidP="00CD4B61">
            <w:pPr>
              <w:tabs>
                <w:tab w:val="right" w:leader="dot" w:pos="1559"/>
              </w:tabs>
              <w:spacing w:line="240" w:lineRule="atLeast"/>
              <w:jc w:val="left"/>
              <w:rPr>
                <w:sz w:val="18"/>
                <w:szCs w:val="18"/>
                <w:lang w:val="fr-BE"/>
              </w:rPr>
            </w:pPr>
            <w:r w:rsidRPr="00EF1110">
              <w:rPr>
                <w:sz w:val="18"/>
                <w:szCs w:val="18"/>
                <w:lang w:val="fr-BE"/>
              </w:rPr>
              <w:tab/>
            </w:r>
          </w:p>
        </w:tc>
      </w:tr>
      <w:tr w:rsidR="00D17A1E" w:rsidRPr="00EF1110" w14:paraId="7FBC2A5F" w14:textId="77777777" w:rsidTr="008806D7">
        <w:trPr>
          <w:trHeight w:val="283"/>
        </w:trPr>
        <w:tc>
          <w:tcPr>
            <w:tcW w:w="4932" w:type="dxa"/>
            <w:tcBorders>
              <w:top w:val="nil"/>
              <w:left w:val="nil"/>
              <w:bottom w:val="nil"/>
              <w:right w:val="nil"/>
            </w:tcBorders>
            <w:vAlign w:val="center"/>
          </w:tcPr>
          <w:p w14:paraId="7FBC2A5A" w14:textId="77777777" w:rsidR="00D17A1E" w:rsidRPr="00EF1110" w:rsidRDefault="00EB2EDE" w:rsidP="008806D7">
            <w:pPr>
              <w:tabs>
                <w:tab w:val="right" w:leader="dot" w:pos="4717"/>
              </w:tabs>
              <w:spacing w:line="240" w:lineRule="atLeast"/>
              <w:ind w:left="284"/>
              <w:jc w:val="left"/>
              <w:rPr>
                <w:sz w:val="18"/>
                <w:szCs w:val="18"/>
                <w:lang w:val="fr-BE"/>
              </w:rPr>
            </w:pPr>
            <w:proofErr w:type="spellStart"/>
            <w:r w:rsidRPr="00EF1110">
              <w:rPr>
                <w:rFonts w:cs="Arial"/>
                <w:sz w:val="18"/>
                <w:lang w:val="fr-FR"/>
              </w:rPr>
              <w:t>Nicht</w:t>
            </w:r>
            <w:proofErr w:type="spellEnd"/>
            <w:r w:rsidR="00772839" w:rsidRPr="00EF1110">
              <w:rPr>
                <w:sz w:val="18"/>
                <w:szCs w:val="18"/>
                <w:lang w:val="fr-BE"/>
              </w:rPr>
              <w:t xml:space="preserve"> </w:t>
            </w:r>
            <w:proofErr w:type="spellStart"/>
            <w:r w:rsidR="00772839" w:rsidRPr="00EF1110">
              <w:rPr>
                <w:sz w:val="18"/>
                <w:szCs w:val="18"/>
                <w:lang w:val="fr-BE"/>
              </w:rPr>
              <w:t>wiederkehrende</w:t>
            </w:r>
            <w:proofErr w:type="spellEnd"/>
            <w:r w:rsidR="00772839" w:rsidRPr="00EF1110">
              <w:rPr>
                <w:sz w:val="18"/>
                <w:szCs w:val="18"/>
                <w:lang w:val="fr-BE"/>
              </w:rPr>
              <w:t xml:space="preserve"> </w:t>
            </w:r>
            <w:proofErr w:type="spellStart"/>
            <w:r w:rsidRPr="00EF1110">
              <w:rPr>
                <w:rFonts w:cs="Arial"/>
                <w:sz w:val="18"/>
                <w:lang w:val="fr-FR"/>
              </w:rPr>
              <w:t>Finanzerträge</w:t>
            </w:r>
            <w:proofErr w:type="spellEnd"/>
            <w:r w:rsidR="00D17A1E" w:rsidRPr="00EF1110">
              <w:rPr>
                <w:sz w:val="18"/>
                <w:szCs w:val="18"/>
                <w:lang w:val="fr-BE"/>
              </w:rPr>
              <w:tab/>
            </w:r>
          </w:p>
        </w:tc>
        <w:tc>
          <w:tcPr>
            <w:tcW w:w="680" w:type="dxa"/>
            <w:tcBorders>
              <w:top w:val="nil"/>
              <w:left w:val="nil"/>
              <w:bottom w:val="nil"/>
              <w:right w:val="single" w:sz="12" w:space="0" w:color="auto"/>
            </w:tcBorders>
            <w:vAlign w:val="center"/>
          </w:tcPr>
          <w:p w14:paraId="7FBC2A5B" w14:textId="77777777" w:rsidR="00D17A1E" w:rsidRPr="00EF1110"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A5C" w14:textId="77777777" w:rsidR="00D17A1E" w:rsidRPr="00EF1110" w:rsidRDefault="004E7A68" w:rsidP="00165B6C">
            <w:pPr>
              <w:tabs>
                <w:tab w:val="right" w:leader="dot" w:pos="10631"/>
                <w:tab w:val="right" w:leader="dot" w:pos="10773"/>
              </w:tabs>
              <w:spacing w:line="240" w:lineRule="atLeast"/>
              <w:jc w:val="left"/>
              <w:rPr>
                <w:sz w:val="16"/>
                <w:szCs w:val="16"/>
                <w:lang w:val="fr-BE"/>
              </w:rPr>
            </w:pPr>
            <w:r w:rsidRPr="00EF1110">
              <w:rPr>
                <w:sz w:val="16"/>
                <w:szCs w:val="16"/>
                <w:lang w:val="fr-BE"/>
              </w:rPr>
              <w:t>76B</w:t>
            </w:r>
          </w:p>
        </w:tc>
        <w:tc>
          <w:tcPr>
            <w:tcW w:w="2268" w:type="dxa"/>
            <w:tcBorders>
              <w:top w:val="nil"/>
              <w:bottom w:val="nil"/>
              <w:right w:val="single" w:sz="12" w:space="0" w:color="auto"/>
            </w:tcBorders>
            <w:vAlign w:val="center"/>
          </w:tcPr>
          <w:p w14:paraId="7FBC2A5D" w14:textId="77777777" w:rsidR="00D17A1E" w:rsidRPr="00EF1110" w:rsidRDefault="00D17A1E"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5E" w14:textId="77777777" w:rsidR="00D17A1E" w:rsidRPr="00EF1110" w:rsidRDefault="00D17A1E"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r>
      <w:tr w:rsidR="00D17A1E" w:rsidRPr="00EF1110" w14:paraId="7FBC2A65" w14:textId="77777777" w:rsidTr="008806D7">
        <w:trPr>
          <w:trHeight w:val="283"/>
        </w:trPr>
        <w:tc>
          <w:tcPr>
            <w:tcW w:w="4932" w:type="dxa"/>
            <w:tcBorders>
              <w:top w:val="nil"/>
              <w:left w:val="nil"/>
              <w:bottom w:val="nil"/>
              <w:right w:val="nil"/>
            </w:tcBorders>
            <w:vAlign w:val="center"/>
          </w:tcPr>
          <w:p w14:paraId="7FBC2A60" w14:textId="77777777" w:rsidR="00D17A1E" w:rsidRPr="00EF1110" w:rsidRDefault="008806D7" w:rsidP="008806D7">
            <w:pPr>
              <w:tabs>
                <w:tab w:val="right" w:leader="dot" w:pos="4717"/>
              </w:tabs>
              <w:spacing w:before="120" w:line="240" w:lineRule="atLeast"/>
              <w:jc w:val="left"/>
              <w:rPr>
                <w:sz w:val="18"/>
                <w:szCs w:val="18"/>
                <w:lang w:val="fr-BE"/>
              </w:rPr>
            </w:pPr>
            <w:proofErr w:type="spellStart"/>
            <w:r w:rsidRPr="00EF1110">
              <w:rPr>
                <w:rFonts w:cs="Arial"/>
                <w:b/>
                <w:sz w:val="18"/>
                <w:szCs w:val="18"/>
                <w:lang w:val="fr-FR"/>
              </w:rPr>
              <w:t>Finanzaufwendungen</w:t>
            </w:r>
            <w:proofErr w:type="spellEnd"/>
            <w:r w:rsidR="00D17A1E" w:rsidRPr="00EF1110">
              <w:rPr>
                <w:sz w:val="18"/>
                <w:szCs w:val="18"/>
                <w:lang w:val="fr-BE"/>
              </w:rPr>
              <w:tab/>
            </w:r>
          </w:p>
        </w:tc>
        <w:tc>
          <w:tcPr>
            <w:tcW w:w="680" w:type="dxa"/>
            <w:tcBorders>
              <w:top w:val="nil"/>
              <w:left w:val="nil"/>
              <w:bottom w:val="nil"/>
              <w:right w:val="single" w:sz="12" w:space="0" w:color="auto"/>
            </w:tcBorders>
            <w:vAlign w:val="center"/>
          </w:tcPr>
          <w:p w14:paraId="7FBC2A61" w14:textId="77777777" w:rsidR="00D17A1E" w:rsidRPr="00EF1110" w:rsidRDefault="00D17A1E" w:rsidP="000820FD">
            <w:pPr>
              <w:tabs>
                <w:tab w:val="right" w:leader="dot" w:pos="10631"/>
                <w:tab w:val="right" w:leader="dot" w:pos="10773"/>
              </w:tabs>
              <w:spacing w:before="120" w:line="240" w:lineRule="atLeast"/>
              <w:jc w:val="left"/>
              <w:rPr>
                <w:strike/>
                <w:sz w:val="16"/>
                <w:szCs w:val="16"/>
                <w:lang w:val="fr-BE"/>
              </w:rPr>
            </w:pPr>
          </w:p>
        </w:tc>
        <w:tc>
          <w:tcPr>
            <w:tcW w:w="709" w:type="dxa"/>
            <w:tcBorders>
              <w:top w:val="nil"/>
              <w:left w:val="single" w:sz="12" w:space="0" w:color="auto"/>
              <w:bottom w:val="nil"/>
            </w:tcBorders>
            <w:vAlign w:val="center"/>
          </w:tcPr>
          <w:p w14:paraId="7FBC2A62" w14:textId="77777777" w:rsidR="00D17A1E" w:rsidRPr="00EF1110" w:rsidRDefault="004E7A68" w:rsidP="004E7A68">
            <w:pPr>
              <w:tabs>
                <w:tab w:val="right" w:leader="dot" w:pos="10631"/>
                <w:tab w:val="right" w:leader="dot" w:pos="10773"/>
              </w:tabs>
              <w:spacing w:before="120" w:line="240" w:lineRule="atLeast"/>
              <w:ind w:right="-57"/>
              <w:jc w:val="left"/>
              <w:rPr>
                <w:sz w:val="16"/>
                <w:szCs w:val="16"/>
                <w:lang w:val="fr-BE"/>
              </w:rPr>
            </w:pPr>
            <w:r w:rsidRPr="00EF1110">
              <w:rPr>
                <w:sz w:val="16"/>
                <w:szCs w:val="16"/>
                <w:lang w:val="fr-BE"/>
              </w:rPr>
              <w:t>65/66B</w:t>
            </w:r>
          </w:p>
        </w:tc>
        <w:tc>
          <w:tcPr>
            <w:tcW w:w="2268" w:type="dxa"/>
            <w:tcBorders>
              <w:top w:val="nil"/>
              <w:bottom w:val="nil"/>
              <w:right w:val="single" w:sz="12" w:space="0" w:color="auto"/>
            </w:tcBorders>
            <w:vAlign w:val="center"/>
          </w:tcPr>
          <w:p w14:paraId="7FBC2A63" w14:textId="77777777" w:rsidR="00D17A1E" w:rsidRPr="00EF1110" w:rsidRDefault="00D17A1E"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64" w14:textId="77777777" w:rsidR="00D17A1E" w:rsidRPr="00EF1110" w:rsidRDefault="00D17A1E"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D17A1E" w:rsidRPr="00EF1110" w14:paraId="7FBC2A6B" w14:textId="77777777" w:rsidTr="008806D7">
        <w:trPr>
          <w:trHeight w:val="283"/>
        </w:trPr>
        <w:tc>
          <w:tcPr>
            <w:tcW w:w="4932" w:type="dxa"/>
            <w:tcBorders>
              <w:top w:val="nil"/>
              <w:left w:val="nil"/>
              <w:bottom w:val="nil"/>
              <w:right w:val="nil"/>
            </w:tcBorders>
            <w:vAlign w:val="center"/>
          </w:tcPr>
          <w:p w14:paraId="7FBC2A66" w14:textId="77777777" w:rsidR="00D17A1E" w:rsidRPr="00EF1110" w:rsidRDefault="00772839" w:rsidP="008806D7">
            <w:pPr>
              <w:tabs>
                <w:tab w:val="right" w:leader="dot" w:pos="4717"/>
              </w:tabs>
              <w:spacing w:line="240" w:lineRule="atLeast"/>
              <w:ind w:left="284"/>
              <w:jc w:val="left"/>
              <w:rPr>
                <w:sz w:val="18"/>
                <w:szCs w:val="18"/>
                <w:lang w:val="fr-BE"/>
              </w:rPr>
            </w:pPr>
            <w:proofErr w:type="spellStart"/>
            <w:r w:rsidRPr="00EF1110">
              <w:rPr>
                <w:sz w:val="18"/>
                <w:szCs w:val="18"/>
                <w:lang w:val="fr-BE"/>
              </w:rPr>
              <w:t>Wiederkehrende</w:t>
            </w:r>
            <w:proofErr w:type="spellEnd"/>
            <w:r w:rsidR="00EB2EDE" w:rsidRPr="00EF1110">
              <w:rPr>
                <w:sz w:val="18"/>
                <w:szCs w:val="18"/>
                <w:lang w:val="fr-BE"/>
              </w:rPr>
              <w:t xml:space="preserve"> </w:t>
            </w:r>
            <w:proofErr w:type="spellStart"/>
            <w:r w:rsidR="00EB2EDE" w:rsidRPr="00EF1110">
              <w:rPr>
                <w:sz w:val="18"/>
                <w:szCs w:val="18"/>
                <w:lang w:val="fr-BE"/>
              </w:rPr>
              <w:t>Finanzaufwendungen</w:t>
            </w:r>
            <w:proofErr w:type="spellEnd"/>
            <w:r w:rsidR="00D17A1E" w:rsidRPr="00EF1110">
              <w:rPr>
                <w:sz w:val="18"/>
                <w:szCs w:val="18"/>
                <w:lang w:val="fr-BE"/>
              </w:rPr>
              <w:tab/>
            </w:r>
          </w:p>
        </w:tc>
        <w:tc>
          <w:tcPr>
            <w:tcW w:w="680" w:type="dxa"/>
            <w:tcBorders>
              <w:top w:val="nil"/>
              <w:left w:val="nil"/>
              <w:bottom w:val="nil"/>
              <w:right w:val="single" w:sz="12" w:space="0" w:color="auto"/>
            </w:tcBorders>
            <w:vAlign w:val="center"/>
          </w:tcPr>
          <w:p w14:paraId="7FBC2A67" w14:textId="77777777" w:rsidR="00D17A1E" w:rsidRPr="00EF1110"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A68" w14:textId="77777777" w:rsidR="00D17A1E" w:rsidRPr="00EF1110" w:rsidRDefault="004E7A68" w:rsidP="00165B6C">
            <w:pPr>
              <w:tabs>
                <w:tab w:val="right" w:leader="dot" w:pos="10631"/>
                <w:tab w:val="right" w:leader="dot" w:pos="10773"/>
              </w:tabs>
              <w:spacing w:line="240" w:lineRule="atLeast"/>
              <w:jc w:val="left"/>
              <w:rPr>
                <w:sz w:val="16"/>
                <w:szCs w:val="16"/>
                <w:lang w:val="fr-BE"/>
              </w:rPr>
            </w:pPr>
            <w:r w:rsidRPr="00EF1110">
              <w:rPr>
                <w:sz w:val="16"/>
                <w:szCs w:val="16"/>
                <w:lang w:val="fr-BE"/>
              </w:rPr>
              <w:t>65</w:t>
            </w:r>
          </w:p>
        </w:tc>
        <w:tc>
          <w:tcPr>
            <w:tcW w:w="2268" w:type="dxa"/>
            <w:tcBorders>
              <w:top w:val="nil"/>
              <w:bottom w:val="nil"/>
              <w:right w:val="single" w:sz="12" w:space="0" w:color="auto"/>
            </w:tcBorders>
            <w:vAlign w:val="center"/>
          </w:tcPr>
          <w:p w14:paraId="7FBC2A69" w14:textId="77777777" w:rsidR="00D17A1E" w:rsidRPr="00EF1110" w:rsidRDefault="00D17A1E"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6A" w14:textId="77777777" w:rsidR="00D17A1E" w:rsidRPr="00EF1110" w:rsidRDefault="00D17A1E"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r>
      <w:tr w:rsidR="00D17A1E" w:rsidRPr="00EF1110" w14:paraId="7FBC2A71" w14:textId="77777777" w:rsidTr="008806D7">
        <w:trPr>
          <w:trHeight w:val="283"/>
        </w:trPr>
        <w:tc>
          <w:tcPr>
            <w:tcW w:w="4932" w:type="dxa"/>
            <w:tcBorders>
              <w:top w:val="nil"/>
              <w:left w:val="nil"/>
              <w:bottom w:val="nil"/>
              <w:right w:val="nil"/>
            </w:tcBorders>
            <w:vAlign w:val="center"/>
          </w:tcPr>
          <w:p w14:paraId="7FBC2A6C" w14:textId="77777777" w:rsidR="00D17A1E" w:rsidRPr="00EF1110" w:rsidRDefault="00EB2EDE" w:rsidP="008806D7">
            <w:pPr>
              <w:tabs>
                <w:tab w:val="right" w:leader="dot" w:pos="4717"/>
              </w:tabs>
              <w:spacing w:line="240" w:lineRule="atLeast"/>
              <w:ind w:left="284"/>
              <w:jc w:val="left"/>
              <w:rPr>
                <w:sz w:val="18"/>
                <w:szCs w:val="18"/>
                <w:lang w:val="fr-BE"/>
              </w:rPr>
            </w:pPr>
            <w:proofErr w:type="spellStart"/>
            <w:r w:rsidRPr="00EF1110">
              <w:rPr>
                <w:sz w:val="18"/>
                <w:szCs w:val="18"/>
                <w:lang w:val="fr-BE"/>
              </w:rPr>
              <w:t>Nicht</w:t>
            </w:r>
            <w:proofErr w:type="spellEnd"/>
            <w:r w:rsidR="00772839" w:rsidRPr="00EF1110">
              <w:rPr>
                <w:sz w:val="18"/>
                <w:szCs w:val="18"/>
                <w:lang w:val="fr-BE"/>
              </w:rPr>
              <w:t xml:space="preserve"> </w:t>
            </w:r>
            <w:proofErr w:type="spellStart"/>
            <w:r w:rsidR="00772839" w:rsidRPr="00EF1110">
              <w:rPr>
                <w:sz w:val="18"/>
                <w:szCs w:val="18"/>
                <w:lang w:val="fr-BE"/>
              </w:rPr>
              <w:t>wiederkehrende</w:t>
            </w:r>
            <w:proofErr w:type="spellEnd"/>
            <w:r w:rsidR="00772839" w:rsidRPr="00EF1110">
              <w:rPr>
                <w:sz w:val="18"/>
                <w:szCs w:val="18"/>
                <w:lang w:val="fr-BE"/>
              </w:rPr>
              <w:t xml:space="preserve"> </w:t>
            </w:r>
            <w:proofErr w:type="spellStart"/>
            <w:r w:rsidRPr="00EF1110">
              <w:rPr>
                <w:sz w:val="18"/>
                <w:szCs w:val="18"/>
                <w:lang w:val="fr-BE"/>
              </w:rPr>
              <w:t>Finanzaufwendungen</w:t>
            </w:r>
            <w:proofErr w:type="spellEnd"/>
            <w:r w:rsidR="00D17A1E" w:rsidRPr="00EF1110">
              <w:rPr>
                <w:sz w:val="18"/>
                <w:szCs w:val="18"/>
                <w:lang w:val="fr-BE"/>
              </w:rPr>
              <w:tab/>
            </w:r>
          </w:p>
        </w:tc>
        <w:tc>
          <w:tcPr>
            <w:tcW w:w="680" w:type="dxa"/>
            <w:tcBorders>
              <w:top w:val="nil"/>
              <w:left w:val="nil"/>
              <w:bottom w:val="nil"/>
              <w:right w:val="single" w:sz="12" w:space="0" w:color="auto"/>
            </w:tcBorders>
            <w:vAlign w:val="center"/>
          </w:tcPr>
          <w:p w14:paraId="7FBC2A6D" w14:textId="77777777" w:rsidR="00D17A1E" w:rsidRPr="00EF1110"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BC2A6E" w14:textId="77777777" w:rsidR="00D17A1E" w:rsidRPr="00EF1110" w:rsidRDefault="00551CCA" w:rsidP="00165B6C">
            <w:pPr>
              <w:tabs>
                <w:tab w:val="right" w:leader="dot" w:pos="10631"/>
                <w:tab w:val="right" w:leader="dot" w:pos="10773"/>
              </w:tabs>
              <w:spacing w:line="240" w:lineRule="atLeast"/>
              <w:jc w:val="left"/>
              <w:rPr>
                <w:sz w:val="16"/>
                <w:szCs w:val="16"/>
                <w:lang w:val="fr-BE"/>
              </w:rPr>
            </w:pPr>
            <w:r w:rsidRPr="00EF1110">
              <w:rPr>
                <w:sz w:val="16"/>
                <w:szCs w:val="16"/>
                <w:lang w:val="fr-BE"/>
              </w:rPr>
              <w:t>66B</w:t>
            </w:r>
          </w:p>
        </w:tc>
        <w:tc>
          <w:tcPr>
            <w:tcW w:w="2268" w:type="dxa"/>
            <w:tcBorders>
              <w:top w:val="nil"/>
              <w:bottom w:val="nil"/>
              <w:right w:val="single" w:sz="12" w:space="0" w:color="auto"/>
            </w:tcBorders>
            <w:vAlign w:val="center"/>
          </w:tcPr>
          <w:p w14:paraId="7FBC2A6F" w14:textId="77777777" w:rsidR="00D17A1E" w:rsidRPr="00EF1110" w:rsidRDefault="00D17A1E"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70" w14:textId="77777777" w:rsidR="00D17A1E" w:rsidRPr="00EF1110" w:rsidRDefault="00D17A1E"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r>
      <w:tr w:rsidR="008806D7" w:rsidRPr="00EF1110" w14:paraId="7FBC2A78" w14:textId="77777777" w:rsidTr="008806D7">
        <w:trPr>
          <w:trHeight w:val="283"/>
        </w:trPr>
        <w:tc>
          <w:tcPr>
            <w:tcW w:w="4932" w:type="dxa"/>
            <w:tcBorders>
              <w:top w:val="nil"/>
              <w:left w:val="nil"/>
              <w:bottom w:val="nil"/>
              <w:right w:val="nil"/>
            </w:tcBorders>
            <w:vAlign w:val="center"/>
          </w:tcPr>
          <w:p w14:paraId="7FBC2A72" w14:textId="77777777" w:rsidR="008806D7" w:rsidRPr="00176D78" w:rsidRDefault="008806D7" w:rsidP="008806D7">
            <w:pPr>
              <w:tabs>
                <w:tab w:val="right" w:leader="dot" w:pos="4717"/>
              </w:tabs>
              <w:spacing w:before="120" w:line="240" w:lineRule="atLeast"/>
              <w:jc w:val="left"/>
              <w:rPr>
                <w:rFonts w:cs="Arial"/>
                <w:b/>
                <w:sz w:val="18"/>
                <w:szCs w:val="18"/>
                <w:lang w:val="de-DE"/>
              </w:rPr>
            </w:pPr>
            <w:r w:rsidRPr="00176D78">
              <w:rPr>
                <w:rFonts w:cs="Arial"/>
                <w:b/>
                <w:sz w:val="18"/>
                <w:szCs w:val="18"/>
                <w:lang w:val="de-DE"/>
              </w:rPr>
              <w:t xml:space="preserve">Gewinn (Verlust) des Geschäftsjahres vor </w:t>
            </w:r>
          </w:p>
          <w:p w14:paraId="7FBC2A73" w14:textId="77777777" w:rsidR="008806D7" w:rsidRPr="00176D78" w:rsidRDefault="008806D7" w:rsidP="008806D7">
            <w:pPr>
              <w:tabs>
                <w:tab w:val="right" w:leader="dot" w:pos="4717"/>
              </w:tabs>
              <w:spacing w:line="240" w:lineRule="atLeast"/>
              <w:jc w:val="left"/>
              <w:rPr>
                <w:rFonts w:cs="Arial"/>
                <w:b/>
                <w:sz w:val="18"/>
                <w:szCs w:val="18"/>
                <w:lang w:val="de-DE"/>
              </w:rPr>
            </w:pPr>
            <w:r w:rsidRPr="00176D78">
              <w:rPr>
                <w:rFonts w:cs="Arial"/>
                <w:b/>
                <w:sz w:val="18"/>
                <w:szCs w:val="18"/>
                <w:lang w:val="de-DE"/>
              </w:rPr>
              <w:t xml:space="preserve">Steuern </w:t>
            </w:r>
            <w:r w:rsidRPr="00176D78">
              <w:rPr>
                <w:rFonts w:cs="Arial"/>
                <w:sz w:val="18"/>
                <w:szCs w:val="18"/>
                <w:lang w:val="de-DE"/>
              </w:rPr>
              <w:tab/>
              <w:t>(+)/(-)</w:t>
            </w:r>
          </w:p>
        </w:tc>
        <w:tc>
          <w:tcPr>
            <w:tcW w:w="680" w:type="dxa"/>
            <w:tcBorders>
              <w:top w:val="nil"/>
              <w:left w:val="nil"/>
              <w:bottom w:val="nil"/>
              <w:right w:val="single" w:sz="12" w:space="0" w:color="auto"/>
            </w:tcBorders>
            <w:vAlign w:val="center"/>
          </w:tcPr>
          <w:p w14:paraId="7FBC2A74" w14:textId="77777777" w:rsidR="008806D7" w:rsidRPr="00EF1110" w:rsidRDefault="008806D7" w:rsidP="00C9743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7FBC2A75" w14:textId="77777777" w:rsidR="008806D7" w:rsidRPr="00EF1110" w:rsidRDefault="008806D7" w:rsidP="008806D7">
            <w:pPr>
              <w:tabs>
                <w:tab w:val="right" w:leader="dot" w:pos="10631"/>
                <w:tab w:val="right" w:leader="dot" w:pos="10773"/>
              </w:tabs>
              <w:spacing w:before="360" w:line="240" w:lineRule="atLeast"/>
              <w:jc w:val="left"/>
              <w:rPr>
                <w:sz w:val="16"/>
                <w:szCs w:val="16"/>
                <w:lang w:val="fr-BE"/>
              </w:rPr>
            </w:pPr>
            <w:r w:rsidRPr="00EF1110">
              <w:rPr>
                <w:sz w:val="16"/>
                <w:szCs w:val="16"/>
                <w:lang w:val="fr-BE"/>
              </w:rPr>
              <w:t>9903</w:t>
            </w:r>
          </w:p>
        </w:tc>
        <w:tc>
          <w:tcPr>
            <w:tcW w:w="2268" w:type="dxa"/>
            <w:tcBorders>
              <w:top w:val="nil"/>
              <w:bottom w:val="nil"/>
              <w:right w:val="single" w:sz="12" w:space="0" w:color="auto"/>
            </w:tcBorders>
            <w:vAlign w:val="center"/>
          </w:tcPr>
          <w:p w14:paraId="7FBC2A76" w14:textId="77777777" w:rsidR="008806D7" w:rsidRPr="00EF1110" w:rsidRDefault="008806D7" w:rsidP="008806D7">
            <w:pPr>
              <w:tabs>
                <w:tab w:val="right" w:leader="dot" w:pos="2043"/>
              </w:tabs>
              <w:spacing w:before="360" w:line="240" w:lineRule="atLeast"/>
              <w:ind w:left="482"/>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77" w14:textId="77777777" w:rsidR="008806D7" w:rsidRPr="00EF1110" w:rsidRDefault="008806D7" w:rsidP="008806D7">
            <w:pPr>
              <w:tabs>
                <w:tab w:val="right" w:leader="dot" w:pos="2043"/>
              </w:tabs>
              <w:spacing w:before="360" w:line="240" w:lineRule="atLeast"/>
              <w:ind w:left="483"/>
              <w:jc w:val="left"/>
              <w:rPr>
                <w:sz w:val="18"/>
                <w:szCs w:val="18"/>
                <w:lang w:val="fr-BE"/>
              </w:rPr>
            </w:pPr>
            <w:r w:rsidRPr="00EF1110">
              <w:rPr>
                <w:sz w:val="18"/>
                <w:szCs w:val="18"/>
                <w:lang w:val="fr-BE"/>
              </w:rPr>
              <w:tab/>
            </w:r>
          </w:p>
        </w:tc>
      </w:tr>
      <w:tr w:rsidR="008806D7" w:rsidRPr="00EF1110" w14:paraId="7FBC2A7E" w14:textId="77777777" w:rsidTr="008806D7">
        <w:trPr>
          <w:trHeight w:val="283"/>
        </w:trPr>
        <w:tc>
          <w:tcPr>
            <w:tcW w:w="4932" w:type="dxa"/>
            <w:tcBorders>
              <w:top w:val="nil"/>
              <w:left w:val="nil"/>
              <w:bottom w:val="nil"/>
              <w:right w:val="nil"/>
            </w:tcBorders>
            <w:vAlign w:val="center"/>
          </w:tcPr>
          <w:p w14:paraId="7FBC2A79" w14:textId="77777777" w:rsidR="008806D7" w:rsidRPr="00EF1110" w:rsidRDefault="008806D7" w:rsidP="008806D7">
            <w:pPr>
              <w:tabs>
                <w:tab w:val="right" w:leader="dot" w:pos="4717"/>
              </w:tabs>
              <w:spacing w:before="120" w:line="240" w:lineRule="atLeast"/>
              <w:jc w:val="left"/>
              <w:rPr>
                <w:rFonts w:cs="Arial"/>
                <w:b/>
                <w:sz w:val="18"/>
                <w:szCs w:val="18"/>
                <w:lang w:val="fr-FR"/>
              </w:rPr>
            </w:pPr>
            <w:proofErr w:type="spellStart"/>
            <w:r w:rsidRPr="00EF1110">
              <w:rPr>
                <w:rFonts w:cs="Arial"/>
                <w:b/>
                <w:sz w:val="18"/>
                <w:szCs w:val="18"/>
                <w:lang w:val="fr-FR"/>
              </w:rPr>
              <w:t>Auflösung</w:t>
            </w:r>
            <w:proofErr w:type="spellEnd"/>
            <w:r w:rsidRPr="00EF1110">
              <w:rPr>
                <w:rFonts w:cs="Arial"/>
                <w:b/>
                <w:sz w:val="18"/>
                <w:szCs w:val="18"/>
                <w:lang w:val="fr-FR"/>
              </w:rPr>
              <w:t xml:space="preserve"> von </w:t>
            </w:r>
            <w:proofErr w:type="spellStart"/>
            <w:r w:rsidRPr="00EF1110">
              <w:rPr>
                <w:rFonts w:cs="Arial"/>
                <w:b/>
                <w:sz w:val="18"/>
                <w:szCs w:val="18"/>
                <w:lang w:val="fr-FR"/>
              </w:rPr>
              <w:t>aufgeschobenen</w:t>
            </w:r>
            <w:proofErr w:type="spellEnd"/>
            <w:r w:rsidRPr="00EF1110">
              <w:rPr>
                <w:rFonts w:cs="Arial"/>
                <w:b/>
                <w:sz w:val="18"/>
                <w:szCs w:val="18"/>
                <w:lang w:val="fr-FR"/>
              </w:rPr>
              <w:t xml:space="preserve"> </w:t>
            </w:r>
            <w:proofErr w:type="spellStart"/>
            <w:r w:rsidRPr="00EF1110">
              <w:rPr>
                <w:rFonts w:cs="Arial"/>
                <w:b/>
                <w:sz w:val="18"/>
                <w:szCs w:val="18"/>
                <w:lang w:val="fr-FR"/>
              </w:rPr>
              <w:t>Steuern</w:t>
            </w:r>
            <w:proofErr w:type="spellEnd"/>
            <w:r w:rsidRPr="00EF1110">
              <w:rPr>
                <w:rFonts w:cs="Arial"/>
                <w:b/>
                <w:sz w:val="18"/>
                <w:szCs w:val="18"/>
                <w:lang w:val="fr-FR"/>
              </w:rPr>
              <w:t xml:space="preserve"> </w:t>
            </w:r>
            <w:r w:rsidRPr="00EF1110">
              <w:rPr>
                <w:rFonts w:cs="Arial"/>
                <w:sz w:val="18"/>
                <w:szCs w:val="18"/>
                <w:lang w:val="fr-FR"/>
              </w:rPr>
              <w:tab/>
            </w:r>
          </w:p>
        </w:tc>
        <w:tc>
          <w:tcPr>
            <w:tcW w:w="680" w:type="dxa"/>
            <w:tcBorders>
              <w:top w:val="nil"/>
              <w:left w:val="nil"/>
              <w:bottom w:val="nil"/>
              <w:right w:val="single" w:sz="12" w:space="0" w:color="auto"/>
            </w:tcBorders>
            <w:vAlign w:val="center"/>
          </w:tcPr>
          <w:p w14:paraId="7FBC2A7A" w14:textId="77777777" w:rsidR="008806D7" w:rsidRPr="00EF1110" w:rsidRDefault="008806D7"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7FBC2A7B" w14:textId="77777777" w:rsidR="008806D7" w:rsidRPr="00EF1110" w:rsidRDefault="008806D7" w:rsidP="00BF6F31">
            <w:pPr>
              <w:tabs>
                <w:tab w:val="right" w:leader="dot" w:pos="10631"/>
                <w:tab w:val="right" w:leader="dot" w:pos="10773"/>
              </w:tabs>
              <w:spacing w:before="120" w:line="240" w:lineRule="atLeast"/>
              <w:jc w:val="left"/>
              <w:rPr>
                <w:sz w:val="16"/>
                <w:szCs w:val="16"/>
                <w:lang w:val="fr-BE"/>
              </w:rPr>
            </w:pPr>
            <w:r w:rsidRPr="00EF1110">
              <w:rPr>
                <w:sz w:val="16"/>
                <w:szCs w:val="16"/>
                <w:lang w:val="fr-BE"/>
              </w:rPr>
              <w:t>780</w:t>
            </w:r>
          </w:p>
        </w:tc>
        <w:tc>
          <w:tcPr>
            <w:tcW w:w="2268" w:type="dxa"/>
            <w:tcBorders>
              <w:top w:val="nil"/>
              <w:bottom w:val="nil"/>
              <w:right w:val="single" w:sz="12" w:space="0" w:color="auto"/>
            </w:tcBorders>
            <w:vAlign w:val="center"/>
          </w:tcPr>
          <w:p w14:paraId="7FBC2A7C" w14:textId="77777777" w:rsidR="008806D7" w:rsidRPr="00EF1110" w:rsidRDefault="008806D7"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7D" w14:textId="77777777" w:rsidR="008806D7" w:rsidRPr="00EF1110" w:rsidRDefault="008806D7"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8806D7" w:rsidRPr="00EF1110" w14:paraId="7FBC2A84" w14:textId="77777777" w:rsidTr="008806D7">
        <w:trPr>
          <w:trHeight w:val="283"/>
        </w:trPr>
        <w:tc>
          <w:tcPr>
            <w:tcW w:w="4932" w:type="dxa"/>
            <w:tcBorders>
              <w:top w:val="nil"/>
              <w:left w:val="nil"/>
              <w:bottom w:val="nil"/>
              <w:right w:val="nil"/>
            </w:tcBorders>
            <w:vAlign w:val="center"/>
          </w:tcPr>
          <w:p w14:paraId="7FBC2A7F" w14:textId="77777777" w:rsidR="008806D7" w:rsidRPr="00EF1110" w:rsidRDefault="008806D7" w:rsidP="008806D7">
            <w:pPr>
              <w:tabs>
                <w:tab w:val="right" w:leader="dot" w:pos="4717"/>
              </w:tabs>
              <w:spacing w:before="120" w:line="240" w:lineRule="atLeast"/>
              <w:jc w:val="left"/>
              <w:rPr>
                <w:rFonts w:cs="Arial"/>
                <w:b/>
                <w:sz w:val="18"/>
                <w:szCs w:val="18"/>
                <w:lang w:val="fr-FR"/>
              </w:rPr>
            </w:pPr>
            <w:proofErr w:type="spellStart"/>
            <w:r w:rsidRPr="00EF1110">
              <w:rPr>
                <w:rFonts w:cs="Arial"/>
                <w:b/>
                <w:sz w:val="18"/>
                <w:szCs w:val="18"/>
                <w:lang w:val="fr-FR"/>
              </w:rPr>
              <w:t>Zuführung</w:t>
            </w:r>
            <w:proofErr w:type="spellEnd"/>
            <w:r w:rsidRPr="00EF1110">
              <w:rPr>
                <w:rFonts w:cs="Arial"/>
                <w:b/>
                <w:sz w:val="18"/>
                <w:szCs w:val="18"/>
                <w:lang w:val="fr-FR"/>
              </w:rPr>
              <w:t xml:space="preserve"> </w:t>
            </w:r>
            <w:proofErr w:type="spellStart"/>
            <w:r w:rsidRPr="00EF1110">
              <w:rPr>
                <w:rFonts w:cs="Arial"/>
                <w:b/>
                <w:sz w:val="18"/>
                <w:szCs w:val="18"/>
                <w:lang w:val="fr-FR"/>
              </w:rPr>
              <w:t>zu</w:t>
            </w:r>
            <w:proofErr w:type="spellEnd"/>
            <w:r w:rsidRPr="00EF1110">
              <w:rPr>
                <w:rFonts w:cs="Arial"/>
                <w:b/>
                <w:sz w:val="18"/>
                <w:szCs w:val="18"/>
                <w:lang w:val="fr-FR"/>
              </w:rPr>
              <w:t xml:space="preserve"> </w:t>
            </w:r>
            <w:proofErr w:type="spellStart"/>
            <w:r w:rsidRPr="00EF1110">
              <w:rPr>
                <w:rFonts w:cs="Arial"/>
                <w:b/>
                <w:sz w:val="18"/>
                <w:szCs w:val="18"/>
                <w:lang w:val="fr-FR"/>
              </w:rPr>
              <w:t>aufgeschobenen</w:t>
            </w:r>
            <w:proofErr w:type="spellEnd"/>
            <w:r w:rsidRPr="00EF1110">
              <w:rPr>
                <w:rFonts w:cs="Arial"/>
                <w:b/>
                <w:sz w:val="18"/>
                <w:szCs w:val="18"/>
                <w:lang w:val="fr-FR"/>
              </w:rPr>
              <w:t xml:space="preserve"> </w:t>
            </w:r>
            <w:proofErr w:type="spellStart"/>
            <w:r w:rsidRPr="00EF1110">
              <w:rPr>
                <w:rFonts w:cs="Arial"/>
                <w:b/>
                <w:sz w:val="18"/>
                <w:szCs w:val="18"/>
                <w:lang w:val="fr-FR"/>
              </w:rPr>
              <w:t>Steuern</w:t>
            </w:r>
            <w:proofErr w:type="spellEnd"/>
            <w:r w:rsidRPr="00EF1110">
              <w:rPr>
                <w:rFonts w:cs="Arial"/>
                <w:sz w:val="18"/>
                <w:szCs w:val="18"/>
                <w:lang w:val="fr-FR"/>
              </w:rPr>
              <w:tab/>
            </w:r>
          </w:p>
        </w:tc>
        <w:tc>
          <w:tcPr>
            <w:tcW w:w="680" w:type="dxa"/>
            <w:tcBorders>
              <w:top w:val="nil"/>
              <w:left w:val="nil"/>
              <w:bottom w:val="nil"/>
              <w:right w:val="single" w:sz="12" w:space="0" w:color="auto"/>
            </w:tcBorders>
            <w:vAlign w:val="center"/>
          </w:tcPr>
          <w:p w14:paraId="7FBC2A80" w14:textId="77777777" w:rsidR="008806D7" w:rsidRPr="00EF1110" w:rsidRDefault="008806D7"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7FBC2A81" w14:textId="77777777" w:rsidR="008806D7" w:rsidRPr="00EF1110" w:rsidRDefault="008806D7" w:rsidP="00165B6C">
            <w:pPr>
              <w:tabs>
                <w:tab w:val="right" w:leader="dot" w:pos="10631"/>
                <w:tab w:val="right" w:leader="dot" w:pos="10773"/>
              </w:tabs>
              <w:spacing w:before="120" w:line="240" w:lineRule="atLeast"/>
              <w:jc w:val="left"/>
              <w:rPr>
                <w:sz w:val="16"/>
                <w:szCs w:val="16"/>
                <w:lang w:val="fr-BE"/>
              </w:rPr>
            </w:pPr>
            <w:r w:rsidRPr="00EF1110">
              <w:rPr>
                <w:sz w:val="16"/>
                <w:szCs w:val="16"/>
                <w:lang w:val="fr-BE"/>
              </w:rPr>
              <w:t>680</w:t>
            </w:r>
          </w:p>
        </w:tc>
        <w:tc>
          <w:tcPr>
            <w:tcW w:w="2268" w:type="dxa"/>
            <w:tcBorders>
              <w:top w:val="nil"/>
              <w:bottom w:val="nil"/>
              <w:right w:val="single" w:sz="12" w:space="0" w:color="auto"/>
            </w:tcBorders>
            <w:vAlign w:val="center"/>
          </w:tcPr>
          <w:p w14:paraId="7FBC2A82" w14:textId="77777777" w:rsidR="008806D7" w:rsidRPr="00EF1110" w:rsidRDefault="008806D7"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83" w14:textId="77777777" w:rsidR="008806D7" w:rsidRPr="00EF1110" w:rsidRDefault="008806D7"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8806D7" w:rsidRPr="00EF1110" w14:paraId="7FBC2A8A" w14:textId="77777777" w:rsidTr="008806D7">
        <w:trPr>
          <w:trHeight w:val="283"/>
        </w:trPr>
        <w:tc>
          <w:tcPr>
            <w:tcW w:w="4932" w:type="dxa"/>
            <w:tcBorders>
              <w:top w:val="nil"/>
              <w:left w:val="nil"/>
              <w:bottom w:val="nil"/>
              <w:right w:val="nil"/>
            </w:tcBorders>
            <w:vAlign w:val="center"/>
          </w:tcPr>
          <w:p w14:paraId="7FBC2A85" w14:textId="77777777" w:rsidR="008806D7" w:rsidRPr="00EF1110" w:rsidRDefault="008806D7" w:rsidP="008806D7">
            <w:pPr>
              <w:tabs>
                <w:tab w:val="right" w:leader="dot" w:pos="4717"/>
              </w:tabs>
              <w:spacing w:before="120" w:line="240" w:lineRule="atLeast"/>
              <w:jc w:val="left"/>
              <w:rPr>
                <w:rFonts w:cs="Arial"/>
                <w:b/>
                <w:sz w:val="18"/>
                <w:szCs w:val="18"/>
                <w:lang w:val="fr-FR"/>
              </w:rPr>
            </w:pPr>
            <w:proofErr w:type="spellStart"/>
            <w:r w:rsidRPr="00EF1110">
              <w:rPr>
                <w:rFonts w:cs="Arial"/>
                <w:b/>
                <w:sz w:val="18"/>
                <w:szCs w:val="18"/>
                <w:lang w:val="fr-FR"/>
              </w:rPr>
              <w:t>Steuern</w:t>
            </w:r>
            <w:proofErr w:type="spellEnd"/>
            <w:r w:rsidRPr="00EF1110">
              <w:rPr>
                <w:rFonts w:cs="Arial"/>
                <w:b/>
                <w:sz w:val="18"/>
                <w:szCs w:val="18"/>
                <w:lang w:val="fr-FR"/>
              </w:rPr>
              <w:t xml:space="preserve"> </w:t>
            </w:r>
            <w:proofErr w:type="spellStart"/>
            <w:r w:rsidRPr="00EF1110">
              <w:rPr>
                <w:rFonts w:cs="Arial"/>
                <w:b/>
                <w:sz w:val="18"/>
                <w:szCs w:val="18"/>
                <w:lang w:val="fr-FR"/>
              </w:rPr>
              <w:t>auf</w:t>
            </w:r>
            <w:proofErr w:type="spellEnd"/>
            <w:r w:rsidRPr="00EF1110">
              <w:rPr>
                <w:rFonts w:cs="Arial"/>
                <w:b/>
                <w:sz w:val="18"/>
                <w:szCs w:val="18"/>
                <w:lang w:val="fr-FR"/>
              </w:rPr>
              <w:t xml:space="preserve"> </w:t>
            </w:r>
            <w:proofErr w:type="spellStart"/>
            <w:r w:rsidRPr="00EF1110">
              <w:rPr>
                <w:rFonts w:cs="Arial"/>
                <w:b/>
                <w:sz w:val="18"/>
                <w:szCs w:val="18"/>
                <w:lang w:val="fr-FR"/>
              </w:rPr>
              <w:t>das</w:t>
            </w:r>
            <w:proofErr w:type="spellEnd"/>
            <w:r w:rsidRPr="00EF1110">
              <w:rPr>
                <w:rFonts w:cs="Arial"/>
                <w:b/>
                <w:sz w:val="18"/>
                <w:szCs w:val="18"/>
                <w:lang w:val="fr-FR"/>
              </w:rPr>
              <w:t xml:space="preserve"> </w:t>
            </w:r>
            <w:proofErr w:type="spellStart"/>
            <w:r w:rsidRPr="00EF1110">
              <w:rPr>
                <w:rFonts w:cs="Arial"/>
                <w:b/>
                <w:sz w:val="18"/>
                <w:szCs w:val="18"/>
                <w:lang w:val="fr-FR"/>
              </w:rPr>
              <w:t>Ergebnis</w:t>
            </w:r>
            <w:proofErr w:type="spellEnd"/>
            <w:r w:rsidRPr="00EF1110">
              <w:rPr>
                <w:rFonts w:cs="Arial"/>
                <w:b/>
                <w:sz w:val="18"/>
                <w:szCs w:val="18"/>
                <w:lang w:val="fr-FR"/>
              </w:rPr>
              <w:t xml:space="preserve"> </w:t>
            </w:r>
            <w:r w:rsidRPr="00EF1110">
              <w:rPr>
                <w:rFonts w:cs="Arial"/>
                <w:sz w:val="18"/>
                <w:szCs w:val="18"/>
                <w:lang w:val="fr-FR"/>
              </w:rPr>
              <w:tab/>
              <w:t>(+)/(-)</w:t>
            </w:r>
          </w:p>
        </w:tc>
        <w:tc>
          <w:tcPr>
            <w:tcW w:w="680" w:type="dxa"/>
            <w:tcBorders>
              <w:top w:val="nil"/>
              <w:left w:val="nil"/>
              <w:bottom w:val="nil"/>
              <w:right w:val="single" w:sz="12" w:space="0" w:color="auto"/>
            </w:tcBorders>
            <w:vAlign w:val="center"/>
          </w:tcPr>
          <w:p w14:paraId="7FBC2A86" w14:textId="77777777" w:rsidR="008806D7" w:rsidRPr="00EF1110" w:rsidRDefault="008806D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FBC2A87" w14:textId="77777777" w:rsidR="008806D7" w:rsidRPr="00EF1110" w:rsidRDefault="008806D7" w:rsidP="00165B6C">
            <w:pPr>
              <w:tabs>
                <w:tab w:val="right" w:leader="dot" w:pos="10631"/>
                <w:tab w:val="right" w:leader="dot" w:pos="10773"/>
              </w:tabs>
              <w:spacing w:before="120" w:line="240" w:lineRule="atLeast"/>
              <w:jc w:val="left"/>
              <w:rPr>
                <w:sz w:val="16"/>
                <w:szCs w:val="16"/>
                <w:lang w:val="fr-BE"/>
              </w:rPr>
            </w:pPr>
            <w:r w:rsidRPr="00EF1110">
              <w:rPr>
                <w:sz w:val="16"/>
                <w:szCs w:val="16"/>
                <w:lang w:val="fr-BE"/>
              </w:rPr>
              <w:t>67/77</w:t>
            </w:r>
          </w:p>
        </w:tc>
        <w:tc>
          <w:tcPr>
            <w:tcW w:w="2268" w:type="dxa"/>
            <w:tcBorders>
              <w:top w:val="nil"/>
              <w:bottom w:val="nil"/>
              <w:right w:val="single" w:sz="12" w:space="0" w:color="auto"/>
            </w:tcBorders>
            <w:vAlign w:val="center"/>
          </w:tcPr>
          <w:p w14:paraId="7FBC2A88" w14:textId="77777777" w:rsidR="008806D7" w:rsidRPr="00EF1110" w:rsidRDefault="008806D7"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89" w14:textId="77777777" w:rsidR="008806D7" w:rsidRPr="00EF1110" w:rsidRDefault="008806D7"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8806D7" w:rsidRPr="00EF1110" w14:paraId="7FBC2A90" w14:textId="77777777" w:rsidTr="008806D7">
        <w:trPr>
          <w:trHeight w:val="283"/>
        </w:trPr>
        <w:tc>
          <w:tcPr>
            <w:tcW w:w="4932" w:type="dxa"/>
            <w:tcBorders>
              <w:top w:val="nil"/>
              <w:left w:val="nil"/>
              <w:bottom w:val="nil"/>
              <w:right w:val="nil"/>
            </w:tcBorders>
            <w:vAlign w:val="center"/>
          </w:tcPr>
          <w:p w14:paraId="7FBC2A8B" w14:textId="77777777" w:rsidR="008806D7" w:rsidRPr="00EF1110" w:rsidRDefault="008806D7" w:rsidP="008806D7">
            <w:pPr>
              <w:tabs>
                <w:tab w:val="right" w:leader="dot" w:pos="4717"/>
              </w:tabs>
              <w:spacing w:before="120" w:line="240" w:lineRule="atLeast"/>
              <w:jc w:val="left"/>
              <w:rPr>
                <w:rFonts w:cs="Arial"/>
                <w:b/>
                <w:sz w:val="18"/>
                <w:szCs w:val="18"/>
                <w:lang w:val="fr-FR"/>
              </w:rPr>
            </w:pPr>
            <w:proofErr w:type="spellStart"/>
            <w:r w:rsidRPr="00EF1110">
              <w:rPr>
                <w:rFonts w:cs="Arial"/>
                <w:b/>
                <w:sz w:val="18"/>
                <w:szCs w:val="18"/>
                <w:lang w:val="fr-FR"/>
              </w:rPr>
              <w:t>Gewinn</w:t>
            </w:r>
            <w:proofErr w:type="spellEnd"/>
            <w:r w:rsidRPr="00EF1110">
              <w:rPr>
                <w:rFonts w:cs="Arial"/>
                <w:b/>
                <w:sz w:val="18"/>
                <w:szCs w:val="18"/>
                <w:lang w:val="fr-FR"/>
              </w:rPr>
              <w:t xml:space="preserve"> (</w:t>
            </w:r>
            <w:proofErr w:type="spellStart"/>
            <w:r w:rsidRPr="00EF1110">
              <w:rPr>
                <w:rFonts w:cs="Arial"/>
                <w:b/>
                <w:sz w:val="18"/>
                <w:szCs w:val="18"/>
                <w:lang w:val="fr-FR"/>
              </w:rPr>
              <w:t>Verlust</w:t>
            </w:r>
            <w:proofErr w:type="spellEnd"/>
            <w:r w:rsidRPr="00EF1110">
              <w:rPr>
                <w:rFonts w:cs="Arial"/>
                <w:b/>
                <w:sz w:val="18"/>
                <w:szCs w:val="18"/>
                <w:lang w:val="fr-FR"/>
              </w:rPr>
              <w:t xml:space="preserve">) des </w:t>
            </w:r>
            <w:proofErr w:type="spellStart"/>
            <w:r w:rsidRPr="00EF1110">
              <w:rPr>
                <w:rFonts w:cs="Arial"/>
                <w:b/>
                <w:sz w:val="18"/>
                <w:szCs w:val="18"/>
                <w:lang w:val="fr-FR"/>
              </w:rPr>
              <w:t>Geschäftsjahres</w:t>
            </w:r>
            <w:proofErr w:type="spellEnd"/>
            <w:r w:rsidRPr="00EF1110">
              <w:rPr>
                <w:rFonts w:cs="Arial"/>
                <w:b/>
                <w:sz w:val="18"/>
                <w:szCs w:val="18"/>
                <w:lang w:val="fr-FR"/>
              </w:rPr>
              <w:t xml:space="preserve"> </w:t>
            </w:r>
            <w:r w:rsidRPr="00EF1110">
              <w:rPr>
                <w:rFonts w:cs="Arial"/>
                <w:sz w:val="18"/>
                <w:szCs w:val="18"/>
                <w:lang w:val="fr-FR"/>
              </w:rPr>
              <w:tab/>
              <w:t>(+)/(-)</w:t>
            </w:r>
          </w:p>
        </w:tc>
        <w:tc>
          <w:tcPr>
            <w:tcW w:w="680" w:type="dxa"/>
            <w:tcBorders>
              <w:top w:val="nil"/>
              <w:left w:val="nil"/>
              <w:bottom w:val="nil"/>
              <w:right w:val="single" w:sz="12" w:space="0" w:color="auto"/>
            </w:tcBorders>
            <w:vAlign w:val="center"/>
          </w:tcPr>
          <w:p w14:paraId="7FBC2A8C" w14:textId="77777777" w:rsidR="008806D7" w:rsidRPr="00EF1110" w:rsidRDefault="008806D7"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7FBC2A8D" w14:textId="77777777" w:rsidR="008806D7" w:rsidRPr="00EF1110" w:rsidRDefault="008806D7" w:rsidP="00165B6C">
            <w:pPr>
              <w:tabs>
                <w:tab w:val="right" w:leader="dot" w:pos="10631"/>
                <w:tab w:val="right" w:leader="dot" w:pos="10773"/>
              </w:tabs>
              <w:spacing w:before="120" w:line="240" w:lineRule="atLeast"/>
              <w:jc w:val="left"/>
              <w:rPr>
                <w:sz w:val="16"/>
                <w:szCs w:val="16"/>
                <w:lang w:val="fr-BE"/>
              </w:rPr>
            </w:pPr>
            <w:r w:rsidRPr="00EF1110">
              <w:rPr>
                <w:sz w:val="16"/>
                <w:szCs w:val="16"/>
                <w:lang w:val="fr-BE"/>
              </w:rPr>
              <w:t>9904</w:t>
            </w:r>
          </w:p>
        </w:tc>
        <w:tc>
          <w:tcPr>
            <w:tcW w:w="2268" w:type="dxa"/>
            <w:tcBorders>
              <w:top w:val="nil"/>
              <w:bottom w:val="nil"/>
              <w:right w:val="single" w:sz="12" w:space="0" w:color="auto"/>
            </w:tcBorders>
            <w:vAlign w:val="center"/>
          </w:tcPr>
          <w:p w14:paraId="7FBC2A8E" w14:textId="77777777" w:rsidR="008806D7" w:rsidRPr="00EF1110" w:rsidRDefault="008806D7"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8F" w14:textId="77777777" w:rsidR="008806D7" w:rsidRPr="00EF1110" w:rsidRDefault="008806D7"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8806D7" w:rsidRPr="00EF1110" w14:paraId="7FBC2A96" w14:textId="77777777" w:rsidTr="008806D7">
        <w:trPr>
          <w:trHeight w:val="283"/>
        </w:trPr>
        <w:tc>
          <w:tcPr>
            <w:tcW w:w="4932" w:type="dxa"/>
            <w:tcBorders>
              <w:top w:val="nil"/>
              <w:left w:val="nil"/>
              <w:bottom w:val="nil"/>
              <w:right w:val="nil"/>
            </w:tcBorders>
            <w:vAlign w:val="center"/>
          </w:tcPr>
          <w:p w14:paraId="7FBC2A91" w14:textId="77777777" w:rsidR="008806D7" w:rsidRPr="00176D78" w:rsidRDefault="008806D7" w:rsidP="008806D7">
            <w:pPr>
              <w:tabs>
                <w:tab w:val="right" w:leader="dot" w:pos="4717"/>
              </w:tabs>
              <w:spacing w:before="120" w:line="240" w:lineRule="atLeast"/>
              <w:jc w:val="left"/>
              <w:rPr>
                <w:rFonts w:cs="Arial"/>
                <w:b/>
                <w:sz w:val="18"/>
                <w:szCs w:val="18"/>
                <w:lang w:val="de-DE"/>
              </w:rPr>
            </w:pPr>
            <w:r w:rsidRPr="00176D78">
              <w:rPr>
                <w:rFonts w:cs="Arial"/>
                <w:b/>
                <w:sz w:val="18"/>
                <w:szCs w:val="18"/>
                <w:lang w:val="de-DE"/>
              </w:rPr>
              <w:t xml:space="preserve">Entnahmen aus den steuerfreien Rücklagen </w:t>
            </w:r>
            <w:r w:rsidRPr="00176D78">
              <w:rPr>
                <w:rFonts w:cs="Arial"/>
                <w:sz w:val="18"/>
                <w:szCs w:val="18"/>
                <w:lang w:val="de-DE"/>
              </w:rPr>
              <w:tab/>
            </w:r>
          </w:p>
        </w:tc>
        <w:tc>
          <w:tcPr>
            <w:tcW w:w="680" w:type="dxa"/>
            <w:tcBorders>
              <w:top w:val="nil"/>
              <w:left w:val="nil"/>
              <w:bottom w:val="nil"/>
              <w:right w:val="single" w:sz="12" w:space="0" w:color="auto"/>
            </w:tcBorders>
            <w:vAlign w:val="center"/>
          </w:tcPr>
          <w:p w14:paraId="7FBC2A92" w14:textId="77777777" w:rsidR="008806D7" w:rsidRPr="00EF1110" w:rsidRDefault="008806D7"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7FBC2A93" w14:textId="77777777" w:rsidR="008806D7" w:rsidRPr="00EF1110" w:rsidRDefault="008806D7" w:rsidP="00165B6C">
            <w:pPr>
              <w:tabs>
                <w:tab w:val="right" w:leader="dot" w:pos="10631"/>
                <w:tab w:val="right" w:leader="dot" w:pos="10773"/>
              </w:tabs>
              <w:spacing w:before="120" w:line="240" w:lineRule="atLeast"/>
              <w:jc w:val="left"/>
              <w:rPr>
                <w:sz w:val="16"/>
                <w:szCs w:val="16"/>
                <w:lang w:val="fr-BE"/>
              </w:rPr>
            </w:pPr>
            <w:r w:rsidRPr="00EF1110">
              <w:rPr>
                <w:sz w:val="16"/>
                <w:szCs w:val="16"/>
                <w:lang w:val="fr-BE"/>
              </w:rPr>
              <w:t>789</w:t>
            </w:r>
          </w:p>
        </w:tc>
        <w:tc>
          <w:tcPr>
            <w:tcW w:w="2268" w:type="dxa"/>
            <w:tcBorders>
              <w:top w:val="nil"/>
              <w:bottom w:val="nil"/>
              <w:right w:val="single" w:sz="12" w:space="0" w:color="auto"/>
            </w:tcBorders>
            <w:vAlign w:val="center"/>
          </w:tcPr>
          <w:p w14:paraId="7FBC2A94" w14:textId="77777777" w:rsidR="008806D7" w:rsidRPr="00EF1110" w:rsidRDefault="008806D7"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95" w14:textId="77777777" w:rsidR="008806D7" w:rsidRPr="00EF1110" w:rsidRDefault="008806D7"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8806D7" w:rsidRPr="00EF1110" w14:paraId="7FBC2A9C" w14:textId="77777777" w:rsidTr="008806D7">
        <w:trPr>
          <w:trHeight w:val="283"/>
        </w:trPr>
        <w:tc>
          <w:tcPr>
            <w:tcW w:w="4932" w:type="dxa"/>
            <w:tcBorders>
              <w:top w:val="nil"/>
              <w:left w:val="nil"/>
              <w:bottom w:val="nil"/>
              <w:right w:val="nil"/>
            </w:tcBorders>
            <w:vAlign w:val="center"/>
          </w:tcPr>
          <w:p w14:paraId="7FBC2A97" w14:textId="77777777" w:rsidR="008806D7" w:rsidRPr="00176D78" w:rsidRDefault="008806D7" w:rsidP="008806D7">
            <w:pPr>
              <w:tabs>
                <w:tab w:val="right" w:leader="dot" w:pos="4717"/>
              </w:tabs>
              <w:spacing w:before="120" w:line="240" w:lineRule="atLeast"/>
              <w:jc w:val="left"/>
              <w:rPr>
                <w:rFonts w:cs="Arial"/>
                <w:b/>
                <w:sz w:val="18"/>
                <w:szCs w:val="18"/>
                <w:lang w:val="de-DE"/>
              </w:rPr>
            </w:pPr>
            <w:r w:rsidRPr="00176D78">
              <w:rPr>
                <w:rFonts w:cs="Arial"/>
                <w:b/>
                <w:sz w:val="18"/>
                <w:szCs w:val="18"/>
                <w:lang w:val="de-DE"/>
              </w:rPr>
              <w:t xml:space="preserve">Einstellung in die steuerfreien Rücklagen </w:t>
            </w:r>
            <w:r w:rsidRPr="00176D78">
              <w:rPr>
                <w:rFonts w:cs="Arial"/>
                <w:sz w:val="18"/>
                <w:szCs w:val="18"/>
                <w:lang w:val="de-DE"/>
              </w:rPr>
              <w:tab/>
            </w:r>
          </w:p>
        </w:tc>
        <w:tc>
          <w:tcPr>
            <w:tcW w:w="680" w:type="dxa"/>
            <w:tcBorders>
              <w:top w:val="nil"/>
              <w:left w:val="nil"/>
              <w:bottom w:val="nil"/>
              <w:right w:val="single" w:sz="12" w:space="0" w:color="auto"/>
            </w:tcBorders>
            <w:vAlign w:val="center"/>
          </w:tcPr>
          <w:p w14:paraId="7FBC2A98" w14:textId="77777777" w:rsidR="008806D7" w:rsidRPr="00EF1110" w:rsidRDefault="008806D7"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7FBC2A99" w14:textId="77777777" w:rsidR="008806D7" w:rsidRPr="00EF1110" w:rsidRDefault="008806D7" w:rsidP="00B77C16">
            <w:pPr>
              <w:tabs>
                <w:tab w:val="right" w:leader="dot" w:pos="10631"/>
                <w:tab w:val="right" w:leader="dot" w:pos="10773"/>
              </w:tabs>
              <w:spacing w:before="120" w:line="240" w:lineRule="atLeast"/>
              <w:jc w:val="left"/>
              <w:rPr>
                <w:sz w:val="16"/>
                <w:szCs w:val="16"/>
                <w:lang w:val="fr-BE"/>
              </w:rPr>
            </w:pPr>
            <w:r w:rsidRPr="00EF1110">
              <w:rPr>
                <w:sz w:val="16"/>
                <w:szCs w:val="16"/>
                <w:lang w:val="fr-BE"/>
              </w:rPr>
              <w:t>689</w:t>
            </w:r>
          </w:p>
        </w:tc>
        <w:tc>
          <w:tcPr>
            <w:tcW w:w="2268" w:type="dxa"/>
            <w:tcBorders>
              <w:top w:val="nil"/>
              <w:bottom w:val="nil"/>
              <w:right w:val="single" w:sz="12" w:space="0" w:color="auto"/>
            </w:tcBorders>
            <w:vAlign w:val="center"/>
          </w:tcPr>
          <w:p w14:paraId="7FBC2A9A" w14:textId="77777777" w:rsidR="008806D7" w:rsidRPr="00EF1110" w:rsidRDefault="008806D7"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9B" w14:textId="77777777" w:rsidR="008806D7" w:rsidRPr="00EF1110" w:rsidRDefault="008806D7"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D17A1E" w:rsidRPr="00EF1110" w14:paraId="7FBC2AA2" w14:textId="77777777" w:rsidTr="008806D7">
        <w:trPr>
          <w:trHeight w:val="283"/>
        </w:trPr>
        <w:tc>
          <w:tcPr>
            <w:tcW w:w="4932" w:type="dxa"/>
            <w:tcBorders>
              <w:top w:val="nil"/>
              <w:left w:val="nil"/>
              <w:bottom w:val="nil"/>
              <w:right w:val="nil"/>
            </w:tcBorders>
            <w:vAlign w:val="center"/>
          </w:tcPr>
          <w:p w14:paraId="7FBC2A9D" w14:textId="77777777" w:rsidR="00D17A1E" w:rsidRPr="00EF1110" w:rsidRDefault="008806D7" w:rsidP="008806D7">
            <w:pPr>
              <w:tabs>
                <w:tab w:val="right" w:leader="dot" w:pos="4717"/>
              </w:tabs>
              <w:spacing w:before="120" w:after="60" w:line="240" w:lineRule="atLeast"/>
              <w:jc w:val="left"/>
              <w:rPr>
                <w:sz w:val="18"/>
                <w:szCs w:val="18"/>
                <w:lang w:val="nl-BE"/>
              </w:rPr>
            </w:pPr>
            <w:r w:rsidRPr="00176D78">
              <w:rPr>
                <w:rFonts w:cs="Arial"/>
                <w:b/>
                <w:sz w:val="18"/>
                <w:szCs w:val="18"/>
                <w:lang w:val="de-DE"/>
              </w:rPr>
              <w:t>Zu verwendender Gewinn (anzurechnender Verlust) des Geschäftsjahres</w:t>
            </w:r>
            <w:r w:rsidR="00B77C16" w:rsidRPr="00EF1110">
              <w:rPr>
                <w:sz w:val="18"/>
                <w:szCs w:val="18"/>
                <w:lang w:val="nl-BE"/>
              </w:rPr>
              <w:tab/>
              <w:t>(+)/(-)</w:t>
            </w:r>
          </w:p>
        </w:tc>
        <w:tc>
          <w:tcPr>
            <w:tcW w:w="680" w:type="dxa"/>
            <w:tcBorders>
              <w:top w:val="nil"/>
              <w:left w:val="nil"/>
              <w:bottom w:val="nil"/>
              <w:right w:val="single" w:sz="12" w:space="0" w:color="auto"/>
            </w:tcBorders>
            <w:vAlign w:val="center"/>
          </w:tcPr>
          <w:p w14:paraId="7FBC2A9E" w14:textId="77777777" w:rsidR="00D17A1E" w:rsidRPr="00EF1110" w:rsidRDefault="00D17A1E" w:rsidP="008806D7">
            <w:pPr>
              <w:tabs>
                <w:tab w:val="right" w:leader="dot" w:pos="10631"/>
                <w:tab w:val="right" w:leader="dot" w:pos="10773"/>
              </w:tabs>
              <w:spacing w:before="360" w:after="60" w:line="240" w:lineRule="atLeast"/>
              <w:jc w:val="left"/>
              <w:rPr>
                <w:sz w:val="16"/>
                <w:szCs w:val="16"/>
                <w:lang w:val="nl-BE"/>
              </w:rPr>
            </w:pPr>
          </w:p>
        </w:tc>
        <w:tc>
          <w:tcPr>
            <w:tcW w:w="709" w:type="dxa"/>
            <w:tcBorders>
              <w:top w:val="nil"/>
              <w:left w:val="single" w:sz="12" w:space="0" w:color="auto"/>
              <w:bottom w:val="single" w:sz="12" w:space="0" w:color="auto"/>
            </w:tcBorders>
            <w:vAlign w:val="center"/>
          </w:tcPr>
          <w:p w14:paraId="7FBC2A9F" w14:textId="77777777" w:rsidR="00D17A1E" w:rsidRPr="00EF1110" w:rsidRDefault="00B77C16" w:rsidP="008806D7">
            <w:pPr>
              <w:tabs>
                <w:tab w:val="right" w:leader="dot" w:pos="10631"/>
                <w:tab w:val="right" w:leader="dot" w:pos="10773"/>
              </w:tabs>
              <w:spacing w:before="360" w:after="60" w:line="240" w:lineRule="atLeast"/>
              <w:jc w:val="left"/>
              <w:rPr>
                <w:sz w:val="16"/>
                <w:szCs w:val="16"/>
                <w:lang w:val="fr-BE"/>
              </w:rPr>
            </w:pPr>
            <w:r w:rsidRPr="00EF1110">
              <w:rPr>
                <w:sz w:val="16"/>
                <w:szCs w:val="16"/>
                <w:lang w:val="fr-BE"/>
              </w:rPr>
              <w:t>9905</w:t>
            </w:r>
          </w:p>
        </w:tc>
        <w:tc>
          <w:tcPr>
            <w:tcW w:w="2268" w:type="dxa"/>
            <w:tcBorders>
              <w:top w:val="nil"/>
              <w:bottom w:val="single" w:sz="12" w:space="0" w:color="auto"/>
              <w:right w:val="single" w:sz="12" w:space="0" w:color="auto"/>
            </w:tcBorders>
            <w:vAlign w:val="center"/>
          </w:tcPr>
          <w:p w14:paraId="7FBC2AA0" w14:textId="77777777" w:rsidR="00D17A1E" w:rsidRPr="00EF1110" w:rsidRDefault="00D17A1E" w:rsidP="008806D7">
            <w:pPr>
              <w:tabs>
                <w:tab w:val="right" w:leader="dot" w:pos="2043"/>
              </w:tabs>
              <w:spacing w:before="360" w:after="6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single" w:sz="4" w:space="0" w:color="auto"/>
            </w:tcBorders>
            <w:vAlign w:val="center"/>
          </w:tcPr>
          <w:p w14:paraId="7FBC2AA1" w14:textId="77777777" w:rsidR="00D17A1E" w:rsidRPr="00EF1110" w:rsidRDefault="00D17A1E" w:rsidP="008806D7">
            <w:pPr>
              <w:tabs>
                <w:tab w:val="right" w:leader="dot" w:pos="2043"/>
              </w:tabs>
              <w:spacing w:before="360" w:after="60" w:line="240" w:lineRule="atLeast"/>
              <w:ind w:left="483"/>
              <w:jc w:val="left"/>
              <w:rPr>
                <w:sz w:val="18"/>
                <w:szCs w:val="18"/>
                <w:lang w:val="fr-BE"/>
              </w:rPr>
            </w:pPr>
            <w:r w:rsidRPr="00EF1110">
              <w:rPr>
                <w:sz w:val="18"/>
                <w:szCs w:val="18"/>
                <w:lang w:val="fr-BE"/>
              </w:rPr>
              <w:tab/>
            </w:r>
          </w:p>
        </w:tc>
      </w:tr>
    </w:tbl>
    <w:p w14:paraId="7FBC2AA3" w14:textId="77777777" w:rsidR="00862453" w:rsidRPr="00EF1110" w:rsidRDefault="00862453" w:rsidP="00A85B0F">
      <w:pPr>
        <w:tabs>
          <w:tab w:val="right" w:leader="dot" w:pos="10631"/>
          <w:tab w:val="right" w:leader="dot" w:pos="10773"/>
        </w:tabs>
        <w:spacing w:line="240" w:lineRule="auto"/>
        <w:jc w:val="left"/>
        <w:rPr>
          <w:sz w:val="18"/>
          <w:szCs w:val="18"/>
          <w:lang w:val="fr-BE"/>
        </w:rPr>
        <w:sectPr w:rsidR="00862453" w:rsidRPr="00EF1110"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862453" w:rsidRPr="00EF1110" w14:paraId="7FBC2AA8" w14:textId="77777777" w:rsidTr="00165B6C">
        <w:trPr>
          <w:trHeight w:val="283"/>
        </w:trPr>
        <w:tc>
          <w:tcPr>
            <w:tcW w:w="567" w:type="dxa"/>
            <w:tcBorders>
              <w:left w:val="single" w:sz="6" w:space="0" w:color="auto"/>
              <w:bottom w:val="single" w:sz="6" w:space="0" w:color="auto"/>
              <w:right w:val="single" w:sz="6" w:space="0" w:color="auto"/>
            </w:tcBorders>
            <w:vAlign w:val="center"/>
          </w:tcPr>
          <w:p w14:paraId="7FBC2AA4" w14:textId="77777777" w:rsidR="00862453" w:rsidRPr="00EF1110" w:rsidRDefault="00862453" w:rsidP="00165B6C">
            <w:pPr>
              <w:spacing w:line="240" w:lineRule="atLeast"/>
              <w:jc w:val="left"/>
              <w:rPr>
                <w:lang w:val="fr-BE"/>
              </w:rPr>
            </w:pPr>
            <w:r w:rsidRPr="00EF1110">
              <w:rPr>
                <w:lang w:val="fr-BE"/>
              </w:rPr>
              <w:lastRenderedPageBreak/>
              <w:t>N</w:t>
            </w:r>
            <w:r w:rsidR="00371DE3" w:rsidRPr="00EF1110">
              <w:rPr>
                <w:lang w:val="fr-BE"/>
              </w:rPr>
              <w:t>r.</w:t>
            </w:r>
          </w:p>
        </w:tc>
        <w:tc>
          <w:tcPr>
            <w:tcW w:w="2891" w:type="dxa"/>
            <w:tcBorders>
              <w:left w:val="single" w:sz="6" w:space="0" w:color="auto"/>
              <w:bottom w:val="single" w:sz="6" w:space="0" w:color="auto"/>
              <w:right w:val="single" w:sz="6" w:space="0" w:color="auto"/>
            </w:tcBorders>
            <w:vAlign w:val="center"/>
          </w:tcPr>
          <w:p w14:paraId="7FBC2AA5" w14:textId="77777777" w:rsidR="00862453" w:rsidRPr="00EF1110" w:rsidRDefault="00862453" w:rsidP="00165B6C">
            <w:pPr>
              <w:spacing w:line="240" w:lineRule="atLeast"/>
              <w:jc w:val="left"/>
              <w:rPr>
                <w:lang w:val="fr-BE"/>
              </w:rPr>
            </w:pPr>
          </w:p>
        </w:tc>
        <w:tc>
          <w:tcPr>
            <w:tcW w:w="6236" w:type="dxa"/>
            <w:tcBorders>
              <w:top w:val="nil"/>
              <w:left w:val="single" w:sz="6" w:space="0" w:color="auto"/>
              <w:bottom w:val="single" w:sz="6" w:space="0" w:color="auto"/>
              <w:right w:val="single" w:sz="6" w:space="0" w:color="auto"/>
            </w:tcBorders>
            <w:vAlign w:val="center"/>
          </w:tcPr>
          <w:p w14:paraId="7FBC2AA6" w14:textId="77777777" w:rsidR="00862453" w:rsidRPr="00EF1110" w:rsidRDefault="00862453" w:rsidP="00165B6C">
            <w:pPr>
              <w:spacing w:line="240" w:lineRule="atLeast"/>
              <w:jc w:val="left"/>
              <w:rPr>
                <w:lang w:val="fr-BE"/>
              </w:rPr>
            </w:pPr>
          </w:p>
        </w:tc>
        <w:tc>
          <w:tcPr>
            <w:tcW w:w="1134" w:type="dxa"/>
            <w:tcBorders>
              <w:left w:val="single" w:sz="6" w:space="0" w:color="auto"/>
              <w:bottom w:val="single" w:sz="6" w:space="0" w:color="auto"/>
              <w:right w:val="single" w:sz="6" w:space="0" w:color="auto"/>
            </w:tcBorders>
            <w:vAlign w:val="center"/>
          </w:tcPr>
          <w:p w14:paraId="7FBC2AA7" w14:textId="77777777" w:rsidR="00862453" w:rsidRPr="00EF1110" w:rsidRDefault="00450E2B" w:rsidP="007A0327">
            <w:pPr>
              <w:spacing w:line="240" w:lineRule="atLeast"/>
              <w:jc w:val="left"/>
              <w:rPr>
                <w:lang w:val="fr-BE"/>
              </w:rPr>
            </w:pPr>
            <w:proofErr w:type="spellStart"/>
            <w:r w:rsidRPr="00EF1110">
              <w:rPr>
                <w:lang w:val="fr-BE"/>
              </w:rPr>
              <w:t>Mikro</w:t>
            </w:r>
            <w:proofErr w:type="spellEnd"/>
            <w:r w:rsidR="00862453" w:rsidRPr="00EF1110">
              <w:rPr>
                <w:lang w:val="fr-BE"/>
              </w:rPr>
              <w:t xml:space="preserve"> </w:t>
            </w:r>
            <w:r w:rsidR="007A0327" w:rsidRPr="00EF1110">
              <w:rPr>
                <w:lang w:val="fr-BE"/>
              </w:rPr>
              <w:t>5</w:t>
            </w:r>
          </w:p>
        </w:tc>
      </w:tr>
    </w:tbl>
    <w:p w14:paraId="7FBC2AA9" w14:textId="77777777" w:rsidR="00862453" w:rsidRPr="00EF1110" w:rsidRDefault="00862453" w:rsidP="008B1813">
      <w:pPr>
        <w:spacing w:line="240" w:lineRule="auto"/>
        <w:jc w:val="left"/>
        <w:rPr>
          <w:lang w:val="fr-BE"/>
        </w:rPr>
      </w:pPr>
    </w:p>
    <w:p w14:paraId="7FBC2AAA" w14:textId="77777777" w:rsidR="008806D7" w:rsidRPr="00EF1110" w:rsidRDefault="008806D7" w:rsidP="008806D7">
      <w:pPr>
        <w:spacing w:before="120" w:line="240" w:lineRule="atLeast"/>
        <w:jc w:val="left"/>
        <w:rPr>
          <w:b/>
          <w:caps/>
          <w:sz w:val="22"/>
          <w:szCs w:val="22"/>
          <w:lang w:val="fr-FR"/>
        </w:rPr>
      </w:pPr>
      <w:r w:rsidRPr="00EF1110">
        <w:rPr>
          <w:b/>
          <w:caps/>
          <w:sz w:val="22"/>
          <w:szCs w:val="22"/>
          <w:lang w:val="fr-FR"/>
        </w:rPr>
        <w:t>Ergebnisverwendung</w:t>
      </w:r>
    </w:p>
    <w:p w14:paraId="7FBC2AAB" w14:textId="77777777" w:rsidR="00862453" w:rsidRPr="00EF1110" w:rsidRDefault="00862453" w:rsidP="008B1813">
      <w:pPr>
        <w:spacing w:line="240" w:lineRule="auto"/>
        <w:jc w:val="left"/>
        <w:rPr>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C929FC" w:rsidRPr="00EF1110" w14:paraId="7FBC2AB0" w14:textId="77777777" w:rsidTr="00D0045B">
        <w:trPr>
          <w:trHeight w:val="283"/>
        </w:trPr>
        <w:tc>
          <w:tcPr>
            <w:tcW w:w="5613" w:type="dxa"/>
            <w:tcBorders>
              <w:top w:val="nil"/>
              <w:left w:val="nil"/>
              <w:bottom w:val="nil"/>
              <w:right w:val="nil"/>
            </w:tcBorders>
            <w:vAlign w:val="center"/>
          </w:tcPr>
          <w:p w14:paraId="7FBC2AAC" w14:textId="77777777" w:rsidR="00C929FC" w:rsidRPr="00EF1110" w:rsidRDefault="00C929FC" w:rsidP="00165B6C">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FBC2AAD"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Kodes</w:t>
            </w:r>
            <w:proofErr w:type="spellEnd"/>
          </w:p>
        </w:tc>
        <w:tc>
          <w:tcPr>
            <w:tcW w:w="2268" w:type="dxa"/>
            <w:tcBorders>
              <w:bottom w:val="single" w:sz="12" w:space="0" w:color="auto"/>
            </w:tcBorders>
            <w:vAlign w:val="center"/>
          </w:tcPr>
          <w:p w14:paraId="7FBC2AAE"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Geschäftsjahr</w:t>
            </w:r>
            <w:proofErr w:type="spellEnd"/>
          </w:p>
        </w:tc>
        <w:tc>
          <w:tcPr>
            <w:tcW w:w="2268" w:type="dxa"/>
            <w:tcBorders>
              <w:bottom w:val="single" w:sz="4" w:space="0" w:color="auto"/>
            </w:tcBorders>
            <w:vAlign w:val="center"/>
          </w:tcPr>
          <w:p w14:paraId="7FBC2AAF" w14:textId="77777777" w:rsidR="00C929FC" w:rsidRPr="00EF1110" w:rsidRDefault="00C929FC" w:rsidP="004C729F">
            <w:pPr>
              <w:tabs>
                <w:tab w:val="right" w:leader="dot" w:pos="10631"/>
                <w:tab w:val="right" w:leader="dot" w:pos="10773"/>
              </w:tabs>
              <w:spacing w:line="240" w:lineRule="atLeast"/>
              <w:ind w:left="-113" w:right="-57"/>
              <w:jc w:val="center"/>
              <w:rPr>
                <w:sz w:val="16"/>
                <w:szCs w:val="16"/>
                <w:lang w:val="fr-BE"/>
              </w:rPr>
            </w:pPr>
            <w:proofErr w:type="spellStart"/>
            <w:r w:rsidRPr="00EF1110">
              <w:rPr>
                <w:sz w:val="16"/>
                <w:szCs w:val="16"/>
                <w:lang w:val="fr-BE"/>
              </w:rPr>
              <w:t>Vorhergehendes</w:t>
            </w:r>
            <w:proofErr w:type="spellEnd"/>
            <w:r w:rsidRPr="00EF1110">
              <w:rPr>
                <w:sz w:val="16"/>
                <w:szCs w:val="16"/>
                <w:lang w:val="fr-BE"/>
              </w:rPr>
              <w:t xml:space="preserve"> </w:t>
            </w:r>
            <w:proofErr w:type="spellStart"/>
            <w:r w:rsidRPr="00EF1110">
              <w:rPr>
                <w:sz w:val="16"/>
                <w:szCs w:val="16"/>
                <w:lang w:val="fr-BE"/>
              </w:rPr>
              <w:t>Geschäftsjahr</w:t>
            </w:r>
            <w:proofErr w:type="spellEnd"/>
          </w:p>
        </w:tc>
      </w:tr>
      <w:tr w:rsidR="00D7566B" w:rsidRPr="00EF1110" w14:paraId="7FBC2AB5" w14:textId="77777777" w:rsidTr="00355A1B">
        <w:trPr>
          <w:trHeight w:val="283"/>
        </w:trPr>
        <w:tc>
          <w:tcPr>
            <w:tcW w:w="5613" w:type="dxa"/>
            <w:tcBorders>
              <w:top w:val="nil"/>
              <w:left w:val="nil"/>
              <w:bottom w:val="nil"/>
              <w:right w:val="nil"/>
            </w:tcBorders>
            <w:vAlign w:val="center"/>
          </w:tcPr>
          <w:p w14:paraId="7FBC2AB1" w14:textId="77777777" w:rsidR="00D7566B" w:rsidRPr="00176D78" w:rsidRDefault="008806D7" w:rsidP="00355A1B">
            <w:pPr>
              <w:tabs>
                <w:tab w:val="right" w:leader="dot" w:pos="5387"/>
              </w:tabs>
              <w:spacing w:before="120" w:line="240" w:lineRule="atLeast"/>
              <w:jc w:val="left"/>
              <w:rPr>
                <w:sz w:val="18"/>
                <w:szCs w:val="18"/>
                <w:lang w:val="de-DE"/>
              </w:rPr>
            </w:pPr>
            <w:proofErr w:type="spellStart"/>
            <w:r w:rsidRPr="00EF1110">
              <w:rPr>
                <w:rFonts w:cs="Arial"/>
                <w:b/>
                <w:sz w:val="18"/>
                <w:lang w:val="nl-NL"/>
              </w:rPr>
              <w:t>Zu</w:t>
            </w:r>
            <w:proofErr w:type="spellEnd"/>
            <w:r w:rsidRPr="00EF1110">
              <w:rPr>
                <w:rFonts w:cs="Arial"/>
                <w:b/>
                <w:sz w:val="18"/>
                <w:lang w:val="nl-NL"/>
              </w:rPr>
              <w:t xml:space="preserve"> </w:t>
            </w:r>
            <w:proofErr w:type="spellStart"/>
            <w:r w:rsidRPr="00EF1110">
              <w:rPr>
                <w:rFonts w:cs="Arial"/>
                <w:b/>
                <w:sz w:val="18"/>
                <w:lang w:val="nl-NL"/>
              </w:rPr>
              <w:t>verwendender</w:t>
            </w:r>
            <w:proofErr w:type="spellEnd"/>
            <w:r w:rsidRPr="00EF1110">
              <w:rPr>
                <w:rFonts w:cs="Arial"/>
                <w:b/>
                <w:sz w:val="18"/>
                <w:lang w:val="nl-NL"/>
              </w:rPr>
              <w:t xml:space="preserve"> </w:t>
            </w:r>
            <w:proofErr w:type="spellStart"/>
            <w:r w:rsidRPr="00EF1110">
              <w:rPr>
                <w:rFonts w:cs="Arial"/>
                <w:b/>
                <w:sz w:val="18"/>
                <w:lang w:val="nl-NL"/>
              </w:rPr>
              <w:t>Gewinnsaldo</w:t>
            </w:r>
            <w:proofErr w:type="spellEnd"/>
            <w:r w:rsidRPr="00EF1110">
              <w:rPr>
                <w:rFonts w:cs="Arial"/>
                <w:b/>
                <w:sz w:val="18"/>
                <w:lang w:val="nl-NL"/>
              </w:rPr>
              <w:t xml:space="preserve"> (</w:t>
            </w:r>
            <w:proofErr w:type="spellStart"/>
            <w:r w:rsidRPr="00EF1110">
              <w:rPr>
                <w:rFonts w:cs="Arial"/>
                <w:b/>
                <w:sz w:val="18"/>
                <w:lang w:val="nl-NL"/>
              </w:rPr>
              <w:t>anzurechnender</w:t>
            </w:r>
            <w:proofErr w:type="spellEnd"/>
            <w:r w:rsidRPr="00EF1110">
              <w:rPr>
                <w:rFonts w:cs="Arial"/>
                <w:b/>
                <w:sz w:val="18"/>
                <w:lang w:val="nl-NL"/>
              </w:rPr>
              <w:t xml:space="preserve">  </w:t>
            </w:r>
            <w:proofErr w:type="spellStart"/>
            <w:r w:rsidRPr="00EF1110">
              <w:rPr>
                <w:rFonts w:cs="Arial"/>
                <w:b/>
                <w:sz w:val="18"/>
                <w:lang w:val="nl-NL"/>
              </w:rPr>
              <w:t>Verlustsaldo</w:t>
            </w:r>
            <w:proofErr w:type="spellEnd"/>
            <w:r w:rsidRPr="00EF1110">
              <w:rPr>
                <w:rFonts w:cs="Arial"/>
                <w:b/>
                <w:sz w:val="18"/>
                <w:lang w:val="nl-NL"/>
              </w:rPr>
              <w:t>)</w:t>
            </w:r>
            <w:r w:rsidR="00D7566B" w:rsidRPr="00176D78">
              <w:rPr>
                <w:sz w:val="18"/>
                <w:szCs w:val="18"/>
                <w:lang w:val="de-DE"/>
              </w:rPr>
              <w:tab/>
              <w:t>(+)/(-)</w:t>
            </w:r>
          </w:p>
        </w:tc>
        <w:tc>
          <w:tcPr>
            <w:tcW w:w="709" w:type="dxa"/>
            <w:tcBorders>
              <w:top w:val="nil"/>
              <w:left w:val="single" w:sz="12" w:space="0" w:color="auto"/>
              <w:bottom w:val="nil"/>
            </w:tcBorders>
            <w:vAlign w:val="center"/>
          </w:tcPr>
          <w:p w14:paraId="7FBC2AB2" w14:textId="77777777" w:rsidR="00D7566B" w:rsidRPr="00EF1110" w:rsidRDefault="00D7566B" w:rsidP="008806D7">
            <w:pPr>
              <w:tabs>
                <w:tab w:val="right" w:leader="dot" w:pos="10631"/>
                <w:tab w:val="right" w:leader="dot" w:pos="10773"/>
              </w:tabs>
              <w:spacing w:before="360" w:line="240" w:lineRule="atLeast"/>
              <w:jc w:val="left"/>
              <w:rPr>
                <w:sz w:val="16"/>
                <w:szCs w:val="16"/>
                <w:lang w:val="fr-BE"/>
              </w:rPr>
            </w:pPr>
            <w:r w:rsidRPr="00EF1110">
              <w:rPr>
                <w:sz w:val="16"/>
                <w:szCs w:val="16"/>
                <w:lang w:val="fr-BE"/>
              </w:rPr>
              <w:t>9906</w:t>
            </w:r>
          </w:p>
        </w:tc>
        <w:tc>
          <w:tcPr>
            <w:tcW w:w="2268" w:type="dxa"/>
            <w:tcBorders>
              <w:top w:val="nil"/>
              <w:bottom w:val="nil"/>
              <w:right w:val="single" w:sz="12" w:space="0" w:color="auto"/>
            </w:tcBorders>
            <w:vAlign w:val="center"/>
          </w:tcPr>
          <w:p w14:paraId="7FBC2AB3" w14:textId="77777777" w:rsidR="00D7566B" w:rsidRPr="00EF1110" w:rsidRDefault="00D7566B" w:rsidP="008806D7">
            <w:pPr>
              <w:tabs>
                <w:tab w:val="right" w:leader="dot" w:pos="2043"/>
              </w:tabs>
              <w:spacing w:before="36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B4" w14:textId="77777777" w:rsidR="00D7566B" w:rsidRPr="00EF1110" w:rsidRDefault="00D7566B" w:rsidP="008806D7">
            <w:pPr>
              <w:tabs>
                <w:tab w:val="right" w:leader="dot" w:pos="2043"/>
              </w:tabs>
              <w:spacing w:before="360" w:line="240" w:lineRule="atLeast"/>
              <w:ind w:left="483"/>
              <w:jc w:val="left"/>
              <w:rPr>
                <w:sz w:val="18"/>
                <w:szCs w:val="18"/>
                <w:lang w:val="fr-BE"/>
              </w:rPr>
            </w:pPr>
            <w:r w:rsidRPr="00EF1110">
              <w:rPr>
                <w:sz w:val="18"/>
                <w:szCs w:val="18"/>
                <w:lang w:val="fr-BE"/>
              </w:rPr>
              <w:tab/>
            </w:r>
          </w:p>
        </w:tc>
      </w:tr>
      <w:tr w:rsidR="00D7566B" w:rsidRPr="00EF1110" w14:paraId="7FBC2ABA" w14:textId="77777777" w:rsidTr="00355A1B">
        <w:trPr>
          <w:trHeight w:val="283"/>
        </w:trPr>
        <w:tc>
          <w:tcPr>
            <w:tcW w:w="5613" w:type="dxa"/>
            <w:tcBorders>
              <w:top w:val="nil"/>
              <w:left w:val="nil"/>
              <w:bottom w:val="nil"/>
              <w:right w:val="nil"/>
            </w:tcBorders>
            <w:vAlign w:val="center"/>
          </w:tcPr>
          <w:p w14:paraId="7FBC2AB6" w14:textId="77777777" w:rsidR="00D7566B" w:rsidRPr="00EF1110" w:rsidRDefault="008806D7" w:rsidP="00355A1B">
            <w:pPr>
              <w:tabs>
                <w:tab w:val="right" w:leader="dot" w:pos="5387"/>
              </w:tabs>
              <w:spacing w:line="240" w:lineRule="atLeast"/>
              <w:ind w:left="284"/>
              <w:jc w:val="left"/>
              <w:rPr>
                <w:sz w:val="18"/>
                <w:szCs w:val="18"/>
                <w:lang w:val="nl-BE"/>
              </w:rPr>
            </w:pPr>
            <w:r w:rsidRPr="00176D78">
              <w:rPr>
                <w:rFonts w:cs="Arial"/>
                <w:sz w:val="18"/>
                <w:lang w:val="de-DE"/>
              </w:rPr>
              <w:t>Zu verwendender Gewinn (anzurechnender Verlust) des Geschäftsjahres</w:t>
            </w:r>
            <w:r w:rsidR="00D7566B" w:rsidRPr="00EF1110">
              <w:rPr>
                <w:sz w:val="18"/>
                <w:szCs w:val="18"/>
                <w:lang w:val="nl-BE"/>
              </w:rPr>
              <w:tab/>
              <w:t>(+)/(-)</w:t>
            </w:r>
          </w:p>
        </w:tc>
        <w:tc>
          <w:tcPr>
            <w:tcW w:w="709" w:type="dxa"/>
            <w:tcBorders>
              <w:top w:val="nil"/>
              <w:left w:val="single" w:sz="12" w:space="0" w:color="auto"/>
              <w:bottom w:val="nil"/>
            </w:tcBorders>
            <w:vAlign w:val="center"/>
          </w:tcPr>
          <w:p w14:paraId="7FBC2AB7" w14:textId="77777777" w:rsidR="00D7566B" w:rsidRPr="00EF1110" w:rsidRDefault="00D7566B" w:rsidP="008806D7">
            <w:pPr>
              <w:tabs>
                <w:tab w:val="right" w:leader="dot" w:pos="10631"/>
                <w:tab w:val="right" w:leader="dot" w:pos="10773"/>
              </w:tabs>
              <w:spacing w:before="240" w:line="240" w:lineRule="atLeast"/>
              <w:jc w:val="left"/>
              <w:rPr>
                <w:sz w:val="16"/>
                <w:szCs w:val="16"/>
                <w:lang w:val="fr-BE"/>
              </w:rPr>
            </w:pPr>
            <w:r w:rsidRPr="00EF1110">
              <w:rPr>
                <w:sz w:val="16"/>
                <w:szCs w:val="16"/>
                <w:lang w:val="fr-BE"/>
              </w:rPr>
              <w:t>(9905)</w:t>
            </w:r>
          </w:p>
        </w:tc>
        <w:tc>
          <w:tcPr>
            <w:tcW w:w="2268" w:type="dxa"/>
            <w:tcBorders>
              <w:top w:val="nil"/>
              <w:bottom w:val="nil"/>
              <w:right w:val="single" w:sz="12" w:space="0" w:color="auto"/>
            </w:tcBorders>
            <w:vAlign w:val="center"/>
          </w:tcPr>
          <w:p w14:paraId="7FBC2AB8" w14:textId="77777777" w:rsidR="00D7566B" w:rsidRPr="00EF1110" w:rsidRDefault="00D7566B" w:rsidP="008806D7">
            <w:pPr>
              <w:tabs>
                <w:tab w:val="right" w:leader="dot" w:pos="1901"/>
              </w:tabs>
              <w:spacing w:before="240"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B9" w14:textId="77777777" w:rsidR="00D7566B" w:rsidRPr="00EF1110" w:rsidRDefault="00D7566B" w:rsidP="008806D7">
            <w:pPr>
              <w:tabs>
                <w:tab w:val="right" w:leader="dot" w:pos="1901"/>
              </w:tabs>
              <w:spacing w:before="240" w:line="240" w:lineRule="atLeast"/>
              <w:ind w:left="342" w:right="153"/>
              <w:jc w:val="left"/>
              <w:rPr>
                <w:sz w:val="18"/>
                <w:szCs w:val="18"/>
                <w:lang w:val="fr-BE"/>
              </w:rPr>
            </w:pPr>
            <w:r w:rsidRPr="00EF1110">
              <w:rPr>
                <w:sz w:val="18"/>
                <w:szCs w:val="18"/>
                <w:lang w:val="fr-BE"/>
              </w:rPr>
              <w:tab/>
            </w:r>
          </w:p>
        </w:tc>
      </w:tr>
      <w:tr w:rsidR="00D7566B" w:rsidRPr="00EF1110" w14:paraId="7FBC2ABF" w14:textId="77777777" w:rsidTr="00355A1B">
        <w:trPr>
          <w:trHeight w:val="283"/>
        </w:trPr>
        <w:tc>
          <w:tcPr>
            <w:tcW w:w="5613" w:type="dxa"/>
            <w:tcBorders>
              <w:top w:val="nil"/>
              <w:left w:val="nil"/>
              <w:bottom w:val="nil"/>
              <w:right w:val="nil"/>
            </w:tcBorders>
            <w:vAlign w:val="center"/>
          </w:tcPr>
          <w:p w14:paraId="7FBC2ABB" w14:textId="77777777" w:rsidR="00D7566B" w:rsidRPr="00EF1110" w:rsidRDefault="008806D7" w:rsidP="00355A1B">
            <w:pPr>
              <w:tabs>
                <w:tab w:val="right" w:leader="dot" w:pos="5387"/>
              </w:tabs>
              <w:spacing w:line="240" w:lineRule="atLeast"/>
              <w:ind w:left="284"/>
              <w:jc w:val="left"/>
              <w:rPr>
                <w:sz w:val="18"/>
                <w:szCs w:val="18"/>
                <w:lang w:val="nl-BE"/>
              </w:rPr>
            </w:pPr>
            <w:proofErr w:type="spellStart"/>
            <w:r w:rsidRPr="00EF1110">
              <w:rPr>
                <w:rFonts w:cs="Arial"/>
                <w:sz w:val="18"/>
                <w:lang w:val="nl-NL"/>
              </w:rPr>
              <w:t>Gewinnvortrag</w:t>
            </w:r>
            <w:proofErr w:type="spellEnd"/>
            <w:r w:rsidRPr="00EF1110">
              <w:rPr>
                <w:rFonts w:cs="Arial"/>
                <w:sz w:val="18"/>
                <w:lang w:val="nl-NL"/>
              </w:rPr>
              <w:t xml:space="preserve"> (</w:t>
            </w:r>
            <w:proofErr w:type="spellStart"/>
            <w:r w:rsidRPr="00EF1110">
              <w:rPr>
                <w:rFonts w:cs="Arial"/>
                <w:sz w:val="18"/>
                <w:lang w:val="nl-NL"/>
              </w:rPr>
              <w:t>Verlustvortrag</w:t>
            </w:r>
            <w:proofErr w:type="spellEnd"/>
            <w:r w:rsidRPr="00EF1110">
              <w:rPr>
                <w:rFonts w:cs="Arial"/>
                <w:sz w:val="18"/>
                <w:lang w:val="nl-NL"/>
              </w:rPr>
              <w:t xml:space="preserve">) </w:t>
            </w:r>
            <w:proofErr w:type="spellStart"/>
            <w:r w:rsidRPr="00EF1110">
              <w:rPr>
                <w:rFonts w:cs="Arial"/>
                <w:sz w:val="18"/>
                <w:lang w:val="nl-NL"/>
              </w:rPr>
              <w:t>aus</w:t>
            </w:r>
            <w:proofErr w:type="spellEnd"/>
            <w:r w:rsidRPr="00EF1110">
              <w:rPr>
                <w:rFonts w:cs="Arial"/>
                <w:sz w:val="18"/>
                <w:lang w:val="nl-NL"/>
              </w:rPr>
              <w:t xml:space="preserve"> </w:t>
            </w:r>
            <w:proofErr w:type="spellStart"/>
            <w:r w:rsidRPr="00EF1110">
              <w:rPr>
                <w:rFonts w:cs="Arial"/>
                <w:sz w:val="18"/>
                <w:lang w:val="nl-NL"/>
              </w:rPr>
              <w:t>dem</w:t>
            </w:r>
            <w:proofErr w:type="spellEnd"/>
            <w:r w:rsidRPr="00EF1110">
              <w:rPr>
                <w:rFonts w:cs="Arial"/>
                <w:sz w:val="18"/>
                <w:lang w:val="nl-NL"/>
              </w:rPr>
              <w:t xml:space="preserve"> </w:t>
            </w:r>
            <w:proofErr w:type="spellStart"/>
            <w:r w:rsidRPr="00EF1110">
              <w:rPr>
                <w:rFonts w:cs="Arial"/>
                <w:sz w:val="18"/>
                <w:lang w:val="nl-NL"/>
              </w:rPr>
              <w:t>Vorjahr</w:t>
            </w:r>
            <w:proofErr w:type="spellEnd"/>
            <w:r w:rsidR="00D7566B" w:rsidRPr="00EF1110">
              <w:rPr>
                <w:rFonts w:cs="Arial"/>
                <w:sz w:val="18"/>
                <w:lang w:val="nl-BE"/>
              </w:rPr>
              <w:tab/>
            </w:r>
            <w:r w:rsidR="00D7566B" w:rsidRPr="00EF1110">
              <w:rPr>
                <w:sz w:val="18"/>
                <w:szCs w:val="18"/>
                <w:lang w:val="nl-BE"/>
              </w:rPr>
              <w:t>(+)/(-)</w:t>
            </w:r>
          </w:p>
        </w:tc>
        <w:tc>
          <w:tcPr>
            <w:tcW w:w="709" w:type="dxa"/>
            <w:tcBorders>
              <w:top w:val="nil"/>
              <w:left w:val="single" w:sz="12" w:space="0" w:color="auto"/>
              <w:bottom w:val="nil"/>
            </w:tcBorders>
            <w:vAlign w:val="center"/>
          </w:tcPr>
          <w:p w14:paraId="7FBC2ABC" w14:textId="77777777" w:rsidR="00D7566B" w:rsidRPr="00EF1110" w:rsidRDefault="00D7566B" w:rsidP="00165B6C">
            <w:pPr>
              <w:tabs>
                <w:tab w:val="right" w:leader="dot" w:pos="10631"/>
                <w:tab w:val="right" w:leader="dot" w:pos="10773"/>
              </w:tabs>
              <w:spacing w:line="240" w:lineRule="atLeast"/>
              <w:jc w:val="left"/>
              <w:rPr>
                <w:sz w:val="16"/>
                <w:szCs w:val="16"/>
                <w:lang w:val="fr-BE"/>
              </w:rPr>
            </w:pPr>
            <w:r w:rsidRPr="00EF1110">
              <w:rPr>
                <w:sz w:val="16"/>
                <w:szCs w:val="16"/>
                <w:lang w:val="fr-BE"/>
              </w:rPr>
              <w:t>14P</w:t>
            </w:r>
          </w:p>
        </w:tc>
        <w:tc>
          <w:tcPr>
            <w:tcW w:w="2268" w:type="dxa"/>
            <w:tcBorders>
              <w:top w:val="nil"/>
              <w:bottom w:val="nil"/>
              <w:right w:val="single" w:sz="12" w:space="0" w:color="auto"/>
            </w:tcBorders>
            <w:vAlign w:val="center"/>
          </w:tcPr>
          <w:p w14:paraId="7FBC2ABD" w14:textId="77777777" w:rsidR="00D7566B" w:rsidRPr="00EF1110" w:rsidRDefault="00D7566B"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BE" w14:textId="77777777" w:rsidR="00D7566B" w:rsidRPr="00EF1110" w:rsidRDefault="00D7566B"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r>
      <w:tr w:rsidR="00D7566B" w:rsidRPr="00EF1110" w14:paraId="7FBC2AC4" w14:textId="77777777" w:rsidTr="00355A1B">
        <w:trPr>
          <w:trHeight w:val="283"/>
        </w:trPr>
        <w:tc>
          <w:tcPr>
            <w:tcW w:w="5613" w:type="dxa"/>
            <w:tcBorders>
              <w:top w:val="nil"/>
              <w:left w:val="nil"/>
              <w:bottom w:val="nil"/>
              <w:right w:val="nil"/>
            </w:tcBorders>
            <w:vAlign w:val="center"/>
          </w:tcPr>
          <w:p w14:paraId="7FBC2AC0" w14:textId="77777777" w:rsidR="00D7566B" w:rsidRPr="00EF1110" w:rsidRDefault="008806D7" w:rsidP="00355A1B">
            <w:pPr>
              <w:tabs>
                <w:tab w:val="right" w:leader="dot" w:pos="5387"/>
              </w:tabs>
              <w:spacing w:before="120" w:line="240" w:lineRule="atLeast"/>
              <w:jc w:val="left"/>
              <w:rPr>
                <w:sz w:val="18"/>
                <w:szCs w:val="18"/>
                <w:lang w:val="nl-BE"/>
              </w:rPr>
            </w:pPr>
            <w:proofErr w:type="spellStart"/>
            <w:r w:rsidRPr="00EF1110">
              <w:rPr>
                <w:rFonts w:cs="Arial"/>
                <w:b/>
                <w:sz w:val="18"/>
                <w:lang w:val="fr-FR"/>
              </w:rPr>
              <w:t>Entnahmen</w:t>
            </w:r>
            <w:proofErr w:type="spellEnd"/>
            <w:r w:rsidRPr="00EF1110">
              <w:rPr>
                <w:rFonts w:cs="Arial"/>
                <w:b/>
                <w:sz w:val="18"/>
                <w:lang w:val="fr-FR"/>
              </w:rPr>
              <w:t xml:space="preserve"> </w:t>
            </w:r>
            <w:proofErr w:type="spellStart"/>
            <w:r w:rsidRPr="00EF1110">
              <w:rPr>
                <w:rFonts w:cs="Arial"/>
                <w:b/>
                <w:sz w:val="18"/>
                <w:lang w:val="fr-FR"/>
              </w:rPr>
              <w:t>aus</w:t>
            </w:r>
            <w:proofErr w:type="spellEnd"/>
            <w:r w:rsidRPr="00EF1110">
              <w:rPr>
                <w:rFonts w:cs="Arial"/>
                <w:b/>
                <w:sz w:val="18"/>
                <w:lang w:val="fr-FR"/>
              </w:rPr>
              <w:t xml:space="preserve"> </w:t>
            </w:r>
            <w:proofErr w:type="spellStart"/>
            <w:r w:rsidRPr="00EF1110">
              <w:rPr>
                <w:rFonts w:cs="Arial"/>
                <w:b/>
                <w:sz w:val="18"/>
                <w:lang w:val="fr-FR"/>
              </w:rPr>
              <w:t>dem</w:t>
            </w:r>
            <w:proofErr w:type="spellEnd"/>
            <w:r w:rsidRPr="00EF1110">
              <w:rPr>
                <w:rFonts w:cs="Arial"/>
                <w:b/>
                <w:sz w:val="18"/>
                <w:lang w:val="fr-FR"/>
              </w:rPr>
              <w:t xml:space="preserve"> </w:t>
            </w:r>
            <w:proofErr w:type="spellStart"/>
            <w:r w:rsidRPr="00EF1110">
              <w:rPr>
                <w:rFonts w:cs="Arial"/>
                <w:b/>
                <w:sz w:val="18"/>
                <w:lang w:val="fr-FR"/>
              </w:rPr>
              <w:t>Eigenkapital</w:t>
            </w:r>
            <w:proofErr w:type="spellEnd"/>
            <w:r w:rsidR="00D7566B" w:rsidRPr="00EF1110">
              <w:rPr>
                <w:sz w:val="18"/>
                <w:szCs w:val="18"/>
                <w:lang w:val="nl-BE"/>
              </w:rPr>
              <w:tab/>
            </w:r>
          </w:p>
        </w:tc>
        <w:tc>
          <w:tcPr>
            <w:tcW w:w="709" w:type="dxa"/>
            <w:tcBorders>
              <w:top w:val="nil"/>
              <w:left w:val="single" w:sz="12" w:space="0" w:color="auto"/>
              <w:bottom w:val="nil"/>
            </w:tcBorders>
            <w:vAlign w:val="center"/>
          </w:tcPr>
          <w:p w14:paraId="7FBC2AC1" w14:textId="77777777" w:rsidR="00D7566B" w:rsidRPr="00EF1110" w:rsidRDefault="00974961" w:rsidP="00165B6C">
            <w:pPr>
              <w:tabs>
                <w:tab w:val="right" w:leader="dot" w:pos="10631"/>
                <w:tab w:val="right" w:leader="dot" w:pos="10773"/>
              </w:tabs>
              <w:spacing w:before="120" w:line="240" w:lineRule="atLeast"/>
              <w:ind w:right="-57"/>
              <w:jc w:val="left"/>
              <w:rPr>
                <w:sz w:val="16"/>
                <w:szCs w:val="16"/>
                <w:lang w:val="fr-BE"/>
              </w:rPr>
            </w:pPr>
            <w:r w:rsidRPr="00EF1110">
              <w:rPr>
                <w:sz w:val="16"/>
                <w:szCs w:val="16"/>
                <w:lang w:val="fr-BE"/>
              </w:rPr>
              <w:t>791/2</w:t>
            </w:r>
          </w:p>
        </w:tc>
        <w:tc>
          <w:tcPr>
            <w:tcW w:w="2268" w:type="dxa"/>
            <w:tcBorders>
              <w:top w:val="nil"/>
              <w:bottom w:val="nil"/>
              <w:right w:val="single" w:sz="12" w:space="0" w:color="auto"/>
            </w:tcBorders>
            <w:vAlign w:val="center"/>
          </w:tcPr>
          <w:p w14:paraId="7FBC2AC2" w14:textId="77777777" w:rsidR="00D7566B" w:rsidRPr="00EF1110" w:rsidRDefault="00D7566B"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C3" w14:textId="77777777" w:rsidR="00D7566B" w:rsidRPr="00EF1110" w:rsidRDefault="00D7566B"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974961" w:rsidRPr="00EF1110" w14:paraId="7FBC2AC9" w14:textId="77777777" w:rsidTr="00355A1B">
        <w:trPr>
          <w:trHeight w:val="283"/>
        </w:trPr>
        <w:tc>
          <w:tcPr>
            <w:tcW w:w="5613" w:type="dxa"/>
            <w:tcBorders>
              <w:top w:val="nil"/>
              <w:left w:val="nil"/>
              <w:bottom w:val="nil"/>
              <w:right w:val="nil"/>
            </w:tcBorders>
            <w:vAlign w:val="center"/>
          </w:tcPr>
          <w:p w14:paraId="7FBC2AC5" w14:textId="77777777" w:rsidR="00974961" w:rsidRPr="00EF1110" w:rsidRDefault="008806D7" w:rsidP="00355A1B">
            <w:pPr>
              <w:tabs>
                <w:tab w:val="right" w:leader="dot" w:pos="5387"/>
              </w:tabs>
              <w:spacing w:before="120" w:line="240" w:lineRule="atLeast"/>
              <w:jc w:val="left"/>
              <w:rPr>
                <w:sz w:val="18"/>
                <w:szCs w:val="18"/>
                <w:lang w:val="nl-BE"/>
              </w:rPr>
            </w:pPr>
            <w:proofErr w:type="spellStart"/>
            <w:r w:rsidRPr="00EF1110">
              <w:rPr>
                <w:rFonts w:cs="Arial"/>
                <w:b/>
                <w:sz w:val="18"/>
                <w:lang w:val="fr-FR"/>
              </w:rPr>
              <w:t>Zuweisungen</w:t>
            </w:r>
            <w:proofErr w:type="spellEnd"/>
            <w:r w:rsidRPr="00EF1110">
              <w:rPr>
                <w:rFonts w:cs="Arial"/>
                <w:b/>
                <w:sz w:val="18"/>
                <w:lang w:val="fr-FR"/>
              </w:rPr>
              <w:t xml:space="preserve"> an </w:t>
            </w:r>
            <w:proofErr w:type="spellStart"/>
            <w:r w:rsidRPr="00EF1110">
              <w:rPr>
                <w:rFonts w:cs="Arial"/>
                <w:b/>
                <w:sz w:val="18"/>
                <w:lang w:val="fr-FR"/>
              </w:rPr>
              <w:t>das</w:t>
            </w:r>
            <w:proofErr w:type="spellEnd"/>
            <w:r w:rsidRPr="00EF1110">
              <w:rPr>
                <w:rFonts w:cs="Arial"/>
                <w:b/>
                <w:sz w:val="18"/>
                <w:lang w:val="fr-FR"/>
              </w:rPr>
              <w:t xml:space="preserve"> </w:t>
            </w:r>
            <w:proofErr w:type="spellStart"/>
            <w:r w:rsidRPr="00EF1110">
              <w:rPr>
                <w:rFonts w:cs="Arial"/>
                <w:b/>
                <w:sz w:val="18"/>
                <w:lang w:val="fr-FR"/>
              </w:rPr>
              <w:t>Eigenkapital</w:t>
            </w:r>
            <w:proofErr w:type="spellEnd"/>
            <w:r w:rsidR="00974961" w:rsidRPr="00EF1110">
              <w:rPr>
                <w:sz w:val="18"/>
                <w:szCs w:val="18"/>
                <w:lang w:val="nl-BE"/>
              </w:rPr>
              <w:tab/>
            </w:r>
          </w:p>
        </w:tc>
        <w:tc>
          <w:tcPr>
            <w:tcW w:w="709" w:type="dxa"/>
            <w:tcBorders>
              <w:top w:val="nil"/>
              <w:left w:val="single" w:sz="12" w:space="0" w:color="auto"/>
              <w:bottom w:val="nil"/>
            </w:tcBorders>
            <w:vAlign w:val="center"/>
          </w:tcPr>
          <w:p w14:paraId="7FBC2AC6" w14:textId="77777777" w:rsidR="00974961" w:rsidRPr="00EF1110" w:rsidRDefault="00974961" w:rsidP="00165B6C">
            <w:pPr>
              <w:tabs>
                <w:tab w:val="right" w:leader="dot" w:pos="10631"/>
                <w:tab w:val="right" w:leader="dot" w:pos="10773"/>
              </w:tabs>
              <w:spacing w:before="120" w:line="240" w:lineRule="atLeast"/>
              <w:jc w:val="left"/>
              <w:rPr>
                <w:sz w:val="16"/>
                <w:szCs w:val="16"/>
                <w:lang w:val="fr-BE"/>
              </w:rPr>
            </w:pPr>
            <w:r w:rsidRPr="00EF1110">
              <w:rPr>
                <w:sz w:val="16"/>
                <w:szCs w:val="16"/>
                <w:lang w:val="fr-BE"/>
              </w:rPr>
              <w:t>691/2</w:t>
            </w:r>
          </w:p>
        </w:tc>
        <w:tc>
          <w:tcPr>
            <w:tcW w:w="2268" w:type="dxa"/>
            <w:tcBorders>
              <w:top w:val="nil"/>
              <w:bottom w:val="nil"/>
              <w:right w:val="single" w:sz="12" w:space="0" w:color="auto"/>
            </w:tcBorders>
            <w:vAlign w:val="center"/>
          </w:tcPr>
          <w:p w14:paraId="7FBC2AC7" w14:textId="77777777" w:rsidR="00974961" w:rsidRPr="00EF1110" w:rsidRDefault="00974961" w:rsidP="00D0045B">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C8" w14:textId="77777777" w:rsidR="00974961" w:rsidRPr="00EF1110" w:rsidRDefault="00974961"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974961" w:rsidRPr="00EF1110" w14:paraId="7FBC2ACE" w14:textId="77777777" w:rsidTr="00355A1B">
        <w:trPr>
          <w:trHeight w:val="283"/>
        </w:trPr>
        <w:tc>
          <w:tcPr>
            <w:tcW w:w="5613" w:type="dxa"/>
            <w:tcBorders>
              <w:top w:val="nil"/>
              <w:left w:val="nil"/>
              <w:bottom w:val="nil"/>
              <w:right w:val="nil"/>
            </w:tcBorders>
            <w:vAlign w:val="center"/>
          </w:tcPr>
          <w:p w14:paraId="7FBC2ACA" w14:textId="77777777" w:rsidR="00974961" w:rsidRPr="00EF1110" w:rsidRDefault="008806D7" w:rsidP="00355A1B">
            <w:pPr>
              <w:tabs>
                <w:tab w:val="right" w:leader="dot" w:pos="5387"/>
              </w:tabs>
              <w:spacing w:line="240" w:lineRule="atLeast"/>
              <w:ind w:left="284"/>
              <w:jc w:val="left"/>
              <w:rPr>
                <w:sz w:val="18"/>
                <w:szCs w:val="18"/>
                <w:lang w:val="nl-BE"/>
              </w:rPr>
            </w:pPr>
            <w:r w:rsidRPr="00176D78">
              <w:rPr>
                <w:rFonts w:cs="Arial"/>
                <w:sz w:val="18"/>
                <w:lang w:val="de-DE"/>
              </w:rPr>
              <w:t>an das Kapital und das Agio</w:t>
            </w:r>
            <w:r w:rsidR="00974961" w:rsidRPr="00EF1110">
              <w:rPr>
                <w:sz w:val="18"/>
                <w:szCs w:val="18"/>
                <w:lang w:val="nl-BE"/>
              </w:rPr>
              <w:tab/>
            </w:r>
          </w:p>
        </w:tc>
        <w:tc>
          <w:tcPr>
            <w:tcW w:w="709" w:type="dxa"/>
            <w:tcBorders>
              <w:top w:val="nil"/>
              <w:left w:val="single" w:sz="12" w:space="0" w:color="auto"/>
              <w:bottom w:val="nil"/>
            </w:tcBorders>
            <w:vAlign w:val="center"/>
          </w:tcPr>
          <w:p w14:paraId="7FBC2ACB" w14:textId="77777777" w:rsidR="00974961" w:rsidRPr="00EF1110" w:rsidRDefault="00974961" w:rsidP="00165B6C">
            <w:pPr>
              <w:tabs>
                <w:tab w:val="right" w:leader="dot" w:pos="10631"/>
                <w:tab w:val="right" w:leader="dot" w:pos="10773"/>
              </w:tabs>
              <w:spacing w:line="240" w:lineRule="atLeast"/>
              <w:jc w:val="left"/>
              <w:rPr>
                <w:sz w:val="16"/>
                <w:szCs w:val="16"/>
                <w:lang w:val="fr-BE"/>
              </w:rPr>
            </w:pPr>
            <w:r w:rsidRPr="00EF1110">
              <w:rPr>
                <w:sz w:val="16"/>
                <w:szCs w:val="16"/>
                <w:lang w:val="fr-BE"/>
              </w:rPr>
              <w:t>691</w:t>
            </w:r>
          </w:p>
        </w:tc>
        <w:tc>
          <w:tcPr>
            <w:tcW w:w="2268" w:type="dxa"/>
            <w:tcBorders>
              <w:top w:val="nil"/>
              <w:bottom w:val="nil"/>
              <w:right w:val="single" w:sz="12" w:space="0" w:color="auto"/>
            </w:tcBorders>
            <w:vAlign w:val="center"/>
          </w:tcPr>
          <w:p w14:paraId="7FBC2ACC" w14:textId="77777777" w:rsidR="00974961" w:rsidRPr="00EF1110" w:rsidRDefault="00974961"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CD" w14:textId="77777777" w:rsidR="00974961" w:rsidRPr="00EF1110" w:rsidRDefault="00974961"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r>
      <w:tr w:rsidR="00974961" w:rsidRPr="00EF1110" w14:paraId="7FBC2AD3" w14:textId="77777777" w:rsidTr="00355A1B">
        <w:trPr>
          <w:trHeight w:val="283"/>
        </w:trPr>
        <w:tc>
          <w:tcPr>
            <w:tcW w:w="5613" w:type="dxa"/>
            <w:tcBorders>
              <w:top w:val="nil"/>
              <w:left w:val="nil"/>
              <w:bottom w:val="nil"/>
              <w:right w:val="nil"/>
            </w:tcBorders>
            <w:vAlign w:val="center"/>
          </w:tcPr>
          <w:p w14:paraId="7FBC2ACF" w14:textId="77777777" w:rsidR="00974961" w:rsidRPr="00EF1110" w:rsidRDefault="008806D7" w:rsidP="00355A1B">
            <w:pPr>
              <w:tabs>
                <w:tab w:val="right" w:leader="dot" w:pos="5387"/>
              </w:tabs>
              <w:spacing w:line="240" w:lineRule="atLeast"/>
              <w:ind w:left="284"/>
              <w:jc w:val="left"/>
              <w:rPr>
                <w:sz w:val="18"/>
                <w:szCs w:val="18"/>
                <w:lang w:val="fr-BE"/>
              </w:rPr>
            </w:pPr>
            <w:r w:rsidRPr="00EF1110">
              <w:rPr>
                <w:rFonts w:cs="Arial"/>
                <w:sz w:val="18"/>
                <w:lang w:val="fr-FR"/>
              </w:rPr>
              <w:t xml:space="preserve">an die </w:t>
            </w:r>
            <w:proofErr w:type="spellStart"/>
            <w:r w:rsidRPr="00EF1110">
              <w:rPr>
                <w:rFonts w:cs="Arial"/>
                <w:sz w:val="18"/>
                <w:lang w:val="fr-FR"/>
              </w:rPr>
              <w:t>gesetzliche</w:t>
            </w:r>
            <w:proofErr w:type="spellEnd"/>
            <w:r w:rsidRPr="00EF1110">
              <w:rPr>
                <w:rFonts w:cs="Arial"/>
                <w:sz w:val="18"/>
                <w:lang w:val="fr-FR"/>
              </w:rPr>
              <w:t xml:space="preserve"> </w:t>
            </w:r>
            <w:proofErr w:type="spellStart"/>
            <w:r w:rsidRPr="00EF1110">
              <w:rPr>
                <w:rFonts w:cs="Arial"/>
                <w:sz w:val="18"/>
                <w:lang w:val="fr-FR"/>
              </w:rPr>
              <w:t>Rücklage</w:t>
            </w:r>
            <w:proofErr w:type="spellEnd"/>
            <w:r w:rsidR="00974961" w:rsidRPr="00EF1110">
              <w:rPr>
                <w:rFonts w:cs="Arial"/>
                <w:sz w:val="18"/>
                <w:lang w:val="fr-FR"/>
              </w:rPr>
              <w:tab/>
            </w:r>
          </w:p>
        </w:tc>
        <w:tc>
          <w:tcPr>
            <w:tcW w:w="709" w:type="dxa"/>
            <w:tcBorders>
              <w:top w:val="nil"/>
              <w:left w:val="single" w:sz="12" w:space="0" w:color="auto"/>
              <w:bottom w:val="nil"/>
            </w:tcBorders>
            <w:vAlign w:val="center"/>
          </w:tcPr>
          <w:p w14:paraId="7FBC2AD0" w14:textId="77777777" w:rsidR="00974961" w:rsidRPr="00EF1110" w:rsidRDefault="00974961" w:rsidP="00165B6C">
            <w:pPr>
              <w:tabs>
                <w:tab w:val="right" w:leader="dot" w:pos="10631"/>
                <w:tab w:val="right" w:leader="dot" w:pos="10773"/>
              </w:tabs>
              <w:spacing w:line="240" w:lineRule="atLeast"/>
              <w:jc w:val="left"/>
              <w:rPr>
                <w:sz w:val="16"/>
                <w:szCs w:val="16"/>
                <w:lang w:val="fr-BE"/>
              </w:rPr>
            </w:pPr>
            <w:r w:rsidRPr="00EF1110">
              <w:rPr>
                <w:sz w:val="16"/>
                <w:szCs w:val="16"/>
                <w:lang w:val="fr-BE"/>
              </w:rPr>
              <w:t>6920</w:t>
            </w:r>
          </w:p>
        </w:tc>
        <w:tc>
          <w:tcPr>
            <w:tcW w:w="2268" w:type="dxa"/>
            <w:tcBorders>
              <w:top w:val="nil"/>
              <w:bottom w:val="nil"/>
              <w:right w:val="single" w:sz="12" w:space="0" w:color="auto"/>
            </w:tcBorders>
            <w:vAlign w:val="center"/>
          </w:tcPr>
          <w:p w14:paraId="7FBC2AD1" w14:textId="77777777" w:rsidR="00974961" w:rsidRPr="00EF1110" w:rsidRDefault="00974961"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D2" w14:textId="77777777" w:rsidR="00974961" w:rsidRPr="00EF1110" w:rsidRDefault="00974961"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r>
      <w:tr w:rsidR="00974961" w:rsidRPr="00EF1110" w14:paraId="7FBC2AD8" w14:textId="77777777" w:rsidTr="00355A1B">
        <w:trPr>
          <w:trHeight w:val="283"/>
        </w:trPr>
        <w:tc>
          <w:tcPr>
            <w:tcW w:w="5613" w:type="dxa"/>
            <w:tcBorders>
              <w:top w:val="nil"/>
              <w:left w:val="nil"/>
              <w:bottom w:val="nil"/>
              <w:right w:val="nil"/>
            </w:tcBorders>
            <w:vAlign w:val="center"/>
          </w:tcPr>
          <w:p w14:paraId="7FBC2AD4" w14:textId="77777777" w:rsidR="00974961" w:rsidRPr="00EF1110" w:rsidRDefault="008806D7" w:rsidP="00355A1B">
            <w:pPr>
              <w:tabs>
                <w:tab w:val="right" w:leader="dot" w:pos="5387"/>
              </w:tabs>
              <w:spacing w:line="240" w:lineRule="atLeast"/>
              <w:ind w:left="284"/>
              <w:jc w:val="left"/>
              <w:rPr>
                <w:sz w:val="18"/>
                <w:szCs w:val="18"/>
                <w:lang w:val="fr-BE"/>
              </w:rPr>
            </w:pPr>
            <w:r w:rsidRPr="00EF1110">
              <w:rPr>
                <w:rFonts w:cs="Arial"/>
                <w:sz w:val="18"/>
                <w:lang w:val="fr-FR"/>
              </w:rPr>
              <w:t xml:space="preserve">an die </w:t>
            </w:r>
            <w:proofErr w:type="spellStart"/>
            <w:r w:rsidRPr="00EF1110">
              <w:rPr>
                <w:rFonts w:cs="Arial"/>
                <w:sz w:val="18"/>
                <w:lang w:val="fr-FR"/>
              </w:rPr>
              <w:t>sonstigen</w:t>
            </w:r>
            <w:proofErr w:type="spellEnd"/>
            <w:r w:rsidRPr="00EF1110">
              <w:rPr>
                <w:rFonts w:cs="Arial"/>
                <w:sz w:val="18"/>
                <w:lang w:val="fr-FR"/>
              </w:rPr>
              <w:t xml:space="preserve"> </w:t>
            </w:r>
            <w:proofErr w:type="spellStart"/>
            <w:r w:rsidRPr="00EF1110">
              <w:rPr>
                <w:rFonts w:cs="Arial"/>
                <w:sz w:val="18"/>
                <w:lang w:val="fr-FR"/>
              </w:rPr>
              <w:t>Rücklagen</w:t>
            </w:r>
            <w:proofErr w:type="spellEnd"/>
            <w:r w:rsidR="00974961" w:rsidRPr="00EF1110">
              <w:rPr>
                <w:rFonts w:cs="Arial"/>
                <w:sz w:val="18"/>
                <w:lang w:val="fr-FR"/>
              </w:rPr>
              <w:tab/>
            </w:r>
          </w:p>
        </w:tc>
        <w:tc>
          <w:tcPr>
            <w:tcW w:w="709" w:type="dxa"/>
            <w:tcBorders>
              <w:top w:val="nil"/>
              <w:left w:val="single" w:sz="12" w:space="0" w:color="auto"/>
              <w:bottom w:val="nil"/>
            </w:tcBorders>
            <w:vAlign w:val="center"/>
          </w:tcPr>
          <w:p w14:paraId="7FBC2AD5" w14:textId="77777777" w:rsidR="00974961" w:rsidRPr="00EF1110" w:rsidRDefault="00974961" w:rsidP="00165B6C">
            <w:pPr>
              <w:tabs>
                <w:tab w:val="right" w:leader="dot" w:pos="10631"/>
                <w:tab w:val="right" w:leader="dot" w:pos="10773"/>
              </w:tabs>
              <w:spacing w:line="240" w:lineRule="atLeast"/>
              <w:jc w:val="left"/>
              <w:rPr>
                <w:sz w:val="16"/>
                <w:szCs w:val="16"/>
                <w:lang w:val="fr-BE"/>
              </w:rPr>
            </w:pPr>
            <w:r w:rsidRPr="00EF1110">
              <w:rPr>
                <w:sz w:val="16"/>
                <w:szCs w:val="16"/>
                <w:lang w:val="fr-BE"/>
              </w:rPr>
              <w:t>6921</w:t>
            </w:r>
          </w:p>
        </w:tc>
        <w:tc>
          <w:tcPr>
            <w:tcW w:w="2268" w:type="dxa"/>
            <w:tcBorders>
              <w:top w:val="nil"/>
              <w:bottom w:val="nil"/>
              <w:right w:val="single" w:sz="12" w:space="0" w:color="auto"/>
            </w:tcBorders>
            <w:vAlign w:val="center"/>
          </w:tcPr>
          <w:p w14:paraId="7FBC2AD6" w14:textId="77777777" w:rsidR="00974961" w:rsidRPr="00EF1110" w:rsidRDefault="00974961"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D7" w14:textId="77777777" w:rsidR="00974961" w:rsidRPr="00EF1110" w:rsidRDefault="00974961"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r>
      <w:tr w:rsidR="00D7566B" w:rsidRPr="00EF1110" w14:paraId="7FBC2ADD" w14:textId="77777777" w:rsidTr="00355A1B">
        <w:trPr>
          <w:trHeight w:val="283"/>
        </w:trPr>
        <w:tc>
          <w:tcPr>
            <w:tcW w:w="5613" w:type="dxa"/>
            <w:tcBorders>
              <w:top w:val="nil"/>
              <w:left w:val="nil"/>
              <w:bottom w:val="nil"/>
              <w:right w:val="nil"/>
            </w:tcBorders>
            <w:vAlign w:val="center"/>
          </w:tcPr>
          <w:p w14:paraId="7FBC2AD9" w14:textId="77777777" w:rsidR="00D7566B" w:rsidRPr="00EF1110" w:rsidRDefault="008806D7" w:rsidP="00355A1B">
            <w:pPr>
              <w:tabs>
                <w:tab w:val="right" w:leader="dot" w:pos="5387"/>
              </w:tabs>
              <w:spacing w:before="120" w:line="240" w:lineRule="atLeast"/>
              <w:jc w:val="left"/>
              <w:rPr>
                <w:sz w:val="18"/>
                <w:szCs w:val="18"/>
                <w:lang w:val="nl-BE"/>
              </w:rPr>
            </w:pPr>
            <w:proofErr w:type="spellStart"/>
            <w:r w:rsidRPr="00EF1110">
              <w:rPr>
                <w:rFonts w:cs="Arial"/>
                <w:b/>
                <w:sz w:val="18"/>
                <w:lang w:val="fr-FR"/>
              </w:rPr>
              <w:t>Vorzutragender</w:t>
            </w:r>
            <w:proofErr w:type="spellEnd"/>
            <w:r w:rsidRPr="00EF1110">
              <w:rPr>
                <w:rFonts w:cs="Arial"/>
                <w:b/>
                <w:sz w:val="18"/>
                <w:lang w:val="fr-FR"/>
              </w:rPr>
              <w:t xml:space="preserve"> </w:t>
            </w:r>
            <w:proofErr w:type="spellStart"/>
            <w:r w:rsidRPr="00EF1110">
              <w:rPr>
                <w:rFonts w:cs="Arial"/>
                <w:b/>
                <w:sz w:val="18"/>
                <w:lang w:val="fr-FR"/>
              </w:rPr>
              <w:t>Gewinn</w:t>
            </w:r>
            <w:proofErr w:type="spellEnd"/>
            <w:r w:rsidRPr="00EF1110">
              <w:rPr>
                <w:rFonts w:cs="Arial"/>
                <w:b/>
                <w:sz w:val="18"/>
                <w:lang w:val="fr-FR"/>
              </w:rPr>
              <w:t xml:space="preserve"> (</w:t>
            </w:r>
            <w:proofErr w:type="spellStart"/>
            <w:r w:rsidRPr="00EF1110">
              <w:rPr>
                <w:rFonts w:cs="Arial"/>
                <w:b/>
                <w:sz w:val="18"/>
                <w:lang w:val="fr-FR"/>
              </w:rPr>
              <w:t>Verlust</w:t>
            </w:r>
            <w:proofErr w:type="spellEnd"/>
            <w:r w:rsidRPr="00EF1110">
              <w:rPr>
                <w:rFonts w:cs="Arial"/>
                <w:b/>
                <w:sz w:val="18"/>
                <w:lang w:val="fr-FR"/>
              </w:rPr>
              <w:t>)</w:t>
            </w:r>
            <w:r w:rsidR="00D7566B" w:rsidRPr="00EF1110">
              <w:rPr>
                <w:sz w:val="18"/>
                <w:szCs w:val="18"/>
                <w:lang w:val="nl-BE"/>
              </w:rPr>
              <w:tab/>
              <w:t>(+)/(-)</w:t>
            </w:r>
          </w:p>
        </w:tc>
        <w:tc>
          <w:tcPr>
            <w:tcW w:w="709" w:type="dxa"/>
            <w:tcBorders>
              <w:top w:val="nil"/>
              <w:left w:val="single" w:sz="12" w:space="0" w:color="auto"/>
              <w:bottom w:val="nil"/>
            </w:tcBorders>
            <w:vAlign w:val="center"/>
          </w:tcPr>
          <w:p w14:paraId="7FBC2ADA" w14:textId="77777777" w:rsidR="00D7566B" w:rsidRPr="00EF1110" w:rsidRDefault="00974961" w:rsidP="00165B6C">
            <w:pPr>
              <w:tabs>
                <w:tab w:val="right" w:leader="dot" w:pos="10631"/>
                <w:tab w:val="right" w:leader="dot" w:pos="10773"/>
              </w:tabs>
              <w:spacing w:before="120" w:line="240" w:lineRule="atLeast"/>
              <w:jc w:val="left"/>
              <w:rPr>
                <w:sz w:val="16"/>
                <w:szCs w:val="16"/>
                <w:lang w:val="fr-BE"/>
              </w:rPr>
            </w:pPr>
            <w:r w:rsidRPr="00EF1110">
              <w:rPr>
                <w:sz w:val="16"/>
                <w:szCs w:val="16"/>
                <w:lang w:val="fr-BE"/>
              </w:rPr>
              <w:t>(14)</w:t>
            </w:r>
          </w:p>
        </w:tc>
        <w:tc>
          <w:tcPr>
            <w:tcW w:w="2268" w:type="dxa"/>
            <w:tcBorders>
              <w:top w:val="nil"/>
              <w:bottom w:val="nil"/>
              <w:right w:val="single" w:sz="12" w:space="0" w:color="auto"/>
            </w:tcBorders>
            <w:vAlign w:val="center"/>
          </w:tcPr>
          <w:p w14:paraId="7FBC2ADB" w14:textId="77777777" w:rsidR="00D7566B" w:rsidRPr="00EF1110" w:rsidRDefault="00D7566B" w:rsidP="00D0045B">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DC" w14:textId="77777777" w:rsidR="00D7566B" w:rsidRPr="00EF1110" w:rsidRDefault="00D7566B"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355A1B" w:rsidRPr="00EF1110" w14:paraId="7FBC2AE2" w14:textId="77777777" w:rsidTr="00355A1B">
        <w:trPr>
          <w:trHeight w:val="283"/>
        </w:trPr>
        <w:tc>
          <w:tcPr>
            <w:tcW w:w="5613" w:type="dxa"/>
            <w:tcBorders>
              <w:top w:val="nil"/>
              <w:left w:val="nil"/>
              <w:bottom w:val="nil"/>
              <w:right w:val="nil"/>
            </w:tcBorders>
            <w:vAlign w:val="center"/>
          </w:tcPr>
          <w:p w14:paraId="7FBC2ADE" w14:textId="77777777" w:rsidR="00355A1B" w:rsidRPr="00176D78" w:rsidRDefault="00355A1B" w:rsidP="00355A1B">
            <w:pPr>
              <w:tabs>
                <w:tab w:val="right" w:leader="dot" w:pos="5387"/>
              </w:tabs>
              <w:spacing w:before="120" w:line="240" w:lineRule="atLeast"/>
              <w:jc w:val="left"/>
              <w:rPr>
                <w:rFonts w:cs="Arial"/>
                <w:b/>
                <w:sz w:val="18"/>
                <w:lang w:val="de-DE"/>
              </w:rPr>
            </w:pPr>
            <w:r w:rsidRPr="00176D78">
              <w:rPr>
                <w:rFonts w:cs="Arial"/>
                <w:b/>
                <w:sz w:val="18"/>
                <w:lang w:val="de-DE"/>
              </w:rPr>
              <w:t xml:space="preserve">Teilnahme der Gesellschafter am Verlust </w:t>
            </w:r>
            <w:r w:rsidRPr="00176D78">
              <w:rPr>
                <w:rFonts w:cs="Arial"/>
                <w:sz w:val="18"/>
                <w:lang w:val="de-DE"/>
              </w:rPr>
              <w:tab/>
            </w:r>
          </w:p>
        </w:tc>
        <w:tc>
          <w:tcPr>
            <w:tcW w:w="709" w:type="dxa"/>
            <w:tcBorders>
              <w:top w:val="nil"/>
              <w:left w:val="single" w:sz="12" w:space="0" w:color="auto"/>
              <w:bottom w:val="nil"/>
            </w:tcBorders>
            <w:vAlign w:val="center"/>
          </w:tcPr>
          <w:p w14:paraId="7FBC2ADF" w14:textId="77777777" w:rsidR="00355A1B" w:rsidRPr="00EF1110" w:rsidRDefault="00355A1B" w:rsidP="00165B6C">
            <w:pPr>
              <w:tabs>
                <w:tab w:val="right" w:leader="dot" w:pos="10631"/>
                <w:tab w:val="right" w:leader="dot" w:pos="10773"/>
              </w:tabs>
              <w:spacing w:before="120" w:line="240" w:lineRule="atLeast"/>
              <w:jc w:val="left"/>
              <w:rPr>
                <w:sz w:val="16"/>
                <w:szCs w:val="16"/>
                <w:lang w:val="fr-BE"/>
              </w:rPr>
            </w:pPr>
            <w:r w:rsidRPr="00EF1110">
              <w:rPr>
                <w:sz w:val="16"/>
                <w:szCs w:val="16"/>
                <w:lang w:val="fr-BE"/>
              </w:rPr>
              <w:t>794</w:t>
            </w:r>
          </w:p>
        </w:tc>
        <w:tc>
          <w:tcPr>
            <w:tcW w:w="2268" w:type="dxa"/>
            <w:tcBorders>
              <w:top w:val="nil"/>
              <w:bottom w:val="nil"/>
              <w:right w:val="single" w:sz="12" w:space="0" w:color="auto"/>
            </w:tcBorders>
            <w:vAlign w:val="center"/>
          </w:tcPr>
          <w:p w14:paraId="7FBC2AE0" w14:textId="77777777" w:rsidR="00355A1B" w:rsidRPr="00EF1110" w:rsidRDefault="00355A1B"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E1" w14:textId="77777777" w:rsidR="00355A1B" w:rsidRPr="00EF1110" w:rsidRDefault="00355A1B"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355A1B" w:rsidRPr="00EF1110" w14:paraId="7FBC2AE7" w14:textId="77777777" w:rsidTr="00355A1B">
        <w:trPr>
          <w:trHeight w:val="283"/>
        </w:trPr>
        <w:tc>
          <w:tcPr>
            <w:tcW w:w="5613" w:type="dxa"/>
            <w:tcBorders>
              <w:top w:val="nil"/>
              <w:left w:val="nil"/>
              <w:bottom w:val="nil"/>
              <w:right w:val="nil"/>
            </w:tcBorders>
            <w:vAlign w:val="center"/>
          </w:tcPr>
          <w:p w14:paraId="7FBC2AE3" w14:textId="77777777" w:rsidR="00355A1B" w:rsidRPr="00EF1110" w:rsidRDefault="00355A1B" w:rsidP="00355A1B">
            <w:pPr>
              <w:tabs>
                <w:tab w:val="right" w:leader="dot" w:pos="5387"/>
              </w:tabs>
              <w:spacing w:before="120" w:line="240" w:lineRule="atLeast"/>
              <w:jc w:val="left"/>
              <w:rPr>
                <w:rFonts w:cs="Arial"/>
                <w:b/>
                <w:sz w:val="18"/>
                <w:lang w:val="fr-FR"/>
              </w:rPr>
            </w:pPr>
            <w:proofErr w:type="spellStart"/>
            <w:r w:rsidRPr="00EF1110">
              <w:rPr>
                <w:rFonts w:cs="Arial"/>
                <w:b/>
                <w:sz w:val="18"/>
                <w:lang w:val="fr-FR"/>
              </w:rPr>
              <w:t>Zu</w:t>
            </w:r>
            <w:proofErr w:type="spellEnd"/>
            <w:r w:rsidRPr="00EF1110">
              <w:rPr>
                <w:rFonts w:cs="Arial"/>
                <w:b/>
                <w:sz w:val="18"/>
                <w:lang w:val="fr-FR"/>
              </w:rPr>
              <w:t xml:space="preserve"> </w:t>
            </w:r>
            <w:proofErr w:type="spellStart"/>
            <w:r w:rsidRPr="00EF1110">
              <w:rPr>
                <w:rFonts w:cs="Arial"/>
                <w:b/>
                <w:sz w:val="18"/>
                <w:lang w:val="fr-FR"/>
              </w:rPr>
              <w:t>verteilender</w:t>
            </w:r>
            <w:proofErr w:type="spellEnd"/>
            <w:r w:rsidRPr="00EF1110">
              <w:rPr>
                <w:rFonts w:cs="Arial"/>
                <w:b/>
                <w:sz w:val="18"/>
                <w:lang w:val="fr-FR"/>
              </w:rPr>
              <w:t xml:space="preserve"> </w:t>
            </w:r>
            <w:proofErr w:type="spellStart"/>
            <w:r w:rsidRPr="00EF1110">
              <w:rPr>
                <w:rFonts w:cs="Arial"/>
                <w:b/>
                <w:sz w:val="18"/>
                <w:lang w:val="fr-FR"/>
              </w:rPr>
              <w:t>Gewinn</w:t>
            </w:r>
            <w:proofErr w:type="spellEnd"/>
            <w:r w:rsidRPr="00EF1110">
              <w:rPr>
                <w:rFonts w:cs="Arial"/>
                <w:b/>
                <w:sz w:val="18"/>
                <w:lang w:val="fr-FR"/>
              </w:rPr>
              <w:t xml:space="preserve"> </w:t>
            </w:r>
            <w:r w:rsidRPr="00EF1110">
              <w:rPr>
                <w:rFonts w:cs="Arial"/>
                <w:sz w:val="18"/>
                <w:lang w:val="fr-FR"/>
              </w:rPr>
              <w:tab/>
            </w:r>
          </w:p>
        </w:tc>
        <w:tc>
          <w:tcPr>
            <w:tcW w:w="709" w:type="dxa"/>
            <w:tcBorders>
              <w:top w:val="nil"/>
              <w:left w:val="single" w:sz="12" w:space="0" w:color="auto"/>
              <w:bottom w:val="nil"/>
            </w:tcBorders>
            <w:vAlign w:val="center"/>
          </w:tcPr>
          <w:p w14:paraId="7FBC2AE4" w14:textId="77777777" w:rsidR="00355A1B" w:rsidRPr="00EF1110" w:rsidRDefault="00355A1B" w:rsidP="00165B6C">
            <w:pPr>
              <w:tabs>
                <w:tab w:val="right" w:leader="dot" w:pos="10631"/>
                <w:tab w:val="right" w:leader="dot" w:pos="10773"/>
              </w:tabs>
              <w:spacing w:before="120" w:line="240" w:lineRule="atLeast"/>
              <w:jc w:val="left"/>
              <w:rPr>
                <w:sz w:val="16"/>
                <w:szCs w:val="16"/>
                <w:lang w:val="fr-BE"/>
              </w:rPr>
            </w:pPr>
            <w:r w:rsidRPr="00EF1110">
              <w:rPr>
                <w:sz w:val="16"/>
                <w:szCs w:val="16"/>
                <w:lang w:val="fr-BE"/>
              </w:rPr>
              <w:t>694/7</w:t>
            </w:r>
          </w:p>
        </w:tc>
        <w:tc>
          <w:tcPr>
            <w:tcW w:w="2268" w:type="dxa"/>
            <w:tcBorders>
              <w:top w:val="nil"/>
              <w:bottom w:val="nil"/>
              <w:right w:val="single" w:sz="12" w:space="0" w:color="auto"/>
            </w:tcBorders>
            <w:vAlign w:val="center"/>
          </w:tcPr>
          <w:p w14:paraId="7FBC2AE5" w14:textId="77777777" w:rsidR="00355A1B" w:rsidRPr="00EF1110" w:rsidRDefault="00355A1B"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E6" w14:textId="77777777" w:rsidR="00355A1B" w:rsidRPr="00EF1110" w:rsidRDefault="00355A1B" w:rsidP="00165B6C">
            <w:pPr>
              <w:tabs>
                <w:tab w:val="right" w:leader="dot" w:pos="2043"/>
              </w:tabs>
              <w:spacing w:before="120" w:line="240" w:lineRule="atLeast"/>
              <w:ind w:left="483"/>
              <w:jc w:val="left"/>
              <w:rPr>
                <w:sz w:val="18"/>
                <w:szCs w:val="18"/>
                <w:lang w:val="fr-BE"/>
              </w:rPr>
            </w:pPr>
            <w:r w:rsidRPr="00EF1110">
              <w:rPr>
                <w:sz w:val="18"/>
                <w:szCs w:val="18"/>
                <w:lang w:val="fr-BE"/>
              </w:rPr>
              <w:tab/>
            </w:r>
          </w:p>
        </w:tc>
      </w:tr>
      <w:tr w:rsidR="007A0327" w:rsidRPr="00EF1110" w14:paraId="7FBC2AEC" w14:textId="77777777" w:rsidTr="00355A1B">
        <w:trPr>
          <w:trHeight w:val="283"/>
        </w:trPr>
        <w:tc>
          <w:tcPr>
            <w:tcW w:w="5613" w:type="dxa"/>
            <w:tcBorders>
              <w:top w:val="nil"/>
              <w:left w:val="nil"/>
              <w:bottom w:val="nil"/>
              <w:right w:val="nil"/>
            </w:tcBorders>
            <w:vAlign w:val="center"/>
          </w:tcPr>
          <w:p w14:paraId="7FBC2AE8" w14:textId="77777777" w:rsidR="007A0327" w:rsidRPr="00EF1110" w:rsidRDefault="007A0327" w:rsidP="00CE4657">
            <w:pPr>
              <w:tabs>
                <w:tab w:val="right" w:leader="dot" w:pos="5387"/>
              </w:tabs>
              <w:spacing w:line="240" w:lineRule="atLeast"/>
              <w:ind w:left="284"/>
              <w:jc w:val="left"/>
              <w:rPr>
                <w:rFonts w:cs="Arial"/>
                <w:sz w:val="18"/>
                <w:lang w:val="fr-FR"/>
              </w:rPr>
            </w:pPr>
            <w:proofErr w:type="spellStart"/>
            <w:r w:rsidRPr="00EF1110">
              <w:rPr>
                <w:rFonts w:cs="Arial"/>
                <w:sz w:val="18"/>
                <w:lang w:val="nl-NL"/>
              </w:rPr>
              <w:t>Vergütung</w:t>
            </w:r>
            <w:proofErr w:type="spellEnd"/>
            <w:r w:rsidRPr="00EF1110">
              <w:rPr>
                <w:rFonts w:cs="Arial"/>
                <w:sz w:val="18"/>
                <w:lang w:val="fr-FR"/>
              </w:rPr>
              <w:t xml:space="preserve"> des </w:t>
            </w:r>
            <w:proofErr w:type="spellStart"/>
            <w:r w:rsidRPr="00EF1110">
              <w:rPr>
                <w:rFonts w:cs="Arial"/>
                <w:sz w:val="18"/>
                <w:lang w:val="fr-FR"/>
              </w:rPr>
              <w:t>Kapitals</w:t>
            </w:r>
            <w:proofErr w:type="spellEnd"/>
            <w:r w:rsidRPr="00EF1110">
              <w:rPr>
                <w:rFonts w:cs="Arial"/>
                <w:sz w:val="18"/>
                <w:lang w:val="fr-FR"/>
              </w:rPr>
              <w:tab/>
            </w:r>
          </w:p>
        </w:tc>
        <w:tc>
          <w:tcPr>
            <w:tcW w:w="709" w:type="dxa"/>
            <w:tcBorders>
              <w:top w:val="nil"/>
              <w:left w:val="single" w:sz="12" w:space="0" w:color="auto"/>
              <w:bottom w:val="nil"/>
            </w:tcBorders>
            <w:vAlign w:val="center"/>
          </w:tcPr>
          <w:p w14:paraId="7FBC2AE9" w14:textId="77777777" w:rsidR="007A0327" w:rsidRPr="00EF1110" w:rsidRDefault="007A0327" w:rsidP="00974961">
            <w:pPr>
              <w:tabs>
                <w:tab w:val="right" w:leader="dot" w:pos="10631"/>
                <w:tab w:val="right" w:leader="dot" w:pos="10773"/>
              </w:tabs>
              <w:spacing w:line="240" w:lineRule="atLeast"/>
              <w:jc w:val="left"/>
              <w:rPr>
                <w:sz w:val="16"/>
                <w:szCs w:val="16"/>
                <w:lang w:val="fr-BE"/>
              </w:rPr>
            </w:pPr>
            <w:r w:rsidRPr="00EF1110">
              <w:rPr>
                <w:sz w:val="16"/>
                <w:szCs w:val="16"/>
                <w:lang w:val="fr-BE"/>
              </w:rPr>
              <w:t>694</w:t>
            </w:r>
          </w:p>
        </w:tc>
        <w:tc>
          <w:tcPr>
            <w:tcW w:w="2268" w:type="dxa"/>
            <w:tcBorders>
              <w:top w:val="nil"/>
              <w:bottom w:val="nil"/>
              <w:right w:val="single" w:sz="12" w:space="0" w:color="auto"/>
            </w:tcBorders>
            <w:vAlign w:val="center"/>
          </w:tcPr>
          <w:p w14:paraId="7FBC2AEA" w14:textId="77777777" w:rsidR="007A0327" w:rsidRPr="00EF1110" w:rsidRDefault="007A0327"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EB" w14:textId="77777777" w:rsidR="007A0327" w:rsidRPr="00EF1110" w:rsidRDefault="007A0327"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r>
      <w:tr w:rsidR="007A0327" w:rsidRPr="00EF1110" w14:paraId="7FBC2AF1" w14:textId="77777777" w:rsidTr="00355A1B">
        <w:trPr>
          <w:trHeight w:val="283"/>
        </w:trPr>
        <w:tc>
          <w:tcPr>
            <w:tcW w:w="5613" w:type="dxa"/>
            <w:tcBorders>
              <w:top w:val="nil"/>
              <w:left w:val="nil"/>
              <w:bottom w:val="nil"/>
              <w:right w:val="nil"/>
            </w:tcBorders>
            <w:vAlign w:val="center"/>
          </w:tcPr>
          <w:p w14:paraId="7FBC2AED" w14:textId="77777777" w:rsidR="007A0327" w:rsidRPr="00EF1110" w:rsidRDefault="007A0327" w:rsidP="00CE4657">
            <w:pPr>
              <w:tabs>
                <w:tab w:val="right" w:leader="dot" w:pos="5387"/>
              </w:tabs>
              <w:spacing w:line="240" w:lineRule="atLeast"/>
              <w:ind w:left="284"/>
              <w:jc w:val="left"/>
              <w:rPr>
                <w:rFonts w:cs="Arial"/>
                <w:sz w:val="18"/>
                <w:lang w:val="fr-FR"/>
              </w:rPr>
            </w:pPr>
            <w:proofErr w:type="spellStart"/>
            <w:r w:rsidRPr="00EF1110">
              <w:rPr>
                <w:rFonts w:cs="Arial"/>
                <w:sz w:val="18"/>
                <w:lang w:val="nl-NL"/>
              </w:rPr>
              <w:t>Verwalter</w:t>
            </w:r>
            <w:proofErr w:type="spellEnd"/>
            <w:r w:rsidRPr="00EF1110">
              <w:rPr>
                <w:rFonts w:cs="Arial"/>
                <w:sz w:val="18"/>
                <w:lang w:val="fr-FR"/>
              </w:rPr>
              <w:t xml:space="preserve"> </w:t>
            </w:r>
            <w:proofErr w:type="spellStart"/>
            <w:r w:rsidRPr="00EF1110">
              <w:rPr>
                <w:rFonts w:cs="Arial"/>
                <w:sz w:val="18"/>
                <w:lang w:val="fr-FR"/>
              </w:rPr>
              <w:t>oder</w:t>
            </w:r>
            <w:proofErr w:type="spellEnd"/>
            <w:r w:rsidRPr="00EF1110">
              <w:rPr>
                <w:rFonts w:cs="Arial"/>
                <w:sz w:val="18"/>
                <w:lang w:val="fr-FR"/>
              </w:rPr>
              <w:t xml:space="preserve"> </w:t>
            </w:r>
            <w:proofErr w:type="spellStart"/>
            <w:r w:rsidRPr="00EF1110">
              <w:rPr>
                <w:rFonts w:cs="Arial"/>
                <w:sz w:val="18"/>
                <w:lang w:val="fr-FR"/>
              </w:rPr>
              <w:t>Geschäftsführer</w:t>
            </w:r>
            <w:proofErr w:type="spellEnd"/>
            <w:r w:rsidRPr="00EF1110">
              <w:rPr>
                <w:rFonts w:cs="Arial"/>
                <w:sz w:val="18"/>
                <w:lang w:val="fr-FR"/>
              </w:rPr>
              <w:tab/>
            </w:r>
          </w:p>
        </w:tc>
        <w:tc>
          <w:tcPr>
            <w:tcW w:w="709" w:type="dxa"/>
            <w:tcBorders>
              <w:top w:val="nil"/>
              <w:left w:val="single" w:sz="12" w:space="0" w:color="auto"/>
              <w:bottom w:val="nil"/>
            </w:tcBorders>
            <w:vAlign w:val="center"/>
          </w:tcPr>
          <w:p w14:paraId="7FBC2AEE" w14:textId="77777777" w:rsidR="007A0327" w:rsidRPr="00EF1110" w:rsidRDefault="007A0327" w:rsidP="00974961">
            <w:pPr>
              <w:tabs>
                <w:tab w:val="right" w:leader="dot" w:pos="10631"/>
                <w:tab w:val="right" w:leader="dot" w:pos="10773"/>
              </w:tabs>
              <w:spacing w:line="240" w:lineRule="atLeast"/>
              <w:jc w:val="left"/>
              <w:rPr>
                <w:sz w:val="16"/>
                <w:szCs w:val="16"/>
                <w:lang w:val="fr-BE"/>
              </w:rPr>
            </w:pPr>
            <w:r w:rsidRPr="00EF1110">
              <w:rPr>
                <w:sz w:val="16"/>
                <w:szCs w:val="16"/>
                <w:lang w:val="fr-BE"/>
              </w:rPr>
              <w:t>695</w:t>
            </w:r>
          </w:p>
        </w:tc>
        <w:tc>
          <w:tcPr>
            <w:tcW w:w="2268" w:type="dxa"/>
            <w:tcBorders>
              <w:top w:val="nil"/>
              <w:bottom w:val="nil"/>
              <w:right w:val="single" w:sz="12" w:space="0" w:color="auto"/>
            </w:tcBorders>
            <w:vAlign w:val="center"/>
          </w:tcPr>
          <w:p w14:paraId="7FBC2AEF" w14:textId="77777777" w:rsidR="007A0327" w:rsidRPr="00EF1110" w:rsidRDefault="007A0327"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F0" w14:textId="77777777" w:rsidR="007A0327" w:rsidRPr="00EF1110" w:rsidRDefault="007A0327"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r>
      <w:tr w:rsidR="007A0327" w:rsidRPr="00EF1110" w14:paraId="7FBC2AF6" w14:textId="77777777" w:rsidTr="00355A1B">
        <w:trPr>
          <w:trHeight w:val="283"/>
        </w:trPr>
        <w:tc>
          <w:tcPr>
            <w:tcW w:w="5613" w:type="dxa"/>
            <w:tcBorders>
              <w:top w:val="nil"/>
              <w:left w:val="nil"/>
              <w:bottom w:val="nil"/>
              <w:right w:val="nil"/>
            </w:tcBorders>
            <w:vAlign w:val="center"/>
          </w:tcPr>
          <w:p w14:paraId="7FBC2AF2" w14:textId="77777777" w:rsidR="007A0327" w:rsidRPr="00EF1110" w:rsidRDefault="00EB2EDE" w:rsidP="00CE580B">
            <w:pPr>
              <w:tabs>
                <w:tab w:val="right" w:leader="dot" w:pos="5387"/>
              </w:tabs>
              <w:spacing w:line="240" w:lineRule="atLeast"/>
              <w:ind w:left="284"/>
              <w:jc w:val="left"/>
              <w:rPr>
                <w:rFonts w:cs="Arial"/>
                <w:sz w:val="18"/>
                <w:lang w:val="fr-FR"/>
              </w:rPr>
            </w:pPr>
            <w:proofErr w:type="spellStart"/>
            <w:r w:rsidRPr="00EF1110">
              <w:rPr>
                <w:rFonts w:cs="Arial"/>
                <w:sz w:val="18"/>
                <w:lang w:val="fr-FR"/>
              </w:rPr>
              <w:t>Arbeitnehmer</w:t>
            </w:r>
            <w:proofErr w:type="spellEnd"/>
            <w:r w:rsidR="007A0327" w:rsidRPr="00EF1110">
              <w:rPr>
                <w:rFonts w:cs="Arial"/>
                <w:sz w:val="18"/>
                <w:lang w:val="fr-FR"/>
              </w:rPr>
              <w:tab/>
            </w:r>
          </w:p>
        </w:tc>
        <w:tc>
          <w:tcPr>
            <w:tcW w:w="709" w:type="dxa"/>
            <w:tcBorders>
              <w:top w:val="nil"/>
              <w:left w:val="single" w:sz="12" w:space="0" w:color="auto"/>
              <w:bottom w:val="nil"/>
            </w:tcBorders>
            <w:vAlign w:val="center"/>
          </w:tcPr>
          <w:p w14:paraId="7FBC2AF3" w14:textId="77777777" w:rsidR="007A0327" w:rsidRPr="00EF1110" w:rsidRDefault="007A0327" w:rsidP="00974961">
            <w:pPr>
              <w:tabs>
                <w:tab w:val="right" w:leader="dot" w:pos="10631"/>
                <w:tab w:val="right" w:leader="dot" w:pos="10773"/>
              </w:tabs>
              <w:spacing w:line="240" w:lineRule="atLeast"/>
              <w:jc w:val="left"/>
              <w:rPr>
                <w:sz w:val="16"/>
                <w:szCs w:val="16"/>
                <w:lang w:val="fr-BE"/>
              </w:rPr>
            </w:pPr>
            <w:r w:rsidRPr="00EF1110">
              <w:rPr>
                <w:sz w:val="16"/>
                <w:szCs w:val="16"/>
                <w:lang w:val="fr-BE"/>
              </w:rPr>
              <w:t>696</w:t>
            </w:r>
          </w:p>
        </w:tc>
        <w:tc>
          <w:tcPr>
            <w:tcW w:w="2268" w:type="dxa"/>
            <w:tcBorders>
              <w:top w:val="nil"/>
              <w:bottom w:val="nil"/>
              <w:right w:val="single" w:sz="12" w:space="0" w:color="auto"/>
            </w:tcBorders>
            <w:vAlign w:val="center"/>
          </w:tcPr>
          <w:p w14:paraId="7FBC2AF4" w14:textId="77777777" w:rsidR="007A0327" w:rsidRPr="00EF1110" w:rsidRDefault="007A0327"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c>
          <w:tcPr>
            <w:tcW w:w="2268" w:type="dxa"/>
            <w:tcBorders>
              <w:top w:val="nil"/>
              <w:left w:val="single" w:sz="12" w:space="0" w:color="auto"/>
              <w:bottom w:val="nil"/>
            </w:tcBorders>
            <w:vAlign w:val="center"/>
          </w:tcPr>
          <w:p w14:paraId="7FBC2AF5" w14:textId="77777777" w:rsidR="007A0327" w:rsidRPr="00EF1110" w:rsidRDefault="007A0327" w:rsidP="00165B6C">
            <w:pPr>
              <w:tabs>
                <w:tab w:val="right" w:leader="dot" w:pos="1901"/>
              </w:tabs>
              <w:spacing w:line="240" w:lineRule="atLeast"/>
              <w:ind w:left="342" w:right="153"/>
              <w:jc w:val="left"/>
              <w:rPr>
                <w:sz w:val="18"/>
                <w:szCs w:val="18"/>
                <w:lang w:val="fr-BE"/>
              </w:rPr>
            </w:pPr>
            <w:r w:rsidRPr="00EF1110">
              <w:rPr>
                <w:sz w:val="18"/>
                <w:szCs w:val="18"/>
                <w:lang w:val="fr-BE"/>
              </w:rPr>
              <w:tab/>
            </w:r>
          </w:p>
        </w:tc>
      </w:tr>
      <w:tr w:rsidR="007A0327" w:rsidRPr="00EF1110" w14:paraId="7FBC2AFB" w14:textId="77777777" w:rsidTr="00355A1B">
        <w:trPr>
          <w:trHeight w:val="283"/>
        </w:trPr>
        <w:tc>
          <w:tcPr>
            <w:tcW w:w="5613" w:type="dxa"/>
            <w:tcBorders>
              <w:top w:val="nil"/>
              <w:left w:val="nil"/>
              <w:bottom w:val="nil"/>
              <w:right w:val="nil"/>
            </w:tcBorders>
            <w:vAlign w:val="center"/>
          </w:tcPr>
          <w:p w14:paraId="7FBC2AF7" w14:textId="77777777" w:rsidR="007A0327" w:rsidRPr="00EF1110" w:rsidRDefault="007A0327" w:rsidP="00CE4657">
            <w:pPr>
              <w:tabs>
                <w:tab w:val="right" w:leader="dot" w:pos="5387"/>
              </w:tabs>
              <w:spacing w:after="60" w:line="240" w:lineRule="atLeast"/>
              <w:ind w:left="284"/>
              <w:jc w:val="left"/>
              <w:rPr>
                <w:sz w:val="18"/>
                <w:szCs w:val="18"/>
                <w:lang w:val="fr-BE"/>
              </w:rPr>
            </w:pPr>
            <w:r w:rsidRPr="00EF1110">
              <w:rPr>
                <w:rFonts w:cs="Arial"/>
                <w:sz w:val="18"/>
                <w:lang w:val="nl-NL"/>
              </w:rPr>
              <w:t xml:space="preserve">Andere </w:t>
            </w:r>
            <w:proofErr w:type="spellStart"/>
            <w:r w:rsidR="00EB2EDE" w:rsidRPr="00EF1110">
              <w:rPr>
                <w:rFonts w:cs="Arial"/>
                <w:sz w:val="18"/>
                <w:lang w:val="nl-NL"/>
              </w:rPr>
              <w:t>Berechtigte</w:t>
            </w:r>
            <w:proofErr w:type="spellEnd"/>
            <w:r w:rsidRPr="00EF1110">
              <w:rPr>
                <w:sz w:val="18"/>
                <w:szCs w:val="18"/>
                <w:lang w:val="fr-BE"/>
              </w:rPr>
              <w:tab/>
            </w:r>
          </w:p>
        </w:tc>
        <w:tc>
          <w:tcPr>
            <w:tcW w:w="709" w:type="dxa"/>
            <w:tcBorders>
              <w:top w:val="nil"/>
              <w:left w:val="single" w:sz="12" w:space="0" w:color="auto"/>
              <w:bottom w:val="single" w:sz="12" w:space="0" w:color="auto"/>
            </w:tcBorders>
            <w:vAlign w:val="center"/>
          </w:tcPr>
          <w:p w14:paraId="7FBC2AF8" w14:textId="77777777" w:rsidR="007A0327" w:rsidRPr="00EF1110" w:rsidRDefault="007A0327" w:rsidP="00974961">
            <w:pPr>
              <w:tabs>
                <w:tab w:val="right" w:leader="dot" w:pos="10631"/>
                <w:tab w:val="right" w:leader="dot" w:pos="10773"/>
              </w:tabs>
              <w:spacing w:after="60" w:line="240" w:lineRule="atLeast"/>
              <w:jc w:val="left"/>
              <w:rPr>
                <w:sz w:val="16"/>
                <w:szCs w:val="16"/>
                <w:lang w:val="fr-BE"/>
              </w:rPr>
            </w:pPr>
            <w:r w:rsidRPr="00EF1110">
              <w:rPr>
                <w:sz w:val="16"/>
                <w:szCs w:val="16"/>
                <w:lang w:val="fr-BE"/>
              </w:rPr>
              <w:t>697</w:t>
            </w:r>
          </w:p>
        </w:tc>
        <w:tc>
          <w:tcPr>
            <w:tcW w:w="2268" w:type="dxa"/>
            <w:tcBorders>
              <w:top w:val="nil"/>
              <w:bottom w:val="single" w:sz="12" w:space="0" w:color="auto"/>
              <w:right w:val="single" w:sz="12" w:space="0" w:color="auto"/>
            </w:tcBorders>
            <w:vAlign w:val="center"/>
          </w:tcPr>
          <w:p w14:paraId="7FBC2AF9" w14:textId="77777777" w:rsidR="007A0327" w:rsidRPr="00EF1110" w:rsidRDefault="007A0327" w:rsidP="00D0045B">
            <w:pPr>
              <w:tabs>
                <w:tab w:val="right" w:leader="dot" w:pos="1901"/>
              </w:tabs>
              <w:spacing w:after="60"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single" w:sz="4" w:space="0" w:color="auto"/>
            </w:tcBorders>
            <w:vAlign w:val="center"/>
          </w:tcPr>
          <w:p w14:paraId="7FBC2AFA" w14:textId="77777777" w:rsidR="007A0327" w:rsidRPr="00EF1110" w:rsidRDefault="007A0327" w:rsidP="00974961">
            <w:pPr>
              <w:tabs>
                <w:tab w:val="right" w:leader="dot" w:pos="1901"/>
              </w:tabs>
              <w:spacing w:after="60" w:line="240" w:lineRule="atLeast"/>
              <w:ind w:left="342" w:right="153"/>
              <w:jc w:val="left"/>
              <w:rPr>
                <w:sz w:val="18"/>
                <w:szCs w:val="18"/>
                <w:lang w:val="fr-BE"/>
              </w:rPr>
            </w:pPr>
            <w:r w:rsidRPr="00EF1110">
              <w:rPr>
                <w:sz w:val="18"/>
                <w:szCs w:val="18"/>
                <w:lang w:val="fr-BE"/>
              </w:rPr>
              <w:tab/>
            </w:r>
          </w:p>
        </w:tc>
      </w:tr>
    </w:tbl>
    <w:p w14:paraId="7FBC2AFC" w14:textId="77777777" w:rsidR="00087EE5" w:rsidRPr="00EF1110" w:rsidRDefault="00087EE5" w:rsidP="00A85B0F">
      <w:pPr>
        <w:tabs>
          <w:tab w:val="right" w:leader="dot" w:pos="10631"/>
          <w:tab w:val="right" w:leader="dot" w:pos="10773"/>
        </w:tabs>
        <w:spacing w:line="240" w:lineRule="auto"/>
        <w:jc w:val="left"/>
        <w:rPr>
          <w:sz w:val="18"/>
          <w:szCs w:val="18"/>
          <w:lang w:val="fr-BE"/>
        </w:rPr>
      </w:pPr>
    </w:p>
    <w:p w14:paraId="7FBC2AFD" w14:textId="77777777" w:rsidR="00B02652" w:rsidRPr="00EF1110" w:rsidRDefault="00B02652" w:rsidP="00A85B0F">
      <w:pPr>
        <w:tabs>
          <w:tab w:val="right" w:leader="dot" w:pos="10631"/>
          <w:tab w:val="right" w:leader="dot" w:pos="10773"/>
        </w:tabs>
        <w:spacing w:line="240" w:lineRule="auto"/>
        <w:jc w:val="left"/>
        <w:rPr>
          <w:sz w:val="18"/>
          <w:szCs w:val="18"/>
          <w:lang w:val="fr-BE"/>
        </w:rPr>
      </w:pPr>
    </w:p>
    <w:p w14:paraId="7FBC2AFE" w14:textId="77777777" w:rsidR="00974961" w:rsidRPr="00EF1110" w:rsidRDefault="00974961" w:rsidP="00A85B0F">
      <w:pPr>
        <w:tabs>
          <w:tab w:val="right" w:leader="dot" w:pos="10631"/>
          <w:tab w:val="right" w:leader="dot" w:pos="10773"/>
        </w:tabs>
        <w:spacing w:line="240" w:lineRule="auto"/>
        <w:jc w:val="left"/>
        <w:rPr>
          <w:sz w:val="18"/>
          <w:szCs w:val="18"/>
          <w:lang w:val="fr-BE"/>
        </w:rPr>
      </w:pPr>
    </w:p>
    <w:p w14:paraId="7FBC2AFF" w14:textId="77777777" w:rsidR="00B02652" w:rsidRPr="00EF1110" w:rsidRDefault="00B02652" w:rsidP="00A85B0F">
      <w:pPr>
        <w:tabs>
          <w:tab w:val="right" w:leader="dot" w:pos="10631"/>
          <w:tab w:val="right" w:leader="dot" w:pos="10773"/>
        </w:tabs>
        <w:spacing w:line="240" w:lineRule="auto"/>
        <w:jc w:val="left"/>
        <w:rPr>
          <w:sz w:val="18"/>
          <w:szCs w:val="18"/>
          <w:lang w:val="fr-BE"/>
        </w:rPr>
        <w:sectPr w:rsidR="00B02652" w:rsidRPr="00EF1110"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066"/>
        <w:gridCol w:w="1304"/>
      </w:tblGrid>
      <w:tr w:rsidR="00B02652" w:rsidRPr="00EF1110" w14:paraId="7FBC2B04" w14:textId="77777777" w:rsidTr="00450E2B">
        <w:trPr>
          <w:trHeight w:val="283"/>
        </w:trPr>
        <w:tc>
          <w:tcPr>
            <w:tcW w:w="567" w:type="dxa"/>
            <w:tcBorders>
              <w:left w:val="single" w:sz="6" w:space="0" w:color="auto"/>
              <w:bottom w:val="single" w:sz="6" w:space="0" w:color="auto"/>
              <w:right w:val="single" w:sz="6" w:space="0" w:color="auto"/>
            </w:tcBorders>
            <w:vAlign w:val="center"/>
          </w:tcPr>
          <w:p w14:paraId="7FBC2B00" w14:textId="77777777" w:rsidR="00B02652" w:rsidRPr="00EF1110" w:rsidRDefault="00B02652" w:rsidP="00165B6C">
            <w:pPr>
              <w:spacing w:line="240" w:lineRule="atLeast"/>
              <w:jc w:val="left"/>
              <w:rPr>
                <w:lang w:val="fr-BE"/>
              </w:rPr>
            </w:pPr>
            <w:r w:rsidRPr="00EF1110">
              <w:rPr>
                <w:lang w:val="fr-BE"/>
              </w:rPr>
              <w:lastRenderedPageBreak/>
              <w:t>N</w:t>
            </w:r>
            <w:r w:rsidR="00371DE3" w:rsidRPr="00EF1110">
              <w:rPr>
                <w:lang w:val="fr-BE"/>
              </w:rPr>
              <w:t>r.</w:t>
            </w:r>
          </w:p>
        </w:tc>
        <w:tc>
          <w:tcPr>
            <w:tcW w:w="2891" w:type="dxa"/>
            <w:tcBorders>
              <w:left w:val="single" w:sz="6" w:space="0" w:color="auto"/>
              <w:bottom w:val="single" w:sz="6" w:space="0" w:color="auto"/>
              <w:right w:val="single" w:sz="6" w:space="0" w:color="auto"/>
            </w:tcBorders>
            <w:vAlign w:val="center"/>
          </w:tcPr>
          <w:p w14:paraId="7FBC2B01" w14:textId="77777777" w:rsidR="00B02652" w:rsidRPr="00EF1110" w:rsidRDefault="00B02652" w:rsidP="00165B6C">
            <w:pPr>
              <w:spacing w:line="240" w:lineRule="atLeast"/>
              <w:jc w:val="left"/>
              <w:rPr>
                <w:lang w:val="fr-BE"/>
              </w:rPr>
            </w:pPr>
          </w:p>
        </w:tc>
        <w:tc>
          <w:tcPr>
            <w:tcW w:w="6066" w:type="dxa"/>
            <w:tcBorders>
              <w:top w:val="nil"/>
              <w:left w:val="single" w:sz="6" w:space="0" w:color="auto"/>
              <w:bottom w:val="single" w:sz="6" w:space="0" w:color="auto"/>
              <w:right w:val="single" w:sz="6" w:space="0" w:color="auto"/>
            </w:tcBorders>
            <w:vAlign w:val="center"/>
          </w:tcPr>
          <w:p w14:paraId="7FBC2B02" w14:textId="77777777" w:rsidR="00B02652" w:rsidRPr="00EF1110" w:rsidRDefault="00B02652" w:rsidP="00165B6C">
            <w:pPr>
              <w:spacing w:line="240" w:lineRule="atLeast"/>
              <w:jc w:val="left"/>
              <w:rPr>
                <w:lang w:val="fr-BE"/>
              </w:rPr>
            </w:pPr>
          </w:p>
        </w:tc>
        <w:tc>
          <w:tcPr>
            <w:tcW w:w="1304" w:type="dxa"/>
            <w:tcBorders>
              <w:left w:val="single" w:sz="6" w:space="0" w:color="auto"/>
              <w:bottom w:val="single" w:sz="6" w:space="0" w:color="auto"/>
              <w:right w:val="single" w:sz="6" w:space="0" w:color="auto"/>
            </w:tcBorders>
            <w:vAlign w:val="center"/>
          </w:tcPr>
          <w:p w14:paraId="7FBC2B03" w14:textId="77777777" w:rsidR="00B02652" w:rsidRPr="00EF1110" w:rsidRDefault="00450E2B" w:rsidP="007A0327">
            <w:pPr>
              <w:spacing w:line="240" w:lineRule="atLeast"/>
              <w:jc w:val="left"/>
              <w:rPr>
                <w:lang w:val="fr-BE"/>
              </w:rPr>
            </w:pPr>
            <w:proofErr w:type="spellStart"/>
            <w:r w:rsidRPr="00EF1110">
              <w:rPr>
                <w:lang w:val="fr-BE"/>
              </w:rPr>
              <w:t>Mikro</w:t>
            </w:r>
            <w:proofErr w:type="spellEnd"/>
            <w:r w:rsidR="00B02652" w:rsidRPr="00EF1110">
              <w:rPr>
                <w:lang w:val="fr-BE"/>
              </w:rPr>
              <w:t xml:space="preserve"> </w:t>
            </w:r>
            <w:r w:rsidR="007A0327" w:rsidRPr="00EF1110">
              <w:rPr>
                <w:lang w:val="fr-BE"/>
              </w:rPr>
              <w:t>6</w:t>
            </w:r>
            <w:r w:rsidR="006F6495" w:rsidRPr="00EF1110">
              <w:rPr>
                <w:lang w:val="fr-BE"/>
              </w:rPr>
              <w:t>.1</w:t>
            </w:r>
            <w:r w:rsidR="00AA1244" w:rsidRPr="00EF1110">
              <w:rPr>
                <w:lang w:val="fr-BE"/>
              </w:rPr>
              <w:t>.1</w:t>
            </w:r>
          </w:p>
        </w:tc>
      </w:tr>
    </w:tbl>
    <w:p w14:paraId="7FBC2B05" w14:textId="77777777" w:rsidR="00B02652" w:rsidRPr="00EF1110" w:rsidRDefault="00B02652" w:rsidP="008B1813">
      <w:pPr>
        <w:spacing w:line="240" w:lineRule="auto"/>
        <w:jc w:val="left"/>
        <w:rPr>
          <w:lang w:val="fr-BE"/>
        </w:rPr>
      </w:pPr>
    </w:p>
    <w:p w14:paraId="7FBC2B06" w14:textId="77777777" w:rsidR="00355A1B" w:rsidRPr="00EF1110" w:rsidRDefault="00355A1B" w:rsidP="00355A1B">
      <w:pPr>
        <w:spacing w:before="120" w:line="240" w:lineRule="atLeast"/>
        <w:jc w:val="left"/>
        <w:rPr>
          <w:b/>
          <w:caps/>
          <w:sz w:val="22"/>
          <w:szCs w:val="22"/>
          <w:lang w:val="fr-FR"/>
        </w:rPr>
      </w:pPr>
      <w:r w:rsidRPr="00EF1110">
        <w:rPr>
          <w:b/>
          <w:caps/>
          <w:sz w:val="22"/>
          <w:szCs w:val="22"/>
          <w:lang w:val="fr-FR"/>
        </w:rPr>
        <w:t>Anhang</w:t>
      </w:r>
    </w:p>
    <w:p w14:paraId="7FBC2B07" w14:textId="77777777" w:rsidR="006F6495" w:rsidRPr="00EF1110" w:rsidRDefault="006F6495" w:rsidP="008B1813">
      <w:pPr>
        <w:spacing w:line="240" w:lineRule="auto"/>
        <w:jc w:val="left"/>
        <w:rPr>
          <w:b/>
          <w:caps/>
          <w:lang w:val="fr-BE"/>
        </w:rPr>
      </w:pPr>
    </w:p>
    <w:p w14:paraId="7FBC2B08" w14:textId="77777777" w:rsidR="0072481C" w:rsidRPr="00EF1110" w:rsidRDefault="00355A1B" w:rsidP="00DF13E0">
      <w:pPr>
        <w:spacing w:line="240" w:lineRule="atLeast"/>
        <w:jc w:val="left"/>
        <w:rPr>
          <w:b/>
          <w:caps/>
          <w:lang w:val="fr-BE"/>
        </w:rPr>
      </w:pPr>
      <w:r w:rsidRPr="00EF1110">
        <w:rPr>
          <w:b/>
          <w:caps/>
          <w:lang w:val="fr-FR"/>
        </w:rPr>
        <w:t>Aufstellung deS AnlageVERMÖGENS</w:t>
      </w:r>
    </w:p>
    <w:p w14:paraId="7FBC2B09" w14:textId="77777777" w:rsidR="0072481C" w:rsidRPr="00EF1110" w:rsidRDefault="0072481C"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C929FC" w:rsidRPr="00EF1110" w14:paraId="7FBC2B0E" w14:textId="77777777" w:rsidTr="00D0045B">
        <w:trPr>
          <w:trHeight w:val="283"/>
        </w:trPr>
        <w:tc>
          <w:tcPr>
            <w:tcW w:w="5613" w:type="dxa"/>
            <w:tcBorders>
              <w:top w:val="nil"/>
              <w:left w:val="nil"/>
              <w:bottom w:val="nil"/>
              <w:right w:val="nil"/>
            </w:tcBorders>
            <w:vAlign w:val="center"/>
          </w:tcPr>
          <w:p w14:paraId="7FBC2B0A" w14:textId="77777777" w:rsidR="00C929FC" w:rsidRPr="00EF1110" w:rsidRDefault="00C929FC"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FBC2B0B"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Kodes</w:t>
            </w:r>
            <w:proofErr w:type="spellEnd"/>
          </w:p>
        </w:tc>
        <w:tc>
          <w:tcPr>
            <w:tcW w:w="2268" w:type="dxa"/>
            <w:tcBorders>
              <w:bottom w:val="single" w:sz="12" w:space="0" w:color="auto"/>
            </w:tcBorders>
            <w:vAlign w:val="center"/>
          </w:tcPr>
          <w:p w14:paraId="7FBC2B0C"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Geschäftsjahr</w:t>
            </w:r>
            <w:proofErr w:type="spellEnd"/>
          </w:p>
        </w:tc>
        <w:tc>
          <w:tcPr>
            <w:tcW w:w="2268" w:type="dxa"/>
            <w:tcBorders>
              <w:bottom w:val="single" w:sz="4" w:space="0" w:color="auto"/>
            </w:tcBorders>
            <w:vAlign w:val="center"/>
          </w:tcPr>
          <w:p w14:paraId="7FBC2B0D" w14:textId="77777777" w:rsidR="00C929FC" w:rsidRPr="00EF1110" w:rsidRDefault="00C929FC" w:rsidP="004C729F">
            <w:pPr>
              <w:tabs>
                <w:tab w:val="right" w:leader="dot" w:pos="10631"/>
                <w:tab w:val="right" w:leader="dot" w:pos="10773"/>
              </w:tabs>
              <w:spacing w:line="240" w:lineRule="atLeast"/>
              <w:ind w:left="-113" w:right="-57"/>
              <w:jc w:val="center"/>
              <w:rPr>
                <w:sz w:val="16"/>
                <w:szCs w:val="16"/>
                <w:lang w:val="fr-BE"/>
              </w:rPr>
            </w:pPr>
            <w:proofErr w:type="spellStart"/>
            <w:r w:rsidRPr="00EF1110">
              <w:rPr>
                <w:sz w:val="16"/>
                <w:szCs w:val="16"/>
                <w:lang w:val="fr-BE"/>
              </w:rPr>
              <w:t>Vorhergehendes</w:t>
            </w:r>
            <w:proofErr w:type="spellEnd"/>
            <w:r w:rsidRPr="00EF1110">
              <w:rPr>
                <w:sz w:val="16"/>
                <w:szCs w:val="16"/>
                <w:lang w:val="fr-BE"/>
              </w:rPr>
              <w:t xml:space="preserve"> </w:t>
            </w:r>
            <w:proofErr w:type="spellStart"/>
            <w:r w:rsidRPr="00EF1110">
              <w:rPr>
                <w:sz w:val="16"/>
                <w:szCs w:val="16"/>
                <w:lang w:val="fr-BE"/>
              </w:rPr>
              <w:t>Geschäftsjahr</w:t>
            </w:r>
            <w:proofErr w:type="spellEnd"/>
          </w:p>
        </w:tc>
      </w:tr>
      <w:tr w:rsidR="0072481C" w:rsidRPr="00EF1110" w14:paraId="7FBC2B13" w14:textId="77777777" w:rsidTr="00D0045B">
        <w:trPr>
          <w:trHeight w:val="283"/>
        </w:trPr>
        <w:tc>
          <w:tcPr>
            <w:tcW w:w="5613" w:type="dxa"/>
            <w:tcBorders>
              <w:top w:val="nil"/>
              <w:left w:val="nil"/>
              <w:bottom w:val="nil"/>
              <w:right w:val="nil"/>
            </w:tcBorders>
            <w:vAlign w:val="center"/>
          </w:tcPr>
          <w:p w14:paraId="7FBC2B0F" w14:textId="77777777" w:rsidR="0072481C" w:rsidRPr="00EF1110" w:rsidRDefault="00355A1B" w:rsidP="00390338">
            <w:pPr>
              <w:spacing w:line="240" w:lineRule="atLeast"/>
              <w:jc w:val="left"/>
              <w:rPr>
                <w:b/>
                <w:smallCaps/>
                <w:lang w:val="fr-BE"/>
              </w:rPr>
            </w:pPr>
            <w:proofErr w:type="spellStart"/>
            <w:r w:rsidRPr="00EF1110">
              <w:rPr>
                <w:rFonts w:cs="Arial"/>
                <w:b/>
                <w:smallCaps/>
                <w:lang w:val="fr-FR"/>
              </w:rPr>
              <w:t>Immaterielle</w:t>
            </w:r>
            <w:proofErr w:type="spellEnd"/>
            <w:r w:rsidRPr="00EF1110">
              <w:rPr>
                <w:rFonts w:cs="Arial"/>
                <w:b/>
                <w:smallCaps/>
                <w:lang w:val="fr-FR"/>
              </w:rPr>
              <w:t xml:space="preserve"> </w:t>
            </w:r>
            <w:proofErr w:type="spellStart"/>
            <w:r w:rsidRPr="00EF1110">
              <w:rPr>
                <w:rFonts w:cs="Arial"/>
                <w:b/>
                <w:smallCaps/>
                <w:lang w:val="fr-FR"/>
              </w:rPr>
              <w:t>Anlagewerte</w:t>
            </w:r>
            <w:proofErr w:type="spellEnd"/>
          </w:p>
        </w:tc>
        <w:tc>
          <w:tcPr>
            <w:tcW w:w="709" w:type="dxa"/>
            <w:tcBorders>
              <w:top w:val="nil"/>
              <w:left w:val="single" w:sz="12" w:space="0" w:color="auto"/>
              <w:bottom w:val="nil"/>
            </w:tcBorders>
            <w:vAlign w:val="center"/>
          </w:tcPr>
          <w:p w14:paraId="7FBC2B10" w14:textId="77777777" w:rsidR="0072481C" w:rsidRPr="00EF1110"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B11" w14:textId="77777777" w:rsidR="0072481C" w:rsidRPr="00EF1110"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FBC2B12" w14:textId="77777777" w:rsidR="0072481C" w:rsidRPr="00EF1110" w:rsidRDefault="0072481C" w:rsidP="00165B6C">
            <w:pPr>
              <w:tabs>
                <w:tab w:val="right" w:leader="dot" w:pos="1901"/>
              </w:tabs>
              <w:spacing w:line="240" w:lineRule="atLeast"/>
              <w:ind w:left="342" w:right="153"/>
              <w:jc w:val="left"/>
              <w:rPr>
                <w:sz w:val="18"/>
                <w:szCs w:val="18"/>
                <w:lang w:val="fr-BE"/>
              </w:rPr>
            </w:pPr>
          </w:p>
        </w:tc>
      </w:tr>
      <w:tr w:rsidR="0072481C" w:rsidRPr="00EF1110" w14:paraId="7FBC2B18" w14:textId="77777777" w:rsidTr="00D0045B">
        <w:trPr>
          <w:trHeight w:val="283"/>
        </w:trPr>
        <w:tc>
          <w:tcPr>
            <w:tcW w:w="5613" w:type="dxa"/>
            <w:tcBorders>
              <w:top w:val="nil"/>
              <w:left w:val="nil"/>
              <w:bottom w:val="nil"/>
              <w:right w:val="nil"/>
            </w:tcBorders>
            <w:vAlign w:val="center"/>
          </w:tcPr>
          <w:p w14:paraId="7FBC2B14" w14:textId="77777777" w:rsidR="0072481C" w:rsidRPr="00EF1110"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14:paraId="7FBC2B15" w14:textId="77777777" w:rsidR="0072481C" w:rsidRPr="00EF1110"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B16" w14:textId="77777777" w:rsidR="0072481C" w:rsidRPr="00EF1110"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FBC2B17" w14:textId="77777777" w:rsidR="0072481C" w:rsidRPr="00EF1110" w:rsidRDefault="0072481C" w:rsidP="00165B6C">
            <w:pPr>
              <w:tabs>
                <w:tab w:val="right" w:leader="dot" w:pos="1901"/>
              </w:tabs>
              <w:spacing w:line="240" w:lineRule="atLeast"/>
              <w:ind w:left="342" w:right="153"/>
              <w:jc w:val="left"/>
              <w:rPr>
                <w:sz w:val="18"/>
                <w:szCs w:val="18"/>
                <w:lang w:val="fr-BE"/>
              </w:rPr>
            </w:pPr>
          </w:p>
        </w:tc>
      </w:tr>
      <w:tr w:rsidR="0072481C" w:rsidRPr="00EF1110" w14:paraId="7FBC2B1D" w14:textId="77777777" w:rsidTr="00D0045B">
        <w:trPr>
          <w:trHeight w:val="283"/>
        </w:trPr>
        <w:tc>
          <w:tcPr>
            <w:tcW w:w="5613" w:type="dxa"/>
            <w:tcBorders>
              <w:top w:val="nil"/>
              <w:left w:val="nil"/>
              <w:bottom w:val="nil"/>
              <w:right w:val="nil"/>
            </w:tcBorders>
            <w:vAlign w:val="center"/>
          </w:tcPr>
          <w:p w14:paraId="7FBC2B19" w14:textId="77777777" w:rsidR="0072481C" w:rsidRPr="00EF1110" w:rsidRDefault="00355A1B" w:rsidP="00D0045B">
            <w:pPr>
              <w:tabs>
                <w:tab w:val="right" w:leader="dot" w:pos="5387"/>
              </w:tabs>
              <w:spacing w:before="120" w:line="240" w:lineRule="atLeast"/>
              <w:jc w:val="left"/>
              <w:rPr>
                <w:sz w:val="18"/>
                <w:szCs w:val="18"/>
                <w:lang w:val="nl-BE"/>
              </w:rPr>
            </w:pPr>
            <w:r w:rsidRPr="00176D78">
              <w:rPr>
                <w:rFonts w:cs="Arial"/>
                <w:b/>
                <w:sz w:val="18"/>
                <w:lang w:val="de-DE"/>
              </w:rPr>
              <w:t>Anschaffungswert am Ende des Geschäftsjahres</w:t>
            </w:r>
            <w:r w:rsidR="0072481C" w:rsidRPr="00EF1110">
              <w:rPr>
                <w:sz w:val="18"/>
                <w:szCs w:val="18"/>
                <w:lang w:val="nl-BE"/>
              </w:rPr>
              <w:tab/>
            </w:r>
          </w:p>
        </w:tc>
        <w:tc>
          <w:tcPr>
            <w:tcW w:w="709" w:type="dxa"/>
            <w:tcBorders>
              <w:top w:val="nil"/>
              <w:left w:val="single" w:sz="12" w:space="0" w:color="auto"/>
              <w:bottom w:val="nil"/>
            </w:tcBorders>
            <w:vAlign w:val="center"/>
          </w:tcPr>
          <w:p w14:paraId="7FBC2B1A" w14:textId="77777777" w:rsidR="0072481C" w:rsidRPr="00EF1110" w:rsidRDefault="0072481C" w:rsidP="00AA1244">
            <w:pPr>
              <w:tabs>
                <w:tab w:val="right" w:leader="dot" w:pos="10631"/>
                <w:tab w:val="right" w:leader="dot" w:pos="10773"/>
              </w:tabs>
              <w:spacing w:before="120" w:line="240" w:lineRule="atLeast"/>
              <w:jc w:val="left"/>
              <w:rPr>
                <w:sz w:val="16"/>
                <w:szCs w:val="16"/>
                <w:lang w:val="fr-BE"/>
              </w:rPr>
            </w:pPr>
            <w:r w:rsidRPr="00EF1110">
              <w:rPr>
                <w:sz w:val="16"/>
                <w:szCs w:val="16"/>
                <w:lang w:val="fr-BE"/>
              </w:rPr>
              <w:t>805</w:t>
            </w:r>
            <w:r w:rsidR="00AA1244" w:rsidRPr="00EF1110">
              <w:rPr>
                <w:sz w:val="16"/>
                <w:szCs w:val="16"/>
                <w:lang w:val="fr-BE"/>
              </w:rPr>
              <w:t>9</w:t>
            </w:r>
            <w:r w:rsidRPr="00EF1110">
              <w:rPr>
                <w:sz w:val="16"/>
                <w:szCs w:val="16"/>
                <w:lang w:val="fr-BE"/>
              </w:rPr>
              <w:t>P</w:t>
            </w:r>
          </w:p>
        </w:tc>
        <w:tc>
          <w:tcPr>
            <w:tcW w:w="2268" w:type="dxa"/>
            <w:tcBorders>
              <w:top w:val="nil"/>
              <w:bottom w:val="nil"/>
              <w:right w:val="single" w:sz="12" w:space="0" w:color="auto"/>
            </w:tcBorders>
            <w:vAlign w:val="center"/>
          </w:tcPr>
          <w:p w14:paraId="7FBC2B1B" w14:textId="77777777" w:rsidR="0072481C" w:rsidRPr="00EF1110" w:rsidRDefault="0072481C" w:rsidP="004F4F32">
            <w:pPr>
              <w:tabs>
                <w:tab w:val="right" w:leader="dot" w:pos="2043"/>
              </w:tabs>
              <w:spacing w:before="120" w:line="240" w:lineRule="atLeast"/>
              <w:ind w:left="482"/>
              <w:jc w:val="left"/>
              <w:rPr>
                <w:sz w:val="18"/>
                <w:szCs w:val="18"/>
                <w:lang w:val="fr-BE"/>
              </w:rPr>
            </w:pPr>
            <w:proofErr w:type="spellStart"/>
            <w:r w:rsidRPr="00EF1110">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14:paraId="7FBC2B1C" w14:textId="77777777" w:rsidR="0072481C" w:rsidRPr="00EF1110" w:rsidRDefault="0072481C" w:rsidP="004F4F32">
            <w:pPr>
              <w:tabs>
                <w:tab w:val="right" w:leader="dot" w:pos="2043"/>
              </w:tabs>
              <w:spacing w:before="120" w:line="240" w:lineRule="atLeast"/>
              <w:ind w:left="482"/>
              <w:jc w:val="left"/>
              <w:rPr>
                <w:sz w:val="18"/>
                <w:szCs w:val="18"/>
                <w:lang w:val="fr-BE"/>
              </w:rPr>
            </w:pPr>
            <w:r w:rsidRPr="00EF1110">
              <w:rPr>
                <w:sz w:val="18"/>
                <w:szCs w:val="18"/>
                <w:lang w:val="fr-BE"/>
              </w:rPr>
              <w:tab/>
            </w:r>
          </w:p>
        </w:tc>
      </w:tr>
      <w:tr w:rsidR="0072481C" w:rsidRPr="00EF1110" w14:paraId="7FBC2B22" w14:textId="77777777" w:rsidTr="00D0045B">
        <w:trPr>
          <w:trHeight w:val="283"/>
        </w:trPr>
        <w:tc>
          <w:tcPr>
            <w:tcW w:w="5613" w:type="dxa"/>
            <w:tcBorders>
              <w:top w:val="nil"/>
              <w:left w:val="nil"/>
              <w:bottom w:val="nil"/>
              <w:right w:val="nil"/>
            </w:tcBorders>
            <w:vAlign w:val="center"/>
          </w:tcPr>
          <w:p w14:paraId="7FBC2B1E" w14:textId="77777777" w:rsidR="0072481C" w:rsidRPr="00EF1110" w:rsidRDefault="00355A1B" w:rsidP="0070611F">
            <w:pPr>
              <w:spacing w:before="120" w:line="240" w:lineRule="atLeast"/>
              <w:jc w:val="left"/>
              <w:rPr>
                <w:sz w:val="18"/>
                <w:szCs w:val="18"/>
                <w:lang w:val="fr-BE"/>
              </w:rPr>
            </w:pPr>
            <w:proofErr w:type="spellStart"/>
            <w:r w:rsidRPr="00EF1110">
              <w:rPr>
                <w:rFonts w:cs="Arial"/>
                <w:b/>
                <w:sz w:val="18"/>
                <w:lang w:val="fr-FR"/>
              </w:rPr>
              <w:t>Veränderungen</w:t>
            </w:r>
            <w:proofErr w:type="spellEnd"/>
            <w:r w:rsidRPr="00EF1110">
              <w:rPr>
                <w:rFonts w:cs="Arial"/>
                <w:b/>
                <w:sz w:val="18"/>
                <w:lang w:val="fr-FR"/>
              </w:rPr>
              <w:t xml:space="preserve"> </w:t>
            </w:r>
            <w:proofErr w:type="spellStart"/>
            <w:r w:rsidRPr="00EF1110">
              <w:rPr>
                <w:rFonts w:cs="Arial"/>
                <w:b/>
                <w:sz w:val="18"/>
                <w:lang w:val="fr-FR"/>
              </w:rPr>
              <w:t>im</w:t>
            </w:r>
            <w:proofErr w:type="spellEnd"/>
            <w:r w:rsidRPr="00EF1110">
              <w:rPr>
                <w:rFonts w:cs="Arial"/>
                <w:b/>
                <w:sz w:val="18"/>
                <w:lang w:val="fr-FR"/>
              </w:rPr>
              <w:t xml:space="preserve"> </w:t>
            </w:r>
            <w:proofErr w:type="spellStart"/>
            <w:r w:rsidRPr="00EF1110">
              <w:rPr>
                <w:rFonts w:cs="Arial"/>
                <w:b/>
                <w:sz w:val="18"/>
                <w:lang w:val="fr-FR"/>
              </w:rPr>
              <w:t>Geschäftsjahr</w:t>
            </w:r>
            <w:proofErr w:type="spellEnd"/>
          </w:p>
        </w:tc>
        <w:tc>
          <w:tcPr>
            <w:tcW w:w="709" w:type="dxa"/>
            <w:tcBorders>
              <w:top w:val="nil"/>
              <w:left w:val="single" w:sz="12" w:space="0" w:color="auto"/>
              <w:bottom w:val="nil"/>
            </w:tcBorders>
            <w:vAlign w:val="center"/>
          </w:tcPr>
          <w:p w14:paraId="7FBC2B1F" w14:textId="77777777" w:rsidR="0072481C" w:rsidRPr="00EF1110" w:rsidRDefault="0072481C"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FBC2B20" w14:textId="77777777" w:rsidR="0072481C" w:rsidRPr="00EF1110" w:rsidRDefault="0072481C"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FBC2B21" w14:textId="77777777" w:rsidR="0072481C" w:rsidRPr="00EF1110" w:rsidRDefault="0072481C" w:rsidP="00165B6C">
            <w:pPr>
              <w:tabs>
                <w:tab w:val="right" w:leader="dot" w:pos="2043"/>
              </w:tabs>
              <w:spacing w:before="120" w:line="240" w:lineRule="atLeast"/>
              <w:ind w:left="483"/>
              <w:jc w:val="left"/>
              <w:rPr>
                <w:sz w:val="18"/>
                <w:szCs w:val="18"/>
                <w:lang w:val="fr-BE"/>
              </w:rPr>
            </w:pPr>
          </w:p>
        </w:tc>
      </w:tr>
      <w:tr w:rsidR="00355A1B" w:rsidRPr="00EF1110" w14:paraId="7FBC2B27" w14:textId="77777777" w:rsidTr="00545127">
        <w:trPr>
          <w:trHeight w:val="283"/>
        </w:trPr>
        <w:tc>
          <w:tcPr>
            <w:tcW w:w="5613" w:type="dxa"/>
            <w:tcBorders>
              <w:top w:val="nil"/>
              <w:left w:val="nil"/>
              <w:bottom w:val="nil"/>
              <w:right w:val="nil"/>
            </w:tcBorders>
          </w:tcPr>
          <w:p w14:paraId="7FBC2B23" w14:textId="77777777" w:rsidR="00355A1B" w:rsidRPr="00EF1110" w:rsidRDefault="00355A1B" w:rsidP="00355A1B">
            <w:pPr>
              <w:tabs>
                <w:tab w:val="right" w:leader="dot" w:pos="5387"/>
              </w:tabs>
              <w:spacing w:line="240" w:lineRule="atLeast"/>
              <w:ind w:left="284"/>
              <w:jc w:val="left"/>
              <w:rPr>
                <w:rFonts w:cs="Arial"/>
                <w:sz w:val="18"/>
                <w:lang w:val="nl-NL"/>
              </w:rPr>
            </w:pPr>
            <w:proofErr w:type="spellStart"/>
            <w:r w:rsidRPr="00EF1110">
              <w:rPr>
                <w:rFonts w:cs="Arial"/>
                <w:sz w:val="18"/>
                <w:lang w:val="nl-NL"/>
              </w:rPr>
              <w:t>Anschaffungen</w:t>
            </w:r>
            <w:proofErr w:type="spellEnd"/>
            <w:r w:rsidRPr="00EF1110">
              <w:rPr>
                <w:rFonts w:cs="Arial"/>
                <w:sz w:val="18"/>
                <w:lang w:val="nl-NL"/>
              </w:rPr>
              <w:t xml:space="preserve"> </w:t>
            </w:r>
            <w:proofErr w:type="spellStart"/>
            <w:r w:rsidRPr="00EF1110">
              <w:rPr>
                <w:rFonts w:cs="Arial"/>
                <w:sz w:val="18"/>
                <w:lang w:val="nl-NL"/>
              </w:rPr>
              <w:t>einschließlich</w:t>
            </w:r>
            <w:proofErr w:type="spellEnd"/>
            <w:r w:rsidRPr="00EF1110">
              <w:rPr>
                <w:rFonts w:cs="Arial"/>
                <w:sz w:val="18"/>
                <w:lang w:val="nl-NL"/>
              </w:rPr>
              <w:t xml:space="preserve"> </w:t>
            </w:r>
            <w:proofErr w:type="spellStart"/>
            <w:r w:rsidRPr="00EF1110">
              <w:rPr>
                <w:rFonts w:cs="Arial"/>
                <w:sz w:val="18"/>
                <w:lang w:val="nl-NL"/>
              </w:rPr>
              <w:t>aktivierter</w:t>
            </w:r>
            <w:proofErr w:type="spellEnd"/>
            <w:r w:rsidRPr="00EF1110">
              <w:rPr>
                <w:rFonts w:cs="Arial"/>
                <w:sz w:val="18"/>
                <w:lang w:val="nl-NL"/>
              </w:rPr>
              <w:t xml:space="preserve"> </w:t>
            </w:r>
            <w:proofErr w:type="spellStart"/>
            <w:r w:rsidRPr="00EF1110">
              <w:rPr>
                <w:rFonts w:cs="Arial"/>
                <w:sz w:val="18"/>
                <w:lang w:val="nl-NL"/>
              </w:rPr>
              <w:t>Eigenleistungen</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B24" w14:textId="77777777" w:rsidR="00355A1B" w:rsidRPr="00EF1110" w:rsidRDefault="00355A1B" w:rsidP="00355A1B">
            <w:pPr>
              <w:tabs>
                <w:tab w:val="right" w:leader="dot" w:pos="10631"/>
                <w:tab w:val="right" w:leader="dot" w:pos="10773"/>
              </w:tabs>
              <w:spacing w:line="240" w:lineRule="atLeast"/>
              <w:jc w:val="left"/>
              <w:rPr>
                <w:sz w:val="16"/>
                <w:szCs w:val="16"/>
                <w:lang w:val="fr-BE"/>
              </w:rPr>
            </w:pPr>
            <w:r w:rsidRPr="00EF1110">
              <w:rPr>
                <w:sz w:val="16"/>
                <w:szCs w:val="16"/>
                <w:lang w:val="fr-BE"/>
              </w:rPr>
              <w:t>8029</w:t>
            </w:r>
          </w:p>
        </w:tc>
        <w:tc>
          <w:tcPr>
            <w:tcW w:w="2268" w:type="dxa"/>
            <w:tcBorders>
              <w:top w:val="nil"/>
              <w:bottom w:val="nil"/>
              <w:right w:val="single" w:sz="12" w:space="0" w:color="auto"/>
            </w:tcBorders>
            <w:vAlign w:val="center"/>
          </w:tcPr>
          <w:p w14:paraId="7FBC2B25" w14:textId="77777777" w:rsidR="00355A1B" w:rsidRPr="00EF1110" w:rsidRDefault="00355A1B" w:rsidP="00355A1B">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26" w14:textId="77777777" w:rsidR="00355A1B" w:rsidRPr="00EF1110" w:rsidRDefault="00355A1B" w:rsidP="00355A1B">
            <w:pPr>
              <w:tabs>
                <w:tab w:val="right" w:leader="dot" w:pos="1901"/>
              </w:tabs>
              <w:spacing w:line="240" w:lineRule="atLeast"/>
              <w:ind w:left="342" w:right="153"/>
              <w:jc w:val="left"/>
              <w:rPr>
                <w:sz w:val="18"/>
                <w:szCs w:val="18"/>
                <w:lang w:val="fr-BE"/>
              </w:rPr>
            </w:pPr>
          </w:p>
        </w:tc>
      </w:tr>
      <w:tr w:rsidR="00355A1B" w:rsidRPr="00EF1110" w14:paraId="7FBC2B2C" w14:textId="77777777" w:rsidTr="00545127">
        <w:trPr>
          <w:trHeight w:val="283"/>
        </w:trPr>
        <w:tc>
          <w:tcPr>
            <w:tcW w:w="5613" w:type="dxa"/>
            <w:tcBorders>
              <w:top w:val="nil"/>
              <w:left w:val="nil"/>
              <w:bottom w:val="nil"/>
              <w:right w:val="nil"/>
            </w:tcBorders>
          </w:tcPr>
          <w:p w14:paraId="7FBC2B28" w14:textId="77777777" w:rsidR="00355A1B" w:rsidRPr="00EF1110" w:rsidRDefault="00355A1B" w:rsidP="00355A1B">
            <w:pPr>
              <w:tabs>
                <w:tab w:val="right" w:leader="dot" w:pos="5387"/>
              </w:tabs>
              <w:spacing w:line="240" w:lineRule="atLeast"/>
              <w:ind w:left="284"/>
              <w:jc w:val="left"/>
              <w:rPr>
                <w:rFonts w:cs="Arial"/>
                <w:sz w:val="18"/>
                <w:lang w:val="nl-NL"/>
              </w:rPr>
            </w:pPr>
            <w:proofErr w:type="spellStart"/>
            <w:r w:rsidRPr="00EF1110">
              <w:rPr>
                <w:rFonts w:cs="Arial"/>
                <w:sz w:val="18"/>
                <w:lang w:val="nl-NL"/>
              </w:rPr>
              <w:t>Veräußerungen</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Außerdienststellungen</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B29" w14:textId="77777777" w:rsidR="00355A1B" w:rsidRPr="00EF1110" w:rsidRDefault="00355A1B" w:rsidP="00AA1244">
            <w:pPr>
              <w:tabs>
                <w:tab w:val="right" w:leader="dot" w:pos="10631"/>
                <w:tab w:val="right" w:leader="dot" w:pos="10773"/>
              </w:tabs>
              <w:spacing w:line="240" w:lineRule="atLeast"/>
              <w:jc w:val="left"/>
              <w:rPr>
                <w:sz w:val="16"/>
                <w:szCs w:val="16"/>
                <w:lang w:val="fr-BE"/>
              </w:rPr>
            </w:pPr>
            <w:r w:rsidRPr="00EF1110">
              <w:rPr>
                <w:sz w:val="16"/>
                <w:szCs w:val="16"/>
                <w:lang w:val="fr-BE"/>
              </w:rPr>
              <w:t>8039</w:t>
            </w:r>
          </w:p>
        </w:tc>
        <w:tc>
          <w:tcPr>
            <w:tcW w:w="2268" w:type="dxa"/>
            <w:tcBorders>
              <w:top w:val="nil"/>
              <w:bottom w:val="nil"/>
              <w:right w:val="single" w:sz="12" w:space="0" w:color="auto"/>
            </w:tcBorders>
            <w:vAlign w:val="center"/>
          </w:tcPr>
          <w:p w14:paraId="7FBC2B2A" w14:textId="77777777" w:rsidR="00355A1B" w:rsidRPr="00EF1110" w:rsidRDefault="00355A1B" w:rsidP="004F4F32">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2B" w14:textId="77777777" w:rsidR="00355A1B" w:rsidRPr="00EF1110" w:rsidRDefault="00355A1B" w:rsidP="00165B6C">
            <w:pPr>
              <w:tabs>
                <w:tab w:val="right" w:leader="dot" w:pos="1901"/>
              </w:tabs>
              <w:spacing w:line="240" w:lineRule="atLeast"/>
              <w:ind w:left="342" w:right="153"/>
              <w:jc w:val="left"/>
              <w:rPr>
                <w:sz w:val="18"/>
                <w:szCs w:val="18"/>
                <w:lang w:val="fr-BE"/>
              </w:rPr>
            </w:pPr>
          </w:p>
        </w:tc>
      </w:tr>
      <w:tr w:rsidR="00355A1B" w:rsidRPr="00EF1110" w14:paraId="7FBC2B31" w14:textId="77777777" w:rsidTr="00545127">
        <w:trPr>
          <w:trHeight w:val="283"/>
        </w:trPr>
        <w:tc>
          <w:tcPr>
            <w:tcW w:w="5613" w:type="dxa"/>
            <w:tcBorders>
              <w:top w:val="nil"/>
              <w:left w:val="nil"/>
              <w:bottom w:val="nil"/>
              <w:right w:val="nil"/>
            </w:tcBorders>
          </w:tcPr>
          <w:p w14:paraId="7FBC2B2D" w14:textId="77777777" w:rsidR="00355A1B" w:rsidRPr="00EF1110" w:rsidRDefault="00355A1B" w:rsidP="00355A1B">
            <w:pPr>
              <w:tabs>
                <w:tab w:val="right" w:leader="dot" w:pos="5387"/>
              </w:tabs>
              <w:spacing w:line="240" w:lineRule="atLeast"/>
              <w:ind w:left="284"/>
              <w:jc w:val="left"/>
              <w:rPr>
                <w:rFonts w:cs="Arial"/>
                <w:sz w:val="18"/>
                <w:lang w:val="nl-NL"/>
              </w:rPr>
            </w:pPr>
            <w:proofErr w:type="spellStart"/>
            <w:r w:rsidRPr="00EF1110">
              <w:rPr>
                <w:rFonts w:cs="Arial"/>
                <w:sz w:val="18"/>
                <w:lang w:val="nl-NL"/>
              </w:rPr>
              <w:t>Umbuchungen</w:t>
            </w:r>
            <w:proofErr w:type="spellEnd"/>
            <w:r w:rsidRPr="00EF1110">
              <w:rPr>
                <w:rFonts w:cs="Arial"/>
                <w:sz w:val="18"/>
                <w:lang w:val="nl-NL"/>
              </w:rPr>
              <w:t xml:space="preserve"> </w:t>
            </w:r>
            <w:proofErr w:type="spellStart"/>
            <w:r w:rsidRPr="00EF1110">
              <w:rPr>
                <w:rFonts w:cs="Arial"/>
                <w:sz w:val="18"/>
                <w:lang w:val="nl-NL"/>
              </w:rPr>
              <w:t>von</w:t>
            </w:r>
            <w:proofErr w:type="spellEnd"/>
            <w:r w:rsidRPr="00EF1110">
              <w:rPr>
                <w:rFonts w:cs="Arial"/>
                <w:sz w:val="18"/>
                <w:lang w:val="nl-NL"/>
              </w:rPr>
              <w:t xml:space="preserve"> </w:t>
            </w:r>
            <w:proofErr w:type="spellStart"/>
            <w:r w:rsidRPr="00EF1110">
              <w:rPr>
                <w:rFonts w:cs="Arial"/>
                <w:sz w:val="18"/>
                <w:lang w:val="nl-NL"/>
              </w:rPr>
              <w:t>einem</w:t>
            </w:r>
            <w:proofErr w:type="spellEnd"/>
            <w:r w:rsidRPr="00EF1110">
              <w:rPr>
                <w:rFonts w:cs="Arial"/>
                <w:sz w:val="18"/>
                <w:lang w:val="nl-NL"/>
              </w:rPr>
              <w:t xml:space="preserve"> Posten in </w:t>
            </w:r>
            <w:proofErr w:type="spellStart"/>
            <w:r w:rsidRPr="00EF1110">
              <w:rPr>
                <w:rFonts w:cs="Arial"/>
                <w:sz w:val="18"/>
                <w:lang w:val="nl-NL"/>
              </w:rPr>
              <w:t>einen</w:t>
            </w:r>
            <w:proofErr w:type="spellEnd"/>
            <w:r w:rsidRPr="00EF1110">
              <w:rPr>
                <w:rFonts w:cs="Arial"/>
                <w:sz w:val="18"/>
                <w:lang w:val="nl-NL"/>
              </w:rPr>
              <w:t xml:space="preserve"> anderen </w:t>
            </w:r>
            <w:r w:rsidRPr="00EF1110">
              <w:rPr>
                <w:rFonts w:cs="Arial"/>
                <w:sz w:val="18"/>
                <w:lang w:val="nl-NL"/>
              </w:rPr>
              <w:tab/>
              <w:t>(+)/(-)</w:t>
            </w:r>
          </w:p>
        </w:tc>
        <w:tc>
          <w:tcPr>
            <w:tcW w:w="709" w:type="dxa"/>
            <w:tcBorders>
              <w:top w:val="nil"/>
              <w:left w:val="single" w:sz="12" w:space="0" w:color="auto"/>
              <w:bottom w:val="nil"/>
            </w:tcBorders>
            <w:vAlign w:val="center"/>
          </w:tcPr>
          <w:p w14:paraId="7FBC2B2E" w14:textId="77777777" w:rsidR="00355A1B" w:rsidRPr="00EF1110" w:rsidRDefault="00355A1B" w:rsidP="00AA1244">
            <w:pPr>
              <w:tabs>
                <w:tab w:val="right" w:leader="dot" w:pos="10631"/>
                <w:tab w:val="right" w:leader="dot" w:pos="10773"/>
              </w:tabs>
              <w:spacing w:line="240" w:lineRule="atLeast"/>
              <w:jc w:val="left"/>
              <w:rPr>
                <w:sz w:val="16"/>
                <w:szCs w:val="16"/>
                <w:lang w:val="fr-BE"/>
              </w:rPr>
            </w:pPr>
            <w:r w:rsidRPr="00EF1110">
              <w:rPr>
                <w:sz w:val="16"/>
                <w:szCs w:val="16"/>
                <w:lang w:val="fr-BE"/>
              </w:rPr>
              <w:t>8049</w:t>
            </w:r>
          </w:p>
        </w:tc>
        <w:tc>
          <w:tcPr>
            <w:tcW w:w="2268" w:type="dxa"/>
            <w:tcBorders>
              <w:top w:val="nil"/>
              <w:bottom w:val="nil"/>
              <w:right w:val="single" w:sz="12" w:space="0" w:color="auto"/>
            </w:tcBorders>
            <w:vAlign w:val="center"/>
          </w:tcPr>
          <w:p w14:paraId="7FBC2B2F" w14:textId="77777777" w:rsidR="00355A1B" w:rsidRPr="00EF1110" w:rsidRDefault="00355A1B" w:rsidP="004F4F32">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30" w14:textId="77777777" w:rsidR="00355A1B" w:rsidRPr="00EF1110" w:rsidRDefault="00355A1B" w:rsidP="00165B6C">
            <w:pPr>
              <w:tabs>
                <w:tab w:val="right" w:leader="dot" w:pos="1901"/>
              </w:tabs>
              <w:spacing w:line="240" w:lineRule="atLeast"/>
              <w:ind w:left="342" w:right="153"/>
              <w:jc w:val="left"/>
              <w:rPr>
                <w:sz w:val="18"/>
                <w:szCs w:val="18"/>
                <w:lang w:val="fr-BE"/>
              </w:rPr>
            </w:pPr>
          </w:p>
        </w:tc>
      </w:tr>
      <w:tr w:rsidR="0072481C" w:rsidRPr="00EF1110" w14:paraId="7FBC2B36" w14:textId="77777777" w:rsidTr="00D0045B">
        <w:trPr>
          <w:trHeight w:val="283"/>
        </w:trPr>
        <w:tc>
          <w:tcPr>
            <w:tcW w:w="5613" w:type="dxa"/>
            <w:tcBorders>
              <w:top w:val="nil"/>
              <w:left w:val="nil"/>
              <w:bottom w:val="nil"/>
              <w:right w:val="nil"/>
            </w:tcBorders>
            <w:vAlign w:val="center"/>
          </w:tcPr>
          <w:p w14:paraId="7FBC2B32" w14:textId="77777777" w:rsidR="0072481C" w:rsidRPr="00EF1110" w:rsidRDefault="00355A1B" w:rsidP="00D0045B">
            <w:pPr>
              <w:tabs>
                <w:tab w:val="right" w:leader="dot" w:pos="5387"/>
              </w:tabs>
              <w:spacing w:before="120" w:line="240" w:lineRule="atLeast"/>
              <w:jc w:val="left"/>
              <w:rPr>
                <w:sz w:val="18"/>
                <w:szCs w:val="18"/>
                <w:lang w:val="nl-BE"/>
              </w:rPr>
            </w:pPr>
            <w:r w:rsidRPr="00176D78">
              <w:rPr>
                <w:rFonts w:cs="Arial"/>
                <w:b/>
                <w:sz w:val="18"/>
                <w:lang w:val="de-DE"/>
              </w:rPr>
              <w:t>Anschaffungswert am Ende des Geschäftsjahres</w:t>
            </w:r>
            <w:r w:rsidR="0072481C" w:rsidRPr="00EF1110">
              <w:rPr>
                <w:sz w:val="18"/>
                <w:szCs w:val="18"/>
                <w:lang w:val="nl-BE"/>
              </w:rPr>
              <w:tab/>
            </w:r>
          </w:p>
        </w:tc>
        <w:tc>
          <w:tcPr>
            <w:tcW w:w="709" w:type="dxa"/>
            <w:tcBorders>
              <w:top w:val="nil"/>
              <w:left w:val="single" w:sz="12" w:space="0" w:color="auto"/>
              <w:bottom w:val="nil"/>
            </w:tcBorders>
            <w:vAlign w:val="center"/>
          </w:tcPr>
          <w:p w14:paraId="7FBC2B33" w14:textId="77777777" w:rsidR="0072481C" w:rsidRPr="00EF1110" w:rsidRDefault="0072481C" w:rsidP="00AA1244">
            <w:pPr>
              <w:tabs>
                <w:tab w:val="right" w:leader="dot" w:pos="10631"/>
                <w:tab w:val="right" w:leader="dot" w:pos="10773"/>
              </w:tabs>
              <w:spacing w:before="120" w:line="240" w:lineRule="atLeast"/>
              <w:jc w:val="left"/>
              <w:rPr>
                <w:sz w:val="16"/>
                <w:szCs w:val="16"/>
                <w:lang w:val="fr-BE"/>
              </w:rPr>
            </w:pPr>
            <w:r w:rsidRPr="00EF1110">
              <w:rPr>
                <w:sz w:val="16"/>
                <w:szCs w:val="16"/>
                <w:lang w:val="fr-BE"/>
              </w:rPr>
              <w:t>805</w:t>
            </w:r>
            <w:r w:rsidR="00AA1244" w:rsidRPr="00EF1110">
              <w:rPr>
                <w:sz w:val="16"/>
                <w:szCs w:val="16"/>
                <w:lang w:val="fr-BE"/>
              </w:rPr>
              <w:t>9</w:t>
            </w:r>
          </w:p>
        </w:tc>
        <w:tc>
          <w:tcPr>
            <w:tcW w:w="2268" w:type="dxa"/>
            <w:tcBorders>
              <w:top w:val="nil"/>
              <w:bottom w:val="nil"/>
              <w:right w:val="single" w:sz="12" w:space="0" w:color="auto"/>
            </w:tcBorders>
            <w:vAlign w:val="center"/>
          </w:tcPr>
          <w:p w14:paraId="7FBC2B34" w14:textId="77777777" w:rsidR="0072481C" w:rsidRPr="00EF1110" w:rsidRDefault="0072481C" w:rsidP="00D0045B">
            <w:pPr>
              <w:tabs>
                <w:tab w:val="right" w:leader="dot" w:pos="2043"/>
              </w:tabs>
              <w:spacing w:before="120" w:line="240" w:lineRule="atLeast"/>
              <w:ind w:left="48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35" w14:textId="77777777" w:rsidR="0072481C" w:rsidRPr="00EF1110" w:rsidRDefault="0072481C" w:rsidP="00165B6C">
            <w:pPr>
              <w:tabs>
                <w:tab w:val="right" w:leader="dot" w:pos="2043"/>
              </w:tabs>
              <w:spacing w:before="120" w:line="240" w:lineRule="atLeast"/>
              <w:ind w:left="483"/>
              <w:jc w:val="left"/>
              <w:rPr>
                <w:sz w:val="18"/>
                <w:szCs w:val="18"/>
                <w:lang w:val="fr-BE"/>
              </w:rPr>
            </w:pPr>
          </w:p>
        </w:tc>
      </w:tr>
      <w:tr w:rsidR="0072481C" w:rsidRPr="00EF1110" w14:paraId="7FBC2B3B" w14:textId="77777777" w:rsidTr="00D0045B">
        <w:trPr>
          <w:trHeight w:val="283"/>
        </w:trPr>
        <w:tc>
          <w:tcPr>
            <w:tcW w:w="5613" w:type="dxa"/>
            <w:tcBorders>
              <w:top w:val="nil"/>
              <w:left w:val="nil"/>
              <w:bottom w:val="nil"/>
              <w:right w:val="nil"/>
            </w:tcBorders>
            <w:vAlign w:val="center"/>
          </w:tcPr>
          <w:p w14:paraId="7FBC2B37" w14:textId="77777777" w:rsidR="0072481C" w:rsidRPr="00EF1110"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14:paraId="7FBC2B38" w14:textId="77777777" w:rsidR="0072481C" w:rsidRPr="00EF1110"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B39" w14:textId="77777777" w:rsidR="0072481C" w:rsidRPr="00EF1110"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FBC2B3A" w14:textId="77777777" w:rsidR="0072481C" w:rsidRPr="00EF1110" w:rsidRDefault="0072481C" w:rsidP="00165B6C">
            <w:pPr>
              <w:tabs>
                <w:tab w:val="right" w:leader="dot" w:pos="1901"/>
              </w:tabs>
              <w:spacing w:line="240" w:lineRule="atLeast"/>
              <w:ind w:left="342" w:right="153"/>
              <w:jc w:val="left"/>
              <w:rPr>
                <w:sz w:val="18"/>
                <w:szCs w:val="18"/>
                <w:lang w:val="fr-BE"/>
              </w:rPr>
            </w:pPr>
          </w:p>
        </w:tc>
      </w:tr>
      <w:tr w:rsidR="0072481C" w:rsidRPr="00EF1110" w14:paraId="7FBC2B40" w14:textId="77777777" w:rsidTr="00D0045B">
        <w:trPr>
          <w:trHeight w:val="283"/>
        </w:trPr>
        <w:tc>
          <w:tcPr>
            <w:tcW w:w="5613" w:type="dxa"/>
            <w:tcBorders>
              <w:top w:val="nil"/>
              <w:left w:val="nil"/>
              <w:bottom w:val="nil"/>
              <w:right w:val="nil"/>
            </w:tcBorders>
            <w:vAlign w:val="center"/>
          </w:tcPr>
          <w:p w14:paraId="7FBC2B3C" w14:textId="77777777" w:rsidR="0072481C" w:rsidRPr="00EF1110" w:rsidRDefault="00355A1B" w:rsidP="008B1813">
            <w:pPr>
              <w:tabs>
                <w:tab w:val="right" w:leader="dot" w:pos="5387"/>
              </w:tabs>
              <w:spacing w:line="240" w:lineRule="atLeast"/>
              <w:jc w:val="left"/>
              <w:rPr>
                <w:sz w:val="18"/>
                <w:szCs w:val="18"/>
                <w:lang w:val="nl-BE"/>
              </w:rPr>
            </w:pPr>
            <w:r w:rsidRPr="00176D78">
              <w:rPr>
                <w:rFonts w:cs="Arial"/>
                <w:b/>
                <w:sz w:val="18"/>
                <w:lang w:val="de-DE"/>
              </w:rPr>
              <w:t>Abschreibungen und Wertminderungen am Ende des Geschäftsjahres</w:t>
            </w:r>
            <w:r w:rsidR="0072481C" w:rsidRPr="00EF1110">
              <w:rPr>
                <w:sz w:val="18"/>
                <w:szCs w:val="18"/>
                <w:lang w:val="nl-BE"/>
              </w:rPr>
              <w:tab/>
            </w:r>
          </w:p>
        </w:tc>
        <w:tc>
          <w:tcPr>
            <w:tcW w:w="709" w:type="dxa"/>
            <w:tcBorders>
              <w:top w:val="nil"/>
              <w:left w:val="single" w:sz="12" w:space="0" w:color="auto"/>
              <w:bottom w:val="nil"/>
            </w:tcBorders>
            <w:vAlign w:val="center"/>
          </w:tcPr>
          <w:p w14:paraId="7FBC2B3D" w14:textId="77777777" w:rsidR="0072481C" w:rsidRPr="00EF1110" w:rsidRDefault="0072481C" w:rsidP="00AA1244">
            <w:pPr>
              <w:tabs>
                <w:tab w:val="right" w:leader="dot" w:pos="10631"/>
                <w:tab w:val="right" w:leader="dot" w:pos="10773"/>
              </w:tabs>
              <w:spacing w:before="240" w:line="240" w:lineRule="atLeast"/>
              <w:jc w:val="left"/>
              <w:rPr>
                <w:sz w:val="16"/>
                <w:szCs w:val="16"/>
                <w:lang w:val="fr-BE"/>
              </w:rPr>
            </w:pPr>
            <w:r w:rsidRPr="00EF1110">
              <w:rPr>
                <w:sz w:val="16"/>
                <w:szCs w:val="16"/>
                <w:lang w:val="fr-BE"/>
              </w:rPr>
              <w:t>8</w:t>
            </w:r>
            <w:r w:rsidR="00C13329" w:rsidRPr="00EF1110">
              <w:rPr>
                <w:sz w:val="16"/>
                <w:szCs w:val="16"/>
                <w:lang w:val="fr-BE"/>
              </w:rPr>
              <w:t>12</w:t>
            </w:r>
            <w:r w:rsidR="00AA1244" w:rsidRPr="00EF1110">
              <w:rPr>
                <w:sz w:val="16"/>
                <w:szCs w:val="16"/>
                <w:lang w:val="fr-BE"/>
              </w:rPr>
              <w:t>9</w:t>
            </w:r>
            <w:r w:rsidRPr="00EF1110">
              <w:rPr>
                <w:sz w:val="16"/>
                <w:szCs w:val="16"/>
                <w:lang w:val="fr-BE"/>
              </w:rPr>
              <w:t>P</w:t>
            </w:r>
          </w:p>
        </w:tc>
        <w:tc>
          <w:tcPr>
            <w:tcW w:w="2268" w:type="dxa"/>
            <w:tcBorders>
              <w:top w:val="nil"/>
              <w:bottom w:val="nil"/>
              <w:right w:val="single" w:sz="12" w:space="0" w:color="auto"/>
            </w:tcBorders>
            <w:vAlign w:val="center"/>
          </w:tcPr>
          <w:p w14:paraId="7FBC2B3E" w14:textId="77777777" w:rsidR="0072481C" w:rsidRPr="00EF1110" w:rsidRDefault="0072481C" w:rsidP="008B1813">
            <w:pPr>
              <w:tabs>
                <w:tab w:val="right" w:leader="dot" w:pos="2043"/>
              </w:tabs>
              <w:spacing w:before="240" w:line="240" w:lineRule="atLeast"/>
              <w:ind w:left="483"/>
              <w:jc w:val="left"/>
              <w:rPr>
                <w:sz w:val="18"/>
                <w:szCs w:val="18"/>
                <w:lang w:val="fr-BE"/>
              </w:rPr>
            </w:pPr>
            <w:proofErr w:type="spellStart"/>
            <w:r w:rsidRPr="00EF1110">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FBC2B3F" w14:textId="77777777" w:rsidR="0072481C" w:rsidRPr="00EF1110" w:rsidRDefault="0072481C" w:rsidP="008B1813">
            <w:pPr>
              <w:tabs>
                <w:tab w:val="right" w:leader="dot" w:pos="2043"/>
              </w:tabs>
              <w:spacing w:before="240" w:line="240" w:lineRule="atLeast"/>
              <w:ind w:left="483"/>
              <w:jc w:val="left"/>
              <w:rPr>
                <w:sz w:val="18"/>
                <w:szCs w:val="18"/>
                <w:lang w:val="fr-BE"/>
              </w:rPr>
            </w:pPr>
            <w:r w:rsidRPr="00EF1110">
              <w:rPr>
                <w:sz w:val="18"/>
                <w:szCs w:val="18"/>
                <w:lang w:val="fr-BE"/>
              </w:rPr>
              <w:tab/>
            </w:r>
          </w:p>
        </w:tc>
      </w:tr>
      <w:tr w:rsidR="0072481C" w:rsidRPr="00EF1110" w14:paraId="7FBC2B45" w14:textId="77777777" w:rsidTr="00D0045B">
        <w:trPr>
          <w:trHeight w:val="283"/>
        </w:trPr>
        <w:tc>
          <w:tcPr>
            <w:tcW w:w="5613" w:type="dxa"/>
            <w:tcBorders>
              <w:top w:val="nil"/>
              <w:left w:val="nil"/>
              <w:bottom w:val="nil"/>
              <w:right w:val="nil"/>
            </w:tcBorders>
            <w:vAlign w:val="center"/>
          </w:tcPr>
          <w:p w14:paraId="7FBC2B41" w14:textId="77777777" w:rsidR="0072481C" w:rsidRPr="00EF1110" w:rsidRDefault="00355A1B" w:rsidP="0070611F">
            <w:pPr>
              <w:spacing w:before="120" w:line="240" w:lineRule="atLeast"/>
              <w:jc w:val="left"/>
              <w:rPr>
                <w:sz w:val="18"/>
                <w:szCs w:val="18"/>
                <w:lang w:val="fr-BE"/>
              </w:rPr>
            </w:pPr>
            <w:proofErr w:type="spellStart"/>
            <w:r w:rsidRPr="00EF1110">
              <w:rPr>
                <w:rFonts w:cs="Arial"/>
                <w:b/>
                <w:sz w:val="18"/>
                <w:lang w:val="fr-FR"/>
              </w:rPr>
              <w:t>Veränderungen</w:t>
            </w:r>
            <w:proofErr w:type="spellEnd"/>
            <w:r w:rsidRPr="00EF1110">
              <w:rPr>
                <w:rFonts w:cs="Arial"/>
                <w:b/>
                <w:sz w:val="18"/>
                <w:lang w:val="fr-FR"/>
              </w:rPr>
              <w:t xml:space="preserve"> </w:t>
            </w:r>
            <w:proofErr w:type="spellStart"/>
            <w:r w:rsidRPr="00EF1110">
              <w:rPr>
                <w:rFonts w:cs="Arial"/>
                <w:b/>
                <w:sz w:val="18"/>
                <w:lang w:val="fr-FR"/>
              </w:rPr>
              <w:t>im</w:t>
            </w:r>
            <w:proofErr w:type="spellEnd"/>
            <w:r w:rsidRPr="00EF1110">
              <w:rPr>
                <w:rFonts w:cs="Arial"/>
                <w:b/>
                <w:sz w:val="18"/>
                <w:lang w:val="fr-FR"/>
              </w:rPr>
              <w:t xml:space="preserve"> </w:t>
            </w:r>
            <w:proofErr w:type="spellStart"/>
            <w:r w:rsidRPr="00EF1110">
              <w:rPr>
                <w:rFonts w:cs="Arial"/>
                <w:b/>
                <w:sz w:val="18"/>
                <w:lang w:val="fr-FR"/>
              </w:rPr>
              <w:t>Geschäftsjahr</w:t>
            </w:r>
            <w:proofErr w:type="spellEnd"/>
          </w:p>
        </w:tc>
        <w:tc>
          <w:tcPr>
            <w:tcW w:w="709" w:type="dxa"/>
            <w:tcBorders>
              <w:top w:val="nil"/>
              <w:left w:val="single" w:sz="12" w:space="0" w:color="auto"/>
              <w:bottom w:val="nil"/>
            </w:tcBorders>
            <w:vAlign w:val="center"/>
          </w:tcPr>
          <w:p w14:paraId="7FBC2B42" w14:textId="77777777" w:rsidR="0072481C" w:rsidRPr="00EF1110" w:rsidRDefault="0072481C"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FBC2B43" w14:textId="77777777" w:rsidR="0072481C" w:rsidRPr="00EF1110" w:rsidRDefault="0072481C"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FBC2B44" w14:textId="77777777" w:rsidR="0072481C" w:rsidRPr="00EF1110" w:rsidRDefault="0072481C" w:rsidP="00165B6C">
            <w:pPr>
              <w:tabs>
                <w:tab w:val="right" w:leader="dot" w:pos="2043"/>
              </w:tabs>
              <w:spacing w:before="120" w:line="240" w:lineRule="atLeast"/>
              <w:ind w:left="483"/>
              <w:jc w:val="left"/>
              <w:rPr>
                <w:sz w:val="18"/>
                <w:szCs w:val="18"/>
                <w:lang w:val="fr-BE"/>
              </w:rPr>
            </w:pPr>
          </w:p>
        </w:tc>
      </w:tr>
      <w:tr w:rsidR="00355A1B" w:rsidRPr="00EF1110" w14:paraId="7FBC2B4A" w14:textId="77777777" w:rsidTr="00355A1B">
        <w:trPr>
          <w:trHeight w:val="283"/>
        </w:trPr>
        <w:tc>
          <w:tcPr>
            <w:tcW w:w="5613" w:type="dxa"/>
            <w:tcBorders>
              <w:top w:val="nil"/>
              <w:left w:val="nil"/>
              <w:bottom w:val="nil"/>
              <w:right w:val="nil"/>
            </w:tcBorders>
            <w:vAlign w:val="center"/>
          </w:tcPr>
          <w:p w14:paraId="7FBC2B46" w14:textId="77777777" w:rsidR="00355A1B" w:rsidRPr="00EF1110" w:rsidRDefault="00355A1B" w:rsidP="00355A1B">
            <w:pPr>
              <w:tabs>
                <w:tab w:val="right" w:leader="dot" w:pos="5387"/>
              </w:tabs>
              <w:spacing w:line="240" w:lineRule="atLeast"/>
              <w:ind w:left="284"/>
              <w:jc w:val="left"/>
              <w:rPr>
                <w:rFonts w:cs="Arial"/>
                <w:sz w:val="18"/>
                <w:lang w:val="nl-NL"/>
              </w:rPr>
            </w:pPr>
            <w:proofErr w:type="spellStart"/>
            <w:r w:rsidRPr="00EF1110">
              <w:rPr>
                <w:rFonts w:cs="Arial"/>
                <w:sz w:val="18"/>
                <w:lang w:val="nl-NL"/>
              </w:rPr>
              <w:t>Gebucht</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B47" w14:textId="77777777" w:rsidR="00355A1B" w:rsidRPr="00EF1110" w:rsidRDefault="00355A1B" w:rsidP="00AA1244">
            <w:pPr>
              <w:tabs>
                <w:tab w:val="right" w:leader="dot" w:pos="10631"/>
                <w:tab w:val="right" w:leader="dot" w:pos="10773"/>
              </w:tabs>
              <w:spacing w:line="240" w:lineRule="atLeast"/>
              <w:jc w:val="left"/>
              <w:rPr>
                <w:sz w:val="16"/>
                <w:szCs w:val="16"/>
                <w:lang w:val="fr-BE"/>
              </w:rPr>
            </w:pPr>
            <w:r w:rsidRPr="00EF1110">
              <w:rPr>
                <w:sz w:val="16"/>
                <w:szCs w:val="16"/>
                <w:lang w:val="fr-BE"/>
              </w:rPr>
              <w:t>8079</w:t>
            </w:r>
          </w:p>
        </w:tc>
        <w:tc>
          <w:tcPr>
            <w:tcW w:w="2268" w:type="dxa"/>
            <w:tcBorders>
              <w:top w:val="nil"/>
              <w:bottom w:val="nil"/>
              <w:right w:val="single" w:sz="12" w:space="0" w:color="auto"/>
            </w:tcBorders>
            <w:vAlign w:val="center"/>
          </w:tcPr>
          <w:p w14:paraId="7FBC2B48" w14:textId="77777777" w:rsidR="00355A1B" w:rsidRPr="00EF1110" w:rsidRDefault="00355A1B" w:rsidP="004F4F32">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49" w14:textId="77777777" w:rsidR="00355A1B" w:rsidRPr="00EF1110" w:rsidRDefault="00355A1B" w:rsidP="00165B6C">
            <w:pPr>
              <w:tabs>
                <w:tab w:val="right" w:leader="dot" w:pos="1901"/>
              </w:tabs>
              <w:spacing w:line="240" w:lineRule="atLeast"/>
              <w:ind w:left="342" w:right="153"/>
              <w:jc w:val="left"/>
              <w:rPr>
                <w:sz w:val="18"/>
                <w:szCs w:val="18"/>
                <w:lang w:val="fr-BE"/>
              </w:rPr>
            </w:pPr>
          </w:p>
        </w:tc>
      </w:tr>
      <w:tr w:rsidR="00355A1B" w:rsidRPr="00EF1110" w14:paraId="7FBC2B4F" w14:textId="77777777" w:rsidTr="00355A1B">
        <w:trPr>
          <w:trHeight w:val="283"/>
        </w:trPr>
        <w:tc>
          <w:tcPr>
            <w:tcW w:w="5613" w:type="dxa"/>
            <w:tcBorders>
              <w:top w:val="nil"/>
              <w:left w:val="nil"/>
              <w:bottom w:val="nil"/>
              <w:right w:val="nil"/>
            </w:tcBorders>
            <w:vAlign w:val="center"/>
          </w:tcPr>
          <w:p w14:paraId="7FBC2B4B" w14:textId="77777777" w:rsidR="00355A1B" w:rsidRPr="00EF1110" w:rsidRDefault="00355A1B" w:rsidP="00355A1B">
            <w:pPr>
              <w:tabs>
                <w:tab w:val="right" w:leader="dot" w:pos="5387"/>
              </w:tabs>
              <w:spacing w:line="240" w:lineRule="atLeast"/>
              <w:ind w:left="284"/>
              <w:jc w:val="left"/>
              <w:rPr>
                <w:rFonts w:cs="Arial"/>
                <w:sz w:val="18"/>
                <w:lang w:val="nl-NL"/>
              </w:rPr>
            </w:pPr>
            <w:proofErr w:type="spellStart"/>
            <w:r w:rsidRPr="00EF1110">
              <w:rPr>
                <w:rFonts w:cs="Arial"/>
                <w:sz w:val="18"/>
                <w:lang w:val="nl-NL"/>
              </w:rPr>
              <w:t>Zurückgenommen</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B4C" w14:textId="77777777" w:rsidR="00355A1B" w:rsidRPr="00EF1110" w:rsidRDefault="00355A1B" w:rsidP="00AA1244">
            <w:pPr>
              <w:tabs>
                <w:tab w:val="right" w:leader="dot" w:pos="10631"/>
                <w:tab w:val="right" w:leader="dot" w:pos="10773"/>
              </w:tabs>
              <w:spacing w:line="240" w:lineRule="atLeast"/>
              <w:jc w:val="left"/>
              <w:rPr>
                <w:sz w:val="16"/>
                <w:szCs w:val="16"/>
                <w:lang w:val="fr-BE"/>
              </w:rPr>
            </w:pPr>
            <w:r w:rsidRPr="00EF1110">
              <w:rPr>
                <w:sz w:val="16"/>
                <w:szCs w:val="16"/>
                <w:lang w:val="fr-BE"/>
              </w:rPr>
              <w:t>8089</w:t>
            </w:r>
          </w:p>
        </w:tc>
        <w:tc>
          <w:tcPr>
            <w:tcW w:w="2268" w:type="dxa"/>
            <w:tcBorders>
              <w:top w:val="nil"/>
              <w:bottom w:val="nil"/>
              <w:right w:val="single" w:sz="12" w:space="0" w:color="auto"/>
            </w:tcBorders>
            <w:vAlign w:val="center"/>
          </w:tcPr>
          <w:p w14:paraId="7FBC2B4D" w14:textId="77777777" w:rsidR="00355A1B" w:rsidRPr="00EF1110" w:rsidRDefault="00355A1B" w:rsidP="004F4F32">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4E" w14:textId="77777777" w:rsidR="00355A1B" w:rsidRPr="00EF1110" w:rsidRDefault="00355A1B" w:rsidP="00165B6C">
            <w:pPr>
              <w:tabs>
                <w:tab w:val="right" w:leader="dot" w:pos="1901"/>
              </w:tabs>
              <w:spacing w:line="240" w:lineRule="atLeast"/>
              <w:ind w:left="342" w:right="153"/>
              <w:jc w:val="left"/>
              <w:rPr>
                <w:sz w:val="18"/>
                <w:szCs w:val="18"/>
                <w:lang w:val="fr-BE"/>
              </w:rPr>
            </w:pPr>
          </w:p>
        </w:tc>
      </w:tr>
      <w:tr w:rsidR="00355A1B" w:rsidRPr="00EF1110" w14:paraId="7FBC2B54" w14:textId="77777777" w:rsidTr="00355A1B">
        <w:trPr>
          <w:trHeight w:val="283"/>
        </w:trPr>
        <w:tc>
          <w:tcPr>
            <w:tcW w:w="5613" w:type="dxa"/>
            <w:tcBorders>
              <w:top w:val="nil"/>
              <w:left w:val="nil"/>
              <w:bottom w:val="nil"/>
              <w:right w:val="nil"/>
            </w:tcBorders>
            <w:vAlign w:val="center"/>
          </w:tcPr>
          <w:p w14:paraId="7FBC2B50" w14:textId="77777777" w:rsidR="00355A1B" w:rsidRPr="00EF1110" w:rsidRDefault="00355A1B" w:rsidP="00355A1B">
            <w:pPr>
              <w:tabs>
                <w:tab w:val="right" w:leader="dot" w:pos="5387"/>
              </w:tabs>
              <w:spacing w:line="240" w:lineRule="atLeast"/>
              <w:ind w:left="284"/>
              <w:jc w:val="left"/>
              <w:rPr>
                <w:rFonts w:cs="Arial"/>
                <w:sz w:val="18"/>
                <w:lang w:val="nl-NL"/>
              </w:rPr>
            </w:pPr>
            <w:r w:rsidRPr="00EF1110">
              <w:rPr>
                <w:rFonts w:cs="Arial"/>
                <w:sz w:val="18"/>
                <w:lang w:val="nl-NL"/>
              </w:rPr>
              <w:t xml:space="preserve">Von </w:t>
            </w:r>
            <w:proofErr w:type="spellStart"/>
            <w:r w:rsidRPr="00EF1110">
              <w:rPr>
                <w:rFonts w:cs="Arial"/>
                <w:sz w:val="18"/>
                <w:lang w:val="nl-NL"/>
              </w:rPr>
              <w:t>Dritten</w:t>
            </w:r>
            <w:proofErr w:type="spellEnd"/>
            <w:r w:rsidRPr="00EF1110">
              <w:rPr>
                <w:rFonts w:cs="Arial"/>
                <w:sz w:val="18"/>
                <w:lang w:val="nl-NL"/>
              </w:rPr>
              <w:t xml:space="preserve"> </w:t>
            </w:r>
            <w:proofErr w:type="spellStart"/>
            <w:r w:rsidRPr="00EF1110">
              <w:rPr>
                <w:rFonts w:cs="Arial"/>
                <w:sz w:val="18"/>
                <w:lang w:val="nl-NL"/>
              </w:rPr>
              <w:t>erworben</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B51" w14:textId="77777777" w:rsidR="00355A1B" w:rsidRPr="00EF1110" w:rsidRDefault="00355A1B" w:rsidP="00AA1244">
            <w:pPr>
              <w:tabs>
                <w:tab w:val="right" w:leader="dot" w:pos="10631"/>
                <w:tab w:val="right" w:leader="dot" w:pos="10773"/>
              </w:tabs>
              <w:spacing w:line="240" w:lineRule="atLeast"/>
              <w:jc w:val="left"/>
              <w:rPr>
                <w:sz w:val="16"/>
                <w:szCs w:val="16"/>
                <w:lang w:val="fr-BE"/>
              </w:rPr>
            </w:pPr>
            <w:r w:rsidRPr="00EF1110">
              <w:rPr>
                <w:sz w:val="16"/>
                <w:szCs w:val="16"/>
                <w:lang w:val="fr-BE"/>
              </w:rPr>
              <w:t>8099</w:t>
            </w:r>
          </w:p>
        </w:tc>
        <w:tc>
          <w:tcPr>
            <w:tcW w:w="2268" w:type="dxa"/>
            <w:tcBorders>
              <w:top w:val="nil"/>
              <w:bottom w:val="nil"/>
              <w:right w:val="single" w:sz="12" w:space="0" w:color="auto"/>
            </w:tcBorders>
            <w:vAlign w:val="center"/>
          </w:tcPr>
          <w:p w14:paraId="7FBC2B52" w14:textId="77777777" w:rsidR="00355A1B" w:rsidRPr="00EF1110" w:rsidRDefault="00355A1B" w:rsidP="004F4F32">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53" w14:textId="77777777" w:rsidR="00355A1B" w:rsidRPr="00EF1110" w:rsidRDefault="00355A1B" w:rsidP="00165B6C">
            <w:pPr>
              <w:tabs>
                <w:tab w:val="right" w:leader="dot" w:pos="1901"/>
              </w:tabs>
              <w:spacing w:line="240" w:lineRule="atLeast"/>
              <w:ind w:left="342" w:right="153"/>
              <w:jc w:val="left"/>
              <w:rPr>
                <w:sz w:val="18"/>
                <w:szCs w:val="18"/>
                <w:lang w:val="fr-BE"/>
              </w:rPr>
            </w:pPr>
          </w:p>
        </w:tc>
      </w:tr>
      <w:tr w:rsidR="00355A1B" w:rsidRPr="00EF1110" w14:paraId="7FBC2B59" w14:textId="77777777" w:rsidTr="00355A1B">
        <w:trPr>
          <w:trHeight w:val="283"/>
        </w:trPr>
        <w:tc>
          <w:tcPr>
            <w:tcW w:w="5613" w:type="dxa"/>
            <w:tcBorders>
              <w:top w:val="nil"/>
              <w:left w:val="nil"/>
              <w:bottom w:val="nil"/>
              <w:right w:val="nil"/>
            </w:tcBorders>
            <w:vAlign w:val="center"/>
          </w:tcPr>
          <w:p w14:paraId="7FBC2B55" w14:textId="77777777" w:rsidR="00355A1B" w:rsidRPr="00EF1110" w:rsidRDefault="00355A1B" w:rsidP="00355A1B">
            <w:pPr>
              <w:tabs>
                <w:tab w:val="right" w:leader="dot" w:pos="5387"/>
              </w:tabs>
              <w:spacing w:line="240" w:lineRule="atLeast"/>
              <w:ind w:left="284"/>
              <w:jc w:val="left"/>
              <w:rPr>
                <w:rFonts w:cs="Arial"/>
                <w:sz w:val="18"/>
                <w:lang w:val="nl-NL"/>
              </w:rPr>
            </w:pPr>
            <w:proofErr w:type="spellStart"/>
            <w:r w:rsidRPr="00EF1110">
              <w:rPr>
                <w:rFonts w:cs="Arial"/>
                <w:sz w:val="18"/>
                <w:lang w:val="nl-NL"/>
              </w:rPr>
              <w:t>Aufgrund</w:t>
            </w:r>
            <w:proofErr w:type="spellEnd"/>
            <w:r w:rsidRPr="00EF1110">
              <w:rPr>
                <w:rFonts w:cs="Arial"/>
                <w:sz w:val="18"/>
                <w:lang w:val="nl-NL"/>
              </w:rPr>
              <w:t xml:space="preserve"> </w:t>
            </w:r>
            <w:proofErr w:type="spellStart"/>
            <w:r w:rsidRPr="00EF1110">
              <w:rPr>
                <w:rFonts w:cs="Arial"/>
                <w:sz w:val="18"/>
                <w:lang w:val="nl-NL"/>
              </w:rPr>
              <w:t>von</w:t>
            </w:r>
            <w:proofErr w:type="spellEnd"/>
            <w:r w:rsidRPr="00EF1110">
              <w:rPr>
                <w:rFonts w:cs="Arial"/>
                <w:sz w:val="18"/>
                <w:lang w:val="nl-NL"/>
              </w:rPr>
              <w:t xml:space="preserve"> </w:t>
            </w:r>
            <w:proofErr w:type="spellStart"/>
            <w:r w:rsidRPr="00EF1110">
              <w:rPr>
                <w:rFonts w:cs="Arial"/>
                <w:sz w:val="18"/>
                <w:lang w:val="nl-NL"/>
              </w:rPr>
              <w:t>Veräußerungen</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Außerdienststellungen</w:t>
            </w:r>
            <w:proofErr w:type="spellEnd"/>
            <w:r w:rsidRPr="00EF1110">
              <w:rPr>
                <w:rFonts w:cs="Arial"/>
                <w:sz w:val="18"/>
                <w:lang w:val="nl-NL"/>
              </w:rPr>
              <w:t xml:space="preserve"> </w:t>
            </w:r>
            <w:proofErr w:type="spellStart"/>
            <w:r w:rsidRPr="00EF1110">
              <w:rPr>
                <w:rFonts w:cs="Arial"/>
                <w:sz w:val="18"/>
                <w:lang w:val="nl-NL"/>
              </w:rPr>
              <w:t>gelöscht</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B56" w14:textId="77777777" w:rsidR="00355A1B" w:rsidRPr="00EF1110" w:rsidRDefault="00355A1B" w:rsidP="00355A1B">
            <w:pPr>
              <w:tabs>
                <w:tab w:val="right" w:leader="dot" w:pos="10631"/>
                <w:tab w:val="right" w:leader="dot" w:pos="10773"/>
              </w:tabs>
              <w:spacing w:before="240" w:line="240" w:lineRule="atLeast"/>
              <w:jc w:val="left"/>
              <w:rPr>
                <w:sz w:val="16"/>
                <w:szCs w:val="16"/>
                <w:lang w:val="fr-BE"/>
              </w:rPr>
            </w:pPr>
            <w:r w:rsidRPr="00EF1110">
              <w:rPr>
                <w:sz w:val="16"/>
                <w:szCs w:val="16"/>
                <w:lang w:val="fr-BE"/>
              </w:rPr>
              <w:t>8109</w:t>
            </w:r>
          </w:p>
        </w:tc>
        <w:tc>
          <w:tcPr>
            <w:tcW w:w="2268" w:type="dxa"/>
            <w:tcBorders>
              <w:top w:val="nil"/>
              <w:bottom w:val="nil"/>
              <w:right w:val="single" w:sz="12" w:space="0" w:color="auto"/>
            </w:tcBorders>
            <w:vAlign w:val="center"/>
          </w:tcPr>
          <w:p w14:paraId="7FBC2B57" w14:textId="77777777" w:rsidR="00355A1B" w:rsidRPr="00EF1110" w:rsidRDefault="00355A1B" w:rsidP="00355A1B">
            <w:pPr>
              <w:tabs>
                <w:tab w:val="right" w:leader="dot" w:pos="1899"/>
              </w:tabs>
              <w:spacing w:before="240"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58" w14:textId="77777777" w:rsidR="00355A1B" w:rsidRPr="00EF1110" w:rsidRDefault="00355A1B" w:rsidP="00355A1B">
            <w:pPr>
              <w:tabs>
                <w:tab w:val="right" w:leader="dot" w:pos="1901"/>
              </w:tabs>
              <w:spacing w:before="240" w:line="240" w:lineRule="atLeast"/>
              <w:ind w:left="342" w:right="153"/>
              <w:jc w:val="left"/>
              <w:rPr>
                <w:sz w:val="18"/>
                <w:szCs w:val="18"/>
                <w:lang w:val="fr-BE"/>
              </w:rPr>
            </w:pPr>
          </w:p>
        </w:tc>
      </w:tr>
      <w:tr w:rsidR="00355A1B" w:rsidRPr="00EF1110" w14:paraId="7FBC2B5E" w14:textId="77777777" w:rsidTr="00355A1B">
        <w:trPr>
          <w:trHeight w:val="283"/>
        </w:trPr>
        <w:tc>
          <w:tcPr>
            <w:tcW w:w="5613" w:type="dxa"/>
            <w:tcBorders>
              <w:top w:val="nil"/>
              <w:left w:val="nil"/>
              <w:bottom w:val="nil"/>
              <w:right w:val="nil"/>
            </w:tcBorders>
            <w:vAlign w:val="center"/>
          </w:tcPr>
          <w:p w14:paraId="7FBC2B5A" w14:textId="77777777" w:rsidR="00355A1B" w:rsidRPr="00EF1110" w:rsidRDefault="00355A1B" w:rsidP="00355A1B">
            <w:pPr>
              <w:tabs>
                <w:tab w:val="right" w:leader="dot" w:pos="5387"/>
              </w:tabs>
              <w:spacing w:line="240" w:lineRule="atLeast"/>
              <w:ind w:left="284"/>
              <w:jc w:val="left"/>
              <w:rPr>
                <w:rFonts w:cs="Arial"/>
                <w:sz w:val="18"/>
                <w:lang w:val="nl-NL"/>
              </w:rPr>
            </w:pPr>
            <w:r w:rsidRPr="00EF1110">
              <w:rPr>
                <w:rFonts w:cs="Arial"/>
                <w:sz w:val="18"/>
                <w:lang w:val="nl-NL"/>
              </w:rPr>
              <w:t xml:space="preserve">Von </w:t>
            </w:r>
            <w:proofErr w:type="spellStart"/>
            <w:r w:rsidRPr="00EF1110">
              <w:rPr>
                <w:rFonts w:cs="Arial"/>
                <w:sz w:val="18"/>
                <w:lang w:val="nl-NL"/>
              </w:rPr>
              <w:t>einem</w:t>
            </w:r>
            <w:proofErr w:type="spellEnd"/>
            <w:r w:rsidRPr="00EF1110">
              <w:rPr>
                <w:rFonts w:cs="Arial"/>
                <w:sz w:val="18"/>
                <w:lang w:val="nl-NL"/>
              </w:rPr>
              <w:t xml:space="preserve"> Posten in </w:t>
            </w:r>
            <w:proofErr w:type="spellStart"/>
            <w:r w:rsidRPr="00EF1110">
              <w:rPr>
                <w:rFonts w:cs="Arial"/>
                <w:sz w:val="18"/>
                <w:lang w:val="nl-NL"/>
              </w:rPr>
              <w:t>einen</w:t>
            </w:r>
            <w:proofErr w:type="spellEnd"/>
            <w:r w:rsidRPr="00EF1110">
              <w:rPr>
                <w:rFonts w:cs="Arial"/>
                <w:sz w:val="18"/>
                <w:lang w:val="nl-NL"/>
              </w:rPr>
              <w:t xml:space="preserve"> anderen </w:t>
            </w:r>
            <w:proofErr w:type="spellStart"/>
            <w:r w:rsidRPr="00EF1110">
              <w:rPr>
                <w:rFonts w:cs="Arial"/>
                <w:sz w:val="18"/>
                <w:lang w:val="nl-NL"/>
              </w:rPr>
              <w:t>umgebucht</w:t>
            </w:r>
            <w:proofErr w:type="spellEnd"/>
            <w:r w:rsidRPr="00EF1110">
              <w:rPr>
                <w:rFonts w:cs="Arial"/>
                <w:sz w:val="18"/>
                <w:lang w:val="nl-NL"/>
              </w:rPr>
              <w:t xml:space="preserve"> </w:t>
            </w:r>
            <w:r w:rsidRPr="00EF1110">
              <w:rPr>
                <w:rFonts w:cs="Arial"/>
                <w:sz w:val="18"/>
                <w:lang w:val="nl-NL"/>
              </w:rPr>
              <w:tab/>
              <w:t>(+)/(-)</w:t>
            </w:r>
          </w:p>
        </w:tc>
        <w:tc>
          <w:tcPr>
            <w:tcW w:w="709" w:type="dxa"/>
            <w:tcBorders>
              <w:top w:val="nil"/>
              <w:left w:val="single" w:sz="12" w:space="0" w:color="auto"/>
              <w:bottom w:val="nil"/>
            </w:tcBorders>
            <w:vAlign w:val="center"/>
          </w:tcPr>
          <w:p w14:paraId="7FBC2B5B" w14:textId="77777777" w:rsidR="00355A1B" w:rsidRPr="00EF1110" w:rsidRDefault="00355A1B" w:rsidP="00AA1244">
            <w:pPr>
              <w:tabs>
                <w:tab w:val="right" w:leader="dot" w:pos="10631"/>
                <w:tab w:val="right" w:leader="dot" w:pos="10773"/>
              </w:tabs>
              <w:spacing w:line="240" w:lineRule="atLeast"/>
              <w:jc w:val="left"/>
              <w:rPr>
                <w:sz w:val="16"/>
                <w:szCs w:val="16"/>
                <w:lang w:val="fr-BE"/>
              </w:rPr>
            </w:pPr>
            <w:r w:rsidRPr="00EF1110">
              <w:rPr>
                <w:sz w:val="16"/>
                <w:szCs w:val="16"/>
                <w:lang w:val="fr-BE"/>
              </w:rPr>
              <w:t>8119</w:t>
            </w:r>
          </w:p>
        </w:tc>
        <w:tc>
          <w:tcPr>
            <w:tcW w:w="2268" w:type="dxa"/>
            <w:tcBorders>
              <w:top w:val="nil"/>
              <w:bottom w:val="nil"/>
              <w:right w:val="single" w:sz="12" w:space="0" w:color="auto"/>
            </w:tcBorders>
            <w:vAlign w:val="center"/>
          </w:tcPr>
          <w:p w14:paraId="7FBC2B5C" w14:textId="77777777" w:rsidR="00355A1B" w:rsidRPr="00EF1110" w:rsidRDefault="00355A1B" w:rsidP="004F4F32">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5D" w14:textId="77777777" w:rsidR="00355A1B" w:rsidRPr="00EF1110" w:rsidRDefault="00355A1B" w:rsidP="00165B6C">
            <w:pPr>
              <w:tabs>
                <w:tab w:val="right" w:leader="dot" w:pos="1901"/>
              </w:tabs>
              <w:spacing w:line="240" w:lineRule="atLeast"/>
              <w:ind w:left="342" w:right="153"/>
              <w:jc w:val="left"/>
              <w:rPr>
                <w:sz w:val="18"/>
                <w:szCs w:val="18"/>
                <w:lang w:val="fr-BE"/>
              </w:rPr>
            </w:pPr>
          </w:p>
        </w:tc>
      </w:tr>
      <w:tr w:rsidR="0072481C" w:rsidRPr="00EF1110" w14:paraId="7FBC2B63" w14:textId="77777777" w:rsidTr="00D0045B">
        <w:trPr>
          <w:trHeight w:val="283"/>
        </w:trPr>
        <w:tc>
          <w:tcPr>
            <w:tcW w:w="5613" w:type="dxa"/>
            <w:tcBorders>
              <w:top w:val="nil"/>
              <w:left w:val="nil"/>
              <w:bottom w:val="nil"/>
              <w:right w:val="nil"/>
            </w:tcBorders>
            <w:vAlign w:val="center"/>
          </w:tcPr>
          <w:p w14:paraId="7FBC2B5F" w14:textId="77777777" w:rsidR="0072481C" w:rsidRPr="00EF1110" w:rsidRDefault="00355A1B" w:rsidP="00D0045B">
            <w:pPr>
              <w:tabs>
                <w:tab w:val="right" w:leader="dot" w:pos="5387"/>
              </w:tabs>
              <w:spacing w:before="120" w:line="240" w:lineRule="atLeast"/>
              <w:jc w:val="left"/>
              <w:rPr>
                <w:sz w:val="18"/>
                <w:szCs w:val="18"/>
                <w:lang w:val="nl-BE"/>
              </w:rPr>
            </w:pPr>
            <w:r w:rsidRPr="00176D78">
              <w:rPr>
                <w:rFonts w:cs="Arial"/>
                <w:b/>
                <w:sz w:val="18"/>
                <w:lang w:val="de-DE"/>
              </w:rPr>
              <w:t>Abschreibungen und Wertminderungen am Ende des Geschäftsjahres</w:t>
            </w:r>
            <w:r w:rsidR="0072481C" w:rsidRPr="00EF1110">
              <w:rPr>
                <w:sz w:val="18"/>
                <w:szCs w:val="18"/>
                <w:lang w:val="nl-BE"/>
              </w:rPr>
              <w:tab/>
            </w:r>
          </w:p>
        </w:tc>
        <w:tc>
          <w:tcPr>
            <w:tcW w:w="709" w:type="dxa"/>
            <w:tcBorders>
              <w:top w:val="nil"/>
              <w:left w:val="single" w:sz="12" w:space="0" w:color="auto"/>
              <w:bottom w:val="nil"/>
            </w:tcBorders>
            <w:vAlign w:val="center"/>
          </w:tcPr>
          <w:p w14:paraId="7FBC2B60" w14:textId="77777777" w:rsidR="0072481C" w:rsidRPr="00EF1110" w:rsidRDefault="00F74E80" w:rsidP="00AA1244">
            <w:pPr>
              <w:tabs>
                <w:tab w:val="right" w:leader="dot" w:pos="10631"/>
                <w:tab w:val="right" w:leader="dot" w:pos="10773"/>
              </w:tabs>
              <w:spacing w:before="360" w:line="240" w:lineRule="atLeast"/>
              <w:jc w:val="left"/>
              <w:rPr>
                <w:sz w:val="16"/>
                <w:szCs w:val="16"/>
                <w:lang w:val="fr-BE"/>
              </w:rPr>
            </w:pPr>
            <w:r w:rsidRPr="00EF1110">
              <w:rPr>
                <w:sz w:val="16"/>
                <w:szCs w:val="16"/>
                <w:lang w:val="fr-BE"/>
              </w:rPr>
              <w:t>812</w:t>
            </w:r>
            <w:r w:rsidR="00AA1244" w:rsidRPr="00EF1110">
              <w:rPr>
                <w:sz w:val="16"/>
                <w:szCs w:val="16"/>
                <w:lang w:val="fr-BE"/>
              </w:rPr>
              <w:t>9</w:t>
            </w:r>
          </w:p>
        </w:tc>
        <w:tc>
          <w:tcPr>
            <w:tcW w:w="2268" w:type="dxa"/>
            <w:tcBorders>
              <w:top w:val="nil"/>
              <w:bottom w:val="nil"/>
              <w:right w:val="single" w:sz="12" w:space="0" w:color="auto"/>
            </w:tcBorders>
            <w:vAlign w:val="center"/>
          </w:tcPr>
          <w:p w14:paraId="7FBC2B61" w14:textId="77777777" w:rsidR="0072481C" w:rsidRPr="00EF1110" w:rsidRDefault="0072481C" w:rsidP="008B1813">
            <w:pPr>
              <w:tabs>
                <w:tab w:val="right" w:leader="dot" w:pos="2043"/>
              </w:tabs>
              <w:spacing w:before="360" w:line="240" w:lineRule="atLeast"/>
              <w:ind w:left="482"/>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62" w14:textId="77777777" w:rsidR="0072481C" w:rsidRPr="00EF1110" w:rsidRDefault="0072481C" w:rsidP="008B1813">
            <w:pPr>
              <w:tabs>
                <w:tab w:val="right" w:leader="dot" w:pos="2043"/>
              </w:tabs>
              <w:spacing w:before="360" w:line="240" w:lineRule="atLeast"/>
              <w:ind w:left="483"/>
              <w:jc w:val="left"/>
              <w:rPr>
                <w:sz w:val="18"/>
                <w:szCs w:val="18"/>
                <w:lang w:val="fr-BE"/>
              </w:rPr>
            </w:pPr>
          </w:p>
        </w:tc>
      </w:tr>
      <w:tr w:rsidR="00650E65" w:rsidRPr="00EF1110" w14:paraId="7FBC2B68" w14:textId="77777777" w:rsidTr="00D0045B">
        <w:trPr>
          <w:trHeight w:val="283"/>
        </w:trPr>
        <w:tc>
          <w:tcPr>
            <w:tcW w:w="5613" w:type="dxa"/>
            <w:tcBorders>
              <w:top w:val="nil"/>
              <w:left w:val="nil"/>
              <w:bottom w:val="nil"/>
              <w:right w:val="nil"/>
            </w:tcBorders>
            <w:vAlign w:val="center"/>
          </w:tcPr>
          <w:p w14:paraId="7FBC2B64" w14:textId="77777777" w:rsidR="00650E65" w:rsidRPr="00EF1110" w:rsidRDefault="00650E65" w:rsidP="00650E65">
            <w:pPr>
              <w:spacing w:line="240" w:lineRule="atLeast"/>
              <w:jc w:val="left"/>
              <w:rPr>
                <w:rFonts w:cs="Arial"/>
                <w:sz w:val="18"/>
                <w:lang w:val="fr-FR"/>
              </w:rPr>
            </w:pPr>
          </w:p>
        </w:tc>
        <w:tc>
          <w:tcPr>
            <w:tcW w:w="709" w:type="dxa"/>
            <w:tcBorders>
              <w:top w:val="nil"/>
              <w:left w:val="single" w:sz="12" w:space="0" w:color="auto"/>
              <w:bottom w:val="nil"/>
            </w:tcBorders>
            <w:vAlign w:val="center"/>
          </w:tcPr>
          <w:p w14:paraId="7FBC2B65" w14:textId="77777777" w:rsidR="00650E65" w:rsidRPr="00EF1110"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B66" w14:textId="77777777" w:rsidR="00650E65" w:rsidRPr="00EF1110"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FBC2B67" w14:textId="77777777" w:rsidR="00650E65" w:rsidRPr="00EF1110" w:rsidRDefault="00650E65" w:rsidP="00D218D5">
            <w:pPr>
              <w:tabs>
                <w:tab w:val="right" w:leader="dot" w:pos="2043"/>
              </w:tabs>
              <w:spacing w:line="240" w:lineRule="atLeast"/>
              <w:ind w:left="483"/>
              <w:jc w:val="left"/>
              <w:rPr>
                <w:sz w:val="18"/>
                <w:szCs w:val="18"/>
                <w:lang w:val="fr-BE"/>
              </w:rPr>
            </w:pPr>
          </w:p>
        </w:tc>
      </w:tr>
      <w:tr w:rsidR="0072481C" w:rsidRPr="00EF1110" w14:paraId="7FBC2B6D" w14:textId="77777777" w:rsidTr="00D0045B">
        <w:trPr>
          <w:trHeight w:val="283"/>
        </w:trPr>
        <w:tc>
          <w:tcPr>
            <w:tcW w:w="5613" w:type="dxa"/>
            <w:tcBorders>
              <w:top w:val="nil"/>
              <w:left w:val="nil"/>
              <w:bottom w:val="nil"/>
              <w:right w:val="nil"/>
            </w:tcBorders>
            <w:vAlign w:val="center"/>
          </w:tcPr>
          <w:p w14:paraId="7FBC2B69" w14:textId="77777777" w:rsidR="0072481C" w:rsidRPr="00EF1110" w:rsidRDefault="00355A1B" w:rsidP="00D0045B">
            <w:pPr>
              <w:tabs>
                <w:tab w:val="right" w:leader="dot" w:pos="5387"/>
              </w:tabs>
              <w:spacing w:before="120" w:after="60" w:line="240" w:lineRule="atLeast"/>
              <w:jc w:val="left"/>
              <w:rPr>
                <w:smallCaps/>
                <w:lang w:val="nl-BE"/>
              </w:rPr>
            </w:pPr>
            <w:r w:rsidRPr="00176D78">
              <w:rPr>
                <w:rFonts w:cs="Arial"/>
                <w:b/>
                <w:smallCaps/>
                <w:lang w:val="de-DE"/>
              </w:rPr>
              <w:t>Nettobuchwert am Ende des Geschäftsjahres</w:t>
            </w:r>
            <w:r w:rsidR="0072481C" w:rsidRPr="00EF1110">
              <w:rPr>
                <w:smallCaps/>
                <w:lang w:val="nl-BE"/>
              </w:rPr>
              <w:tab/>
            </w:r>
          </w:p>
        </w:tc>
        <w:tc>
          <w:tcPr>
            <w:tcW w:w="709" w:type="dxa"/>
            <w:tcBorders>
              <w:top w:val="nil"/>
              <w:left w:val="single" w:sz="12" w:space="0" w:color="auto"/>
              <w:bottom w:val="single" w:sz="12" w:space="0" w:color="auto"/>
            </w:tcBorders>
            <w:vAlign w:val="center"/>
          </w:tcPr>
          <w:p w14:paraId="7FBC2B6A" w14:textId="77777777" w:rsidR="0072481C" w:rsidRPr="00EF1110" w:rsidRDefault="00AA1244" w:rsidP="00AA1244">
            <w:pPr>
              <w:tabs>
                <w:tab w:val="right" w:leader="dot" w:pos="10631"/>
                <w:tab w:val="right" w:leader="dot" w:pos="10773"/>
              </w:tabs>
              <w:spacing w:before="120" w:after="60" w:line="240" w:lineRule="atLeast"/>
              <w:jc w:val="left"/>
              <w:rPr>
                <w:sz w:val="16"/>
                <w:szCs w:val="16"/>
                <w:lang w:val="fr-BE"/>
              </w:rPr>
            </w:pPr>
            <w:r w:rsidRPr="00EF1110">
              <w:rPr>
                <w:sz w:val="16"/>
                <w:szCs w:val="16"/>
                <w:lang w:val="fr-BE"/>
              </w:rPr>
              <w:t>(</w:t>
            </w:r>
            <w:r w:rsidR="00F74E80" w:rsidRPr="00EF1110">
              <w:rPr>
                <w:sz w:val="16"/>
                <w:szCs w:val="16"/>
                <w:lang w:val="fr-BE"/>
              </w:rPr>
              <w:t>21</w:t>
            </w:r>
            <w:r w:rsidRPr="00EF1110">
              <w:rPr>
                <w:sz w:val="16"/>
                <w:szCs w:val="16"/>
                <w:lang w:val="fr-BE"/>
              </w:rPr>
              <w:t>)</w:t>
            </w:r>
          </w:p>
        </w:tc>
        <w:tc>
          <w:tcPr>
            <w:tcW w:w="2268" w:type="dxa"/>
            <w:tcBorders>
              <w:top w:val="nil"/>
              <w:bottom w:val="single" w:sz="12" w:space="0" w:color="auto"/>
              <w:right w:val="single" w:sz="12" w:space="0" w:color="auto"/>
            </w:tcBorders>
            <w:vAlign w:val="center"/>
          </w:tcPr>
          <w:p w14:paraId="7FBC2B6B" w14:textId="77777777" w:rsidR="0072481C" w:rsidRPr="00EF1110" w:rsidRDefault="0072481C" w:rsidP="00D0045B">
            <w:pPr>
              <w:tabs>
                <w:tab w:val="right" w:leader="dot" w:pos="2043"/>
              </w:tabs>
              <w:spacing w:before="120" w:after="60" w:line="240" w:lineRule="atLeast"/>
              <w:ind w:left="482"/>
              <w:jc w:val="left"/>
              <w:rPr>
                <w:sz w:val="18"/>
                <w:szCs w:val="18"/>
                <w:u w:val="single"/>
                <w:lang w:val="fr-BE"/>
              </w:rPr>
            </w:pPr>
            <w:r w:rsidRPr="00EF1110">
              <w:rPr>
                <w:sz w:val="18"/>
                <w:szCs w:val="18"/>
                <w:u w:val="single"/>
                <w:lang w:val="fr-BE"/>
              </w:rPr>
              <w:tab/>
            </w:r>
          </w:p>
        </w:tc>
        <w:tc>
          <w:tcPr>
            <w:tcW w:w="2268" w:type="dxa"/>
            <w:tcBorders>
              <w:top w:val="nil"/>
              <w:left w:val="single" w:sz="12" w:space="0" w:color="auto"/>
              <w:bottom w:val="nil"/>
              <w:right w:val="nil"/>
            </w:tcBorders>
            <w:vAlign w:val="center"/>
          </w:tcPr>
          <w:p w14:paraId="7FBC2B6C" w14:textId="77777777" w:rsidR="0072481C" w:rsidRPr="00EF1110" w:rsidRDefault="0072481C" w:rsidP="00F74E80">
            <w:pPr>
              <w:tabs>
                <w:tab w:val="right" w:leader="dot" w:pos="2043"/>
              </w:tabs>
              <w:spacing w:before="120" w:after="60" w:line="240" w:lineRule="atLeast"/>
              <w:ind w:left="483"/>
              <w:jc w:val="left"/>
              <w:rPr>
                <w:sz w:val="18"/>
                <w:szCs w:val="18"/>
                <w:lang w:val="fr-BE"/>
              </w:rPr>
            </w:pPr>
          </w:p>
        </w:tc>
      </w:tr>
    </w:tbl>
    <w:p w14:paraId="7FBC2B6E" w14:textId="77777777" w:rsidR="00974961" w:rsidRPr="00EF1110" w:rsidRDefault="00974961" w:rsidP="00A85B0F">
      <w:pPr>
        <w:tabs>
          <w:tab w:val="right" w:leader="dot" w:pos="10631"/>
          <w:tab w:val="right" w:leader="dot" w:pos="10773"/>
        </w:tabs>
        <w:spacing w:line="240" w:lineRule="auto"/>
        <w:jc w:val="left"/>
        <w:rPr>
          <w:sz w:val="18"/>
          <w:szCs w:val="18"/>
          <w:lang w:val="fr-BE"/>
        </w:rPr>
      </w:pPr>
    </w:p>
    <w:p w14:paraId="7FBC2B6F" w14:textId="77777777" w:rsidR="002442BE" w:rsidRPr="00EF1110" w:rsidRDefault="002442BE" w:rsidP="00A85B0F">
      <w:pPr>
        <w:tabs>
          <w:tab w:val="right" w:leader="dot" w:pos="10631"/>
          <w:tab w:val="right" w:leader="dot" w:pos="10773"/>
        </w:tabs>
        <w:spacing w:line="240" w:lineRule="auto"/>
        <w:jc w:val="left"/>
        <w:rPr>
          <w:sz w:val="18"/>
          <w:szCs w:val="18"/>
          <w:lang w:val="fr-BE"/>
        </w:rPr>
      </w:pPr>
    </w:p>
    <w:p w14:paraId="7FBC2B70" w14:textId="77777777" w:rsidR="001B2E68" w:rsidRPr="00EF1110" w:rsidRDefault="001B2E68" w:rsidP="00A85B0F">
      <w:pPr>
        <w:tabs>
          <w:tab w:val="right" w:leader="dot" w:pos="10631"/>
          <w:tab w:val="right" w:leader="dot" w:pos="10773"/>
        </w:tabs>
        <w:spacing w:line="240" w:lineRule="auto"/>
        <w:jc w:val="left"/>
        <w:rPr>
          <w:sz w:val="18"/>
          <w:szCs w:val="18"/>
          <w:lang w:val="fr-BE"/>
        </w:rPr>
        <w:sectPr w:rsidR="001B2E68" w:rsidRPr="00EF1110"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066"/>
        <w:gridCol w:w="1304"/>
      </w:tblGrid>
      <w:tr w:rsidR="001B2E68" w:rsidRPr="00EF1110" w14:paraId="7FBC2B75" w14:textId="77777777" w:rsidTr="00450E2B">
        <w:trPr>
          <w:trHeight w:val="283"/>
        </w:trPr>
        <w:tc>
          <w:tcPr>
            <w:tcW w:w="567" w:type="dxa"/>
            <w:tcBorders>
              <w:left w:val="single" w:sz="6" w:space="0" w:color="auto"/>
              <w:bottom w:val="single" w:sz="6" w:space="0" w:color="auto"/>
              <w:right w:val="single" w:sz="6" w:space="0" w:color="auto"/>
            </w:tcBorders>
            <w:vAlign w:val="center"/>
          </w:tcPr>
          <w:p w14:paraId="7FBC2B71" w14:textId="77777777" w:rsidR="001B2E68" w:rsidRPr="00EF1110" w:rsidRDefault="001B2E68" w:rsidP="00165B6C">
            <w:pPr>
              <w:spacing w:line="240" w:lineRule="atLeast"/>
              <w:jc w:val="left"/>
              <w:rPr>
                <w:lang w:val="fr-BE"/>
              </w:rPr>
            </w:pPr>
            <w:r w:rsidRPr="00EF1110">
              <w:rPr>
                <w:lang w:val="fr-BE"/>
              </w:rPr>
              <w:lastRenderedPageBreak/>
              <w:t>N</w:t>
            </w:r>
            <w:r w:rsidR="00371DE3" w:rsidRPr="00EF1110">
              <w:rPr>
                <w:lang w:val="fr-BE"/>
              </w:rPr>
              <w:t>r.</w:t>
            </w:r>
          </w:p>
        </w:tc>
        <w:tc>
          <w:tcPr>
            <w:tcW w:w="2891" w:type="dxa"/>
            <w:tcBorders>
              <w:left w:val="single" w:sz="6" w:space="0" w:color="auto"/>
              <w:bottom w:val="single" w:sz="6" w:space="0" w:color="auto"/>
              <w:right w:val="single" w:sz="6" w:space="0" w:color="auto"/>
            </w:tcBorders>
            <w:vAlign w:val="center"/>
          </w:tcPr>
          <w:p w14:paraId="7FBC2B72" w14:textId="77777777" w:rsidR="001B2E68" w:rsidRPr="00EF1110" w:rsidRDefault="001B2E68" w:rsidP="00165B6C">
            <w:pPr>
              <w:spacing w:line="240" w:lineRule="atLeast"/>
              <w:jc w:val="left"/>
              <w:rPr>
                <w:lang w:val="fr-BE"/>
              </w:rPr>
            </w:pPr>
          </w:p>
        </w:tc>
        <w:tc>
          <w:tcPr>
            <w:tcW w:w="6066" w:type="dxa"/>
            <w:tcBorders>
              <w:top w:val="nil"/>
              <w:left w:val="single" w:sz="6" w:space="0" w:color="auto"/>
              <w:bottom w:val="single" w:sz="6" w:space="0" w:color="auto"/>
              <w:right w:val="single" w:sz="6" w:space="0" w:color="auto"/>
            </w:tcBorders>
            <w:vAlign w:val="center"/>
          </w:tcPr>
          <w:p w14:paraId="7FBC2B73" w14:textId="77777777" w:rsidR="001B2E68" w:rsidRPr="00EF1110" w:rsidRDefault="001B2E68" w:rsidP="00165B6C">
            <w:pPr>
              <w:spacing w:line="240" w:lineRule="atLeast"/>
              <w:jc w:val="left"/>
              <w:rPr>
                <w:lang w:val="fr-BE"/>
              </w:rPr>
            </w:pPr>
          </w:p>
        </w:tc>
        <w:tc>
          <w:tcPr>
            <w:tcW w:w="1304" w:type="dxa"/>
            <w:tcBorders>
              <w:left w:val="single" w:sz="6" w:space="0" w:color="auto"/>
              <w:bottom w:val="single" w:sz="6" w:space="0" w:color="auto"/>
              <w:right w:val="single" w:sz="6" w:space="0" w:color="auto"/>
            </w:tcBorders>
            <w:vAlign w:val="center"/>
          </w:tcPr>
          <w:p w14:paraId="7FBC2B74" w14:textId="77777777" w:rsidR="001B2E68" w:rsidRPr="00EF1110" w:rsidRDefault="00450E2B" w:rsidP="007A0327">
            <w:pPr>
              <w:spacing w:line="240" w:lineRule="atLeast"/>
              <w:jc w:val="left"/>
              <w:rPr>
                <w:lang w:val="fr-BE"/>
              </w:rPr>
            </w:pPr>
            <w:proofErr w:type="spellStart"/>
            <w:r w:rsidRPr="00EF1110">
              <w:rPr>
                <w:lang w:val="fr-BE"/>
              </w:rPr>
              <w:t>Mikro</w:t>
            </w:r>
            <w:proofErr w:type="spellEnd"/>
            <w:r w:rsidR="001B2E68" w:rsidRPr="00EF1110">
              <w:rPr>
                <w:lang w:val="fr-BE"/>
              </w:rPr>
              <w:t xml:space="preserve"> </w:t>
            </w:r>
            <w:r w:rsidR="007A0327" w:rsidRPr="00EF1110">
              <w:rPr>
                <w:lang w:val="fr-BE"/>
              </w:rPr>
              <w:t>6</w:t>
            </w:r>
            <w:r w:rsidR="001B2E68" w:rsidRPr="00EF1110">
              <w:rPr>
                <w:lang w:val="fr-BE"/>
              </w:rPr>
              <w:t>.</w:t>
            </w:r>
            <w:r w:rsidR="00754737" w:rsidRPr="00EF1110">
              <w:rPr>
                <w:lang w:val="fr-BE"/>
              </w:rPr>
              <w:t>1</w:t>
            </w:r>
            <w:r w:rsidR="001B2E68" w:rsidRPr="00EF1110">
              <w:rPr>
                <w:lang w:val="fr-BE"/>
              </w:rPr>
              <w:t>.2</w:t>
            </w:r>
          </w:p>
        </w:tc>
      </w:tr>
    </w:tbl>
    <w:p w14:paraId="7FBC2B76" w14:textId="77777777" w:rsidR="00754737" w:rsidRPr="00EF1110" w:rsidRDefault="00754737" w:rsidP="00DF13E0">
      <w:pPr>
        <w:spacing w:line="240" w:lineRule="atLeast"/>
        <w:jc w:val="left"/>
        <w:rPr>
          <w:b/>
          <w:caps/>
          <w:sz w:val="18"/>
          <w:szCs w:val="18"/>
          <w:lang w:val="nl-NL"/>
        </w:rPr>
      </w:pPr>
    </w:p>
    <w:p w14:paraId="7FBC2B77" w14:textId="77777777" w:rsidR="006741F8" w:rsidRPr="00EF1110" w:rsidRDefault="006741F8"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C929FC" w:rsidRPr="00EF1110" w14:paraId="7FBC2B7C" w14:textId="77777777" w:rsidTr="00BE66DE">
        <w:trPr>
          <w:trHeight w:val="283"/>
        </w:trPr>
        <w:tc>
          <w:tcPr>
            <w:tcW w:w="5613" w:type="dxa"/>
            <w:tcBorders>
              <w:top w:val="nil"/>
              <w:left w:val="nil"/>
              <w:bottom w:val="nil"/>
              <w:right w:val="nil"/>
            </w:tcBorders>
            <w:vAlign w:val="center"/>
          </w:tcPr>
          <w:p w14:paraId="7FBC2B78" w14:textId="77777777" w:rsidR="00C929FC" w:rsidRPr="00EF1110" w:rsidRDefault="00C929FC"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FBC2B79"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Kodes</w:t>
            </w:r>
            <w:proofErr w:type="spellEnd"/>
          </w:p>
        </w:tc>
        <w:tc>
          <w:tcPr>
            <w:tcW w:w="2268" w:type="dxa"/>
            <w:tcBorders>
              <w:bottom w:val="single" w:sz="12" w:space="0" w:color="auto"/>
            </w:tcBorders>
            <w:vAlign w:val="center"/>
          </w:tcPr>
          <w:p w14:paraId="7FBC2B7A"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Geschäftsjahr</w:t>
            </w:r>
            <w:proofErr w:type="spellEnd"/>
          </w:p>
        </w:tc>
        <w:tc>
          <w:tcPr>
            <w:tcW w:w="2268" w:type="dxa"/>
            <w:tcBorders>
              <w:bottom w:val="single" w:sz="4" w:space="0" w:color="auto"/>
            </w:tcBorders>
            <w:vAlign w:val="center"/>
          </w:tcPr>
          <w:p w14:paraId="7FBC2B7B" w14:textId="77777777" w:rsidR="00C929FC" w:rsidRPr="00EF1110" w:rsidRDefault="00C929FC" w:rsidP="004C729F">
            <w:pPr>
              <w:tabs>
                <w:tab w:val="right" w:leader="dot" w:pos="10631"/>
                <w:tab w:val="right" w:leader="dot" w:pos="10773"/>
              </w:tabs>
              <w:spacing w:line="240" w:lineRule="atLeast"/>
              <w:ind w:left="-113" w:right="-57"/>
              <w:jc w:val="center"/>
              <w:rPr>
                <w:sz w:val="16"/>
                <w:szCs w:val="16"/>
                <w:lang w:val="fr-BE"/>
              </w:rPr>
            </w:pPr>
            <w:proofErr w:type="spellStart"/>
            <w:r w:rsidRPr="00EF1110">
              <w:rPr>
                <w:sz w:val="16"/>
                <w:szCs w:val="16"/>
                <w:lang w:val="fr-BE"/>
              </w:rPr>
              <w:t>Vorhergehendes</w:t>
            </w:r>
            <w:proofErr w:type="spellEnd"/>
            <w:r w:rsidRPr="00EF1110">
              <w:rPr>
                <w:sz w:val="16"/>
                <w:szCs w:val="16"/>
                <w:lang w:val="fr-BE"/>
              </w:rPr>
              <w:t xml:space="preserve"> </w:t>
            </w:r>
            <w:proofErr w:type="spellStart"/>
            <w:r w:rsidRPr="00EF1110">
              <w:rPr>
                <w:sz w:val="16"/>
                <w:szCs w:val="16"/>
                <w:lang w:val="fr-BE"/>
              </w:rPr>
              <w:t>Geschäftsjahr</w:t>
            </w:r>
            <w:proofErr w:type="spellEnd"/>
          </w:p>
        </w:tc>
      </w:tr>
      <w:tr w:rsidR="006741F8" w:rsidRPr="00EF1110" w14:paraId="7FBC2B81" w14:textId="77777777" w:rsidTr="00BE66DE">
        <w:trPr>
          <w:trHeight w:val="283"/>
        </w:trPr>
        <w:tc>
          <w:tcPr>
            <w:tcW w:w="5613" w:type="dxa"/>
            <w:tcBorders>
              <w:top w:val="nil"/>
              <w:left w:val="nil"/>
              <w:bottom w:val="nil"/>
              <w:right w:val="nil"/>
            </w:tcBorders>
            <w:vAlign w:val="center"/>
          </w:tcPr>
          <w:p w14:paraId="7FBC2B7D" w14:textId="77777777" w:rsidR="006741F8" w:rsidRPr="00EF1110" w:rsidRDefault="00355A1B" w:rsidP="00D218D5">
            <w:pPr>
              <w:spacing w:line="240" w:lineRule="atLeast"/>
              <w:jc w:val="left"/>
              <w:rPr>
                <w:b/>
                <w:smallCaps/>
                <w:lang w:val="fr-BE"/>
              </w:rPr>
            </w:pPr>
            <w:proofErr w:type="spellStart"/>
            <w:r w:rsidRPr="00EF1110">
              <w:rPr>
                <w:rFonts w:cs="Arial"/>
                <w:b/>
                <w:smallCaps/>
                <w:lang w:val="fr-FR"/>
              </w:rPr>
              <w:t>Sachanlagen</w:t>
            </w:r>
            <w:proofErr w:type="spellEnd"/>
          </w:p>
        </w:tc>
        <w:tc>
          <w:tcPr>
            <w:tcW w:w="709" w:type="dxa"/>
            <w:tcBorders>
              <w:top w:val="nil"/>
              <w:left w:val="single" w:sz="12" w:space="0" w:color="auto"/>
              <w:bottom w:val="nil"/>
            </w:tcBorders>
            <w:vAlign w:val="center"/>
          </w:tcPr>
          <w:p w14:paraId="7FBC2B7E" w14:textId="77777777" w:rsidR="006741F8" w:rsidRPr="00EF1110"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B7F" w14:textId="77777777" w:rsidR="006741F8" w:rsidRPr="00EF1110"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FBC2B80" w14:textId="77777777" w:rsidR="006741F8" w:rsidRPr="00EF1110" w:rsidRDefault="006741F8" w:rsidP="00D218D5">
            <w:pPr>
              <w:tabs>
                <w:tab w:val="right" w:leader="dot" w:pos="1901"/>
              </w:tabs>
              <w:spacing w:line="240" w:lineRule="atLeast"/>
              <w:ind w:left="342" w:right="153"/>
              <w:jc w:val="left"/>
              <w:rPr>
                <w:sz w:val="18"/>
                <w:szCs w:val="18"/>
                <w:lang w:val="fr-BE"/>
              </w:rPr>
            </w:pPr>
          </w:p>
        </w:tc>
      </w:tr>
      <w:tr w:rsidR="006741F8" w:rsidRPr="00EF1110" w14:paraId="7FBC2B86" w14:textId="77777777" w:rsidTr="00BE66DE">
        <w:trPr>
          <w:trHeight w:val="283"/>
        </w:trPr>
        <w:tc>
          <w:tcPr>
            <w:tcW w:w="5613" w:type="dxa"/>
            <w:tcBorders>
              <w:top w:val="nil"/>
              <w:left w:val="nil"/>
              <w:bottom w:val="nil"/>
              <w:right w:val="nil"/>
            </w:tcBorders>
            <w:vAlign w:val="center"/>
          </w:tcPr>
          <w:p w14:paraId="7FBC2B82" w14:textId="77777777" w:rsidR="006741F8" w:rsidRPr="00EF1110"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FBC2B83" w14:textId="77777777" w:rsidR="006741F8" w:rsidRPr="00EF1110"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B84" w14:textId="77777777" w:rsidR="006741F8" w:rsidRPr="00EF1110"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FBC2B85" w14:textId="77777777" w:rsidR="006741F8" w:rsidRPr="00EF1110" w:rsidRDefault="006741F8" w:rsidP="00D218D5">
            <w:pPr>
              <w:tabs>
                <w:tab w:val="right" w:leader="dot" w:pos="1901"/>
              </w:tabs>
              <w:spacing w:line="240" w:lineRule="atLeast"/>
              <w:ind w:left="342" w:right="153"/>
              <w:jc w:val="left"/>
              <w:rPr>
                <w:sz w:val="18"/>
                <w:szCs w:val="18"/>
                <w:lang w:val="fr-BE"/>
              </w:rPr>
            </w:pPr>
          </w:p>
        </w:tc>
      </w:tr>
      <w:tr w:rsidR="006741F8" w:rsidRPr="00EF1110" w14:paraId="7FBC2B8B" w14:textId="77777777" w:rsidTr="00BE66DE">
        <w:trPr>
          <w:trHeight w:val="283"/>
        </w:trPr>
        <w:tc>
          <w:tcPr>
            <w:tcW w:w="5613" w:type="dxa"/>
            <w:tcBorders>
              <w:top w:val="nil"/>
              <w:left w:val="nil"/>
              <w:bottom w:val="nil"/>
              <w:right w:val="nil"/>
            </w:tcBorders>
            <w:vAlign w:val="center"/>
          </w:tcPr>
          <w:p w14:paraId="7FBC2B87" w14:textId="77777777" w:rsidR="006741F8" w:rsidRPr="00EF1110" w:rsidRDefault="00355A1B" w:rsidP="00BE66DE">
            <w:pPr>
              <w:tabs>
                <w:tab w:val="right" w:leader="dot" w:pos="5387"/>
              </w:tabs>
              <w:spacing w:before="120" w:line="240" w:lineRule="atLeast"/>
              <w:jc w:val="left"/>
              <w:rPr>
                <w:sz w:val="18"/>
                <w:szCs w:val="18"/>
                <w:lang w:val="nl-BE"/>
              </w:rPr>
            </w:pPr>
            <w:r w:rsidRPr="00176D78">
              <w:rPr>
                <w:rFonts w:cs="Arial"/>
                <w:b/>
                <w:sz w:val="18"/>
                <w:lang w:val="de-DE"/>
              </w:rPr>
              <w:t>Anschaffungswert am Ende des Geschäftsjahres</w:t>
            </w:r>
            <w:r w:rsidR="006741F8" w:rsidRPr="00EF1110">
              <w:rPr>
                <w:sz w:val="18"/>
                <w:szCs w:val="18"/>
                <w:lang w:val="nl-BE"/>
              </w:rPr>
              <w:tab/>
            </w:r>
          </w:p>
        </w:tc>
        <w:tc>
          <w:tcPr>
            <w:tcW w:w="709" w:type="dxa"/>
            <w:tcBorders>
              <w:top w:val="nil"/>
              <w:left w:val="single" w:sz="12" w:space="0" w:color="auto"/>
              <w:bottom w:val="nil"/>
            </w:tcBorders>
            <w:vAlign w:val="center"/>
          </w:tcPr>
          <w:p w14:paraId="7FBC2B88" w14:textId="77777777" w:rsidR="006741F8" w:rsidRPr="00EF1110" w:rsidRDefault="006741F8" w:rsidP="00754737">
            <w:pPr>
              <w:tabs>
                <w:tab w:val="right" w:leader="dot" w:pos="10631"/>
                <w:tab w:val="right" w:leader="dot" w:pos="10773"/>
              </w:tabs>
              <w:spacing w:before="120" w:line="240" w:lineRule="atLeast"/>
              <w:jc w:val="left"/>
              <w:rPr>
                <w:sz w:val="16"/>
                <w:szCs w:val="16"/>
                <w:lang w:val="fr-BE"/>
              </w:rPr>
            </w:pPr>
            <w:r w:rsidRPr="00EF1110">
              <w:rPr>
                <w:sz w:val="16"/>
                <w:szCs w:val="16"/>
                <w:lang w:val="fr-BE"/>
              </w:rPr>
              <w:t>819</w:t>
            </w:r>
            <w:r w:rsidR="00754737" w:rsidRPr="00EF1110">
              <w:rPr>
                <w:sz w:val="16"/>
                <w:szCs w:val="16"/>
                <w:lang w:val="fr-BE"/>
              </w:rPr>
              <w:t>9</w:t>
            </w:r>
            <w:r w:rsidRPr="00EF1110">
              <w:rPr>
                <w:sz w:val="16"/>
                <w:szCs w:val="16"/>
                <w:lang w:val="fr-BE"/>
              </w:rPr>
              <w:t>P</w:t>
            </w:r>
          </w:p>
        </w:tc>
        <w:tc>
          <w:tcPr>
            <w:tcW w:w="2268" w:type="dxa"/>
            <w:tcBorders>
              <w:top w:val="nil"/>
              <w:bottom w:val="nil"/>
              <w:right w:val="single" w:sz="12" w:space="0" w:color="auto"/>
            </w:tcBorders>
            <w:vAlign w:val="center"/>
          </w:tcPr>
          <w:p w14:paraId="7FBC2B89" w14:textId="77777777" w:rsidR="006741F8" w:rsidRPr="00EF1110" w:rsidRDefault="00BE66DE" w:rsidP="00BE66DE">
            <w:pPr>
              <w:tabs>
                <w:tab w:val="right" w:leader="dot" w:pos="2041"/>
              </w:tabs>
              <w:spacing w:before="120" w:line="240" w:lineRule="atLeast"/>
              <w:ind w:left="482"/>
              <w:jc w:val="left"/>
              <w:rPr>
                <w:sz w:val="18"/>
                <w:szCs w:val="18"/>
                <w:lang w:val="fr-BE"/>
              </w:rPr>
            </w:pPr>
            <w:proofErr w:type="spellStart"/>
            <w:r w:rsidRPr="00EF1110">
              <w:rPr>
                <w:sz w:val="18"/>
                <w:szCs w:val="18"/>
                <w:lang w:val="fr-BE"/>
              </w:rPr>
              <w:t>x</w:t>
            </w:r>
            <w:r w:rsidR="006741F8" w:rsidRPr="00EF1110">
              <w:rPr>
                <w:sz w:val="18"/>
                <w:szCs w:val="18"/>
                <w:lang w:val="fr-BE"/>
              </w:rPr>
              <w:t>xxxxxxxxxxxxxxxx</w:t>
            </w:r>
            <w:proofErr w:type="spellEnd"/>
          </w:p>
        </w:tc>
        <w:tc>
          <w:tcPr>
            <w:tcW w:w="2268" w:type="dxa"/>
            <w:tcBorders>
              <w:top w:val="nil"/>
              <w:left w:val="single" w:sz="12" w:space="0" w:color="auto"/>
              <w:bottom w:val="single" w:sz="4" w:space="0" w:color="auto"/>
            </w:tcBorders>
            <w:vAlign w:val="center"/>
          </w:tcPr>
          <w:p w14:paraId="7FBC2B8A" w14:textId="77777777" w:rsidR="006741F8" w:rsidRPr="00EF1110" w:rsidRDefault="006741F8" w:rsidP="00BE66DE">
            <w:pPr>
              <w:tabs>
                <w:tab w:val="right" w:leader="dot" w:pos="2041"/>
              </w:tabs>
              <w:spacing w:before="120" w:line="240" w:lineRule="atLeast"/>
              <w:ind w:left="482"/>
              <w:jc w:val="left"/>
              <w:rPr>
                <w:sz w:val="18"/>
                <w:szCs w:val="18"/>
                <w:lang w:val="fr-BE"/>
              </w:rPr>
            </w:pPr>
            <w:r w:rsidRPr="00EF1110">
              <w:rPr>
                <w:sz w:val="18"/>
                <w:szCs w:val="18"/>
                <w:lang w:val="fr-BE"/>
              </w:rPr>
              <w:tab/>
            </w:r>
          </w:p>
        </w:tc>
      </w:tr>
      <w:tr w:rsidR="00355A1B" w:rsidRPr="00EF1110" w14:paraId="7FBC2B90" w14:textId="77777777" w:rsidTr="00545127">
        <w:trPr>
          <w:trHeight w:val="283"/>
        </w:trPr>
        <w:tc>
          <w:tcPr>
            <w:tcW w:w="5613" w:type="dxa"/>
            <w:tcBorders>
              <w:top w:val="nil"/>
              <w:left w:val="nil"/>
              <w:bottom w:val="nil"/>
              <w:right w:val="nil"/>
            </w:tcBorders>
          </w:tcPr>
          <w:p w14:paraId="7FBC2B8C" w14:textId="77777777" w:rsidR="00355A1B" w:rsidRPr="00EF1110" w:rsidRDefault="00355A1B" w:rsidP="00355A1B">
            <w:pPr>
              <w:spacing w:before="120" w:line="240" w:lineRule="atLeast"/>
              <w:jc w:val="left"/>
              <w:rPr>
                <w:rFonts w:cs="Arial"/>
                <w:b/>
                <w:sz w:val="18"/>
                <w:lang w:val="fr-FR"/>
              </w:rPr>
            </w:pPr>
            <w:proofErr w:type="spellStart"/>
            <w:r w:rsidRPr="00EF1110">
              <w:rPr>
                <w:rFonts w:cs="Arial"/>
                <w:b/>
                <w:sz w:val="18"/>
                <w:lang w:val="fr-FR"/>
              </w:rPr>
              <w:t>Veränderungen</w:t>
            </w:r>
            <w:proofErr w:type="spellEnd"/>
            <w:r w:rsidRPr="00EF1110">
              <w:rPr>
                <w:rFonts w:cs="Arial"/>
                <w:b/>
                <w:sz w:val="18"/>
                <w:lang w:val="fr-FR"/>
              </w:rPr>
              <w:t xml:space="preserve"> </w:t>
            </w:r>
            <w:proofErr w:type="spellStart"/>
            <w:r w:rsidRPr="00EF1110">
              <w:rPr>
                <w:rFonts w:cs="Arial"/>
                <w:b/>
                <w:sz w:val="18"/>
                <w:lang w:val="fr-FR"/>
              </w:rPr>
              <w:t>im</w:t>
            </w:r>
            <w:proofErr w:type="spellEnd"/>
            <w:r w:rsidRPr="00EF1110">
              <w:rPr>
                <w:rFonts w:cs="Arial"/>
                <w:b/>
                <w:sz w:val="18"/>
                <w:lang w:val="fr-FR"/>
              </w:rPr>
              <w:t xml:space="preserve"> </w:t>
            </w:r>
            <w:proofErr w:type="spellStart"/>
            <w:r w:rsidRPr="00EF1110">
              <w:rPr>
                <w:rFonts w:cs="Arial"/>
                <w:b/>
                <w:sz w:val="18"/>
                <w:lang w:val="nl-NL"/>
              </w:rPr>
              <w:t>Geschäftsjahr</w:t>
            </w:r>
            <w:proofErr w:type="spellEnd"/>
          </w:p>
        </w:tc>
        <w:tc>
          <w:tcPr>
            <w:tcW w:w="709" w:type="dxa"/>
            <w:tcBorders>
              <w:top w:val="nil"/>
              <w:left w:val="single" w:sz="12" w:space="0" w:color="auto"/>
              <w:bottom w:val="nil"/>
            </w:tcBorders>
            <w:vAlign w:val="center"/>
          </w:tcPr>
          <w:p w14:paraId="7FBC2B8D" w14:textId="77777777" w:rsidR="00355A1B" w:rsidRPr="00EF1110" w:rsidRDefault="00355A1B"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FBC2B8E" w14:textId="77777777" w:rsidR="00355A1B" w:rsidRPr="00EF1110" w:rsidRDefault="00355A1B"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FBC2B8F" w14:textId="77777777" w:rsidR="00355A1B" w:rsidRPr="00EF1110" w:rsidRDefault="00355A1B" w:rsidP="00D218D5">
            <w:pPr>
              <w:tabs>
                <w:tab w:val="right" w:leader="dot" w:pos="2043"/>
              </w:tabs>
              <w:spacing w:before="120" w:line="240" w:lineRule="atLeast"/>
              <w:ind w:left="483"/>
              <w:jc w:val="left"/>
              <w:rPr>
                <w:sz w:val="18"/>
                <w:szCs w:val="18"/>
                <w:lang w:val="fr-BE"/>
              </w:rPr>
            </w:pPr>
          </w:p>
        </w:tc>
      </w:tr>
      <w:tr w:rsidR="00355A1B" w:rsidRPr="00EF1110" w14:paraId="7FBC2B95" w14:textId="77777777" w:rsidTr="00545127">
        <w:trPr>
          <w:trHeight w:val="283"/>
        </w:trPr>
        <w:tc>
          <w:tcPr>
            <w:tcW w:w="5613" w:type="dxa"/>
            <w:tcBorders>
              <w:top w:val="nil"/>
              <w:left w:val="nil"/>
              <w:bottom w:val="nil"/>
              <w:right w:val="nil"/>
            </w:tcBorders>
          </w:tcPr>
          <w:p w14:paraId="7FBC2B91" w14:textId="77777777" w:rsidR="00355A1B" w:rsidRPr="00EF1110" w:rsidRDefault="00355A1B" w:rsidP="00355A1B">
            <w:pPr>
              <w:tabs>
                <w:tab w:val="right" w:leader="dot" w:pos="5387"/>
              </w:tabs>
              <w:spacing w:line="240" w:lineRule="atLeast"/>
              <w:ind w:left="284"/>
              <w:jc w:val="left"/>
              <w:rPr>
                <w:rFonts w:cs="Arial"/>
                <w:sz w:val="18"/>
                <w:lang w:val="nl-NL"/>
              </w:rPr>
            </w:pPr>
            <w:proofErr w:type="spellStart"/>
            <w:r w:rsidRPr="00EF1110">
              <w:rPr>
                <w:rFonts w:cs="Arial"/>
                <w:sz w:val="18"/>
                <w:lang w:val="nl-NL"/>
              </w:rPr>
              <w:t>Anschaffungen</w:t>
            </w:r>
            <w:proofErr w:type="spellEnd"/>
            <w:r w:rsidRPr="00EF1110">
              <w:rPr>
                <w:rFonts w:cs="Arial"/>
                <w:sz w:val="18"/>
                <w:lang w:val="nl-NL"/>
              </w:rPr>
              <w:t xml:space="preserve"> </w:t>
            </w:r>
            <w:proofErr w:type="spellStart"/>
            <w:r w:rsidRPr="00EF1110">
              <w:rPr>
                <w:rFonts w:cs="Arial"/>
                <w:sz w:val="18"/>
                <w:lang w:val="nl-NL"/>
              </w:rPr>
              <w:t>einschließlich</w:t>
            </w:r>
            <w:proofErr w:type="spellEnd"/>
            <w:r w:rsidRPr="00EF1110">
              <w:rPr>
                <w:rFonts w:cs="Arial"/>
                <w:sz w:val="18"/>
                <w:lang w:val="nl-NL"/>
              </w:rPr>
              <w:t xml:space="preserve"> </w:t>
            </w:r>
            <w:proofErr w:type="spellStart"/>
            <w:r w:rsidRPr="00EF1110">
              <w:rPr>
                <w:rFonts w:cs="Arial"/>
                <w:sz w:val="18"/>
                <w:lang w:val="nl-NL"/>
              </w:rPr>
              <w:t>aktivierter</w:t>
            </w:r>
            <w:proofErr w:type="spellEnd"/>
            <w:r w:rsidRPr="00EF1110">
              <w:rPr>
                <w:rFonts w:cs="Arial"/>
                <w:sz w:val="18"/>
                <w:lang w:val="nl-NL"/>
              </w:rPr>
              <w:t xml:space="preserve"> </w:t>
            </w:r>
            <w:proofErr w:type="spellStart"/>
            <w:r w:rsidRPr="00EF1110">
              <w:rPr>
                <w:rFonts w:cs="Arial"/>
                <w:sz w:val="18"/>
                <w:lang w:val="nl-NL"/>
              </w:rPr>
              <w:t>Eigenleistungen</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B92" w14:textId="77777777" w:rsidR="00355A1B" w:rsidRPr="00EF1110" w:rsidRDefault="00355A1B" w:rsidP="00355A1B">
            <w:pPr>
              <w:tabs>
                <w:tab w:val="right" w:leader="dot" w:pos="10631"/>
                <w:tab w:val="right" w:leader="dot" w:pos="10773"/>
              </w:tabs>
              <w:spacing w:line="240" w:lineRule="atLeast"/>
              <w:jc w:val="left"/>
              <w:rPr>
                <w:sz w:val="16"/>
                <w:szCs w:val="16"/>
                <w:lang w:val="fr-BE"/>
              </w:rPr>
            </w:pPr>
            <w:r w:rsidRPr="00EF1110">
              <w:rPr>
                <w:sz w:val="16"/>
                <w:szCs w:val="16"/>
                <w:lang w:val="fr-BE"/>
              </w:rPr>
              <w:t>8169</w:t>
            </w:r>
          </w:p>
        </w:tc>
        <w:tc>
          <w:tcPr>
            <w:tcW w:w="2268" w:type="dxa"/>
            <w:tcBorders>
              <w:top w:val="nil"/>
              <w:bottom w:val="nil"/>
              <w:right w:val="single" w:sz="12" w:space="0" w:color="auto"/>
            </w:tcBorders>
            <w:vAlign w:val="center"/>
          </w:tcPr>
          <w:p w14:paraId="7FBC2B93" w14:textId="77777777" w:rsidR="00355A1B" w:rsidRPr="00EF1110" w:rsidRDefault="00355A1B" w:rsidP="00355A1B">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94" w14:textId="77777777" w:rsidR="00355A1B" w:rsidRPr="00EF1110" w:rsidRDefault="00355A1B" w:rsidP="00355A1B">
            <w:pPr>
              <w:tabs>
                <w:tab w:val="right" w:leader="dot" w:pos="1901"/>
              </w:tabs>
              <w:spacing w:line="240" w:lineRule="atLeast"/>
              <w:ind w:left="342" w:right="153"/>
              <w:jc w:val="left"/>
              <w:rPr>
                <w:sz w:val="18"/>
                <w:szCs w:val="18"/>
                <w:lang w:val="fr-BE"/>
              </w:rPr>
            </w:pPr>
          </w:p>
        </w:tc>
      </w:tr>
      <w:tr w:rsidR="00355A1B" w:rsidRPr="00EF1110" w14:paraId="7FBC2B9A" w14:textId="77777777" w:rsidTr="00545127">
        <w:trPr>
          <w:trHeight w:val="283"/>
        </w:trPr>
        <w:tc>
          <w:tcPr>
            <w:tcW w:w="5613" w:type="dxa"/>
            <w:tcBorders>
              <w:top w:val="nil"/>
              <w:left w:val="nil"/>
              <w:bottom w:val="nil"/>
              <w:right w:val="nil"/>
            </w:tcBorders>
          </w:tcPr>
          <w:p w14:paraId="7FBC2B96" w14:textId="77777777" w:rsidR="00355A1B" w:rsidRPr="00EF1110" w:rsidRDefault="00355A1B" w:rsidP="00355A1B">
            <w:pPr>
              <w:tabs>
                <w:tab w:val="right" w:leader="dot" w:pos="5387"/>
              </w:tabs>
              <w:spacing w:line="240" w:lineRule="atLeast"/>
              <w:ind w:left="284"/>
              <w:jc w:val="left"/>
              <w:rPr>
                <w:rFonts w:cs="Arial"/>
                <w:sz w:val="18"/>
                <w:lang w:val="nl-NL"/>
              </w:rPr>
            </w:pPr>
            <w:proofErr w:type="spellStart"/>
            <w:r w:rsidRPr="00EF1110">
              <w:rPr>
                <w:rFonts w:cs="Arial"/>
                <w:sz w:val="18"/>
                <w:lang w:val="nl-NL"/>
              </w:rPr>
              <w:t>Veräußerungen</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Außerdienststellungen</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B97" w14:textId="77777777" w:rsidR="00355A1B" w:rsidRPr="00EF1110" w:rsidRDefault="00355A1B" w:rsidP="00754737">
            <w:pPr>
              <w:tabs>
                <w:tab w:val="right" w:leader="dot" w:pos="10631"/>
                <w:tab w:val="right" w:leader="dot" w:pos="10773"/>
              </w:tabs>
              <w:spacing w:line="240" w:lineRule="atLeast"/>
              <w:jc w:val="left"/>
              <w:rPr>
                <w:sz w:val="16"/>
                <w:szCs w:val="16"/>
                <w:lang w:val="fr-BE"/>
              </w:rPr>
            </w:pPr>
            <w:r w:rsidRPr="00EF1110">
              <w:rPr>
                <w:sz w:val="16"/>
                <w:szCs w:val="16"/>
                <w:lang w:val="fr-BE"/>
              </w:rPr>
              <w:t>8179</w:t>
            </w:r>
          </w:p>
        </w:tc>
        <w:tc>
          <w:tcPr>
            <w:tcW w:w="2268" w:type="dxa"/>
            <w:tcBorders>
              <w:top w:val="nil"/>
              <w:bottom w:val="nil"/>
              <w:right w:val="single" w:sz="12" w:space="0" w:color="auto"/>
            </w:tcBorders>
            <w:vAlign w:val="center"/>
          </w:tcPr>
          <w:p w14:paraId="7FBC2B98" w14:textId="77777777" w:rsidR="00355A1B" w:rsidRPr="00EF1110" w:rsidRDefault="00355A1B" w:rsidP="00BE66DE">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99" w14:textId="77777777" w:rsidR="00355A1B" w:rsidRPr="00EF1110" w:rsidRDefault="00355A1B" w:rsidP="00D218D5">
            <w:pPr>
              <w:tabs>
                <w:tab w:val="right" w:leader="dot" w:pos="1901"/>
              </w:tabs>
              <w:spacing w:line="240" w:lineRule="atLeast"/>
              <w:ind w:left="342" w:right="153"/>
              <w:jc w:val="left"/>
              <w:rPr>
                <w:sz w:val="18"/>
                <w:szCs w:val="18"/>
                <w:lang w:val="fr-BE"/>
              </w:rPr>
            </w:pPr>
          </w:p>
        </w:tc>
      </w:tr>
      <w:tr w:rsidR="00355A1B" w:rsidRPr="00EF1110" w14:paraId="7FBC2B9F" w14:textId="77777777" w:rsidTr="00545127">
        <w:trPr>
          <w:trHeight w:val="283"/>
        </w:trPr>
        <w:tc>
          <w:tcPr>
            <w:tcW w:w="5613" w:type="dxa"/>
            <w:tcBorders>
              <w:top w:val="nil"/>
              <w:left w:val="nil"/>
              <w:bottom w:val="nil"/>
              <w:right w:val="nil"/>
            </w:tcBorders>
          </w:tcPr>
          <w:p w14:paraId="7FBC2B9B" w14:textId="77777777" w:rsidR="00355A1B" w:rsidRPr="00EF1110" w:rsidRDefault="00355A1B" w:rsidP="00355A1B">
            <w:pPr>
              <w:tabs>
                <w:tab w:val="right" w:leader="dot" w:pos="5387"/>
              </w:tabs>
              <w:spacing w:line="240" w:lineRule="atLeast"/>
              <w:ind w:left="284"/>
              <w:jc w:val="left"/>
              <w:rPr>
                <w:rFonts w:cs="Arial"/>
                <w:sz w:val="18"/>
                <w:lang w:val="nl-NL"/>
              </w:rPr>
            </w:pPr>
            <w:proofErr w:type="spellStart"/>
            <w:r w:rsidRPr="00EF1110">
              <w:rPr>
                <w:rFonts w:cs="Arial"/>
                <w:sz w:val="18"/>
                <w:lang w:val="nl-NL"/>
              </w:rPr>
              <w:t>Umbuchungen</w:t>
            </w:r>
            <w:proofErr w:type="spellEnd"/>
            <w:r w:rsidRPr="00EF1110">
              <w:rPr>
                <w:rFonts w:cs="Arial"/>
                <w:sz w:val="18"/>
                <w:lang w:val="nl-NL"/>
              </w:rPr>
              <w:t xml:space="preserve"> </w:t>
            </w:r>
            <w:proofErr w:type="spellStart"/>
            <w:r w:rsidRPr="00EF1110">
              <w:rPr>
                <w:rFonts w:cs="Arial"/>
                <w:sz w:val="18"/>
                <w:lang w:val="nl-NL"/>
              </w:rPr>
              <w:t>von</w:t>
            </w:r>
            <w:proofErr w:type="spellEnd"/>
            <w:r w:rsidRPr="00EF1110">
              <w:rPr>
                <w:rFonts w:cs="Arial"/>
                <w:sz w:val="18"/>
                <w:lang w:val="nl-NL"/>
              </w:rPr>
              <w:t xml:space="preserve"> </w:t>
            </w:r>
            <w:proofErr w:type="spellStart"/>
            <w:r w:rsidRPr="00EF1110">
              <w:rPr>
                <w:rFonts w:cs="Arial"/>
                <w:sz w:val="18"/>
                <w:lang w:val="nl-NL"/>
              </w:rPr>
              <w:t>einem</w:t>
            </w:r>
            <w:proofErr w:type="spellEnd"/>
            <w:r w:rsidRPr="00EF1110">
              <w:rPr>
                <w:rFonts w:cs="Arial"/>
                <w:sz w:val="18"/>
                <w:lang w:val="nl-NL"/>
              </w:rPr>
              <w:t xml:space="preserve"> Posten in </w:t>
            </w:r>
            <w:proofErr w:type="spellStart"/>
            <w:r w:rsidRPr="00EF1110">
              <w:rPr>
                <w:rFonts w:cs="Arial"/>
                <w:sz w:val="18"/>
                <w:lang w:val="nl-NL"/>
              </w:rPr>
              <w:t>einen</w:t>
            </w:r>
            <w:proofErr w:type="spellEnd"/>
            <w:r w:rsidRPr="00EF1110">
              <w:rPr>
                <w:rFonts w:cs="Arial"/>
                <w:sz w:val="18"/>
                <w:lang w:val="nl-NL"/>
              </w:rPr>
              <w:t xml:space="preserve"> anderen </w:t>
            </w:r>
            <w:r w:rsidRPr="00EF1110">
              <w:rPr>
                <w:rFonts w:cs="Arial"/>
                <w:sz w:val="18"/>
                <w:lang w:val="nl-NL"/>
              </w:rPr>
              <w:tab/>
              <w:t>(+)/(-)</w:t>
            </w:r>
          </w:p>
        </w:tc>
        <w:tc>
          <w:tcPr>
            <w:tcW w:w="709" w:type="dxa"/>
            <w:tcBorders>
              <w:top w:val="nil"/>
              <w:left w:val="single" w:sz="12" w:space="0" w:color="auto"/>
              <w:bottom w:val="nil"/>
            </w:tcBorders>
            <w:vAlign w:val="center"/>
          </w:tcPr>
          <w:p w14:paraId="7FBC2B9C" w14:textId="77777777" w:rsidR="00355A1B" w:rsidRPr="00EF1110" w:rsidRDefault="00355A1B" w:rsidP="00754737">
            <w:pPr>
              <w:tabs>
                <w:tab w:val="right" w:leader="dot" w:pos="10631"/>
                <w:tab w:val="right" w:leader="dot" w:pos="10773"/>
              </w:tabs>
              <w:spacing w:line="240" w:lineRule="atLeast"/>
              <w:jc w:val="left"/>
              <w:rPr>
                <w:sz w:val="16"/>
                <w:szCs w:val="16"/>
                <w:lang w:val="fr-BE"/>
              </w:rPr>
            </w:pPr>
            <w:r w:rsidRPr="00EF1110">
              <w:rPr>
                <w:sz w:val="16"/>
                <w:szCs w:val="16"/>
                <w:lang w:val="fr-BE"/>
              </w:rPr>
              <w:t>8189</w:t>
            </w:r>
          </w:p>
        </w:tc>
        <w:tc>
          <w:tcPr>
            <w:tcW w:w="2268" w:type="dxa"/>
            <w:tcBorders>
              <w:top w:val="nil"/>
              <w:bottom w:val="nil"/>
              <w:right w:val="single" w:sz="12" w:space="0" w:color="auto"/>
            </w:tcBorders>
            <w:vAlign w:val="center"/>
          </w:tcPr>
          <w:p w14:paraId="7FBC2B9D" w14:textId="77777777" w:rsidR="00355A1B" w:rsidRPr="00EF1110" w:rsidRDefault="00355A1B" w:rsidP="00BE66DE">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9E" w14:textId="77777777" w:rsidR="00355A1B" w:rsidRPr="00EF1110" w:rsidRDefault="00355A1B" w:rsidP="00D218D5">
            <w:pPr>
              <w:tabs>
                <w:tab w:val="right" w:leader="dot" w:pos="1901"/>
              </w:tabs>
              <w:spacing w:line="240" w:lineRule="atLeast"/>
              <w:ind w:left="342" w:right="153"/>
              <w:jc w:val="left"/>
              <w:rPr>
                <w:sz w:val="18"/>
                <w:szCs w:val="18"/>
                <w:lang w:val="fr-BE"/>
              </w:rPr>
            </w:pPr>
          </w:p>
        </w:tc>
      </w:tr>
      <w:tr w:rsidR="00355A1B" w:rsidRPr="00EF1110" w14:paraId="7FBC2BA4" w14:textId="77777777" w:rsidTr="00545127">
        <w:trPr>
          <w:trHeight w:val="283"/>
        </w:trPr>
        <w:tc>
          <w:tcPr>
            <w:tcW w:w="5613" w:type="dxa"/>
            <w:tcBorders>
              <w:top w:val="nil"/>
              <w:left w:val="nil"/>
              <w:bottom w:val="nil"/>
              <w:right w:val="nil"/>
            </w:tcBorders>
          </w:tcPr>
          <w:p w14:paraId="7FBC2BA0" w14:textId="77777777" w:rsidR="00355A1B" w:rsidRPr="00176D78" w:rsidRDefault="00355A1B" w:rsidP="00355A1B">
            <w:pPr>
              <w:tabs>
                <w:tab w:val="right" w:leader="dot" w:pos="5387"/>
              </w:tabs>
              <w:spacing w:before="120" w:line="240" w:lineRule="atLeast"/>
              <w:jc w:val="left"/>
              <w:rPr>
                <w:rFonts w:cs="Arial"/>
                <w:sz w:val="18"/>
                <w:lang w:val="de-DE"/>
              </w:rPr>
            </w:pPr>
            <w:proofErr w:type="spellStart"/>
            <w:r w:rsidRPr="00EF1110">
              <w:rPr>
                <w:rFonts w:cs="Arial"/>
                <w:b/>
                <w:sz w:val="18"/>
                <w:lang w:val="nl-NL"/>
              </w:rPr>
              <w:t>Anschaffungswert</w:t>
            </w:r>
            <w:proofErr w:type="spellEnd"/>
            <w:r w:rsidRPr="00176D78">
              <w:rPr>
                <w:rFonts w:cs="Arial"/>
                <w:b/>
                <w:sz w:val="18"/>
                <w:lang w:val="de-DE"/>
              </w:rPr>
              <w:t xml:space="preserve"> am Ende des Geschäftsjahres </w:t>
            </w:r>
            <w:r w:rsidRPr="00176D78">
              <w:rPr>
                <w:rFonts w:cs="Arial"/>
                <w:sz w:val="18"/>
                <w:lang w:val="de-DE"/>
              </w:rPr>
              <w:tab/>
            </w:r>
          </w:p>
        </w:tc>
        <w:tc>
          <w:tcPr>
            <w:tcW w:w="709" w:type="dxa"/>
            <w:tcBorders>
              <w:top w:val="nil"/>
              <w:left w:val="single" w:sz="12" w:space="0" w:color="auto"/>
              <w:bottom w:val="nil"/>
            </w:tcBorders>
            <w:vAlign w:val="center"/>
          </w:tcPr>
          <w:p w14:paraId="7FBC2BA1" w14:textId="77777777" w:rsidR="00355A1B" w:rsidRPr="00EF1110" w:rsidRDefault="00355A1B" w:rsidP="00754737">
            <w:pPr>
              <w:tabs>
                <w:tab w:val="right" w:leader="dot" w:pos="10631"/>
                <w:tab w:val="right" w:leader="dot" w:pos="10773"/>
              </w:tabs>
              <w:spacing w:before="120" w:line="240" w:lineRule="atLeast"/>
              <w:jc w:val="left"/>
              <w:rPr>
                <w:sz w:val="16"/>
                <w:szCs w:val="16"/>
                <w:lang w:val="fr-BE"/>
              </w:rPr>
            </w:pPr>
            <w:r w:rsidRPr="00EF1110">
              <w:rPr>
                <w:sz w:val="16"/>
                <w:szCs w:val="16"/>
                <w:lang w:val="fr-BE"/>
              </w:rPr>
              <w:t>8199</w:t>
            </w:r>
          </w:p>
        </w:tc>
        <w:tc>
          <w:tcPr>
            <w:tcW w:w="2268" w:type="dxa"/>
            <w:tcBorders>
              <w:top w:val="nil"/>
              <w:bottom w:val="nil"/>
              <w:right w:val="single" w:sz="12" w:space="0" w:color="auto"/>
            </w:tcBorders>
            <w:vAlign w:val="center"/>
          </w:tcPr>
          <w:p w14:paraId="7FBC2BA2" w14:textId="77777777" w:rsidR="00355A1B" w:rsidRPr="00EF1110" w:rsidRDefault="00355A1B" w:rsidP="00BE66DE">
            <w:pPr>
              <w:tabs>
                <w:tab w:val="right" w:leader="dot" w:pos="2041"/>
              </w:tabs>
              <w:spacing w:before="120" w:line="240" w:lineRule="atLeast"/>
              <w:ind w:left="482"/>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A3" w14:textId="77777777" w:rsidR="00355A1B" w:rsidRPr="00EF1110" w:rsidRDefault="00355A1B" w:rsidP="00D218D5">
            <w:pPr>
              <w:tabs>
                <w:tab w:val="right" w:leader="dot" w:pos="2043"/>
              </w:tabs>
              <w:spacing w:before="120" w:line="240" w:lineRule="atLeast"/>
              <w:ind w:left="483"/>
              <w:jc w:val="left"/>
              <w:rPr>
                <w:sz w:val="18"/>
                <w:szCs w:val="18"/>
                <w:lang w:val="fr-BE"/>
              </w:rPr>
            </w:pPr>
          </w:p>
        </w:tc>
      </w:tr>
      <w:tr w:rsidR="006741F8" w:rsidRPr="00EF1110" w14:paraId="7FBC2BA9" w14:textId="77777777" w:rsidTr="00BE66DE">
        <w:trPr>
          <w:trHeight w:val="283"/>
        </w:trPr>
        <w:tc>
          <w:tcPr>
            <w:tcW w:w="5613" w:type="dxa"/>
            <w:tcBorders>
              <w:top w:val="nil"/>
              <w:left w:val="nil"/>
              <w:bottom w:val="nil"/>
              <w:right w:val="nil"/>
            </w:tcBorders>
            <w:vAlign w:val="center"/>
          </w:tcPr>
          <w:p w14:paraId="7FBC2BA5" w14:textId="77777777" w:rsidR="006741F8" w:rsidRPr="00EF1110"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FBC2BA6" w14:textId="77777777" w:rsidR="006741F8" w:rsidRPr="00EF1110"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BA7" w14:textId="77777777" w:rsidR="006741F8" w:rsidRPr="00EF1110"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FBC2BA8" w14:textId="77777777" w:rsidR="006741F8" w:rsidRPr="00EF1110" w:rsidRDefault="006741F8" w:rsidP="00D218D5">
            <w:pPr>
              <w:tabs>
                <w:tab w:val="right" w:leader="dot" w:pos="1901"/>
              </w:tabs>
              <w:spacing w:line="240" w:lineRule="atLeast"/>
              <w:ind w:left="342" w:right="153"/>
              <w:jc w:val="left"/>
              <w:rPr>
                <w:sz w:val="18"/>
                <w:szCs w:val="18"/>
                <w:lang w:val="fr-BE"/>
              </w:rPr>
            </w:pPr>
          </w:p>
        </w:tc>
      </w:tr>
      <w:tr w:rsidR="00355A1B" w:rsidRPr="00EF1110" w14:paraId="7FBC2BAE" w14:textId="77777777" w:rsidTr="00545127">
        <w:trPr>
          <w:trHeight w:val="283"/>
        </w:trPr>
        <w:tc>
          <w:tcPr>
            <w:tcW w:w="5613" w:type="dxa"/>
            <w:tcBorders>
              <w:top w:val="nil"/>
              <w:left w:val="nil"/>
              <w:bottom w:val="nil"/>
              <w:right w:val="nil"/>
            </w:tcBorders>
          </w:tcPr>
          <w:p w14:paraId="7FBC2BAA" w14:textId="77777777" w:rsidR="00355A1B" w:rsidRPr="00176D78" w:rsidRDefault="00355A1B" w:rsidP="00355A1B">
            <w:pPr>
              <w:tabs>
                <w:tab w:val="right" w:leader="dot" w:pos="5387"/>
              </w:tabs>
              <w:spacing w:before="120" w:line="240" w:lineRule="atLeast"/>
              <w:jc w:val="left"/>
              <w:rPr>
                <w:rFonts w:cs="Arial"/>
                <w:sz w:val="18"/>
                <w:lang w:val="de-DE"/>
              </w:rPr>
            </w:pPr>
            <w:r w:rsidRPr="00176D78">
              <w:rPr>
                <w:rFonts w:cs="Arial"/>
                <w:b/>
                <w:sz w:val="18"/>
                <w:lang w:val="de-DE"/>
              </w:rPr>
              <w:t xml:space="preserve">Mehrwerte am Ende des Geschäftsjahres </w:t>
            </w:r>
            <w:r w:rsidRPr="00176D78">
              <w:rPr>
                <w:rFonts w:cs="Arial"/>
                <w:sz w:val="18"/>
                <w:lang w:val="de-DE"/>
              </w:rPr>
              <w:tab/>
            </w:r>
          </w:p>
        </w:tc>
        <w:tc>
          <w:tcPr>
            <w:tcW w:w="709" w:type="dxa"/>
            <w:tcBorders>
              <w:top w:val="nil"/>
              <w:left w:val="single" w:sz="12" w:space="0" w:color="auto"/>
              <w:bottom w:val="nil"/>
            </w:tcBorders>
            <w:vAlign w:val="center"/>
          </w:tcPr>
          <w:p w14:paraId="7FBC2BAB" w14:textId="77777777" w:rsidR="00355A1B" w:rsidRPr="00EF1110" w:rsidRDefault="00355A1B" w:rsidP="00754737">
            <w:pPr>
              <w:tabs>
                <w:tab w:val="right" w:leader="dot" w:pos="10631"/>
                <w:tab w:val="right" w:leader="dot" w:pos="10773"/>
              </w:tabs>
              <w:spacing w:before="120" w:line="240" w:lineRule="atLeast"/>
              <w:jc w:val="left"/>
              <w:rPr>
                <w:sz w:val="16"/>
                <w:szCs w:val="16"/>
                <w:lang w:val="fr-BE"/>
              </w:rPr>
            </w:pPr>
            <w:r w:rsidRPr="00EF1110">
              <w:rPr>
                <w:sz w:val="16"/>
                <w:szCs w:val="16"/>
                <w:lang w:val="fr-BE"/>
              </w:rPr>
              <w:t>8259P</w:t>
            </w:r>
          </w:p>
        </w:tc>
        <w:tc>
          <w:tcPr>
            <w:tcW w:w="2268" w:type="dxa"/>
            <w:tcBorders>
              <w:top w:val="nil"/>
              <w:bottom w:val="nil"/>
              <w:right w:val="single" w:sz="12" w:space="0" w:color="auto"/>
            </w:tcBorders>
            <w:vAlign w:val="center"/>
          </w:tcPr>
          <w:p w14:paraId="7FBC2BAC" w14:textId="77777777" w:rsidR="00355A1B" w:rsidRPr="00EF1110" w:rsidRDefault="00355A1B" w:rsidP="00BE66DE">
            <w:pPr>
              <w:tabs>
                <w:tab w:val="right" w:leader="dot" w:pos="2041"/>
              </w:tabs>
              <w:spacing w:before="120" w:line="240" w:lineRule="atLeast"/>
              <w:ind w:left="482"/>
              <w:jc w:val="left"/>
              <w:rPr>
                <w:sz w:val="18"/>
                <w:szCs w:val="18"/>
                <w:lang w:val="fr-BE"/>
              </w:rPr>
            </w:pPr>
            <w:proofErr w:type="spellStart"/>
            <w:r w:rsidRPr="00EF1110">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FBC2BAD" w14:textId="77777777" w:rsidR="00355A1B" w:rsidRPr="00EF1110" w:rsidRDefault="00355A1B" w:rsidP="00BE66DE">
            <w:pPr>
              <w:tabs>
                <w:tab w:val="right" w:leader="dot" w:pos="2041"/>
              </w:tabs>
              <w:spacing w:before="120" w:line="240" w:lineRule="atLeast"/>
              <w:ind w:left="482"/>
              <w:jc w:val="left"/>
              <w:rPr>
                <w:sz w:val="18"/>
                <w:szCs w:val="18"/>
                <w:lang w:val="fr-BE"/>
              </w:rPr>
            </w:pPr>
            <w:r w:rsidRPr="00EF1110">
              <w:rPr>
                <w:sz w:val="18"/>
                <w:szCs w:val="18"/>
                <w:lang w:val="fr-BE"/>
              </w:rPr>
              <w:tab/>
            </w:r>
          </w:p>
        </w:tc>
      </w:tr>
      <w:tr w:rsidR="00355A1B" w:rsidRPr="00EF1110" w14:paraId="7FBC2BB3" w14:textId="77777777" w:rsidTr="00545127">
        <w:trPr>
          <w:trHeight w:val="283"/>
        </w:trPr>
        <w:tc>
          <w:tcPr>
            <w:tcW w:w="5613" w:type="dxa"/>
            <w:tcBorders>
              <w:top w:val="nil"/>
              <w:left w:val="nil"/>
              <w:bottom w:val="nil"/>
              <w:right w:val="nil"/>
            </w:tcBorders>
          </w:tcPr>
          <w:p w14:paraId="7FBC2BAF" w14:textId="77777777" w:rsidR="00355A1B" w:rsidRPr="00EF1110" w:rsidRDefault="00355A1B" w:rsidP="00545127">
            <w:pPr>
              <w:tabs>
                <w:tab w:val="right" w:leader="dot" w:pos="6237"/>
              </w:tabs>
              <w:spacing w:before="120" w:line="240" w:lineRule="atLeast"/>
              <w:rPr>
                <w:rFonts w:cs="Arial"/>
                <w:b/>
                <w:sz w:val="18"/>
                <w:lang w:val="fr-FR"/>
              </w:rPr>
            </w:pPr>
            <w:proofErr w:type="spellStart"/>
            <w:r w:rsidRPr="00EF1110">
              <w:rPr>
                <w:rFonts w:cs="Arial"/>
                <w:b/>
                <w:sz w:val="18"/>
                <w:lang w:val="fr-FR"/>
              </w:rPr>
              <w:t>Veränderungen</w:t>
            </w:r>
            <w:proofErr w:type="spellEnd"/>
            <w:r w:rsidRPr="00EF1110">
              <w:rPr>
                <w:rFonts w:cs="Arial"/>
                <w:b/>
                <w:sz w:val="18"/>
                <w:lang w:val="fr-FR"/>
              </w:rPr>
              <w:t xml:space="preserve"> </w:t>
            </w:r>
            <w:proofErr w:type="spellStart"/>
            <w:r w:rsidRPr="00EF1110">
              <w:rPr>
                <w:rFonts w:cs="Arial"/>
                <w:b/>
                <w:sz w:val="18"/>
                <w:lang w:val="fr-FR"/>
              </w:rPr>
              <w:t>im</w:t>
            </w:r>
            <w:proofErr w:type="spellEnd"/>
            <w:r w:rsidRPr="00EF1110">
              <w:rPr>
                <w:rFonts w:cs="Arial"/>
                <w:b/>
                <w:sz w:val="18"/>
                <w:lang w:val="fr-FR"/>
              </w:rPr>
              <w:t xml:space="preserve"> </w:t>
            </w:r>
            <w:proofErr w:type="spellStart"/>
            <w:r w:rsidRPr="00EF1110">
              <w:rPr>
                <w:rFonts w:cs="Arial"/>
                <w:b/>
                <w:sz w:val="18"/>
                <w:lang w:val="fr-FR"/>
              </w:rPr>
              <w:t>Geschäftsjahr</w:t>
            </w:r>
            <w:proofErr w:type="spellEnd"/>
          </w:p>
        </w:tc>
        <w:tc>
          <w:tcPr>
            <w:tcW w:w="709" w:type="dxa"/>
            <w:tcBorders>
              <w:top w:val="nil"/>
              <w:left w:val="single" w:sz="12" w:space="0" w:color="auto"/>
              <w:bottom w:val="nil"/>
            </w:tcBorders>
            <w:vAlign w:val="center"/>
          </w:tcPr>
          <w:p w14:paraId="7FBC2BB0" w14:textId="77777777" w:rsidR="00355A1B" w:rsidRPr="00EF1110" w:rsidRDefault="00355A1B"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FBC2BB1" w14:textId="77777777" w:rsidR="00355A1B" w:rsidRPr="00EF1110" w:rsidRDefault="00355A1B"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FBC2BB2" w14:textId="77777777" w:rsidR="00355A1B" w:rsidRPr="00EF1110" w:rsidRDefault="00355A1B" w:rsidP="00D218D5">
            <w:pPr>
              <w:tabs>
                <w:tab w:val="right" w:leader="dot" w:pos="2043"/>
              </w:tabs>
              <w:spacing w:before="120" w:line="240" w:lineRule="atLeast"/>
              <w:ind w:left="483"/>
              <w:jc w:val="left"/>
              <w:rPr>
                <w:sz w:val="18"/>
                <w:szCs w:val="18"/>
                <w:lang w:val="fr-BE"/>
              </w:rPr>
            </w:pPr>
          </w:p>
        </w:tc>
      </w:tr>
      <w:tr w:rsidR="00355A1B" w:rsidRPr="00EF1110" w14:paraId="7FBC2BB8" w14:textId="77777777" w:rsidTr="00545127">
        <w:trPr>
          <w:trHeight w:val="283"/>
        </w:trPr>
        <w:tc>
          <w:tcPr>
            <w:tcW w:w="5613" w:type="dxa"/>
            <w:tcBorders>
              <w:top w:val="nil"/>
              <w:left w:val="nil"/>
              <w:bottom w:val="nil"/>
              <w:right w:val="nil"/>
            </w:tcBorders>
          </w:tcPr>
          <w:p w14:paraId="7FBC2BB4" w14:textId="77777777" w:rsidR="00355A1B" w:rsidRPr="00EF1110" w:rsidRDefault="00355A1B" w:rsidP="00355A1B">
            <w:pPr>
              <w:tabs>
                <w:tab w:val="right" w:leader="dot" w:pos="5387"/>
              </w:tabs>
              <w:spacing w:line="240" w:lineRule="atLeast"/>
              <w:ind w:left="284"/>
              <w:jc w:val="left"/>
              <w:rPr>
                <w:rFonts w:cs="Arial"/>
                <w:sz w:val="18"/>
                <w:lang w:val="nl-NL"/>
              </w:rPr>
            </w:pPr>
            <w:proofErr w:type="spellStart"/>
            <w:r w:rsidRPr="00EF1110">
              <w:rPr>
                <w:rFonts w:cs="Arial"/>
                <w:sz w:val="18"/>
                <w:lang w:val="nl-NL"/>
              </w:rPr>
              <w:t>Gebucht</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BB5" w14:textId="77777777" w:rsidR="00355A1B" w:rsidRPr="00EF1110" w:rsidRDefault="00355A1B" w:rsidP="00754737">
            <w:pPr>
              <w:tabs>
                <w:tab w:val="right" w:leader="dot" w:pos="10631"/>
                <w:tab w:val="right" w:leader="dot" w:pos="10773"/>
              </w:tabs>
              <w:spacing w:line="240" w:lineRule="atLeast"/>
              <w:jc w:val="left"/>
              <w:rPr>
                <w:sz w:val="16"/>
                <w:szCs w:val="16"/>
                <w:lang w:val="fr-BE"/>
              </w:rPr>
            </w:pPr>
            <w:r w:rsidRPr="00EF1110">
              <w:rPr>
                <w:sz w:val="16"/>
                <w:szCs w:val="16"/>
                <w:lang w:val="fr-BE"/>
              </w:rPr>
              <w:t>8219</w:t>
            </w:r>
          </w:p>
        </w:tc>
        <w:tc>
          <w:tcPr>
            <w:tcW w:w="2268" w:type="dxa"/>
            <w:tcBorders>
              <w:top w:val="nil"/>
              <w:bottom w:val="nil"/>
              <w:right w:val="single" w:sz="12" w:space="0" w:color="auto"/>
            </w:tcBorders>
            <w:vAlign w:val="center"/>
          </w:tcPr>
          <w:p w14:paraId="7FBC2BB6" w14:textId="77777777" w:rsidR="00355A1B" w:rsidRPr="00EF1110" w:rsidRDefault="00355A1B" w:rsidP="00BE66DE">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B7" w14:textId="77777777" w:rsidR="00355A1B" w:rsidRPr="00EF1110" w:rsidRDefault="00355A1B" w:rsidP="00D218D5">
            <w:pPr>
              <w:tabs>
                <w:tab w:val="right" w:leader="dot" w:pos="1901"/>
              </w:tabs>
              <w:spacing w:line="240" w:lineRule="atLeast"/>
              <w:ind w:left="342" w:right="153"/>
              <w:jc w:val="left"/>
              <w:rPr>
                <w:sz w:val="18"/>
                <w:szCs w:val="18"/>
                <w:lang w:val="fr-BE"/>
              </w:rPr>
            </w:pPr>
          </w:p>
        </w:tc>
      </w:tr>
      <w:tr w:rsidR="00355A1B" w:rsidRPr="00EF1110" w14:paraId="7FBC2BBD" w14:textId="77777777" w:rsidTr="00545127">
        <w:trPr>
          <w:trHeight w:val="283"/>
        </w:trPr>
        <w:tc>
          <w:tcPr>
            <w:tcW w:w="5613" w:type="dxa"/>
            <w:tcBorders>
              <w:top w:val="nil"/>
              <w:left w:val="nil"/>
              <w:bottom w:val="nil"/>
              <w:right w:val="nil"/>
            </w:tcBorders>
          </w:tcPr>
          <w:p w14:paraId="7FBC2BB9" w14:textId="77777777" w:rsidR="00355A1B" w:rsidRPr="00EF1110" w:rsidRDefault="00355A1B" w:rsidP="00355A1B">
            <w:pPr>
              <w:tabs>
                <w:tab w:val="right" w:leader="dot" w:pos="5387"/>
              </w:tabs>
              <w:spacing w:line="240" w:lineRule="atLeast"/>
              <w:ind w:left="284"/>
              <w:jc w:val="left"/>
              <w:rPr>
                <w:rFonts w:cs="Arial"/>
                <w:sz w:val="18"/>
                <w:lang w:val="nl-NL"/>
              </w:rPr>
            </w:pPr>
            <w:r w:rsidRPr="00EF1110">
              <w:rPr>
                <w:rFonts w:cs="Arial"/>
                <w:sz w:val="18"/>
                <w:lang w:val="nl-NL"/>
              </w:rPr>
              <w:t xml:space="preserve">Von </w:t>
            </w:r>
            <w:proofErr w:type="spellStart"/>
            <w:r w:rsidRPr="00EF1110">
              <w:rPr>
                <w:rFonts w:cs="Arial"/>
                <w:sz w:val="18"/>
                <w:lang w:val="nl-NL"/>
              </w:rPr>
              <w:t>Dritten</w:t>
            </w:r>
            <w:proofErr w:type="spellEnd"/>
            <w:r w:rsidRPr="00EF1110">
              <w:rPr>
                <w:rFonts w:cs="Arial"/>
                <w:sz w:val="18"/>
                <w:lang w:val="nl-NL"/>
              </w:rPr>
              <w:t xml:space="preserve"> </w:t>
            </w:r>
            <w:proofErr w:type="spellStart"/>
            <w:r w:rsidRPr="00EF1110">
              <w:rPr>
                <w:rFonts w:cs="Arial"/>
                <w:sz w:val="18"/>
                <w:lang w:val="nl-NL"/>
              </w:rPr>
              <w:t>erworben</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BBA" w14:textId="77777777" w:rsidR="00355A1B" w:rsidRPr="00EF1110" w:rsidRDefault="00355A1B" w:rsidP="00754737">
            <w:pPr>
              <w:tabs>
                <w:tab w:val="right" w:leader="dot" w:pos="10631"/>
                <w:tab w:val="right" w:leader="dot" w:pos="10773"/>
              </w:tabs>
              <w:spacing w:line="240" w:lineRule="atLeast"/>
              <w:jc w:val="left"/>
              <w:rPr>
                <w:sz w:val="16"/>
                <w:szCs w:val="16"/>
                <w:lang w:val="fr-BE"/>
              </w:rPr>
            </w:pPr>
            <w:r w:rsidRPr="00EF1110">
              <w:rPr>
                <w:sz w:val="16"/>
                <w:szCs w:val="16"/>
                <w:lang w:val="fr-BE"/>
              </w:rPr>
              <w:t>8229</w:t>
            </w:r>
          </w:p>
        </w:tc>
        <w:tc>
          <w:tcPr>
            <w:tcW w:w="2268" w:type="dxa"/>
            <w:tcBorders>
              <w:top w:val="nil"/>
              <w:bottom w:val="nil"/>
              <w:right w:val="single" w:sz="12" w:space="0" w:color="auto"/>
            </w:tcBorders>
            <w:vAlign w:val="center"/>
          </w:tcPr>
          <w:p w14:paraId="7FBC2BBB" w14:textId="77777777" w:rsidR="00355A1B" w:rsidRPr="00EF1110" w:rsidRDefault="00355A1B" w:rsidP="00BE66DE">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BC" w14:textId="77777777" w:rsidR="00355A1B" w:rsidRPr="00EF1110" w:rsidRDefault="00355A1B" w:rsidP="00D218D5">
            <w:pPr>
              <w:tabs>
                <w:tab w:val="right" w:leader="dot" w:pos="1901"/>
              </w:tabs>
              <w:spacing w:line="240" w:lineRule="atLeast"/>
              <w:ind w:left="342" w:right="153"/>
              <w:jc w:val="left"/>
              <w:rPr>
                <w:sz w:val="18"/>
                <w:szCs w:val="18"/>
                <w:lang w:val="fr-BE"/>
              </w:rPr>
            </w:pPr>
          </w:p>
        </w:tc>
      </w:tr>
      <w:tr w:rsidR="00355A1B" w:rsidRPr="00EF1110" w14:paraId="7FBC2BC2" w14:textId="77777777" w:rsidTr="00545127">
        <w:trPr>
          <w:trHeight w:val="283"/>
        </w:trPr>
        <w:tc>
          <w:tcPr>
            <w:tcW w:w="5613" w:type="dxa"/>
            <w:tcBorders>
              <w:top w:val="nil"/>
              <w:left w:val="nil"/>
              <w:bottom w:val="nil"/>
              <w:right w:val="nil"/>
            </w:tcBorders>
          </w:tcPr>
          <w:p w14:paraId="7FBC2BBE" w14:textId="77777777" w:rsidR="00355A1B" w:rsidRPr="00EF1110" w:rsidRDefault="00355A1B" w:rsidP="00355A1B">
            <w:pPr>
              <w:tabs>
                <w:tab w:val="right" w:leader="dot" w:pos="5387"/>
              </w:tabs>
              <w:spacing w:line="240" w:lineRule="atLeast"/>
              <w:ind w:left="284"/>
              <w:jc w:val="left"/>
              <w:rPr>
                <w:rFonts w:cs="Arial"/>
                <w:sz w:val="18"/>
                <w:lang w:val="nl-NL"/>
              </w:rPr>
            </w:pPr>
            <w:proofErr w:type="spellStart"/>
            <w:r w:rsidRPr="00EF1110">
              <w:rPr>
                <w:rFonts w:cs="Arial"/>
                <w:sz w:val="18"/>
                <w:lang w:val="nl-NL"/>
              </w:rPr>
              <w:t>Gelöscht</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BBF" w14:textId="77777777" w:rsidR="00355A1B" w:rsidRPr="00EF1110" w:rsidRDefault="00355A1B" w:rsidP="00754737">
            <w:pPr>
              <w:tabs>
                <w:tab w:val="right" w:leader="dot" w:pos="10631"/>
                <w:tab w:val="right" w:leader="dot" w:pos="10773"/>
              </w:tabs>
              <w:spacing w:line="240" w:lineRule="atLeast"/>
              <w:jc w:val="left"/>
              <w:rPr>
                <w:sz w:val="16"/>
                <w:szCs w:val="16"/>
                <w:lang w:val="fr-BE"/>
              </w:rPr>
            </w:pPr>
            <w:r w:rsidRPr="00EF1110">
              <w:rPr>
                <w:sz w:val="16"/>
                <w:szCs w:val="16"/>
                <w:lang w:val="fr-BE"/>
              </w:rPr>
              <w:t>8239</w:t>
            </w:r>
          </w:p>
        </w:tc>
        <w:tc>
          <w:tcPr>
            <w:tcW w:w="2268" w:type="dxa"/>
            <w:tcBorders>
              <w:top w:val="nil"/>
              <w:bottom w:val="nil"/>
              <w:right w:val="single" w:sz="12" w:space="0" w:color="auto"/>
            </w:tcBorders>
            <w:vAlign w:val="center"/>
          </w:tcPr>
          <w:p w14:paraId="7FBC2BC0" w14:textId="77777777" w:rsidR="00355A1B" w:rsidRPr="00EF1110" w:rsidRDefault="00355A1B" w:rsidP="00BE66DE">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C1" w14:textId="77777777" w:rsidR="00355A1B" w:rsidRPr="00EF1110" w:rsidRDefault="00355A1B" w:rsidP="00D218D5">
            <w:pPr>
              <w:tabs>
                <w:tab w:val="right" w:leader="dot" w:pos="1901"/>
              </w:tabs>
              <w:spacing w:line="240" w:lineRule="atLeast"/>
              <w:ind w:left="342" w:right="153"/>
              <w:jc w:val="left"/>
              <w:rPr>
                <w:sz w:val="18"/>
                <w:szCs w:val="18"/>
                <w:lang w:val="fr-BE"/>
              </w:rPr>
            </w:pPr>
          </w:p>
        </w:tc>
      </w:tr>
      <w:tr w:rsidR="00355A1B" w:rsidRPr="00EF1110" w14:paraId="7FBC2BC7" w14:textId="77777777" w:rsidTr="00545127">
        <w:trPr>
          <w:trHeight w:val="283"/>
        </w:trPr>
        <w:tc>
          <w:tcPr>
            <w:tcW w:w="5613" w:type="dxa"/>
            <w:tcBorders>
              <w:top w:val="nil"/>
              <w:left w:val="nil"/>
              <w:bottom w:val="nil"/>
              <w:right w:val="nil"/>
            </w:tcBorders>
          </w:tcPr>
          <w:p w14:paraId="7FBC2BC3" w14:textId="77777777" w:rsidR="00355A1B" w:rsidRPr="00EF1110" w:rsidRDefault="00355A1B" w:rsidP="00355A1B">
            <w:pPr>
              <w:tabs>
                <w:tab w:val="right" w:leader="dot" w:pos="5387"/>
              </w:tabs>
              <w:spacing w:line="240" w:lineRule="atLeast"/>
              <w:ind w:left="284"/>
              <w:jc w:val="left"/>
              <w:rPr>
                <w:rFonts w:cs="Arial"/>
                <w:sz w:val="18"/>
                <w:lang w:val="nl-NL"/>
              </w:rPr>
            </w:pPr>
            <w:r w:rsidRPr="00EF1110">
              <w:rPr>
                <w:rFonts w:cs="Arial"/>
                <w:sz w:val="18"/>
                <w:lang w:val="nl-NL"/>
              </w:rPr>
              <w:t xml:space="preserve">Von </w:t>
            </w:r>
            <w:proofErr w:type="spellStart"/>
            <w:r w:rsidRPr="00EF1110">
              <w:rPr>
                <w:rFonts w:cs="Arial"/>
                <w:sz w:val="18"/>
                <w:lang w:val="nl-NL"/>
              </w:rPr>
              <w:t>einem</w:t>
            </w:r>
            <w:proofErr w:type="spellEnd"/>
            <w:r w:rsidRPr="00EF1110">
              <w:rPr>
                <w:rFonts w:cs="Arial"/>
                <w:sz w:val="18"/>
                <w:lang w:val="nl-NL"/>
              </w:rPr>
              <w:t xml:space="preserve"> Posten in </w:t>
            </w:r>
            <w:proofErr w:type="spellStart"/>
            <w:r w:rsidRPr="00EF1110">
              <w:rPr>
                <w:rFonts w:cs="Arial"/>
                <w:sz w:val="18"/>
                <w:lang w:val="nl-NL"/>
              </w:rPr>
              <w:t>einen</w:t>
            </w:r>
            <w:proofErr w:type="spellEnd"/>
            <w:r w:rsidRPr="00EF1110">
              <w:rPr>
                <w:rFonts w:cs="Arial"/>
                <w:sz w:val="18"/>
                <w:lang w:val="nl-NL"/>
              </w:rPr>
              <w:t xml:space="preserve"> anderen </w:t>
            </w:r>
            <w:proofErr w:type="spellStart"/>
            <w:r w:rsidRPr="00EF1110">
              <w:rPr>
                <w:rFonts w:cs="Arial"/>
                <w:sz w:val="18"/>
                <w:lang w:val="nl-NL"/>
              </w:rPr>
              <w:t>umgebucht</w:t>
            </w:r>
            <w:proofErr w:type="spellEnd"/>
            <w:r w:rsidRPr="00EF1110">
              <w:rPr>
                <w:rFonts w:cs="Arial"/>
                <w:sz w:val="18"/>
                <w:lang w:val="nl-NL"/>
              </w:rPr>
              <w:t xml:space="preserve"> </w:t>
            </w:r>
            <w:r w:rsidRPr="00EF1110">
              <w:rPr>
                <w:rFonts w:cs="Arial"/>
                <w:sz w:val="18"/>
                <w:lang w:val="nl-NL"/>
              </w:rPr>
              <w:tab/>
              <w:t>(+)/(-)</w:t>
            </w:r>
          </w:p>
        </w:tc>
        <w:tc>
          <w:tcPr>
            <w:tcW w:w="709" w:type="dxa"/>
            <w:tcBorders>
              <w:top w:val="nil"/>
              <w:left w:val="single" w:sz="12" w:space="0" w:color="auto"/>
              <w:bottom w:val="nil"/>
            </w:tcBorders>
            <w:vAlign w:val="center"/>
          </w:tcPr>
          <w:p w14:paraId="7FBC2BC4" w14:textId="77777777" w:rsidR="00355A1B" w:rsidRPr="00EF1110" w:rsidRDefault="00355A1B" w:rsidP="00754737">
            <w:pPr>
              <w:tabs>
                <w:tab w:val="right" w:leader="dot" w:pos="10631"/>
                <w:tab w:val="right" w:leader="dot" w:pos="10773"/>
              </w:tabs>
              <w:spacing w:line="240" w:lineRule="atLeast"/>
              <w:jc w:val="left"/>
              <w:rPr>
                <w:sz w:val="16"/>
                <w:szCs w:val="16"/>
                <w:lang w:val="fr-BE"/>
              </w:rPr>
            </w:pPr>
            <w:r w:rsidRPr="00EF1110">
              <w:rPr>
                <w:sz w:val="16"/>
                <w:szCs w:val="16"/>
                <w:lang w:val="fr-BE"/>
              </w:rPr>
              <w:t>8249</w:t>
            </w:r>
          </w:p>
        </w:tc>
        <w:tc>
          <w:tcPr>
            <w:tcW w:w="2268" w:type="dxa"/>
            <w:tcBorders>
              <w:top w:val="nil"/>
              <w:bottom w:val="nil"/>
              <w:right w:val="single" w:sz="12" w:space="0" w:color="auto"/>
            </w:tcBorders>
            <w:vAlign w:val="center"/>
          </w:tcPr>
          <w:p w14:paraId="7FBC2BC5" w14:textId="77777777" w:rsidR="00355A1B" w:rsidRPr="00EF1110" w:rsidRDefault="00355A1B" w:rsidP="00BE66DE">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C6" w14:textId="77777777" w:rsidR="00355A1B" w:rsidRPr="00EF1110" w:rsidRDefault="00355A1B" w:rsidP="00D218D5">
            <w:pPr>
              <w:tabs>
                <w:tab w:val="right" w:leader="dot" w:pos="1901"/>
              </w:tabs>
              <w:spacing w:line="240" w:lineRule="atLeast"/>
              <w:ind w:left="342" w:right="153"/>
              <w:jc w:val="left"/>
              <w:rPr>
                <w:sz w:val="18"/>
                <w:szCs w:val="18"/>
                <w:lang w:val="fr-BE"/>
              </w:rPr>
            </w:pPr>
          </w:p>
        </w:tc>
      </w:tr>
      <w:tr w:rsidR="00355A1B" w:rsidRPr="00EF1110" w14:paraId="7FBC2BCC" w14:textId="77777777" w:rsidTr="00545127">
        <w:trPr>
          <w:trHeight w:val="283"/>
        </w:trPr>
        <w:tc>
          <w:tcPr>
            <w:tcW w:w="5613" w:type="dxa"/>
            <w:tcBorders>
              <w:top w:val="nil"/>
              <w:left w:val="nil"/>
              <w:bottom w:val="nil"/>
              <w:right w:val="nil"/>
            </w:tcBorders>
          </w:tcPr>
          <w:p w14:paraId="7FBC2BC8" w14:textId="77777777" w:rsidR="00355A1B" w:rsidRPr="00176D78" w:rsidRDefault="00355A1B" w:rsidP="00355A1B">
            <w:pPr>
              <w:tabs>
                <w:tab w:val="right" w:leader="dot" w:pos="5387"/>
              </w:tabs>
              <w:spacing w:before="120" w:line="240" w:lineRule="atLeast"/>
              <w:jc w:val="left"/>
              <w:rPr>
                <w:rFonts w:cs="Arial"/>
                <w:sz w:val="18"/>
                <w:lang w:val="de-DE"/>
              </w:rPr>
            </w:pPr>
            <w:r w:rsidRPr="00176D78">
              <w:rPr>
                <w:rFonts w:cs="Arial"/>
                <w:b/>
                <w:sz w:val="18"/>
                <w:lang w:val="de-DE"/>
              </w:rPr>
              <w:t xml:space="preserve">Mehrwerte am Ende des Geschäftsjahres </w:t>
            </w:r>
            <w:r w:rsidRPr="00176D78">
              <w:rPr>
                <w:rFonts w:cs="Arial"/>
                <w:sz w:val="18"/>
                <w:lang w:val="de-DE"/>
              </w:rPr>
              <w:tab/>
            </w:r>
          </w:p>
        </w:tc>
        <w:tc>
          <w:tcPr>
            <w:tcW w:w="709" w:type="dxa"/>
            <w:tcBorders>
              <w:top w:val="nil"/>
              <w:left w:val="single" w:sz="12" w:space="0" w:color="auto"/>
              <w:bottom w:val="nil"/>
            </w:tcBorders>
            <w:vAlign w:val="center"/>
          </w:tcPr>
          <w:p w14:paraId="7FBC2BC9" w14:textId="77777777" w:rsidR="00355A1B" w:rsidRPr="00EF1110" w:rsidRDefault="00355A1B" w:rsidP="00754737">
            <w:pPr>
              <w:tabs>
                <w:tab w:val="right" w:leader="dot" w:pos="10631"/>
                <w:tab w:val="right" w:leader="dot" w:pos="10773"/>
              </w:tabs>
              <w:spacing w:before="120" w:line="240" w:lineRule="atLeast"/>
              <w:jc w:val="left"/>
              <w:rPr>
                <w:sz w:val="16"/>
                <w:szCs w:val="16"/>
                <w:lang w:val="fr-BE"/>
              </w:rPr>
            </w:pPr>
            <w:r w:rsidRPr="00EF1110">
              <w:rPr>
                <w:sz w:val="16"/>
                <w:szCs w:val="16"/>
                <w:lang w:val="fr-BE"/>
              </w:rPr>
              <w:t>8259</w:t>
            </w:r>
          </w:p>
        </w:tc>
        <w:tc>
          <w:tcPr>
            <w:tcW w:w="2268" w:type="dxa"/>
            <w:tcBorders>
              <w:top w:val="nil"/>
              <w:bottom w:val="nil"/>
              <w:right w:val="single" w:sz="12" w:space="0" w:color="auto"/>
            </w:tcBorders>
            <w:vAlign w:val="center"/>
          </w:tcPr>
          <w:p w14:paraId="7FBC2BCA" w14:textId="77777777" w:rsidR="00355A1B" w:rsidRPr="00EF1110" w:rsidRDefault="00355A1B" w:rsidP="00BE66DE">
            <w:pPr>
              <w:tabs>
                <w:tab w:val="right" w:leader="dot" w:pos="2041"/>
              </w:tabs>
              <w:spacing w:before="120" w:line="240" w:lineRule="atLeast"/>
              <w:ind w:left="482"/>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CB" w14:textId="77777777" w:rsidR="00355A1B" w:rsidRPr="00EF1110" w:rsidRDefault="00355A1B" w:rsidP="00D218D5">
            <w:pPr>
              <w:tabs>
                <w:tab w:val="right" w:leader="dot" w:pos="2043"/>
              </w:tabs>
              <w:spacing w:before="120" w:line="240" w:lineRule="atLeast"/>
              <w:ind w:left="483"/>
              <w:jc w:val="left"/>
              <w:rPr>
                <w:sz w:val="18"/>
                <w:szCs w:val="18"/>
                <w:lang w:val="fr-BE"/>
              </w:rPr>
            </w:pPr>
          </w:p>
        </w:tc>
      </w:tr>
      <w:tr w:rsidR="00355A1B" w:rsidRPr="00EF1110" w14:paraId="7FBC2BD1" w14:textId="77777777" w:rsidTr="00545127">
        <w:trPr>
          <w:trHeight w:val="283"/>
        </w:trPr>
        <w:tc>
          <w:tcPr>
            <w:tcW w:w="5613" w:type="dxa"/>
            <w:tcBorders>
              <w:top w:val="nil"/>
              <w:left w:val="nil"/>
              <w:bottom w:val="nil"/>
              <w:right w:val="nil"/>
            </w:tcBorders>
          </w:tcPr>
          <w:p w14:paraId="7FBC2BCD" w14:textId="77777777" w:rsidR="00355A1B" w:rsidRPr="00EF1110" w:rsidRDefault="00355A1B" w:rsidP="00545127">
            <w:pPr>
              <w:tabs>
                <w:tab w:val="right" w:leader="dot" w:pos="6237"/>
              </w:tabs>
              <w:spacing w:line="240" w:lineRule="atLeast"/>
              <w:rPr>
                <w:rFonts w:cs="Arial"/>
                <w:sz w:val="18"/>
                <w:lang w:val="fr-FR"/>
              </w:rPr>
            </w:pPr>
          </w:p>
        </w:tc>
        <w:tc>
          <w:tcPr>
            <w:tcW w:w="709" w:type="dxa"/>
            <w:tcBorders>
              <w:top w:val="nil"/>
              <w:left w:val="single" w:sz="12" w:space="0" w:color="auto"/>
              <w:bottom w:val="nil"/>
            </w:tcBorders>
            <w:vAlign w:val="center"/>
          </w:tcPr>
          <w:p w14:paraId="7FBC2BCE" w14:textId="77777777" w:rsidR="00355A1B" w:rsidRPr="00EF1110" w:rsidRDefault="00355A1B"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BCF" w14:textId="77777777" w:rsidR="00355A1B" w:rsidRPr="00EF1110" w:rsidRDefault="00355A1B"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FBC2BD0" w14:textId="77777777" w:rsidR="00355A1B" w:rsidRPr="00EF1110" w:rsidRDefault="00355A1B" w:rsidP="00D218D5">
            <w:pPr>
              <w:tabs>
                <w:tab w:val="right" w:leader="dot" w:pos="1901"/>
              </w:tabs>
              <w:spacing w:line="240" w:lineRule="atLeast"/>
              <w:ind w:left="342" w:right="153"/>
              <w:jc w:val="left"/>
              <w:rPr>
                <w:sz w:val="18"/>
                <w:szCs w:val="18"/>
                <w:lang w:val="fr-BE"/>
              </w:rPr>
            </w:pPr>
          </w:p>
        </w:tc>
      </w:tr>
      <w:tr w:rsidR="00355A1B" w:rsidRPr="00EF1110" w14:paraId="7FBC2BD6" w14:textId="77777777" w:rsidTr="00545127">
        <w:trPr>
          <w:trHeight w:val="283"/>
        </w:trPr>
        <w:tc>
          <w:tcPr>
            <w:tcW w:w="5613" w:type="dxa"/>
            <w:tcBorders>
              <w:top w:val="nil"/>
              <w:left w:val="nil"/>
              <w:bottom w:val="nil"/>
              <w:right w:val="nil"/>
            </w:tcBorders>
          </w:tcPr>
          <w:p w14:paraId="7FBC2BD2" w14:textId="77777777" w:rsidR="00355A1B" w:rsidRPr="00176D78" w:rsidRDefault="00355A1B" w:rsidP="00355A1B">
            <w:pPr>
              <w:tabs>
                <w:tab w:val="right" w:leader="dot" w:pos="5387"/>
              </w:tabs>
              <w:spacing w:before="120" w:line="240" w:lineRule="atLeast"/>
              <w:jc w:val="left"/>
              <w:rPr>
                <w:rFonts w:cs="Arial"/>
                <w:sz w:val="18"/>
                <w:lang w:val="de-DE"/>
              </w:rPr>
            </w:pPr>
            <w:r w:rsidRPr="00176D78">
              <w:rPr>
                <w:rFonts w:cs="Arial"/>
                <w:b/>
                <w:sz w:val="18"/>
                <w:lang w:val="de-DE"/>
              </w:rPr>
              <w:t xml:space="preserve">Abschreibungen und Wertminderungen am Ende des Geschäftsjahres </w:t>
            </w:r>
            <w:r w:rsidRPr="00176D78">
              <w:rPr>
                <w:rFonts w:cs="Arial"/>
                <w:sz w:val="18"/>
                <w:lang w:val="de-DE"/>
              </w:rPr>
              <w:tab/>
            </w:r>
          </w:p>
        </w:tc>
        <w:tc>
          <w:tcPr>
            <w:tcW w:w="709" w:type="dxa"/>
            <w:tcBorders>
              <w:top w:val="nil"/>
              <w:left w:val="single" w:sz="12" w:space="0" w:color="auto"/>
              <w:bottom w:val="nil"/>
            </w:tcBorders>
            <w:vAlign w:val="center"/>
          </w:tcPr>
          <w:p w14:paraId="7FBC2BD3" w14:textId="77777777" w:rsidR="00355A1B" w:rsidRPr="00EF1110" w:rsidRDefault="00355A1B" w:rsidP="00355A1B">
            <w:pPr>
              <w:tabs>
                <w:tab w:val="right" w:leader="dot" w:pos="10631"/>
                <w:tab w:val="right" w:leader="dot" w:pos="10773"/>
              </w:tabs>
              <w:spacing w:before="360" w:line="240" w:lineRule="atLeast"/>
              <w:jc w:val="left"/>
              <w:rPr>
                <w:sz w:val="16"/>
                <w:szCs w:val="16"/>
                <w:lang w:val="fr-BE"/>
              </w:rPr>
            </w:pPr>
            <w:r w:rsidRPr="00EF1110">
              <w:rPr>
                <w:sz w:val="16"/>
                <w:szCs w:val="16"/>
                <w:lang w:val="fr-BE"/>
              </w:rPr>
              <w:t>8329P</w:t>
            </w:r>
          </w:p>
        </w:tc>
        <w:tc>
          <w:tcPr>
            <w:tcW w:w="2268" w:type="dxa"/>
            <w:tcBorders>
              <w:top w:val="nil"/>
              <w:bottom w:val="nil"/>
              <w:right w:val="single" w:sz="12" w:space="0" w:color="auto"/>
            </w:tcBorders>
            <w:vAlign w:val="center"/>
          </w:tcPr>
          <w:p w14:paraId="7FBC2BD4" w14:textId="77777777" w:rsidR="00355A1B" w:rsidRPr="00EF1110" w:rsidRDefault="00355A1B" w:rsidP="00355A1B">
            <w:pPr>
              <w:tabs>
                <w:tab w:val="right" w:leader="dot" w:pos="2041"/>
              </w:tabs>
              <w:spacing w:before="360" w:line="240" w:lineRule="atLeast"/>
              <w:ind w:left="482"/>
              <w:jc w:val="left"/>
              <w:rPr>
                <w:sz w:val="18"/>
                <w:szCs w:val="18"/>
                <w:lang w:val="fr-BE"/>
              </w:rPr>
            </w:pPr>
            <w:proofErr w:type="spellStart"/>
            <w:r w:rsidRPr="00EF1110">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FBC2BD5" w14:textId="77777777" w:rsidR="00355A1B" w:rsidRPr="00EF1110" w:rsidRDefault="00355A1B" w:rsidP="00355A1B">
            <w:pPr>
              <w:tabs>
                <w:tab w:val="right" w:leader="dot" w:pos="2041"/>
              </w:tabs>
              <w:spacing w:before="360" w:line="240" w:lineRule="atLeast"/>
              <w:ind w:left="482"/>
              <w:jc w:val="left"/>
              <w:rPr>
                <w:sz w:val="18"/>
                <w:szCs w:val="18"/>
                <w:lang w:val="fr-BE"/>
              </w:rPr>
            </w:pPr>
            <w:r w:rsidRPr="00EF1110">
              <w:rPr>
                <w:sz w:val="18"/>
                <w:szCs w:val="18"/>
                <w:lang w:val="fr-BE"/>
              </w:rPr>
              <w:tab/>
            </w:r>
          </w:p>
        </w:tc>
      </w:tr>
      <w:tr w:rsidR="00355A1B" w:rsidRPr="00EF1110" w14:paraId="7FBC2BDB" w14:textId="77777777" w:rsidTr="00545127">
        <w:trPr>
          <w:trHeight w:val="283"/>
        </w:trPr>
        <w:tc>
          <w:tcPr>
            <w:tcW w:w="5613" w:type="dxa"/>
            <w:tcBorders>
              <w:top w:val="nil"/>
              <w:left w:val="nil"/>
              <w:bottom w:val="nil"/>
              <w:right w:val="nil"/>
            </w:tcBorders>
          </w:tcPr>
          <w:p w14:paraId="7FBC2BD7" w14:textId="77777777" w:rsidR="00355A1B" w:rsidRPr="00EF1110" w:rsidRDefault="00355A1B" w:rsidP="00545127">
            <w:pPr>
              <w:tabs>
                <w:tab w:val="right" w:leader="dot" w:pos="6237"/>
              </w:tabs>
              <w:spacing w:before="120" w:line="240" w:lineRule="atLeast"/>
              <w:rPr>
                <w:rFonts w:cs="Arial"/>
                <w:b/>
                <w:sz w:val="18"/>
                <w:lang w:val="fr-FR"/>
              </w:rPr>
            </w:pPr>
            <w:proofErr w:type="spellStart"/>
            <w:r w:rsidRPr="00EF1110">
              <w:rPr>
                <w:rFonts w:cs="Arial"/>
                <w:b/>
                <w:sz w:val="18"/>
                <w:lang w:val="fr-FR"/>
              </w:rPr>
              <w:t>Veränderungen</w:t>
            </w:r>
            <w:proofErr w:type="spellEnd"/>
            <w:r w:rsidRPr="00EF1110">
              <w:rPr>
                <w:rFonts w:cs="Arial"/>
                <w:b/>
                <w:sz w:val="18"/>
                <w:lang w:val="fr-FR"/>
              </w:rPr>
              <w:t xml:space="preserve"> </w:t>
            </w:r>
            <w:proofErr w:type="spellStart"/>
            <w:r w:rsidRPr="00EF1110">
              <w:rPr>
                <w:rFonts w:cs="Arial"/>
                <w:b/>
                <w:sz w:val="18"/>
                <w:lang w:val="fr-FR"/>
              </w:rPr>
              <w:t>im</w:t>
            </w:r>
            <w:proofErr w:type="spellEnd"/>
            <w:r w:rsidRPr="00EF1110">
              <w:rPr>
                <w:rFonts w:cs="Arial"/>
                <w:b/>
                <w:sz w:val="18"/>
                <w:lang w:val="fr-FR"/>
              </w:rPr>
              <w:t xml:space="preserve"> </w:t>
            </w:r>
            <w:proofErr w:type="spellStart"/>
            <w:r w:rsidRPr="00EF1110">
              <w:rPr>
                <w:rFonts w:cs="Arial"/>
                <w:b/>
                <w:sz w:val="18"/>
                <w:lang w:val="fr-FR"/>
              </w:rPr>
              <w:t>Geschäftsjahr</w:t>
            </w:r>
            <w:proofErr w:type="spellEnd"/>
          </w:p>
        </w:tc>
        <w:tc>
          <w:tcPr>
            <w:tcW w:w="709" w:type="dxa"/>
            <w:tcBorders>
              <w:top w:val="nil"/>
              <w:left w:val="single" w:sz="12" w:space="0" w:color="auto"/>
              <w:bottom w:val="nil"/>
            </w:tcBorders>
            <w:vAlign w:val="center"/>
          </w:tcPr>
          <w:p w14:paraId="7FBC2BD8" w14:textId="77777777" w:rsidR="00355A1B" w:rsidRPr="00EF1110" w:rsidRDefault="00355A1B"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FBC2BD9" w14:textId="77777777" w:rsidR="00355A1B" w:rsidRPr="00EF1110" w:rsidRDefault="00355A1B"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FBC2BDA" w14:textId="77777777" w:rsidR="00355A1B" w:rsidRPr="00EF1110" w:rsidRDefault="00355A1B" w:rsidP="00D218D5">
            <w:pPr>
              <w:tabs>
                <w:tab w:val="right" w:leader="dot" w:pos="2043"/>
              </w:tabs>
              <w:spacing w:before="120" w:line="240" w:lineRule="atLeast"/>
              <w:ind w:left="483"/>
              <w:jc w:val="left"/>
              <w:rPr>
                <w:sz w:val="18"/>
                <w:szCs w:val="18"/>
                <w:lang w:val="fr-BE"/>
              </w:rPr>
            </w:pPr>
          </w:p>
        </w:tc>
      </w:tr>
      <w:tr w:rsidR="00355A1B" w:rsidRPr="00EF1110" w14:paraId="7FBC2BE0" w14:textId="77777777" w:rsidTr="00545127">
        <w:trPr>
          <w:trHeight w:val="283"/>
        </w:trPr>
        <w:tc>
          <w:tcPr>
            <w:tcW w:w="5613" w:type="dxa"/>
            <w:tcBorders>
              <w:top w:val="nil"/>
              <w:left w:val="nil"/>
              <w:bottom w:val="nil"/>
              <w:right w:val="nil"/>
            </w:tcBorders>
          </w:tcPr>
          <w:p w14:paraId="7FBC2BDC" w14:textId="77777777" w:rsidR="00355A1B" w:rsidRPr="00EF1110" w:rsidRDefault="00355A1B" w:rsidP="00355A1B">
            <w:pPr>
              <w:tabs>
                <w:tab w:val="right" w:leader="dot" w:pos="5387"/>
              </w:tabs>
              <w:spacing w:line="240" w:lineRule="atLeast"/>
              <w:ind w:left="284"/>
              <w:jc w:val="left"/>
              <w:rPr>
                <w:rFonts w:cs="Arial"/>
                <w:sz w:val="18"/>
                <w:lang w:val="nl-NL"/>
              </w:rPr>
            </w:pPr>
            <w:proofErr w:type="spellStart"/>
            <w:r w:rsidRPr="00EF1110">
              <w:rPr>
                <w:rFonts w:cs="Arial"/>
                <w:sz w:val="18"/>
                <w:lang w:val="nl-NL"/>
              </w:rPr>
              <w:t>Gebucht</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BDD" w14:textId="77777777" w:rsidR="00355A1B" w:rsidRPr="00EF1110" w:rsidRDefault="00355A1B" w:rsidP="00754737">
            <w:pPr>
              <w:tabs>
                <w:tab w:val="right" w:leader="dot" w:pos="10631"/>
                <w:tab w:val="right" w:leader="dot" w:pos="10773"/>
              </w:tabs>
              <w:spacing w:line="240" w:lineRule="atLeast"/>
              <w:jc w:val="left"/>
              <w:rPr>
                <w:sz w:val="16"/>
                <w:szCs w:val="16"/>
                <w:lang w:val="fr-BE"/>
              </w:rPr>
            </w:pPr>
            <w:r w:rsidRPr="00EF1110">
              <w:rPr>
                <w:sz w:val="16"/>
                <w:szCs w:val="16"/>
                <w:lang w:val="fr-BE"/>
              </w:rPr>
              <w:t>8279</w:t>
            </w:r>
          </w:p>
        </w:tc>
        <w:tc>
          <w:tcPr>
            <w:tcW w:w="2268" w:type="dxa"/>
            <w:tcBorders>
              <w:top w:val="nil"/>
              <w:bottom w:val="nil"/>
              <w:right w:val="single" w:sz="12" w:space="0" w:color="auto"/>
            </w:tcBorders>
            <w:vAlign w:val="center"/>
          </w:tcPr>
          <w:p w14:paraId="7FBC2BDE" w14:textId="77777777" w:rsidR="00355A1B" w:rsidRPr="00EF1110" w:rsidRDefault="00355A1B" w:rsidP="00BE66DE">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DF" w14:textId="77777777" w:rsidR="00355A1B" w:rsidRPr="00EF1110" w:rsidRDefault="00355A1B" w:rsidP="00D218D5">
            <w:pPr>
              <w:tabs>
                <w:tab w:val="right" w:leader="dot" w:pos="1901"/>
              </w:tabs>
              <w:spacing w:line="240" w:lineRule="atLeast"/>
              <w:ind w:left="342" w:right="153"/>
              <w:jc w:val="left"/>
              <w:rPr>
                <w:sz w:val="18"/>
                <w:szCs w:val="18"/>
                <w:lang w:val="fr-BE"/>
              </w:rPr>
            </w:pPr>
          </w:p>
        </w:tc>
      </w:tr>
      <w:tr w:rsidR="00355A1B" w:rsidRPr="00EF1110" w14:paraId="7FBC2BE5" w14:textId="77777777" w:rsidTr="00545127">
        <w:trPr>
          <w:trHeight w:val="283"/>
        </w:trPr>
        <w:tc>
          <w:tcPr>
            <w:tcW w:w="5613" w:type="dxa"/>
            <w:tcBorders>
              <w:top w:val="nil"/>
              <w:left w:val="nil"/>
              <w:bottom w:val="nil"/>
              <w:right w:val="nil"/>
            </w:tcBorders>
          </w:tcPr>
          <w:p w14:paraId="7FBC2BE1" w14:textId="77777777" w:rsidR="00355A1B" w:rsidRPr="00EF1110" w:rsidRDefault="00355A1B" w:rsidP="00355A1B">
            <w:pPr>
              <w:tabs>
                <w:tab w:val="right" w:leader="dot" w:pos="5387"/>
              </w:tabs>
              <w:spacing w:line="240" w:lineRule="atLeast"/>
              <w:ind w:left="284"/>
              <w:jc w:val="left"/>
              <w:rPr>
                <w:rFonts w:cs="Arial"/>
                <w:sz w:val="18"/>
                <w:lang w:val="nl-NL"/>
              </w:rPr>
            </w:pPr>
            <w:proofErr w:type="spellStart"/>
            <w:r w:rsidRPr="00EF1110">
              <w:rPr>
                <w:rFonts w:cs="Arial"/>
                <w:sz w:val="18"/>
                <w:lang w:val="nl-NL"/>
              </w:rPr>
              <w:t>Zurückgenommen</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BE2" w14:textId="77777777" w:rsidR="00355A1B" w:rsidRPr="00EF1110" w:rsidRDefault="00355A1B" w:rsidP="00754737">
            <w:pPr>
              <w:tabs>
                <w:tab w:val="right" w:leader="dot" w:pos="10631"/>
                <w:tab w:val="right" w:leader="dot" w:pos="10773"/>
              </w:tabs>
              <w:spacing w:line="240" w:lineRule="atLeast"/>
              <w:jc w:val="left"/>
              <w:rPr>
                <w:sz w:val="16"/>
                <w:szCs w:val="16"/>
                <w:lang w:val="fr-BE"/>
              </w:rPr>
            </w:pPr>
            <w:r w:rsidRPr="00EF1110">
              <w:rPr>
                <w:sz w:val="16"/>
                <w:szCs w:val="16"/>
                <w:lang w:val="fr-BE"/>
              </w:rPr>
              <w:t>8289</w:t>
            </w:r>
          </w:p>
        </w:tc>
        <w:tc>
          <w:tcPr>
            <w:tcW w:w="2268" w:type="dxa"/>
            <w:tcBorders>
              <w:top w:val="nil"/>
              <w:bottom w:val="nil"/>
              <w:right w:val="single" w:sz="12" w:space="0" w:color="auto"/>
            </w:tcBorders>
            <w:vAlign w:val="center"/>
          </w:tcPr>
          <w:p w14:paraId="7FBC2BE3" w14:textId="77777777" w:rsidR="00355A1B" w:rsidRPr="00EF1110" w:rsidRDefault="00355A1B" w:rsidP="00BE66DE">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E4" w14:textId="77777777" w:rsidR="00355A1B" w:rsidRPr="00EF1110" w:rsidRDefault="00355A1B" w:rsidP="00D218D5">
            <w:pPr>
              <w:tabs>
                <w:tab w:val="right" w:leader="dot" w:pos="1901"/>
              </w:tabs>
              <w:spacing w:line="240" w:lineRule="atLeast"/>
              <w:ind w:left="342" w:right="153"/>
              <w:jc w:val="left"/>
              <w:rPr>
                <w:sz w:val="18"/>
                <w:szCs w:val="18"/>
                <w:lang w:val="fr-BE"/>
              </w:rPr>
            </w:pPr>
          </w:p>
        </w:tc>
      </w:tr>
      <w:tr w:rsidR="00355A1B" w:rsidRPr="00EF1110" w14:paraId="7FBC2BEA" w14:textId="77777777" w:rsidTr="00545127">
        <w:trPr>
          <w:trHeight w:val="283"/>
        </w:trPr>
        <w:tc>
          <w:tcPr>
            <w:tcW w:w="5613" w:type="dxa"/>
            <w:tcBorders>
              <w:top w:val="nil"/>
              <w:left w:val="nil"/>
              <w:bottom w:val="nil"/>
              <w:right w:val="nil"/>
            </w:tcBorders>
          </w:tcPr>
          <w:p w14:paraId="7FBC2BE6" w14:textId="77777777" w:rsidR="00355A1B" w:rsidRPr="00EF1110" w:rsidRDefault="00355A1B" w:rsidP="00355A1B">
            <w:pPr>
              <w:tabs>
                <w:tab w:val="right" w:leader="dot" w:pos="5387"/>
              </w:tabs>
              <w:spacing w:line="240" w:lineRule="atLeast"/>
              <w:ind w:left="284"/>
              <w:jc w:val="left"/>
              <w:rPr>
                <w:rFonts w:cs="Arial"/>
                <w:sz w:val="18"/>
                <w:lang w:val="nl-NL"/>
              </w:rPr>
            </w:pPr>
            <w:r w:rsidRPr="00EF1110">
              <w:rPr>
                <w:rFonts w:cs="Arial"/>
                <w:sz w:val="18"/>
                <w:lang w:val="nl-NL"/>
              </w:rPr>
              <w:t xml:space="preserve">Von </w:t>
            </w:r>
            <w:proofErr w:type="spellStart"/>
            <w:r w:rsidRPr="00EF1110">
              <w:rPr>
                <w:rFonts w:cs="Arial"/>
                <w:sz w:val="18"/>
                <w:lang w:val="nl-NL"/>
              </w:rPr>
              <w:t>Dritten</w:t>
            </w:r>
            <w:proofErr w:type="spellEnd"/>
            <w:r w:rsidRPr="00EF1110">
              <w:rPr>
                <w:rFonts w:cs="Arial"/>
                <w:sz w:val="18"/>
                <w:lang w:val="nl-NL"/>
              </w:rPr>
              <w:t xml:space="preserve"> </w:t>
            </w:r>
            <w:proofErr w:type="spellStart"/>
            <w:r w:rsidRPr="00EF1110">
              <w:rPr>
                <w:rFonts w:cs="Arial"/>
                <w:sz w:val="18"/>
                <w:lang w:val="nl-NL"/>
              </w:rPr>
              <w:t>erworben</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BE7" w14:textId="77777777" w:rsidR="00355A1B" w:rsidRPr="00EF1110" w:rsidRDefault="00355A1B" w:rsidP="00754737">
            <w:pPr>
              <w:tabs>
                <w:tab w:val="right" w:leader="dot" w:pos="10631"/>
                <w:tab w:val="right" w:leader="dot" w:pos="10773"/>
              </w:tabs>
              <w:spacing w:line="240" w:lineRule="atLeast"/>
              <w:jc w:val="left"/>
              <w:rPr>
                <w:sz w:val="16"/>
                <w:szCs w:val="16"/>
                <w:lang w:val="fr-BE"/>
              </w:rPr>
            </w:pPr>
            <w:r w:rsidRPr="00EF1110">
              <w:rPr>
                <w:sz w:val="16"/>
                <w:szCs w:val="16"/>
                <w:lang w:val="fr-BE"/>
              </w:rPr>
              <w:t>8299</w:t>
            </w:r>
          </w:p>
        </w:tc>
        <w:tc>
          <w:tcPr>
            <w:tcW w:w="2268" w:type="dxa"/>
            <w:tcBorders>
              <w:top w:val="nil"/>
              <w:bottom w:val="nil"/>
              <w:right w:val="single" w:sz="12" w:space="0" w:color="auto"/>
            </w:tcBorders>
            <w:vAlign w:val="center"/>
          </w:tcPr>
          <w:p w14:paraId="7FBC2BE8" w14:textId="77777777" w:rsidR="00355A1B" w:rsidRPr="00EF1110" w:rsidRDefault="00355A1B" w:rsidP="00BE66DE">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E9" w14:textId="77777777" w:rsidR="00355A1B" w:rsidRPr="00EF1110" w:rsidRDefault="00355A1B" w:rsidP="00D218D5">
            <w:pPr>
              <w:tabs>
                <w:tab w:val="right" w:leader="dot" w:pos="1901"/>
              </w:tabs>
              <w:spacing w:line="240" w:lineRule="atLeast"/>
              <w:ind w:left="342" w:right="153"/>
              <w:jc w:val="left"/>
              <w:rPr>
                <w:sz w:val="18"/>
                <w:szCs w:val="18"/>
                <w:lang w:val="fr-BE"/>
              </w:rPr>
            </w:pPr>
          </w:p>
        </w:tc>
      </w:tr>
      <w:tr w:rsidR="00355A1B" w:rsidRPr="00EF1110" w14:paraId="7FBC2BEF" w14:textId="77777777" w:rsidTr="00545127">
        <w:trPr>
          <w:trHeight w:val="283"/>
        </w:trPr>
        <w:tc>
          <w:tcPr>
            <w:tcW w:w="5613" w:type="dxa"/>
            <w:tcBorders>
              <w:top w:val="nil"/>
              <w:left w:val="nil"/>
              <w:bottom w:val="nil"/>
              <w:right w:val="nil"/>
            </w:tcBorders>
          </w:tcPr>
          <w:p w14:paraId="7FBC2BEB" w14:textId="77777777" w:rsidR="00355A1B" w:rsidRPr="00EF1110" w:rsidRDefault="00355A1B" w:rsidP="00355A1B">
            <w:pPr>
              <w:tabs>
                <w:tab w:val="right" w:leader="dot" w:pos="5387"/>
              </w:tabs>
              <w:spacing w:line="240" w:lineRule="atLeast"/>
              <w:ind w:left="284"/>
              <w:jc w:val="left"/>
              <w:rPr>
                <w:rFonts w:cs="Arial"/>
                <w:sz w:val="18"/>
                <w:lang w:val="nl-NL"/>
              </w:rPr>
            </w:pPr>
            <w:proofErr w:type="spellStart"/>
            <w:r w:rsidRPr="00EF1110">
              <w:rPr>
                <w:rFonts w:cs="Arial"/>
                <w:sz w:val="18"/>
                <w:lang w:val="nl-NL"/>
              </w:rPr>
              <w:t>Aufgrund</w:t>
            </w:r>
            <w:proofErr w:type="spellEnd"/>
            <w:r w:rsidRPr="00EF1110">
              <w:rPr>
                <w:rFonts w:cs="Arial"/>
                <w:sz w:val="18"/>
                <w:lang w:val="nl-NL"/>
              </w:rPr>
              <w:t xml:space="preserve"> </w:t>
            </w:r>
            <w:proofErr w:type="spellStart"/>
            <w:r w:rsidRPr="00EF1110">
              <w:rPr>
                <w:rFonts w:cs="Arial"/>
                <w:sz w:val="18"/>
                <w:lang w:val="nl-NL"/>
              </w:rPr>
              <w:t>von</w:t>
            </w:r>
            <w:proofErr w:type="spellEnd"/>
            <w:r w:rsidRPr="00EF1110">
              <w:rPr>
                <w:rFonts w:cs="Arial"/>
                <w:sz w:val="18"/>
                <w:lang w:val="nl-NL"/>
              </w:rPr>
              <w:t xml:space="preserve"> </w:t>
            </w:r>
            <w:proofErr w:type="spellStart"/>
            <w:r w:rsidRPr="00EF1110">
              <w:rPr>
                <w:rFonts w:cs="Arial"/>
                <w:sz w:val="18"/>
                <w:lang w:val="nl-NL"/>
              </w:rPr>
              <w:t>Veräußerungen</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Außerdienststellungen</w:t>
            </w:r>
            <w:proofErr w:type="spellEnd"/>
            <w:r w:rsidRPr="00EF1110">
              <w:rPr>
                <w:rFonts w:cs="Arial"/>
                <w:sz w:val="18"/>
                <w:lang w:val="nl-NL"/>
              </w:rPr>
              <w:t xml:space="preserve"> </w:t>
            </w:r>
            <w:proofErr w:type="spellStart"/>
            <w:r w:rsidRPr="00EF1110">
              <w:rPr>
                <w:rFonts w:cs="Arial"/>
                <w:sz w:val="18"/>
                <w:lang w:val="nl-NL"/>
              </w:rPr>
              <w:t>gelöscht</w:t>
            </w:r>
            <w:proofErr w:type="spellEnd"/>
            <w:r w:rsidRPr="00EF1110">
              <w:rPr>
                <w:rFonts w:cs="Arial"/>
                <w:sz w:val="18"/>
                <w:lang w:val="nl-NL"/>
              </w:rPr>
              <w:tab/>
            </w:r>
          </w:p>
        </w:tc>
        <w:tc>
          <w:tcPr>
            <w:tcW w:w="709" w:type="dxa"/>
            <w:tcBorders>
              <w:top w:val="nil"/>
              <w:left w:val="single" w:sz="12" w:space="0" w:color="auto"/>
              <w:bottom w:val="nil"/>
            </w:tcBorders>
            <w:vAlign w:val="center"/>
          </w:tcPr>
          <w:p w14:paraId="7FBC2BEC" w14:textId="77777777" w:rsidR="00355A1B" w:rsidRPr="00EF1110" w:rsidRDefault="00355A1B" w:rsidP="00355A1B">
            <w:pPr>
              <w:tabs>
                <w:tab w:val="right" w:leader="dot" w:pos="10631"/>
                <w:tab w:val="right" w:leader="dot" w:pos="10773"/>
              </w:tabs>
              <w:spacing w:before="240" w:line="240" w:lineRule="atLeast"/>
              <w:jc w:val="left"/>
              <w:rPr>
                <w:sz w:val="16"/>
                <w:szCs w:val="16"/>
                <w:lang w:val="fr-BE"/>
              </w:rPr>
            </w:pPr>
            <w:r w:rsidRPr="00EF1110">
              <w:rPr>
                <w:sz w:val="16"/>
                <w:szCs w:val="16"/>
                <w:lang w:val="fr-BE"/>
              </w:rPr>
              <w:t>8309</w:t>
            </w:r>
          </w:p>
        </w:tc>
        <w:tc>
          <w:tcPr>
            <w:tcW w:w="2268" w:type="dxa"/>
            <w:tcBorders>
              <w:top w:val="nil"/>
              <w:bottom w:val="nil"/>
              <w:right w:val="single" w:sz="12" w:space="0" w:color="auto"/>
            </w:tcBorders>
            <w:vAlign w:val="center"/>
          </w:tcPr>
          <w:p w14:paraId="7FBC2BED" w14:textId="77777777" w:rsidR="00355A1B" w:rsidRPr="00EF1110" w:rsidRDefault="00355A1B" w:rsidP="00355A1B">
            <w:pPr>
              <w:tabs>
                <w:tab w:val="right" w:leader="dot" w:pos="1899"/>
              </w:tabs>
              <w:spacing w:before="240"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EE" w14:textId="77777777" w:rsidR="00355A1B" w:rsidRPr="00EF1110" w:rsidRDefault="00355A1B" w:rsidP="00355A1B">
            <w:pPr>
              <w:tabs>
                <w:tab w:val="right" w:leader="dot" w:pos="1901"/>
              </w:tabs>
              <w:spacing w:before="240" w:line="240" w:lineRule="atLeast"/>
              <w:ind w:left="342" w:right="153"/>
              <w:jc w:val="left"/>
              <w:rPr>
                <w:sz w:val="18"/>
                <w:szCs w:val="18"/>
                <w:lang w:val="fr-BE"/>
              </w:rPr>
            </w:pPr>
          </w:p>
        </w:tc>
      </w:tr>
      <w:tr w:rsidR="00355A1B" w:rsidRPr="00EF1110" w14:paraId="7FBC2BF4" w14:textId="77777777" w:rsidTr="00545127">
        <w:trPr>
          <w:trHeight w:val="283"/>
        </w:trPr>
        <w:tc>
          <w:tcPr>
            <w:tcW w:w="5613" w:type="dxa"/>
            <w:tcBorders>
              <w:top w:val="nil"/>
              <w:left w:val="nil"/>
              <w:bottom w:val="nil"/>
              <w:right w:val="nil"/>
            </w:tcBorders>
          </w:tcPr>
          <w:p w14:paraId="7FBC2BF0" w14:textId="77777777" w:rsidR="00355A1B" w:rsidRPr="00EF1110" w:rsidRDefault="00355A1B" w:rsidP="00355A1B">
            <w:pPr>
              <w:tabs>
                <w:tab w:val="right" w:leader="dot" w:pos="5387"/>
              </w:tabs>
              <w:spacing w:line="240" w:lineRule="atLeast"/>
              <w:ind w:left="284"/>
              <w:jc w:val="left"/>
              <w:rPr>
                <w:rFonts w:cs="Arial"/>
                <w:sz w:val="18"/>
                <w:lang w:val="nl-NL"/>
              </w:rPr>
            </w:pPr>
            <w:r w:rsidRPr="00EF1110">
              <w:rPr>
                <w:rFonts w:cs="Arial"/>
                <w:sz w:val="18"/>
                <w:lang w:val="nl-NL"/>
              </w:rPr>
              <w:t xml:space="preserve">Von </w:t>
            </w:r>
            <w:proofErr w:type="spellStart"/>
            <w:r w:rsidRPr="00EF1110">
              <w:rPr>
                <w:rFonts w:cs="Arial"/>
                <w:sz w:val="18"/>
                <w:lang w:val="nl-NL"/>
              </w:rPr>
              <w:t>einem</w:t>
            </w:r>
            <w:proofErr w:type="spellEnd"/>
            <w:r w:rsidRPr="00EF1110">
              <w:rPr>
                <w:rFonts w:cs="Arial"/>
                <w:sz w:val="18"/>
                <w:lang w:val="nl-NL"/>
              </w:rPr>
              <w:t xml:space="preserve"> Posten in </w:t>
            </w:r>
            <w:proofErr w:type="spellStart"/>
            <w:r w:rsidRPr="00EF1110">
              <w:rPr>
                <w:rFonts w:cs="Arial"/>
                <w:sz w:val="18"/>
                <w:lang w:val="nl-NL"/>
              </w:rPr>
              <w:t>einen</w:t>
            </w:r>
            <w:proofErr w:type="spellEnd"/>
            <w:r w:rsidRPr="00EF1110">
              <w:rPr>
                <w:rFonts w:cs="Arial"/>
                <w:sz w:val="18"/>
                <w:lang w:val="nl-NL"/>
              </w:rPr>
              <w:t xml:space="preserve"> anderen </w:t>
            </w:r>
            <w:proofErr w:type="spellStart"/>
            <w:r w:rsidRPr="00EF1110">
              <w:rPr>
                <w:rFonts w:cs="Arial"/>
                <w:sz w:val="18"/>
                <w:lang w:val="nl-NL"/>
              </w:rPr>
              <w:t>umgebucht</w:t>
            </w:r>
            <w:proofErr w:type="spellEnd"/>
            <w:r w:rsidRPr="00EF1110">
              <w:rPr>
                <w:rFonts w:cs="Arial"/>
                <w:sz w:val="18"/>
                <w:lang w:val="nl-NL"/>
              </w:rPr>
              <w:t xml:space="preserve"> </w:t>
            </w:r>
            <w:r w:rsidRPr="00EF1110">
              <w:rPr>
                <w:rFonts w:cs="Arial"/>
                <w:sz w:val="18"/>
                <w:lang w:val="nl-NL"/>
              </w:rPr>
              <w:tab/>
              <w:t>(+)/(-)</w:t>
            </w:r>
          </w:p>
        </w:tc>
        <w:tc>
          <w:tcPr>
            <w:tcW w:w="709" w:type="dxa"/>
            <w:tcBorders>
              <w:top w:val="nil"/>
              <w:left w:val="single" w:sz="12" w:space="0" w:color="auto"/>
              <w:bottom w:val="nil"/>
            </w:tcBorders>
            <w:vAlign w:val="center"/>
          </w:tcPr>
          <w:p w14:paraId="7FBC2BF1" w14:textId="77777777" w:rsidR="00355A1B" w:rsidRPr="00EF1110" w:rsidRDefault="00355A1B" w:rsidP="00754737">
            <w:pPr>
              <w:tabs>
                <w:tab w:val="right" w:leader="dot" w:pos="10631"/>
                <w:tab w:val="right" w:leader="dot" w:pos="10773"/>
              </w:tabs>
              <w:spacing w:line="240" w:lineRule="atLeast"/>
              <w:jc w:val="left"/>
              <w:rPr>
                <w:sz w:val="16"/>
                <w:szCs w:val="16"/>
                <w:lang w:val="fr-BE"/>
              </w:rPr>
            </w:pPr>
            <w:r w:rsidRPr="00EF1110">
              <w:rPr>
                <w:sz w:val="16"/>
                <w:szCs w:val="16"/>
                <w:lang w:val="fr-BE"/>
              </w:rPr>
              <w:t>8319</w:t>
            </w:r>
          </w:p>
        </w:tc>
        <w:tc>
          <w:tcPr>
            <w:tcW w:w="2268" w:type="dxa"/>
            <w:tcBorders>
              <w:top w:val="nil"/>
              <w:bottom w:val="nil"/>
              <w:right w:val="single" w:sz="12" w:space="0" w:color="auto"/>
            </w:tcBorders>
            <w:vAlign w:val="center"/>
          </w:tcPr>
          <w:p w14:paraId="7FBC2BF2" w14:textId="77777777" w:rsidR="00355A1B" w:rsidRPr="00EF1110" w:rsidRDefault="00355A1B" w:rsidP="00BE66DE">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F3" w14:textId="77777777" w:rsidR="00355A1B" w:rsidRPr="00EF1110" w:rsidRDefault="00355A1B" w:rsidP="00D218D5">
            <w:pPr>
              <w:tabs>
                <w:tab w:val="right" w:leader="dot" w:pos="1901"/>
              </w:tabs>
              <w:spacing w:line="240" w:lineRule="atLeast"/>
              <w:ind w:left="342" w:right="153"/>
              <w:jc w:val="left"/>
              <w:rPr>
                <w:sz w:val="18"/>
                <w:szCs w:val="18"/>
                <w:lang w:val="fr-BE"/>
              </w:rPr>
            </w:pPr>
          </w:p>
        </w:tc>
      </w:tr>
      <w:tr w:rsidR="00355A1B" w:rsidRPr="00EF1110" w14:paraId="7FBC2BF9" w14:textId="77777777" w:rsidTr="00545127">
        <w:trPr>
          <w:trHeight w:val="283"/>
        </w:trPr>
        <w:tc>
          <w:tcPr>
            <w:tcW w:w="5613" w:type="dxa"/>
            <w:tcBorders>
              <w:top w:val="nil"/>
              <w:left w:val="nil"/>
              <w:bottom w:val="nil"/>
              <w:right w:val="nil"/>
            </w:tcBorders>
          </w:tcPr>
          <w:p w14:paraId="7FBC2BF5" w14:textId="77777777" w:rsidR="00355A1B" w:rsidRPr="00176D78" w:rsidRDefault="00355A1B" w:rsidP="00355A1B">
            <w:pPr>
              <w:tabs>
                <w:tab w:val="right" w:leader="dot" w:pos="5387"/>
              </w:tabs>
              <w:spacing w:before="120" w:line="240" w:lineRule="atLeast"/>
              <w:jc w:val="left"/>
              <w:rPr>
                <w:rFonts w:cs="Arial"/>
                <w:b/>
                <w:sz w:val="18"/>
                <w:lang w:val="de-DE"/>
              </w:rPr>
            </w:pPr>
            <w:r w:rsidRPr="00176D78">
              <w:rPr>
                <w:rFonts w:cs="Arial"/>
                <w:b/>
                <w:sz w:val="18"/>
                <w:lang w:val="de-DE"/>
              </w:rPr>
              <w:t xml:space="preserve">Abschreibungen und Wertminderungen am Ende des Geschäftsjahres </w:t>
            </w:r>
            <w:r w:rsidRPr="00176D78">
              <w:rPr>
                <w:rFonts w:cs="Arial"/>
                <w:sz w:val="18"/>
                <w:lang w:val="de-DE"/>
              </w:rPr>
              <w:tab/>
            </w:r>
          </w:p>
        </w:tc>
        <w:tc>
          <w:tcPr>
            <w:tcW w:w="709" w:type="dxa"/>
            <w:tcBorders>
              <w:top w:val="nil"/>
              <w:left w:val="single" w:sz="12" w:space="0" w:color="auto"/>
              <w:bottom w:val="nil"/>
            </w:tcBorders>
            <w:vAlign w:val="center"/>
          </w:tcPr>
          <w:p w14:paraId="7FBC2BF6" w14:textId="77777777" w:rsidR="00355A1B" w:rsidRPr="00EF1110" w:rsidRDefault="00355A1B" w:rsidP="00754737">
            <w:pPr>
              <w:tabs>
                <w:tab w:val="right" w:leader="dot" w:pos="10631"/>
                <w:tab w:val="right" w:leader="dot" w:pos="10773"/>
              </w:tabs>
              <w:spacing w:before="360" w:line="240" w:lineRule="atLeast"/>
              <w:jc w:val="left"/>
              <w:rPr>
                <w:sz w:val="16"/>
                <w:szCs w:val="16"/>
                <w:lang w:val="fr-BE"/>
              </w:rPr>
            </w:pPr>
            <w:r w:rsidRPr="00EF1110">
              <w:rPr>
                <w:sz w:val="16"/>
                <w:szCs w:val="16"/>
                <w:lang w:val="fr-BE"/>
              </w:rPr>
              <w:t>8329</w:t>
            </w:r>
          </w:p>
        </w:tc>
        <w:tc>
          <w:tcPr>
            <w:tcW w:w="2268" w:type="dxa"/>
            <w:tcBorders>
              <w:top w:val="nil"/>
              <w:bottom w:val="nil"/>
              <w:right w:val="single" w:sz="12" w:space="0" w:color="auto"/>
            </w:tcBorders>
            <w:vAlign w:val="center"/>
          </w:tcPr>
          <w:p w14:paraId="7FBC2BF7" w14:textId="77777777" w:rsidR="00355A1B" w:rsidRPr="00EF1110" w:rsidRDefault="00355A1B" w:rsidP="002156E6">
            <w:pPr>
              <w:tabs>
                <w:tab w:val="right" w:leader="dot" w:pos="2041"/>
              </w:tabs>
              <w:spacing w:before="360" w:line="240" w:lineRule="atLeast"/>
              <w:ind w:left="482"/>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BF8" w14:textId="77777777" w:rsidR="00355A1B" w:rsidRPr="00EF1110" w:rsidRDefault="00355A1B" w:rsidP="002156E6">
            <w:pPr>
              <w:tabs>
                <w:tab w:val="right" w:leader="dot" w:pos="2043"/>
              </w:tabs>
              <w:spacing w:before="360" w:line="240" w:lineRule="atLeast"/>
              <w:ind w:left="483"/>
              <w:jc w:val="left"/>
              <w:rPr>
                <w:sz w:val="18"/>
                <w:szCs w:val="18"/>
                <w:lang w:val="fr-BE"/>
              </w:rPr>
            </w:pPr>
          </w:p>
        </w:tc>
      </w:tr>
      <w:tr w:rsidR="007C6796" w:rsidRPr="00EF1110" w14:paraId="7FBC2BFE" w14:textId="77777777" w:rsidTr="00BE66DE">
        <w:trPr>
          <w:trHeight w:val="283"/>
        </w:trPr>
        <w:tc>
          <w:tcPr>
            <w:tcW w:w="5613" w:type="dxa"/>
            <w:tcBorders>
              <w:top w:val="nil"/>
              <w:left w:val="nil"/>
              <w:bottom w:val="nil"/>
              <w:right w:val="nil"/>
            </w:tcBorders>
            <w:vAlign w:val="center"/>
          </w:tcPr>
          <w:p w14:paraId="7FBC2BFA" w14:textId="77777777" w:rsidR="007C6796" w:rsidRPr="00EF1110" w:rsidRDefault="007C6796" w:rsidP="00D218D5">
            <w:pPr>
              <w:spacing w:line="240" w:lineRule="atLeast"/>
              <w:jc w:val="left"/>
              <w:rPr>
                <w:rFonts w:cs="Arial"/>
                <w:sz w:val="18"/>
                <w:lang w:val="fr-FR"/>
              </w:rPr>
            </w:pPr>
          </w:p>
        </w:tc>
        <w:tc>
          <w:tcPr>
            <w:tcW w:w="709" w:type="dxa"/>
            <w:tcBorders>
              <w:top w:val="nil"/>
              <w:left w:val="single" w:sz="12" w:space="0" w:color="auto"/>
              <w:bottom w:val="nil"/>
            </w:tcBorders>
            <w:vAlign w:val="center"/>
          </w:tcPr>
          <w:p w14:paraId="7FBC2BFB" w14:textId="77777777" w:rsidR="007C6796" w:rsidRPr="00EF1110" w:rsidRDefault="007C6796"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BFC" w14:textId="77777777" w:rsidR="007C6796" w:rsidRPr="00EF1110" w:rsidRDefault="007C6796"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FBC2BFD" w14:textId="77777777" w:rsidR="007C6796" w:rsidRPr="00EF1110" w:rsidRDefault="007C6796" w:rsidP="00D218D5">
            <w:pPr>
              <w:tabs>
                <w:tab w:val="right" w:leader="dot" w:pos="2043"/>
              </w:tabs>
              <w:spacing w:line="240" w:lineRule="atLeast"/>
              <w:ind w:left="483"/>
              <w:jc w:val="left"/>
              <w:rPr>
                <w:sz w:val="18"/>
                <w:szCs w:val="18"/>
                <w:lang w:val="fr-BE"/>
              </w:rPr>
            </w:pPr>
          </w:p>
        </w:tc>
      </w:tr>
      <w:tr w:rsidR="007C6796" w:rsidRPr="00EF1110" w14:paraId="7FBC2C03" w14:textId="77777777" w:rsidTr="00BE66DE">
        <w:trPr>
          <w:trHeight w:val="283"/>
        </w:trPr>
        <w:tc>
          <w:tcPr>
            <w:tcW w:w="5613" w:type="dxa"/>
            <w:tcBorders>
              <w:top w:val="nil"/>
              <w:left w:val="nil"/>
              <w:bottom w:val="nil"/>
              <w:right w:val="nil"/>
            </w:tcBorders>
            <w:vAlign w:val="center"/>
          </w:tcPr>
          <w:p w14:paraId="7FBC2BFF" w14:textId="77777777" w:rsidR="007C6796" w:rsidRPr="00EF1110" w:rsidRDefault="00355A1B" w:rsidP="002156E6">
            <w:pPr>
              <w:tabs>
                <w:tab w:val="right" w:leader="dot" w:pos="5387"/>
              </w:tabs>
              <w:spacing w:before="120" w:after="60" w:line="240" w:lineRule="atLeast"/>
              <w:jc w:val="left"/>
              <w:rPr>
                <w:smallCaps/>
                <w:lang w:val="nl-BE"/>
              </w:rPr>
            </w:pPr>
            <w:r w:rsidRPr="00176D78">
              <w:rPr>
                <w:rFonts w:cs="Arial"/>
                <w:b/>
                <w:smallCaps/>
                <w:lang w:val="de-DE"/>
              </w:rPr>
              <w:t>Nettobuchwert am Ende des Geschäftsjahres</w:t>
            </w:r>
            <w:r w:rsidR="007C6796" w:rsidRPr="00EF1110">
              <w:rPr>
                <w:smallCaps/>
                <w:lang w:val="nl-BE"/>
              </w:rPr>
              <w:tab/>
            </w:r>
          </w:p>
        </w:tc>
        <w:tc>
          <w:tcPr>
            <w:tcW w:w="709" w:type="dxa"/>
            <w:tcBorders>
              <w:top w:val="nil"/>
              <w:left w:val="single" w:sz="12" w:space="0" w:color="auto"/>
              <w:bottom w:val="single" w:sz="12" w:space="0" w:color="auto"/>
            </w:tcBorders>
            <w:vAlign w:val="center"/>
          </w:tcPr>
          <w:p w14:paraId="7FBC2C00" w14:textId="77777777" w:rsidR="007C6796" w:rsidRPr="00EF1110" w:rsidRDefault="007C6796" w:rsidP="00754737">
            <w:pPr>
              <w:tabs>
                <w:tab w:val="right" w:leader="dot" w:pos="10631"/>
                <w:tab w:val="right" w:leader="dot" w:pos="10773"/>
              </w:tabs>
              <w:spacing w:before="120" w:after="60" w:line="240" w:lineRule="atLeast"/>
              <w:ind w:right="-57"/>
              <w:jc w:val="left"/>
              <w:rPr>
                <w:sz w:val="16"/>
                <w:szCs w:val="16"/>
                <w:lang w:val="fr-BE"/>
              </w:rPr>
            </w:pPr>
            <w:r w:rsidRPr="00EF1110">
              <w:rPr>
                <w:sz w:val="16"/>
                <w:szCs w:val="16"/>
                <w:lang w:val="fr-BE"/>
              </w:rPr>
              <w:t>(22</w:t>
            </w:r>
            <w:r w:rsidR="00754737" w:rsidRPr="00EF1110">
              <w:rPr>
                <w:sz w:val="16"/>
                <w:szCs w:val="16"/>
                <w:lang w:val="fr-BE"/>
              </w:rPr>
              <w:t>/27</w:t>
            </w:r>
            <w:r w:rsidRPr="00EF1110">
              <w:rPr>
                <w:sz w:val="16"/>
                <w:szCs w:val="16"/>
                <w:lang w:val="fr-BE"/>
              </w:rPr>
              <w:t>)</w:t>
            </w:r>
          </w:p>
        </w:tc>
        <w:tc>
          <w:tcPr>
            <w:tcW w:w="2268" w:type="dxa"/>
            <w:tcBorders>
              <w:top w:val="nil"/>
              <w:bottom w:val="single" w:sz="12" w:space="0" w:color="auto"/>
              <w:right w:val="single" w:sz="12" w:space="0" w:color="auto"/>
            </w:tcBorders>
            <w:vAlign w:val="center"/>
          </w:tcPr>
          <w:p w14:paraId="7FBC2C01" w14:textId="77777777" w:rsidR="007C6796" w:rsidRPr="00EF1110" w:rsidRDefault="007C6796" w:rsidP="00BE66DE">
            <w:pPr>
              <w:tabs>
                <w:tab w:val="right" w:leader="dot" w:pos="2041"/>
              </w:tabs>
              <w:spacing w:before="120" w:after="60" w:line="240" w:lineRule="atLeast"/>
              <w:ind w:left="482"/>
              <w:jc w:val="left"/>
              <w:rPr>
                <w:sz w:val="18"/>
                <w:szCs w:val="18"/>
                <w:u w:val="single"/>
                <w:lang w:val="fr-BE"/>
              </w:rPr>
            </w:pPr>
            <w:r w:rsidRPr="00EF1110">
              <w:rPr>
                <w:sz w:val="18"/>
                <w:szCs w:val="18"/>
                <w:u w:val="single"/>
                <w:lang w:val="fr-BE"/>
              </w:rPr>
              <w:tab/>
            </w:r>
          </w:p>
        </w:tc>
        <w:tc>
          <w:tcPr>
            <w:tcW w:w="2268" w:type="dxa"/>
            <w:tcBorders>
              <w:top w:val="nil"/>
              <w:left w:val="single" w:sz="12" w:space="0" w:color="auto"/>
              <w:bottom w:val="nil"/>
              <w:right w:val="nil"/>
            </w:tcBorders>
            <w:vAlign w:val="center"/>
          </w:tcPr>
          <w:p w14:paraId="7FBC2C02" w14:textId="77777777" w:rsidR="007C6796" w:rsidRPr="00EF1110" w:rsidRDefault="007C6796" w:rsidP="00D218D5">
            <w:pPr>
              <w:tabs>
                <w:tab w:val="right" w:leader="dot" w:pos="2043"/>
              </w:tabs>
              <w:spacing w:before="120" w:after="60" w:line="240" w:lineRule="atLeast"/>
              <w:ind w:left="483"/>
              <w:jc w:val="left"/>
              <w:rPr>
                <w:sz w:val="18"/>
                <w:szCs w:val="18"/>
                <w:lang w:val="fr-BE"/>
              </w:rPr>
            </w:pPr>
          </w:p>
        </w:tc>
      </w:tr>
    </w:tbl>
    <w:p w14:paraId="7FBC2C04" w14:textId="77777777" w:rsidR="006741F8" w:rsidRPr="00EF1110" w:rsidRDefault="006741F8" w:rsidP="006741F8">
      <w:pPr>
        <w:tabs>
          <w:tab w:val="right" w:leader="dot" w:pos="10631"/>
          <w:tab w:val="right" w:leader="dot" w:pos="10773"/>
        </w:tabs>
        <w:spacing w:line="240" w:lineRule="auto"/>
        <w:jc w:val="left"/>
        <w:rPr>
          <w:sz w:val="18"/>
          <w:szCs w:val="18"/>
          <w:lang w:val="fr-BE"/>
        </w:rPr>
      </w:pPr>
    </w:p>
    <w:p w14:paraId="7FBC2C05" w14:textId="77777777" w:rsidR="00432B5E" w:rsidRPr="00EF1110" w:rsidRDefault="00432B5E" w:rsidP="00A85B0F">
      <w:pPr>
        <w:tabs>
          <w:tab w:val="right" w:leader="dot" w:pos="10631"/>
          <w:tab w:val="right" w:leader="dot" w:pos="10773"/>
        </w:tabs>
        <w:spacing w:line="240" w:lineRule="auto"/>
        <w:jc w:val="left"/>
        <w:rPr>
          <w:sz w:val="18"/>
          <w:szCs w:val="18"/>
          <w:lang w:val="fr-BE"/>
        </w:rPr>
      </w:pPr>
    </w:p>
    <w:p w14:paraId="7FBC2C06" w14:textId="77777777" w:rsidR="00432B5E" w:rsidRPr="00EF1110" w:rsidRDefault="00432B5E" w:rsidP="00A85B0F">
      <w:pPr>
        <w:tabs>
          <w:tab w:val="right" w:leader="dot" w:pos="10631"/>
          <w:tab w:val="right" w:leader="dot" w:pos="10773"/>
        </w:tabs>
        <w:spacing w:line="240" w:lineRule="auto"/>
        <w:jc w:val="left"/>
        <w:rPr>
          <w:sz w:val="18"/>
          <w:szCs w:val="18"/>
          <w:lang w:val="fr-BE"/>
        </w:rPr>
        <w:sectPr w:rsidR="00432B5E" w:rsidRPr="00EF1110"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066"/>
        <w:gridCol w:w="1304"/>
      </w:tblGrid>
      <w:tr w:rsidR="00432B5E" w:rsidRPr="00EF1110" w14:paraId="7FBC2C0B" w14:textId="77777777" w:rsidTr="00450E2B">
        <w:trPr>
          <w:trHeight w:val="283"/>
        </w:trPr>
        <w:tc>
          <w:tcPr>
            <w:tcW w:w="567" w:type="dxa"/>
            <w:tcBorders>
              <w:left w:val="single" w:sz="6" w:space="0" w:color="auto"/>
              <w:bottom w:val="single" w:sz="6" w:space="0" w:color="auto"/>
              <w:right w:val="single" w:sz="6" w:space="0" w:color="auto"/>
            </w:tcBorders>
            <w:vAlign w:val="center"/>
          </w:tcPr>
          <w:p w14:paraId="7FBC2C07" w14:textId="77777777" w:rsidR="00432B5E" w:rsidRPr="00EF1110" w:rsidRDefault="00432B5E" w:rsidP="00D218D5">
            <w:pPr>
              <w:spacing w:line="240" w:lineRule="atLeast"/>
              <w:jc w:val="left"/>
              <w:rPr>
                <w:lang w:val="fr-BE"/>
              </w:rPr>
            </w:pPr>
            <w:r w:rsidRPr="00EF1110">
              <w:rPr>
                <w:lang w:val="fr-BE"/>
              </w:rPr>
              <w:lastRenderedPageBreak/>
              <w:t>N</w:t>
            </w:r>
            <w:r w:rsidR="00371DE3" w:rsidRPr="00EF1110">
              <w:rPr>
                <w:lang w:val="fr-BE"/>
              </w:rPr>
              <w:t>r.</w:t>
            </w:r>
          </w:p>
        </w:tc>
        <w:tc>
          <w:tcPr>
            <w:tcW w:w="2891" w:type="dxa"/>
            <w:tcBorders>
              <w:left w:val="single" w:sz="6" w:space="0" w:color="auto"/>
              <w:bottom w:val="single" w:sz="6" w:space="0" w:color="auto"/>
              <w:right w:val="single" w:sz="6" w:space="0" w:color="auto"/>
            </w:tcBorders>
            <w:vAlign w:val="center"/>
          </w:tcPr>
          <w:p w14:paraId="7FBC2C08" w14:textId="77777777" w:rsidR="00432B5E" w:rsidRPr="00EF1110" w:rsidRDefault="00432B5E" w:rsidP="00D218D5">
            <w:pPr>
              <w:spacing w:line="240" w:lineRule="atLeast"/>
              <w:jc w:val="left"/>
              <w:rPr>
                <w:lang w:val="fr-BE"/>
              </w:rPr>
            </w:pPr>
          </w:p>
        </w:tc>
        <w:tc>
          <w:tcPr>
            <w:tcW w:w="6066" w:type="dxa"/>
            <w:tcBorders>
              <w:top w:val="nil"/>
              <w:left w:val="single" w:sz="6" w:space="0" w:color="auto"/>
              <w:bottom w:val="single" w:sz="6" w:space="0" w:color="auto"/>
              <w:right w:val="single" w:sz="6" w:space="0" w:color="auto"/>
            </w:tcBorders>
            <w:vAlign w:val="center"/>
          </w:tcPr>
          <w:p w14:paraId="7FBC2C09" w14:textId="77777777" w:rsidR="00432B5E" w:rsidRPr="00EF1110" w:rsidRDefault="00432B5E" w:rsidP="00D218D5">
            <w:pPr>
              <w:spacing w:line="240" w:lineRule="atLeast"/>
              <w:jc w:val="left"/>
              <w:rPr>
                <w:lang w:val="fr-BE"/>
              </w:rPr>
            </w:pPr>
          </w:p>
        </w:tc>
        <w:tc>
          <w:tcPr>
            <w:tcW w:w="1304" w:type="dxa"/>
            <w:tcBorders>
              <w:left w:val="single" w:sz="6" w:space="0" w:color="auto"/>
              <w:bottom w:val="single" w:sz="6" w:space="0" w:color="auto"/>
              <w:right w:val="single" w:sz="6" w:space="0" w:color="auto"/>
            </w:tcBorders>
            <w:vAlign w:val="center"/>
          </w:tcPr>
          <w:p w14:paraId="7FBC2C0A" w14:textId="77777777" w:rsidR="00432B5E" w:rsidRPr="00EF1110" w:rsidRDefault="00450E2B" w:rsidP="007A0327">
            <w:pPr>
              <w:spacing w:line="240" w:lineRule="atLeast"/>
              <w:jc w:val="left"/>
              <w:rPr>
                <w:lang w:val="fr-BE"/>
              </w:rPr>
            </w:pPr>
            <w:proofErr w:type="spellStart"/>
            <w:r w:rsidRPr="00EF1110">
              <w:rPr>
                <w:lang w:val="fr-BE"/>
              </w:rPr>
              <w:t>Mikro</w:t>
            </w:r>
            <w:proofErr w:type="spellEnd"/>
            <w:r w:rsidR="00432B5E" w:rsidRPr="00EF1110">
              <w:rPr>
                <w:lang w:val="fr-BE"/>
              </w:rPr>
              <w:t xml:space="preserve"> </w:t>
            </w:r>
            <w:r w:rsidR="007A0327" w:rsidRPr="00EF1110">
              <w:rPr>
                <w:lang w:val="fr-BE"/>
              </w:rPr>
              <w:t>6</w:t>
            </w:r>
            <w:r w:rsidR="00432B5E" w:rsidRPr="00EF1110">
              <w:rPr>
                <w:lang w:val="fr-BE"/>
              </w:rPr>
              <w:t>.</w:t>
            </w:r>
            <w:r w:rsidR="00754737" w:rsidRPr="00EF1110">
              <w:rPr>
                <w:lang w:val="fr-BE"/>
              </w:rPr>
              <w:t>1.3</w:t>
            </w:r>
          </w:p>
        </w:tc>
      </w:tr>
    </w:tbl>
    <w:p w14:paraId="7FBC2C0C" w14:textId="77777777" w:rsidR="00432B5E" w:rsidRPr="00EF1110" w:rsidRDefault="00432B5E" w:rsidP="002156E6">
      <w:pPr>
        <w:spacing w:line="240" w:lineRule="auto"/>
        <w:jc w:val="left"/>
        <w:rPr>
          <w:sz w:val="18"/>
          <w:szCs w:val="18"/>
          <w:lang w:val="fr-BE"/>
        </w:rPr>
      </w:pPr>
    </w:p>
    <w:p w14:paraId="7FBC2C0D" w14:textId="77777777" w:rsidR="00B022F2" w:rsidRPr="00EF1110" w:rsidRDefault="00B022F2"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C929FC" w:rsidRPr="00EF1110" w14:paraId="7FBC2C12" w14:textId="77777777" w:rsidTr="00A52259">
        <w:trPr>
          <w:trHeight w:val="283"/>
        </w:trPr>
        <w:tc>
          <w:tcPr>
            <w:tcW w:w="5613" w:type="dxa"/>
            <w:tcBorders>
              <w:top w:val="nil"/>
              <w:left w:val="nil"/>
              <w:bottom w:val="nil"/>
              <w:right w:val="nil"/>
            </w:tcBorders>
            <w:vAlign w:val="center"/>
          </w:tcPr>
          <w:p w14:paraId="7FBC2C0E" w14:textId="77777777" w:rsidR="00C929FC" w:rsidRPr="00EF1110" w:rsidRDefault="00C929FC"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FBC2C0F"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Kodes</w:t>
            </w:r>
            <w:proofErr w:type="spellEnd"/>
          </w:p>
        </w:tc>
        <w:tc>
          <w:tcPr>
            <w:tcW w:w="2268" w:type="dxa"/>
            <w:tcBorders>
              <w:bottom w:val="single" w:sz="12" w:space="0" w:color="auto"/>
            </w:tcBorders>
            <w:vAlign w:val="center"/>
          </w:tcPr>
          <w:p w14:paraId="7FBC2C10"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Geschäftsjahr</w:t>
            </w:r>
            <w:proofErr w:type="spellEnd"/>
          </w:p>
        </w:tc>
        <w:tc>
          <w:tcPr>
            <w:tcW w:w="2268" w:type="dxa"/>
            <w:tcBorders>
              <w:bottom w:val="single" w:sz="4" w:space="0" w:color="auto"/>
            </w:tcBorders>
            <w:vAlign w:val="center"/>
          </w:tcPr>
          <w:p w14:paraId="7FBC2C11" w14:textId="77777777" w:rsidR="00C929FC" w:rsidRPr="00EF1110" w:rsidRDefault="00C929FC" w:rsidP="004C729F">
            <w:pPr>
              <w:tabs>
                <w:tab w:val="right" w:leader="dot" w:pos="10631"/>
                <w:tab w:val="right" w:leader="dot" w:pos="10773"/>
              </w:tabs>
              <w:spacing w:line="240" w:lineRule="atLeast"/>
              <w:ind w:left="-113" w:right="-57"/>
              <w:jc w:val="center"/>
              <w:rPr>
                <w:sz w:val="16"/>
                <w:szCs w:val="16"/>
                <w:lang w:val="fr-BE"/>
              </w:rPr>
            </w:pPr>
            <w:proofErr w:type="spellStart"/>
            <w:r w:rsidRPr="00EF1110">
              <w:rPr>
                <w:sz w:val="16"/>
                <w:szCs w:val="16"/>
                <w:lang w:val="fr-BE"/>
              </w:rPr>
              <w:t>Vorhergehendes</w:t>
            </w:r>
            <w:proofErr w:type="spellEnd"/>
            <w:r w:rsidRPr="00EF1110">
              <w:rPr>
                <w:sz w:val="16"/>
                <w:szCs w:val="16"/>
                <w:lang w:val="fr-BE"/>
              </w:rPr>
              <w:t xml:space="preserve"> </w:t>
            </w:r>
            <w:proofErr w:type="spellStart"/>
            <w:r w:rsidRPr="00EF1110">
              <w:rPr>
                <w:sz w:val="16"/>
                <w:szCs w:val="16"/>
                <w:lang w:val="fr-BE"/>
              </w:rPr>
              <w:t>Geschäftsjahr</w:t>
            </w:r>
            <w:proofErr w:type="spellEnd"/>
          </w:p>
        </w:tc>
      </w:tr>
      <w:tr w:rsidR="00B022F2" w:rsidRPr="00EF1110" w14:paraId="7FBC2C17" w14:textId="77777777" w:rsidTr="00A52259">
        <w:trPr>
          <w:trHeight w:val="283"/>
        </w:trPr>
        <w:tc>
          <w:tcPr>
            <w:tcW w:w="5613" w:type="dxa"/>
            <w:tcBorders>
              <w:top w:val="nil"/>
              <w:left w:val="nil"/>
              <w:bottom w:val="nil"/>
              <w:right w:val="nil"/>
            </w:tcBorders>
            <w:vAlign w:val="center"/>
          </w:tcPr>
          <w:p w14:paraId="7FBC2C13" w14:textId="77777777" w:rsidR="00B022F2" w:rsidRPr="00EF1110" w:rsidRDefault="00AC7E1D" w:rsidP="00644B02">
            <w:pPr>
              <w:spacing w:line="240" w:lineRule="atLeast"/>
              <w:jc w:val="left"/>
              <w:rPr>
                <w:b/>
                <w:smallCaps/>
                <w:lang w:val="fr-BE"/>
              </w:rPr>
            </w:pPr>
            <w:proofErr w:type="spellStart"/>
            <w:r w:rsidRPr="00EF1110">
              <w:rPr>
                <w:rFonts w:cs="Arial"/>
                <w:b/>
                <w:smallCaps/>
                <w:lang w:val="fr-FR"/>
              </w:rPr>
              <w:t>Finanzanlagen</w:t>
            </w:r>
            <w:proofErr w:type="spellEnd"/>
          </w:p>
        </w:tc>
        <w:tc>
          <w:tcPr>
            <w:tcW w:w="709" w:type="dxa"/>
            <w:tcBorders>
              <w:top w:val="nil"/>
              <w:left w:val="single" w:sz="12" w:space="0" w:color="auto"/>
              <w:bottom w:val="nil"/>
            </w:tcBorders>
            <w:vAlign w:val="center"/>
          </w:tcPr>
          <w:p w14:paraId="7FBC2C14" w14:textId="77777777" w:rsidR="00B022F2" w:rsidRPr="00EF1110"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C15" w14:textId="77777777" w:rsidR="00B022F2" w:rsidRPr="00EF1110"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FBC2C16" w14:textId="77777777" w:rsidR="00B022F2" w:rsidRPr="00EF1110" w:rsidRDefault="00B022F2" w:rsidP="00644B02">
            <w:pPr>
              <w:tabs>
                <w:tab w:val="right" w:leader="dot" w:pos="1901"/>
              </w:tabs>
              <w:spacing w:line="240" w:lineRule="atLeast"/>
              <w:ind w:left="342" w:right="153"/>
              <w:jc w:val="left"/>
              <w:rPr>
                <w:sz w:val="18"/>
                <w:szCs w:val="18"/>
                <w:lang w:val="fr-BE"/>
              </w:rPr>
            </w:pPr>
          </w:p>
        </w:tc>
      </w:tr>
      <w:tr w:rsidR="00B022F2" w:rsidRPr="00EF1110" w14:paraId="7FBC2C1C" w14:textId="77777777" w:rsidTr="00A52259">
        <w:trPr>
          <w:trHeight w:val="283"/>
        </w:trPr>
        <w:tc>
          <w:tcPr>
            <w:tcW w:w="5613" w:type="dxa"/>
            <w:tcBorders>
              <w:top w:val="nil"/>
              <w:left w:val="nil"/>
              <w:bottom w:val="nil"/>
              <w:right w:val="nil"/>
            </w:tcBorders>
            <w:vAlign w:val="center"/>
          </w:tcPr>
          <w:p w14:paraId="7FBC2C18" w14:textId="77777777" w:rsidR="00B022F2" w:rsidRPr="00EF1110"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FBC2C19" w14:textId="77777777" w:rsidR="00B022F2" w:rsidRPr="00EF1110"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C1A" w14:textId="77777777" w:rsidR="00B022F2" w:rsidRPr="00EF1110"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FBC2C1B" w14:textId="77777777" w:rsidR="00B022F2" w:rsidRPr="00EF1110" w:rsidRDefault="00B022F2" w:rsidP="00644B02">
            <w:pPr>
              <w:tabs>
                <w:tab w:val="right" w:leader="dot" w:pos="1901"/>
              </w:tabs>
              <w:spacing w:line="240" w:lineRule="atLeast"/>
              <w:ind w:left="342" w:right="153"/>
              <w:jc w:val="left"/>
              <w:rPr>
                <w:sz w:val="18"/>
                <w:szCs w:val="18"/>
                <w:lang w:val="fr-BE"/>
              </w:rPr>
            </w:pPr>
          </w:p>
        </w:tc>
      </w:tr>
      <w:tr w:rsidR="00271DCA" w:rsidRPr="00EF1110" w14:paraId="7FBC2C21" w14:textId="77777777" w:rsidTr="00A52259">
        <w:trPr>
          <w:trHeight w:val="283"/>
        </w:trPr>
        <w:tc>
          <w:tcPr>
            <w:tcW w:w="5613" w:type="dxa"/>
            <w:tcBorders>
              <w:top w:val="nil"/>
              <w:left w:val="nil"/>
              <w:bottom w:val="nil"/>
              <w:right w:val="nil"/>
            </w:tcBorders>
            <w:vAlign w:val="center"/>
          </w:tcPr>
          <w:p w14:paraId="7FBC2C1D" w14:textId="77777777" w:rsidR="00271DCA" w:rsidRPr="00EF1110" w:rsidRDefault="00AC7E1D" w:rsidP="00185852">
            <w:pPr>
              <w:tabs>
                <w:tab w:val="right" w:leader="dot" w:pos="5387"/>
              </w:tabs>
              <w:spacing w:before="120" w:line="240" w:lineRule="atLeast"/>
              <w:jc w:val="left"/>
              <w:rPr>
                <w:sz w:val="18"/>
                <w:szCs w:val="18"/>
                <w:lang w:val="nl-BE"/>
              </w:rPr>
            </w:pPr>
            <w:r w:rsidRPr="00176D78">
              <w:rPr>
                <w:rFonts w:cs="Arial"/>
                <w:b/>
                <w:sz w:val="18"/>
                <w:lang w:val="de-DE"/>
              </w:rPr>
              <w:t>Anschaffungswert am Ende des Geschäftsjahres</w:t>
            </w:r>
            <w:r w:rsidR="00271DCA" w:rsidRPr="00EF1110">
              <w:rPr>
                <w:sz w:val="18"/>
                <w:szCs w:val="18"/>
                <w:lang w:val="nl-BE"/>
              </w:rPr>
              <w:tab/>
            </w:r>
          </w:p>
        </w:tc>
        <w:tc>
          <w:tcPr>
            <w:tcW w:w="709" w:type="dxa"/>
            <w:tcBorders>
              <w:top w:val="nil"/>
              <w:left w:val="single" w:sz="12" w:space="0" w:color="auto"/>
              <w:bottom w:val="nil"/>
            </w:tcBorders>
            <w:vAlign w:val="center"/>
          </w:tcPr>
          <w:p w14:paraId="7FBC2C1E" w14:textId="77777777" w:rsidR="00271DCA" w:rsidRPr="00EF1110" w:rsidRDefault="00271DCA" w:rsidP="00754737">
            <w:pPr>
              <w:tabs>
                <w:tab w:val="right" w:leader="dot" w:pos="10631"/>
                <w:tab w:val="right" w:leader="dot" w:pos="10773"/>
              </w:tabs>
              <w:spacing w:before="120" w:line="240" w:lineRule="atLeast"/>
              <w:jc w:val="left"/>
              <w:rPr>
                <w:sz w:val="16"/>
                <w:szCs w:val="16"/>
                <w:lang w:val="fr-BE"/>
              </w:rPr>
            </w:pPr>
            <w:r w:rsidRPr="00EF1110">
              <w:rPr>
                <w:sz w:val="16"/>
                <w:szCs w:val="16"/>
                <w:lang w:val="fr-BE"/>
              </w:rPr>
              <w:t>839</w:t>
            </w:r>
            <w:r w:rsidR="00754737" w:rsidRPr="00EF1110">
              <w:rPr>
                <w:sz w:val="16"/>
                <w:szCs w:val="16"/>
                <w:lang w:val="fr-BE"/>
              </w:rPr>
              <w:t>5</w:t>
            </w:r>
            <w:r w:rsidRPr="00EF1110">
              <w:rPr>
                <w:sz w:val="16"/>
                <w:szCs w:val="16"/>
                <w:lang w:val="fr-BE"/>
              </w:rPr>
              <w:t>P</w:t>
            </w:r>
          </w:p>
        </w:tc>
        <w:tc>
          <w:tcPr>
            <w:tcW w:w="2268" w:type="dxa"/>
            <w:tcBorders>
              <w:top w:val="nil"/>
              <w:bottom w:val="nil"/>
              <w:right w:val="single" w:sz="12" w:space="0" w:color="auto"/>
            </w:tcBorders>
            <w:vAlign w:val="center"/>
          </w:tcPr>
          <w:p w14:paraId="7FBC2C1F" w14:textId="77777777" w:rsidR="00271DCA" w:rsidRPr="00EF1110" w:rsidRDefault="00271DCA" w:rsidP="00A52259">
            <w:pPr>
              <w:tabs>
                <w:tab w:val="right" w:leader="dot" w:pos="2041"/>
              </w:tabs>
              <w:spacing w:before="120" w:line="240" w:lineRule="atLeast"/>
              <w:ind w:left="482"/>
              <w:jc w:val="left"/>
              <w:rPr>
                <w:sz w:val="18"/>
                <w:szCs w:val="18"/>
                <w:lang w:val="fr-BE"/>
              </w:rPr>
            </w:pPr>
            <w:proofErr w:type="spellStart"/>
            <w:r w:rsidRPr="00EF1110">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14:paraId="7FBC2C20" w14:textId="77777777" w:rsidR="00271DCA" w:rsidRPr="00EF1110" w:rsidRDefault="00271DCA" w:rsidP="00A52259">
            <w:pPr>
              <w:tabs>
                <w:tab w:val="right" w:leader="dot" w:pos="2041"/>
              </w:tabs>
              <w:spacing w:before="120" w:line="240" w:lineRule="atLeast"/>
              <w:ind w:left="482"/>
              <w:jc w:val="left"/>
              <w:rPr>
                <w:sz w:val="18"/>
                <w:szCs w:val="18"/>
                <w:lang w:val="fr-BE"/>
              </w:rPr>
            </w:pPr>
            <w:r w:rsidRPr="00EF1110">
              <w:rPr>
                <w:sz w:val="18"/>
                <w:szCs w:val="18"/>
                <w:lang w:val="fr-BE"/>
              </w:rPr>
              <w:tab/>
            </w:r>
          </w:p>
        </w:tc>
      </w:tr>
      <w:tr w:rsidR="00271DCA" w:rsidRPr="00EF1110" w14:paraId="7FBC2C26" w14:textId="77777777" w:rsidTr="00A52259">
        <w:trPr>
          <w:trHeight w:val="283"/>
        </w:trPr>
        <w:tc>
          <w:tcPr>
            <w:tcW w:w="5613" w:type="dxa"/>
            <w:tcBorders>
              <w:top w:val="nil"/>
              <w:left w:val="nil"/>
              <w:bottom w:val="nil"/>
              <w:right w:val="nil"/>
            </w:tcBorders>
            <w:vAlign w:val="center"/>
          </w:tcPr>
          <w:p w14:paraId="7FBC2C22" w14:textId="77777777" w:rsidR="00271DCA" w:rsidRPr="00EF1110" w:rsidRDefault="00AC7E1D" w:rsidP="00185852">
            <w:pPr>
              <w:spacing w:before="120" w:line="240" w:lineRule="atLeast"/>
              <w:jc w:val="left"/>
              <w:rPr>
                <w:sz w:val="18"/>
                <w:szCs w:val="18"/>
                <w:lang w:val="fr-BE"/>
              </w:rPr>
            </w:pPr>
            <w:proofErr w:type="spellStart"/>
            <w:r w:rsidRPr="00EF1110">
              <w:rPr>
                <w:rFonts w:cs="Arial"/>
                <w:b/>
                <w:sz w:val="18"/>
                <w:lang w:val="fr-FR"/>
              </w:rPr>
              <w:t>Veränderungen</w:t>
            </w:r>
            <w:proofErr w:type="spellEnd"/>
            <w:r w:rsidRPr="00EF1110">
              <w:rPr>
                <w:rFonts w:cs="Arial"/>
                <w:b/>
                <w:sz w:val="18"/>
                <w:lang w:val="fr-FR"/>
              </w:rPr>
              <w:t xml:space="preserve"> </w:t>
            </w:r>
            <w:proofErr w:type="spellStart"/>
            <w:r w:rsidRPr="00EF1110">
              <w:rPr>
                <w:rFonts w:cs="Arial"/>
                <w:b/>
                <w:sz w:val="18"/>
                <w:lang w:val="fr-FR"/>
              </w:rPr>
              <w:t>im</w:t>
            </w:r>
            <w:proofErr w:type="spellEnd"/>
            <w:r w:rsidRPr="00EF1110">
              <w:rPr>
                <w:rFonts w:cs="Arial"/>
                <w:b/>
                <w:sz w:val="18"/>
                <w:lang w:val="fr-FR"/>
              </w:rPr>
              <w:t xml:space="preserve"> </w:t>
            </w:r>
            <w:proofErr w:type="spellStart"/>
            <w:r w:rsidRPr="00EF1110">
              <w:rPr>
                <w:rFonts w:cs="Arial"/>
                <w:b/>
                <w:sz w:val="18"/>
                <w:lang w:val="fr-FR"/>
              </w:rPr>
              <w:t>Geschäftsjahr</w:t>
            </w:r>
            <w:proofErr w:type="spellEnd"/>
          </w:p>
        </w:tc>
        <w:tc>
          <w:tcPr>
            <w:tcW w:w="709" w:type="dxa"/>
            <w:tcBorders>
              <w:top w:val="nil"/>
              <w:left w:val="single" w:sz="12" w:space="0" w:color="auto"/>
              <w:bottom w:val="nil"/>
            </w:tcBorders>
            <w:vAlign w:val="center"/>
          </w:tcPr>
          <w:p w14:paraId="7FBC2C23" w14:textId="77777777" w:rsidR="00271DCA" w:rsidRPr="00EF1110" w:rsidRDefault="00271DCA"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FBC2C24" w14:textId="77777777" w:rsidR="00271DCA" w:rsidRPr="00EF1110" w:rsidRDefault="00271DCA"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FBC2C25" w14:textId="77777777" w:rsidR="00271DCA" w:rsidRPr="00EF1110" w:rsidRDefault="00271DCA" w:rsidP="00644B02">
            <w:pPr>
              <w:tabs>
                <w:tab w:val="right" w:leader="dot" w:pos="2043"/>
              </w:tabs>
              <w:spacing w:before="120" w:line="240" w:lineRule="atLeast"/>
              <w:ind w:left="483"/>
              <w:jc w:val="left"/>
              <w:rPr>
                <w:sz w:val="18"/>
                <w:szCs w:val="18"/>
                <w:lang w:val="fr-BE"/>
              </w:rPr>
            </w:pPr>
          </w:p>
        </w:tc>
      </w:tr>
      <w:tr w:rsidR="00AC7E1D" w:rsidRPr="00EF1110" w14:paraId="7FBC2C2B" w14:textId="77777777" w:rsidTr="00AC7E1D">
        <w:trPr>
          <w:trHeight w:val="283"/>
        </w:trPr>
        <w:tc>
          <w:tcPr>
            <w:tcW w:w="5613" w:type="dxa"/>
            <w:tcBorders>
              <w:top w:val="nil"/>
              <w:left w:val="nil"/>
              <w:bottom w:val="nil"/>
              <w:right w:val="nil"/>
            </w:tcBorders>
            <w:vAlign w:val="center"/>
          </w:tcPr>
          <w:p w14:paraId="7FBC2C27" w14:textId="77777777" w:rsidR="00AC7E1D" w:rsidRPr="00EF1110" w:rsidRDefault="00AC7E1D" w:rsidP="00AC7E1D">
            <w:pPr>
              <w:tabs>
                <w:tab w:val="right" w:leader="dot" w:pos="5387"/>
              </w:tabs>
              <w:spacing w:line="240" w:lineRule="atLeast"/>
              <w:ind w:left="284"/>
              <w:jc w:val="left"/>
              <w:rPr>
                <w:rFonts w:cs="Arial"/>
                <w:sz w:val="18"/>
                <w:lang w:val="nl-NL"/>
              </w:rPr>
            </w:pPr>
            <w:proofErr w:type="spellStart"/>
            <w:r w:rsidRPr="00EF1110">
              <w:rPr>
                <w:rFonts w:cs="Arial"/>
                <w:sz w:val="18"/>
                <w:lang w:val="nl-NL"/>
              </w:rPr>
              <w:t>Anschaffungen</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C28" w14:textId="77777777" w:rsidR="00AC7E1D" w:rsidRPr="00EF1110" w:rsidRDefault="00AC7E1D" w:rsidP="00754737">
            <w:pPr>
              <w:tabs>
                <w:tab w:val="right" w:leader="dot" w:pos="10631"/>
                <w:tab w:val="right" w:leader="dot" w:pos="10773"/>
              </w:tabs>
              <w:spacing w:line="240" w:lineRule="atLeast"/>
              <w:jc w:val="left"/>
              <w:rPr>
                <w:sz w:val="16"/>
                <w:szCs w:val="16"/>
                <w:lang w:val="fr-BE"/>
              </w:rPr>
            </w:pPr>
            <w:r w:rsidRPr="00EF1110">
              <w:rPr>
                <w:sz w:val="16"/>
                <w:szCs w:val="16"/>
                <w:lang w:val="fr-BE"/>
              </w:rPr>
              <w:t>8365</w:t>
            </w:r>
          </w:p>
        </w:tc>
        <w:tc>
          <w:tcPr>
            <w:tcW w:w="2268" w:type="dxa"/>
            <w:tcBorders>
              <w:top w:val="nil"/>
              <w:bottom w:val="nil"/>
              <w:right w:val="single" w:sz="12" w:space="0" w:color="auto"/>
            </w:tcBorders>
            <w:vAlign w:val="center"/>
          </w:tcPr>
          <w:p w14:paraId="7FBC2C29" w14:textId="77777777" w:rsidR="00AC7E1D" w:rsidRPr="00EF1110" w:rsidRDefault="00AC7E1D" w:rsidP="00A52259">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2A" w14:textId="77777777" w:rsidR="00AC7E1D" w:rsidRPr="00EF1110" w:rsidRDefault="00AC7E1D" w:rsidP="00644B02">
            <w:pPr>
              <w:tabs>
                <w:tab w:val="right" w:leader="dot" w:pos="1901"/>
              </w:tabs>
              <w:spacing w:line="240" w:lineRule="atLeast"/>
              <w:ind w:left="342" w:right="153"/>
              <w:jc w:val="left"/>
              <w:rPr>
                <w:sz w:val="18"/>
                <w:szCs w:val="18"/>
                <w:lang w:val="fr-BE"/>
              </w:rPr>
            </w:pPr>
          </w:p>
        </w:tc>
      </w:tr>
      <w:tr w:rsidR="00AC7E1D" w:rsidRPr="00EF1110" w14:paraId="7FBC2C30" w14:textId="77777777" w:rsidTr="00AC7E1D">
        <w:trPr>
          <w:trHeight w:val="283"/>
        </w:trPr>
        <w:tc>
          <w:tcPr>
            <w:tcW w:w="5613" w:type="dxa"/>
            <w:tcBorders>
              <w:top w:val="nil"/>
              <w:left w:val="nil"/>
              <w:bottom w:val="nil"/>
              <w:right w:val="nil"/>
            </w:tcBorders>
            <w:vAlign w:val="center"/>
          </w:tcPr>
          <w:p w14:paraId="7FBC2C2C" w14:textId="77777777" w:rsidR="00AC7E1D" w:rsidRPr="00EF1110" w:rsidRDefault="00AC7E1D" w:rsidP="00AC7E1D">
            <w:pPr>
              <w:tabs>
                <w:tab w:val="right" w:leader="dot" w:pos="5387"/>
              </w:tabs>
              <w:spacing w:line="240" w:lineRule="atLeast"/>
              <w:ind w:left="284"/>
              <w:jc w:val="left"/>
              <w:rPr>
                <w:rFonts w:cs="Arial"/>
                <w:sz w:val="18"/>
                <w:lang w:val="nl-NL"/>
              </w:rPr>
            </w:pPr>
            <w:proofErr w:type="spellStart"/>
            <w:r w:rsidRPr="00EF1110">
              <w:rPr>
                <w:rFonts w:cs="Arial"/>
                <w:sz w:val="18"/>
                <w:lang w:val="nl-NL"/>
              </w:rPr>
              <w:t>Veräußerungen</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Außerdienststellungen</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C2D" w14:textId="77777777" w:rsidR="00AC7E1D" w:rsidRPr="00EF1110" w:rsidRDefault="00AC7E1D" w:rsidP="00754737">
            <w:pPr>
              <w:tabs>
                <w:tab w:val="right" w:leader="dot" w:pos="10631"/>
                <w:tab w:val="right" w:leader="dot" w:pos="10773"/>
              </w:tabs>
              <w:spacing w:line="240" w:lineRule="atLeast"/>
              <w:jc w:val="left"/>
              <w:rPr>
                <w:sz w:val="16"/>
                <w:szCs w:val="16"/>
                <w:lang w:val="fr-BE"/>
              </w:rPr>
            </w:pPr>
            <w:r w:rsidRPr="00EF1110">
              <w:rPr>
                <w:sz w:val="16"/>
                <w:szCs w:val="16"/>
                <w:lang w:val="fr-BE"/>
              </w:rPr>
              <w:t>8375</w:t>
            </w:r>
          </w:p>
        </w:tc>
        <w:tc>
          <w:tcPr>
            <w:tcW w:w="2268" w:type="dxa"/>
            <w:tcBorders>
              <w:top w:val="nil"/>
              <w:bottom w:val="nil"/>
              <w:right w:val="single" w:sz="12" w:space="0" w:color="auto"/>
            </w:tcBorders>
            <w:vAlign w:val="center"/>
          </w:tcPr>
          <w:p w14:paraId="7FBC2C2E" w14:textId="77777777" w:rsidR="00AC7E1D" w:rsidRPr="00EF1110" w:rsidRDefault="00AC7E1D" w:rsidP="00A52259">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2F" w14:textId="77777777" w:rsidR="00AC7E1D" w:rsidRPr="00EF1110" w:rsidRDefault="00AC7E1D" w:rsidP="00644B02">
            <w:pPr>
              <w:tabs>
                <w:tab w:val="right" w:leader="dot" w:pos="1901"/>
              </w:tabs>
              <w:spacing w:line="240" w:lineRule="atLeast"/>
              <w:ind w:left="342" w:right="153"/>
              <w:jc w:val="left"/>
              <w:rPr>
                <w:sz w:val="18"/>
                <w:szCs w:val="18"/>
                <w:lang w:val="fr-BE"/>
              </w:rPr>
            </w:pPr>
          </w:p>
        </w:tc>
      </w:tr>
      <w:tr w:rsidR="00AC7E1D" w:rsidRPr="00EF1110" w14:paraId="7FBC2C35" w14:textId="77777777" w:rsidTr="00AC7E1D">
        <w:trPr>
          <w:trHeight w:val="283"/>
        </w:trPr>
        <w:tc>
          <w:tcPr>
            <w:tcW w:w="5613" w:type="dxa"/>
            <w:tcBorders>
              <w:top w:val="nil"/>
              <w:left w:val="nil"/>
              <w:bottom w:val="nil"/>
              <w:right w:val="nil"/>
            </w:tcBorders>
            <w:vAlign w:val="center"/>
          </w:tcPr>
          <w:p w14:paraId="7FBC2C31" w14:textId="77777777" w:rsidR="00AC7E1D" w:rsidRPr="00EF1110" w:rsidRDefault="00AC7E1D" w:rsidP="00AC7E1D">
            <w:pPr>
              <w:tabs>
                <w:tab w:val="right" w:leader="dot" w:pos="5387"/>
              </w:tabs>
              <w:spacing w:line="240" w:lineRule="atLeast"/>
              <w:ind w:left="284"/>
              <w:jc w:val="left"/>
              <w:rPr>
                <w:rFonts w:cs="Arial"/>
                <w:sz w:val="18"/>
                <w:lang w:val="nl-NL"/>
              </w:rPr>
            </w:pPr>
            <w:proofErr w:type="spellStart"/>
            <w:r w:rsidRPr="00EF1110">
              <w:rPr>
                <w:rFonts w:cs="Arial"/>
                <w:sz w:val="18"/>
                <w:lang w:val="nl-NL"/>
              </w:rPr>
              <w:t>Umbuchungen</w:t>
            </w:r>
            <w:proofErr w:type="spellEnd"/>
            <w:r w:rsidRPr="00EF1110">
              <w:rPr>
                <w:rFonts w:cs="Arial"/>
                <w:sz w:val="18"/>
                <w:lang w:val="nl-NL"/>
              </w:rPr>
              <w:t xml:space="preserve"> </w:t>
            </w:r>
            <w:proofErr w:type="spellStart"/>
            <w:r w:rsidRPr="00EF1110">
              <w:rPr>
                <w:rFonts w:cs="Arial"/>
                <w:sz w:val="18"/>
                <w:lang w:val="nl-NL"/>
              </w:rPr>
              <w:t>von</w:t>
            </w:r>
            <w:proofErr w:type="spellEnd"/>
            <w:r w:rsidRPr="00EF1110">
              <w:rPr>
                <w:rFonts w:cs="Arial"/>
                <w:sz w:val="18"/>
                <w:lang w:val="nl-NL"/>
              </w:rPr>
              <w:t xml:space="preserve"> </w:t>
            </w:r>
            <w:proofErr w:type="spellStart"/>
            <w:r w:rsidRPr="00EF1110">
              <w:rPr>
                <w:rFonts w:cs="Arial"/>
                <w:sz w:val="18"/>
                <w:lang w:val="nl-NL"/>
              </w:rPr>
              <w:t>einem</w:t>
            </w:r>
            <w:proofErr w:type="spellEnd"/>
            <w:r w:rsidRPr="00EF1110">
              <w:rPr>
                <w:rFonts w:cs="Arial"/>
                <w:sz w:val="18"/>
                <w:lang w:val="nl-NL"/>
              </w:rPr>
              <w:t xml:space="preserve"> Posten in </w:t>
            </w:r>
            <w:proofErr w:type="spellStart"/>
            <w:r w:rsidRPr="00EF1110">
              <w:rPr>
                <w:rFonts w:cs="Arial"/>
                <w:sz w:val="18"/>
                <w:lang w:val="nl-NL"/>
              </w:rPr>
              <w:t>einen</w:t>
            </w:r>
            <w:proofErr w:type="spellEnd"/>
            <w:r w:rsidRPr="00EF1110">
              <w:rPr>
                <w:rFonts w:cs="Arial"/>
                <w:sz w:val="18"/>
                <w:lang w:val="nl-NL"/>
              </w:rPr>
              <w:t xml:space="preserve"> anderen </w:t>
            </w:r>
            <w:r w:rsidRPr="00EF1110">
              <w:rPr>
                <w:rFonts w:cs="Arial"/>
                <w:sz w:val="18"/>
                <w:lang w:val="nl-NL"/>
              </w:rPr>
              <w:tab/>
              <w:t>(+)/(-)</w:t>
            </w:r>
          </w:p>
        </w:tc>
        <w:tc>
          <w:tcPr>
            <w:tcW w:w="709" w:type="dxa"/>
            <w:tcBorders>
              <w:top w:val="nil"/>
              <w:left w:val="single" w:sz="12" w:space="0" w:color="auto"/>
              <w:bottom w:val="nil"/>
            </w:tcBorders>
            <w:vAlign w:val="center"/>
          </w:tcPr>
          <w:p w14:paraId="7FBC2C32" w14:textId="77777777" w:rsidR="00AC7E1D" w:rsidRPr="00EF1110" w:rsidRDefault="00AC7E1D" w:rsidP="00DE27E3">
            <w:pPr>
              <w:tabs>
                <w:tab w:val="right" w:leader="dot" w:pos="10631"/>
                <w:tab w:val="right" w:leader="dot" w:pos="10773"/>
              </w:tabs>
              <w:spacing w:line="240" w:lineRule="atLeast"/>
              <w:jc w:val="left"/>
              <w:rPr>
                <w:sz w:val="16"/>
                <w:szCs w:val="16"/>
                <w:lang w:val="fr-BE"/>
              </w:rPr>
            </w:pPr>
            <w:r w:rsidRPr="00EF1110">
              <w:rPr>
                <w:sz w:val="16"/>
                <w:szCs w:val="16"/>
                <w:lang w:val="fr-BE"/>
              </w:rPr>
              <w:t>8385</w:t>
            </w:r>
          </w:p>
        </w:tc>
        <w:tc>
          <w:tcPr>
            <w:tcW w:w="2268" w:type="dxa"/>
            <w:tcBorders>
              <w:top w:val="nil"/>
              <w:bottom w:val="nil"/>
              <w:right w:val="single" w:sz="12" w:space="0" w:color="auto"/>
            </w:tcBorders>
            <w:vAlign w:val="center"/>
          </w:tcPr>
          <w:p w14:paraId="7FBC2C33" w14:textId="77777777" w:rsidR="00AC7E1D" w:rsidRPr="00EF1110" w:rsidRDefault="00AC7E1D" w:rsidP="00DE27E3">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34" w14:textId="77777777" w:rsidR="00AC7E1D" w:rsidRPr="00EF1110" w:rsidRDefault="00AC7E1D" w:rsidP="00DE27E3">
            <w:pPr>
              <w:tabs>
                <w:tab w:val="right" w:leader="dot" w:pos="1901"/>
              </w:tabs>
              <w:spacing w:line="240" w:lineRule="atLeast"/>
              <w:ind w:left="342" w:right="153"/>
              <w:jc w:val="left"/>
              <w:rPr>
                <w:sz w:val="18"/>
                <w:szCs w:val="18"/>
                <w:lang w:val="fr-BE"/>
              </w:rPr>
            </w:pPr>
          </w:p>
        </w:tc>
      </w:tr>
      <w:tr w:rsidR="00AC7E1D" w:rsidRPr="00EF1110" w14:paraId="7FBC2C3A" w14:textId="77777777" w:rsidTr="00AC7E1D">
        <w:trPr>
          <w:trHeight w:val="283"/>
        </w:trPr>
        <w:tc>
          <w:tcPr>
            <w:tcW w:w="5613" w:type="dxa"/>
            <w:tcBorders>
              <w:top w:val="nil"/>
              <w:left w:val="nil"/>
              <w:bottom w:val="nil"/>
              <w:right w:val="nil"/>
            </w:tcBorders>
            <w:vAlign w:val="center"/>
          </w:tcPr>
          <w:p w14:paraId="7FBC2C36" w14:textId="77777777" w:rsidR="00AC7E1D" w:rsidRPr="00EF1110" w:rsidRDefault="00AC7E1D" w:rsidP="00AC7E1D">
            <w:pPr>
              <w:tabs>
                <w:tab w:val="right" w:leader="dot" w:pos="5387"/>
              </w:tabs>
              <w:spacing w:line="240" w:lineRule="atLeast"/>
              <w:ind w:left="284"/>
              <w:jc w:val="left"/>
              <w:rPr>
                <w:rFonts w:cs="Arial"/>
                <w:sz w:val="18"/>
                <w:lang w:val="nl-NL"/>
              </w:rPr>
            </w:pPr>
            <w:proofErr w:type="spellStart"/>
            <w:r w:rsidRPr="00EF1110">
              <w:rPr>
                <w:rFonts w:cs="Arial"/>
                <w:sz w:val="18"/>
                <w:lang w:val="nl-NL"/>
              </w:rPr>
              <w:t>Sonstige</w:t>
            </w:r>
            <w:proofErr w:type="spellEnd"/>
            <w:r w:rsidRPr="00EF1110">
              <w:rPr>
                <w:rFonts w:cs="Arial"/>
                <w:sz w:val="18"/>
                <w:lang w:val="nl-NL"/>
              </w:rPr>
              <w:t xml:space="preserve"> </w:t>
            </w:r>
            <w:proofErr w:type="spellStart"/>
            <w:r w:rsidRPr="00EF1110">
              <w:rPr>
                <w:rFonts w:cs="Arial"/>
                <w:sz w:val="18"/>
                <w:lang w:val="nl-NL"/>
              </w:rPr>
              <w:t>Veränderungen</w:t>
            </w:r>
            <w:proofErr w:type="spellEnd"/>
            <w:r w:rsidRPr="00EF1110">
              <w:rPr>
                <w:rFonts w:cs="Arial"/>
                <w:sz w:val="18"/>
                <w:lang w:val="nl-NL"/>
              </w:rPr>
              <w:t xml:space="preserve"> </w:t>
            </w:r>
            <w:r w:rsidRPr="00EF1110">
              <w:rPr>
                <w:rFonts w:cs="Arial"/>
                <w:sz w:val="18"/>
                <w:lang w:val="nl-NL"/>
              </w:rPr>
              <w:tab/>
              <w:t>(+)/(-)</w:t>
            </w:r>
          </w:p>
        </w:tc>
        <w:tc>
          <w:tcPr>
            <w:tcW w:w="709" w:type="dxa"/>
            <w:tcBorders>
              <w:top w:val="nil"/>
              <w:left w:val="single" w:sz="12" w:space="0" w:color="auto"/>
              <w:bottom w:val="nil"/>
            </w:tcBorders>
            <w:vAlign w:val="center"/>
          </w:tcPr>
          <w:p w14:paraId="7FBC2C37" w14:textId="77777777" w:rsidR="00AC7E1D" w:rsidRPr="00EF1110" w:rsidRDefault="00AC7E1D" w:rsidP="00754737">
            <w:pPr>
              <w:tabs>
                <w:tab w:val="right" w:leader="dot" w:pos="10631"/>
                <w:tab w:val="right" w:leader="dot" w:pos="10773"/>
              </w:tabs>
              <w:spacing w:line="240" w:lineRule="atLeast"/>
              <w:jc w:val="left"/>
              <w:rPr>
                <w:sz w:val="16"/>
                <w:szCs w:val="16"/>
                <w:lang w:val="fr-BE"/>
              </w:rPr>
            </w:pPr>
            <w:r w:rsidRPr="00EF1110">
              <w:rPr>
                <w:sz w:val="16"/>
                <w:szCs w:val="16"/>
                <w:lang w:val="fr-BE"/>
              </w:rPr>
              <w:t>8386</w:t>
            </w:r>
          </w:p>
        </w:tc>
        <w:tc>
          <w:tcPr>
            <w:tcW w:w="2268" w:type="dxa"/>
            <w:tcBorders>
              <w:top w:val="nil"/>
              <w:bottom w:val="nil"/>
              <w:right w:val="single" w:sz="12" w:space="0" w:color="auto"/>
            </w:tcBorders>
            <w:vAlign w:val="center"/>
          </w:tcPr>
          <w:p w14:paraId="7FBC2C38" w14:textId="77777777" w:rsidR="00AC7E1D" w:rsidRPr="00EF1110" w:rsidRDefault="00AC7E1D" w:rsidP="00A52259">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39" w14:textId="77777777" w:rsidR="00AC7E1D" w:rsidRPr="00EF1110" w:rsidRDefault="00AC7E1D" w:rsidP="00644B02">
            <w:pPr>
              <w:tabs>
                <w:tab w:val="right" w:leader="dot" w:pos="1901"/>
              </w:tabs>
              <w:spacing w:line="240" w:lineRule="atLeast"/>
              <w:ind w:left="342" w:right="153"/>
              <w:jc w:val="left"/>
              <w:rPr>
                <w:sz w:val="18"/>
                <w:szCs w:val="18"/>
                <w:lang w:val="fr-BE"/>
              </w:rPr>
            </w:pPr>
          </w:p>
        </w:tc>
      </w:tr>
      <w:tr w:rsidR="00AC7E1D" w:rsidRPr="00EF1110" w14:paraId="7FBC2C3F" w14:textId="77777777" w:rsidTr="00AC7E1D">
        <w:trPr>
          <w:trHeight w:val="283"/>
        </w:trPr>
        <w:tc>
          <w:tcPr>
            <w:tcW w:w="5613" w:type="dxa"/>
            <w:tcBorders>
              <w:top w:val="nil"/>
              <w:left w:val="nil"/>
              <w:bottom w:val="nil"/>
              <w:right w:val="nil"/>
            </w:tcBorders>
            <w:vAlign w:val="center"/>
          </w:tcPr>
          <w:p w14:paraId="7FBC2C3B" w14:textId="77777777" w:rsidR="00AC7E1D" w:rsidRPr="00176D78" w:rsidRDefault="00AC7E1D" w:rsidP="00AC7E1D">
            <w:pPr>
              <w:tabs>
                <w:tab w:val="right" w:leader="dot" w:pos="5387"/>
              </w:tabs>
              <w:spacing w:before="120" w:line="240" w:lineRule="atLeast"/>
              <w:jc w:val="left"/>
              <w:rPr>
                <w:rFonts w:cs="Arial"/>
                <w:sz w:val="18"/>
                <w:lang w:val="de-DE"/>
              </w:rPr>
            </w:pPr>
            <w:proofErr w:type="spellStart"/>
            <w:r w:rsidRPr="00EF1110">
              <w:rPr>
                <w:rFonts w:cs="Arial"/>
                <w:b/>
                <w:sz w:val="18"/>
                <w:lang w:val="nl-NL"/>
              </w:rPr>
              <w:t>Anschaffungswert</w:t>
            </w:r>
            <w:proofErr w:type="spellEnd"/>
            <w:r w:rsidRPr="00176D78">
              <w:rPr>
                <w:rFonts w:cs="Arial"/>
                <w:b/>
                <w:sz w:val="18"/>
                <w:lang w:val="de-DE"/>
              </w:rPr>
              <w:t xml:space="preserve"> am Ende des Geschäftsjahres </w:t>
            </w:r>
            <w:r w:rsidRPr="00176D78">
              <w:rPr>
                <w:rFonts w:cs="Arial"/>
                <w:sz w:val="18"/>
                <w:lang w:val="de-DE"/>
              </w:rPr>
              <w:tab/>
            </w:r>
          </w:p>
        </w:tc>
        <w:tc>
          <w:tcPr>
            <w:tcW w:w="709" w:type="dxa"/>
            <w:tcBorders>
              <w:top w:val="nil"/>
              <w:left w:val="single" w:sz="12" w:space="0" w:color="auto"/>
              <w:bottom w:val="nil"/>
            </w:tcBorders>
            <w:vAlign w:val="center"/>
          </w:tcPr>
          <w:p w14:paraId="7FBC2C3C" w14:textId="77777777" w:rsidR="00AC7E1D" w:rsidRPr="00EF1110" w:rsidRDefault="00AC7E1D" w:rsidP="00754737">
            <w:pPr>
              <w:tabs>
                <w:tab w:val="right" w:leader="dot" w:pos="10631"/>
                <w:tab w:val="right" w:leader="dot" w:pos="10773"/>
              </w:tabs>
              <w:spacing w:before="120" w:line="240" w:lineRule="atLeast"/>
              <w:jc w:val="left"/>
              <w:rPr>
                <w:sz w:val="16"/>
                <w:szCs w:val="16"/>
                <w:lang w:val="fr-BE"/>
              </w:rPr>
            </w:pPr>
            <w:r w:rsidRPr="00EF1110">
              <w:rPr>
                <w:sz w:val="16"/>
                <w:szCs w:val="16"/>
                <w:lang w:val="fr-BE"/>
              </w:rPr>
              <w:t>8395</w:t>
            </w:r>
          </w:p>
        </w:tc>
        <w:tc>
          <w:tcPr>
            <w:tcW w:w="2268" w:type="dxa"/>
            <w:tcBorders>
              <w:top w:val="nil"/>
              <w:bottom w:val="nil"/>
              <w:right w:val="single" w:sz="12" w:space="0" w:color="auto"/>
            </w:tcBorders>
            <w:vAlign w:val="center"/>
          </w:tcPr>
          <w:p w14:paraId="7FBC2C3D" w14:textId="77777777" w:rsidR="00AC7E1D" w:rsidRPr="00EF1110" w:rsidRDefault="00AC7E1D" w:rsidP="00A52259">
            <w:pPr>
              <w:tabs>
                <w:tab w:val="right" w:leader="dot" w:pos="2041"/>
              </w:tabs>
              <w:spacing w:before="120" w:line="240" w:lineRule="atLeast"/>
              <w:ind w:left="482"/>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3E" w14:textId="77777777" w:rsidR="00AC7E1D" w:rsidRPr="00EF1110" w:rsidRDefault="00AC7E1D" w:rsidP="00644B02">
            <w:pPr>
              <w:tabs>
                <w:tab w:val="right" w:leader="dot" w:pos="2043"/>
              </w:tabs>
              <w:spacing w:before="120" w:line="240" w:lineRule="atLeast"/>
              <w:ind w:left="483"/>
              <w:jc w:val="left"/>
              <w:rPr>
                <w:sz w:val="18"/>
                <w:szCs w:val="18"/>
                <w:lang w:val="fr-BE"/>
              </w:rPr>
            </w:pPr>
          </w:p>
        </w:tc>
      </w:tr>
      <w:tr w:rsidR="00271DCA" w:rsidRPr="00EF1110" w14:paraId="7FBC2C44" w14:textId="77777777" w:rsidTr="00A52259">
        <w:trPr>
          <w:trHeight w:val="283"/>
        </w:trPr>
        <w:tc>
          <w:tcPr>
            <w:tcW w:w="5613" w:type="dxa"/>
            <w:tcBorders>
              <w:top w:val="nil"/>
              <w:left w:val="nil"/>
              <w:bottom w:val="nil"/>
              <w:right w:val="nil"/>
            </w:tcBorders>
            <w:vAlign w:val="center"/>
          </w:tcPr>
          <w:p w14:paraId="7FBC2C40" w14:textId="77777777" w:rsidR="00271DCA" w:rsidRPr="00EF1110" w:rsidRDefault="00271DCA" w:rsidP="00185852">
            <w:pPr>
              <w:spacing w:line="240" w:lineRule="atLeast"/>
              <w:jc w:val="left"/>
              <w:rPr>
                <w:sz w:val="18"/>
                <w:szCs w:val="18"/>
                <w:lang w:val="fr-BE"/>
              </w:rPr>
            </w:pPr>
          </w:p>
        </w:tc>
        <w:tc>
          <w:tcPr>
            <w:tcW w:w="709" w:type="dxa"/>
            <w:tcBorders>
              <w:top w:val="nil"/>
              <w:left w:val="single" w:sz="12" w:space="0" w:color="auto"/>
              <w:bottom w:val="nil"/>
            </w:tcBorders>
            <w:vAlign w:val="center"/>
          </w:tcPr>
          <w:p w14:paraId="7FBC2C41" w14:textId="77777777" w:rsidR="00271DCA" w:rsidRPr="00EF1110" w:rsidRDefault="00271DCA"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C42" w14:textId="77777777" w:rsidR="00271DCA" w:rsidRPr="00EF1110" w:rsidRDefault="00271DCA"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FBC2C43" w14:textId="77777777" w:rsidR="00271DCA" w:rsidRPr="00EF1110" w:rsidRDefault="00271DCA" w:rsidP="00644B02">
            <w:pPr>
              <w:tabs>
                <w:tab w:val="right" w:leader="dot" w:pos="1901"/>
              </w:tabs>
              <w:spacing w:line="240" w:lineRule="atLeast"/>
              <w:ind w:left="342" w:right="153"/>
              <w:jc w:val="left"/>
              <w:rPr>
                <w:sz w:val="18"/>
                <w:szCs w:val="18"/>
                <w:lang w:val="fr-BE"/>
              </w:rPr>
            </w:pPr>
          </w:p>
        </w:tc>
      </w:tr>
      <w:tr w:rsidR="00AC7E1D" w:rsidRPr="00EF1110" w14:paraId="7FBC2C49" w14:textId="77777777" w:rsidTr="00AC7E1D">
        <w:trPr>
          <w:trHeight w:val="283"/>
        </w:trPr>
        <w:tc>
          <w:tcPr>
            <w:tcW w:w="5613" w:type="dxa"/>
            <w:tcBorders>
              <w:top w:val="nil"/>
              <w:left w:val="nil"/>
              <w:bottom w:val="nil"/>
              <w:right w:val="nil"/>
            </w:tcBorders>
            <w:vAlign w:val="center"/>
          </w:tcPr>
          <w:p w14:paraId="7FBC2C45" w14:textId="77777777" w:rsidR="00AC7E1D" w:rsidRPr="00176D78" w:rsidRDefault="00AC7E1D" w:rsidP="00AC7E1D">
            <w:pPr>
              <w:tabs>
                <w:tab w:val="right" w:leader="dot" w:pos="5387"/>
              </w:tabs>
              <w:spacing w:before="120" w:line="240" w:lineRule="atLeast"/>
              <w:jc w:val="left"/>
              <w:rPr>
                <w:rFonts w:cs="Arial"/>
                <w:sz w:val="18"/>
                <w:lang w:val="de-DE"/>
              </w:rPr>
            </w:pPr>
            <w:r w:rsidRPr="00176D78">
              <w:rPr>
                <w:rFonts w:cs="Arial"/>
                <w:b/>
                <w:sz w:val="18"/>
                <w:lang w:val="de-DE"/>
              </w:rPr>
              <w:t>Mehrwerte am Ende des Geschäftsjahres</w:t>
            </w:r>
            <w:r w:rsidRPr="00176D78">
              <w:rPr>
                <w:rFonts w:cs="Arial"/>
                <w:sz w:val="18"/>
                <w:lang w:val="de-DE"/>
              </w:rPr>
              <w:t xml:space="preserve"> </w:t>
            </w:r>
            <w:r w:rsidRPr="00176D78">
              <w:rPr>
                <w:rFonts w:cs="Arial"/>
                <w:sz w:val="18"/>
                <w:lang w:val="de-DE"/>
              </w:rPr>
              <w:tab/>
            </w:r>
          </w:p>
        </w:tc>
        <w:tc>
          <w:tcPr>
            <w:tcW w:w="709" w:type="dxa"/>
            <w:tcBorders>
              <w:top w:val="nil"/>
              <w:left w:val="single" w:sz="12" w:space="0" w:color="auto"/>
              <w:bottom w:val="nil"/>
            </w:tcBorders>
            <w:vAlign w:val="center"/>
          </w:tcPr>
          <w:p w14:paraId="7FBC2C46" w14:textId="77777777" w:rsidR="00AC7E1D" w:rsidRPr="00EF1110" w:rsidRDefault="00AC7E1D" w:rsidP="00754737">
            <w:pPr>
              <w:tabs>
                <w:tab w:val="right" w:leader="dot" w:pos="10631"/>
                <w:tab w:val="right" w:leader="dot" w:pos="10773"/>
              </w:tabs>
              <w:spacing w:before="120" w:line="240" w:lineRule="atLeast"/>
              <w:jc w:val="left"/>
              <w:rPr>
                <w:sz w:val="16"/>
                <w:szCs w:val="16"/>
                <w:lang w:val="fr-BE"/>
              </w:rPr>
            </w:pPr>
            <w:r w:rsidRPr="00EF1110">
              <w:rPr>
                <w:sz w:val="16"/>
                <w:szCs w:val="16"/>
                <w:lang w:val="fr-BE"/>
              </w:rPr>
              <w:t>8455P</w:t>
            </w:r>
          </w:p>
        </w:tc>
        <w:tc>
          <w:tcPr>
            <w:tcW w:w="2268" w:type="dxa"/>
            <w:tcBorders>
              <w:top w:val="nil"/>
              <w:bottom w:val="nil"/>
              <w:right w:val="single" w:sz="12" w:space="0" w:color="auto"/>
            </w:tcBorders>
            <w:vAlign w:val="center"/>
          </w:tcPr>
          <w:p w14:paraId="7FBC2C47" w14:textId="77777777" w:rsidR="00AC7E1D" w:rsidRPr="00EF1110" w:rsidRDefault="00AC7E1D" w:rsidP="00A52259">
            <w:pPr>
              <w:tabs>
                <w:tab w:val="right" w:leader="dot" w:pos="2041"/>
              </w:tabs>
              <w:spacing w:before="120" w:line="240" w:lineRule="atLeast"/>
              <w:ind w:left="482"/>
              <w:jc w:val="left"/>
              <w:rPr>
                <w:sz w:val="18"/>
                <w:szCs w:val="18"/>
                <w:lang w:val="fr-BE"/>
              </w:rPr>
            </w:pPr>
            <w:proofErr w:type="spellStart"/>
            <w:r w:rsidRPr="00EF1110">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FBC2C48" w14:textId="77777777" w:rsidR="00AC7E1D" w:rsidRPr="00EF1110" w:rsidRDefault="00AC7E1D" w:rsidP="00A52259">
            <w:pPr>
              <w:tabs>
                <w:tab w:val="right" w:leader="dot" w:pos="2041"/>
              </w:tabs>
              <w:spacing w:before="120" w:line="240" w:lineRule="atLeast"/>
              <w:ind w:left="482"/>
              <w:jc w:val="left"/>
              <w:rPr>
                <w:sz w:val="18"/>
                <w:szCs w:val="18"/>
                <w:lang w:val="fr-BE"/>
              </w:rPr>
            </w:pPr>
            <w:r w:rsidRPr="00EF1110">
              <w:rPr>
                <w:sz w:val="18"/>
                <w:szCs w:val="18"/>
                <w:lang w:val="fr-BE"/>
              </w:rPr>
              <w:tab/>
            </w:r>
          </w:p>
        </w:tc>
      </w:tr>
      <w:tr w:rsidR="00AC7E1D" w:rsidRPr="00EF1110" w14:paraId="7FBC2C4E" w14:textId="77777777" w:rsidTr="00AC7E1D">
        <w:trPr>
          <w:trHeight w:val="283"/>
        </w:trPr>
        <w:tc>
          <w:tcPr>
            <w:tcW w:w="5613" w:type="dxa"/>
            <w:tcBorders>
              <w:top w:val="nil"/>
              <w:left w:val="nil"/>
              <w:bottom w:val="nil"/>
              <w:right w:val="nil"/>
            </w:tcBorders>
            <w:vAlign w:val="center"/>
          </w:tcPr>
          <w:p w14:paraId="7FBC2C4A" w14:textId="77777777" w:rsidR="00AC7E1D" w:rsidRPr="00EF1110" w:rsidRDefault="00AC7E1D" w:rsidP="00AC7E1D">
            <w:pPr>
              <w:spacing w:before="120" w:line="240" w:lineRule="atLeast"/>
              <w:jc w:val="left"/>
              <w:rPr>
                <w:rFonts w:cs="Arial"/>
                <w:sz w:val="18"/>
                <w:lang w:val="fr-FR"/>
              </w:rPr>
            </w:pPr>
            <w:proofErr w:type="spellStart"/>
            <w:r w:rsidRPr="00EF1110">
              <w:rPr>
                <w:rFonts w:cs="Arial"/>
                <w:b/>
                <w:sz w:val="18"/>
                <w:lang w:val="fr-FR"/>
              </w:rPr>
              <w:t>Veränderungen</w:t>
            </w:r>
            <w:proofErr w:type="spellEnd"/>
            <w:r w:rsidRPr="00EF1110">
              <w:rPr>
                <w:rFonts w:cs="Arial"/>
                <w:b/>
                <w:sz w:val="18"/>
                <w:lang w:val="fr-FR"/>
              </w:rPr>
              <w:t xml:space="preserve"> </w:t>
            </w:r>
            <w:proofErr w:type="spellStart"/>
            <w:r w:rsidRPr="00EF1110">
              <w:rPr>
                <w:rFonts w:cs="Arial"/>
                <w:b/>
                <w:sz w:val="18"/>
                <w:lang w:val="fr-FR"/>
              </w:rPr>
              <w:t>im</w:t>
            </w:r>
            <w:proofErr w:type="spellEnd"/>
            <w:r w:rsidRPr="00EF1110">
              <w:rPr>
                <w:rFonts w:cs="Arial"/>
                <w:b/>
                <w:sz w:val="18"/>
                <w:lang w:val="fr-FR"/>
              </w:rPr>
              <w:t xml:space="preserve"> </w:t>
            </w:r>
            <w:proofErr w:type="spellStart"/>
            <w:r w:rsidRPr="00EF1110">
              <w:rPr>
                <w:rFonts w:cs="Arial"/>
                <w:b/>
                <w:sz w:val="18"/>
                <w:lang w:val="fr-FR"/>
              </w:rPr>
              <w:t>Geschäftsjahr</w:t>
            </w:r>
            <w:proofErr w:type="spellEnd"/>
          </w:p>
        </w:tc>
        <w:tc>
          <w:tcPr>
            <w:tcW w:w="709" w:type="dxa"/>
            <w:tcBorders>
              <w:top w:val="nil"/>
              <w:left w:val="single" w:sz="12" w:space="0" w:color="auto"/>
              <w:bottom w:val="nil"/>
            </w:tcBorders>
            <w:vAlign w:val="center"/>
          </w:tcPr>
          <w:p w14:paraId="7FBC2C4B" w14:textId="77777777" w:rsidR="00AC7E1D" w:rsidRPr="00EF1110" w:rsidRDefault="00AC7E1D"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FBC2C4C" w14:textId="77777777" w:rsidR="00AC7E1D" w:rsidRPr="00EF1110" w:rsidRDefault="00AC7E1D"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FBC2C4D" w14:textId="77777777" w:rsidR="00AC7E1D" w:rsidRPr="00EF1110" w:rsidRDefault="00AC7E1D" w:rsidP="00644B02">
            <w:pPr>
              <w:tabs>
                <w:tab w:val="right" w:leader="dot" w:pos="2043"/>
              </w:tabs>
              <w:spacing w:before="120" w:line="240" w:lineRule="atLeast"/>
              <w:ind w:left="483"/>
              <w:jc w:val="left"/>
              <w:rPr>
                <w:sz w:val="18"/>
                <w:szCs w:val="18"/>
                <w:lang w:val="fr-BE"/>
              </w:rPr>
            </w:pPr>
          </w:p>
        </w:tc>
      </w:tr>
      <w:tr w:rsidR="00AC7E1D" w:rsidRPr="00EF1110" w14:paraId="7FBC2C53" w14:textId="77777777" w:rsidTr="00AC7E1D">
        <w:trPr>
          <w:trHeight w:val="283"/>
        </w:trPr>
        <w:tc>
          <w:tcPr>
            <w:tcW w:w="5613" w:type="dxa"/>
            <w:tcBorders>
              <w:top w:val="nil"/>
              <w:left w:val="nil"/>
              <w:bottom w:val="nil"/>
              <w:right w:val="nil"/>
            </w:tcBorders>
            <w:vAlign w:val="center"/>
          </w:tcPr>
          <w:p w14:paraId="7FBC2C4F" w14:textId="77777777" w:rsidR="00AC7E1D" w:rsidRPr="00EF1110" w:rsidRDefault="00AC7E1D" w:rsidP="00AC7E1D">
            <w:pPr>
              <w:tabs>
                <w:tab w:val="right" w:leader="dot" w:pos="5387"/>
              </w:tabs>
              <w:spacing w:line="240" w:lineRule="atLeast"/>
              <w:ind w:left="284"/>
              <w:jc w:val="left"/>
              <w:rPr>
                <w:rFonts w:cs="Arial"/>
                <w:sz w:val="18"/>
                <w:lang w:val="nl-NL"/>
              </w:rPr>
            </w:pPr>
            <w:proofErr w:type="spellStart"/>
            <w:r w:rsidRPr="00EF1110">
              <w:rPr>
                <w:rFonts w:cs="Arial"/>
                <w:sz w:val="18"/>
                <w:lang w:val="nl-NL"/>
              </w:rPr>
              <w:t>Gebucht</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C50" w14:textId="77777777" w:rsidR="00AC7E1D" w:rsidRPr="00EF1110" w:rsidRDefault="00AC7E1D" w:rsidP="00754737">
            <w:pPr>
              <w:tabs>
                <w:tab w:val="right" w:leader="dot" w:pos="10631"/>
                <w:tab w:val="right" w:leader="dot" w:pos="10773"/>
              </w:tabs>
              <w:spacing w:line="240" w:lineRule="atLeast"/>
              <w:jc w:val="left"/>
              <w:rPr>
                <w:sz w:val="16"/>
                <w:szCs w:val="16"/>
                <w:lang w:val="fr-BE"/>
              </w:rPr>
            </w:pPr>
            <w:r w:rsidRPr="00EF1110">
              <w:rPr>
                <w:sz w:val="16"/>
                <w:szCs w:val="16"/>
                <w:lang w:val="fr-BE"/>
              </w:rPr>
              <w:t>8415</w:t>
            </w:r>
          </w:p>
        </w:tc>
        <w:tc>
          <w:tcPr>
            <w:tcW w:w="2268" w:type="dxa"/>
            <w:tcBorders>
              <w:top w:val="nil"/>
              <w:bottom w:val="nil"/>
              <w:right w:val="single" w:sz="12" w:space="0" w:color="auto"/>
            </w:tcBorders>
            <w:vAlign w:val="center"/>
          </w:tcPr>
          <w:p w14:paraId="7FBC2C51" w14:textId="77777777" w:rsidR="00AC7E1D" w:rsidRPr="00EF1110" w:rsidRDefault="00AC7E1D" w:rsidP="00A52259">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52" w14:textId="77777777" w:rsidR="00AC7E1D" w:rsidRPr="00EF1110" w:rsidRDefault="00AC7E1D" w:rsidP="00644B02">
            <w:pPr>
              <w:tabs>
                <w:tab w:val="right" w:leader="dot" w:pos="1901"/>
              </w:tabs>
              <w:spacing w:line="240" w:lineRule="atLeast"/>
              <w:ind w:left="342" w:right="153"/>
              <w:jc w:val="left"/>
              <w:rPr>
                <w:sz w:val="18"/>
                <w:szCs w:val="18"/>
                <w:lang w:val="fr-BE"/>
              </w:rPr>
            </w:pPr>
          </w:p>
        </w:tc>
      </w:tr>
      <w:tr w:rsidR="00AC7E1D" w:rsidRPr="00EF1110" w14:paraId="7FBC2C58" w14:textId="77777777" w:rsidTr="00AC7E1D">
        <w:trPr>
          <w:trHeight w:val="283"/>
        </w:trPr>
        <w:tc>
          <w:tcPr>
            <w:tcW w:w="5613" w:type="dxa"/>
            <w:tcBorders>
              <w:top w:val="nil"/>
              <w:left w:val="nil"/>
              <w:bottom w:val="nil"/>
              <w:right w:val="nil"/>
            </w:tcBorders>
            <w:vAlign w:val="center"/>
          </w:tcPr>
          <w:p w14:paraId="7FBC2C54" w14:textId="77777777" w:rsidR="00AC7E1D" w:rsidRPr="00EF1110" w:rsidRDefault="00AC7E1D" w:rsidP="00AC7E1D">
            <w:pPr>
              <w:tabs>
                <w:tab w:val="right" w:leader="dot" w:pos="5387"/>
              </w:tabs>
              <w:spacing w:line="240" w:lineRule="atLeast"/>
              <w:ind w:left="284"/>
              <w:jc w:val="left"/>
              <w:rPr>
                <w:rFonts w:cs="Arial"/>
                <w:sz w:val="18"/>
                <w:lang w:val="nl-NL"/>
              </w:rPr>
            </w:pPr>
            <w:r w:rsidRPr="00EF1110">
              <w:rPr>
                <w:rFonts w:cs="Arial"/>
                <w:sz w:val="18"/>
                <w:lang w:val="nl-NL"/>
              </w:rPr>
              <w:t xml:space="preserve">Von </w:t>
            </w:r>
            <w:proofErr w:type="spellStart"/>
            <w:r w:rsidRPr="00EF1110">
              <w:rPr>
                <w:rFonts w:cs="Arial"/>
                <w:sz w:val="18"/>
                <w:lang w:val="nl-NL"/>
              </w:rPr>
              <w:t>Dritten</w:t>
            </w:r>
            <w:proofErr w:type="spellEnd"/>
            <w:r w:rsidRPr="00EF1110">
              <w:rPr>
                <w:rFonts w:cs="Arial"/>
                <w:sz w:val="18"/>
                <w:lang w:val="nl-NL"/>
              </w:rPr>
              <w:t xml:space="preserve"> </w:t>
            </w:r>
            <w:proofErr w:type="spellStart"/>
            <w:r w:rsidRPr="00EF1110">
              <w:rPr>
                <w:rFonts w:cs="Arial"/>
                <w:sz w:val="18"/>
                <w:lang w:val="nl-NL"/>
              </w:rPr>
              <w:t>erworben</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C55" w14:textId="77777777" w:rsidR="00AC7E1D" w:rsidRPr="00EF1110" w:rsidRDefault="00AC7E1D" w:rsidP="00754737">
            <w:pPr>
              <w:tabs>
                <w:tab w:val="right" w:leader="dot" w:pos="10631"/>
                <w:tab w:val="right" w:leader="dot" w:pos="10773"/>
              </w:tabs>
              <w:spacing w:line="240" w:lineRule="atLeast"/>
              <w:jc w:val="left"/>
              <w:rPr>
                <w:sz w:val="16"/>
                <w:szCs w:val="16"/>
                <w:lang w:val="fr-BE"/>
              </w:rPr>
            </w:pPr>
            <w:r w:rsidRPr="00EF1110">
              <w:rPr>
                <w:sz w:val="16"/>
                <w:szCs w:val="16"/>
                <w:lang w:val="fr-BE"/>
              </w:rPr>
              <w:t>8425</w:t>
            </w:r>
          </w:p>
        </w:tc>
        <w:tc>
          <w:tcPr>
            <w:tcW w:w="2268" w:type="dxa"/>
            <w:tcBorders>
              <w:top w:val="nil"/>
              <w:bottom w:val="nil"/>
              <w:right w:val="single" w:sz="12" w:space="0" w:color="auto"/>
            </w:tcBorders>
            <w:vAlign w:val="center"/>
          </w:tcPr>
          <w:p w14:paraId="7FBC2C56" w14:textId="77777777" w:rsidR="00AC7E1D" w:rsidRPr="00EF1110" w:rsidRDefault="00AC7E1D" w:rsidP="00A52259">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57" w14:textId="77777777" w:rsidR="00AC7E1D" w:rsidRPr="00EF1110" w:rsidRDefault="00AC7E1D" w:rsidP="00644B02">
            <w:pPr>
              <w:tabs>
                <w:tab w:val="right" w:leader="dot" w:pos="1901"/>
              </w:tabs>
              <w:spacing w:line="240" w:lineRule="atLeast"/>
              <w:ind w:left="342" w:right="153"/>
              <w:jc w:val="left"/>
              <w:rPr>
                <w:sz w:val="18"/>
                <w:szCs w:val="18"/>
                <w:lang w:val="fr-BE"/>
              </w:rPr>
            </w:pPr>
          </w:p>
        </w:tc>
      </w:tr>
      <w:tr w:rsidR="00AC7E1D" w:rsidRPr="00EF1110" w14:paraId="7FBC2C5D" w14:textId="77777777" w:rsidTr="00AC7E1D">
        <w:trPr>
          <w:trHeight w:val="283"/>
        </w:trPr>
        <w:tc>
          <w:tcPr>
            <w:tcW w:w="5613" w:type="dxa"/>
            <w:tcBorders>
              <w:top w:val="nil"/>
              <w:left w:val="nil"/>
              <w:bottom w:val="nil"/>
              <w:right w:val="nil"/>
            </w:tcBorders>
            <w:vAlign w:val="center"/>
          </w:tcPr>
          <w:p w14:paraId="7FBC2C59" w14:textId="77777777" w:rsidR="00AC7E1D" w:rsidRPr="00EF1110" w:rsidRDefault="00AC7E1D" w:rsidP="00AC7E1D">
            <w:pPr>
              <w:tabs>
                <w:tab w:val="right" w:leader="dot" w:pos="5387"/>
              </w:tabs>
              <w:spacing w:line="240" w:lineRule="atLeast"/>
              <w:ind w:left="284"/>
              <w:jc w:val="left"/>
              <w:rPr>
                <w:rFonts w:cs="Arial"/>
                <w:sz w:val="18"/>
                <w:lang w:val="nl-NL"/>
              </w:rPr>
            </w:pPr>
            <w:proofErr w:type="spellStart"/>
            <w:r w:rsidRPr="00EF1110">
              <w:rPr>
                <w:rFonts w:cs="Arial"/>
                <w:sz w:val="18"/>
                <w:lang w:val="nl-NL"/>
              </w:rPr>
              <w:t>Gelöscht</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C5A" w14:textId="77777777" w:rsidR="00AC7E1D" w:rsidRPr="00EF1110" w:rsidRDefault="00AC7E1D" w:rsidP="00754737">
            <w:pPr>
              <w:tabs>
                <w:tab w:val="right" w:leader="dot" w:pos="10631"/>
                <w:tab w:val="right" w:leader="dot" w:pos="10773"/>
              </w:tabs>
              <w:spacing w:line="240" w:lineRule="atLeast"/>
              <w:jc w:val="left"/>
              <w:rPr>
                <w:sz w:val="16"/>
                <w:szCs w:val="16"/>
                <w:lang w:val="fr-BE"/>
              </w:rPr>
            </w:pPr>
            <w:r w:rsidRPr="00EF1110">
              <w:rPr>
                <w:sz w:val="16"/>
                <w:szCs w:val="16"/>
                <w:lang w:val="fr-BE"/>
              </w:rPr>
              <w:t>8435</w:t>
            </w:r>
          </w:p>
        </w:tc>
        <w:tc>
          <w:tcPr>
            <w:tcW w:w="2268" w:type="dxa"/>
            <w:tcBorders>
              <w:top w:val="nil"/>
              <w:bottom w:val="nil"/>
              <w:right w:val="single" w:sz="12" w:space="0" w:color="auto"/>
            </w:tcBorders>
            <w:vAlign w:val="center"/>
          </w:tcPr>
          <w:p w14:paraId="7FBC2C5B" w14:textId="77777777" w:rsidR="00AC7E1D" w:rsidRPr="00EF1110" w:rsidRDefault="00AC7E1D" w:rsidP="00A52259">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5C" w14:textId="77777777" w:rsidR="00AC7E1D" w:rsidRPr="00EF1110" w:rsidRDefault="00AC7E1D" w:rsidP="00644B02">
            <w:pPr>
              <w:tabs>
                <w:tab w:val="right" w:leader="dot" w:pos="1901"/>
              </w:tabs>
              <w:spacing w:line="240" w:lineRule="atLeast"/>
              <w:ind w:left="342" w:right="153"/>
              <w:jc w:val="left"/>
              <w:rPr>
                <w:sz w:val="18"/>
                <w:szCs w:val="18"/>
                <w:lang w:val="fr-BE"/>
              </w:rPr>
            </w:pPr>
          </w:p>
        </w:tc>
      </w:tr>
      <w:tr w:rsidR="00AC7E1D" w:rsidRPr="00EF1110" w14:paraId="7FBC2C62" w14:textId="77777777" w:rsidTr="00AC7E1D">
        <w:trPr>
          <w:trHeight w:val="283"/>
        </w:trPr>
        <w:tc>
          <w:tcPr>
            <w:tcW w:w="5613" w:type="dxa"/>
            <w:tcBorders>
              <w:top w:val="nil"/>
              <w:left w:val="nil"/>
              <w:bottom w:val="nil"/>
              <w:right w:val="nil"/>
            </w:tcBorders>
            <w:vAlign w:val="center"/>
          </w:tcPr>
          <w:p w14:paraId="7FBC2C5E" w14:textId="77777777" w:rsidR="00AC7E1D" w:rsidRPr="00EF1110" w:rsidRDefault="00AC7E1D" w:rsidP="00AC7E1D">
            <w:pPr>
              <w:tabs>
                <w:tab w:val="right" w:leader="dot" w:pos="5387"/>
              </w:tabs>
              <w:spacing w:line="240" w:lineRule="atLeast"/>
              <w:ind w:left="284"/>
              <w:jc w:val="left"/>
              <w:rPr>
                <w:rFonts w:cs="Arial"/>
                <w:sz w:val="18"/>
                <w:lang w:val="nl-NL"/>
              </w:rPr>
            </w:pPr>
            <w:r w:rsidRPr="00EF1110">
              <w:rPr>
                <w:rFonts w:cs="Arial"/>
                <w:sz w:val="18"/>
                <w:lang w:val="nl-NL"/>
              </w:rPr>
              <w:t xml:space="preserve">Von </w:t>
            </w:r>
            <w:proofErr w:type="spellStart"/>
            <w:r w:rsidRPr="00EF1110">
              <w:rPr>
                <w:rFonts w:cs="Arial"/>
                <w:sz w:val="18"/>
                <w:lang w:val="nl-NL"/>
              </w:rPr>
              <w:t>einem</w:t>
            </w:r>
            <w:proofErr w:type="spellEnd"/>
            <w:r w:rsidRPr="00EF1110">
              <w:rPr>
                <w:rFonts w:cs="Arial"/>
                <w:sz w:val="18"/>
                <w:lang w:val="nl-NL"/>
              </w:rPr>
              <w:t xml:space="preserve"> Posten in </w:t>
            </w:r>
            <w:proofErr w:type="spellStart"/>
            <w:r w:rsidRPr="00EF1110">
              <w:rPr>
                <w:rFonts w:cs="Arial"/>
                <w:sz w:val="18"/>
                <w:lang w:val="nl-NL"/>
              </w:rPr>
              <w:t>einen</w:t>
            </w:r>
            <w:proofErr w:type="spellEnd"/>
            <w:r w:rsidRPr="00EF1110">
              <w:rPr>
                <w:rFonts w:cs="Arial"/>
                <w:sz w:val="18"/>
                <w:lang w:val="nl-NL"/>
              </w:rPr>
              <w:t xml:space="preserve"> anderen </w:t>
            </w:r>
            <w:proofErr w:type="spellStart"/>
            <w:r w:rsidRPr="00EF1110">
              <w:rPr>
                <w:rFonts w:cs="Arial"/>
                <w:sz w:val="18"/>
                <w:lang w:val="nl-NL"/>
              </w:rPr>
              <w:t>umgebucht</w:t>
            </w:r>
            <w:proofErr w:type="spellEnd"/>
            <w:r w:rsidRPr="00EF1110">
              <w:rPr>
                <w:rFonts w:cs="Arial"/>
                <w:sz w:val="18"/>
                <w:lang w:val="nl-NL"/>
              </w:rPr>
              <w:t xml:space="preserve"> </w:t>
            </w:r>
            <w:r w:rsidRPr="00EF1110">
              <w:rPr>
                <w:rFonts w:cs="Arial"/>
                <w:sz w:val="18"/>
                <w:lang w:val="nl-NL"/>
              </w:rPr>
              <w:tab/>
              <w:t>(+)/(-)</w:t>
            </w:r>
          </w:p>
        </w:tc>
        <w:tc>
          <w:tcPr>
            <w:tcW w:w="709" w:type="dxa"/>
            <w:tcBorders>
              <w:top w:val="nil"/>
              <w:left w:val="single" w:sz="12" w:space="0" w:color="auto"/>
              <w:bottom w:val="nil"/>
            </w:tcBorders>
            <w:vAlign w:val="center"/>
          </w:tcPr>
          <w:p w14:paraId="7FBC2C5F" w14:textId="77777777" w:rsidR="00AC7E1D" w:rsidRPr="00EF1110" w:rsidRDefault="00AC7E1D" w:rsidP="00754737">
            <w:pPr>
              <w:tabs>
                <w:tab w:val="right" w:leader="dot" w:pos="10631"/>
                <w:tab w:val="right" w:leader="dot" w:pos="10773"/>
              </w:tabs>
              <w:spacing w:line="240" w:lineRule="atLeast"/>
              <w:jc w:val="left"/>
              <w:rPr>
                <w:sz w:val="16"/>
                <w:szCs w:val="16"/>
                <w:lang w:val="fr-BE"/>
              </w:rPr>
            </w:pPr>
            <w:r w:rsidRPr="00EF1110">
              <w:rPr>
                <w:sz w:val="16"/>
                <w:szCs w:val="16"/>
                <w:lang w:val="fr-BE"/>
              </w:rPr>
              <w:t>8445</w:t>
            </w:r>
          </w:p>
        </w:tc>
        <w:tc>
          <w:tcPr>
            <w:tcW w:w="2268" w:type="dxa"/>
            <w:tcBorders>
              <w:top w:val="nil"/>
              <w:bottom w:val="nil"/>
              <w:right w:val="single" w:sz="12" w:space="0" w:color="auto"/>
            </w:tcBorders>
            <w:vAlign w:val="center"/>
          </w:tcPr>
          <w:p w14:paraId="7FBC2C60" w14:textId="77777777" w:rsidR="00AC7E1D" w:rsidRPr="00EF1110" w:rsidRDefault="00AC7E1D" w:rsidP="00A52259">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61" w14:textId="77777777" w:rsidR="00AC7E1D" w:rsidRPr="00EF1110" w:rsidRDefault="00AC7E1D" w:rsidP="00644B02">
            <w:pPr>
              <w:tabs>
                <w:tab w:val="right" w:leader="dot" w:pos="1901"/>
              </w:tabs>
              <w:spacing w:line="240" w:lineRule="atLeast"/>
              <w:ind w:left="342" w:right="153"/>
              <w:jc w:val="left"/>
              <w:rPr>
                <w:sz w:val="18"/>
                <w:szCs w:val="18"/>
                <w:lang w:val="fr-BE"/>
              </w:rPr>
            </w:pPr>
          </w:p>
        </w:tc>
      </w:tr>
      <w:tr w:rsidR="00AC7E1D" w:rsidRPr="00EF1110" w14:paraId="7FBC2C67" w14:textId="77777777" w:rsidTr="00AC7E1D">
        <w:trPr>
          <w:trHeight w:val="283"/>
        </w:trPr>
        <w:tc>
          <w:tcPr>
            <w:tcW w:w="5613" w:type="dxa"/>
            <w:tcBorders>
              <w:top w:val="nil"/>
              <w:left w:val="nil"/>
              <w:bottom w:val="nil"/>
              <w:right w:val="nil"/>
            </w:tcBorders>
            <w:vAlign w:val="center"/>
          </w:tcPr>
          <w:p w14:paraId="7FBC2C63" w14:textId="77777777" w:rsidR="00AC7E1D" w:rsidRPr="00176D78" w:rsidRDefault="00AC7E1D" w:rsidP="00AC7E1D">
            <w:pPr>
              <w:tabs>
                <w:tab w:val="right" w:leader="dot" w:pos="5387"/>
              </w:tabs>
              <w:spacing w:before="120" w:line="240" w:lineRule="atLeast"/>
              <w:jc w:val="left"/>
              <w:rPr>
                <w:rFonts w:cs="Arial"/>
                <w:sz w:val="18"/>
                <w:lang w:val="de-DE"/>
              </w:rPr>
            </w:pPr>
            <w:r w:rsidRPr="00176D78">
              <w:rPr>
                <w:rFonts w:cs="Arial"/>
                <w:b/>
                <w:sz w:val="18"/>
                <w:lang w:val="de-DE"/>
              </w:rPr>
              <w:t xml:space="preserve">Mehrwerte am Ende des Geschäftsjahres </w:t>
            </w:r>
            <w:r w:rsidRPr="00176D78">
              <w:rPr>
                <w:rFonts w:cs="Arial"/>
                <w:sz w:val="18"/>
                <w:lang w:val="de-DE"/>
              </w:rPr>
              <w:tab/>
            </w:r>
          </w:p>
        </w:tc>
        <w:tc>
          <w:tcPr>
            <w:tcW w:w="709" w:type="dxa"/>
            <w:tcBorders>
              <w:top w:val="nil"/>
              <w:left w:val="single" w:sz="12" w:space="0" w:color="auto"/>
              <w:bottom w:val="nil"/>
            </w:tcBorders>
            <w:vAlign w:val="center"/>
          </w:tcPr>
          <w:p w14:paraId="7FBC2C64" w14:textId="77777777" w:rsidR="00AC7E1D" w:rsidRPr="00EF1110" w:rsidRDefault="00AC7E1D" w:rsidP="00754737">
            <w:pPr>
              <w:tabs>
                <w:tab w:val="right" w:leader="dot" w:pos="10631"/>
                <w:tab w:val="right" w:leader="dot" w:pos="10773"/>
              </w:tabs>
              <w:spacing w:before="120" w:line="240" w:lineRule="atLeast"/>
              <w:jc w:val="left"/>
              <w:rPr>
                <w:sz w:val="16"/>
                <w:szCs w:val="16"/>
                <w:lang w:val="fr-BE"/>
              </w:rPr>
            </w:pPr>
            <w:r w:rsidRPr="00EF1110">
              <w:rPr>
                <w:sz w:val="16"/>
                <w:szCs w:val="16"/>
                <w:lang w:val="fr-BE"/>
              </w:rPr>
              <w:t>8455</w:t>
            </w:r>
          </w:p>
        </w:tc>
        <w:tc>
          <w:tcPr>
            <w:tcW w:w="2268" w:type="dxa"/>
            <w:tcBorders>
              <w:top w:val="nil"/>
              <w:bottom w:val="nil"/>
              <w:right w:val="single" w:sz="12" w:space="0" w:color="auto"/>
            </w:tcBorders>
            <w:vAlign w:val="center"/>
          </w:tcPr>
          <w:p w14:paraId="7FBC2C65" w14:textId="77777777" w:rsidR="00AC7E1D" w:rsidRPr="00EF1110" w:rsidRDefault="00AC7E1D" w:rsidP="00A52259">
            <w:pPr>
              <w:tabs>
                <w:tab w:val="right" w:leader="dot" w:pos="2041"/>
              </w:tabs>
              <w:spacing w:before="120" w:line="240" w:lineRule="atLeast"/>
              <w:ind w:left="482"/>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66" w14:textId="77777777" w:rsidR="00AC7E1D" w:rsidRPr="00EF1110" w:rsidRDefault="00AC7E1D" w:rsidP="00644B02">
            <w:pPr>
              <w:tabs>
                <w:tab w:val="right" w:leader="dot" w:pos="2043"/>
              </w:tabs>
              <w:spacing w:before="120" w:line="240" w:lineRule="atLeast"/>
              <w:ind w:left="483"/>
              <w:jc w:val="left"/>
              <w:rPr>
                <w:sz w:val="18"/>
                <w:szCs w:val="18"/>
                <w:lang w:val="fr-BE"/>
              </w:rPr>
            </w:pPr>
          </w:p>
        </w:tc>
      </w:tr>
      <w:tr w:rsidR="00271DCA" w:rsidRPr="00EF1110" w14:paraId="7FBC2C6C" w14:textId="77777777" w:rsidTr="00A52259">
        <w:trPr>
          <w:trHeight w:val="283"/>
        </w:trPr>
        <w:tc>
          <w:tcPr>
            <w:tcW w:w="5613" w:type="dxa"/>
            <w:tcBorders>
              <w:top w:val="nil"/>
              <w:left w:val="nil"/>
              <w:bottom w:val="nil"/>
              <w:right w:val="nil"/>
            </w:tcBorders>
            <w:vAlign w:val="center"/>
          </w:tcPr>
          <w:p w14:paraId="7FBC2C68" w14:textId="77777777" w:rsidR="00271DCA" w:rsidRPr="00EF1110" w:rsidRDefault="00271DCA" w:rsidP="00185852">
            <w:pPr>
              <w:spacing w:line="240" w:lineRule="atLeast"/>
              <w:jc w:val="left"/>
              <w:rPr>
                <w:sz w:val="18"/>
                <w:szCs w:val="18"/>
                <w:lang w:val="fr-BE"/>
              </w:rPr>
            </w:pPr>
          </w:p>
        </w:tc>
        <w:tc>
          <w:tcPr>
            <w:tcW w:w="709" w:type="dxa"/>
            <w:tcBorders>
              <w:top w:val="nil"/>
              <w:left w:val="single" w:sz="12" w:space="0" w:color="auto"/>
              <w:bottom w:val="nil"/>
            </w:tcBorders>
            <w:vAlign w:val="center"/>
          </w:tcPr>
          <w:p w14:paraId="7FBC2C69" w14:textId="77777777" w:rsidR="00271DCA" w:rsidRPr="00EF1110" w:rsidRDefault="00271DCA"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C6A" w14:textId="77777777" w:rsidR="00271DCA" w:rsidRPr="00EF1110" w:rsidRDefault="00271DCA"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FBC2C6B" w14:textId="77777777" w:rsidR="00271DCA" w:rsidRPr="00EF1110" w:rsidRDefault="00271DCA" w:rsidP="00644B02">
            <w:pPr>
              <w:tabs>
                <w:tab w:val="right" w:leader="dot" w:pos="1901"/>
              </w:tabs>
              <w:spacing w:line="240" w:lineRule="atLeast"/>
              <w:ind w:left="342" w:right="153"/>
              <w:jc w:val="left"/>
              <w:rPr>
                <w:sz w:val="18"/>
                <w:szCs w:val="18"/>
                <w:lang w:val="fr-BE"/>
              </w:rPr>
            </w:pPr>
          </w:p>
        </w:tc>
      </w:tr>
      <w:tr w:rsidR="00AC7E1D" w:rsidRPr="00EF1110" w14:paraId="7FBC2C71" w14:textId="77777777" w:rsidTr="00545127">
        <w:trPr>
          <w:trHeight w:val="283"/>
        </w:trPr>
        <w:tc>
          <w:tcPr>
            <w:tcW w:w="5613" w:type="dxa"/>
            <w:tcBorders>
              <w:top w:val="nil"/>
              <w:left w:val="nil"/>
              <w:bottom w:val="nil"/>
              <w:right w:val="nil"/>
            </w:tcBorders>
          </w:tcPr>
          <w:p w14:paraId="7FBC2C6D" w14:textId="77777777" w:rsidR="00AC7E1D" w:rsidRPr="00176D78" w:rsidRDefault="00AC7E1D" w:rsidP="00AC7E1D">
            <w:pPr>
              <w:tabs>
                <w:tab w:val="right" w:leader="dot" w:pos="5387"/>
              </w:tabs>
              <w:spacing w:before="120" w:line="240" w:lineRule="atLeast"/>
              <w:jc w:val="left"/>
              <w:rPr>
                <w:rFonts w:cs="Arial"/>
                <w:sz w:val="18"/>
                <w:lang w:val="de-DE"/>
              </w:rPr>
            </w:pPr>
            <w:r w:rsidRPr="00176D78">
              <w:rPr>
                <w:rFonts w:cs="Arial"/>
                <w:b/>
                <w:sz w:val="18"/>
                <w:lang w:val="de-DE"/>
              </w:rPr>
              <w:t xml:space="preserve">Abschreibungen und Wertminderungen am Ende des Geschäftsjahres </w:t>
            </w:r>
            <w:r w:rsidRPr="00176D78">
              <w:rPr>
                <w:rFonts w:cs="Arial"/>
                <w:sz w:val="18"/>
                <w:lang w:val="de-DE"/>
              </w:rPr>
              <w:tab/>
            </w:r>
          </w:p>
        </w:tc>
        <w:tc>
          <w:tcPr>
            <w:tcW w:w="709" w:type="dxa"/>
            <w:tcBorders>
              <w:top w:val="nil"/>
              <w:left w:val="single" w:sz="12" w:space="0" w:color="auto"/>
              <w:bottom w:val="nil"/>
            </w:tcBorders>
            <w:vAlign w:val="center"/>
          </w:tcPr>
          <w:p w14:paraId="7FBC2C6E" w14:textId="77777777" w:rsidR="00AC7E1D" w:rsidRPr="00EF1110" w:rsidRDefault="00AC7E1D" w:rsidP="00AC7E1D">
            <w:pPr>
              <w:tabs>
                <w:tab w:val="right" w:leader="dot" w:pos="10631"/>
                <w:tab w:val="right" w:leader="dot" w:pos="10773"/>
              </w:tabs>
              <w:spacing w:before="360" w:line="240" w:lineRule="atLeast"/>
              <w:jc w:val="left"/>
              <w:rPr>
                <w:sz w:val="16"/>
                <w:szCs w:val="16"/>
                <w:lang w:val="fr-BE"/>
              </w:rPr>
            </w:pPr>
            <w:r w:rsidRPr="00EF1110">
              <w:rPr>
                <w:sz w:val="16"/>
                <w:szCs w:val="16"/>
                <w:lang w:val="fr-BE"/>
              </w:rPr>
              <w:t>8525P</w:t>
            </w:r>
          </w:p>
        </w:tc>
        <w:tc>
          <w:tcPr>
            <w:tcW w:w="2268" w:type="dxa"/>
            <w:tcBorders>
              <w:top w:val="nil"/>
              <w:bottom w:val="nil"/>
              <w:right w:val="single" w:sz="12" w:space="0" w:color="auto"/>
            </w:tcBorders>
            <w:vAlign w:val="center"/>
          </w:tcPr>
          <w:p w14:paraId="7FBC2C6F" w14:textId="77777777" w:rsidR="00AC7E1D" w:rsidRPr="00EF1110" w:rsidRDefault="00AC7E1D" w:rsidP="00AC7E1D">
            <w:pPr>
              <w:tabs>
                <w:tab w:val="right" w:leader="dot" w:pos="2041"/>
              </w:tabs>
              <w:spacing w:before="360" w:line="240" w:lineRule="atLeast"/>
              <w:ind w:left="482"/>
              <w:jc w:val="left"/>
              <w:rPr>
                <w:sz w:val="18"/>
                <w:szCs w:val="18"/>
                <w:lang w:val="fr-BE"/>
              </w:rPr>
            </w:pPr>
            <w:proofErr w:type="spellStart"/>
            <w:r w:rsidRPr="00EF1110">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FBC2C70" w14:textId="77777777" w:rsidR="00AC7E1D" w:rsidRPr="00EF1110" w:rsidRDefault="00AC7E1D" w:rsidP="00AC7E1D">
            <w:pPr>
              <w:tabs>
                <w:tab w:val="right" w:leader="dot" w:pos="2041"/>
              </w:tabs>
              <w:spacing w:before="360" w:line="240" w:lineRule="atLeast"/>
              <w:ind w:left="482"/>
              <w:jc w:val="left"/>
              <w:rPr>
                <w:sz w:val="18"/>
                <w:szCs w:val="18"/>
                <w:lang w:val="fr-BE"/>
              </w:rPr>
            </w:pPr>
            <w:r w:rsidRPr="00EF1110">
              <w:rPr>
                <w:sz w:val="18"/>
                <w:szCs w:val="18"/>
                <w:lang w:val="fr-BE"/>
              </w:rPr>
              <w:tab/>
            </w:r>
          </w:p>
        </w:tc>
      </w:tr>
      <w:tr w:rsidR="00AC7E1D" w:rsidRPr="00EF1110" w14:paraId="7FBC2C76" w14:textId="77777777" w:rsidTr="00545127">
        <w:trPr>
          <w:trHeight w:val="283"/>
        </w:trPr>
        <w:tc>
          <w:tcPr>
            <w:tcW w:w="5613" w:type="dxa"/>
            <w:tcBorders>
              <w:top w:val="nil"/>
              <w:left w:val="nil"/>
              <w:bottom w:val="nil"/>
              <w:right w:val="nil"/>
            </w:tcBorders>
          </w:tcPr>
          <w:p w14:paraId="7FBC2C72" w14:textId="77777777" w:rsidR="00AC7E1D" w:rsidRPr="00EF1110" w:rsidRDefault="00AC7E1D" w:rsidP="00545127">
            <w:pPr>
              <w:spacing w:before="120" w:line="240" w:lineRule="atLeast"/>
              <w:jc w:val="left"/>
              <w:rPr>
                <w:rFonts w:cs="Arial"/>
                <w:b/>
                <w:sz w:val="18"/>
                <w:lang w:val="fr-FR"/>
              </w:rPr>
            </w:pPr>
            <w:proofErr w:type="spellStart"/>
            <w:r w:rsidRPr="00EF1110">
              <w:rPr>
                <w:rFonts w:cs="Arial"/>
                <w:b/>
                <w:sz w:val="18"/>
                <w:lang w:val="fr-FR"/>
              </w:rPr>
              <w:t>Veränderungen</w:t>
            </w:r>
            <w:proofErr w:type="spellEnd"/>
            <w:r w:rsidRPr="00EF1110">
              <w:rPr>
                <w:rFonts w:cs="Arial"/>
                <w:b/>
                <w:sz w:val="18"/>
                <w:lang w:val="fr-FR"/>
              </w:rPr>
              <w:t xml:space="preserve"> </w:t>
            </w:r>
            <w:proofErr w:type="spellStart"/>
            <w:r w:rsidRPr="00EF1110">
              <w:rPr>
                <w:rFonts w:cs="Arial"/>
                <w:b/>
                <w:sz w:val="18"/>
                <w:lang w:val="fr-FR"/>
              </w:rPr>
              <w:t>im</w:t>
            </w:r>
            <w:proofErr w:type="spellEnd"/>
            <w:r w:rsidRPr="00EF1110">
              <w:rPr>
                <w:rFonts w:cs="Arial"/>
                <w:b/>
                <w:sz w:val="18"/>
                <w:lang w:val="fr-FR"/>
              </w:rPr>
              <w:t xml:space="preserve"> </w:t>
            </w:r>
            <w:proofErr w:type="spellStart"/>
            <w:r w:rsidRPr="00EF1110">
              <w:rPr>
                <w:rFonts w:cs="Arial"/>
                <w:b/>
                <w:sz w:val="18"/>
                <w:lang w:val="fr-FR"/>
              </w:rPr>
              <w:t>Geschäftsjahr</w:t>
            </w:r>
            <w:proofErr w:type="spellEnd"/>
          </w:p>
        </w:tc>
        <w:tc>
          <w:tcPr>
            <w:tcW w:w="709" w:type="dxa"/>
            <w:tcBorders>
              <w:top w:val="nil"/>
              <w:left w:val="single" w:sz="12" w:space="0" w:color="auto"/>
              <w:bottom w:val="nil"/>
            </w:tcBorders>
            <w:vAlign w:val="center"/>
          </w:tcPr>
          <w:p w14:paraId="7FBC2C73" w14:textId="77777777" w:rsidR="00AC7E1D" w:rsidRPr="00EF1110" w:rsidRDefault="00AC7E1D"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FBC2C74" w14:textId="77777777" w:rsidR="00AC7E1D" w:rsidRPr="00EF1110" w:rsidRDefault="00AC7E1D"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FBC2C75" w14:textId="77777777" w:rsidR="00AC7E1D" w:rsidRPr="00EF1110" w:rsidRDefault="00AC7E1D" w:rsidP="00644B02">
            <w:pPr>
              <w:tabs>
                <w:tab w:val="right" w:leader="dot" w:pos="2043"/>
              </w:tabs>
              <w:spacing w:before="120" w:line="240" w:lineRule="atLeast"/>
              <w:ind w:left="483"/>
              <w:jc w:val="left"/>
              <w:rPr>
                <w:sz w:val="18"/>
                <w:szCs w:val="18"/>
                <w:lang w:val="fr-BE"/>
              </w:rPr>
            </w:pPr>
          </w:p>
        </w:tc>
      </w:tr>
      <w:tr w:rsidR="00AC7E1D" w:rsidRPr="00EF1110" w14:paraId="7FBC2C7B" w14:textId="77777777" w:rsidTr="00545127">
        <w:trPr>
          <w:trHeight w:val="283"/>
        </w:trPr>
        <w:tc>
          <w:tcPr>
            <w:tcW w:w="5613" w:type="dxa"/>
            <w:tcBorders>
              <w:top w:val="nil"/>
              <w:left w:val="nil"/>
              <w:bottom w:val="nil"/>
              <w:right w:val="nil"/>
            </w:tcBorders>
          </w:tcPr>
          <w:p w14:paraId="7FBC2C77" w14:textId="77777777" w:rsidR="00AC7E1D" w:rsidRPr="00EF1110" w:rsidRDefault="00AC7E1D" w:rsidP="00AC7E1D">
            <w:pPr>
              <w:tabs>
                <w:tab w:val="right" w:leader="dot" w:pos="5387"/>
              </w:tabs>
              <w:spacing w:line="240" w:lineRule="atLeast"/>
              <w:ind w:left="284"/>
              <w:jc w:val="left"/>
              <w:rPr>
                <w:rFonts w:cs="Arial"/>
                <w:sz w:val="18"/>
                <w:lang w:val="nl-NL"/>
              </w:rPr>
            </w:pPr>
            <w:proofErr w:type="spellStart"/>
            <w:r w:rsidRPr="00EF1110">
              <w:rPr>
                <w:rFonts w:cs="Arial"/>
                <w:sz w:val="18"/>
                <w:lang w:val="nl-NL"/>
              </w:rPr>
              <w:t>Gebucht</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C78" w14:textId="77777777" w:rsidR="00AC7E1D" w:rsidRPr="00EF1110" w:rsidRDefault="00AC7E1D" w:rsidP="00754737">
            <w:pPr>
              <w:tabs>
                <w:tab w:val="right" w:leader="dot" w:pos="10631"/>
                <w:tab w:val="right" w:leader="dot" w:pos="10773"/>
              </w:tabs>
              <w:spacing w:line="240" w:lineRule="atLeast"/>
              <w:jc w:val="left"/>
              <w:rPr>
                <w:sz w:val="16"/>
                <w:szCs w:val="16"/>
                <w:lang w:val="fr-BE"/>
              </w:rPr>
            </w:pPr>
            <w:r w:rsidRPr="00EF1110">
              <w:rPr>
                <w:sz w:val="16"/>
                <w:szCs w:val="16"/>
                <w:lang w:val="fr-BE"/>
              </w:rPr>
              <w:t>8475</w:t>
            </w:r>
          </w:p>
        </w:tc>
        <w:tc>
          <w:tcPr>
            <w:tcW w:w="2268" w:type="dxa"/>
            <w:tcBorders>
              <w:top w:val="nil"/>
              <w:bottom w:val="nil"/>
              <w:right w:val="single" w:sz="12" w:space="0" w:color="auto"/>
            </w:tcBorders>
            <w:vAlign w:val="center"/>
          </w:tcPr>
          <w:p w14:paraId="7FBC2C79" w14:textId="77777777" w:rsidR="00AC7E1D" w:rsidRPr="00EF1110" w:rsidRDefault="00AC7E1D" w:rsidP="00A52259">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7A" w14:textId="77777777" w:rsidR="00AC7E1D" w:rsidRPr="00EF1110" w:rsidRDefault="00AC7E1D" w:rsidP="00644B02">
            <w:pPr>
              <w:tabs>
                <w:tab w:val="right" w:leader="dot" w:pos="1901"/>
              </w:tabs>
              <w:spacing w:line="240" w:lineRule="atLeast"/>
              <w:ind w:left="342" w:right="153"/>
              <w:jc w:val="left"/>
              <w:rPr>
                <w:sz w:val="18"/>
                <w:szCs w:val="18"/>
                <w:lang w:val="fr-BE"/>
              </w:rPr>
            </w:pPr>
          </w:p>
        </w:tc>
      </w:tr>
      <w:tr w:rsidR="00AC7E1D" w:rsidRPr="00EF1110" w14:paraId="7FBC2C80" w14:textId="77777777" w:rsidTr="00545127">
        <w:trPr>
          <w:trHeight w:val="283"/>
        </w:trPr>
        <w:tc>
          <w:tcPr>
            <w:tcW w:w="5613" w:type="dxa"/>
            <w:tcBorders>
              <w:top w:val="nil"/>
              <w:left w:val="nil"/>
              <w:bottom w:val="nil"/>
              <w:right w:val="nil"/>
            </w:tcBorders>
          </w:tcPr>
          <w:p w14:paraId="7FBC2C7C" w14:textId="77777777" w:rsidR="00AC7E1D" w:rsidRPr="00EF1110" w:rsidRDefault="00AC7E1D" w:rsidP="00AC7E1D">
            <w:pPr>
              <w:tabs>
                <w:tab w:val="right" w:leader="dot" w:pos="5387"/>
              </w:tabs>
              <w:spacing w:line="240" w:lineRule="atLeast"/>
              <w:ind w:left="284"/>
              <w:jc w:val="left"/>
              <w:rPr>
                <w:rFonts w:cs="Arial"/>
                <w:sz w:val="18"/>
                <w:lang w:val="nl-NL"/>
              </w:rPr>
            </w:pPr>
            <w:proofErr w:type="spellStart"/>
            <w:r w:rsidRPr="00EF1110">
              <w:rPr>
                <w:rFonts w:cs="Arial"/>
                <w:sz w:val="18"/>
                <w:lang w:val="nl-NL"/>
              </w:rPr>
              <w:t>Zurückgenommen</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C7D" w14:textId="77777777" w:rsidR="00AC7E1D" w:rsidRPr="00EF1110" w:rsidRDefault="00AC7E1D" w:rsidP="00754737">
            <w:pPr>
              <w:tabs>
                <w:tab w:val="right" w:leader="dot" w:pos="10631"/>
                <w:tab w:val="right" w:leader="dot" w:pos="10773"/>
              </w:tabs>
              <w:spacing w:line="240" w:lineRule="atLeast"/>
              <w:jc w:val="left"/>
              <w:rPr>
                <w:sz w:val="16"/>
                <w:szCs w:val="16"/>
                <w:lang w:val="fr-BE"/>
              </w:rPr>
            </w:pPr>
            <w:r w:rsidRPr="00EF1110">
              <w:rPr>
                <w:sz w:val="16"/>
                <w:szCs w:val="16"/>
                <w:lang w:val="fr-BE"/>
              </w:rPr>
              <w:t>8485</w:t>
            </w:r>
          </w:p>
        </w:tc>
        <w:tc>
          <w:tcPr>
            <w:tcW w:w="2268" w:type="dxa"/>
            <w:tcBorders>
              <w:top w:val="nil"/>
              <w:bottom w:val="nil"/>
              <w:right w:val="single" w:sz="12" w:space="0" w:color="auto"/>
            </w:tcBorders>
            <w:vAlign w:val="center"/>
          </w:tcPr>
          <w:p w14:paraId="7FBC2C7E" w14:textId="77777777" w:rsidR="00AC7E1D" w:rsidRPr="00EF1110" w:rsidRDefault="00AC7E1D" w:rsidP="00A52259">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7F" w14:textId="77777777" w:rsidR="00AC7E1D" w:rsidRPr="00EF1110" w:rsidRDefault="00AC7E1D" w:rsidP="00644B02">
            <w:pPr>
              <w:tabs>
                <w:tab w:val="right" w:leader="dot" w:pos="1901"/>
              </w:tabs>
              <w:spacing w:line="240" w:lineRule="atLeast"/>
              <w:ind w:left="342" w:right="153"/>
              <w:jc w:val="left"/>
              <w:rPr>
                <w:sz w:val="18"/>
                <w:szCs w:val="18"/>
                <w:lang w:val="fr-BE"/>
              </w:rPr>
            </w:pPr>
          </w:p>
        </w:tc>
      </w:tr>
      <w:tr w:rsidR="00AC7E1D" w:rsidRPr="00EF1110" w14:paraId="7FBC2C85" w14:textId="77777777" w:rsidTr="00545127">
        <w:trPr>
          <w:trHeight w:val="283"/>
        </w:trPr>
        <w:tc>
          <w:tcPr>
            <w:tcW w:w="5613" w:type="dxa"/>
            <w:tcBorders>
              <w:top w:val="nil"/>
              <w:left w:val="nil"/>
              <w:bottom w:val="nil"/>
              <w:right w:val="nil"/>
            </w:tcBorders>
          </w:tcPr>
          <w:p w14:paraId="7FBC2C81" w14:textId="77777777" w:rsidR="00AC7E1D" w:rsidRPr="00EF1110" w:rsidRDefault="00AC7E1D" w:rsidP="00AC7E1D">
            <w:pPr>
              <w:tabs>
                <w:tab w:val="right" w:leader="dot" w:pos="5387"/>
              </w:tabs>
              <w:spacing w:line="240" w:lineRule="atLeast"/>
              <w:ind w:left="284"/>
              <w:jc w:val="left"/>
              <w:rPr>
                <w:rFonts w:cs="Arial"/>
                <w:sz w:val="18"/>
                <w:lang w:val="nl-NL"/>
              </w:rPr>
            </w:pPr>
            <w:r w:rsidRPr="00EF1110">
              <w:rPr>
                <w:rFonts w:cs="Arial"/>
                <w:sz w:val="18"/>
                <w:lang w:val="nl-NL"/>
              </w:rPr>
              <w:t xml:space="preserve">Von </w:t>
            </w:r>
            <w:proofErr w:type="spellStart"/>
            <w:r w:rsidRPr="00EF1110">
              <w:rPr>
                <w:rFonts w:cs="Arial"/>
                <w:sz w:val="18"/>
                <w:lang w:val="nl-NL"/>
              </w:rPr>
              <w:t>Dritten</w:t>
            </w:r>
            <w:proofErr w:type="spellEnd"/>
            <w:r w:rsidRPr="00EF1110">
              <w:rPr>
                <w:rFonts w:cs="Arial"/>
                <w:sz w:val="18"/>
                <w:lang w:val="nl-NL"/>
              </w:rPr>
              <w:t xml:space="preserve"> </w:t>
            </w:r>
            <w:proofErr w:type="spellStart"/>
            <w:r w:rsidRPr="00EF1110">
              <w:rPr>
                <w:rFonts w:cs="Arial"/>
                <w:sz w:val="18"/>
                <w:lang w:val="nl-NL"/>
              </w:rPr>
              <w:t>erworben</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C82" w14:textId="77777777" w:rsidR="00AC7E1D" w:rsidRPr="00EF1110" w:rsidRDefault="00AC7E1D" w:rsidP="00754737">
            <w:pPr>
              <w:tabs>
                <w:tab w:val="right" w:leader="dot" w:pos="10631"/>
                <w:tab w:val="right" w:leader="dot" w:pos="10773"/>
              </w:tabs>
              <w:spacing w:line="240" w:lineRule="atLeast"/>
              <w:jc w:val="left"/>
              <w:rPr>
                <w:sz w:val="16"/>
                <w:szCs w:val="16"/>
                <w:lang w:val="fr-BE"/>
              </w:rPr>
            </w:pPr>
            <w:r w:rsidRPr="00EF1110">
              <w:rPr>
                <w:sz w:val="16"/>
                <w:szCs w:val="16"/>
                <w:lang w:val="fr-BE"/>
              </w:rPr>
              <w:t>8495</w:t>
            </w:r>
          </w:p>
        </w:tc>
        <w:tc>
          <w:tcPr>
            <w:tcW w:w="2268" w:type="dxa"/>
            <w:tcBorders>
              <w:top w:val="nil"/>
              <w:bottom w:val="nil"/>
              <w:right w:val="single" w:sz="12" w:space="0" w:color="auto"/>
            </w:tcBorders>
            <w:vAlign w:val="center"/>
          </w:tcPr>
          <w:p w14:paraId="7FBC2C83" w14:textId="77777777" w:rsidR="00AC7E1D" w:rsidRPr="00EF1110" w:rsidRDefault="00AC7E1D" w:rsidP="00A52259">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84" w14:textId="77777777" w:rsidR="00AC7E1D" w:rsidRPr="00EF1110" w:rsidRDefault="00AC7E1D" w:rsidP="00644B02">
            <w:pPr>
              <w:tabs>
                <w:tab w:val="right" w:leader="dot" w:pos="1901"/>
              </w:tabs>
              <w:spacing w:line="240" w:lineRule="atLeast"/>
              <w:ind w:left="342" w:right="153"/>
              <w:jc w:val="left"/>
              <w:rPr>
                <w:sz w:val="18"/>
                <w:szCs w:val="18"/>
                <w:lang w:val="fr-BE"/>
              </w:rPr>
            </w:pPr>
          </w:p>
        </w:tc>
      </w:tr>
      <w:tr w:rsidR="00AC7E1D" w:rsidRPr="00EF1110" w14:paraId="7FBC2C8A" w14:textId="77777777" w:rsidTr="00545127">
        <w:trPr>
          <w:trHeight w:val="283"/>
        </w:trPr>
        <w:tc>
          <w:tcPr>
            <w:tcW w:w="5613" w:type="dxa"/>
            <w:tcBorders>
              <w:top w:val="nil"/>
              <w:left w:val="nil"/>
              <w:bottom w:val="nil"/>
              <w:right w:val="nil"/>
            </w:tcBorders>
          </w:tcPr>
          <w:p w14:paraId="7FBC2C86" w14:textId="77777777" w:rsidR="00AC7E1D" w:rsidRPr="00EF1110" w:rsidRDefault="00AC7E1D" w:rsidP="00AC7E1D">
            <w:pPr>
              <w:tabs>
                <w:tab w:val="right" w:leader="dot" w:pos="5387"/>
              </w:tabs>
              <w:spacing w:line="240" w:lineRule="atLeast"/>
              <w:ind w:left="284"/>
              <w:jc w:val="left"/>
              <w:rPr>
                <w:rFonts w:cs="Arial"/>
                <w:sz w:val="18"/>
                <w:lang w:val="nl-NL"/>
              </w:rPr>
            </w:pPr>
            <w:proofErr w:type="spellStart"/>
            <w:r w:rsidRPr="00EF1110">
              <w:rPr>
                <w:rFonts w:cs="Arial"/>
                <w:sz w:val="18"/>
                <w:lang w:val="nl-NL"/>
              </w:rPr>
              <w:t>Aufgrund</w:t>
            </w:r>
            <w:proofErr w:type="spellEnd"/>
            <w:r w:rsidRPr="00EF1110">
              <w:rPr>
                <w:rFonts w:cs="Arial"/>
                <w:sz w:val="18"/>
                <w:lang w:val="nl-NL"/>
              </w:rPr>
              <w:t xml:space="preserve"> </w:t>
            </w:r>
            <w:proofErr w:type="spellStart"/>
            <w:r w:rsidRPr="00EF1110">
              <w:rPr>
                <w:rFonts w:cs="Arial"/>
                <w:sz w:val="18"/>
                <w:lang w:val="nl-NL"/>
              </w:rPr>
              <w:t>von</w:t>
            </w:r>
            <w:proofErr w:type="spellEnd"/>
            <w:r w:rsidRPr="00EF1110">
              <w:rPr>
                <w:rFonts w:cs="Arial"/>
                <w:sz w:val="18"/>
                <w:lang w:val="nl-NL"/>
              </w:rPr>
              <w:t xml:space="preserve"> </w:t>
            </w:r>
            <w:proofErr w:type="spellStart"/>
            <w:r w:rsidRPr="00EF1110">
              <w:rPr>
                <w:rFonts w:cs="Arial"/>
                <w:sz w:val="18"/>
                <w:lang w:val="nl-NL"/>
              </w:rPr>
              <w:t>Veräußerungen</w:t>
            </w:r>
            <w:proofErr w:type="spellEnd"/>
            <w:r w:rsidRPr="00EF1110">
              <w:rPr>
                <w:rFonts w:cs="Arial"/>
                <w:sz w:val="18"/>
                <w:lang w:val="nl-NL"/>
              </w:rPr>
              <w:t xml:space="preserve"> </w:t>
            </w:r>
            <w:proofErr w:type="spellStart"/>
            <w:r w:rsidRPr="00EF1110">
              <w:rPr>
                <w:rFonts w:cs="Arial"/>
                <w:sz w:val="18"/>
                <w:lang w:val="nl-NL"/>
              </w:rPr>
              <w:t>und</w:t>
            </w:r>
            <w:proofErr w:type="spellEnd"/>
            <w:r w:rsidRPr="00EF1110">
              <w:rPr>
                <w:rFonts w:cs="Arial"/>
                <w:sz w:val="18"/>
                <w:lang w:val="nl-NL"/>
              </w:rPr>
              <w:t xml:space="preserve"> </w:t>
            </w:r>
            <w:proofErr w:type="spellStart"/>
            <w:r w:rsidRPr="00EF1110">
              <w:rPr>
                <w:rFonts w:cs="Arial"/>
                <w:sz w:val="18"/>
                <w:lang w:val="nl-NL"/>
              </w:rPr>
              <w:t>Außerdienststellungen</w:t>
            </w:r>
            <w:proofErr w:type="spellEnd"/>
            <w:r w:rsidRPr="00EF1110">
              <w:rPr>
                <w:rFonts w:cs="Arial"/>
                <w:sz w:val="18"/>
                <w:lang w:val="nl-NL"/>
              </w:rPr>
              <w:t xml:space="preserve"> </w:t>
            </w:r>
            <w:proofErr w:type="spellStart"/>
            <w:r w:rsidRPr="00EF1110">
              <w:rPr>
                <w:rFonts w:cs="Arial"/>
                <w:sz w:val="18"/>
                <w:lang w:val="nl-NL"/>
              </w:rPr>
              <w:t>gelöscht</w:t>
            </w:r>
            <w:proofErr w:type="spellEnd"/>
            <w:r w:rsidRPr="00EF1110">
              <w:rPr>
                <w:rFonts w:cs="Arial"/>
                <w:sz w:val="18"/>
                <w:lang w:val="nl-NL"/>
              </w:rPr>
              <w:tab/>
            </w:r>
          </w:p>
        </w:tc>
        <w:tc>
          <w:tcPr>
            <w:tcW w:w="709" w:type="dxa"/>
            <w:tcBorders>
              <w:top w:val="nil"/>
              <w:left w:val="single" w:sz="12" w:space="0" w:color="auto"/>
              <w:bottom w:val="nil"/>
            </w:tcBorders>
            <w:vAlign w:val="center"/>
          </w:tcPr>
          <w:p w14:paraId="7FBC2C87" w14:textId="77777777" w:rsidR="00AC7E1D" w:rsidRPr="00EF1110" w:rsidRDefault="00AC7E1D" w:rsidP="00AC7E1D">
            <w:pPr>
              <w:tabs>
                <w:tab w:val="right" w:leader="dot" w:pos="10631"/>
                <w:tab w:val="right" w:leader="dot" w:pos="10773"/>
              </w:tabs>
              <w:spacing w:before="240" w:line="240" w:lineRule="atLeast"/>
              <w:jc w:val="left"/>
              <w:rPr>
                <w:sz w:val="16"/>
                <w:szCs w:val="16"/>
                <w:lang w:val="fr-BE"/>
              </w:rPr>
            </w:pPr>
            <w:r w:rsidRPr="00EF1110">
              <w:rPr>
                <w:sz w:val="16"/>
                <w:szCs w:val="16"/>
                <w:lang w:val="fr-BE"/>
              </w:rPr>
              <w:t>8505</w:t>
            </w:r>
          </w:p>
        </w:tc>
        <w:tc>
          <w:tcPr>
            <w:tcW w:w="2268" w:type="dxa"/>
            <w:tcBorders>
              <w:top w:val="nil"/>
              <w:bottom w:val="nil"/>
              <w:right w:val="single" w:sz="12" w:space="0" w:color="auto"/>
            </w:tcBorders>
            <w:vAlign w:val="center"/>
          </w:tcPr>
          <w:p w14:paraId="7FBC2C88" w14:textId="77777777" w:rsidR="00AC7E1D" w:rsidRPr="00EF1110" w:rsidRDefault="00AC7E1D" w:rsidP="00AC7E1D">
            <w:pPr>
              <w:tabs>
                <w:tab w:val="right" w:leader="dot" w:pos="1899"/>
              </w:tabs>
              <w:spacing w:before="240"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89" w14:textId="77777777" w:rsidR="00AC7E1D" w:rsidRPr="00EF1110" w:rsidRDefault="00AC7E1D" w:rsidP="00AC7E1D">
            <w:pPr>
              <w:tabs>
                <w:tab w:val="right" w:leader="dot" w:pos="1901"/>
              </w:tabs>
              <w:spacing w:before="240" w:line="240" w:lineRule="atLeast"/>
              <w:ind w:left="342" w:right="153"/>
              <w:jc w:val="left"/>
              <w:rPr>
                <w:sz w:val="18"/>
                <w:szCs w:val="18"/>
                <w:lang w:val="fr-BE"/>
              </w:rPr>
            </w:pPr>
          </w:p>
        </w:tc>
      </w:tr>
      <w:tr w:rsidR="00AC7E1D" w:rsidRPr="00EF1110" w14:paraId="7FBC2C8F" w14:textId="77777777" w:rsidTr="00545127">
        <w:trPr>
          <w:trHeight w:val="283"/>
        </w:trPr>
        <w:tc>
          <w:tcPr>
            <w:tcW w:w="5613" w:type="dxa"/>
            <w:tcBorders>
              <w:top w:val="nil"/>
              <w:left w:val="nil"/>
              <w:bottom w:val="nil"/>
              <w:right w:val="nil"/>
            </w:tcBorders>
          </w:tcPr>
          <w:p w14:paraId="7FBC2C8B" w14:textId="77777777" w:rsidR="00AC7E1D" w:rsidRPr="00EF1110" w:rsidRDefault="00AC7E1D" w:rsidP="00AC7E1D">
            <w:pPr>
              <w:tabs>
                <w:tab w:val="right" w:leader="dot" w:pos="5387"/>
              </w:tabs>
              <w:spacing w:line="240" w:lineRule="atLeast"/>
              <w:ind w:left="284"/>
              <w:jc w:val="left"/>
              <w:rPr>
                <w:rFonts w:cs="Arial"/>
                <w:sz w:val="18"/>
                <w:lang w:val="nl-NL"/>
              </w:rPr>
            </w:pPr>
            <w:r w:rsidRPr="00EF1110">
              <w:rPr>
                <w:rFonts w:cs="Arial"/>
                <w:sz w:val="18"/>
                <w:lang w:val="nl-NL"/>
              </w:rPr>
              <w:t xml:space="preserve">Von </w:t>
            </w:r>
            <w:proofErr w:type="spellStart"/>
            <w:r w:rsidRPr="00EF1110">
              <w:rPr>
                <w:rFonts w:cs="Arial"/>
                <w:sz w:val="18"/>
                <w:lang w:val="nl-NL"/>
              </w:rPr>
              <w:t>einem</w:t>
            </w:r>
            <w:proofErr w:type="spellEnd"/>
            <w:r w:rsidRPr="00EF1110">
              <w:rPr>
                <w:rFonts w:cs="Arial"/>
                <w:sz w:val="18"/>
                <w:lang w:val="nl-NL"/>
              </w:rPr>
              <w:t xml:space="preserve"> Posten in </w:t>
            </w:r>
            <w:proofErr w:type="spellStart"/>
            <w:r w:rsidRPr="00EF1110">
              <w:rPr>
                <w:rFonts w:cs="Arial"/>
                <w:sz w:val="18"/>
                <w:lang w:val="nl-NL"/>
              </w:rPr>
              <w:t>einen</w:t>
            </w:r>
            <w:proofErr w:type="spellEnd"/>
            <w:r w:rsidRPr="00EF1110">
              <w:rPr>
                <w:rFonts w:cs="Arial"/>
                <w:sz w:val="18"/>
                <w:lang w:val="nl-NL"/>
              </w:rPr>
              <w:t xml:space="preserve"> anderen </w:t>
            </w:r>
            <w:proofErr w:type="spellStart"/>
            <w:r w:rsidRPr="00EF1110">
              <w:rPr>
                <w:rFonts w:cs="Arial"/>
                <w:sz w:val="18"/>
                <w:lang w:val="nl-NL"/>
              </w:rPr>
              <w:t>umgebucht</w:t>
            </w:r>
            <w:proofErr w:type="spellEnd"/>
            <w:r w:rsidRPr="00EF1110">
              <w:rPr>
                <w:rFonts w:cs="Arial"/>
                <w:sz w:val="18"/>
                <w:lang w:val="nl-NL"/>
              </w:rPr>
              <w:t xml:space="preserve"> </w:t>
            </w:r>
            <w:r w:rsidRPr="00EF1110">
              <w:rPr>
                <w:rFonts w:cs="Arial"/>
                <w:sz w:val="18"/>
                <w:lang w:val="nl-NL"/>
              </w:rPr>
              <w:tab/>
              <w:t>(+)/(-)</w:t>
            </w:r>
          </w:p>
        </w:tc>
        <w:tc>
          <w:tcPr>
            <w:tcW w:w="709" w:type="dxa"/>
            <w:tcBorders>
              <w:top w:val="nil"/>
              <w:left w:val="single" w:sz="12" w:space="0" w:color="auto"/>
              <w:bottom w:val="nil"/>
            </w:tcBorders>
            <w:vAlign w:val="center"/>
          </w:tcPr>
          <w:p w14:paraId="7FBC2C8C" w14:textId="77777777" w:rsidR="00AC7E1D" w:rsidRPr="00EF1110" w:rsidRDefault="00AC7E1D" w:rsidP="00754737">
            <w:pPr>
              <w:tabs>
                <w:tab w:val="right" w:leader="dot" w:pos="10631"/>
                <w:tab w:val="right" w:leader="dot" w:pos="10773"/>
              </w:tabs>
              <w:spacing w:line="240" w:lineRule="atLeast"/>
              <w:jc w:val="left"/>
              <w:rPr>
                <w:sz w:val="16"/>
                <w:szCs w:val="16"/>
                <w:lang w:val="fr-BE"/>
              </w:rPr>
            </w:pPr>
            <w:r w:rsidRPr="00EF1110">
              <w:rPr>
                <w:sz w:val="16"/>
                <w:szCs w:val="16"/>
                <w:lang w:val="fr-BE"/>
              </w:rPr>
              <w:t>8515</w:t>
            </w:r>
          </w:p>
        </w:tc>
        <w:tc>
          <w:tcPr>
            <w:tcW w:w="2268" w:type="dxa"/>
            <w:tcBorders>
              <w:top w:val="nil"/>
              <w:bottom w:val="nil"/>
              <w:right w:val="single" w:sz="12" w:space="0" w:color="auto"/>
            </w:tcBorders>
            <w:vAlign w:val="center"/>
          </w:tcPr>
          <w:p w14:paraId="7FBC2C8D" w14:textId="77777777" w:rsidR="00AC7E1D" w:rsidRPr="00EF1110" w:rsidRDefault="00AC7E1D" w:rsidP="00A52259">
            <w:pPr>
              <w:tabs>
                <w:tab w:val="right" w:leader="dot" w:pos="1899"/>
              </w:tabs>
              <w:spacing w:line="240" w:lineRule="atLeast"/>
              <w:ind w:left="340" w:right="153"/>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8E" w14:textId="77777777" w:rsidR="00AC7E1D" w:rsidRPr="00EF1110" w:rsidRDefault="00AC7E1D" w:rsidP="00644B02">
            <w:pPr>
              <w:tabs>
                <w:tab w:val="right" w:leader="dot" w:pos="1901"/>
              </w:tabs>
              <w:spacing w:line="240" w:lineRule="atLeast"/>
              <w:ind w:left="342" w:right="153"/>
              <w:jc w:val="left"/>
              <w:rPr>
                <w:sz w:val="18"/>
                <w:szCs w:val="18"/>
                <w:lang w:val="fr-BE"/>
              </w:rPr>
            </w:pPr>
          </w:p>
        </w:tc>
      </w:tr>
      <w:tr w:rsidR="00AC7E1D" w:rsidRPr="00EF1110" w14:paraId="7FBC2C94" w14:textId="77777777" w:rsidTr="00545127">
        <w:trPr>
          <w:trHeight w:val="283"/>
        </w:trPr>
        <w:tc>
          <w:tcPr>
            <w:tcW w:w="5613" w:type="dxa"/>
            <w:tcBorders>
              <w:top w:val="nil"/>
              <w:left w:val="nil"/>
              <w:bottom w:val="nil"/>
              <w:right w:val="nil"/>
            </w:tcBorders>
          </w:tcPr>
          <w:p w14:paraId="7FBC2C90" w14:textId="77777777" w:rsidR="00AC7E1D" w:rsidRPr="00176D78" w:rsidRDefault="00AC7E1D" w:rsidP="00AC7E1D">
            <w:pPr>
              <w:tabs>
                <w:tab w:val="right" w:leader="dot" w:pos="5387"/>
              </w:tabs>
              <w:spacing w:before="120" w:line="240" w:lineRule="atLeast"/>
              <w:jc w:val="left"/>
              <w:rPr>
                <w:rFonts w:cs="Arial"/>
                <w:sz w:val="18"/>
                <w:lang w:val="de-DE"/>
              </w:rPr>
            </w:pPr>
            <w:r w:rsidRPr="00176D78">
              <w:rPr>
                <w:rFonts w:cs="Arial"/>
                <w:b/>
                <w:sz w:val="18"/>
                <w:lang w:val="de-DE"/>
              </w:rPr>
              <w:t xml:space="preserve">Abschreibungen und Wertminderungen am Ende des Geschäftsjahres </w:t>
            </w:r>
            <w:r w:rsidRPr="00176D78">
              <w:rPr>
                <w:rFonts w:cs="Arial"/>
                <w:sz w:val="18"/>
                <w:lang w:val="de-DE"/>
              </w:rPr>
              <w:tab/>
            </w:r>
          </w:p>
        </w:tc>
        <w:tc>
          <w:tcPr>
            <w:tcW w:w="709" w:type="dxa"/>
            <w:tcBorders>
              <w:top w:val="nil"/>
              <w:left w:val="single" w:sz="12" w:space="0" w:color="auto"/>
              <w:bottom w:val="nil"/>
            </w:tcBorders>
            <w:vAlign w:val="center"/>
          </w:tcPr>
          <w:p w14:paraId="7FBC2C91" w14:textId="77777777" w:rsidR="00AC7E1D" w:rsidRPr="00EF1110" w:rsidRDefault="00AC7E1D" w:rsidP="00AC7E1D">
            <w:pPr>
              <w:tabs>
                <w:tab w:val="right" w:leader="dot" w:pos="10631"/>
                <w:tab w:val="right" w:leader="dot" w:pos="10773"/>
              </w:tabs>
              <w:spacing w:before="360" w:line="240" w:lineRule="atLeast"/>
              <w:jc w:val="left"/>
              <w:rPr>
                <w:sz w:val="16"/>
                <w:szCs w:val="16"/>
                <w:lang w:val="fr-BE"/>
              </w:rPr>
            </w:pPr>
            <w:r w:rsidRPr="00EF1110">
              <w:rPr>
                <w:sz w:val="16"/>
                <w:szCs w:val="16"/>
                <w:lang w:val="fr-BE"/>
              </w:rPr>
              <w:t>8525</w:t>
            </w:r>
          </w:p>
        </w:tc>
        <w:tc>
          <w:tcPr>
            <w:tcW w:w="2268" w:type="dxa"/>
            <w:tcBorders>
              <w:top w:val="nil"/>
              <w:bottom w:val="nil"/>
              <w:right w:val="single" w:sz="12" w:space="0" w:color="auto"/>
            </w:tcBorders>
            <w:vAlign w:val="center"/>
          </w:tcPr>
          <w:p w14:paraId="7FBC2C92" w14:textId="77777777" w:rsidR="00AC7E1D" w:rsidRPr="00EF1110" w:rsidRDefault="00AC7E1D" w:rsidP="00AC7E1D">
            <w:pPr>
              <w:tabs>
                <w:tab w:val="right" w:leader="dot" w:pos="2041"/>
              </w:tabs>
              <w:spacing w:before="360" w:line="240" w:lineRule="atLeast"/>
              <w:ind w:left="482"/>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93" w14:textId="77777777" w:rsidR="00AC7E1D" w:rsidRPr="00EF1110" w:rsidRDefault="00AC7E1D" w:rsidP="00AC7E1D">
            <w:pPr>
              <w:tabs>
                <w:tab w:val="right" w:leader="dot" w:pos="2043"/>
              </w:tabs>
              <w:spacing w:before="360" w:line="240" w:lineRule="atLeast"/>
              <w:ind w:left="483"/>
              <w:jc w:val="left"/>
              <w:rPr>
                <w:sz w:val="18"/>
                <w:szCs w:val="18"/>
                <w:lang w:val="fr-BE"/>
              </w:rPr>
            </w:pPr>
          </w:p>
        </w:tc>
      </w:tr>
      <w:tr w:rsidR="00C6181E" w:rsidRPr="00EF1110" w14:paraId="7FBC2C99" w14:textId="77777777" w:rsidTr="00A52259">
        <w:trPr>
          <w:trHeight w:val="283"/>
        </w:trPr>
        <w:tc>
          <w:tcPr>
            <w:tcW w:w="5613" w:type="dxa"/>
            <w:tcBorders>
              <w:top w:val="nil"/>
              <w:left w:val="nil"/>
              <w:bottom w:val="nil"/>
              <w:right w:val="nil"/>
            </w:tcBorders>
            <w:vAlign w:val="center"/>
          </w:tcPr>
          <w:p w14:paraId="7FBC2C95" w14:textId="77777777" w:rsidR="00C6181E" w:rsidRPr="00EF1110" w:rsidRDefault="00C6181E" w:rsidP="00A52259">
            <w:pPr>
              <w:tabs>
                <w:tab w:val="right" w:leader="dot" w:pos="5387"/>
              </w:tabs>
              <w:spacing w:line="240" w:lineRule="atLeast"/>
              <w:jc w:val="left"/>
              <w:rPr>
                <w:rFonts w:cs="Arial"/>
                <w:sz w:val="18"/>
                <w:lang w:val="fr-FR"/>
              </w:rPr>
            </w:pPr>
          </w:p>
        </w:tc>
        <w:tc>
          <w:tcPr>
            <w:tcW w:w="709" w:type="dxa"/>
            <w:tcBorders>
              <w:top w:val="nil"/>
              <w:left w:val="single" w:sz="12" w:space="0" w:color="auto"/>
              <w:bottom w:val="nil"/>
            </w:tcBorders>
            <w:vAlign w:val="center"/>
          </w:tcPr>
          <w:p w14:paraId="7FBC2C96" w14:textId="77777777" w:rsidR="00C6181E" w:rsidRPr="00EF1110" w:rsidRDefault="00C6181E"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C97" w14:textId="77777777" w:rsidR="00C6181E" w:rsidRPr="00EF1110" w:rsidRDefault="00C6181E"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FBC2C98" w14:textId="77777777" w:rsidR="00C6181E" w:rsidRPr="00EF1110" w:rsidRDefault="00C6181E" w:rsidP="00644B02">
            <w:pPr>
              <w:tabs>
                <w:tab w:val="right" w:leader="dot" w:pos="2043"/>
              </w:tabs>
              <w:spacing w:line="240" w:lineRule="atLeast"/>
              <w:ind w:left="483"/>
              <w:jc w:val="left"/>
              <w:rPr>
                <w:sz w:val="18"/>
                <w:szCs w:val="18"/>
                <w:lang w:val="fr-BE"/>
              </w:rPr>
            </w:pPr>
          </w:p>
        </w:tc>
      </w:tr>
      <w:tr w:rsidR="00AC7E1D" w:rsidRPr="00EF1110" w14:paraId="7FBC2C9E" w14:textId="77777777" w:rsidTr="00545127">
        <w:trPr>
          <w:trHeight w:val="283"/>
        </w:trPr>
        <w:tc>
          <w:tcPr>
            <w:tcW w:w="5613" w:type="dxa"/>
            <w:tcBorders>
              <w:top w:val="nil"/>
              <w:left w:val="nil"/>
              <w:bottom w:val="nil"/>
              <w:right w:val="nil"/>
            </w:tcBorders>
          </w:tcPr>
          <w:p w14:paraId="7FBC2C9A" w14:textId="77777777" w:rsidR="00AC7E1D" w:rsidRPr="00176D78" w:rsidRDefault="00AC7E1D" w:rsidP="00A378B2">
            <w:pPr>
              <w:tabs>
                <w:tab w:val="right" w:leader="dot" w:pos="5387"/>
              </w:tabs>
              <w:spacing w:before="120" w:line="240" w:lineRule="atLeast"/>
              <w:jc w:val="left"/>
              <w:rPr>
                <w:rFonts w:cs="Arial"/>
                <w:b/>
                <w:sz w:val="18"/>
                <w:lang w:val="de-DE"/>
              </w:rPr>
            </w:pPr>
            <w:r w:rsidRPr="00176D78">
              <w:rPr>
                <w:rFonts w:cs="Arial"/>
                <w:b/>
                <w:sz w:val="18"/>
                <w:lang w:val="de-DE"/>
              </w:rPr>
              <w:t xml:space="preserve">Nicht eingeforderte Beträge am Ende des Geschäftsjahres </w:t>
            </w:r>
            <w:r w:rsidRPr="00176D78">
              <w:rPr>
                <w:rFonts w:cs="Arial"/>
                <w:sz w:val="18"/>
                <w:lang w:val="de-DE"/>
              </w:rPr>
              <w:tab/>
            </w:r>
          </w:p>
        </w:tc>
        <w:tc>
          <w:tcPr>
            <w:tcW w:w="709" w:type="dxa"/>
            <w:tcBorders>
              <w:top w:val="nil"/>
              <w:left w:val="single" w:sz="12" w:space="0" w:color="auto"/>
              <w:bottom w:val="nil"/>
            </w:tcBorders>
            <w:vAlign w:val="center"/>
          </w:tcPr>
          <w:p w14:paraId="7FBC2C9B" w14:textId="77777777" w:rsidR="00AC7E1D" w:rsidRPr="00EF1110" w:rsidRDefault="00AC7E1D" w:rsidP="00754737">
            <w:pPr>
              <w:tabs>
                <w:tab w:val="right" w:leader="dot" w:pos="10631"/>
                <w:tab w:val="right" w:leader="dot" w:pos="10773"/>
              </w:tabs>
              <w:spacing w:before="120" w:line="240" w:lineRule="atLeast"/>
              <w:jc w:val="left"/>
              <w:rPr>
                <w:sz w:val="16"/>
                <w:szCs w:val="16"/>
                <w:lang w:val="fr-BE"/>
              </w:rPr>
            </w:pPr>
            <w:r w:rsidRPr="00EF1110">
              <w:rPr>
                <w:sz w:val="16"/>
                <w:szCs w:val="16"/>
                <w:lang w:val="fr-BE"/>
              </w:rPr>
              <w:t>8555P</w:t>
            </w:r>
          </w:p>
        </w:tc>
        <w:tc>
          <w:tcPr>
            <w:tcW w:w="2268" w:type="dxa"/>
            <w:tcBorders>
              <w:top w:val="nil"/>
              <w:bottom w:val="nil"/>
              <w:right w:val="single" w:sz="12" w:space="0" w:color="auto"/>
            </w:tcBorders>
            <w:vAlign w:val="center"/>
          </w:tcPr>
          <w:p w14:paraId="7FBC2C9C" w14:textId="77777777" w:rsidR="00AC7E1D" w:rsidRPr="00EF1110" w:rsidRDefault="00AC7E1D" w:rsidP="00A52259">
            <w:pPr>
              <w:tabs>
                <w:tab w:val="right" w:leader="dot" w:pos="2041"/>
              </w:tabs>
              <w:spacing w:before="120" w:line="240" w:lineRule="atLeast"/>
              <w:ind w:left="482"/>
              <w:jc w:val="left"/>
              <w:rPr>
                <w:sz w:val="18"/>
                <w:szCs w:val="18"/>
                <w:lang w:val="fr-BE"/>
              </w:rPr>
            </w:pPr>
            <w:proofErr w:type="spellStart"/>
            <w:r w:rsidRPr="00EF1110">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FBC2C9D" w14:textId="77777777" w:rsidR="00AC7E1D" w:rsidRPr="00EF1110" w:rsidRDefault="00AC7E1D" w:rsidP="00A52259">
            <w:pPr>
              <w:tabs>
                <w:tab w:val="right" w:leader="dot" w:pos="2041"/>
              </w:tabs>
              <w:spacing w:before="120" w:line="240" w:lineRule="atLeast"/>
              <w:ind w:left="482"/>
              <w:jc w:val="left"/>
              <w:rPr>
                <w:sz w:val="18"/>
                <w:szCs w:val="18"/>
                <w:lang w:val="fr-BE"/>
              </w:rPr>
            </w:pPr>
            <w:r w:rsidRPr="00EF1110">
              <w:rPr>
                <w:sz w:val="18"/>
                <w:szCs w:val="18"/>
                <w:lang w:val="fr-BE"/>
              </w:rPr>
              <w:tab/>
            </w:r>
          </w:p>
        </w:tc>
      </w:tr>
      <w:tr w:rsidR="00AC7E1D" w:rsidRPr="00EF1110" w14:paraId="7FBC2CA3" w14:textId="77777777" w:rsidTr="00545127">
        <w:trPr>
          <w:trHeight w:val="283"/>
        </w:trPr>
        <w:tc>
          <w:tcPr>
            <w:tcW w:w="5613" w:type="dxa"/>
            <w:tcBorders>
              <w:top w:val="nil"/>
              <w:left w:val="nil"/>
              <w:bottom w:val="nil"/>
              <w:right w:val="nil"/>
            </w:tcBorders>
          </w:tcPr>
          <w:p w14:paraId="7FBC2C9F" w14:textId="77777777" w:rsidR="00AC7E1D" w:rsidRPr="00EF1110" w:rsidRDefault="00AC7E1D" w:rsidP="00A378B2">
            <w:pPr>
              <w:tabs>
                <w:tab w:val="right" w:leader="dot" w:pos="5387"/>
              </w:tabs>
              <w:spacing w:before="120" w:line="240" w:lineRule="atLeast"/>
              <w:jc w:val="left"/>
              <w:rPr>
                <w:rFonts w:cs="Arial"/>
                <w:b/>
                <w:sz w:val="18"/>
                <w:lang w:val="fr-FR"/>
              </w:rPr>
            </w:pPr>
            <w:proofErr w:type="spellStart"/>
            <w:r w:rsidRPr="00EF1110">
              <w:rPr>
                <w:rFonts w:cs="Arial"/>
                <w:b/>
                <w:sz w:val="18"/>
                <w:lang w:val="fr-FR"/>
              </w:rPr>
              <w:t>Veränderungen</w:t>
            </w:r>
            <w:proofErr w:type="spellEnd"/>
            <w:r w:rsidRPr="00EF1110">
              <w:rPr>
                <w:rFonts w:cs="Arial"/>
                <w:b/>
                <w:sz w:val="18"/>
                <w:lang w:val="fr-FR"/>
              </w:rPr>
              <w:t xml:space="preserve"> </w:t>
            </w:r>
            <w:proofErr w:type="spellStart"/>
            <w:r w:rsidRPr="00EF1110">
              <w:rPr>
                <w:rFonts w:cs="Arial"/>
                <w:b/>
                <w:sz w:val="18"/>
                <w:lang w:val="fr-FR"/>
              </w:rPr>
              <w:t>im</w:t>
            </w:r>
            <w:proofErr w:type="spellEnd"/>
            <w:r w:rsidRPr="00EF1110">
              <w:rPr>
                <w:rFonts w:cs="Arial"/>
                <w:b/>
                <w:sz w:val="18"/>
                <w:lang w:val="fr-FR"/>
              </w:rPr>
              <w:t xml:space="preserve"> </w:t>
            </w:r>
            <w:proofErr w:type="spellStart"/>
            <w:r w:rsidRPr="00EF1110">
              <w:rPr>
                <w:rFonts w:cs="Arial"/>
                <w:b/>
                <w:sz w:val="18"/>
                <w:lang w:val="fr-FR"/>
              </w:rPr>
              <w:t>Geschäftsjahr</w:t>
            </w:r>
            <w:proofErr w:type="spellEnd"/>
            <w:r w:rsidRPr="00EF1110">
              <w:rPr>
                <w:rFonts w:cs="Arial"/>
                <w:b/>
                <w:sz w:val="18"/>
                <w:lang w:val="fr-FR"/>
              </w:rPr>
              <w:t xml:space="preserve"> </w:t>
            </w:r>
            <w:r w:rsidRPr="00EF1110">
              <w:rPr>
                <w:rFonts w:cs="Arial"/>
                <w:sz w:val="18"/>
                <w:lang w:val="fr-FR"/>
              </w:rPr>
              <w:tab/>
            </w:r>
            <w:r w:rsidRPr="00EF1110">
              <w:rPr>
                <w:rFonts w:cs="Arial"/>
                <w:b/>
                <w:sz w:val="18"/>
                <w:lang w:val="fr-FR"/>
              </w:rPr>
              <w:t>(+)/(-)</w:t>
            </w:r>
          </w:p>
        </w:tc>
        <w:tc>
          <w:tcPr>
            <w:tcW w:w="709" w:type="dxa"/>
            <w:tcBorders>
              <w:top w:val="nil"/>
              <w:left w:val="single" w:sz="12" w:space="0" w:color="auto"/>
              <w:bottom w:val="nil"/>
            </w:tcBorders>
            <w:vAlign w:val="center"/>
          </w:tcPr>
          <w:p w14:paraId="7FBC2CA0" w14:textId="77777777" w:rsidR="00AC7E1D" w:rsidRPr="00EF1110" w:rsidRDefault="00AC7E1D" w:rsidP="00754737">
            <w:pPr>
              <w:tabs>
                <w:tab w:val="right" w:leader="dot" w:pos="10631"/>
                <w:tab w:val="right" w:leader="dot" w:pos="10773"/>
              </w:tabs>
              <w:spacing w:before="120" w:line="240" w:lineRule="atLeast"/>
              <w:jc w:val="left"/>
              <w:rPr>
                <w:sz w:val="16"/>
                <w:szCs w:val="16"/>
                <w:lang w:val="fr-BE"/>
              </w:rPr>
            </w:pPr>
            <w:r w:rsidRPr="00EF1110">
              <w:rPr>
                <w:sz w:val="16"/>
                <w:szCs w:val="16"/>
                <w:lang w:val="fr-BE"/>
              </w:rPr>
              <w:t>8545</w:t>
            </w:r>
          </w:p>
        </w:tc>
        <w:tc>
          <w:tcPr>
            <w:tcW w:w="2268" w:type="dxa"/>
            <w:tcBorders>
              <w:top w:val="nil"/>
              <w:bottom w:val="nil"/>
              <w:right w:val="single" w:sz="12" w:space="0" w:color="auto"/>
            </w:tcBorders>
            <w:vAlign w:val="center"/>
          </w:tcPr>
          <w:p w14:paraId="7FBC2CA1" w14:textId="77777777" w:rsidR="00AC7E1D" w:rsidRPr="00EF1110" w:rsidRDefault="00AC7E1D" w:rsidP="00A52259">
            <w:pPr>
              <w:tabs>
                <w:tab w:val="right" w:leader="dot" w:pos="2041"/>
              </w:tabs>
              <w:spacing w:before="120" w:line="240" w:lineRule="atLeast"/>
              <w:ind w:left="482"/>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A2" w14:textId="77777777" w:rsidR="00AC7E1D" w:rsidRPr="00EF1110" w:rsidRDefault="00AC7E1D" w:rsidP="00644B02">
            <w:pPr>
              <w:tabs>
                <w:tab w:val="right" w:leader="dot" w:pos="2043"/>
              </w:tabs>
              <w:spacing w:before="120" w:line="240" w:lineRule="atLeast"/>
              <w:ind w:left="483"/>
              <w:jc w:val="left"/>
              <w:rPr>
                <w:sz w:val="18"/>
                <w:szCs w:val="18"/>
                <w:lang w:val="fr-BE"/>
              </w:rPr>
            </w:pPr>
          </w:p>
        </w:tc>
      </w:tr>
      <w:tr w:rsidR="00AC7E1D" w:rsidRPr="00EF1110" w14:paraId="7FBC2CA8" w14:textId="77777777" w:rsidTr="00545127">
        <w:trPr>
          <w:trHeight w:val="283"/>
        </w:trPr>
        <w:tc>
          <w:tcPr>
            <w:tcW w:w="5613" w:type="dxa"/>
            <w:tcBorders>
              <w:top w:val="nil"/>
              <w:left w:val="nil"/>
              <w:bottom w:val="nil"/>
              <w:right w:val="nil"/>
            </w:tcBorders>
          </w:tcPr>
          <w:p w14:paraId="7FBC2CA4" w14:textId="77777777" w:rsidR="00AC7E1D" w:rsidRPr="00176D78" w:rsidRDefault="00AC7E1D" w:rsidP="00A378B2">
            <w:pPr>
              <w:tabs>
                <w:tab w:val="right" w:leader="dot" w:pos="5387"/>
              </w:tabs>
              <w:spacing w:before="120" w:line="240" w:lineRule="atLeast"/>
              <w:jc w:val="left"/>
              <w:rPr>
                <w:rFonts w:cs="Arial"/>
                <w:b/>
                <w:sz w:val="18"/>
                <w:lang w:val="de-DE"/>
              </w:rPr>
            </w:pPr>
            <w:r w:rsidRPr="00176D78">
              <w:rPr>
                <w:rFonts w:cs="Arial"/>
                <w:b/>
                <w:sz w:val="18"/>
                <w:lang w:val="de-DE"/>
              </w:rPr>
              <w:t xml:space="preserve">Nicht eingeforderte Beträge am Ende des Geschäftsjahres </w:t>
            </w:r>
            <w:r w:rsidRPr="00176D78">
              <w:rPr>
                <w:rFonts w:cs="Arial"/>
                <w:sz w:val="18"/>
                <w:lang w:val="de-DE"/>
              </w:rPr>
              <w:tab/>
            </w:r>
          </w:p>
        </w:tc>
        <w:tc>
          <w:tcPr>
            <w:tcW w:w="709" w:type="dxa"/>
            <w:tcBorders>
              <w:top w:val="nil"/>
              <w:left w:val="single" w:sz="12" w:space="0" w:color="auto"/>
              <w:bottom w:val="nil"/>
            </w:tcBorders>
            <w:vAlign w:val="center"/>
          </w:tcPr>
          <w:p w14:paraId="7FBC2CA5" w14:textId="77777777" w:rsidR="00AC7E1D" w:rsidRPr="00EF1110" w:rsidRDefault="00AC7E1D" w:rsidP="00754737">
            <w:pPr>
              <w:tabs>
                <w:tab w:val="right" w:leader="dot" w:pos="10631"/>
                <w:tab w:val="right" w:leader="dot" w:pos="10773"/>
              </w:tabs>
              <w:spacing w:before="120" w:line="240" w:lineRule="atLeast"/>
              <w:jc w:val="left"/>
              <w:rPr>
                <w:sz w:val="16"/>
                <w:szCs w:val="16"/>
                <w:lang w:val="fr-BE"/>
              </w:rPr>
            </w:pPr>
            <w:r w:rsidRPr="00EF1110">
              <w:rPr>
                <w:sz w:val="16"/>
                <w:szCs w:val="16"/>
                <w:lang w:val="fr-BE"/>
              </w:rPr>
              <w:t>8555</w:t>
            </w:r>
          </w:p>
        </w:tc>
        <w:tc>
          <w:tcPr>
            <w:tcW w:w="2268" w:type="dxa"/>
            <w:tcBorders>
              <w:top w:val="nil"/>
              <w:bottom w:val="nil"/>
              <w:right w:val="single" w:sz="12" w:space="0" w:color="auto"/>
            </w:tcBorders>
            <w:vAlign w:val="center"/>
          </w:tcPr>
          <w:p w14:paraId="7FBC2CA6" w14:textId="77777777" w:rsidR="00AC7E1D" w:rsidRPr="00EF1110" w:rsidRDefault="00AC7E1D" w:rsidP="00A52259">
            <w:pPr>
              <w:tabs>
                <w:tab w:val="right" w:leader="dot" w:pos="2041"/>
              </w:tabs>
              <w:spacing w:before="120" w:line="240" w:lineRule="atLeast"/>
              <w:ind w:left="482"/>
              <w:jc w:val="left"/>
              <w:rPr>
                <w:sz w:val="18"/>
                <w:szCs w:val="18"/>
                <w:lang w:val="fr-BE"/>
              </w:rPr>
            </w:pPr>
            <w:r w:rsidRPr="00EF1110">
              <w:rPr>
                <w:sz w:val="18"/>
                <w:szCs w:val="18"/>
                <w:lang w:val="fr-BE"/>
              </w:rPr>
              <w:tab/>
            </w:r>
          </w:p>
        </w:tc>
        <w:tc>
          <w:tcPr>
            <w:tcW w:w="2268" w:type="dxa"/>
            <w:tcBorders>
              <w:top w:val="nil"/>
              <w:left w:val="single" w:sz="12" w:space="0" w:color="auto"/>
              <w:bottom w:val="nil"/>
              <w:right w:val="nil"/>
            </w:tcBorders>
            <w:vAlign w:val="center"/>
          </w:tcPr>
          <w:p w14:paraId="7FBC2CA7" w14:textId="77777777" w:rsidR="00AC7E1D" w:rsidRPr="00EF1110" w:rsidRDefault="00AC7E1D" w:rsidP="00644B02">
            <w:pPr>
              <w:tabs>
                <w:tab w:val="right" w:leader="dot" w:pos="2043"/>
              </w:tabs>
              <w:spacing w:before="120" w:line="240" w:lineRule="atLeast"/>
              <w:ind w:left="483"/>
              <w:jc w:val="left"/>
              <w:rPr>
                <w:sz w:val="18"/>
                <w:szCs w:val="18"/>
                <w:lang w:val="fr-BE"/>
              </w:rPr>
            </w:pPr>
          </w:p>
        </w:tc>
      </w:tr>
      <w:tr w:rsidR="00B022F2" w:rsidRPr="00EF1110" w14:paraId="7FBC2CAD" w14:textId="77777777" w:rsidTr="00754737">
        <w:trPr>
          <w:trHeight w:val="283"/>
        </w:trPr>
        <w:tc>
          <w:tcPr>
            <w:tcW w:w="5613" w:type="dxa"/>
            <w:tcBorders>
              <w:top w:val="nil"/>
              <w:left w:val="nil"/>
              <w:bottom w:val="nil"/>
              <w:right w:val="nil"/>
            </w:tcBorders>
            <w:vAlign w:val="center"/>
          </w:tcPr>
          <w:p w14:paraId="7FBC2CA9" w14:textId="77777777" w:rsidR="00B022F2" w:rsidRPr="00EF1110" w:rsidRDefault="00B022F2" w:rsidP="00A52259">
            <w:pPr>
              <w:tabs>
                <w:tab w:val="right" w:leader="dot" w:pos="5387"/>
              </w:tabs>
              <w:spacing w:line="240" w:lineRule="atLeast"/>
              <w:jc w:val="left"/>
              <w:rPr>
                <w:rFonts w:cs="Arial"/>
                <w:sz w:val="18"/>
                <w:lang w:val="fr-FR"/>
              </w:rPr>
            </w:pPr>
          </w:p>
        </w:tc>
        <w:tc>
          <w:tcPr>
            <w:tcW w:w="709" w:type="dxa"/>
            <w:tcBorders>
              <w:top w:val="nil"/>
              <w:left w:val="single" w:sz="12" w:space="0" w:color="auto"/>
              <w:bottom w:val="nil"/>
            </w:tcBorders>
            <w:vAlign w:val="center"/>
          </w:tcPr>
          <w:p w14:paraId="7FBC2CAA" w14:textId="77777777" w:rsidR="00B022F2" w:rsidRPr="00EF1110"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CAB" w14:textId="77777777" w:rsidR="00B022F2" w:rsidRPr="00EF1110" w:rsidRDefault="00B022F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FBC2CAC" w14:textId="77777777" w:rsidR="00B022F2" w:rsidRPr="00EF1110" w:rsidRDefault="00B022F2" w:rsidP="00644B02">
            <w:pPr>
              <w:tabs>
                <w:tab w:val="right" w:leader="dot" w:pos="2043"/>
              </w:tabs>
              <w:spacing w:line="240" w:lineRule="atLeast"/>
              <w:ind w:left="483"/>
              <w:jc w:val="left"/>
              <w:rPr>
                <w:sz w:val="18"/>
                <w:szCs w:val="18"/>
                <w:lang w:val="fr-BE"/>
              </w:rPr>
            </w:pPr>
          </w:p>
        </w:tc>
      </w:tr>
      <w:tr w:rsidR="00B022F2" w:rsidRPr="00EF1110" w14:paraId="7FBC2CB2" w14:textId="77777777" w:rsidTr="00754737">
        <w:trPr>
          <w:trHeight w:val="283"/>
        </w:trPr>
        <w:tc>
          <w:tcPr>
            <w:tcW w:w="5613" w:type="dxa"/>
            <w:tcBorders>
              <w:top w:val="nil"/>
              <w:left w:val="nil"/>
              <w:bottom w:val="nil"/>
              <w:right w:val="nil"/>
            </w:tcBorders>
            <w:vAlign w:val="center"/>
          </w:tcPr>
          <w:p w14:paraId="7FBC2CAE" w14:textId="77777777" w:rsidR="00B022F2" w:rsidRPr="00EF1110" w:rsidRDefault="00A378B2" w:rsidP="00754737">
            <w:pPr>
              <w:tabs>
                <w:tab w:val="right" w:leader="dot" w:pos="5387"/>
              </w:tabs>
              <w:spacing w:before="120" w:after="60" w:line="240" w:lineRule="atLeast"/>
              <w:jc w:val="left"/>
              <w:rPr>
                <w:smallCaps/>
                <w:lang w:val="nl-BE"/>
              </w:rPr>
            </w:pPr>
            <w:r w:rsidRPr="00176D78">
              <w:rPr>
                <w:rFonts w:cs="Arial"/>
                <w:b/>
                <w:smallCaps/>
                <w:lang w:val="de-DE"/>
              </w:rPr>
              <w:t>Nettobuchwert am Ende des Geschäftsjahres</w:t>
            </w:r>
            <w:r w:rsidR="00B022F2" w:rsidRPr="00EF1110">
              <w:rPr>
                <w:smallCaps/>
                <w:lang w:val="nl-BE"/>
              </w:rPr>
              <w:tab/>
            </w:r>
          </w:p>
        </w:tc>
        <w:tc>
          <w:tcPr>
            <w:tcW w:w="709" w:type="dxa"/>
            <w:tcBorders>
              <w:top w:val="nil"/>
              <w:left w:val="single" w:sz="12" w:space="0" w:color="auto"/>
              <w:bottom w:val="single" w:sz="12" w:space="0" w:color="auto"/>
            </w:tcBorders>
            <w:vAlign w:val="center"/>
          </w:tcPr>
          <w:p w14:paraId="7FBC2CAF" w14:textId="77777777" w:rsidR="00B022F2" w:rsidRPr="00EF1110" w:rsidRDefault="00B022F2" w:rsidP="00754737">
            <w:pPr>
              <w:tabs>
                <w:tab w:val="right" w:leader="dot" w:pos="10631"/>
                <w:tab w:val="right" w:leader="dot" w:pos="10773"/>
              </w:tabs>
              <w:spacing w:before="120" w:after="60" w:line="240" w:lineRule="atLeast"/>
              <w:jc w:val="left"/>
              <w:rPr>
                <w:sz w:val="16"/>
                <w:szCs w:val="16"/>
                <w:lang w:val="fr-BE"/>
              </w:rPr>
            </w:pPr>
            <w:r w:rsidRPr="00EF1110">
              <w:rPr>
                <w:sz w:val="16"/>
                <w:szCs w:val="16"/>
                <w:lang w:val="fr-BE"/>
              </w:rPr>
              <w:t>(</w:t>
            </w:r>
            <w:r w:rsidR="00C6181E" w:rsidRPr="00EF1110">
              <w:rPr>
                <w:sz w:val="16"/>
                <w:szCs w:val="16"/>
                <w:lang w:val="fr-BE"/>
              </w:rPr>
              <w:t>28</w:t>
            </w:r>
            <w:r w:rsidRPr="00EF1110">
              <w:rPr>
                <w:sz w:val="16"/>
                <w:szCs w:val="16"/>
                <w:lang w:val="fr-BE"/>
              </w:rPr>
              <w:t>)</w:t>
            </w:r>
          </w:p>
        </w:tc>
        <w:tc>
          <w:tcPr>
            <w:tcW w:w="2268" w:type="dxa"/>
            <w:tcBorders>
              <w:top w:val="nil"/>
              <w:bottom w:val="single" w:sz="12" w:space="0" w:color="auto"/>
              <w:right w:val="single" w:sz="12" w:space="0" w:color="auto"/>
            </w:tcBorders>
            <w:vAlign w:val="center"/>
          </w:tcPr>
          <w:p w14:paraId="7FBC2CB0" w14:textId="77777777" w:rsidR="00B022F2" w:rsidRPr="00EF1110" w:rsidRDefault="00B022F2" w:rsidP="00754737">
            <w:pPr>
              <w:tabs>
                <w:tab w:val="right" w:leader="dot" w:pos="2041"/>
              </w:tabs>
              <w:spacing w:before="120" w:after="60" w:line="240" w:lineRule="atLeast"/>
              <w:ind w:left="482"/>
              <w:jc w:val="left"/>
              <w:rPr>
                <w:sz w:val="18"/>
                <w:szCs w:val="18"/>
                <w:u w:val="single"/>
                <w:lang w:val="fr-BE"/>
              </w:rPr>
            </w:pPr>
            <w:r w:rsidRPr="00EF1110">
              <w:rPr>
                <w:sz w:val="18"/>
                <w:szCs w:val="18"/>
                <w:u w:val="single"/>
                <w:lang w:val="fr-BE"/>
              </w:rPr>
              <w:tab/>
            </w:r>
          </w:p>
        </w:tc>
        <w:tc>
          <w:tcPr>
            <w:tcW w:w="2268" w:type="dxa"/>
            <w:tcBorders>
              <w:top w:val="nil"/>
              <w:left w:val="single" w:sz="12" w:space="0" w:color="auto"/>
              <w:bottom w:val="nil"/>
              <w:right w:val="nil"/>
            </w:tcBorders>
            <w:vAlign w:val="center"/>
          </w:tcPr>
          <w:p w14:paraId="7FBC2CB1" w14:textId="77777777" w:rsidR="00B022F2" w:rsidRPr="00EF1110" w:rsidRDefault="00B022F2" w:rsidP="00754737">
            <w:pPr>
              <w:tabs>
                <w:tab w:val="right" w:leader="dot" w:pos="2043"/>
              </w:tabs>
              <w:spacing w:before="120" w:after="60" w:line="240" w:lineRule="atLeast"/>
              <w:ind w:left="483"/>
              <w:jc w:val="left"/>
              <w:rPr>
                <w:sz w:val="18"/>
                <w:szCs w:val="18"/>
                <w:lang w:val="fr-BE"/>
              </w:rPr>
            </w:pPr>
          </w:p>
        </w:tc>
      </w:tr>
    </w:tbl>
    <w:p w14:paraId="7FBC2CB3" w14:textId="77777777" w:rsidR="00644B02" w:rsidRPr="00EF1110" w:rsidRDefault="00644B02" w:rsidP="00B022F2">
      <w:pPr>
        <w:tabs>
          <w:tab w:val="right" w:leader="dot" w:pos="10631"/>
          <w:tab w:val="right" w:leader="dot" w:pos="10773"/>
        </w:tabs>
        <w:spacing w:line="240" w:lineRule="auto"/>
        <w:jc w:val="left"/>
        <w:rPr>
          <w:sz w:val="18"/>
          <w:szCs w:val="18"/>
          <w:lang w:val="fr-BE"/>
        </w:rPr>
        <w:sectPr w:rsidR="00644B02" w:rsidRPr="00EF1110"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44B02" w:rsidRPr="00EF1110" w14:paraId="7FBC2CB8" w14:textId="77777777" w:rsidTr="00644B02">
        <w:trPr>
          <w:trHeight w:val="283"/>
        </w:trPr>
        <w:tc>
          <w:tcPr>
            <w:tcW w:w="567" w:type="dxa"/>
            <w:tcBorders>
              <w:left w:val="single" w:sz="6" w:space="0" w:color="auto"/>
              <w:bottom w:val="single" w:sz="6" w:space="0" w:color="auto"/>
              <w:right w:val="single" w:sz="6" w:space="0" w:color="auto"/>
            </w:tcBorders>
            <w:vAlign w:val="center"/>
          </w:tcPr>
          <w:p w14:paraId="7FBC2CB4" w14:textId="77777777" w:rsidR="00644B02" w:rsidRPr="00EF1110" w:rsidRDefault="00644B02" w:rsidP="00644B02">
            <w:pPr>
              <w:spacing w:line="240" w:lineRule="atLeast"/>
              <w:jc w:val="left"/>
              <w:rPr>
                <w:lang w:val="fr-BE"/>
              </w:rPr>
            </w:pPr>
            <w:r w:rsidRPr="00EF1110">
              <w:rPr>
                <w:lang w:val="fr-BE"/>
              </w:rPr>
              <w:lastRenderedPageBreak/>
              <w:t>N</w:t>
            </w:r>
            <w:r w:rsidR="00371DE3" w:rsidRPr="00EF1110">
              <w:rPr>
                <w:lang w:val="fr-BE"/>
              </w:rPr>
              <w:t>r.</w:t>
            </w:r>
          </w:p>
        </w:tc>
        <w:tc>
          <w:tcPr>
            <w:tcW w:w="2891" w:type="dxa"/>
            <w:tcBorders>
              <w:left w:val="single" w:sz="6" w:space="0" w:color="auto"/>
              <w:bottom w:val="single" w:sz="6" w:space="0" w:color="auto"/>
              <w:right w:val="single" w:sz="6" w:space="0" w:color="auto"/>
            </w:tcBorders>
            <w:vAlign w:val="center"/>
          </w:tcPr>
          <w:p w14:paraId="7FBC2CB5" w14:textId="77777777" w:rsidR="00644B02" w:rsidRPr="00EF1110" w:rsidRDefault="00644B02" w:rsidP="00644B02">
            <w:pPr>
              <w:spacing w:line="240" w:lineRule="atLeast"/>
              <w:jc w:val="left"/>
              <w:rPr>
                <w:lang w:val="fr-BE"/>
              </w:rPr>
            </w:pPr>
          </w:p>
        </w:tc>
        <w:tc>
          <w:tcPr>
            <w:tcW w:w="6236" w:type="dxa"/>
            <w:tcBorders>
              <w:top w:val="nil"/>
              <w:left w:val="single" w:sz="6" w:space="0" w:color="auto"/>
              <w:bottom w:val="single" w:sz="6" w:space="0" w:color="auto"/>
              <w:right w:val="single" w:sz="6" w:space="0" w:color="auto"/>
            </w:tcBorders>
            <w:vAlign w:val="center"/>
          </w:tcPr>
          <w:p w14:paraId="7FBC2CB6" w14:textId="77777777" w:rsidR="00644B02" w:rsidRPr="00EF1110" w:rsidRDefault="00644B02" w:rsidP="00644B02">
            <w:pPr>
              <w:spacing w:line="240" w:lineRule="atLeast"/>
              <w:jc w:val="left"/>
              <w:rPr>
                <w:lang w:val="fr-BE"/>
              </w:rPr>
            </w:pPr>
          </w:p>
        </w:tc>
        <w:tc>
          <w:tcPr>
            <w:tcW w:w="1134" w:type="dxa"/>
            <w:tcBorders>
              <w:left w:val="single" w:sz="6" w:space="0" w:color="auto"/>
              <w:bottom w:val="single" w:sz="6" w:space="0" w:color="auto"/>
              <w:right w:val="single" w:sz="6" w:space="0" w:color="auto"/>
            </w:tcBorders>
            <w:vAlign w:val="center"/>
          </w:tcPr>
          <w:p w14:paraId="7FBC2CB7" w14:textId="77777777" w:rsidR="00644B02" w:rsidRPr="00EF1110" w:rsidRDefault="00450E2B" w:rsidP="007A0327">
            <w:pPr>
              <w:spacing w:line="240" w:lineRule="atLeast"/>
              <w:jc w:val="left"/>
              <w:rPr>
                <w:lang w:val="fr-BE"/>
              </w:rPr>
            </w:pPr>
            <w:proofErr w:type="spellStart"/>
            <w:r w:rsidRPr="00EF1110">
              <w:rPr>
                <w:lang w:val="fr-BE"/>
              </w:rPr>
              <w:t>Mikro</w:t>
            </w:r>
            <w:proofErr w:type="spellEnd"/>
            <w:r w:rsidR="00644B02" w:rsidRPr="00EF1110">
              <w:rPr>
                <w:lang w:val="fr-BE"/>
              </w:rPr>
              <w:t xml:space="preserve"> </w:t>
            </w:r>
            <w:r w:rsidR="007A0327" w:rsidRPr="00EF1110">
              <w:rPr>
                <w:lang w:val="fr-BE"/>
              </w:rPr>
              <w:t>6</w:t>
            </w:r>
            <w:r w:rsidR="00644B02" w:rsidRPr="00EF1110">
              <w:rPr>
                <w:lang w:val="fr-BE"/>
              </w:rPr>
              <w:t>.</w:t>
            </w:r>
            <w:r w:rsidR="006E73BA" w:rsidRPr="00EF1110">
              <w:rPr>
                <w:lang w:val="fr-BE"/>
              </w:rPr>
              <w:t>2</w:t>
            </w:r>
          </w:p>
        </w:tc>
      </w:tr>
    </w:tbl>
    <w:p w14:paraId="7FBC2CB9" w14:textId="77777777" w:rsidR="00644B02" w:rsidRPr="00EF1110" w:rsidRDefault="00644B02" w:rsidP="001B3943">
      <w:pPr>
        <w:spacing w:line="240" w:lineRule="auto"/>
        <w:jc w:val="left"/>
        <w:rPr>
          <w:sz w:val="18"/>
          <w:szCs w:val="18"/>
          <w:lang w:val="fr-BE"/>
        </w:rPr>
      </w:pPr>
    </w:p>
    <w:p w14:paraId="7FBC2CBA" w14:textId="77777777" w:rsidR="006E73BA" w:rsidRPr="00EF1110" w:rsidRDefault="00A378B2" w:rsidP="003E7493">
      <w:pPr>
        <w:spacing w:before="120" w:line="240" w:lineRule="atLeast"/>
        <w:jc w:val="left"/>
        <w:rPr>
          <w:b/>
          <w:caps/>
          <w:lang w:val="fr-BE"/>
        </w:rPr>
      </w:pPr>
      <w:r w:rsidRPr="00EF1110">
        <w:rPr>
          <w:b/>
          <w:caps/>
          <w:lang w:val="de-DE"/>
        </w:rPr>
        <w:t>ANGABEN ZUM KAPITAL</w:t>
      </w:r>
    </w:p>
    <w:p w14:paraId="7FBC2CBB" w14:textId="77777777" w:rsidR="006E73BA" w:rsidRPr="00EF1110" w:rsidRDefault="006E73BA" w:rsidP="006E73BA">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929FC" w:rsidRPr="00EF1110" w14:paraId="7FBC2CBF" w14:textId="77777777" w:rsidTr="00676CC2">
        <w:trPr>
          <w:trHeight w:val="283"/>
        </w:trPr>
        <w:tc>
          <w:tcPr>
            <w:tcW w:w="7880" w:type="dxa"/>
            <w:tcBorders>
              <w:top w:val="nil"/>
              <w:left w:val="nil"/>
              <w:bottom w:val="nil"/>
              <w:right w:val="nil"/>
            </w:tcBorders>
            <w:vAlign w:val="center"/>
          </w:tcPr>
          <w:p w14:paraId="7FBC2CBC" w14:textId="77777777" w:rsidR="00C929FC" w:rsidRPr="00EF1110" w:rsidRDefault="00C929FC" w:rsidP="00676CC2">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FBC2CBD"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Kodes</w:t>
            </w:r>
            <w:proofErr w:type="spellEnd"/>
          </w:p>
        </w:tc>
        <w:tc>
          <w:tcPr>
            <w:tcW w:w="2268" w:type="dxa"/>
            <w:tcBorders>
              <w:bottom w:val="single" w:sz="12" w:space="0" w:color="auto"/>
            </w:tcBorders>
            <w:vAlign w:val="center"/>
          </w:tcPr>
          <w:p w14:paraId="7FBC2CBE"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Geschäftsjahr</w:t>
            </w:r>
            <w:proofErr w:type="spellEnd"/>
          </w:p>
        </w:tc>
      </w:tr>
      <w:tr w:rsidR="006E73BA" w:rsidRPr="00EF1110" w14:paraId="7FBC2CC3" w14:textId="77777777" w:rsidTr="00676CC2">
        <w:trPr>
          <w:trHeight w:val="283"/>
        </w:trPr>
        <w:tc>
          <w:tcPr>
            <w:tcW w:w="7880" w:type="dxa"/>
            <w:tcBorders>
              <w:top w:val="nil"/>
              <w:left w:val="nil"/>
              <w:bottom w:val="nil"/>
              <w:right w:val="nil"/>
            </w:tcBorders>
            <w:vAlign w:val="center"/>
          </w:tcPr>
          <w:p w14:paraId="7FBC2CC0" w14:textId="77777777" w:rsidR="006E73BA" w:rsidRPr="00EF1110" w:rsidRDefault="00A378B2" w:rsidP="00676CC2">
            <w:pPr>
              <w:tabs>
                <w:tab w:val="right" w:leader="dot" w:pos="5387"/>
              </w:tabs>
              <w:spacing w:line="240" w:lineRule="atLeast"/>
              <w:jc w:val="left"/>
              <w:rPr>
                <w:b/>
                <w:sz w:val="18"/>
                <w:szCs w:val="18"/>
                <w:lang w:val="fr-BE"/>
              </w:rPr>
            </w:pPr>
            <w:proofErr w:type="spellStart"/>
            <w:r w:rsidRPr="00EF1110">
              <w:rPr>
                <w:rFonts w:cs="Arial"/>
                <w:b/>
                <w:sz w:val="18"/>
                <w:szCs w:val="18"/>
                <w:lang w:val="fr-FR"/>
              </w:rPr>
              <w:t>Eigene</w:t>
            </w:r>
            <w:proofErr w:type="spellEnd"/>
            <w:r w:rsidRPr="00EF1110">
              <w:rPr>
                <w:rFonts w:cs="Arial"/>
                <w:b/>
                <w:sz w:val="18"/>
                <w:szCs w:val="18"/>
                <w:lang w:val="fr-FR"/>
              </w:rPr>
              <w:t xml:space="preserve"> </w:t>
            </w:r>
            <w:proofErr w:type="spellStart"/>
            <w:r w:rsidRPr="00EF1110">
              <w:rPr>
                <w:rFonts w:cs="Arial"/>
                <w:b/>
                <w:sz w:val="18"/>
                <w:szCs w:val="18"/>
                <w:lang w:val="fr-FR"/>
              </w:rPr>
              <w:t>Anteile</w:t>
            </w:r>
            <w:proofErr w:type="spellEnd"/>
          </w:p>
        </w:tc>
        <w:tc>
          <w:tcPr>
            <w:tcW w:w="709" w:type="dxa"/>
            <w:tcBorders>
              <w:top w:val="single" w:sz="12" w:space="0" w:color="auto"/>
              <w:left w:val="single" w:sz="12" w:space="0" w:color="auto"/>
              <w:bottom w:val="nil"/>
            </w:tcBorders>
            <w:vAlign w:val="center"/>
          </w:tcPr>
          <w:p w14:paraId="7FBC2CC1" w14:textId="77777777" w:rsidR="006E73BA" w:rsidRPr="00EF1110" w:rsidRDefault="006E73BA" w:rsidP="00676CC2">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left w:val="single" w:sz="4" w:space="0" w:color="auto"/>
              <w:bottom w:val="nil"/>
              <w:right w:val="single" w:sz="12" w:space="0" w:color="auto"/>
            </w:tcBorders>
            <w:vAlign w:val="center"/>
          </w:tcPr>
          <w:p w14:paraId="7FBC2CC2" w14:textId="77777777" w:rsidR="006E73BA" w:rsidRPr="00EF1110" w:rsidRDefault="006E73BA" w:rsidP="00676CC2">
            <w:pPr>
              <w:tabs>
                <w:tab w:val="right" w:leader="dot" w:pos="2043"/>
              </w:tabs>
              <w:spacing w:line="240" w:lineRule="atLeast"/>
              <w:jc w:val="left"/>
              <w:rPr>
                <w:sz w:val="18"/>
                <w:szCs w:val="18"/>
                <w:lang w:val="fr-BE"/>
              </w:rPr>
            </w:pPr>
          </w:p>
        </w:tc>
      </w:tr>
      <w:tr w:rsidR="006E73BA" w:rsidRPr="00176D78" w14:paraId="7FBC2CC7" w14:textId="77777777" w:rsidTr="00A378B2">
        <w:trPr>
          <w:trHeight w:val="283"/>
        </w:trPr>
        <w:tc>
          <w:tcPr>
            <w:tcW w:w="7880" w:type="dxa"/>
            <w:tcBorders>
              <w:top w:val="nil"/>
              <w:left w:val="nil"/>
              <w:bottom w:val="nil"/>
              <w:right w:val="nil"/>
            </w:tcBorders>
            <w:vAlign w:val="center"/>
          </w:tcPr>
          <w:p w14:paraId="7FBC2CC4" w14:textId="77777777" w:rsidR="006E73BA" w:rsidRPr="00EF1110" w:rsidRDefault="00A378B2" w:rsidP="00A378B2">
            <w:pPr>
              <w:spacing w:line="240" w:lineRule="atLeast"/>
              <w:ind w:left="284"/>
              <w:jc w:val="left"/>
              <w:rPr>
                <w:sz w:val="18"/>
                <w:szCs w:val="18"/>
                <w:lang w:val="nl-BE"/>
              </w:rPr>
            </w:pPr>
            <w:r w:rsidRPr="00176D78">
              <w:rPr>
                <w:rFonts w:cs="Arial"/>
                <w:sz w:val="18"/>
                <w:lang w:val="de-DE"/>
              </w:rPr>
              <w:t>Durch das Unternehmen selbst gehalten</w:t>
            </w:r>
          </w:p>
        </w:tc>
        <w:tc>
          <w:tcPr>
            <w:tcW w:w="709" w:type="dxa"/>
            <w:tcBorders>
              <w:top w:val="nil"/>
              <w:left w:val="single" w:sz="12" w:space="0" w:color="auto"/>
              <w:bottom w:val="nil"/>
            </w:tcBorders>
            <w:vAlign w:val="center"/>
          </w:tcPr>
          <w:p w14:paraId="7FBC2CC5" w14:textId="77777777" w:rsidR="006E73BA" w:rsidRPr="00EF1110" w:rsidRDefault="006E73BA" w:rsidP="00676CC2">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7FBC2CC6" w14:textId="77777777" w:rsidR="006E73BA" w:rsidRPr="00EF1110" w:rsidRDefault="006E73BA" w:rsidP="00676CC2">
            <w:pPr>
              <w:tabs>
                <w:tab w:val="right" w:leader="dot" w:pos="1701"/>
              </w:tabs>
              <w:spacing w:line="240" w:lineRule="atLeast"/>
              <w:ind w:left="170" w:right="170"/>
              <w:jc w:val="left"/>
              <w:rPr>
                <w:sz w:val="18"/>
                <w:szCs w:val="18"/>
                <w:lang w:val="nl-BE"/>
              </w:rPr>
            </w:pPr>
          </w:p>
        </w:tc>
      </w:tr>
      <w:tr w:rsidR="00A378B2" w:rsidRPr="00EF1110" w14:paraId="7FBC2CCB" w14:textId="77777777" w:rsidTr="000E7A72">
        <w:trPr>
          <w:trHeight w:val="283"/>
        </w:trPr>
        <w:tc>
          <w:tcPr>
            <w:tcW w:w="7880" w:type="dxa"/>
            <w:tcBorders>
              <w:top w:val="nil"/>
              <w:left w:val="nil"/>
              <w:bottom w:val="nil"/>
              <w:right w:val="nil"/>
            </w:tcBorders>
            <w:vAlign w:val="center"/>
          </w:tcPr>
          <w:p w14:paraId="7FBC2CC8" w14:textId="77777777" w:rsidR="00A378B2" w:rsidRPr="00EF1110" w:rsidRDefault="00A378B2" w:rsidP="00A378B2">
            <w:pPr>
              <w:tabs>
                <w:tab w:val="right" w:leader="dot" w:pos="7655"/>
              </w:tabs>
              <w:spacing w:line="240" w:lineRule="atLeast"/>
              <w:ind w:left="567"/>
              <w:jc w:val="left"/>
              <w:rPr>
                <w:rFonts w:cs="Arial"/>
                <w:sz w:val="18"/>
                <w:lang w:val="nl-NL"/>
              </w:rPr>
            </w:pPr>
            <w:proofErr w:type="spellStart"/>
            <w:r w:rsidRPr="00EF1110">
              <w:rPr>
                <w:rFonts w:cs="Arial"/>
                <w:sz w:val="18"/>
                <w:lang w:val="nl-NL"/>
              </w:rPr>
              <w:t>Betrag</w:t>
            </w:r>
            <w:proofErr w:type="spellEnd"/>
            <w:r w:rsidRPr="00EF1110">
              <w:rPr>
                <w:rFonts w:cs="Arial"/>
                <w:sz w:val="18"/>
                <w:lang w:val="nl-NL"/>
              </w:rPr>
              <w:t xml:space="preserve"> des </w:t>
            </w:r>
            <w:proofErr w:type="spellStart"/>
            <w:r w:rsidRPr="00EF1110">
              <w:rPr>
                <w:rFonts w:cs="Arial"/>
                <w:sz w:val="18"/>
                <w:lang w:val="nl-NL"/>
              </w:rPr>
              <w:t>gehaltenen</w:t>
            </w:r>
            <w:proofErr w:type="spellEnd"/>
            <w:r w:rsidRPr="00EF1110">
              <w:rPr>
                <w:rFonts w:cs="Arial"/>
                <w:sz w:val="18"/>
                <w:lang w:val="nl-NL"/>
              </w:rPr>
              <w:t xml:space="preserve"> </w:t>
            </w:r>
            <w:proofErr w:type="spellStart"/>
            <w:r w:rsidRPr="00EF1110">
              <w:rPr>
                <w:rFonts w:cs="Arial"/>
                <w:sz w:val="18"/>
                <w:lang w:val="nl-NL"/>
              </w:rPr>
              <w:t>Kapitals</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CC9" w14:textId="77777777" w:rsidR="00A378B2" w:rsidRPr="00EF1110" w:rsidRDefault="00A378B2" w:rsidP="00676CC2">
            <w:pPr>
              <w:tabs>
                <w:tab w:val="right" w:leader="dot" w:pos="10631"/>
                <w:tab w:val="right" w:leader="dot" w:pos="10773"/>
              </w:tabs>
              <w:spacing w:line="240" w:lineRule="atLeast"/>
              <w:jc w:val="left"/>
              <w:rPr>
                <w:sz w:val="16"/>
                <w:szCs w:val="16"/>
                <w:lang w:val="fr-BE"/>
              </w:rPr>
            </w:pPr>
            <w:r w:rsidRPr="00EF1110">
              <w:rPr>
                <w:sz w:val="16"/>
                <w:szCs w:val="16"/>
                <w:lang w:val="fr-BE"/>
              </w:rPr>
              <w:t>8721</w:t>
            </w:r>
          </w:p>
        </w:tc>
        <w:tc>
          <w:tcPr>
            <w:tcW w:w="2268" w:type="dxa"/>
            <w:tcBorders>
              <w:top w:val="nil"/>
              <w:left w:val="single" w:sz="4" w:space="0" w:color="auto"/>
              <w:bottom w:val="nil"/>
              <w:right w:val="single" w:sz="12" w:space="0" w:color="auto"/>
            </w:tcBorders>
            <w:vAlign w:val="center"/>
          </w:tcPr>
          <w:p w14:paraId="7FBC2CCA" w14:textId="77777777" w:rsidR="00A378B2" w:rsidRPr="00EF1110" w:rsidRDefault="00A378B2" w:rsidP="00676CC2">
            <w:pPr>
              <w:tabs>
                <w:tab w:val="right" w:leader="dot" w:pos="1899"/>
              </w:tabs>
              <w:spacing w:line="240" w:lineRule="atLeast"/>
              <w:ind w:left="340" w:right="170"/>
              <w:jc w:val="left"/>
              <w:rPr>
                <w:sz w:val="18"/>
                <w:szCs w:val="18"/>
                <w:lang w:val="fr-BE"/>
              </w:rPr>
            </w:pPr>
            <w:r w:rsidRPr="00EF1110">
              <w:rPr>
                <w:sz w:val="18"/>
                <w:szCs w:val="18"/>
                <w:lang w:val="fr-BE"/>
              </w:rPr>
              <w:tab/>
            </w:r>
          </w:p>
        </w:tc>
      </w:tr>
      <w:tr w:rsidR="00A378B2" w:rsidRPr="00EF1110" w14:paraId="7FBC2CCF" w14:textId="77777777" w:rsidTr="000E7A72">
        <w:trPr>
          <w:trHeight w:val="283"/>
        </w:trPr>
        <w:tc>
          <w:tcPr>
            <w:tcW w:w="7880" w:type="dxa"/>
            <w:tcBorders>
              <w:top w:val="nil"/>
              <w:left w:val="nil"/>
              <w:bottom w:val="nil"/>
              <w:right w:val="nil"/>
            </w:tcBorders>
            <w:vAlign w:val="center"/>
          </w:tcPr>
          <w:p w14:paraId="7FBC2CCC" w14:textId="77777777" w:rsidR="00A378B2" w:rsidRPr="00EF1110" w:rsidRDefault="00A378B2" w:rsidP="000E7A72">
            <w:pPr>
              <w:tabs>
                <w:tab w:val="right" w:leader="dot" w:pos="7655"/>
              </w:tabs>
              <w:spacing w:after="60" w:line="240" w:lineRule="atLeast"/>
              <w:ind w:left="567"/>
              <w:jc w:val="left"/>
              <w:rPr>
                <w:rFonts w:cs="Arial"/>
                <w:sz w:val="18"/>
                <w:lang w:val="nl-NL"/>
              </w:rPr>
            </w:pPr>
            <w:proofErr w:type="spellStart"/>
            <w:r w:rsidRPr="00EF1110">
              <w:rPr>
                <w:rFonts w:cs="Arial"/>
                <w:sz w:val="18"/>
                <w:lang w:val="nl-NL"/>
              </w:rPr>
              <w:t>Entsprechende</w:t>
            </w:r>
            <w:proofErr w:type="spellEnd"/>
            <w:r w:rsidRPr="00EF1110">
              <w:rPr>
                <w:rFonts w:cs="Arial"/>
                <w:sz w:val="18"/>
                <w:lang w:val="nl-NL"/>
              </w:rPr>
              <w:t xml:space="preserve"> </w:t>
            </w:r>
            <w:proofErr w:type="spellStart"/>
            <w:r w:rsidRPr="00EF1110">
              <w:rPr>
                <w:rFonts w:cs="Arial"/>
                <w:sz w:val="18"/>
                <w:lang w:val="nl-NL"/>
              </w:rPr>
              <w:t>Anzahl</w:t>
            </w:r>
            <w:proofErr w:type="spellEnd"/>
            <w:r w:rsidRPr="00EF1110">
              <w:rPr>
                <w:rFonts w:cs="Arial"/>
                <w:sz w:val="18"/>
                <w:lang w:val="nl-NL"/>
              </w:rPr>
              <w:t xml:space="preserve"> der </w:t>
            </w:r>
            <w:proofErr w:type="spellStart"/>
            <w:r w:rsidRPr="00EF1110">
              <w:rPr>
                <w:rFonts w:cs="Arial"/>
                <w:sz w:val="18"/>
                <w:lang w:val="nl-NL"/>
              </w:rPr>
              <w:t>Anteile</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single" w:sz="12" w:space="0" w:color="auto"/>
            </w:tcBorders>
            <w:vAlign w:val="center"/>
          </w:tcPr>
          <w:p w14:paraId="7FBC2CCD" w14:textId="77777777" w:rsidR="00A378B2" w:rsidRPr="00EF1110" w:rsidRDefault="00A378B2" w:rsidP="000E7A72">
            <w:pPr>
              <w:tabs>
                <w:tab w:val="right" w:leader="dot" w:pos="10631"/>
                <w:tab w:val="right" w:leader="dot" w:pos="10773"/>
              </w:tabs>
              <w:spacing w:after="60" w:line="240" w:lineRule="atLeast"/>
              <w:jc w:val="left"/>
              <w:rPr>
                <w:sz w:val="16"/>
                <w:szCs w:val="16"/>
                <w:lang w:val="fr-BE"/>
              </w:rPr>
            </w:pPr>
            <w:r w:rsidRPr="00EF1110">
              <w:rPr>
                <w:sz w:val="16"/>
                <w:szCs w:val="16"/>
                <w:lang w:val="fr-BE"/>
              </w:rPr>
              <w:t>8722</w:t>
            </w:r>
          </w:p>
        </w:tc>
        <w:tc>
          <w:tcPr>
            <w:tcW w:w="2268" w:type="dxa"/>
            <w:tcBorders>
              <w:top w:val="nil"/>
              <w:left w:val="single" w:sz="4" w:space="0" w:color="auto"/>
              <w:bottom w:val="single" w:sz="12" w:space="0" w:color="auto"/>
              <w:right w:val="single" w:sz="12" w:space="0" w:color="auto"/>
            </w:tcBorders>
            <w:vAlign w:val="center"/>
          </w:tcPr>
          <w:p w14:paraId="7FBC2CCE" w14:textId="77777777" w:rsidR="00A378B2" w:rsidRPr="00EF1110" w:rsidRDefault="00A378B2" w:rsidP="000E7A72">
            <w:pPr>
              <w:tabs>
                <w:tab w:val="right" w:leader="dot" w:pos="1899"/>
              </w:tabs>
              <w:spacing w:after="60" w:line="240" w:lineRule="atLeast"/>
              <w:ind w:left="340" w:right="170"/>
              <w:jc w:val="left"/>
              <w:rPr>
                <w:sz w:val="18"/>
                <w:szCs w:val="18"/>
                <w:lang w:val="fr-BE"/>
              </w:rPr>
            </w:pPr>
            <w:r w:rsidRPr="00EF1110">
              <w:rPr>
                <w:sz w:val="18"/>
                <w:szCs w:val="18"/>
                <w:lang w:val="fr-BE"/>
              </w:rPr>
              <w:tab/>
            </w:r>
          </w:p>
        </w:tc>
      </w:tr>
    </w:tbl>
    <w:p w14:paraId="7FBC2CD0" w14:textId="77777777" w:rsidR="006E73BA" w:rsidRPr="00EF1110" w:rsidRDefault="006E73BA" w:rsidP="001B3943">
      <w:pPr>
        <w:spacing w:line="240" w:lineRule="auto"/>
        <w:jc w:val="left"/>
        <w:rPr>
          <w:sz w:val="18"/>
          <w:szCs w:val="18"/>
          <w:lang w:val="fr-BE"/>
        </w:rPr>
      </w:pPr>
    </w:p>
    <w:p w14:paraId="7FBC2CD1" w14:textId="77777777" w:rsidR="006E73BA" w:rsidRPr="00EF1110" w:rsidRDefault="006E73BA" w:rsidP="001B3943">
      <w:pPr>
        <w:spacing w:line="240" w:lineRule="auto"/>
        <w:jc w:val="left"/>
        <w:rPr>
          <w:sz w:val="18"/>
          <w:szCs w:val="18"/>
          <w:lang w:val="fr-BE"/>
        </w:rPr>
      </w:pPr>
    </w:p>
    <w:p w14:paraId="7FBC2CD2" w14:textId="77777777" w:rsidR="006E73BA" w:rsidRPr="00EF1110" w:rsidRDefault="006E73BA" w:rsidP="001B3943">
      <w:pPr>
        <w:spacing w:line="240" w:lineRule="auto"/>
        <w:jc w:val="left"/>
        <w:rPr>
          <w:sz w:val="18"/>
          <w:szCs w:val="18"/>
          <w:lang w:val="fr-BE"/>
        </w:rPr>
        <w:sectPr w:rsidR="006E73BA" w:rsidRPr="00EF1110"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E73BA" w:rsidRPr="00EF1110" w14:paraId="7FBC2CD7" w14:textId="77777777" w:rsidTr="00676CC2">
        <w:trPr>
          <w:trHeight w:val="283"/>
        </w:trPr>
        <w:tc>
          <w:tcPr>
            <w:tcW w:w="567" w:type="dxa"/>
            <w:tcBorders>
              <w:left w:val="single" w:sz="6" w:space="0" w:color="auto"/>
              <w:bottom w:val="single" w:sz="6" w:space="0" w:color="auto"/>
              <w:right w:val="single" w:sz="6" w:space="0" w:color="auto"/>
            </w:tcBorders>
            <w:vAlign w:val="center"/>
          </w:tcPr>
          <w:p w14:paraId="7FBC2CD3" w14:textId="77777777" w:rsidR="006E73BA" w:rsidRPr="00EF1110" w:rsidRDefault="006E73BA" w:rsidP="00676CC2">
            <w:pPr>
              <w:spacing w:line="240" w:lineRule="atLeast"/>
              <w:jc w:val="left"/>
              <w:rPr>
                <w:lang w:val="fr-BE"/>
              </w:rPr>
            </w:pPr>
            <w:r w:rsidRPr="00EF1110">
              <w:rPr>
                <w:lang w:val="fr-BE"/>
              </w:rPr>
              <w:lastRenderedPageBreak/>
              <w:t>Nr.</w:t>
            </w:r>
          </w:p>
        </w:tc>
        <w:tc>
          <w:tcPr>
            <w:tcW w:w="2891" w:type="dxa"/>
            <w:tcBorders>
              <w:left w:val="single" w:sz="6" w:space="0" w:color="auto"/>
              <w:bottom w:val="single" w:sz="6" w:space="0" w:color="auto"/>
              <w:right w:val="single" w:sz="6" w:space="0" w:color="auto"/>
            </w:tcBorders>
            <w:vAlign w:val="center"/>
          </w:tcPr>
          <w:p w14:paraId="7FBC2CD4" w14:textId="77777777" w:rsidR="006E73BA" w:rsidRPr="00EF1110" w:rsidRDefault="006E73BA" w:rsidP="00676CC2">
            <w:pPr>
              <w:spacing w:line="240" w:lineRule="atLeast"/>
              <w:jc w:val="left"/>
              <w:rPr>
                <w:lang w:val="fr-BE"/>
              </w:rPr>
            </w:pPr>
          </w:p>
        </w:tc>
        <w:tc>
          <w:tcPr>
            <w:tcW w:w="6236" w:type="dxa"/>
            <w:tcBorders>
              <w:top w:val="nil"/>
              <w:left w:val="single" w:sz="6" w:space="0" w:color="auto"/>
              <w:bottom w:val="single" w:sz="6" w:space="0" w:color="auto"/>
              <w:right w:val="single" w:sz="6" w:space="0" w:color="auto"/>
            </w:tcBorders>
            <w:vAlign w:val="center"/>
          </w:tcPr>
          <w:p w14:paraId="7FBC2CD5" w14:textId="77777777" w:rsidR="006E73BA" w:rsidRPr="00EF1110" w:rsidRDefault="006E73BA" w:rsidP="00676CC2">
            <w:pPr>
              <w:spacing w:line="240" w:lineRule="atLeast"/>
              <w:jc w:val="left"/>
              <w:rPr>
                <w:lang w:val="fr-BE"/>
              </w:rPr>
            </w:pPr>
          </w:p>
        </w:tc>
        <w:tc>
          <w:tcPr>
            <w:tcW w:w="1134" w:type="dxa"/>
            <w:tcBorders>
              <w:left w:val="single" w:sz="6" w:space="0" w:color="auto"/>
              <w:bottom w:val="single" w:sz="6" w:space="0" w:color="auto"/>
              <w:right w:val="single" w:sz="6" w:space="0" w:color="auto"/>
            </w:tcBorders>
            <w:vAlign w:val="center"/>
          </w:tcPr>
          <w:p w14:paraId="7FBC2CD6" w14:textId="77777777" w:rsidR="006E73BA" w:rsidRPr="00EF1110" w:rsidRDefault="00450E2B" w:rsidP="007A0327">
            <w:pPr>
              <w:spacing w:line="240" w:lineRule="atLeast"/>
              <w:jc w:val="left"/>
              <w:rPr>
                <w:lang w:val="fr-BE"/>
              </w:rPr>
            </w:pPr>
            <w:proofErr w:type="spellStart"/>
            <w:r w:rsidRPr="00EF1110">
              <w:rPr>
                <w:lang w:val="fr-BE"/>
              </w:rPr>
              <w:t>Mikro</w:t>
            </w:r>
            <w:proofErr w:type="spellEnd"/>
            <w:r w:rsidR="006E73BA" w:rsidRPr="00EF1110">
              <w:rPr>
                <w:lang w:val="fr-BE"/>
              </w:rPr>
              <w:t xml:space="preserve"> </w:t>
            </w:r>
            <w:r w:rsidR="007A0327" w:rsidRPr="00EF1110">
              <w:rPr>
                <w:lang w:val="fr-BE"/>
              </w:rPr>
              <w:t>6</w:t>
            </w:r>
            <w:r w:rsidR="006E73BA" w:rsidRPr="00EF1110">
              <w:rPr>
                <w:lang w:val="fr-BE"/>
              </w:rPr>
              <w:t>.3</w:t>
            </w:r>
          </w:p>
        </w:tc>
      </w:tr>
    </w:tbl>
    <w:p w14:paraId="7FBC2CD8" w14:textId="77777777" w:rsidR="006E73BA" w:rsidRPr="00EF1110" w:rsidRDefault="006E73BA" w:rsidP="006E73BA">
      <w:pPr>
        <w:spacing w:line="240" w:lineRule="auto"/>
        <w:jc w:val="left"/>
        <w:rPr>
          <w:sz w:val="18"/>
          <w:szCs w:val="18"/>
          <w:lang w:val="fr-BE"/>
        </w:rPr>
      </w:pPr>
    </w:p>
    <w:p w14:paraId="7FBC2CD9" w14:textId="77777777" w:rsidR="00676CC2" w:rsidRPr="00EF1110" w:rsidRDefault="00D52A93" w:rsidP="000E01C1">
      <w:pPr>
        <w:spacing w:before="120" w:line="240" w:lineRule="atLeast"/>
        <w:jc w:val="left"/>
        <w:rPr>
          <w:b/>
          <w:caps/>
          <w:lang w:val="nl-BE"/>
        </w:rPr>
      </w:pPr>
      <w:r w:rsidRPr="00176D78">
        <w:rPr>
          <w:b/>
          <w:caps/>
          <w:lang w:val="de-DE"/>
        </w:rPr>
        <w:t>Nicht in der Bilanz ausgewiesene Rechte und Verpflichtungen</w:t>
      </w:r>
    </w:p>
    <w:p w14:paraId="7FBC2CDA" w14:textId="77777777" w:rsidR="00676CC2" w:rsidRPr="00EF1110"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C929FC" w:rsidRPr="00EF1110" w14:paraId="7FBC2CDE" w14:textId="77777777" w:rsidTr="00676CC2">
        <w:trPr>
          <w:trHeight w:val="283"/>
        </w:trPr>
        <w:tc>
          <w:tcPr>
            <w:tcW w:w="7880" w:type="dxa"/>
            <w:tcBorders>
              <w:top w:val="nil"/>
              <w:left w:val="nil"/>
              <w:bottom w:val="nil"/>
              <w:right w:val="nil"/>
            </w:tcBorders>
            <w:vAlign w:val="center"/>
          </w:tcPr>
          <w:p w14:paraId="7FBC2CDB" w14:textId="77777777" w:rsidR="00C929FC" w:rsidRPr="00EF1110" w:rsidRDefault="00C929FC"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7FBC2CDC"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Kodes</w:t>
            </w:r>
            <w:proofErr w:type="spellEnd"/>
          </w:p>
        </w:tc>
        <w:tc>
          <w:tcPr>
            <w:tcW w:w="2268" w:type="dxa"/>
            <w:tcBorders>
              <w:bottom w:val="single" w:sz="12" w:space="0" w:color="auto"/>
            </w:tcBorders>
            <w:vAlign w:val="center"/>
          </w:tcPr>
          <w:p w14:paraId="7FBC2CDD"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Geschäftsjahr</w:t>
            </w:r>
            <w:proofErr w:type="spellEnd"/>
          </w:p>
        </w:tc>
      </w:tr>
      <w:tr w:rsidR="00676CC2" w:rsidRPr="00EF1110" w14:paraId="7FBC2CE2" w14:textId="77777777" w:rsidTr="00FF7203">
        <w:trPr>
          <w:trHeight w:val="283"/>
        </w:trPr>
        <w:tc>
          <w:tcPr>
            <w:tcW w:w="7880" w:type="dxa"/>
            <w:tcBorders>
              <w:top w:val="nil"/>
              <w:left w:val="nil"/>
              <w:bottom w:val="nil"/>
              <w:right w:val="nil"/>
            </w:tcBorders>
            <w:vAlign w:val="center"/>
          </w:tcPr>
          <w:p w14:paraId="7FBC2CDF" w14:textId="77777777" w:rsidR="00676CC2" w:rsidRPr="00EF1110" w:rsidRDefault="00D52A93" w:rsidP="00676CC2">
            <w:pPr>
              <w:tabs>
                <w:tab w:val="right" w:leader="dot" w:pos="7655"/>
              </w:tabs>
              <w:spacing w:before="120" w:line="240" w:lineRule="atLeast"/>
              <w:jc w:val="left"/>
              <w:rPr>
                <w:b/>
                <w:sz w:val="18"/>
                <w:szCs w:val="18"/>
                <w:lang w:val="nl-BE"/>
              </w:rPr>
            </w:pPr>
            <w:proofErr w:type="spellStart"/>
            <w:r w:rsidRPr="00EF1110">
              <w:rPr>
                <w:rFonts w:cs="Arial"/>
                <w:b/>
                <w:smallCaps/>
                <w:lang w:val="nl-BE"/>
              </w:rPr>
              <w:t>Persönliche</w:t>
            </w:r>
            <w:proofErr w:type="spellEnd"/>
            <w:r w:rsidRPr="00EF1110">
              <w:rPr>
                <w:rFonts w:cs="Arial"/>
                <w:b/>
                <w:smallCaps/>
                <w:lang w:val="nl-BE"/>
              </w:rPr>
              <w:t xml:space="preserve"> </w:t>
            </w:r>
            <w:proofErr w:type="spellStart"/>
            <w:r w:rsidRPr="00EF1110">
              <w:rPr>
                <w:rFonts w:cs="Arial"/>
                <w:b/>
                <w:smallCaps/>
                <w:lang w:val="nl-BE"/>
              </w:rPr>
              <w:t>Sicherheiten</w:t>
            </w:r>
            <w:proofErr w:type="spellEnd"/>
            <w:r w:rsidRPr="00EF1110">
              <w:rPr>
                <w:rFonts w:cs="Arial"/>
                <w:b/>
                <w:smallCaps/>
                <w:lang w:val="nl-BE"/>
              </w:rPr>
              <w:t xml:space="preserve">, die </w:t>
            </w:r>
            <w:proofErr w:type="spellStart"/>
            <w:r w:rsidRPr="00EF1110">
              <w:rPr>
                <w:rFonts w:cs="Arial"/>
                <w:b/>
                <w:smallCaps/>
                <w:lang w:val="nl-BE"/>
              </w:rPr>
              <w:t>vom</w:t>
            </w:r>
            <w:proofErr w:type="spellEnd"/>
            <w:r w:rsidRPr="00EF1110">
              <w:rPr>
                <w:rFonts w:cs="Arial"/>
                <w:b/>
                <w:smallCaps/>
                <w:lang w:val="nl-BE"/>
              </w:rPr>
              <w:t xml:space="preserve"> </w:t>
            </w:r>
            <w:proofErr w:type="spellStart"/>
            <w:r w:rsidRPr="00EF1110">
              <w:rPr>
                <w:rFonts w:cs="Arial"/>
                <w:b/>
                <w:smallCaps/>
                <w:lang w:val="nl-BE"/>
              </w:rPr>
              <w:t>Unternehmen</w:t>
            </w:r>
            <w:proofErr w:type="spellEnd"/>
            <w:r w:rsidRPr="00EF1110">
              <w:rPr>
                <w:rFonts w:cs="Arial"/>
                <w:b/>
                <w:smallCaps/>
                <w:lang w:val="nl-BE"/>
              </w:rPr>
              <w:t xml:space="preserve"> </w:t>
            </w:r>
            <w:proofErr w:type="spellStart"/>
            <w:r w:rsidRPr="00EF1110">
              <w:rPr>
                <w:rFonts w:cs="Arial"/>
                <w:b/>
                <w:smallCaps/>
                <w:lang w:val="nl-BE"/>
              </w:rPr>
              <w:t>zur</w:t>
            </w:r>
            <w:proofErr w:type="spellEnd"/>
            <w:r w:rsidRPr="00EF1110">
              <w:rPr>
                <w:rFonts w:cs="Arial"/>
                <w:b/>
                <w:smallCaps/>
                <w:lang w:val="nl-BE"/>
              </w:rPr>
              <w:t xml:space="preserve"> </w:t>
            </w:r>
            <w:proofErr w:type="spellStart"/>
            <w:r w:rsidRPr="00EF1110">
              <w:rPr>
                <w:rFonts w:cs="Arial"/>
                <w:b/>
                <w:smallCaps/>
                <w:lang w:val="nl-BE"/>
              </w:rPr>
              <w:t>Besicherung</w:t>
            </w:r>
            <w:proofErr w:type="spellEnd"/>
            <w:r w:rsidRPr="00EF1110">
              <w:rPr>
                <w:rFonts w:cs="Arial"/>
                <w:b/>
                <w:smallCaps/>
                <w:lang w:val="nl-BE"/>
              </w:rPr>
              <w:t xml:space="preserve"> </w:t>
            </w:r>
            <w:proofErr w:type="spellStart"/>
            <w:r w:rsidRPr="00EF1110">
              <w:rPr>
                <w:rFonts w:cs="Arial"/>
                <w:b/>
                <w:smallCaps/>
                <w:lang w:val="nl-BE"/>
              </w:rPr>
              <w:t>von</w:t>
            </w:r>
            <w:proofErr w:type="spellEnd"/>
            <w:r w:rsidRPr="00EF1110">
              <w:rPr>
                <w:rFonts w:cs="Arial"/>
                <w:b/>
                <w:smallCaps/>
                <w:lang w:val="nl-BE"/>
              </w:rPr>
              <w:t xml:space="preserve"> </w:t>
            </w:r>
            <w:proofErr w:type="spellStart"/>
            <w:r w:rsidRPr="00EF1110">
              <w:rPr>
                <w:rFonts w:cs="Arial"/>
                <w:b/>
                <w:smallCaps/>
                <w:lang w:val="nl-BE"/>
              </w:rPr>
              <w:t>Verbindlichkeiten</w:t>
            </w:r>
            <w:proofErr w:type="spellEnd"/>
            <w:r w:rsidRPr="00EF1110">
              <w:rPr>
                <w:rFonts w:cs="Arial"/>
                <w:b/>
                <w:smallCaps/>
                <w:lang w:val="nl-BE"/>
              </w:rPr>
              <w:t xml:space="preserve"> </w:t>
            </w:r>
            <w:proofErr w:type="spellStart"/>
            <w:r w:rsidRPr="00EF1110">
              <w:rPr>
                <w:rFonts w:cs="Arial"/>
                <w:b/>
                <w:smallCaps/>
                <w:lang w:val="nl-BE"/>
              </w:rPr>
              <w:t>oder</w:t>
            </w:r>
            <w:proofErr w:type="spellEnd"/>
            <w:r w:rsidRPr="00EF1110">
              <w:rPr>
                <w:rFonts w:cs="Arial"/>
                <w:b/>
                <w:smallCaps/>
                <w:lang w:val="nl-BE"/>
              </w:rPr>
              <w:t xml:space="preserve"> </w:t>
            </w:r>
            <w:proofErr w:type="spellStart"/>
            <w:r w:rsidRPr="00EF1110">
              <w:rPr>
                <w:rFonts w:cs="Arial"/>
                <w:b/>
                <w:smallCaps/>
                <w:lang w:val="nl-BE"/>
              </w:rPr>
              <w:t>Verpflichtungen</w:t>
            </w:r>
            <w:proofErr w:type="spellEnd"/>
            <w:r w:rsidRPr="00EF1110">
              <w:rPr>
                <w:rFonts w:cs="Arial"/>
                <w:b/>
                <w:smallCaps/>
                <w:lang w:val="nl-BE"/>
              </w:rPr>
              <w:t xml:space="preserve"> </w:t>
            </w:r>
            <w:proofErr w:type="spellStart"/>
            <w:r w:rsidRPr="00EF1110">
              <w:rPr>
                <w:rFonts w:cs="Arial"/>
                <w:b/>
                <w:smallCaps/>
                <w:lang w:val="nl-BE"/>
              </w:rPr>
              <w:t>Dritter</w:t>
            </w:r>
            <w:proofErr w:type="spellEnd"/>
            <w:r w:rsidRPr="00EF1110">
              <w:rPr>
                <w:rFonts w:cs="Arial"/>
                <w:b/>
                <w:smallCaps/>
                <w:lang w:val="nl-BE"/>
              </w:rPr>
              <w:t xml:space="preserve"> </w:t>
            </w:r>
            <w:proofErr w:type="spellStart"/>
            <w:r w:rsidRPr="00EF1110">
              <w:rPr>
                <w:rFonts w:cs="Arial"/>
                <w:b/>
                <w:smallCaps/>
                <w:lang w:val="nl-BE"/>
              </w:rPr>
              <w:t>gestellt</w:t>
            </w:r>
            <w:proofErr w:type="spellEnd"/>
            <w:r w:rsidRPr="00EF1110">
              <w:rPr>
                <w:rFonts w:cs="Arial"/>
                <w:b/>
                <w:smallCaps/>
                <w:lang w:val="nl-BE"/>
              </w:rPr>
              <w:t xml:space="preserve"> </w:t>
            </w:r>
            <w:proofErr w:type="spellStart"/>
            <w:r w:rsidRPr="00EF1110">
              <w:rPr>
                <w:rFonts w:cs="Arial"/>
                <w:b/>
                <w:smallCaps/>
                <w:lang w:val="nl-BE"/>
              </w:rPr>
              <w:t>oder</w:t>
            </w:r>
            <w:proofErr w:type="spellEnd"/>
            <w:r w:rsidRPr="00EF1110">
              <w:rPr>
                <w:rFonts w:cs="Arial"/>
                <w:b/>
                <w:smallCaps/>
                <w:lang w:val="nl-BE"/>
              </w:rPr>
              <w:t xml:space="preserve"> </w:t>
            </w:r>
            <w:proofErr w:type="spellStart"/>
            <w:r w:rsidRPr="00EF1110">
              <w:rPr>
                <w:rFonts w:cs="Arial"/>
                <w:b/>
                <w:smallCaps/>
                <w:lang w:val="nl-BE"/>
              </w:rPr>
              <w:t>unwiderruflich</w:t>
            </w:r>
            <w:proofErr w:type="spellEnd"/>
            <w:r w:rsidRPr="00EF1110">
              <w:rPr>
                <w:rFonts w:cs="Arial"/>
                <w:b/>
                <w:smallCaps/>
                <w:lang w:val="nl-BE"/>
              </w:rPr>
              <w:t xml:space="preserve"> </w:t>
            </w:r>
            <w:proofErr w:type="spellStart"/>
            <w:r w:rsidRPr="00EF1110">
              <w:rPr>
                <w:rFonts w:cs="Arial"/>
                <w:b/>
                <w:smallCaps/>
                <w:lang w:val="nl-BE"/>
              </w:rPr>
              <w:t>zugesagt</w:t>
            </w:r>
            <w:proofErr w:type="spellEnd"/>
            <w:r w:rsidRPr="00EF1110">
              <w:rPr>
                <w:rFonts w:cs="Arial"/>
                <w:b/>
                <w:smallCaps/>
                <w:lang w:val="nl-BE"/>
              </w:rPr>
              <w:t xml:space="preserve"> </w:t>
            </w:r>
            <w:proofErr w:type="spellStart"/>
            <w:r w:rsidRPr="00EF1110">
              <w:rPr>
                <w:rFonts w:cs="Arial"/>
                <w:b/>
                <w:smallCaps/>
                <w:lang w:val="nl-BE"/>
              </w:rPr>
              <w:t>wurden</w:t>
            </w:r>
            <w:proofErr w:type="spellEnd"/>
            <w:r w:rsidR="00676CC2" w:rsidRPr="00EF1110">
              <w:rPr>
                <w:rFonts w:cs="Arial"/>
                <w:smallCaps/>
                <w:lang w:val="nl-BE"/>
              </w:rPr>
              <w:tab/>
            </w:r>
          </w:p>
        </w:tc>
        <w:tc>
          <w:tcPr>
            <w:tcW w:w="709" w:type="dxa"/>
            <w:tcBorders>
              <w:top w:val="nil"/>
              <w:left w:val="single" w:sz="12" w:space="0" w:color="auto"/>
              <w:bottom w:val="nil"/>
            </w:tcBorders>
            <w:vAlign w:val="center"/>
          </w:tcPr>
          <w:p w14:paraId="7FBC2CE0" w14:textId="77777777" w:rsidR="00676CC2" w:rsidRPr="00EF1110" w:rsidRDefault="00676CC2" w:rsidP="00D52A93">
            <w:pPr>
              <w:tabs>
                <w:tab w:val="right" w:leader="dot" w:pos="10631"/>
                <w:tab w:val="right" w:leader="dot" w:pos="10773"/>
              </w:tabs>
              <w:spacing w:before="600" w:line="240" w:lineRule="atLeast"/>
              <w:ind w:right="-57"/>
              <w:jc w:val="left"/>
              <w:rPr>
                <w:sz w:val="16"/>
                <w:szCs w:val="16"/>
                <w:lang w:val="fr-BE"/>
              </w:rPr>
            </w:pPr>
            <w:r w:rsidRPr="00EF1110">
              <w:rPr>
                <w:sz w:val="16"/>
                <w:szCs w:val="16"/>
                <w:lang w:val="fr-BE"/>
              </w:rPr>
              <w:t>9149</w:t>
            </w:r>
          </w:p>
        </w:tc>
        <w:tc>
          <w:tcPr>
            <w:tcW w:w="2268" w:type="dxa"/>
            <w:tcBorders>
              <w:top w:val="nil"/>
              <w:bottom w:val="nil"/>
              <w:right w:val="single" w:sz="12" w:space="0" w:color="auto"/>
            </w:tcBorders>
            <w:vAlign w:val="bottom"/>
          </w:tcPr>
          <w:p w14:paraId="7FBC2CE1" w14:textId="77777777" w:rsidR="00676CC2" w:rsidRPr="00EF1110" w:rsidRDefault="00676CC2" w:rsidP="00FF7203">
            <w:pPr>
              <w:tabs>
                <w:tab w:val="right" w:leader="dot" w:pos="2043"/>
              </w:tabs>
              <w:spacing w:before="120" w:line="240" w:lineRule="atLeast"/>
              <w:ind w:left="483"/>
              <w:jc w:val="left"/>
              <w:rPr>
                <w:sz w:val="18"/>
                <w:szCs w:val="18"/>
                <w:u w:val="single"/>
                <w:lang w:val="fr-BE"/>
              </w:rPr>
            </w:pPr>
            <w:r w:rsidRPr="00EF1110">
              <w:rPr>
                <w:sz w:val="18"/>
                <w:szCs w:val="18"/>
                <w:u w:val="single"/>
                <w:lang w:val="fr-BE"/>
              </w:rPr>
              <w:tab/>
            </w:r>
          </w:p>
        </w:tc>
      </w:tr>
      <w:tr w:rsidR="00676CC2" w:rsidRPr="00EF1110" w14:paraId="7FBC2CE6" w14:textId="77777777" w:rsidTr="00676CC2">
        <w:trPr>
          <w:trHeight w:val="283"/>
        </w:trPr>
        <w:tc>
          <w:tcPr>
            <w:tcW w:w="7880" w:type="dxa"/>
            <w:tcBorders>
              <w:top w:val="nil"/>
              <w:left w:val="nil"/>
              <w:bottom w:val="nil"/>
              <w:right w:val="nil"/>
            </w:tcBorders>
            <w:vAlign w:val="center"/>
          </w:tcPr>
          <w:p w14:paraId="7FBC2CE3" w14:textId="77777777" w:rsidR="00676CC2" w:rsidRPr="00EF1110" w:rsidRDefault="00D52A93" w:rsidP="00676CC2">
            <w:pPr>
              <w:spacing w:before="120" w:line="240" w:lineRule="atLeast"/>
              <w:jc w:val="left"/>
              <w:rPr>
                <w:b/>
                <w:sz w:val="18"/>
                <w:szCs w:val="18"/>
                <w:lang w:val="fr-BE"/>
              </w:rPr>
            </w:pPr>
            <w:proofErr w:type="spellStart"/>
            <w:r w:rsidRPr="00EF1110">
              <w:rPr>
                <w:rFonts w:cs="Arial"/>
                <w:b/>
                <w:sz w:val="18"/>
                <w:szCs w:val="18"/>
                <w:lang w:val="fr-FR"/>
              </w:rPr>
              <w:t>Wovon</w:t>
            </w:r>
            <w:proofErr w:type="spellEnd"/>
          </w:p>
        </w:tc>
        <w:tc>
          <w:tcPr>
            <w:tcW w:w="709" w:type="dxa"/>
            <w:tcBorders>
              <w:top w:val="nil"/>
              <w:left w:val="single" w:sz="12" w:space="0" w:color="auto"/>
              <w:bottom w:val="nil"/>
            </w:tcBorders>
            <w:vAlign w:val="center"/>
          </w:tcPr>
          <w:p w14:paraId="7FBC2CE4" w14:textId="77777777" w:rsidR="00676CC2" w:rsidRPr="00EF1110" w:rsidRDefault="00676CC2" w:rsidP="00676CC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FBC2CE5" w14:textId="77777777" w:rsidR="00676CC2" w:rsidRPr="00EF1110" w:rsidRDefault="00676CC2" w:rsidP="00676CC2">
            <w:pPr>
              <w:tabs>
                <w:tab w:val="right" w:leader="dot" w:pos="2043"/>
              </w:tabs>
              <w:spacing w:before="120" w:line="240" w:lineRule="atLeast"/>
              <w:jc w:val="left"/>
              <w:rPr>
                <w:sz w:val="18"/>
                <w:szCs w:val="18"/>
                <w:lang w:val="fr-BE"/>
              </w:rPr>
            </w:pPr>
          </w:p>
        </w:tc>
      </w:tr>
      <w:tr w:rsidR="00676CC2" w:rsidRPr="00EF1110" w14:paraId="7FBC2CEA" w14:textId="77777777" w:rsidTr="00676CC2">
        <w:trPr>
          <w:trHeight w:val="283"/>
        </w:trPr>
        <w:tc>
          <w:tcPr>
            <w:tcW w:w="7880" w:type="dxa"/>
            <w:tcBorders>
              <w:top w:val="nil"/>
              <w:left w:val="nil"/>
              <w:bottom w:val="nil"/>
              <w:right w:val="nil"/>
            </w:tcBorders>
            <w:vAlign w:val="center"/>
          </w:tcPr>
          <w:p w14:paraId="7FBC2CE7" w14:textId="77777777" w:rsidR="00676CC2" w:rsidRPr="00EF1110" w:rsidRDefault="00D52A93" w:rsidP="00676CC2">
            <w:pPr>
              <w:tabs>
                <w:tab w:val="right" w:leader="dot" w:pos="7655"/>
              </w:tabs>
              <w:spacing w:line="240" w:lineRule="atLeast"/>
              <w:ind w:left="284"/>
              <w:jc w:val="left"/>
              <w:rPr>
                <w:sz w:val="18"/>
                <w:szCs w:val="18"/>
                <w:lang w:val="nl-BE"/>
              </w:rPr>
            </w:pPr>
            <w:r w:rsidRPr="00176D78">
              <w:rPr>
                <w:rFonts w:cs="Arial"/>
                <w:sz w:val="18"/>
                <w:lang w:val="de-DE"/>
              </w:rPr>
              <w:t>Durch das Unternehmen indossierte, in Umlauf befindliche Handelswechsel</w:t>
            </w:r>
            <w:r w:rsidR="00676CC2" w:rsidRPr="00EF1110">
              <w:rPr>
                <w:sz w:val="18"/>
                <w:szCs w:val="18"/>
                <w:lang w:val="nl-BE"/>
              </w:rPr>
              <w:tab/>
            </w:r>
          </w:p>
        </w:tc>
        <w:tc>
          <w:tcPr>
            <w:tcW w:w="709" w:type="dxa"/>
            <w:tcBorders>
              <w:top w:val="nil"/>
              <w:left w:val="single" w:sz="12" w:space="0" w:color="auto"/>
              <w:bottom w:val="nil"/>
            </w:tcBorders>
            <w:vAlign w:val="center"/>
          </w:tcPr>
          <w:p w14:paraId="7FBC2CE8" w14:textId="77777777" w:rsidR="00676CC2" w:rsidRPr="00EF1110" w:rsidRDefault="00676CC2" w:rsidP="00676CC2">
            <w:pPr>
              <w:tabs>
                <w:tab w:val="right" w:leader="dot" w:pos="10631"/>
                <w:tab w:val="right" w:leader="dot" w:pos="10773"/>
              </w:tabs>
              <w:spacing w:line="240" w:lineRule="atLeast"/>
              <w:jc w:val="left"/>
              <w:rPr>
                <w:sz w:val="16"/>
                <w:szCs w:val="16"/>
                <w:lang w:val="fr-BE"/>
              </w:rPr>
            </w:pPr>
            <w:r w:rsidRPr="00EF1110">
              <w:rPr>
                <w:sz w:val="16"/>
                <w:szCs w:val="16"/>
                <w:lang w:val="fr-BE"/>
              </w:rPr>
              <w:t>9150</w:t>
            </w:r>
          </w:p>
        </w:tc>
        <w:tc>
          <w:tcPr>
            <w:tcW w:w="2268" w:type="dxa"/>
            <w:tcBorders>
              <w:top w:val="nil"/>
              <w:bottom w:val="nil"/>
              <w:right w:val="single" w:sz="12" w:space="0" w:color="auto"/>
            </w:tcBorders>
            <w:vAlign w:val="center"/>
          </w:tcPr>
          <w:p w14:paraId="7FBC2CE9" w14:textId="77777777" w:rsidR="00676CC2" w:rsidRPr="00852872" w:rsidRDefault="00676CC2" w:rsidP="00FF7203">
            <w:pPr>
              <w:tabs>
                <w:tab w:val="right" w:leader="dot" w:pos="1901"/>
              </w:tabs>
              <w:spacing w:line="240" w:lineRule="atLeast"/>
              <w:ind w:left="340" w:right="153"/>
              <w:jc w:val="left"/>
              <w:rPr>
                <w:sz w:val="18"/>
                <w:szCs w:val="18"/>
                <w:lang w:val="nl-BE"/>
              </w:rPr>
            </w:pPr>
            <w:r w:rsidRPr="00852872">
              <w:rPr>
                <w:sz w:val="18"/>
                <w:szCs w:val="18"/>
                <w:lang w:val="nl-BE"/>
              </w:rPr>
              <w:tab/>
            </w:r>
          </w:p>
        </w:tc>
      </w:tr>
      <w:tr w:rsidR="00676CC2" w:rsidRPr="00EF1110" w14:paraId="7FBC2CEE" w14:textId="77777777" w:rsidTr="00676CC2">
        <w:trPr>
          <w:trHeight w:val="283"/>
        </w:trPr>
        <w:tc>
          <w:tcPr>
            <w:tcW w:w="7880" w:type="dxa"/>
            <w:tcBorders>
              <w:top w:val="nil"/>
              <w:left w:val="nil"/>
              <w:bottom w:val="nil"/>
              <w:right w:val="nil"/>
            </w:tcBorders>
            <w:vAlign w:val="center"/>
          </w:tcPr>
          <w:p w14:paraId="7FBC2CEB" w14:textId="77777777" w:rsidR="00676CC2" w:rsidRPr="00EF1110" w:rsidRDefault="00676CC2" w:rsidP="00676CC2">
            <w:pPr>
              <w:tabs>
                <w:tab w:val="right" w:leader="dot" w:pos="4678"/>
              </w:tabs>
              <w:spacing w:line="240" w:lineRule="atLeast"/>
              <w:ind w:left="284"/>
              <w:jc w:val="left"/>
              <w:rPr>
                <w:rFonts w:cs="Arial"/>
                <w:sz w:val="18"/>
                <w:lang w:val="fr-FR"/>
              </w:rPr>
            </w:pPr>
          </w:p>
        </w:tc>
        <w:tc>
          <w:tcPr>
            <w:tcW w:w="709" w:type="dxa"/>
            <w:tcBorders>
              <w:top w:val="nil"/>
              <w:left w:val="single" w:sz="12" w:space="0" w:color="auto"/>
              <w:bottom w:val="nil"/>
            </w:tcBorders>
            <w:vAlign w:val="center"/>
          </w:tcPr>
          <w:p w14:paraId="7FBC2CEC" w14:textId="77777777" w:rsidR="00676CC2" w:rsidRPr="00EF1110" w:rsidRDefault="00676CC2" w:rsidP="00676CC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CED" w14:textId="77777777" w:rsidR="00676CC2" w:rsidRPr="00EF1110" w:rsidRDefault="00676CC2" w:rsidP="00676CC2">
            <w:pPr>
              <w:tabs>
                <w:tab w:val="right" w:leader="dot" w:pos="1901"/>
              </w:tabs>
              <w:spacing w:line="240" w:lineRule="atLeast"/>
              <w:jc w:val="left"/>
              <w:rPr>
                <w:sz w:val="18"/>
                <w:szCs w:val="18"/>
                <w:lang w:val="fr-BE"/>
              </w:rPr>
            </w:pPr>
          </w:p>
        </w:tc>
      </w:tr>
      <w:tr w:rsidR="00676CC2" w:rsidRPr="00EF1110" w14:paraId="7FBC2CF2" w14:textId="77777777" w:rsidTr="00676CC2">
        <w:trPr>
          <w:trHeight w:val="283"/>
        </w:trPr>
        <w:tc>
          <w:tcPr>
            <w:tcW w:w="7880" w:type="dxa"/>
            <w:tcBorders>
              <w:top w:val="nil"/>
              <w:left w:val="nil"/>
              <w:bottom w:val="nil"/>
              <w:right w:val="nil"/>
            </w:tcBorders>
            <w:vAlign w:val="center"/>
          </w:tcPr>
          <w:p w14:paraId="7FBC2CEF" w14:textId="77777777" w:rsidR="00676CC2" w:rsidRPr="00EF1110" w:rsidRDefault="00D52A93" w:rsidP="00676CC2">
            <w:pPr>
              <w:tabs>
                <w:tab w:val="right" w:leader="dot" w:pos="7655"/>
              </w:tabs>
              <w:spacing w:before="120" w:line="240" w:lineRule="atLeast"/>
              <w:jc w:val="left"/>
              <w:rPr>
                <w:b/>
                <w:sz w:val="18"/>
                <w:szCs w:val="18"/>
                <w:lang w:val="fr-BE"/>
              </w:rPr>
            </w:pPr>
            <w:proofErr w:type="spellStart"/>
            <w:r w:rsidRPr="00EF1110">
              <w:rPr>
                <w:rFonts w:cs="Arial"/>
                <w:b/>
                <w:smallCaps/>
                <w:lang w:val="fr-FR"/>
              </w:rPr>
              <w:t>Dingliche</w:t>
            </w:r>
            <w:proofErr w:type="spellEnd"/>
            <w:r w:rsidRPr="00EF1110">
              <w:rPr>
                <w:rFonts w:cs="Arial"/>
                <w:b/>
                <w:smallCaps/>
                <w:lang w:val="fr-FR"/>
              </w:rPr>
              <w:t xml:space="preserve"> </w:t>
            </w:r>
            <w:proofErr w:type="spellStart"/>
            <w:r w:rsidRPr="00EF1110">
              <w:rPr>
                <w:rFonts w:cs="Arial"/>
                <w:b/>
                <w:smallCaps/>
                <w:lang w:val="fr-FR"/>
              </w:rPr>
              <w:t>Sicherheiten</w:t>
            </w:r>
            <w:proofErr w:type="spellEnd"/>
          </w:p>
        </w:tc>
        <w:tc>
          <w:tcPr>
            <w:tcW w:w="709" w:type="dxa"/>
            <w:tcBorders>
              <w:top w:val="nil"/>
              <w:left w:val="single" w:sz="12" w:space="0" w:color="auto"/>
              <w:bottom w:val="nil"/>
            </w:tcBorders>
            <w:vAlign w:val="center"/>
          </w:tcPr>
          <w:p w14:paraId="7FBC2CF0" w14:textId="77777777" w:rsidR="00676CC2" w:rsidRPr="00EF1110" w:rsidRDefault="00676CC2" w:rsidP="00676CC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FBC2CF1" w14:textId="77777777" w:rsidR="00676CC2" w:rsidRPr="00EF1110" w:rsidRDefault="00676CC2" w:rsidP="00676CC2">
            <w:pPr>
              <w:tabs>
                <w:tab w:val="right" w:leader="dot" w:pos="2043"/>
              </w:tabs>
              <w:spacing w:before="120" w:line="240" w:lineRule="atLeast"/>
              <w:jc w:val="left"/>
              <w:rPr>
                <w:sz w:val="18"/>
                <w:szCs w:val="18"/>
                <w:lang w:val="fr-BE"/>
              </w:rPr>
            </w:pPr>
          </w:p>
        </w:tc>
      </w:tr>
      <w:tr w:rsidR="00676CC2" w:rsidRPr="00DA43FC" w14:paraId="7FBC2CF6" w14:textId="77777777" w:rsidTr="00676CC2">
        <w:trPr>
          <w:trHeight w:val="283"/>
        </w:trPr>
        <w:tc>
          <w:tcPr>
            <w:tcW w:w="7880" w:type="dxa"/>
            <w:tcBorders>
              <w:top w:val="nil"/>
              <w:left w:val="nil"/>
              <w:bottom w:val="nil"/>
              <w:right w:val="nil"/>
            </w:tcBorders>
            <w:vAlign w:val="center"/>
          </w:tcPr>
          <w:p w14:paraId="7FBC2CF3" w14:textId="77777777" w:rsidR="00676CC2" w:rsidRPr="00EF1110" w:rsidRDefault="00D52A93" w:rsidP="00676CC2">
            <w:pPr>
              <w:spacing w:before="120" w:line="240" w:lineRule="atLeast"/>
              <w:jc w:val="left"/>
              <w:rPr>
                <w:b/>
                <w:sz w:val="18"/>
                <w:szCs w:val="18"/>
                <w:lang w:val="nl-BE"/>
              </w:rPr>
            </w:pPr>
            <w:r w:rsidRPr="00176D78">
              <w:rPr>
                <w:rFonts w:cs="Arial"/>
                <w:b/>
                <w:sz w:val="18"/>
                <w:szCs w:val="18"/>
                <w:lang w:val="de-DE"/>
              </w:rPr>
              <w:t>Dingliche Sicherheiten, die durch das Unternehmen an eigenen Aktiva zur Besicherung von Verbindlichkeiten und Verpflichtungen des Unternehmens gestellt oder unwiderruflich zugesagt wurden</w:t>
            </w:r>
          </w:p>
        </w:tc>
        <w:tc>
          <w:tcPr>
            <w:tcW w:w="709" w:type="dxa"/>
            <w:tcBorders>
              <w:top w:val="nil"/>
              <w:left w:val="single" w:sz="12" w:space="0" w:color="auto"/>
              <w:bottom w:val="nil"/>
            </w:tcBorders>
            <w:vAlign w:val="center"/>
          </w:tcPr>
          <w:p w14:paraId="7FBC2CF4" w14:textId="77777777" w:rsidR="00676CC2" w:rsidRPr="00EF1110" w:rsidRDefault="00676CC2" w:rsidP="00676CC2">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7FBC2CF5" w14:textId="77777777" w:rsidR="00676CC2" w:rsidRPr="00EF1110" w:rsidRDefault="00676CC2" w:rsidP="00676CC2">
            <w:pPr>
              <w:tabs>
                <w:tab w:val="right" w:leader="dot" w:pos="2043"/>
              </w:tabs>
              <w:spacing w:before="360" w:line="240" w:lineRule="atLeast"/>
              <w:jc w:val="left"/>
              <w:rPr>
                <w:sz w:val="18"/>
                <w:szCs w:val="18"/>
                <w:lang w:val="nl-BE"/>
              </w:rPr>
            </w:pPr>
          </w:p>
        </w:tc>
      </w:tr>
      <w:tr w:rsidR="00676CC2" w:rsidRPr="00EF1110" w14:paraId="7FBC2CFA" w14:textId="77777777" w:rsidTr="00676CC2">
        <w:trPr>
          <w:trHeight w:val="283"/>
        </w:trPr>
        <w:tc>
          <w:tcPr>
            <w:tcW w:w="7880" w:type="dxa"/>
            <w:tcBorders>
              <w:top w:val="nil"/>
              <w:left w:val="nil"/>
              <w:bottom w:val="nil"/>
              <w:right w:val="nil"/>
            </w:tcBorders>
            <w:vAlign w:val="center"/>
          </w:tcPr>
          <w:p w14:paraId="7FBC2CF7" w14:textId="77777777" w:rsidR="00676CC2" w:rsidRPr="00EF1110" w:rsidRDefault="00D52A93" w:rsidP="00676CC2">
            <w:pPr>
              <w:tabs>
                <w:tab w:val="right" w:leader="dot" w:pos="4678"/>
              </w:tabs>
              <w:spacing w:line="240" w:lineRule="atLeast"/>
              <w:ind w:left="284"/>
              <w:jc w:val="left"/>
              <w:rPr>
                <w:rFonts w:cs="Arial"/>
                <w:sz w:val="18"/>
                <w:lang w:val="fr-FR"/>
              </w:rPr>
            </w:pPr>
            <w:proofErr w:type="spellStart"/>
            <w:r w:rsidRPr="00EF1110">
              <w:rPr>
                <w:rFonts w:cs="Arial"/>
                <w:sz w:val="18"/>
                <w:lang w:val="fr-FR"/>
              </w:rPr>
              <w:t>Hypotheken</w:t>
            </w:r>
            <w:proofErr w:type="spellEnd"/>
          </w:p>
        </w:tc>
        <w:tc>
          <w:tcPr>
            <w:tcW w:w="709" w:type="dxa"/>
            <w:tcBorders>
              <w:top w:val="nil"/>
              <w:left w:val="single" w:sz="12" w:space="0" w:color="auto"/>
              <w:bottom w:val="nil"/>
            </w:tcBorders>
            <w:vAlign w:val="center"/>
          </w:tcPr>
          <w:p w14:paraId="7FBC2CF8" w14:textId="77777777" w:rsidR="00676CC2" w:rsidRPr="00EF1110" w:rsidRDefault="00676CC2" w:rsidP="00676CC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CF9" w14:textId="77777777" w:rsidR="00676CC2" w:rsidRPr="00EF1110" w:rsidRDefault="00676CC2" w:rsidP="00676CC2">
            <w:pPr>
              <w:tabs>
                <w:tab w:val="right" w:leader="dot" w:pos="1901"/>
              </w:tabs>
              <w:spacing w:line="240" w:lineRule="atLeast"/>
              <w:jc w:val="left"/>
              <w:rPr>
                <w:sz w:val="18"/>
                <w:szCs w:val="18"/>
                <w:lang w:val="fr-BE"/>
              </w:rPr>
            </w:pPr>
          </w:p>
        </w:tc>
      </w:tr>
      <w:tr w:rsidR="00D52A93" w:rsidRPr="00EF1110" w14:paraId="7FBC2CFE" w14:textId="77777777" w:rsidTr="00C769C6">
        <w:trPr>
          <w:trHeight w:val="283"/>
        </w:trPr>
        <w:tc>
          <w:tcPr>
            <w:tcW w:w="7880" w:type="dxa"/>
            <w:tcBorders>
              <w:top w:val="nil"/>
              <w:left w:val="nil"/>
              <w:bottom w:val="nil"/>
              <w:right w:val="nil"/>
            </w:tcBorders>
          </w:tcPr>
          <w:p w14:paraId="7FBC2CFB" w14:textId="77777777" w:rsidR="00D52A93" w:rsidRPr="00EF1110" w:rsidRDefault="00D52A93" w:rsidP="00D52A93">
            <w:pPr>
              <w:tabs>
                <w:tab w:val="right" w:leader="dot" w:pos="7655"/>
              </w:tabs>
              <w:spacing w:line="240" w:lineRule="atLeast"/>
              <w:ind w:left="567"/>
              <w:jc w:val="left"/>
              <w:rPr>
                <w:rFonts w:cs="Arial"/>
                <w:sz w:val="18"/>
                <w:lang w:val="nl-NL"/>
              </w:rPr>
            </w:pPr>
            <w:proofErr w:type="spellStart"/>
            <w:r w:rsidRPr="00EF1110">
              <w:rPr>
                <w:rFonts w:cs="Arial"/>
                <w:sz w:val="18"/>
                <w:lang w:val="nl-NL"/>
              </w:rPr>
              <w:t>Buchwert</w:t>
            </w:r>
            <w:proofErr w:type="spellEnd"/>
            <w:r w:rsidRPr="00EF1110">
              <w:rPr>
                <w:rFonts w:cs="Arial"/>
                <w:sz w:val="18"/>
                <w:lang w:val="nl-NL"/>
              </w:rPr>
              <w:t xml:space="preserve"> der belasteten </w:t>
            </w:r>
            <w:proofErr w:type="spellStart"/>
            <w:r w:rsidRPr="00EF1110">
              <w:rPr>
                <w:rFonts w:cs="Arial"/>
                <w:sz w:val="18"/>
                <w:lang w:val="nl-NL"/>
              </w:rPr>
              <w:t>Aktiva</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CFC" w14:textId="77777777" w:rsidR="00D52A93" w:rsidRPr="00EF1110" w:rsidRDefault="00D52A93" w:rsidP="00676CC2">
            <w:pPr>
              <w:tabs>
                <w:tab w:val="right" w:leader="dot" w:pos="10631"/>
                <w:tab w:val="right" w:leader="dot" w:pos="10773"/>
              </w:tabs>
              <w:spacing w:line="240" w:lineRule="atLeast"/>
              <w:jc w:val="left"/>
              <w:rPr>
                <w:sz w:val="16"/>
                <w:szCs w:val="16"/>
                <w:lang w:val="fr-BE"/>
              </w:rPr>
            </w:pPr>
            <w:r w:rsidRPr="00EF1110">
              <w:rPr>
                <w:sz w:val="16"/>
                <w:szCs w:val="16"/>
                <w:lang w:val="fr-BE"/>
              </w:rPr>
              <w:t>9161</w:t>
            </w:r>
          </w:p>
        </w:tc>
        <w:tc>
          <w:tcPr>
            <w:tcW w:w="2268" w:type="dxa"/>
            <w:tcBorders>
              <w:top w:val="nil"/>
              <w:bottom w:val="nil"/>
              <w:right w:val="single" w:sz="12" w:space="0" w:color="auto"/>
            </w:tcBorders>
            <w:vAlign w:val="center"/>
          </w:tcPr>
          <w:p w14:paraId="7FBC2CFD" w14:textId="77777777" w:rsidR="00D52A93" w:rsidRPr="00FF7203" w:rsidRDefault="00D52A93" w:rsidP="00FF7203">
            <w:pPr>
              <w:tabs>
                <w:tab w:val="right" w:leader="dot" w:pos="1559"/>
              </w:tabs>
              <w:spacing w:line="240" w:lineRule="atLeast"/>
              <w:jc w:val="left"/>
              <w:rPr>
                <w:sz w:val="18"/>
                <w:szCs w:val="18"/>
                <w:lang w:val="nl-BE"/>
              </w:rPr>
            </w:pPr>
            <w:r w:rsidRPr="00FF7203">
              <w:rPr>
                <w:sz w:val="18"/>
                <w:szCs w:val="18"/>
                <w:lang w:val="nl-BE"/>
              </w:rPr>
              <w:tab/>
            </w:r>
          </w:p>
        </w:tc>
      </w:tr>
      <w:tr w:rsidR="00D52A93" w:rsidRPr="00EF1110" w14:paraId="7FBC2D02" w14:textId="77777777" w:rsidTr="00C769C6">
        <w:trPr>
          <w:trHeight w:val="283"/>
        </w:trPr>
        <w:tc>
          <w:tcPr>
            <w:tcW w:w="7880" w:type="dxa"/>
            <w:tcBorders>
              <w:top w:val="nil"/>
              <w:left w:val="nil"/>
              <w:bottom w:val="nil"/>
              <w:right w:val="nil"/>
            </w:tcBorders>
          </w:tcPr>
          <w:p w14:paraId="7FBC2CFF" w14:textId="77777777" w:rsidR="00D52A93" w:rsidRPr="00EF1110" w:rsidRDefault="00D52A93" w:rsidP="00D52A93">
            <w:pPr>
              <w:tabs>
                <w:tab w:val="right" w:leader="dot" w:pos="7655"/>
              </w:tabs>
              <w:spacing w:line="240" w:lineRule="atLeast"/>
              <w:ind w:left="567"/>
              <w:jc w:val="left"/>
              <w:rPr>
                <w:rFonts w:cs="Arial"/>
                <w:sz w:val="18"/>
                <w:lang w:val="nl-NL"/>
              </w:rPr>
            </w:pPr>
            <w:proofErr w:type="spellStart"/>
            <w:r w:rsidRPr="00EF1110">
              <w:rPr>
                <w:rFonts w:cs="Arial"/>
                <w:sz w:val="18"/>
                <w:lang w:val="nl-NL"/>
              </w:rPr>
              <w:t>Betrag</w:t>
            </w:r>
            <w:proofErr w:type="spellEnd"/>
            <w:r w:rsidRPr="00EF1110">
              <w:rPr>
                <w:rFonts w:cs="Arial"/>
                <w:sz w:val="18"/>
                <w:lang w:val="nl-NL"/>
              </w:rPr>
              <w:t xml:space="preserve"> der </w:t>
            </w:r>
            <w:proofErr w:type="spellStart"/>
            <w:r w:rsidRPr="00EF1110">
              <w:rPr>
                <w:rFonts w:cs="Arial"/>
                <w:sz w:val="18"/>
                <w:lang w:val="nl-NL"/>
              </w:rPr>
              <w:t>Eintragung</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D00" w14:textId="77777777" w:rsidR="00D52A93" w:rsidRPr="00EF1110" w:rsidRDefault="00D52A93" w:rsidP="00676CC2">
            <w:pPr>
              <w:tabs>
                <w:tab w:val="right" w:leader="dot" w:pos="10631"/>
                <w:tab w:val="right" w:leader="dot" w:pos="10773"/>
              </w:tabs>
              <w:spacing w:line="240" w:lineRule="atLeast"/>
              <w:jc w:val="left"/>
              <w:rPr>
                <w:sz w:val="16"/>
                <w:szCs w:val="16"/>
                <w:lang w:val="fr-BE"/>
              </w:rPr>
            </w:pPr>
            <w:r w:rsidRPr="00EF1110">
              <w:rPr>
                <w:sz w:val="16"/>
                <w:szCs w:val="16"/>
                <w:lang w:val="fr-BE"/>
              </w:rPr>
              <w:t>9171</w:t>
            </w:r>
          </w:p>
        </w:tc>
        <w:tc>
          <w:tcPr>
            <w:tcW w:w="2268" w:type="dxa"/>
            <w:tcBorders>
              <w:top w:val="nil"/>
              <w:bottom w:val="nil"/>
              <w:right w:val="single" w:sz="12" w:space="0" w:color="auto"/>
            </w:tcBorders>
            <w:vAlign w:val="center"/>
          </w:tcPr>
          <w:p w14:paraId="7FBC2D01" w14:textId="77777777" w:rsidR="00D52A93" w:rsidRPr="00FF7203" w:rsidRDefault="00D52A93" w:rsidP="00FF7203">
            <w:pPr>
              <w:tabs>
                <w:tab w:val="right" w:leader="dot" w:pos="1559"/>
              </w:tabs>
              <w:spacing w:line="240" w:lineRule="atLeast"/>
              <w:jc w:val="left"/>
              <w:rPr>
                <w:sz w:val="18"/>
                <w:szCs w:val="18"/>
                <w:lang w:val="nl-BE"/>
              </w:rPr>
            </w:pPr>
            <w:r w:rsidRPr="00FF7203">
              <w:rPr>
                <w:sz w:val="18"/>
                <w:szCs w:val="18"/>
                <w:lang w:val="nl-BE"/>
              </w:rPr>
              <w:tab/>
            </w:r>
          </w:p>
        </w:tc>
      </w:tr>
      <w:tr w:rsidR="00D52A93" w:rsidRPr="00EF1110" w14:paraId="7FBC2D06" w14:textId="77777777" w:rsidTr="00C769C6">
        <w:trPr>
          <w:trHeight w:val="283"/>
        </w:trPr>
        <w:tc>
          <w:tcPr>
            <w:tcW w:w="7880" w:type="dxa"/>
            <w:tcBorders>
              <w:top w:val="nil"/>
              <w:left w:val="nil"/>
              <w:bottom w:val="nil"/>
              <w:right w:val="nil"/>
            </w:tcBorders>
          </w:tcPr>
          <w:p w14:paraId="7FBC2D03" w14:textId="77777777" w:rsidR="00D52A93" w:rsidRPr="00EF1110" w:rsidRDefault="00D52A93" w:rsidP="00D52A93">
            <w:pPr>
              <w:tabs>
                <w:tab w:val="right" w:leader="dot" w:pos="7655"/>
              </w:tabs>
              <w:spacing w:line="240" w:lineRule="atLeast"/>
              <w:ind w:left="284"/>
              <w:jc w:val="left"/>
              <w:rPr>
                <w:rFonts w:cs="Arial"/>
                <w:sz w:val="18"/>
                <w:lang w:val="nl-NL"/>
              </w:rPr>
            </w:pPr>
            <w:proofErr w:type="spellStart"/>
            <w:r w:rsidRPr="00EF1110">
              <w:rPr>
                <w:rFonts w:cs="Arial"/>
                <w:sz w:val="18"/>
                <w:lang w:val="nl-NL"/>
              </w:rPr>
              <w:t>Verpfändung</w:t>
            </w:r>
            <w:proofErr w:type="spellEnd"/>
            <w:r w:rsidRPr="00EF1110">
              <w:rPr>
                <w:rFonts w:cs="Arial"/>
                <w:sz w:val="18"/>
                <w:lang w:val="nl-NL"/>
              </w:rPr>
              <w:t xml:space="preserve"> des </w:t>
            </w:r>
            <w:proofErr w:type="spellStart"/>
            <w:r w:rsidRPr="00EF1110">
              <w:rPr>
                <w:rFonts w:cs="Arial"/>
                <w:sz w:val="18"/>
                <w:lang w:val="nl-NL"/>
              </w:rPr>
              <w:t>Firmenwertes</w:t>
            </w:r>
            <w:proofErr w:type="spellEnd"/>
            <w:r w:rsidRPr="00EF1110">
              <w:rPr>
                <w:rFonts w:cs="Arial"/>
                <w:sz w:val="18"/>
                <w:lang w:val="nl-NL"/>
              </w:rPr>
              <w:t xml:space="preserve"> - </w:t>
            </w:r>
            <w:proofErr w:type="spellStart"/>
            <w:r w:rsidRPr="00EF1110">
              <w:rPr>
                <w:rFonts w:cs="Arial"/>
                <w:sz w:val="18"/>
                <w:lang w:val="nl-NL"/>
              </w:rPr>
              <w:t>Betrag</w:t>
            </w:r>
            <w:proofErr w:type="spellEnd"/>
            <w:r w:rsidRPr="00EF1110">
              <w:rPr>
                <w:rFonts w:cs="Arial"/>
                <w:sz w:val="18"/>
                <w:lang w:val="nl-NL"/>
              </w:rPr>
              <w:t xml:space="preserve"> der </w:t>
            </w:r>
            <w:proofErr w:type="spellStart"/>
            <w:r w:rsidRPr="00EF1110">
              <w:rPr>
                <w:rFonts w:cs="Arial"/>
                <w:sz w:val="18"/>
                <w:lang w:val="nl-NL"/>
              </w:rPr>
              <w:t>Eintragung</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D04" w14:textId="77777777" w:rsidR="00D52A93" w:rsidRPr="00EF1110" w:rsidRDefault="00D52A93" w:rsidP="00676CC2">
            <w:pPr>
              <w:tabs>
                <w:tab w:val="right" w:leader="dot" w:pos="10631"/>
                <w:tab w:val="right" w:leader="dot" w:pos="10773"/>
              </w:tabs>
              <w:spacing w:line="240" w:lineRule="atLeast"/>
              <w:jc w:val="left"/>
              <w:rPr>
                <w:sz w:val="16"/>
                <w:szCs w:val="16"/>
                <w:lang w:val="fr-BE"/>
              </w:rPr>
            </w:pPr>
            <w:r w:rsidRPr="00EF1110">
              <w:rPr>
                <w:sz w:val="16"/>
                <w:szCs w:val="16"/>
                <w:lang w:val="fr-BE"/>
              </w:rPr>
              <w:t>9181</w:t>
            </w:r>
          </w:p>
        </w:tc>
        <w:tc>
          <w:tcPr>
            <w:tcW w:w="2268" w:type="dxa"/>
            <w:tcBorders>
              <w:top w:val="nil"/>
              <w:bottom w:val="nil"/>
              <w:right w:val="single" w:sz="12" w:space="0" w:color="auto"/>
            </w:tcBorders>
            <w:vAlign w:val="center"/>
          </w:tcPr>
          <w:p w14:paraId="7FBC2D05" w14:textId="77777777" w:rsidR="00D52A93" w:rsidRPr="00852872" w:rsidRDefault="00D52A93" w:rsidP="00FF7203">
            <w:pPr>
              <w:tabs>
                <w:tab w:val="right" w:leader="dot" w:pos="1901"/>
              </w:tabs>
              <w:spacing w:line="240" w:lineRule="atLeast"/>
              <w:ind w:left="340" w:right="153"/>
              <w:jc w:val="left"/>
              <w:rPr>
                <w:sz w:val="18"/>
                <w:szCs w:val="18"/>
                <w:lang w:val="nl-BE"/>
              </w:rPr>
            </w:pPr>
            <w:r w:rsidRPr="00852872">
              <w:rPr>
                <w:sz w:val="18"/>
                <w:szCs w:val="18"/>
                <w:lang w:val="nl-BE"/>
              </w:rPr>
              <w:tab/>
            </w:r>
          </w:p>
        </w:tc>
      </w:tr>
      <w:tr w:rsidR="00D52A93" w:rsidRPr="00EF1110" w14:paraId="7FBC2D0A" w14:textId="77777777" w:rsidTr="00C769C6">
        <w:trPr>
          <w:trHeight w:val="283"/>
        </w:trPr>
        <w:tc>
          <w:tcPr>
            <w:tcW w:w="7880" w:type="dxa"/>
            <w:tcBorders>
              <w:top w:val="nil"/>
              <w:left w:val="nil"/>
              <w:bottom w:val="nil"/>
              <w:right w:val="nil"/>
            </w:tcBorders>
          </w:tcPr>
          <w:p w14:paraId="7FBC2D07" w14:textId="77777777" w:rsidR="00D52A93" w:rsidRPr="00EF1110" w:rsidRDefault="00D52A93" w:rsidP="00D52A93">
            <w:pPr>
              <w:tabs>
                <w:tab w:val="right" w:leader="dot" w:pos="7655"/>
              </w:tabs>
              <w:spacing w:line="240" w:lineRule="atLeast"/>
              <w:ind w:left="284"/>
              <w:jc w:val="left"/>
              <w:rPr>
                <w:rFonts w:cs="Arial"/>
                <w:sz w:val="18"/>
                <w:lang w:val="nl-NL"/>
              </w:rPr>
            </w:pPr>
            <w:proofErr w:type="spellStart"/>
            <w:r w:rsidRPr="00EF1110">
              <w:rPr>
                <w:rFonts w:cs="Arial"/>
                <w:sz w:val="18"/>
                <w:lang w:val="nl-NL"/>
              </w:rPr>
              <w:t>Verpfändung</w:t>
            </w:r>
            <w:proofErr w:type="spellEnd"/>
            <w:r w:rsidRPr="00EF1110">
              <w:rPr>
                <w:rFonts w:cs="Arial"/>
                <w:sz w:val="18"/>
                <w:lang w:val="nl-NL"/>
              </w:rPr>
              <w:t xml:space="preserve"> </w:t>
            </w:r>
            <w:proofErr w:type="spellStart"/>
            <w:r w:rsidRPr="00EF1110">
              <w:rPr>
                <w:rFonts w:cs="Arial"/>
                <w:sz w:val="18"/>
                <w:lang w:val="nl-NL"/>
              </w:rPr>
              <w:t>anderer</w:t>
            </w:r>
            <w:proofErr w:type="spellEnd"/>
            <w:r w:rsidRPr="00EF1110">
              <w:rPr>
                <w:rFonts w:cs="Arial"/>
                <w:sz w:val="18"/>
                <w:lang w:val="nl-NL"/>
              </w:rPr>
              <w:t xml:space="preserve"> </w:t>
            </w:r>
            <w:proofErr w:type="spellStart"/>
            <w:r w:rsidRPr="00EF1110">
              <w:rPr>
                <w:rFonts w:cs="Arial"/>
                <w:sz w:val="18"/>
                <w:lang w:val="nl-NL"/>
              </w:rPr>
              <w:t>Aktiva</w:t>
            </w:r>
            <w:proofErr w:type="spellEnd"/>
            <w:r w:rsidRPr="00EF1110">
              <w:rPr>
                <w:rFonts w:cs="Arial"/>
                <w:sz w:val="18"/>
                <w:lang w:val="nl-NL"/>
              </w:rPr>
              <w:t xml:space="preserve"> - </w:t>
            </w:r>
            <w:proofErr w:type="spellStart"/>
            <w:r w:rsidRPr="00EF1110">
              <w:rPr>
                <w:rFonts w:cs="Arial"/>
                <w:sz w:val="18"/>
                <w:lang w:val="nl-NL"/>
              </w:rPr>
              <w:t>Buchwert</w:t>
            </w:r>
            <w:proofErr w:type="spellEnd"/>
            <w:r w:rsidRPr="00EF1110">
              <w:rPr>
                <w:rFonts w:cs="Arial"/>
                <w:sz w:val="18"/>
                <w:lang w:val="nl-NL"/>
              </w:rPr>
              <w:t xml:space="preserve"> der </w:t>
            </w:r>
            <w:proofErr w:type="spellStart"/>
            <w:r w:rsidRPr="00EF1110">
              <w:rPr>
                <w:rFonts w:cs="Arial"/>
                <w:sz w:val="18"/>
                <w:lang w:val="nl-NL"/>
              </w:rPr>
              <w:t>verpfändeten</w:t>
            </w:r>
            <w:proofErr w:type="spellEnd"/>
            <w:r w:rsidRPr="00EF1110">
              <w:rPr>
                <w:rFonts w:cs="Arial"/>
                <w:sz w:val="18"/>
                <w:lang w:val="nl-NL"/>
              </w:rPr>
              <w:t xml:space="preserve"> </w:t>
            </w:r>
            <w:proofErr w:type="spellStart"/>
            <w:r w:rsidRPr="00EF1110">
              <w:rPr>
                <w:rFonts w:cs="Arial"/>
                <w:sz w:val="18"/>
                <w:lang w:val="nl-NL"/>
              </w:rPr>
              <w:t>Aktiva</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D08" w14:textId="77777777" w:rsidR="00D52A93" w:rsidRPr="00EF1110" w:rsidRDefault="00D52A93" w:rsidP="00676CC2">
            <w:pPr>
              <w:tabs>
                <w:tab w:val="right" w:leader="dot" w:pos="10631"/>
                <w:tab w:val="right" w:leader="dot" w:pos="10773"/>
              </w:tabs>
              <w:spacing w:line="240" w:lineRule="atLeast"/>
              <w:jc w:val="left"/>
              <w:rPr>
                <w:sz w:val="16"/>
                <w:szCs w:val="16"/>
                <w:lang w:val="fr-BE"/>
              </w:rPr>
            </w:pPr>
            <w:r w:rsidRPr="00EF1110">
              <w:rPr>
                <w:sz w:val="16"/>
                <w:szCs w:val="16"/>
                <w:lang w:val="fr-BE"/>
              </w:rPr>
              <w:t>9191</w:t>
            </w:r>
          </w:p>
        </w:tc>
        <w:tc>
          <w:tcPr>
            <w:tcW w:w="2268" w:type="dxa"/>
            <w:tcBorders>
              <w:top w:val="nil"/>
              <w:bottom w:val="nil"/>
              <w:right w:val="single" w:sz="12" w:space="0" w:color="auto"/>
            </w:tcBorders>
            <w:vAlign w:val="center"/>
          </w:tcPr>
          <w:p w14:paraId="7FBC2D09" w14:textId="77777777" w:rsidR="00D52A93" w:rsidRPr="00852872" w:rsidRDefault="00D52A93" w:rsidP="00FF7203">
            <w:pPr>
              <w:tabs>
                <w:tab w:val="right" w:leader="dot" w:pos="1901"/>
              </w:tabs>
              <w:spacing w:line="240" w:lineRule="atLeast"/>
              <w:ind w:left="340" w:right="153"/>
              <w:jc w:val="left"/>
              <w:rPr>
                <w:sz w:val="18"/>
                <w:szCs w:val="18"/>
                <w:lang w:val="nl-BE"/>
              </w:rPr>
            </w:pPr>
            <w:r w:rsidRPr="00852872">
              <w:rPr>
                <w:sz w:val="18"/>
                <w:szCs w:val="18"/>
                <w:lang w:val="nl-BE"/>
              </w:rPr>
              <w:tab/>
            </w:r>
          </w:p>
        </w:tc>
      </w:tr>
      <w:tr w:rsidR="00D52A93" w:rsidRPr="00EF1110" w14:paraId="7FBC2D0E" w14:textId="77777777" w:rsidTr="00C769C6">
        <w:trPr>
          <w:trHeight w:val="283"/>
        </w:trPr>
        <w:tc>
          <w:tcPr>
            <w:tcW w:w="7880" w:type="dxa"/>
            <w:tcBorders>
              <w:top w:val="nil"/>
              <w:left w:val="nil"/>
              <w:bottom w:val="nil"/>
              <w:right w:val="nil"/>
            </w:tcBorders>
          </w:tcPr>
          <w:p w14:paraId="7FBC2D0B" w14:textId="77777777" w:rsidR="00D52A93" w:rsidRPr="00EF1110" w:rsidRDefault="00D52A93" w:rsidP="00852872">
            <w:pPr>
              <w:tabs>
                <w:tab w:val="right" w:leader="dot" w:pos="7655"/>
              </w:tabs>
              <w:spacing w:line="240" w:lineRule="atLeast"/>
              <w:ind w:left="284"/>
              <w:jc w:val="left"/>
              <w:rPr>
                <w:rFonts w:cs="Arial"/>
                <w:sz w:val="18"/>
                <w:lang w:val="nl-NL"/>
              </w:rPr>
            </w:pPr>
            <w:proofErr w:type="spellStart"/>
            <w:r w:rsidRPr="00EF1110">
              <w:rPr>
                <w:rFonts w:cs="Arial"/>
                <w:sz w:val="18"/>
                <w:lang w:val="nl-NL"/>
              </w:rPr>
              <w:t>Sicherheiten</w:t>
            </w:r>
            <w:proofErr w:type="spellEnd"/>
            <w:r w:rsidRPr="00EF1110">
              <w:rPr>
                <w:rFonts w:cs="Arial"/>
                <w:sz w:val="18"/>
                <w:lang w:val="nl-NL"/>
              </w:rPr>
              <w:t xml:space="preserve">, die </w:t>
            </w:r>
            <w:proofErr w:type="spellStart"/>
            <w:r w:rsidRPr="00EF1110">
              <w:rPr>
                <w:rFonts w:cs="Arial"/>
                <w:sz w:val="18"/>
                <w:lang w:val="nl-NL"/>
              </w:rPr>
              <w:t>an</w:t>
            </w:r>
            <w:proofErr w:type="spellEnd"/>
            <w:r w:rsidRPr="00EF1110">
              <w:rPr>
                <w:rFonts w:cs="Arial"/>
                <w:sz w:val="18"/>
                <w:lang w:val="nl-NL"/>
              </w:rPr>
              <w:t xml:space="preserve"> </w:t>
            </w:r>
            <w:proofErr w:type="spellStart"/>
            <w:r w:rsidRPr="00EF1110">
              <w:rPr>
                <w:rFonts w:cs="Arial"/>
                <w:sz w:val="18"/>
                <w:lang w:val="nl-NL"/>
              </w:rPr>
              <w:t>zukünftige</w:t>
            </w:r>
            <w:proofErr w:type="spellEnd"/>
            <w:r w:rsidRPr="00EF1110">
              <w:rPr>
                <w:rFonts w:cs="Arial"/>
                <w:sz w:val="18"/>
                <w:lang w:val="nl-NL"/>
              </w:rPr>
              <w:t xml:space="preserve"> </w:t>
            </w:r>
            <w:proofErr w:type="spellStart"/>
            <w:r w:rsidRPr="00EF1110">
              <w:rPr>
                <w:rFonts w:cs="Arial"/>
                <w:sz w:val="18"/>
                <w:lang w:val="nl-NL"/>
              </w:rPr>
              <w:t>Aktiva</w:t>
            </w:r>
            <w:proofErr w:type="spellEnd"/>
            <w:r w:rsidRPr="00EF1110">
              <w:rPr>
                <w:rFonts w:cs="Arial"/>
                <w:sz w:val="18"/>
                <w:lang w:val="nl-NL"/>
              </w:rPr>
              <w:t xml:space="preserve"> </w:t>
            </w:r>
            <w:proofErr w:type="spellStart"/>
            <w:r w:rsidRPr="00EF1110">
              <w:rPr>
                <w:rFonts w:cs="Arial"/>
                <w:sz w:val="18"/>
                <w:lang w:val="nl-NL"/>
              </w:rPr>
              <w:t>gestellt</w:t>
            </w:r>
            <w:proofErr w:type="spellEnd"/>
            <w:r w:rsidRPr="00EF1110">
              <w:rPr>
                <w:rFonts w:cs="Arial"/>
                <w:sz w:val="18"/>
                <w:lang w:val="nl-NL"/>
              </w:rPr>
              <w:t xml:space="preserve"> </w:t>
            </w:r>
            <w:proofErr w:type="spellStart"/>
            <w:r w:rsidRPr="00EF1110">
              <w:rPr>
                <w:rFonts w:cs="Arial"/>
                <w:sz w:val="18"/>
                <w:lang w:val="nl-NL"/>
              </w:rPr>
              <w:t>wurden</w:t>
            </w:r>
            <w:proofErr w:type="spellEnd"/>
            <w:r w:rsidRPr="00EF1110">
              <w:rPr>
                <w:rFonts w:cs="Arial"/>
                <w:sz w:val="18"/>
                <w:lang w:val="nl-NL"/>
              </w:rPr>
              <w:t xml:space="preserve"> - </w:t>
            </w:r>
            <w:proofErr w:type="spellStart"/>
            <w:r w:rsidRPr="00EF1110">
              <w:rPr>
                <w:rFonts w:cs="Arial"/>
                <w:sz w:val="18"/>
                <w:lang w:val="nl-NL"/>
              </w:rPr>
              <w:t>Betrag</w:t>
            </w:r>
            <w:proofErr w:type="spellEnd"/>
            <w:r w:rsidRPr="00EF1110">
              <w:rPr>
                <w:rFonts w:cs="Arial"/>
                <w:sz w:val="18"/>
                <w:lang w:val="nl-NL"/>
              </w:rPr>
              <w:t xml:space="preserve"> der betreffenden </w:t>
            </w:r>
            <w:proofErr w:type="spellStart"/>
            <w:r w:rsidRPr="00EF1110">
              <w:rPr>
                <w:rFonts w:cs="Arial"/>
                <w:sz w:val="18"/>
                <w:lang w:val="nl-NL"/>
              </w:rPr>
              <w:t>Aktiva</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D0C" w14:textId="77777777" w:rsidR="00D52A93" w:rsidRPr="00EF1110" w:rsidRDefault="00D52A93" w:rsidP="00FF7203">
            <w:pPr>
              <w:tabs>
                <w:tab w:val="right" w:leader="dot" w:pos="10631"/>
                <w:tab w:val="right" w:leader="dot" w:pos="10773"/>
              </w:tabs>
              <w:spacing w:line="240" w:lineRule="atLeast"/>
              <w:jc w:val="left"/>
              <w:rPr>
                <w:sz w:val="16"/>
                <w:szCs w:val="16"/>
                <w:lang w:val="fr-BE"/>
              </w:rPr>
            </w:pPr>
            <w:r w:rsidRPr="00EF1110">
              <w:rPr>
                <w:sz w:val="16"/>
                <w:szCs w:val="16"/>
                <w:lang w:val="fr-BE"/>
              </w:rPr>
              <w:t>9201</w:t>
            </w:r>
          </w:p>
        </w:tc>
        <w:tc>
          <w:tcPr>
            <w:tcW w:w="2268" w:type="dxa"/>
            <w:tcBorders>
              <w:top w:val="nil"/>
              <w:bottom w:val="nil"/>
              <w:right w:val="single" w:sz="12" w:space="0" w:color="auto"/>
            </w:tcBorders>
            <w:vAlign w:val="center"/>
          </w:tcPr>
          <w:p w14:paraId="7FBC2D0D" w14:textId="77777777" w:rsidR="00D52A93" w:rsidRPr="00852872" w:rsidRDefault="00D52A93" w:rsidP="00FF7203">
            <w:pPr>
              <w:tabs>
                <w:tab w:val="right" w:leader="dot" w:pos="1901"/>
              </w:tabs>
              <w:spacing w:line="240" w:lineRule="atLeast"/>
              <w:ind w:left="340" w:right="153"/>
              <w:jc w:val="left"/>
              <w:rPr>
                <w:sz w:val="18"/>
                <w:szCs w:val="18"/>
                <w:lang w:val="nl-BE"/>
              </w:rPr>
            </w:pPr>
            <w:r w:rsidRPr="00852872">
              <w:rPr>
                <w:sz w:val="18"/>
                <w:szCs w:val="18"/>
                <w:lang w:val="nl-BE"/>
              </w:rPr>
              <w:tab/>
            </w:r>
          </w:p>
        </w:tc>
      </w:tr>
      <w:tr w:rsidR="00676CC2" w:rsidRPr="00DA43FC" w14:paraId="7FBC2D12" w14:textId="77777777" w:rsidTr="00676CC2">
        <w:trPr>
          <w:trHeight w:val="283"/>
        </w:trPr>
        <w:tc>
          <w:tcPr>
            <w:tcW w:w="7880" w:type="dxa"/>
            <w:tcBorders>
              <w:top w:val="nil"/>
              <w:left w:val="nil"/>
              <w:bottom w:val="nil"/>
              <w:right w:val="nil"/>
            </w:tcBorders>
            <w:vAlign w:val="center"/>
          </w:tcPr>
          <w:p w14:paraId="7FBC2D0F" w14:textId="77777777" w:rsidR="00676CC2" w:rsidRPr="00EF1110" w:rsidRDefault="00D52A93" w:rsidP="00676CC2">
            <w:pPr>
              <w:spacing w:before="120" w:line="240" w:lineRule="atLeast"/>
              <w:jc w:val="left"/>
              <w:rPr>
                <w:b/>
                <w:sz w:val="18"/>
                <w:szCs w:val="18"/>
                <w:lang w:val="nl-BE"/>
              </w:rPr>
            </w:pPr>
            <w:r w:rsidRPr="00176D78">
              <w:rPr>
                <w:rFonts w:cs="Arial"/>
                <w:b/>
                <w:sz w:val="18"/>
                <w:szCs w:val="18"/>
                <w:lang w:val="de-DE"/>
              </w:rPr>
              <w:t>Dingliche Sicherheiten, die durch das Unternehmen an eigenen Aktiva zur Besicherung von Verbindlichkeiten und Verpflichtungen Dritter gestellt oder unwiderruflich zugesagt wurden</w:t>
            </w:r>
          </w:p>
        </w:tc>
        <w:tc>
          <w:tcPr>
            <w:tcW w:w="709" w:type="dxa"/>
            <w:tcBorders>
              <w:top w:val="nil"/>
              <w:left w:val="single" w:sz="12" w:space="0" w:color="auto"/>
              <w:bottom w:val="nil"/>
            </w:tcBorders>
            <w:vAlign w:val="center"/>
          </w:tcPr>
          <w:p w14:paraId="7FBC2D10" w14:textId="77777777" w:rsidR="00676CC2" w:rsidRPr="00EF1110" w:rsidRDefault="00676CC2" w:rsidP="00676CC2">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7FBC2D11" w14:textId="77777777" w:rsidR="00676CC2" w:rsidRPr="00EF1110" w:rsidRDefault="00676CC2" w:rsidP="00676CC2">
            <w:pPr>
              <w:tabs>
                <w:tab w:val="right" w:leader="dot" w:pos="2043"/>
              </w:tabs>
              <w:spacing w:before="360" w:line="240" w:lineRule="atLeast"/>
              <w:jc w:val="left"/>
              <w:rPr>
                <w:sz w:val="18"/>
                <w:szCs w:val="18"/>
                <w:lang w:val="nl-BE"/>
              </w:rPr>
            </w:pPr>
          </w:p>
        </w:tc>
      </w:tr>
      <w:tr w:rsidR="00450E2B" w:rsidRPr="00EF1110" w14:paraId="7FBC2D16" w14:textId="77777777" w:rsidTr="00676CC2">
        <w:trPr>
          <w:trHeight w:val="283"/>
        </w:trPr>
        <w:tc>
          <w:tcPr>
            <w:tcW w:w="7880" w:type="dxa"/>
            <w:tcBorders>
              <w:top w:val="nil"/>
              <w:left w:val="nil"/>
              <w:bottom w:val="nil"/>
              <w:right w:val="nil"/>
            </w:tcBorders>
            <w:vAlign w:val="center"/>
          </w:tcPr>
          <w:p w14:paraId="7FBC2D13" w14:textId="77777777" w:rsidR="00450E2B" w:rsidRPr="00EF1110" w:rsidRDefault="00450E2B" w:rsidP="00EB2EDE">
            <w:pPr>
              <w:tabs>
                <w:tab w:val="right" w:leader="dot" w:pos="4678"/>
              </w:tabs>
              <w:spacing w:line="240" w:lineRule="atLeast"/>
              <w:ind w:left="284"/>
              <w:jc w:val="left"/>
              <w:rPr>
                <w:rFonts w:cs="Arial"/>
                <w:sz w:val="18"/>
                <w:lang w:val="fr-FR"/>
              </w:rPr>
            </w:pPr>
            <w:proofErr w:type="spellStart"/>
            <w:r w:rsidRPr="00EF1110">
              <w:rPr>
                <w:rFonts w:cs="Arial"/>
                <w:sz w:val="18"/>
                <w:lang w:val="fr-FR"/>
              </w:rPr>
              <w:t>Hypotheken</w:t>
            </w:r>
            <w:proofErr w:type="spellEnd"/>
          </w:p>
        </w:tc>
        <w:tc>
          <w:tcPr>
            <w:tcW w:w="709" w:type="dxa"/>
            <w:tcBorders>
              <w:top w:val="nil"/>
              <w:left w:val="single" w:sz="12" w:space="0" w:color="auto"/>
              <w:bottom w:val="nil"/>
            </w:tcBorders>
            <w:vAlign w:val="center"/>
          </w:tcPr>
          <w:p w14:paraId="7FBC2D14" w14:textId="77777777" w:rsidR="00450E2B" w:rsidRPr="00EF1110" w:rsidRDefault="00450E2B" w:rsidP="00676CC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FBC2D15" w14:textId="77777777" w:rsidR="00450E2B" w:rsidRPr="00EF1110" w:rsidRDefault="00450E2B" w:rsidP="00676CC2">
            <w:pPr>
              <w:tabs>
                <w:tab w:val="right" w:leader="dot" w:pos="1901"/>
              </w:tabs>
              <w:spacing w:line="240" w:lineRule="atLeast"/>
              <w:jc w:val="left"/>
              <w:rPr>
                <w:sz w:val="18"/>
                <w:szCs w:val="18"/>
                <w:lang w:val="fr-BE"/>
              </w:rPr>
            </w:pPr>
          </w:p>
        </w:tc>
      </w:tr>
      <w:tr w:rsidR="00450E2B" w:rsidRPr="00EF1110" w14:paraId="7FBC2D1A" w14:textId="77777777" w:rsidTr="00EB2EDE">
        <w:trPr>
          <w:trHeight w:val="283"/>
        </w:trPr>
        <w:tc>
          <w:tcPr>
            <w:tcW w:w="7880" w:type="dxa"/>
            <w:tcBorders>
              <w:top w:val="nil"/>
              <w:left w:val="nil"/>
              <w:bottom w:val="nil"/>
              <w:right w:val="nil"/>
            </w:tcBorders>
          </w:tcPr>
          <w:p w14:paraId="7FBC2D17" w14:textId="77777777" w:rsidR="00450E2B" w:rsidRPr="00EF1110" w:rsidRDefault="00450E2B" w:rsidP="00EB2EDE">
            <w:pPr>
              <w:tabs>
                <w:tab w:val="right" w:leader="dot" w:pos="7655"/>
              </w:tabs>
              <w:spacing w:line="240" w:lineRule="atLeast"/>
              <w:ind w:left="567"/>
              <w:jc w:val="left"/>
              <w:rPr>
                <w:rFonts w:cs="Arial"/>
                <w:sz w:val="18"/>
                <w:lang w:val="nl-NL"/>
              </w:rPr>
            </w:pPr>
            <w:proofErr w:type="spellStart"/>
            <w:r w:rsidRPr="00EF1110">
              <w:rPr>
                <w:rFonts w:cs="Arial"/>
                <w:sz w:val="18"/>
                <w:lang w:val="nl-NL"/>
              </w:rPr>
              <w:t>Buchwert</w:t>
            </w:r>
            <w:proofErr w:type="spellEnd"/>
            <w:r w:rsidRPr="00EF1110">
              <w:rPr>
                <w:rFonts w:cs="Arial"/>
                <w:sz w:val="18"/>
                <w:lang w:val="nl-NL"/>
              </w:rPr>
              <w:t xml:space="preserve"> der belasteten </w:t>
            </w:r>
            <w:proofErr w:type="spellStart"/>
            <w:r w:rsidRPr="00EF1110">
              <w:rPr>
                <w:rFonts w:cs="Arial"/>
                <w:sz w:val="18"/>
                <w:lang w:val="nl-NL"/>
              </w:rPr>
              <w:t>Aktiva</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D18" w14:textId="77777777" w:rsidR="00450E2B" w:rsidRPr="00EF1110" w:rsidRDefault="00450E2B" w:rsidP="00676CC2">
            <w:pPr>
              <w:tabs>
                <w:tab w:val="right" w:leader="dot" w:pos="10631"/>
                <w:tab w:val="right" w:leader="dot" w:pos="10773"/>
              </w:tabs>
              <w:spacing w:line="240" w:lineRule="atLeast"/>
              <w:jc w:val="left"/>
              <w:rPr>
                <w:sz w:val="16"/>
                <w:szCs w:val="16"/>
                <w:lang w:val="fr-BE"/>
              </w:rPr>
            </w:pPr>
            <w:r w:rsidRPr="00EF1110">
              <w:rPr>
                <w:sz w:val="16"/>
                <w:szCs w:val="16"/>
                <w:lang w:val="fr-BE"/>
              </w:rPr>
              <w:t>9162</w:t>
            </w:r>
          </w:p>
        </w:tc>
        <w:tc>
          <w:tcPr>
            <w:tcW w:w="2268" w:type="dxa"/>
            <w:tcBorders>
              <w:top w:val="nil"/>
              <w:bottom w:val="nil"/>
              <w:right w:val="single" w:sz="12" w:space="0" w:color="auto"/>
            </w:tcBorders>
            <w:vAlign w:val="center"/>
          </w:tcPr>
          <w:p w14:paraId="7FBC2D19" w14:textId="77777777" w:rsidR="00450E2B" w:rsidRPr="00FF7203" w:rsidRDefault="00450E2B" w:rsidP="00FF7203">
            <w:pPr>
              <w:tabs>
                <w:tab w:val="right" w:leader="dot" w:pos="1559"/>
              </w:tabs>
              <w:spacing w:line="240" w:lineRule="atLeast"/>
              <w:jc w:val="left"/>
              <w:rPr>
                <w:sz w:val="18"/>
                <w:szCs w:val="18"/>
                <w:lang w:val="nl-BE"/>
              </w:rPr>
            </w:pPr>
            <w:r w:rsidRPr="00FF7203">
              <w:rPr>
                <w:sz w:val="18"/>
                <w:szCs w:val="18"/>
                <w:lang w:val="nl-BE"/>
              </w:rPr>
              <w:tab/>
            </w:r>
          </w:p>
        </w:tc>
      </w:tr>
      <w:tr w:rsidR="00450E2B" w:rsidRPr="00EF1110" w14:paraId="7FBC2D1E" w14:textId="77777777" w:rsidTr="00EB2EDE">
        <w:trPr>
          <w:trHeight w:val="283"/>
        </w:trPr>
        <w:tc>
          <w:tcPr>
            <w:tcW w:w="7880" w:type="dxa"/>
            <w:tcBorders>
              <w:top w:val="nil"/>
              <w:left w:val="nil"/>
              <w:bottom w:val="nil"/>
              <w:right w:val="nil"/>
            </w:tcBorders>
          </w:tcPr>
          <w:p w14:paraId="7FBC2D1B" w14:textId="77777777" w:rsidR="00450E2B" w:rsidRPr="00EF1110" w:rsidRDefault="00450E2B" w:rsidP="00EB2EDE">
            <w:pPr>
              <w:tabs>
                <w:tab w:val="right" w:leader="dot" w:pos="7655"/>
              </w:tabs>
              <w:spacing w:line="240" w:lineRule="atLeast"/>
              <w:ind w:left="567"/>
              <w:jc w:val="left"/>
              <w:rPr>
                <w:rFonts w:cs="Arial"/>
                <w:sz w:val="18"/>
                <w:lang w:val="nl-NL"/>
              </w:rPr>
            </w:pPr>
            <w:proofErr w:type="spellStart"/>
            <w:r w:rsidRPr="00EF1110">
              <w:rPr>
                <w:rFonts w:cs="Arial"/>
                <w:sz w:val="18"/>
                <w:lang w:val="nl-NL"/>
              </w:rPr>
              <w:t>Betrag</w:t>
            </w:r>
            <w:proofErr w:type="spellEnd"/>
            <w:r w:rsidRPr="00EF1110">
              <w:rPr>
                <w:rFonts w:cs="Arial"/>
                <w:sz w:val="18"/>
                <w:lang w:val="nl-NL"/>
              </w:rPr>
              <w:t xml:space="preserve"> der </w:t>
            </w:r>
            <w:proofErr w:type="spellStart"/>
            <w:r w:rsidRPr="00EF1110">
              <w:rPr>
                <w:rFonts w:cs="Arial"/>
                <w:sz w:val="18"/>
                <w:lang w:val="nl-NL"/>
              </w:rPr>
              <w:t>Eintragung</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D1C" w14:textId="77777777" w:rsidR="00450E2B" w:rsidRPr="00EF1110" w:rsidRDefault="00450E2B" w:rsidP="00676CC2">
            <w:pPr>
              <w:tabs>
                <w:tab w:val="right" w:leader="dot" w:pos="10631"/>
                <w:tab w:val="right" w:leader="dot" w:pos="10773"/>
              </w:tabs>
              <w:spacing w:line="240" w:lineRule="atLeast"/>
              <w:jc w:val="left"/>
              <w:rPr>
                <w:sz w:val="16"/>
                <w:szCs w:val="16"/>
                <w:lang w:val="fr-BE"/>
              </w:rPr>
            </w:pPr>
            <w:r w:rsidRPr="00EF1110">
              <w:rPr>
                <w:sz w:val="16"/>
                <w:szCs w:val="16"/>
                <w:lang w:val="fr-BE"/>
              </w:rPr>
              <w:t>9172</w:t>
            </w:r>
          </w:p>
        </w:tc>
        <w:tc>
          <w:tcPr>
            <w:tcW w:w="2268" w:type="dxa"/>
            <w:tcBorders>
              <w:top w:val="nil"/>
              <w:bottom w:val="nil"/>
              <w:right w:val="single" w:sz="12" w:space="0" w:color="auto"/>
            </w:tcBorders>
            <w:vAlign w:val="center"/>
          </w:tcPr>
          <w:p w14:paraId="7FBC2D1D" w14:textId="77777777" w:rsidR="00450E2B" w:rsidRPr="00FF7203" w:rsidRDefault="00450E2B" w:rsidP="00FF7203">
            <w:pPr>
              <w:tabs>
                <w:tab w:val="right" w:leader="dot" w:pos="1559"/>
              </w:tabs>
              <w:spacing w:line="240" w:lineRule="atLeast"/>
              <w:jc w:val="left"/>
              <w:rPr>
                <w:sz w:val="18"/>
                <w:szCs w:val="18"/>
                <w:lang w:val="nl-BE"/>
              </w:rPr>
            </w:pPr>
            <w:r w:rsidRPr="00FF7203">
              <w:rPr>
                <w:sz w:val="18"/>
                <w:szCs w:val="18"/>
                <w:lang w:val="nl-BE"/>
              </w:rPr>
              <w:tab/>
            </w:r>
          </w:p>
        </w:tc>
      </w:tr>
      <w:tr w:rsidR="00450E2B" w:rsidRPr="00EF1110" w14:paraId="7FBC2D22" w14:textId="77777777" w:rsidTr="00EB2EDE">
        <w:trPr>
          <w:trHeight w:val="283"/>
        </w:trPr>
        <w:tc>
          <w:tcPr>
            <w:tcW w:w="7880" w:type="dxa"/>
            <w:tcBorders>
              <w:top w:val="nil"/>
              <w:left w:val="nil"/>
              <w:bottom w:val="nil"/>
              <w:right w:val="nil"/>
            </w:tcBorders>
          </w:tcPr>
          <w:p w14:paraId="7FBC2D1F" w14:textId="77777777" w:rsidR="00450E2B" w:rsidRPr="00EF1110" w:rsidRDefault="00450E2B" w:rsidP="00EB2EDE">
            <w:pPr>
              <w:tabs>
                <w:tab w:val="right" w:leader="dot" w:pos="7655"/>
              </w:tabs>
              <w:spacing w:line="240" w:lineRule="atLeast"/>
              <w:ind w:left="284"/>
              <w:jc w:val="left"/>
              <w:rPr>
                <w:rFonts w:cs="Arial"/>
                <w:sz w:val="18"/>
                <w:lang w:val="nl-NL"/>
              </w:rPr>
            </w:pPr>
            <w:proofErr w:type="spellStart"/>
            <w:r w:rsidRPr="00EF1110">
              <w:rPr>
                <w:rFonts w:cs="Arial"/>
                <w:sz w:val="18"/>
                <w:lang w:val="nl-NL"/>
              </w:rPr>
              <w:t>Verpfändung</w:t>
            </w:r>
            <w:proofErr w:type="spellEnd"/>
            <w:r w:rsidRPr="00EF1110">
              <w:rPr>
                <w:rFonts w:cs="Arial"/>
                <w:sz w:val="18"/>
                <w:lang w:val="nl-NL"/>
              </w:rPr>
              <w:t xml:space="preserve"> des </w:t>
            </w:r>
            <w:proofErr w:type="spellStart"/>
            <w:r w:rsidRPr="00EF1110">
              <w:rPr>
                <w:rFonts w:cs="Arial"/>
                <w:sz w:val="18"/>
                <w:lang w:val="nl-NL"/>
              </w:rPr>
              <w:t>Firmenwertes</w:t>
            </w:r>
            <w:proofErr w:type="spellEnd"/>
            <w:r w:rsidRPr="00EF1110">
              <w:rPr>
                <w:rFonts w:cs="Arial"/>
                <w:sz w:val="18"/>
                <w:lang w:val="nl-NL"/>
              </w:rPr>
              <w:t xml:space="preserve"> - </w:t>
            </w:r>
            <w:proofErr w:type="spellStart"/>
            <w:r w:rsidRPr="00EF1110">
              <w:rPr>
                <w:rFonts w:cs="Arial"/>
                <w:sz w:val="18"/>
                <w:lang w:val="nl-NL"/>
              </w:rPr>
              <w:t>Betrag</w:t>
            </w:r>
            <w:proofErr w:type="spellEnd"/>
            <w:r w:rsidRPr="00EF1110">
              <w:rPr>
                <w:rFonts w:cs="Arial"/>
                <w:sz w:val="18"/>
                <w:lang w:val="nl-NL"/>
              </w:rPr>
              <w:t xml:space="preserve"> der </w:t>
            </w:r>
            <w:proofErr w:type="spellStart"/>
            <w:r w:rsidRPr="00EF1110">
              <w:rPr>
                <w:rFonts w:cs="Arial"/>
                <w:sz w:val="18"/>
                <w:lang w:val="nl-NL"/>
              </w:rPr>
              <w:t>Eintragung</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D20" w14:textId="77777777" w:rsidR="00450E2B" w:rsidRPr="00EF1110" w:rsidRDefault="00450E2B" w:rsidP="00676CC2">
            <w:pPr>
              <w:tabs>
                <w:tab w:val="right" w:leader="dot" w:pos="10631"/>
                <w:tab w:val="right" w:leader="dot" w:pos="10773"/>
              </w:tabs>
              <w:spacing w:line="240" w:lineRule="atLeast"/>
              <w:jc w:val="left"/>
              <w:rPr>
                <w:sz w:val="16"/>
                <w:szCs w:val="16"/>
                <w:lang w:val="fr-BE"/>
              </w:rPr>
            </w:pPr>
            <w:r w:rsidRPr="00EF1110">
              <w:rPr>
                <w:sz w:val="16"/>
                <w:szCs w:val="16"/>
                <w:lang w:val="fr-BE"/>
              </w:rPr>
              <w:t>9182</w:t>
            </w:r>
          </w:p>
        </w:tc>
        <w:tc>
          <w:tcPr>
            <w:tcW w:w="2268" w:type="dxa"/>
            <w:tcBorders>
              <w:top w:val="nil"/>
              <w:bottom w:val="nil"/>
              <w:right w:val="single" w:sz="12" w:space="0" w:color="auto"/>
            </w:tcBorders>
            <w:vAlign w:val="center"/>
          </w:tcPr>
          <w:p w14:paraId="7FBC2D21" w14:textId="77777777" w:rsidR="00450E2B" w:rsidRPr="00626C0F" w:rsidRDefault="00450E2B" w:rsidP="00FF7203">
            <w:pPr>
              <w:tabs>
                <w:tab w:val="right" w:leader="dot" w:pos="1901"/>
              </w:tabs>
              <w:spacing w:line="240" w:lineRule="atLeast"/>
              <w:ind w:left="340" w:right="153"/>
              <w:jc w:val="left"/>
              <w:rPr>
                <w:sz w:val="18"/>
                <w:szCs w:val="18"/>
                <w:lang w:val="nl-BE"/>
              </w:rPr>
            </w:pPr>
            <w:r w:rsidRPr="00626C0F">
              <w:rPr>
                <w:sz w:val="18"/>
                <w:szCs w:val="18"/>
                <w:lang w:val="nl-BE"/>
              </w:rPr>
              <w:tab/>
            </w:r>
          </w:p>
        </w:tc>
      </w:tr>
      <w:tr w:rsidR="00450E2B" w:rsidRPr="00EF1110" w14:paraId="7FBC2D26" w14:textId="77777777" w:rsidTr="00EB2EDE">
        <w:trPr>
          <w:trHeight w:val="283"/>
        </w:trPr>
        <w:tc>
          <w:tcPr>
            <w:tcW w:w="7880" w:type="dxa"/>
            <w:tcBorders>
              <w:top w:val="nil"/>
              <w:left w:val="nil"/>
              <w:bottom w:val="nil"/>
              <w:right w:val="nil"/>
            </w:tcBorders>
          </w:tcPr>
          <w:p w14:paraId="7FBC2D23" w14:textId="77777777" w:rsidR="00450E2B" w:rsidRPr="00EF1110" w:rsidRDefault="00450E2B" w:rsidP="00EB2EDE">
            <w:pPr>
              <w:tabs>
                <w:tab w:val="right" w:leader="dot" w:pos="7655"/>
              </w:tabs>
              <w:spacing w:line="240" w:lineRule="atLeast"/>
              <w:ind w:left="284"/>
              <w:jc w:val="left"/>
              <w:rPr>
                <w:rFonts w:cs="Arial"/>
                <w:sz w:val="18"/>
                <w:lang w:val="nl-NL"/>
              </w:rPr>
            </w:pPr>
            <w:proofErr w:type="spellStart"/>
            <w:r w:rsidRPr="00EF1110">
              <w:rPr>
                <w:rFonts w:cs="Arial"/>
                <w:sz w:val="18"/>
                <w:lang w:val="nl-NL"/>
              </w:rPr>
              <w:t>Verpfändung</w:t>
            </w:r>
            <w:proofErr w:type="spellEnd"/>
            <w:r w:rsidRPr="00EF1110">
              <w:rPr>
                <w:rFonts w:cs="Arial"/>
                <w:sz w:val="18"/>
                <w:lang w:val="nl-NL"/>
              </w:rPr>
              <w:t xml:space="preserve"> </w:t>
            </w:r>
            <w:proofErr w:type="spellStart"/>
            <w:r w:rsidRPr="00EF1110">
              <w:rPr>
                <w:rFonts w:cs="Arial"/>
                <w:sz w:val="18"/>
                <w:lang w:val="nl-NL"/>
              </w:rPr>
              <w:t>anderer</w:t>
            </w:r>
            <w:proofErr w:type="spellEnd"/>
            <w:r w:rsidRPr="00EF1110">
              <w:rPr>
                <w:rFonts w:cs="Arial"/>
                <w:sz w:val="18"/>
                <w:lang w:val="nl-NL"/>
              </w:rPr>
              <w:t xml:space="preserve"> </w:t>
            </w:r>
            <w:proofErr w:type="spellStart"/>
            <w:r w:rsidRPr="00EF1110">
              <w:rPr>
                <w:rFonts w:cs="Arial"/>
                <w:sz w:val="18"/>
                <w:lang w:val="nl-NL"/>
              </w:rPr>
              <w:t>Aktiva</w:t>
            </w:r>
            <w:proofErr w:type="spellEnd"/>
            <w:r w:rsidRPr="00EF1110">
              <w:rPr>
                <w:rFonts w:cs="Arial"/>
                <w:sz w:val="18"/>
                <w:lang w:val="nl-NL"/>
              </w:rPr>
              <w:t xml:space="preserve"> - </w:t>
            </w:r>
            <w:proofErr w:type="spellStart"/>
            <w:r w:rsidRPr="00EF1110">
              <w:rPr>
                <w:rFonts w:cs="Arial"/>
                <w:sz w:val="18"/>
                <w:lang w:val="nl-NL"/>
              </w:rPr>
              <w:t>Buchwert</w:t>
            </w:r>
            <w:proofErr w:type="spellEnd"/>
            <w:r w:rsidRPr="00EF1110">
              <w:rPr>
                <w:rFonts w:cs="Arial"/>
                <w:sz w:val="18"/>
                <w:lang w:val="nl-NL"/>
              </w:rPr>
              <w:t xml:space="preserve"> der </w:t>
            </w:r>
            <w:proofErr w:type="spellStart"/>
            <w:r w:rsidRPr="00EF1110">
              <w:rPr>
                <w:rFonts w:cs="Arial"/>
                <w:sz w:val="18"/>
                <w:lang w:val="nl-NL"/>
              </w:rPr>
              <w:t>verpfändeten</w:t>
            </w:r>
            <w:proofErr w:type="spellEnd"/>
            <w:r w:rsidRPr="00EF1110">
              <w:rPr>
                <w:rFonts w:cs="Arial"/>
                <w:sz w:val="18"/>
                <w:lang w:val="nl-NL"/>
              </w:rPr>
              <w:t xml:space="preserve"> </w:t>
            </w:r>
            <w:proofErr w:type="spellStart"/>
            <w:r w:rsidRPr="00EF1110">
              <w:rPr>
                <w:rFonts w:cs="Arial"/>
                <w:sz w:val="18"/>
                <w:lang w:val="nl-NL"/>
              </w:rPr>
              <w:t>Aktiva</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nil"/>
            </w:tcBorders>
            <w:vAlign w:val="center"/>
          </w:tcPr>
          <w:p w14:paraId="7FBC2D24" w14:textId="77777777" w:rsidR="00450E2B" w:rsidRPr="00EF1110" w:rsidRDefault="00450E2B" w:rsidP="00676CC2">
            <w:pPr>
              <w:tabs>
                <w:tab w:val="right" w:leader="dot" w:pos="10631"/>
                <w:tab w:val="right" w:leader="dot" w:pos="10773"/>
              </w:tabs>
              <w:spacing w:line="240" w:lineRule="atLeast"/>
              <w:jc w:val="left"/>
              <w:rPr>
                <w:sz w:val="16"/>
                <w:szCs w:val="16"/>
                <w:lang w:val="fr-BE"/>
              </w:rPr>
            </w:pPr>
            <w:r w:rsidRPr="00EF1110">
              <w:rPr>
                <w:sz w:val="16"/>
                <w:szCs w:val="16"/>
                <w:lang w:val="fr-BE"/>
              </w:rPr>
              <w:t>9192</w:t>
            </w:r>
          </w:p>
        </w:tc>
        <w:tc>
          <w:tcPr>
            <w:tcW w:w="2268" w:type="dxa"/>
            <w:tcBorders>
              <w:top w:val="nil"/>
              <w:bottom w:val="nil"/>
              <w:right w:val="single" w:sz="12" w:space="0" w:color="auto"/>
            </w:tcBorders>
            <w:vAlign w:val="center"/>
          </w:tcPr>
          <w:p w14:paraId="7FBC2D25" w14:textId="77777777" w:rsidR="00450E2B" w:rsidRPr="00626C0F" w:rsidRDefault="00450E2B" w:rsidP="00FF7203">
            <w:pPr>
              <w:tabs>
                <w:tab w:val="right" w:leader="dot" w:pos="1901"/>
              </w:tabs>
              <w:spacing w:line="240" w:lineRule="atLeast"/>
              <w:ind w:left="340" w:right="153"/>
              <w:jc w:val="left"/>
              <w:rPr>
                <w:sz w:val="18"/>
                <w:szCs w:val="18"/>
                <w:lang w:val="nl-BE"/>
              </w:rPr>
            </w:pPr>
            <w:r w:rsidRPr="00626C0F">
              <w:rPr>
                <w:sz w:val="18"/>
                <w:szCs w:val="18"/>
                <w:lang w:val="nl-BE"/>
              </w:rPr>
              <w:tab/>
            </w:r>
          </w:p>
        </w:tc>
      </w:tr>
      <w:tr w:rsidR="00450E2B" w:rsidRPr="00EF1110" w14:paraId="7FBC2D2A" w14:textId="77777777" w:rsidTr="00EB2EDE">
        <w:trPr>
          <w:trHeight w:val="283"/>
        </w:trPr>
        <w:tc>
          <w:tcPr>
            <w:tcW w:w="7880" w:type="dxa"/>
            <w:tcBorders>
              <w:top w:val="nil"/>
              <w:left w:val="nil"/>
              <w:bottom w:val="nil"/>
              <w:right w:val="nil"/>
            </w:tcBorders>
          </w:tcPr>
          <w:p w14:paraId="7FBC2D27" w14:textId="77777777" w:rsidR="00450E2B" w:rsidRPr="00EF1110" w:rsidRDefault="00450E2B" w:rsidP="00852872">
            <w:pPr>
              <w:tabs>
                <w:tab w:val="right" w:leader="dot" w:pos="7655"/>
              </w:tabs>
              <w:spacing w:after="60" w:line="240" w:lineRule="atLeast"/>
              <w:ind w:left="284"/>
              <w:jc w:val="left"/>
              <w:rPr>
                <w:rFonts w:cs="Arial"/>
                <w:sz w:val="18"/>
                <w:lang w:val="nl-NL"/>
              </w:rPr>
            </w:pPr>
            <w:proofErr w:type="spellStart"/>
            <w:r w:rsidRPr="00EF1110">
              <w:rPr>
                <w:rFonts w:cs="Arial"/>
                <w:sz w:val="18"/>
                <w:lang w:val="nl-NL"/>
              </w:rPr>
              <w:t>Sicherheiten</w:t>
            </w:r>
            <w:proofErr w:type="spellEnd"/>
            <w:r w:rsidRPr="00EF1110">
              <w:rPr>
                <w:rFonts w:cs="Arial"/>
                <w:sz w:val="18"/>
                <w:lang w:val="nl-NL"/>
              </w:rPr>
              <w:t xml:space="preserve">, die </w:t>
            </w:r>
            <w:proofErr w:type="spellStart"/>
            <w:r w:rsidRPr="00EF1110">
              <w:rPr>
                <w:rFonts w:cs="Arial"/>
                <w:sz w:val="18"/>
                <w:lang w:val="nl-NL"/>
              </w:rPr>
              <w:t>an</w:t>
            </w:r>
            <w:proofErr w:type="spellEnd"/>
            <w:r w:rsidRPr="00EF1110">
              <w:rPr>
                <w:rFonts w:cs="Arial"/>
                <w:sz w:val="18"/>
                <w:lang w:val="nl-NL"/>
              </w:rPr>
              <w:t xml:space="preserve"> </w:t>
            </w:r>
            <w:proofErr w:type="spellStart"/>
            <w:r w:rsidRPr="00EF1110">
              <w:rPr>
                <w:rFonts w:cs="Arial"/>
                <w:sz w:val="18"/>
                <w:lang w:val="nl-NL"/>
              </w:rPr>
              <w:t>zukünftige</w:t>
            </w:r>
            <w:proofErr w:type="spellEnd"/>
            <w:r w:rsidRPr="00EF1110">
              <w:rPr>
                <w:rFonts w:cs="Arial"/>
                <w:sz w:val="18"/>
                <w:lang w:val="nl-NL"/>
              </w:rPr>
              <w:t xml:space="preserve"> </w:t>
            </w:r>
            <w:proofErr w:type="spellStart"/>
            <w:r w:rsidRPr="00EF1110">
              <w:rPr>
                <w:rFonts w:cs="Arial"/>
                <w:sz w:val="18"/>
                <w:lang w:val="nl-NL"/>
              </w:rPr>
              <w:t>Aktiva</w:t>
            </w:r>
            <w:proofErr w:type="spellEnd"/>
            <w:r w:rsidRPr="00EF1110">
              <w:rPr>
                <w:rFonts w:cs="Arial"/>
                <w:sz w:val="18"/>
                <w:lang w:val="nl-NL"/>
              </w:rPr>
              <w:t xml:space="preserve"> </w:t>
            </w:r>
            <w:proofErr w:type="spellStart"/>
            <w:r w:rsidRPr="00EF1110">
              <w:rPr>
                <w:rFonts w:cs="Arial"/>
                <w:sz w:val="18"/>
                <w:lang w:val="nl-NL"/>
              </w:rPr>
              <w:t>gestellt</w:t>
            </w:r>
            <w:proofErr w:type="spellEnd"/>
            <w:r w:rsidRPr="00EF1110">
              <w:rPr>
                <w:rFonts w:cs="Arial"/>
                <w:sz w:val="18"/>
                <w:lang w:val="nl-NL"/>
              </w:rPr>
              <w:t xml:space="preserve"> </w:t>
            </w:r>
            <w:proofErr w:type="spellStart"/>
            <w:r w:rsidRPr="00EF1110">
              <w:rPr>
                <w:rFonts w:cs="Arial"/>
                <w:sz w:val="18"/>
                <w:lang w:val="nl-NL"/>
              </w:rPr>
              <w:t>wurden</w:t>
            </w:r>
            <w:proofErr w:type="spellEnd"/>
            <w:r w:rsidRPr="00EF1110">
              <w:rPr>
                <w:rFonts w:cs="Arial"/>
                <w:sz w:val="18"/>
                <w:lang w:val="nl-NL"/>
              </w:rPr>
              <w:t xml:space="preserve"> - </w:t>
            </w:r>
            <w:proofErr w:type="spellStart"/>
            <w:r w:rsidRPr="00EF1110">
              <w:rPr>
                <w:rFonts w:cs="Arial"/>
                <w:sz w:val="18"/>
                <w:lang w:val="nl-NL"/>
              </w:rPr>
              <w:t>Betrag</w:t>
            </w:r>
            <w:proofErr w:type="spellEnd"/>
            <w:r w:rsidRPr="00EF1110">
              <w:rPr>
                <w:rFonts w:cs="Arial"/>
                <w:sz w:val="18"/>
                <w:lang w:val="nl-NL"/>
              </w:rPr>
              <w:t xml:space="preserve"> der betreffenden </w:t>
            </w:r>
            <w:proofErr w:type="spellStart"/>
            <w:r w:rsidRPr="00EF1110">
              <w:rPr>
                <w:rFonts w:cs="Arial"/>
                <w:sz w:val="18"/>
                <w:lang w:val="nl-NL"/>
              </w:rPr>
              <w:t>Aktiva</w:t>
            </w:r>
            <w:proofErr w:type="spellEnd"/>
            <w:r w:rsidRPr="00EF1110">
              <w:rPr>
                <w:rFonts w:cs="Arial"/>
                <w:sz w:val="18"/>
                <w:lang w:val="nl-NL"/>
              </w:rPr>
              <w:t xml:space="preserve"> </w:t>
            </w:r>
            <w:r w:rsidRPr="00EF1110">
              <w:rPr>
                <w:rFonts w:cs="Arial"/>
                <w:sz w:val="18"/>
                <w:lang w:val="nl-NL"/>
              </w:rPr>
              <w:tab/>
            </w:r>
          </w:p>
        </w:tc>
        <w:tc>
          <w:tcPr>
            <w:tcW w:w="709" w:type="dxa"/>
            <w:tcBorders>
              <w:top w:val="nil"/>
              <w:left w:val="single" w:sz="12" w:space="0" w:color="auto"/>
              <w:bottom w:val="single" w:sz="12" w:space="0" w:color="auto"/>
            </w:tcBorders>
            <w:vAlign w:val="center"/>
          </w:tcPr>
          <w:p w14:paraId="7FBC2D28" w14:textId="77777777" w:rsidR="00450E2B" w:rsidRPr="00EF1110" w:rsidRDefault="00450E2B" w:rsidP="00FF7203">
            <w:pPr>
              <w:tabs>
                <w:tab w:val="right" w:leader="dot" w:pos="10631"/>
                <w:tab w:val="right" w:leader="dot" w:pos="10773"/>
              </w:tabs>
              <w:spacing w:line="240" w:lineRule="atLeast"/>
              <w:jc w:val="left"/>
              <w:rPr>
                <w:sz w:val="16"/>
                <w:szCs w:val="16"/>
                <w:lang w:val="fr-BE"/>
              </w:rPr>
            </w:pPr>
            <w:r w:rsidRPr="00EF1110">
              <w:rPr>
                <w:sz w:val="16"/>
                <w:szCs w:val="16"/>
                <w:lang w:val="fr-BE"/>
              </w:rPr>
              <w:t>9202</w:t>
            </w:r>
          </w:p>
        </w:tc>
        <w:tc>
          <w:tcPr>
            <w:tcW w:w="2268" w:type="dxa"/>
            <w:tcBorders>
              <w:top w:val="nil"/>
              <w:bottom w:val="single" w:sz="12" w:space="0" w:color="auto"/>
              <w:right w:val="single" w:sz="12" w:space="0" w:color="auto"/>
            </w:tcBorders>
            <w:vAlign w:val="center"/>
          </w:tcPr>
          <w:p w14:paraId="7FBC2D29" w14:textId="77777777" w:rsidR="00450E2B" w:rsidRPr="00626C0F" w:rsidRDefault="00450E2B" w:rsidP="00FF7203">
            <w:pPr>
              <w:tabs>
                <w:tab w:val="right" w:leader="dot" w:pos="1901"/>
              </w:tabs>
              <w:spacing w:line="240" w:lineRule="atLeast"/>
              <w:ind w:left="340" w:right="153"/>
              <w:jc w:val="left"/>
              <w:rPr>
                <w:sz w:val="18"/>
                <w:szCs w:val="18"/>
                <w:lang w:val="nl-BE"/>
              </w:rPr>
            </w:pPr>
            <w:r w:rsidRPr="00626C0F">
              <w:rPr>
                <w:sz w:val="18"/>
                <w:szCs w:val="18"/>
                <w:lang w:val="nl-BE"/>
              </w:rPr>
              <w:tab/>
            </w:r>
          </w:p>
        </w:tc>
      </w:tr>
    </w:tbl>
    <w:p w14:paraId="7FBC2D2B" w14:textId="77777777" w:rsidR="00676CC2" w:rsidRPr="00EF1110" w:rsidRDefault="00676CC2" w:rsidP="00676CC2">
      <w:pPr>
        <w:tabs>
          <w:tab w:val="right" w:leader="dot" w:pos="10631"/>
          <w:tab w:val="right" w:leader="dot" w:pos="10773"/>
        </w:tabs>
        <w:spacing w:line="240" w:lineRule="auto"/>
        <w:jc w:val="left"/>
        <w:rPr>
          <w:sz w:val="18"/>
          <w:szCs w:val="18"/>
          <w:lang w:val="fr-BE"/>
        </w:rPr>
      </w:pPr>
    </w:p>
    <w:p w14:paraId="7FBC2D2C" w14:textId="77777777" w:rsidR="00450E2B" w:rsidRPr="00EF1110" w:rsidRDefault="00450E2B" w:rsidP="00450E2B">
      <w:pPr>
        <w:tabs>
          <w:tab w:val="right" w:leader="dot" w:pos="10631"/>
          <w:tab w:val="right" w:leader="dot" w:pos="10773"/>
        </w:tabs>
        <w:spacing w:line="240" w:lineRule="auto"/>
        <w:jc w:val="left"/>
        <w:rPr>
          <w:sz w:val="18"/>
          <w:szCs w:val="18"/>
          <w:lang w:val="fr-BE"/>
        </w:rPr>
      </w:pPr>
    </w:p>
    <w:tbl>
      <w:tblPr>
        <w:tblStyle w:val="TableGrid4"/>
        <w:tblW w:w="0" w:type="auto"/>
        <w:tblLayout w:type="fixed"/>
        <w:tblLook w:val="04A0" w:firstRow="1" w:lastRow="0" w:firstColumn="1" w:lastColumn="0" w:noHBand="0" w:noVBand="1"/>
      </w:tblPr>
      <w:tblGrid>
        <w:gridCol w:w="8589"/>
        <w:gridCol w:w="2268"/>
      </w:tblGrid>
      <w:tr w:rsidR="00450E2B" w:rsidRPr="00EF1110" w14:paraId="7FBC2D2F" w14:textId="77777777" w:rsidTr="00EB2EDE">
        <w:trPr>
          <w:trHeight w:val="283"/>
        </w:trPr>
        <w:tc>
          <w:tcPr>
            <w:tcW w:w="8589" w:type="dxa"/>
            <w:tcBorders>
              <w:top w:val="nil"/>
              <w:left w:val="nil"/>
              <w:bottom w:val="nil"/>
              <w:right w:val="nil"/>
            </w:tcBorders>
            <w:vAlign w:val="center"/>
          </w:tcPr>
          <w:p w14:paraId="7FBC2D2D" w14:textId="77777777" w:rsidR="00450E2B" w:rsidRPr="00EF1110" w:rsidRDefault="00450E2B" w:rsidP="00450E2B">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FBC2D2E" w14:textId="77777777" w:rsidR="00450E2B" w:rsidRPr="00EF1110" w:rsidRDefault="00450E2B" w:rsidP="00450E2B">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Geschäftsjahr</w:t>
            </w:r>
            <w:proofErr w:type="spellEnd"/>
          </w:p>
        </w:tc>
      </w:tr>
      <w:tr w:rsidR="00450E2B" w:rsidRPr="00DA43FC" w14:paraId="7FBC2D32" w14:textId="77777777" w:rsidTr="00EB2EDE">
        <w:trPr>
          <w:trHeight w:val="283"/>
        </w:trPr>
        <w:tc>
          <w:tcPr>
            <w:tcW w:w="8589" w:type="dxa"/>
            <w:tcBorders>
              <w:top w:val="nil"/>
              <w:left w:val="nil"/>
              <w:bottom w:val="nil"/>
              <w:right w:val="single" w:sz="12" w:space="0" w:color="auto"/>
            </w:tcBorders>
            <w:vAlign w:val="center"/>
          </w:tcPr>
          <w:p w14:paraId="7FBC2D30" w14:textId="77777777" w:rsidR="00450E2B" w:rsidRPr="00EF1110" w:rsidRDefault="00EB2EDE" w:rsidP="00450E2B">
            <w:pPr>
              <w:spacing w:line="240" w:lineRule="atLeast"/>
              <w:jc w:val="left"/>
              <w:rPr>
                <w:b/>
                <w:sz w:val="18"/>
                <w:szCs w:val="18"/>
                <w:lang w:val="nl-BE"/>
              </w:rPr>
            </w:pPr>
            <w:proofErr w:type="spellStart"/>
            <w:r w:rsidRPr="00EF1110">
              <w:rPr>
                <w:b/>
                <w:smallCaps/>
                <w:lang w:val="nl-NL"/>
              </w:rPr>
              <w:t>Betrag</w:t>
            </w:r>
            <w:proofErr w:type="spellEnd"/>
            <w:r w:rsidRPr="00EF1110">
              <w:rPr>
                <w:b/>
                <w:smallCaps/>
                <w:lang w:val="nl-NL"/>
              </w:rPr>
              <w:t xml:space="preserve">, Art </w:t>
            </w:r>
            <w:proofErr w:type="spellStart"/>
            <w:r w:rsidRPr="00EF1110">
              <w:rPr>
                <w:b/>
                <w:smallCaps/>
                <w:lang w:val="nl-NL"/>
              </w:rPr>
              <w:t>und</w:t>
            </w:r>
            <w:proofErr w:type="spellEnd"/>
            <w:r w:rsidRPr="00EF1110">
              <w:rPr>
                <w:b/>
                <w:smallCaps/>
                <w:lang w:val="nl-NL"/>
              </w:rPr>
              <w:t xml:space="preserve"> Form der </w:t>
            </w:r>
            <w:proofErr w:type="spellStart"/>
            <w:r w:rsidRPr="00EF1110">
              <w:rPr>
                <w:b/>
                <w:smallCaps/>
                <w:lang w:val="nl-NL"/>
              </w:rPr>
              <w:t>wesentlichen</w:t>
            </w:r>
            <w:proofErr w:type="spellEnd"/>
            <w:r w:rsidRPr="00EF1110">
              <w:rPr>
                <w:b/>
                <w:smallCaps/>
                <w:lang w:val="nl-NL"/>
              </w:rPr>
              <w:t xml:space="preserve"> </w:t>
            </w:r>
            <w:proofErr w:type="spellStart"/>
            <w:r w:rsidRPr="00EF1110">
              <w:rPr>
                <w:b/>
                <w:smallCaps/>
                <w:lang w:val="nl-NL"/>
              </w:rPr>
              <w:t>Rechtsstreitigkeiten</w:t>
            </w:r>
            <w:proofErr w:type="spellEnd"/>
            <w:r w:rsidRPr="00EF1110">
              <w:rPr>
                <w:b/>
                <w:smallCaps/>
                <w:lang w:val="nl-NL"/>
              </w:rPr>
              <w:t xml:space="preserve"> </w:t>
            </w:r>
            <w:proofErr w:type="spellStart"/>
            <w:r w:rsidRPr="00EF1110">
              <w:rPr>
                <w:b/>
                <w:smallCaps/>
                <w:lang w:val="nl-NL"/>
              </w:rPr>
              <w:t>und</w:t>
            </w:r>
            <w:proofErr w:type="spellEnd"/>
            <w:r w:rsidRPr="00EF1110">
              <w:rPr>
                <w:b/>
                <w:smallCaps/>
                <w:lang w:val="nl-NL"/>
              </w:rPr>
              <w:t xml:space="preserve"> </w:t>
            </w:r>
            <w:proofErr w:type="spellStart"/>
            <w:r w:rsidRPr="00EF1110">
              <w:rPr>
                <w:b/>
                <w:smallCaps/>
                <w:lang w:val="nl-NL"/>
              </w:rPr>
              <w:t>sonstigen</w:t>
            </w:r>
            <w:proofErr w:type="spellEnd"/>
            <w:r w:rsidRPr="00EF1110">
              <w:rPr>
                <w:b/>
                <w:smallCaps/>
                <w:lang w:val="nl-NL"/>
              </w:rPr>
              <w:t xml:space="preserve"> </w:t>
            </w:r>
            <w:proofErr w:type="spellStart"/>
            <w:r w:rsidRPr="00EF1110">
              <w:rPr>
                <w:b/>
                <w:smallCaps/>
                <w:lang w:val="nl-NL"/>
              </w:rPr>
              <w:t>wesentlichen</w:t>
            </w:r>
            <w:proofErr w:type="spellEnd"/>
            <w:r w:rsidRPr="00EF1110">
              <w:rPr>
                <w:b/>
                <w:smallCaps/>
                <w:lang w:val="nl-NL"/>
              </w:rPr>
              <w:t xml:space="preserve"> </w:t>
            </w:r>
            <w:proofErr w:type="spellStart"/>
            <w:r w:rsidRPr="00EF1110">
              <w:rPr>
                <w:b/>
                <w:smallCaps/>
                <w:lang w:val="nl-NL"/>
              </w:rPr>
              <w:t>Verpflichtungen</w:t>
            </w:r>
            <w:proofErr w:type="spellEnd"/>
          </w:p>
        </w:tc>
        <w:tc>
          <w:tcPr>
            <w:tcW w:w="2268" w:type="dxa"/>
            <w:tcBorders>
              <w:top w:val="nil"/>
              <w:left w:val="single" w:sz="12" w:space="0" w:color="auto"/>
              <w:bottom w:val="nil"/>
              <w:right w:val="single" w:sz="12" w:space="0" w:color="auto"/>
            </w:tcBorders>
            <w:vAlign w:val="center"/>
          </w:tcPr>
          <w:p w14:paraId="7FBC2D31" w14:textId="77777777" w:rsidR="00450E2B" w:rsidRPr="00EF1110" w:rsidRDefault="00450E2B" w:rsidP="00450E2B">
            <w:pPr>
              <w:tabs>
                <w:tab w:val="right" w:leader="dot" w:pos="2043"/>
              </w:tabs>
              <w:spacing w:line="240" w:lineRule="atLeast"/>
              <w:jc w:val="left"/>
              <w:rPr>
                <w:sz w:val="18"/>
                <w:szCs w:val="18"/>
                <w:lang w:val="nl-BE"/>
              </w:rPr>
            </w:pPr>
          </w:p>
        </w:tc>
      </w:tr>
      <w:tr w:rsidR="00450E2B" w:rsidRPr="00DA43FC" w14:paraId="7FBC2D35" w14:textId="77777777" w:rsidTr="00EB2EDE">
        <w:trPr>
          <w:trHeight w:val="283"/>
        </w:trPr>
        <w:tc>
          <w:tcPr>
            <w:tcW w:w="8589" w:type="dxa"/>
            <w:tcBorders>
              <w:top w:val="nil"/>
              <w:left w:val="nil"/>
              <w:bottom w:val="nil"/>
              <w:right w:val="single" w:sz="12" w:space="0" w:color="auto"/>
            </w:tcBorders>
            <w:vAlign w:val="center"/>
          </w:tcPr>
          <w:p w14:paraId="7FBC2D33" w14:textId="77777777" w:rsidR="00450E2B" w:rsidRPr="00EF1110" w:rsidRDefault="00450E2B" w:rsidP="00450E2B">
            <w:pPr>
              <w:tabs>
                <w:tab w:val="right" w:leader="dot" w:pos="8364"/>
              </w:tabs>
              <w:spacing w:line="240" w:lineRule="atLeast"/>
              <w:ind w:left="284"/>
              <w:jc w:val="left"/>
              <w:rPr>
                <w:sz w:val="18"/>
                <w:szCs w:val="18"/>
                <w:lang w:val="nl-BE"/>
              </w:rPr>
            </w:pPr>
            <w:r w:rsidRPr="00EF1110">
              <w:rPr>
                <w:sz w:val="18"/>
                <w:szCs w:val="18"/>
                <w:lang w:val="nl-BE"/>
              </w:rPr>
              <w:tab/>
            </w:r>
          </w:p>
        </w:tc>
        <w:tc>
          <w:tcPr>
            <w:tcW w:w="2268" w:type="dxa"/>
            <w:tcBorders>
              <w:top w:val="nil"/>
              <w:left w:val="single" w:sz="12" w:space="0" w:color="auto"/>
              <w:bottom w:val="nil"/>
              <w:right w:val="single" w:sz="12" w:space="0" w:color="auto"/>
            </w:tcBorders>
            <w:vAlign w:val="center"/>
          </w:tcPr>
          <w:p w14:paraId="7FBC2D34" w14:textId="77777777" w:rsidR="00450E2B" w:rsidRPr="00EF1110" w:rsidRDefault="00450E2B" w:rsidP="00450E2B">
            <w:pPr>
              <w:tabs>
                <w:tab w:val="right" w:leader="dot" w:pos="1901"/>
              </w:tabs>
              <w:spacing w:line="240" w:lineRule="atLeast"/>
              <w:ind w:left="342" w:right="153"/>
              <w:jc w:val="left"/>
              <w:rPr>
                <w:sz w:val="18"/>
                <w:szCs w:val="18"/>
                <w:lang w:val="nl-BE"/>
              </w:rPr>
            </w:pPr>
            <w:r w:rsidRPr="00EF1110">
              <w:rPr>
                <w:sz w:val="18"/>
                <w:szCs w:val="18"/>
                <w:lang w:val="nl-BE"/>
              </w:rPr>
              <w:tab/>
            </w:r>
          </w:p>
        </w:tc>
      </w:tr>
      <w:tr w:rsidR="00450E2B" w:rsidRPr="00DA43FC" w14:paraId="7FBC2D38" w14:textId="77777777" w:rsidTr="00EB2EDE">
        <w:trPr>
          <w:trHeight w:val="283"/>
        </w:trPr>
        <w:tc>
          <w:tcPr>
            <w:tcW w:w="8589" w:type="dxa"/>
            <w:tcBorders>
              <w:top w:val="nil"/>
              <w:left w:val="nil"/>
              <w:bottom w:val="nil"/>
              <w:right w:val="single" w:sz="12" w:space="0" w:color="auto"/>
            </w:tcBorders>
            <w:vAlign w:val="center"/>
          </w:tcPr>
          <w:p w14:paraId="7FBC2D36" w14:textId="77777777" w:rsidR="00450E2B" w:rsidRPr="00EF1110" w:rsidRDefault="00450E2B" w:rsidP="00450E2B">
            <w:pPr>
              <w:tabs>
                <w:tab w:val="right" w:leader="dot" w:pos="8364"/>
              </w:tabs>
              <w:spacing w:line="240" w:lineRule="atLeast"/>
              <w:ind w:left="284"/>
              <w:jc w:val="left"/>
              <w:rPr>
                <w:sz w:val="18"/>
                <w:szCs w:val="18"/>
                <w:lang w:val="nl-BE"/>
              </w:rPr>
            </w:pPr>
            <w:r w:rsidRPr="00EF1110">
              <w:rPr>
                <w:sz w:val="18"/>
                <w:szCs w:val="18"/>
                <w:lang w:val="nl-BE"/>
              </w:rPr>
              <w:tab/>
            </w:r>
          </w:p>
        </w:tc>
        <w:tc>
          <w:tcPr>
            <w:tcW w:w="2268" w:type="dxa"/>
            <w:tcBorders>
              <w:top w:val="nil"/>
              <w:left w:val="single" w:sz="12" w:space="0" w:color="auto"/>
              <w:bottom w:val="nil"/>
              <w:right w:val="single" w:sz="12" w:space="0" w:color="auto"/>
            </w:tcBorders>
            <w:vAlign w:val="center"/>
          </w:tcPr>
          <w:p w14:paraId="7FBC2D37" w14:textId="77777777" w:rsidR="00450E2B" w:rsidRPr="00EF1110" w:rsidRDefault="00450E2B" w:rsidP="00450E2B">
            <w:pPr>
              <w:tabs>
                <w:tab w:val="right" w:leader="dot" w:pos="1901"/>
              </w:tabs>
              <w:spacing w:line="240" w:lineRule="atLeast"/>
              <w:ind w:left="342" w:right="153"/>
              <w:jc w:val="left"/>
              <w:rPr>
                <w:sz w:val="18"/>
                <w:szCs w:val="18"/>
                <w:lang w:val="nl-BE"/>
              </w:rPr>
            </w:pPr>
            <w:r w:rsidRPr="00EF1110">
              <w:rPr>
                <w:sz w:val="18"/>
                <w:szCs w:val="18"/>
                <w:lang w:val="nl-BE"/>
              </w:rPr>
              <w:tab/>
            </w:r>
          </w:p>
        </w:tc>
      </w:tr>
      <w:tr w:rsidR="00450E2B" w:rsidRPr="00DA43FC" w14:paraId="7FBC2D3B" w14:textId="77777777" w:rsidTr="00EB2EDE">
        <w:trPr>
          <w:trHeight w:val="283"/>
        </w:trPr>
        <w:tc>
          <w:tcPr>
            <w:tcW w:w="8589" w:type="dxa"/>
            <w:tcBorders>
              <w:top w:val="nil"/>
              <w:left w:val="nil"/>
              <w:bottom w:val="nil"/>
              <w:right w:val="single" w:sz="12" w:space="0" w:color="auto"/>
            </w:tcBorders>
            <w:vAlign w:val="center"/>
          </w:tcPr>
          <w:p w14:paraId="7FBC2D39" w14:textId="77777777" w:rsidR="00450E2B" w:rsidRPr="00EF1110" w:rsidRDefault="00450E2B" w:rsidP="00450E2B">
            <w:pPr>
              <w:tabs>
                <w:tab w:val="right" w:leader="dot" w:pos="8364"/>
              </w:tabs>
              <w:spacing w:line="240" w:lineRule="atLeast"/>
              <w:ind w:left="284"/>
              <w:jc w:val="left"/>
              <w:rPr>
                <w:sz w:val="18"/>
                <w:szCs w:val="18"/>
                <w:lang w:val="nl-BE"/>
              </w:rPr>
            </w:pPr>
            <w:r w:rsidRPr="00EF1110">
              <w:rPr>
                <w:sz w:val="18"/>
                <w:szCs w:val="18"/>
                <w:lang w:val="nl-BE"/>
              </w:rPr>
              <w:tab/>
            </w:r>
          </w:p>
        </w:tc>
        <w:tc>
          <w:tcPr>
            <w:tcW w:w="2268" w:type="dxa"/>
            <w:tcBorders>
              <w:top w:val="nil"/>
              <w:left w:val="single" w:sz="12" w:space="0" w:color="auto"/>
              <w:bottom w:val="nil"/>
              <w:right w:val="single" w:sz="12" w:space="0" w:color="auto"/>
            </w:tcBorders>
            <w:vAlign w:val="center"/>
          </w:tcPr>
          <w:p w14:paraId="7FBC2D3A" w14:textId="77777777" w:rsidR="00450E2B" w:rsidRPr="00EF1110" w:rsidRDefault="00450E2B" w:rsidP="00450E2B">
            <w:pPr>
              <w:tabs>
                <w:tab w:val="right" w:leader="dot" w:pos="1901"/>
              </w:tabs>
              <w:spacing w:line="240" w:lineRule="atLeast"/>
              <w:ind w:left="340" w:right="153"/>
              <w:jc w:val="left"/>
              <w:rPr>
                <w:sz w:val="18"/>
                <w:szCs w:val="18"/>
                <w:lang w:val="nl-BE"/>
              </w:rPr>
            </w:pPr>
            <w:r w:rsidRPr="00EF1110">
              <w:rPr>
                <w:sz w:val="18"/>
                <w:szCs w:val="18"/>
                <w:lang w:val="nl-BE"/>
              </w:rPr>
              <w:tab/>
            </w:r>
          </w:p>
        </w:tc>
      </w:tr>
      <w:tr w:rsidR="00450E2B" w:rsidRPr="00DA43FC" w14:paraId="7FBC2D3E" w14:textId="77777777" w:rsidTr="00EB2EDE">
        <w:trPr>
          <w:trHeight w:val="283"/>
        </w:trPr>
        <w:tc>
          <w:tcPr>
            <w:tcW w:w="8589" w:type="dxa"/>
            <w:tcBorders>
              <w:top w:val="nil"/>
              <w:left w:val="nil"/>
              <w:bottom w:val="nil"/>
              <w:right w:val="single" w:sz="12" w:space="0" w:color="auto"/>
            </w:tcBorders>
            <w:vAlign w:val="center"/>
          </w:tcPr>
          <w:p w14:paraId="7FBC2D3C" w14:textId="77777777" w:rsidR="00450E2B" w:rsidRPr="00EF1110" w:rsidRDefault="00450E2B" w:rsidP="00450E2B">
            <w:pPr>
              <w:tabs>
                <w:tab w:val="right" w:leader="dot" w:pos="8364"/>
              </w:tabs>
              <w:spacing w:after="60" w:line="240" w:lineRule="atLeast"/>
              <w:ind w:left="284"/>
              <w:jc w:val="left"/>
              <w:rPr>
                <w:sz w:val="18"/>
                <w:szCs w:val="18"/>
                <w:lang w:val="nl-BE"/>
              </w:rPr>
            </w:pPr>
            <w:r w:rsidRPr="00EF1110">
              <w:rPr>
                <w:sz w:val="18"/>
                <w:szCs w:val="18"/>
                <w:lang w:val="nl-BE"/>
              </w:rPr>
              <w:tab/>
            </w:r>
          </w:p>
        </w:tc>
        <w:tc>
          <w:tcPr>
            <w:tcW w:w="2268" w:type="dxa"/>
            <w:tcBorders>
              <w:top w:val="nil"/>
              <w:left w:val="single" w:sz="12" w:space="0" w:color="auto"/>
              <w:bottom w:val="nil"/>
              <w:right w:val="single" w:sz="12" w:space="0" w:color="auto"/>
            </w:tcBorders>
            <w:vAlign w:val="center"/>
          </w:tcPr>
          <w:p w14:paraId="7FBC2D3D" w14:textId="77777777" w:rsidR="00450E2B" w:rsidRPr="00EF1110" w:rsidRDefault="00450E2B" w:rsidP="00450E2B">
            <w:pPr>
              <w:tabs>
                <w:tab w:val="right" w:leader="dot" w:pos="1901"/>
              </w:tabs>
              <w:spacing w:after="60" w:line="240" w:lineRule="atLeast"/>
              <w:ind w:left="342" w:right="153"/>
              <w:jc w:val="left"/>
              <w:rPr>
                <w:sz w:val="18"/>
                <w:szCs w:val="18"/>
                <w:lang w:val="nl-BE"/>
              </w:rPr>
            </w:pPr>
            <w:r w:rsidRPr="00EF1110">
              <w:rPr>
                <w:sz w:val="18"/>
                <w:szCs w:val="18"/>
                <w:lang w:val="nl-BE"/>
              </w:rPr>
              <w:tab/>
            </w:r>
          </w:p>
        </w:tc>
      </w:tr>
      <w:tr w:rsidR="00450E2B" w:rsidRPr="00DA43FC" w14:paraId="7FBC2D41" w14:textId="77777777" w:rsidTr="00EB2EDE">
        <w:trPr>
          <w:trHeight w:val="283"/>
        </w:trPr>
        <w:tc>
          <w:tcPr>
            <w:tcW w:w="8589" w:type="dxa"/>
            <w:tcBorders>
              <w:top w:val="nil"/>
              <w:left w:val="nil"/>
              <w:bottom w:val="nil"/>
              <w:right w:val="single" w:sz="12" w:space="0" w:color="auto"/>
            </w:tcBorders>
            <w:vAlign w:val="center"/>
          </w:tcPr>
          <w:p w14:paraId="7FBC2D3F" w14:textId="77777777" w:rsidR="00450E2B" w:rsidRPr="00EF1110" w:rsidRDefault="00EB2EDE" w:rsidP="00070CE3">
            <w:pPr>
              <w:tabs>
                <w:tab w:val="right" w:leader="dot" w:pos="8364"/>
              </w:tabs>
              <w:spacing w:line="240" w:lineRule="atLeast"/>
              <w:jc w:val="left"/>
              <w:rPr>
                <w:sz w:val="18"/>
                <w:szCs w:val="18"/>
                <w:lang w:val="nl-BE"/>
              </w:rPr>
            </w:pPr>
            <w:proofErr w:type="spellStart"/>
            <w:r w:rsidRPr="00EF1110">
              <w:rPr>
                <w:b/>
                <w:sz w:val="18"/>
                <w:szCs w:val="18"/>
                <w:lang w:val="nl-BE"/>
              </w:rPr>
              <w:t>Wovon</w:t>
            </w:r>
            <w:proofErr w:type="spellEnd"/>
            <w:r w:rsidR="00450E2B" w:rsidRPr="00EF1110">
              <w:rPr>
                <w:b/>
                <w:sz w:val="18"/>
                <w:szCs w:val="18"/>
                <w:lang w:val="nl-BE"/>
              </w:rPr>
              <w:t xml:space="preserve">: </w:t>
            </w:r>
            <w:proofErr w:type="spellStart"/>
            <w:r w:rsidRPr="00EF1110">
              <w:rPr>
                <w:b/>
                <w:sz w:val="18"/>
                <w:szCs w:val="18"/>
                <w:lang w:val="nl-BE"/>
              </w:rPr>
              <w:t>wesentliche</w:t>
            </w:r>
            <w:proofErr w:type="spellEnd"/>
            <w:r w:rsidRPr="00EF1110">
              <w:rPr>
                <w:b/>
                <w:sz w:val="18"/>
                <w:szCs w:val="18"/>
                <w:lang w:val="nl-BE"/>
              </w:rPr>
              <w:t xml:space="preserve"> </w:t>
            </w:r>
            <w:proofErr w:type="spellStart"/>
            <w:r w:rsidRPr="00EF1110">
              <w:rPr>
                <w:b/>
                <w:sz w:val="18"/>
                <w:szCs w:val="18"/>
                <w:lang w:val="nl-BE"/>
              </w:rPr>
              <w:t>Verpflichtungen</w:t>
            </w:r>
            <w:proofErr w:type="spellEnd"/>
            <w:r w:rsidRPr="00EF1110">
              <w:rPr>
                <w:b/>
                <w:sz w:val="18"/>
                <w:szCs w:val="18"/>
                <w:lang w:val="nl-BE"/>
              </w:rPr>
              <w:t xml:space="preserve"> wegen </w:t>
            </w:r>
            <w:proofErr w:type="spellStart"/>
            <w:r w:rsidRPr="00EF1110">
              <w:rPr>
                <w:b/>
                <w:sz w:val="18"/>
                <w:szCs w:val="18"/>
                <w:lang w:val="nl-BE"/>
              </w:rPr>
              <w:t>verbundene</w:t>
            </w:r>
            <w:proofErr w:type="spellEnd"/>
            <w:r w:rsidRPr="00EF1110">
              <w:rPr>
                <w:b/>
                <w:sz w:val="18"/>
                <w:szCs w:val="18"/>
                <w:lang w:val="nl-BE"/>
              </w:rPr>
              <w:t xml:space="preserve"> </w:t>
            </w:r>
            <w:proofErr w:type="spellStart"/>
            <w:r w:rsidRPr="00EF1110">
              <w:rPr>
                <w:b/>
                <w:sz w:val="18"/>
                <w:szCs w:val="18"/>
                <w:lang w:val="nl-BE"/>
              </w:rPr>
              <w:t>oder</w:t>
            </w:r>
            <w:proofErr w:type="spellEnd"/>
            <w:r w:rsidRPr="00EF1110">
              <w:rPr>
                <w:b/>
                <w:sz w:val="18"/>
                <w:szCs w:val="18"/>
                <w:lang w:val="nl-BE"/>
              </w:rPr>
              <w:t xml:space="preserve"> </w:t>
            </w:r>
            <w:proofErr w:type="spellStart"/>
            <w:r w:rsidRPr="00EF1110">
              <w:rPr>
                <w:b/>
                <w:sz w:val="18"/>
                <w:szCs w:val="18"/>
                <w:lang w:val="nl-BE"/>
              </w:rPr>
              <w:t>beteiligte</w:t>
            </w:r>
            <w:proofErr w:type="spellEnd"/>
            <w:r w:rsidRPr="00EF1110">
              <w:rPr>
                <w:b/>
                <w:sz w:val="18"/>
                <w:szCs w:val="18"/>
                <w:lang w:val="nl-BE"/>
              </w:rPr>
              <w:t xml:space="preserve"> </w:t>
            </w:r>
            <w:proofErr w:type="spellStart"/>
            <w:r w:rsidRPr="00EF1110">
              <w:rPr>
                <w:b/>
                <w:sz w:val="18"/>
                <w:szCs w:val="18"/>
                <w:lang w:val="nl-BE"/>
              </w:rPr>
              <w:t>Unternehmen</w:t>
            </w:r>
            <w:proofErr w:type="spellEnd"/>
          </w:p>
        </w:tc>
        <w:tc>
          <w:tcPr>
            <w:tcW w:w="2268" w:type="dxa"/>
            <w:tcBorders>
              <w:top w:val="nil"/>
              <w:left w:val="single" w:sz="12" w:space="0" w:color="auto"/>
              <w:bottom w:val="nil"/>
              <w:right w:val="single" w:sz="12" w:space="0" w:color="auto"/>
            </w:tcBorders>
            <w:vAlign w:val="center"/>
          </w:tcPr>
          <w:p w14:paraId="7FBC2D40" w14:textId="77777777" w:rsidR="00450E2B" w:rsidRPr="00EF1110" w:rsidRDefault="00450E2B" w:rsidP="00450E2B">
            <w:pPr>
              <w:tabs>
                <w:tab w:val="right" w:leader="dot" w:pos="1901"/>
              </w:tabs>
              <w:spacing w:line="240" w:lineRule="atLeast"/>
              <w:ind w:left="342" w:right="153"/>
              <w:jc w:val="left"/>
              <w:rPr>
                <w:sz w:val="18"/>
                <w:szCs w:val="18"/>
                <w:lang w:val="nl-BE"/>
              </w:rPr>
            </w:pPr>
          </w:p>
        </w:tc>
      </w:tr>
      <w:tr w:rsidR="00450E2B" w:rsidRPr="00DA43FC" w14:paraId="7FBC2D44" w14:textId="77777777" w:rsidTr="00EB2EDE">
        <w:trPr>
          <w:trHeight w:val="283"/>
        </w:trPr>
        <w:tc>
          <w:tcPr>
            <w:tcW w:w="8589" w:type="dxa"/>
            <w:tcBorders>
              <w:top w:val="nil"/>
              <w:left w:val="nil"/>
              <w:bottom w:val="nil"/>
              <w:right w:val="single" w:sz="12" w:space="0" w:color="auto"/>
            </w:tcBorders>
            <w:vAlign w:val="center"/>
          </w:tcPr>
          <w:p w14:paraId="7FBC2D42" w14:textId="77777777" w:rsidR="00450E2B" w:rsidRPr="00EF1110" w:rsidRDefault="00450E2B" w:rsidP="00450E2B">
            <w:pPr>
              <w:tabs>
                <w:tab w:val="right" w:leader="dot" w:pos="8364"/>
              </w:tabs>
              <w:spacing w:line="240" w:lineRule="atLeast"/>
              <w:ind w:left="284"/>
              <w:jc w:val="left"/>
              <w:rPr>
                <w:sz w:val="18"/>
                <w:szCs w:val="18"/>
                <w:lang w:val="nl-BE"/>
              </w:rPr>
            </w:pPr>
            <w:r w:rsidRPr="00EF1110">
              <w:rPr>
                <w:sz w:val="18"/>
                <w:szCs w:val="18"/>
                <w:lang w:val="nl-BE"/>
              </w:rPr>
              <w:tab/>
            </w:r>
          </w:p>
        </w:tc>
        <w:tc>
          <w:tcPr>
            <w:tcW w:w="2268" w:type="dxa"/>
            <w:tcBorders>
              <w:top w:val="nil"/>
              <w:left w:val="single" w:sz="12" w:space="0" w:color="auto"/>
              <w:bottom w:val="nil"/>
              <w:right w:val="single" w:sz="12" w:space="0" w:color="auto"/>
            </w:tcBorders>
            <w:vAlign w:val="center"/>
          </w:tcPr>
          <w:p w14:paraId="7FBC2D43" w14:textId="77777777" w:rsidR="00450E2B" w:rsidRPr="00EF1110" w:rsidRDefault="00450E2B" w:rsidP="00450E2B">
            <w:pPr>
              <w:tabs>
                <w:tab w:val="right" w:leader="dot" w:pos="1901"/>
              </w:tabs>
              <w:spacing w:line="240" w:lineRule="atLeast"/>
              <w:ind w:left="342" w:right="153"/>
              <w:jc w:val="left"/>
              <w:rPr>
                <w:sz w:val="18"/>
                <w:szCs w:val="18"/>
                <w:lang w:val="nl-BE"/>
              </w:rPr>
            </w:pPr>
            <w:r w:rsidRPr="00EF1110">
              <w:rPr>
                <w:sz w:val="18"/>
                <w:szCs w:val="18"/>
                <w:lang w:val="nl-BE"/>
              </w:rPr>
              <w:tab/>
            </w:r>
          </w:p>
        </w:tc>
      </w:tr>
      <w:tr w:rsidR="00450E2B" w:rsidRPr="00DA43FC" w14:paraId="7FBC2D47" w14:textId="77777777" w:rsidTr="00EB2EDE">
        <w:trPr>
          <w:trHeight w:val="283"/>
        </w:trPr>
        <w:tc>
          <w:tcPr>
            <w:tcW w:w="8589" w:type="dxa"/>
            <w:tcBorders>
              <w:top w:val="nil"/>
              <w:left w:val="nil"/>
              <w:bottom w:val="nil"/>
              <w:right w:val="single" w:sz="12" w:space="0" w:color="auto"/>
            </w:tcBorders>
            <w:vAlign w:val="center"/>
          </w:tcPr>
          <w:p w14:paraId="7FBC2D45" w14:textId="77777777" w:rsidR="00450E2B" w:rsidRPr="00EF1110" w:rsidRDefault="00450E2B" w:rsidP="00450E2B">
            <w:pPr>
              <w:tabs>
                <w:tab w:val="right" w:leader="dot" w:pos="8364"/>
              </w:tabs>
              <w:spacing w:line="240" w:lineRule="atLeast"/>
              <w:ind w:left="284"/>
              <w:jc w:val="left"/>
              <w:rPr>
                <w:sz w:val="18"/>
                <w:szCs w:val="18"/>
                <w:lang w:val="nl-BE"/>
              </w:rPr>
            </w:pPr>
            <w:r w:rsidRPr="00EF1110">
              <w:rPr>
                <w:sz w:val="18"/>
                <w:szCs w:val="18"/>
                <w:lang w:val="nl-BE"/>
              </w:rPr>
              <w:tab/>
            </w:r>
          </w:p>
        </w:tc>
        <w:tc>
          <w:tcPr>
            <w:tcW w:w="2268" w:type="dxa"/>
            <w:tcBorders>
              <w:top w:val="nil"/>
              <w:left w:val="single" w:sz="12" w:space="0" w:color="auto"/>
              <w:bottom w:val="nil"/>
              <w:right w:val="single" w:sz="12" w:space="0" w:color="auto"/>
            </w:tcBorders>
            <w:vAlign w:val="center"/>
          </w:tcPr>
          <w:p w14:paraId="7FBC2D46" w14:textId="77777777" w:rsidR="00450E2B" w:rsidRPr="00EF1110" w:rsidRDefault="00450E2B" w:rsidP="00450E2B">
            <w:pPr>
              <w:tabs>
                <w:tab w:val="right" w:leader="dot" w:pos="1901"/>
              </w:tabs>
              <w:spacing w:line="240" w:lineRule="atLeast"/>
              <w:ind w:left="342" w:right="153"/>
              <w:jc w:val="left"/>
              <w:rPr>
                <w:sz w:val="18"/>
                <w:szCs w:val="18"/>
                <w:lang w:val="nl-BE"/>
              </w:rPr>
            </w:pPr>
            <w:r w:rsidRPr="00EF1110">
              <w:rPr>
                <w:sz w:val="18"/>
                <w:szCs w:val="18"/>
                <w:lang w:val="nl-BE"/>
              </w:rPr>
              <w:tab/>
            </w:r>
          </w:p>
        </w:tc>
      </w:tr>
      <w:tr w:rsidR="00450E2B" w:rsidRPr="00DA43FC" w14:paraId="7FBC2D4A" w14:textId="77777777" w:rsidTr="00EB2EDE">
        <w:trPr>
          <w:trHeight w:val="283"/>
        </w:trPr>
        <w:tc>
          <w:tcPr>
            <w:tcW w:w="8589" w:type="dxa"/>
            <w:tcBorders>
              <w:top w:val="nil"/>
              <w:left w:val="nil"/>
              <w:bottom w:val="nil"/>
              <w:right w:val="single" w:sz="12" w:space="0" w:color="auto"/>
            </w:tcBorders>
            <w:vAlign w:val="center"/>
          </w:tcPr>
          <w:p w14:paraId="7FBC2D48" w14:textId="77777777" w:rsidR="00450E2B" w:rsidRPr="00EF1110" w:rsidRDefault="00450E2B" w:rsidP="00450E2B">
            <w:pPr>
              <w:tabs>
                <w:tab w:val="right" w:leader="dot" w:pos="8364"/>
              </w:tabs>
              <w:spacing w:line="240" w:lineRule="atLeast"/>
              <w:ind w:left="284"/>
              <w:jc w:val="left"/>
              <w:rPr>
                <w:sz w:val="18"/>
                <w:szCs w:val="18"/>
                <w:lang w:val="nl-BE"/>
              </w:rPr>
            </w:pPr>
            <w:r w:rsidRPr="00EF1110">
              <w:rPr>
                <w:sz w:val="18"/>
                <w:szCs w:val="18"/>
                <w:lang w:val="nl-BE"/>
              </w:rPr>
              <w:tab/>
            </w:r>
          </w:p>
        </w:tc>
        <w:tc>
          <w:tcPr>
            <w:tcW w:w="2268" w:type="dxa"/>
            <w:tcBorders>
              <w:top w:val="nil"/>
              <w:left w:val="single" w:sz="12" w:space="0" w:color="auto"/>
              <w:bottom w:val="nil"/>
              <w:right w:val="single" w:sz="12" w:space="0" w:color="auto"/>
            </w:tcBorders>
            <w:vAlign w:val="center"/>
          </w:tcPr>
          <w:p w14:paraId="7FBC2D49" w14:textId="77777777" w:rsidR="00450E2B" w:rsidRPr="00EF1110" w:rsidRDefault="00450E2B" w:rsidP="00450E2B">
            <w:pPr>
              <w:tabs>
                <w:tab w:val="right" w:leader="dot" w:pos="1901"/>
              </w:tabs>
              <w:spacing w:line="240" w:lineRule="atLeast"/>
              <w:ind w:left="340" w:right="153"/>
              <w:jc w:val="left"/>
              <w:rPr>
                <w:sz w:val="18"/>
                <w:szCs w:val="18"/>
                <w:lang w:val="nl-BE"/>
              </w:rPr>
            </w:pPr>
            <w:r w:rsidRPr="00EF1110">
              <w:rPr>
                <w:sz w:val="18"/>
                <w:szCs w:val="18"/>
                <w:lang w:val="nl-BE"/>
              </w:rPr>
              <w:tab/>
            </w:r>
          </w:p>
        </w:tc>
      </w:tr>
      <w:tr w:rsidR="00450E2B" w:rsidRPr="00DA43FC" w14:paraId="7FBC2D4D" w14:textId="77777777" w:rsidTr="00EB2EDE">
        <w:trPr>
          <w:trHeight w:val="283"/>
        </w:trPr>
        <w:tc>
          <w:tcPr>
            <w:tcW w:w="8589" w:type="dxa"/>
            <w:tcBorders>
              <w:top w:val="nil"/>
              <w:left w:val="nil"/>
              <w:bottom w:val="nil"/>
              <w:right w:val="single" w:sz="12" w:space="0" w:color="auto"/>
            </w:tcBorders>
            <w:vAlign w:val="center"/>
          </w:tcPr>
          <w:p w14:paraId="7FBC2D4B" w14:textId="77777777" w:rsidR="00450E2B" w:rsidRPr="00EF1110" w:rsidRDefault="00450E2B" w:rsidP="00450E2B">
            <w:pPr>
              <w:tabs>
                <w:tab w:val="right" w:leader="dot" w:pos="8364"/>
              </w:tabs>
              <w:spacing w:after="60" w:line="240" w:lineRule="atLeast"/>
              <w:ind w:left="284"/>
              <w:jc w:val="left"/>
              <w:rPr>
                <w:sz w:val="18"/>
                <w:szCs w:val="18"/>
                <w:lang w:val="nl-BE"/>
              </w:rPr>
            </w:pPr>
            <w:r w:rsidRPr="00EF1110">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7FBC2D4C" w14:textId="77777777" w:rsidR="00450E2B" w:rsidRPr="00EF1110" w:rsidRDefault="00450E2B" w:rsidP="00450E2B">
            <w:pPr>
              <w:tabs>
                <w:tab w:val="right" w:leader="dot" w:pos="1901"/>
              </w:tabs>
              <w:spacing w:after="60" w:line="240" w:lineRule="atLeast"/>
              <w:ind w:left="342" w:right="153"/>
              <w:jc w:val="left"/>
              <w:rPr>
                <w:sz w:val="18"/>
                <w:szCs w:val="18"/>
                <w:lang w:val="nl-BE"/>
              </w:rPr>
            </w:pPr>
            <w:r w:rsidRPr="00EF1110">
              <w:rPr>
                <w:sz w:val="18"/>
                <w:szCs w:val="18"/>
                <w:lang w:val="nl-BE"/>
              </w:rPr>
              <w:tab/>
            </w:r>
          </w:p>
        </w:tc>
      </w:tr>
    </w:tbl>
    <w:p w14:paraId="7FBC2D4E" w14:textId="77777777" w:rsidR="00450E2B" w:rsidRPr="00EF1110" w:rsidRDefault="00450E2B" w:rsidP="00450E2B">
      <w:pPr>
        <w:tabs>
          <w:tab w:val="right" w:leader="dot" w:pos="10631"/>
          <w:tab w:val="right" w:leader="dot" w:pos="10773"/>
        </w:tabs>
        <w:spacing w:line="240" w:lineRule="auto"/>
        <w:jc w:val="left"/>
        <w:rPr>
          <w:sz w:val="18"/>
          <w:szCs w:val="18"/>
          <w:lang w:val="nl-BE"/>
        </w:rPr>
      </w:pPr>
    </w:p>
    <w:p w14:paraId="7FBC2D4F" w14:textId="77777777" w:rsidR="00676CC2" w:rsidRPr="00EF1110" w:rsidRDefault="00676CC2" w:rsidP="00676CC2">
      <w:pPr>
        <w:tabs>
          <w:tab w:val="right" w:leader="dot" w:pos="10631"/>
          <w:tab w:val="right" w:leader="dot" w:pos="10773"/>
        </w:tabs>
        <w:spacing w:line="240" w:lineRule="auto"/>
        <w:jc w:val="left"/>
        <w:rPr>
          <w:sz w:val="18"/>
          <w:szCs w:val="18"/>
          <w:lang w:val="nl-BE"/>
        </w:rPr>
      </w:pPr>
    </w:p>
    <w:p w14:paraId="7FBC2D50" w14:textId="77777777" w:rsidR="00676CC2" w:rsidRPr="00EF1110" w:rsidRDefault="00676CC2" w:rsidP="00676CC2">
      <w:pPr>
        <w:tabs>
          <w:tab w:val="right" w:leader="dot" w:pos="10631"/>
          <w:tab w:val="right" w:leader="dot" w:pos="10773"/>
        </w:tabs>
        <w:spacing w:line="240" w:lineRule="auto"/>
        <w:jc w:val="left"/>
        <w:rPr>
          <w:sz w:val="18"/>
          <w:szCs w:val="18"/>
          <w:lang w:val="nl-BE"/>
        </w:rPr>
        <w:sectPr w:rsidR="00676CC2" w:rsidRPr="00EF1110"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6CC2" w:rsidRPr="00EF1110" w14:paraId="7FBC2D55" w14:textId="77777777" w:rsidTr="00676CC2">
        <w:trPr>
          <w:trHeight w:val="283"/>
        </w:trPr>
        <w:tc>
          <w:tcPr>
            <w:tcW w:w="567" w:type="dxa"/>
            <w:tcBorders>
              <w:left w:val="single" w:sz="6" w:space="0" w:color="auto"/>
              <w:bottom w:val="single" w:sz="6" w:space="0" w:color="auto"/>
              <w:right w:val="single" w:sz="6" w:space="0" w:color="auto"/>
            </w:tcBorders>
            <w:vAlign w:val="center"/>
          </w:tcPr>
          <w:p w14:paraId="7FBC2D51" w14:textId="77777777" w:rsidR="00676CC2" w:rsidRPr="00EF1110" w:rsidRDefault="00676CC2" w:rsidP="001F515B">
            <w:pPr>
              <w:spacing w:line="240" w:lineRule="atLeast"/>
              <w:jc w:val="left"/>
              <w:rPr>
                <w:lang w:val="fr-BE"/>
              </w:rPr>
            </w:pPr>
            <w:r w:rsidRPr="00EF1110">
              <w:rPr>
                <w:lang w:val="fr-BE"/>
              </w:rPr>
              <w:lastRenderedPageBreak/>
              <w:t>N</w:t>
            </w:r>
            <w:r w:rsidR="001F515B" w:rsidRPr="00EF1110">
              <w:rPr>
                <w:lang w:val="fr-BE"/>
              </w:rPr>
              <w:t>r</w:t>
            </w:r>
            <w:r w:rsidR="009449BD" w:rsidRPr="00EF1110">
              <w:rPr>
                <w:lang w:val="fr-BE"/>
              </w:rPr>
              <w:t>.</w:t>
            </w:r>
          </w:p>
        </w:tc>
        <w:tc>
          <w:tcPr>
            <w:tcW w:w="2891" w:type="dxa"/>
            <w:tcBorders>
              <w:left w:val="single" w:sz="6" w:space="0" w:color="auto"/>
              <w:bottom w:val="single" w:sz="6" w:space="0" w:color="auto"/>
              <w:right w:val="single" w:sz="6" w:space="0" w:color="auto"/>
            </w:tcBorders>
            <w:vAlign w:val="center"/>
          </w:tcPr>
          <w:p w14:paraId="7FBC2D52" w14:textId="77777777" w:rsidR="00676CC2" w:rsidRPr="00EF1110" w:rsidRDefault="00676CC2" w:rsidP="00676CC2">
            <w:pPr>
              <w:spacing w:line="240" w:lineRule="atLeast"/>
              <w:jc w:val="left"/>
              <w:rPr>
                <w:lang w:val="fr-BE"/>
              </w:rPr>
            </w:pPr>
          </w:p>
        </w:tc>
        <w:tc>
          <w:tcPr>
            <w:tcW w:w="6236" w:type="dxa"/>
            <w:tcBorders>
              <w:top w:val="nil"/>
              <w:left w:val="single" w:sz="6" w:space="0" w:color="auto"/>
              <w:bottom w:val="single" w:sz="6" w:space="0" w:color="auto"/>
              <w:right w:val="single" w:sz="6" w:space="0" w:color="auto"/>
            </w:tcBorders>
            <w:vAlign w:val="center"/>
          </w:tcPr>
          <w:p w14:paraId="7FBC2D53" w14:textId="77777777" w:rsidR="00676CC2" w:rsidRPr="00EF1110" w:rsidRDefault="00676CC2" w:rsidP="00676CC2">
            <w:pPr>
              <w:spacing w:line="240" w:lineRule="atLeast"/>
              <w:jc w:val="left"/>
              <w:rPr>
                <w:lang w:val="fr-BE"/>
              </w:rPr>
            </w:pPr>
          </w:p>
        </w:tc>
        <w:tc>
          <w:tcPr>
            <w:tcW w:w="1134" w:type="dxa"/>
            <w:tcBorders>
              <w:left w:val="single" w:sz="6" w:space="0" w:color="auto"/>
              <w:bottom w:val="single" w:sz="6" w:space="0" w:color="auto"/>
              <w:right w:val="single" w:sz="6" w:space="0" w:color="auto"/>
            </w:tcBorders>
            <w:vAlign w:val="center"/>
          </w:tcPr>
          <w:p w14:paraId="7FBC2D54" w14:textId="77777777" w:rsidR="00676CC2" w:rsidRPr="00EF1110" w:rsidRDefault="00450E2B" w:rsidP="000D09ED">
            <w:pPr>
              <w:spacing w:line="240" w:lineRule="atLeast"/>
              <w:jc w:val="left"/>
              <w:rPr>
                <w:lang w:val="fr-BE"/>
              </w:rPr>
            </w:pPr>
            <w:proofErr w:type="spellStart"/>
            <w:r w:rsidRPr="00EF1110">
              <w:rPr>
                <w:lang w:val="fr-BE"/>
              </w:rPr>
              <w:t>Mikro</w:t>
            </w:r>
            <w:proofErr w:type="spellEnd"/>
            <w:r w:rsidR="00676CC2" w:rsidRPr="00EF1110">
              <w:rPr>
                <w:lang w:val="fr-BE"/>
              </w:rPr>
              <w:t xml:space="preserve"> </w:t>
            </w:r>
            <w:r w:rsidR="007A0327" w:rsidRPr="00EF1110">
              <w:rPr>
                <w:lang w:val="fr-BE"/>
              </w:rPr>
              <w:t>6</w:t>
            </w:r>
            <w:r w:rsidR="00676CC2" w:rsidRPr="00EF1110">
              <w:rPr>
                <w:lang w:val="fr-BE"/>
              </w:rPr>
              <w:t>.</w:t>
            </w:r>
            <w:r w:rsidR="000D09ED" w:rsidRPr="00EF1110">
              <w:rPr>
                <w:lang w:val="fr-BE"/>
              </w:rPr>
              <w:t>3</w:t>
            </w:r>
          </w:p>
        </w:tc>
      </w:tr>
    </w:tbl>
    <w:p w14:paraId="7FBC2D56" w14:textId="77777777" w:rsidR="00676CC2" w:rsidRPr="00EF1110" w:rsidRDefault="00676CC2" w:rsidP="00676CC2">
      <w:pPr>
        <w:tabs>
          <w:tab w:val="right" w:leader="dot" w:pos="10631"/>
          <w:tab w:val="right" w:leader="dot" w:pos="10773"/>
        </w:tabs>
        <w:spacing w:line="240" w:lineRule="auto"/>
        <w:jc w:val="left"/>
        <w:rPr>
          <w:sz w:val="18"/>
          <w:szCs w:val="18"/>
          <w:lang w:val="fr-BE"/>
        </w:rPr>
      </w:pPr>
    </w:p>
    <w:p w14:paraId="7FBC2D57" w14:textId="77777777" w:rsidR="007A0327" w:rsidRPr="00EF1110" w:rsidRDefault="007A0327" w:rsidP="00676CC2">
      <w:pPr>
        <w:tabs>
          <w:tab w:val="right" w:leader="dot" w:pos="10631"/>
          <w:tab w:val="right" w:leader="dot" w:pos="10773"/>
        </w:tabs>
        <w:spacing w:line="240" w:lineRule="auto"/>
        <w:jc w:val="left"/>
        <w:rPr>
          <w:sz w:val="18"/>
          <w:szCs w:val="18"/>
          <w:lang w:val="fr-BE"/>
        </w:rPr>
      </w:pPr>
    </w:p>
    <w:p w14:paraId="7FBC2D58" w14:textId="77777777" w:rsidR="00EB2EDE" w:rsidRPr="00EF1110" w:rsidRDefault="00EB2EDE" w:rsidP="00EB2EDE">
      <w:pPr>
        <w:tabs>
          <w:tab w:val="right" w:leader="dot" w:pos="10631"/>
          <w:tab w:val="right" w:leader="dot" w:pos="10773"/>
        </w:tabs>
        <w:spacing w:line="240" w:lineRule="auto"/>
        <w:jc w:val="left"/>
        <w:rPr>
          <w:sz w:val="18"/>
          <w:szCs w:val="18"/>
          <w:lang w:val="nl-BE"/>
        </w:rPr>
      </w:pPr>
      <w:proofErr w:type="spellStart"/>
      <w:r w:rsidRPr="00EF1110">
        <w:rPr>
          <w:b/>
          <w:smallCaps/>
          <w:lang w:val="nl-NL"/>
        </w:rPr>
        <w:t>Regelung</w:t>
      </w:r>
      <w:proofErr w:type="spellEnd"/>
      <w:r w:rsidRPr="00EF1110">
        <w:rPr>
          <w:b/>
          <w:smallCaps/>
          <w:lang w:val="nl-NL"/>
        </w:rPr>
        <w:t xml:space="preserve"> </w:t>
      </w:r>
      <w:proofErr w:type="spellStart"/>
      <w:r w:rsidRPr="00EF1110">
        <w:rPr>
          <w:b/>
          <w:smallCaps/>
          <w:lang w:val="nl-NL"/>
        </w:rPr>
        <w:t>für</w:t>
      </w:r>
      <w:proofErr w:type="spellEnd"/>
      <w:r w:rsidRPr="00EF1110">
        <w:rPr>
          <w:b/>
          <w:smallCaps/>
          <w:lang w:val="nl-NL"/>
        </w:rPr>
        <w:t xml:space="preserve"> </w:t>
      </w:r>
      <w:proofErr w:type="spellStart"/>
      <w:r w:rsidRPr="00EF1110">
        <w:rPr>
          <w:b/>
          <w:smallCaps/>
          <w:lang w:val="nl-NL"/>
        </w:rPr>
        <w:t>Ruhestands</w:t>
      </w:r>
      <w:proofErr w:type="spellEnd"/>
      <w:r w:rsidRPr="00EF1110">
        <w:rPr>
          <w:b/>
          <w:smallCaps/>
          <w:lang w:val="nl-NL"/>
        </w:rPr>
        <w:t xml:space="preserve">- </w:t>
      </w:r>
      <w:proofErr w:type="spellStart"/>
      <w:r w:rsidRPr="00EF1110">
        <w:rPr>
          <w:b/>
          <w:smallCaps/>
          <w:lang w:val="nl-NL"/>
        </w:rPr>
        <w:t>und</w:t>
      </w:r>
      <w:proofErr w:type="spellEnd"/>
      <w:r w:rsidRPr="00EF1110">
        <w:rPr>
          <w:b/>
          <w:smallCaps/>
          <w:lang w:val="nl-NL"/>
        </w:rPr>
        <w:t xml:space="preserve"> </w:t>
      </w:r>
      <w:proofErr w:type="spellStart"/>
      <w:r w:rsidRPr="00EF1110">
        <w:rPr>
          <w:b/>
          <w:smallCaps/>
          <w:lang w:val="nl-NL"/>
        </w:rPr>
        <w:t>Hinterbliebenenpensionen</w:t>
      </w:r>
      <w:proofErr w:type="spellEnd"/>
      <w:r w:rsidR="008D3601" w:rsidRPr="00EF1110">
        <w:rPr>
          <w:b/>
          <w:smallCaps/>
          <w:lang w:val="nl-NL"/>
        </w:rPr>
        <w:t xml:space="preserve"> </w:t>
      </w:r>
      <w:proofErr w:type="spellStart"/>
      <w:r w:rsidRPr="00EF1110">
        <w:rPr>
          <w:b/>
          <w:smallCaps/>
          <w:lang w:val="nl-NL"/>
        </w:rPr>
        <w:t>zugunsten</w:t>
      </w:r>
      <w:proofErr w:type="spellEnd"/>
      <w:r w:rsidRPr="00EF1110">
        <w:rPr>
          <w:b/>
          <w:smallCaps/>
          <w:lang w:val="nl-NL"/>
        </w:rPr>
        <w:t xml:space="preserve"> </w:t>
      </w:r>
      <w:smartTag w:uri="urn:schemas-microsoft-com:office:smarttags" w:element="stockticker">
        <w:r w:rsidRPr="00EF1110">
          <w:rPr>
            <w:b/>
            <w:smallCaps/>
            <w:lang w:val="nl-NL"/>
          </w:rPr>
          <w:t>des</w:t>
        </w:r>
      </w:smartTag>
      <w:r w:rsidRPr="00EF1110">
        <w:rPr>
          <w:b/>
          <w:smallCaps/>
          <w:lang w:val="nl-NL"/>
        </w:rPr>
        <w:t xml:space="preserve"> </w:t>
      </w:r>
      <w:proofErr w:type="spellStart"/>
      <w:r w:rsidRPr="00EF1110">
        <w:rPr>
          <w:b/>
          <w:smallCaps/>
          <w:lang w:val="nl-NL"/>
        </w:rPr>
        <w:t>Personals</w:t>
      </w:r>
      <w:proofErr w:type="spellEnd"/>
      <w:r w:rsidRPr="00EF1110">
        <w:rPr>
          <w:b/>
          <w:smallCaps/>
          <w:lang w:val="nl-NL"/>
        </w:rPr>
        <w:t xml:space="preserve"> </w:t>
      </w:r>
      <w:proofErr w:type="spellStart"/>
      <w:r w:rsidRPr="00EF1110">
        <w:rPr>
          <w:b/>
          <w:smallCaps/>
          <w:lang w:val="nl-NL"/>
        </w:rPr>
        <w:t>oder</w:t>
      </w:r>
      <w:proofErr w:type="spellEnd"/>
      <w:r w:rsidRPr="00EF1110">
        <w:rPr>
          <w:b/>
          <w:smallCaps/>
          <w:lang w:val="nl-NL"/>
        </w:rPr>
        <w:t xml:space="preserve"> </w:t>
      </w:r>
      <w:smartTag w:uri="urn:schemas-microsoft-com:office:smarttags" w:element="stockticker">
        <w:r w:rsidRPr="00EF1110">
          <w:rPr>
            <w:b/>
            <w:smallCaps/>
            <w:lang w:val="nl-NL"/>
          </w:rPr>
          <w:t>der</w:t>
        </w:r>
      </w:smartTag>
      <w:r w:rsidRPr="00EF1110">
        <w:rPr>
          <w:b/>
          <w:smallCaps/>
          <w:lang w:val="nl-NL"/>
        </w:rPr>
        <w:t xml:space="preserve"> </w:t>
      </w:r>
      <w:proofErr w:type="spellStart"/>
      <w:r w:rsidRPr="00EF1110">
        <w:rPr>
          <w:b/>
          <w:smallCaps/>
          <w:lang w:val="nl-NL"/>
        </w:rPr>
        <w:t>Geschäftsführung</w:t>
      </w:r>
      <w:proofErr w:type="spellEnd"/>
      <w:r w:rsidRPr="00EF1110">
        <w:rPr>
          <w:b/>
          <w:smallCaps/>
          <w:lang w:val="nl-BE"/>
        </w:rPr>
        <w:t xml:space="preserve"> </w:t>
      </w:r>
    </w:p>
    <w:p w14:paraId="7FBC2D59" w14:textId="77777777" w:rsidR="00C97438" w:rsidRPr="00EF1110" w:rsidRDefault="00C97438" w:rsidP="00C97438">
      <w:pPr>
        <w:tabs>
          <w:tab w:val="right" w:leader="dot" w:pos="10631"/>
          <w:tab w:val="right" w:leader="dot" w:pos="10773"/>
        </w:tabs>
        <w:spacing w:line="240" w:lineRule="auto"/>
        <w:jc w:val="left"/>
        <w:rPr>
          <w:sz w:val="18"/>
          <w:szCs w:val="18"/>
          <w:lang w:val="nl-BE"/>
        </w:rPr>
      </w:pPr>
    </w:p>
    <w:p w14:paraId="7FBC2D5A" w14:textId="77777777" w:rsidR="00C97438" w:rsidRPr="00EF1110" w:rsidRDefault="00EB2EDE" w:rsidP="00C97438">
      <w:pPr>
        <w:tabs>
          <w:tab w:val="right" w:leader="dot" w:pos="10631"/>
          <w:tab w:val="right" w:leader="dot" w:pos="10773"/>
        </w:tabs>
        <w:spacing w:line="240" w:lineRule="auto"/>
        <w:jc w:val="left"/>
        <w:rPr>
          <w:b/>
          <w:sz w:val="18"/>
          <w:szCs w:val="18"/>
          <w:lang w:val="nl-BE"/>
        </w:rPr>
      </w:pPr>
      <w:proofErr w:type="spellStart"/>
      <w:r w:rsidRPr="00EF1110">
        <w:rPr>
          <w:b/>
          <w:sz w:val="18"/>
          <w:szCs w:val="18"/>
          <w:lang w:val="nl-BE"/>
        </w:rPr>
        <w:t>Kurze</w:t>
      </w:r>
      <w:proofErr w:type="spellEnd"/>
      <w:r w:rsidRPr="00EF1110">
        <w:rPr>
          <w:b/>
          <w:sz w:val="18"/>
          <w:szCs w:val="18"/>
          <w:lang w:val="nl-BE"/>
        </w:rPr>
        <w:t xml:space="preserve"> </w:t>
      </w:r>
      <w:proofErr w:type="spellStart"/>
      <w:r w:rsidRPr="00EF1110">
        <w:rPr>
          <w:b/>
          <w:sz w:val="18"/>
          <w:szCs w:val="18"/>
          <w:lang w:val="nl-BE"/>
        </w:rPr>
        <w:t>Darstellung</w:t>
      </w:r>
      <w:proofErr w:type="spellEnd"/>
    </w:p>
    <w:p w14:paraId="7FBC2D5B" w14:textId="77777777" w:rsidR="00676CC2" w:rsidRPr="00EF1110" w:rsidRDefault="00676CC2" w:rsidP="00676CC2">
      <w:pPr>
        <w:tabs>
          <w:tab w:val="right" w:leader="dot" w:pos="10631"/>
        </w:tabs>
        <w:spacing w:line="240" w:lineRule="atLeast"/>
        <w:jc w:val="left"/>
        <w:rPr>
          <w:sz w:val="18"/>
          <w:szCs w:val="18"/>
          <w:lang w:val="nl-BE"/>
        </w:rPr>
      </w:pPr>
      <w:r w:rsidRPr="00EF1110">
        <w:rPr>
          <w:sz w:val="18"/>
          <w:szCs w:val="18"/>
          <w:lang w:val="nl-BE"/>
        </w:rPr>
        <w:tab/>
      </w:r>
    </w:p>
    <w:p w14:paraId="7FBC2D5C" w14:textId="77777777" w:rsidR="00676CC2" w:rsidRPr="00EF1110" w:rsidRDefault="00676CC2" w:rsidP="00676CC2">
      <w:pPr>
        <w:tabs>
          <w:tab w:val="right" w:leader="dot" w:pos="10631"/>
        </w:tabs>
        <w:spacing w:line="240" w:lineRule="atLeast"/>
        <w:jc w:val="left"/>
        <w:rPr>
          <w:sz w:val="18"/>
          <w:szCs w:val="18"/>
          <w:lang w:val="nl-BE"/>
        </w:rPr>
      </w:pPr>
      <w:r w:rsidRPr="00EF1110">
        <w:rPr>
          <w:sz w:val="18"/>
          <w:szCs w:val="18"/>
          <w:lang w:val="nl-BE"/>
        </w:rPr>
        <w:tab/>
      </w:r>
    </w:p>
    <w:p w14:paraId="7FBC2D5D" w14:textId="77777777" w:rsidR="004620AA" w:rsidRPr="00EF1110" w:rsidRDefault="004620AA" w:rsidP="004620AA">
      <w:pPr>
        <w:tabs>
          <w:tab w:val="right" w:leader="dot" w:pos="10631"/>
        </w:tabs>
        <w:spacing w:line="240" w:lineRule="atLeast"/>
        <w:jc w:val="left"/>
        <w:rPr>
          <w:sz w:val="18"/>
          <w:szCs w:val="18"/>
          <w:lang w:val="nl-BE"/>
        </w:rPr>
      </w:pPr>
      <w:r w:rsidRPr="00EF1110">
        <w:rPr>
          <w:sz w:val="18"/>
          <w:szCs w:val="18"/>
          <w:lang w:val="nl-BE"/>
        </w:rPr>
        <w:tab/>
      </w:r>
    </w:p>
    <w:p w14:paraId="7FBC2D5E" w14:textId="77777777" w:rsidR="00676CC2" w:rsidRPr="00EF1110" w:rsidRDefault="00676CC2" w:rsidP="00676CC2">
      <w:pPr>
        <w:tabs>
          <w:tab w:val="right" w:leader="dot" w:pos="10631"/>
        </w:tabs>
        <w:spacing w:line="240" w:lineRule="atLeast"/>
        <w:jc w:val="left"/>
        <w:rPr>
          <w:sz w:val="18"/>
          <w:szCs w:val="18"/>
          <w:lang w:val="nl-BE"/>
        </w:rPr>
      </w:pPr>
      <w:r w:rsidRPr="00EF1110">
        <w:rPr>
          <w:sz w:val="18"/>
          <w:szCs w:val="18"/>
          <w:lang w:val="nl-BE"/>
        </w:rPr>
        <w:tab/>
      </w:r>
    </w:p>
    <w:p w14:paraId="7FBC2D5F" w14:textId="77777777" w:rsidR="00676CC2" w:rsidRPr="00EF1110" w:rsidRDefault="00676CC2" w:rsidP="00676CC2">
      <w:pPr>
        <w:tabs>
          <w:tab w:val="right" w:leader="dot" w:pos="10631"/>
          <w:tab w:val="right" w:leader="dot" w:pos="10773"/>
        </w:tabs>
        <w:spacing w:line="240" w:lineRule="auto"/>
        <w:jc w:val="left"/>
        <w:rPr>
          <w:sz w:val="18"/>
          <w:szCs w:val="18"/>
          <w:lang w:val="nl-BE"/>
        </w:rPr>
      </w:pPr>
    </w:p>
    <w:p w14:paraId="7FBC2D60" w14:textId="77777777" w:rsidR="00EB2EDE" w:rsidRPr="00EF1110" w:rsidRDefault="00EB2EDE" w:rsidP="00EB2EDE">
      <w:pPr>
        <w:tabs>
          <w:tab w:val="right" w:leader="dot" w:pos="10631"/>
          <w:tab w:val="right" w:leader="dot" w:pos="10773"/>
        </w:tabs>
        <w:spacing w:line="240" w:lineRule="auto"/>
        <w:jc w:val="left"/>
        <w:rPr>
          <w:b/>
          <w:sz w:val="18"/>
          <w:szCs w:val="18"/>
          <w:lang w:val="nl-BE"/>
        </w:rPr>
      </w:pPr>
      <w:r w:rsidRPr="00EF1110">
        <w:rPr>
          <w:b/>
          <w:sz w:val="18"/>
          <w:szCs w:val="18"/>
          <w:lang w:val="nl-BE"/>
        </w:rPr>
        <w:t>Getroffene Ma</w:t>
      </w:r>
      <w:proofErr w:type="spellStart"/>
      <w:r w:rsidRPr="00EF1110">
        <w:rPr>
          <w:b/>
          <w:sz w:val="18"/>
          <w:szCs w:val="18"/>
          <w:lang w:val="nl-NL"/>
        </w:rPr>
        <w:t>ßnahmen</w:t>
      </w:r>
      <w:proofErr w:type="spellEnd"/>
      <w:r w:rsidRPr="00EF1110">
        <w:rPr>
          <w:b/>
          <w:sz w:val="18"/>
          <w:szCs w:val="18"/>
          <w:lang w:val="nl-NL"/>
        </w:rPr>
        <w:t xml:space="preserve"> </w:t>
      </w:r>
      <w:proofErr w:type="spellStart"/>
      <w:r w:rsidRPr="00EF1110">
        <w:rPr>
          <w:b/>
          <w:sz w:val="18"/>
          <w:szCs w:val="18"/>
          <w:lang w:val="nl-NL"/>
        </w:rPr>
        <w:t>zur</w:t>
      </w:r>
      <w:proofErr w:type="spellEnd"/>
      <w:r w:rsidRPr="00EF1110">
        <w:rPr>
          <w:b/>
          <w:sz w:val="18"/>
          <w:szCs w:val="18"/>
          <w:lang w:val="nl-NL"/>
        </w:rPr>
        <w:t xml:space="preserve"> </w:t>
      </w:r>
      <w:proofErr w:type="spellStart"/>
      <w:r w:rsidRPr="00EF1110">
        <w:rPr>
          <w:b/>
          <w:sz w:val="18"/>
          <w:szCs w:val="18"/>
          <w:lang w:val="nl-NL"/>
        </w:rPr>
        <w:t>Deckung</w:t>
      </w:r>
      <w:proofErr w:type="spellEnd"/>
      <w:r w:rsidRPr="00EF1110">
        <w:rPr>
          <w:b/>
          <w:sz w:val="18"/>
          <w:szCs w:val="18"/>
          <w:lang w:val="nl-NL"/>
        </w:rPr>
        <w:t xml:space="preserve"> der </w:t>
      </w:r>
      <w:proofErr w:type="spellStart"/>
      <w:r w:rsidRPr="00EF1110">
        <w:rPr>
          <w:b/>
          <w:sz w:val="18"/>
          <w:szCs w:val="18"/>
          <w:lang w:val="nl-NL"/>
        </w:rPr>
        <w:t>sich</w:t>
      </w:r>
      <w:proofErr w:type="spellEnd"/>
      <w:r w:rsidRPr="00EF1110">
        <w:rPr>
          <w:b/>
          <w:sz w:val="18"/>
          <w:szCs w:val="18"/>
          <w:lang w:val="nl-NL"/>
        </w:rPr>
        <w:t xml:space="preserve"> </w:t>
      </w:r>
      <w:proofErr w:type="spellStart"/>
      <w:r w:rsidRPr="00EF1110">
        <w:rPr>
          <w:b/>
          <w:sz w:val="18"/>
          <w:szCs w:val="18"/>
          <w:lang w:val="nl-NL"/>
        </w:rPr>
        <w:t>hieraus</w:t>
      </w:r>
      <w:proofErr w:type="spellEnd"/>
      <w:r w:rsidRPr="00EF1110">
        <w:rPr>
          <w:b/>
          <w:sz w:val="18"/>
          <w:szCs w:val="18"/>
          <w:lang w:val="nl-NL"/>
        </w:rPr>
        <w:t xml:space="preserve"> </w:t>
      </w:r>
      <w:proofErr w:type="spellStart"/>
      <w:r w:rsidRPr="00EF1110">
        <w:rPr>
          <w:b/>
          <w:sz w:val="18"/>
          <w:szCs w:val="18"/>
          <w:lang w:val="nl-NL"/>
        </w:rPr>
        <w:t>ergebenden</w:t>
      </w:r>
      <w:proofErr w:type="spellEnd"/>
      <w:r w:rsidRPr="00EF1110">
        <w:rPr>
          <w:b/>
          <w:sz w:val="18"/>
          <w:szCs w:val="18"/>
          <w:lang w:val="nl-NL"/>
        </w:rPr>
        <w:t xml:space="preserve"> </w:t>
      </w:r>
      <w:proofErr w:type="spellStart"/>
      <w:r w:rsidRPr="00EF1110">
        <w:rPr>
          <w:b/>
          <w:sz w:val="18"/>
          <w:szCs w:val="18"/>
          <w:lang w:val="nl-NL"/>
        </w:rPr>
        <w:t>Aufwendungen</w:t>
      </w:r>
      <w:proofErr w:type="spellEnd"/>
    </w:p>
    <w:p w14:paraId="7FBC2D61" w14:textId="77777777" w:rsidR="00676CC2" w:rsidRPr="00EF1110" w:rsidRDefault="00676CC2" w:rsidP="00676CC2">
      <w:pPr>
        <w:tabs>
          <w:tab w:val="right" w:leader="dot" w:pos="10631"/>
        </w:tabs>
        <w:spacing w:line="240" w:lineRule="atLeast"/>
        <w:jc w:val="left"/>
        <w:rPr>
          <w:sz w:val="18"/>
          <w:szCs w:val="18"/>
          <w:lang w:val="nl-BE"/>
        </w:rPr>
      </w:pPr>
      <w:r w:rsidRPr="00EF1110">
        <w:rPr>
          <w:sz w:val="18"/>
          <w:szCs w:val="18"/>
          <w:lang w:val="nl-BE"/>
        </w:rPr>
        <w:tab/>
      </w:r>
    </w:p>
    <w:p w14:paraId="7FBC2D62" w14:textId="77777777" w:rsidR="00676CC2" w:rsidRPr="00EF1110" w:rsidRDefault="00676CC2" w:rsidP="00676CC2">
      <w:pPr>
        <w:tabs>
          <w:tab w:val="right" w:leader="dot" w:pos="10631"/>
        </w:tabs>
        <w:spacing w:line="240" w:lineRule="atLeast"/>
        <w:jc w:val="left"/>
        <w:rPr>
          <w:sz w:val="18"/>
          <w:szCs w:val="18"/>
          <w:lang w:val="nl-BE"/>
        </w:rPr>
      </w:pPr>
      <w:r w:rsidRPr="00EF1110">
        <w:rPr>
          <w:sz w:val="18"/>
          <w:szCs w:val="18"/>
          <w:lang w:val="nl-BE"/>
        </w:rPr>
        <w:tab/>
      </w:r>
    </w:p>
    <w:p w14:paraId="7FBC2D63" w14:textId="77777777" w:rsidR="004620AA" w:rsidRPr="00EF1110" w:rsidRDefault="004620AA" w:rsidP="004620AA">
      <w:pPr>
        <w:tabs>
          <w:tab w:val="right" w:leader="dot" w:pos="10631"/>
        </w:tabs>
        <w:spacing w:line="240" w:lineRule="atLeast"/>
        <w:jc w:val="left"/>
        <w:rPr>
          <w:sz w:val="18"/>
          <w:szCs w:val="18"/>
          <w:lang w:val="nl-BE"/>
        </w:rPr>
      </w:pPr>
      <w:r w:rsidRPr="00EF1110">
        <w:rPr>
          <w:sz w:val="18"/>
          <w:szCs w:val="18"/>
          <w:lang w:val="nl-BE"/>
        </w:rPr>
        <w:tab/>
      </w:r>
    </w:p>
    <w:p w14:paraId="7FBC2D64" w14:textId="77777777" w:rsidR="00676CC2" w:rsidRPr="00EF1110" w:rsidRDefault="00676CC2" w:rsidP="00676CC2">
      <w:pPr>
        <w:tabs>
          <w:tab w:val="right" w:leader="dot" w:pos="10631"/>
        </w:tabs>
        <w:spacing w:line="240" w:lineRule="atLeast"/>
        <w:jc w:val="left"/>
        <w:rPr>
          <w:sz w:val="18"/>
          <w:szCs w:val="18"/>
          <w:lang w:val="nl-BE"/>
        </w:rPr>
      </w:pPr>
      <w:r w:rsidRPr="00EF1110">
        <w:rPr>
          <w:sz w:val="18"/>
          <w:szCs w:val="18"/>
          <w:lang w:val="nl-BE"/>
        </w:rPr>
        <w:tab/>
      </w:r>
    </w:p>
    <w:p w14:paraId="7FBC2D65" w14:textId="77777777" w:rsidR="00676CC2" w:rsidRPr="00EF1110"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C929FC" w:rsidRPr="00EF1110" w14:paraId="7FBC2D69" w14:textId="77777777" w:rsidTr="00676CC2">
        <w:trPr>
          <w:trHeight w:val="283"/>
        </w:trPr>
        <w:tc>
          <w:tcPr>
            <w:tcW w:w="7880" w:type="dxa"/>
            <w:tcBorders>
              <w:top w:val="nil"/>
              <w:left w:val="nil"/>
              <w:bottom w:val="nil"/>
              <w:right w:val="nil"/>
            </w:tcBorders>
            <w:vAlign w:val="center"/>
          </w:tcPr>
          <w:p w14:paraId="7FBC2D66" w14:textId="77777777" w:rsidR="00C929FC" w:rsidRPr="00EF1110" w:rsidRDefault="00C929FC"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7FBC2D67"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Kode</w:t>
            </w:r>
            <w:proofErr w:type="spellEnd"/>
          </w:p>
        </w:tc>
        <w:tc>
          <w:tcPr>
            <w:tcW w:w="2268" w:type="dxa"/>
            <w:tcBorders>
              <w:bottom w:val="single" w:sz="12" w:space="0" w:color="auto"/>
            </w:tcBorders>
            <w:vAlign w:val="center"/>
          </w:tcPr>
          <w:p w14:paraId="7FBC2D68"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Geschäftsjahr</w:t>
            </w:r>
            <w:proofErr w:type="spellEnd"/>
          </w:p>
        </w:tc>
      </w:tr>
      <w:tr w:rsidR="00EB2EDE" w:rsidRPr="00DA43FC" w14:paraId="7FBC2D6D" w14:textId="77777777" w:rsidTr="00676CC2">
        <w:trPr>
          <w:trHeight w:val="283"/>
        </w:trPr>
        <w:tc>
          <w:tcPr>
            <w:tcW w:w="7880" w:type="dxa"/>
            <w:tcBorders>
              <w:top w:val="nil"/>
              <w:left w:val="nil"/>
              <w:bottom w:val="nil"/>
              <w:right w:val="nil"/>
            </w:tcBorders>
            <w:vAlign w:val="center"/>
          </w:tcPr>
          <w:p w14:paraId="7FBC2D6A" w14:textId="77777777" w:rsidR="00EB2EDE" w:rsidRPr="00EF1110" w:rsidRDefault="00EB2EDE" w:rsidP="00AF3FCE">
            <w:pPr>
              <w:spacing w:line="240" w:lineRule="atLeast"/>
              <w:jc w:val="left"/>
              <w:rPr>
                <w:b/>
                <w:smallCaps/>
                <w:sz w:val="18"/>
                <w:szCs w:val="18"/>
                <w:lang w:val="nl-BE"/>
              </w:rPr>
            </w:pPr>
            <w:proofErr w:type="spellStart"/>
            <w:r w:rsidRPr="00EF1110">
              <w:rPr>
                <w:rFonts w:cs="Arial"/>
                <w:b/>
                <w:smallCaps/>
                <w:lang w:val="nl-BE"/>
              </w:rPr>
              <w:t>Pensionen</w:t>
            </w:r>
            <w:proofErr w:type="spellEnd"/>
            <w:r w:rsidRPr="00EF1110">
              <w:rPr>
                <w:rFonts w:cs="Arial"/>
                <w:b/>
                <w:smallCaps/>
                <w:lang w:val="nl-BE"/>
              </w:rPr>
              <w:t xml:space="preserve"> </w:t>
            </w:r>
            <w:proofErr w:type="spellStart"/>
            <w:r w:rsidRPr="00EF1110">
              <w:rPr>
                <w:rFonts w:cs="Arial"/>
                <w:b/>
                <w:smallCaps/>
                <w:lang w:val="nl-BE"/>
              </w:rPr>
              <w:t>für</w:t>
            </w:r>
            <w:proofErr w:type="spellEnd"/>
            <w:r w:rsidRPr="00EF1110">
              <w:rPr>
                <w:rFonts w:cs="Arial"/>
                <w:b/>
                <w:smallCaps/>
                <w:lang w:val="nl-BE"/>
              </w:rPr>
              <w:t xml:space="preserve"> die das </w:t>
            </w:r>
            <w:proofErr w:type="spellStart"/>
            <w:r w:rsidRPr="00EF1110">
              <w:rPr>
                <w:rFonts w:cs="Arial"/>
                <w:b/>
                <w:smallCaps/>
                <w:lang w:val="nl-BE"/>
              </w:rPr>
              <w:t>Unternehmen</w:t>
            </w:r>
            <w:proofErr w:type="spellEnd"/>
            <w:r w:rsidRPr="00EF1110">
              <w:rPr>
                <w:rFonts w:cs="Arial"/>
                <w:b/>
                <w:smallCaps/>
                <w:lang w:val="nl-BE"/>
              </w:rPr>
              <w:t xml:space="preserve"> </w:t>
            </w:r>
            <w:proofErr w:type="spellStart"/>
            <w:r w:rsidRPr="00EF1110">
              <w:rPr>
                <w:rFonts w:cs="Arial"/>
                <w:b/>
                <w:smallCaps/>
                <w:lang w:val="nl-BE"/>
              </w:rPr>
              <w:t>selbst</w:t>
            </w:r>
            <w:proofErr w:type="spellEnd"/>
            <w:r w:rsidRPr="00EF1110">
              <w:rPr>
                <w:rFonts w:cs="Arial"/>
                <w:b/>
                <w:smallCaps/>
                <w:lang w:val="nl-BE"/>
              </w:rPr>
              <w:t xml:space="preserve"> </w:t>
            </w:r>
            <w:proofErr w:type="spellStart"/>
            <w:r w:rsidRPr="00EF1110">
              <w:rPr>
                <w:rFonts w:cs="Arial"/>
                <w:b/>
                <w:smallCaps/>
                <w:lang w:val="nl-BE"/>
              </w:rPr>
              <w:t>aufzukommen</w:t>
            </w:r>
            <w:proofErr w:type="spellEnd"/>
            <w:r w:rsidRPr="00EF1110">
              <w:rPr>
                <w:rFonts w:cs="Arial"/>
                <w:b/>
                <w:smallCaps/>
                <w:lang w:val="nl-BE"/>
              </w:rPr>
              <w:t xml:space="preserve"> hat</w:t>
            </w:r>
          </w:p>
        </w:tc>
        <w:tc>
          <w:tcPr>
            <w:tcW w:w="709" w:type="dxa"/>
            <w:tcBorders>
              <w:top w:val="nil"/>
              <w:left w:val="single" w:sz="12" w:space="0" w:color="auto"/>
              <w:bottom w:val="nil"/>
            </w:tcBorders>
            <w:vAlign w:val="center"/>
          </w:tcPr>
          <w:p w14:paraId="7FBC2D6B" w14:textId="77777777" w:rsidR="00EB2EDE" w:rsidRPr="00EF1110" w:rsidRDefault="00EB2EDE" w:rsidP="00676CC2">
            <w:pPr>
              <w:tabs>
                <w:tab w:val="right" w:leader="dot" w:pos="10631"/>
                <w:tab w:val="right" w:leader="dot" w:pos="10773"/>
              </w:tabs>
              <w:spacing w:line="240" w:lineRule="atLeast"/>
              <w:ind w:right="-57"/>
              <w:jc w:val="left"/>
              <w:rPr>
                <w:sz w:val="16"/>
                <w:szCs w:val="16"/>
                <w:lang w:val="nl-BE"/>
              </w:rPr>
            </w:pPr>
          </w:p>
        </w:tc>
        <w:tc>
          <w:tcPr>
            <w:tcW w:w="2268" w:type="dxa"/>
            <w:tcBorders>
              <w:top w:val="nil"/>
              <w:bottom w:val="nil"/>
              <w:right w:val="single" w:sz="12" w:space="0" w:color="auto"/>
            </w:tcBorders>
            <w:vAlign w:val="center"/>
          </w:tcPr>
          <w:p w14:paraId="7FBC2D6C" w14:textId="77777777" w:rsidR="00EB2EDE" w:rsidRPr="00EF1110" w:rsidRDefault="00EB2EDE" w:rsidP="00676CC2">
            <w:pPr>
              <w:tabs>
                <w:tab w:val="right" w:leader="dot" w:pos="1901"/>
              </w:tabs>
              <w:spacing w:line="240" w:lineRule="atLeast"/>
              <w:ind w:left="340" w:right="153"/>
              <w:jc w:val="left"/>
              <w:rPr>
                <w:sz w:val="18"/>
                <w:szCs w:val="18"/>
                <w:u w:val="single"/>
                <w:lang w:val="nl-BE"/>
              </w:rPr>
            </w:pPr>
          </w:p>
        </w:tc>
      </w:tr>
      <w:tr w:rsidR="00C97438" w:rsidRPr="00EF1110" w14:paraId="7FBC2D71" w14:textId="77777777" w:rsidTr="00676CC2">
        <w:trPr>
          <w:trHeight w:val="283"/>
        </w:trPr>
        <w:tc>
          <w:tcPr>
            <w:tcW w:w="7880" w:type="dxa"/>
            <w:tcBorders>
              <w:top w:val="nil"/>
              <w:left w:val="nil"/>
              <w:bottom w:val="nil"/>
              <w:right w:val="nil"/>
            </w:tcBorders>
            <w:vAlign w:val="center"/>
          </w:tcPr>
          <w:p w14:paraId="7FBC2D6E" w14:textId="77777777" w:rsidR="00C97438" w:rsidRPr="00EF1110" w:rsidRDefault="00EB2EDE" w:rsidP="00AF3FCE">
            <w:pPr>
              <w:tabs>
                <w:tab w:val="right" w:leader="dot" w:pos="7655"/>
              </w:tabs>
              <w:spacing w:line="240" w:lineRule="atLeast"/>
              <w:jc w:val="left"/>
              <w:rPr>
                <w:b/>
                <w:sz w:val="18"/>
                <w:szCs w:val="18"/>
                <w:lang w:val="nl-BE"/>
              </w:rPr>
            </w:pPr>
            <w:proofErr w:type="spellStart"/>
            <w:r w:rsidRPr="00EF1110">
              <w:rPr>
                <w:rFonts w:cs="Arial"/>
                <w:b/>
                <w:sz w:val="18"/>
                <w:lang w:val="nl-NL"/>
              </w:rPr>
              <w:t>Geschätzter</w:t>
            </w:r>
            <w:proofErr w:type="spellEnd"/>
            <w:r w:rsidRPr="00EF1110">
              <w:rPr>
                <w:rFonts w:cs="Arial"/>
                <w:b/>
                <w:sz w:val="18"/>
                <w:lang w:val="nl-NL"/>
              </w:rPr>
              <w:t xml:space="preserve"> </w:t>
            </w:r>
            <w:proofErr w:type="spellStart"/>
            <w:r w:rsidRPr="00EF1110">
              <w:rPr>
                <w:rFonts w:cs="Arial"/>
                <w:b/>
                <w:sz w:val="18"/>
                <w:lang w:val="nl-NL"/>
              </w:rPr>
              <w:t>Betrag</w:t>
            </w:r>
            <w:proofErr w:type="spellEnd"/>
            <w:r w:rsidRPr="00EF1110">
              <w:rPr>
                <w:rFonts w:cs="Arial"/>
                <w:b/>
                <w:sz w:val="18"/>
                <w:lang w:val="nl-NL"/>
              </w:rPr>
              <w:t xml:space="preserve"> </w:t>
            </w:r>
            <w:proofErr w:type="spellStart"/>
            <w:r w:rsidRPr="00EF1110">
              <w:rPr>
                <w:rFonts w:cs="Arial"/>
                <w:b/>
                <w:sz w:val="18"/>
                <w:lang w:val="nl-NL"/>
              </w:rPr>
              <w:t>für</w:t>
            </w:r>
            <w:proofErr w:type="spellEnd"/>
            <w:r w:rsidRPr="00EF1110">
              <w:rPr>
                <w:rFonts w:cs="Arial"/>
                <w:b/>
                <w:sz w:val="18"/>
                <w:lang w:val="nl-NL"/>
              </w:rPr>
              <w:t xml:space="preserve"> die </w:t>
            </w:r>
            <w:proofErr w:type="spellStart"/>
            <w:r w:rsidRPr="00EF1110">
              <w:rPr>
                <w:rFonts w:cs="Arial"/>
                <w:b/>
                <w:sz w:val="18"/>
                <w:lang w:val="nl-NL"/>
              </w:rPr>
              <w:t>sich</w:t>
            </w:r>
            <w:proofErr w:type="spellEnd"/>
            <w:r w:rsidRPr="00EF1110">
              <w:rPr>
                <w:rFonts w:cs="Arial"/>
                <w:b/>
                <w:sz w:val="18"/>
                <w:lang w:val="nl-NL"/>
              </w:rPr>
              <w:t xml:space="preserve"> </w:t>
            </w:r>
            <w:proofErr w:type="spellStart"/>
            <w:r w:rsidRPr="00EF1110">
              <w:rPr>
                <w:rFonts w:cs="Arial"/>
                <w:b/>
                <w:sz w:val="18"/>
                <w:lang w:val="nl-NL"/>
              </w:rPr>
              <w:t>aus</w:t>
            </w:r>
            <w:proofErr w:type="spellEnd"/>
            <w:r w:rsidRPr="00EF1110">
              <w:rPr>
                <w:rFonts w:cs="Arial"/>
                <w:b/>
                <w:sz w:val="18"/>
                <w:lang w:val="nl-NL"/>
              </w:rPr>
              <w:t xml:space="preserve"> </w:t>
            </w:r>
            <w:proofErr w:type="spellStart"/>
            <w:r w:rsidRPr="00EF1110">
              <w:rPr>
                <w:rFonts w:cs="Arial"/>
                <w:b/>
                <w:sz w:val="18"/>
                <w:lang w:val="nl-NL"/>
              </w:rPr>
              <w:t>schon</w:t>
            </w:r>
            <w:proofErr w:type="spellEnd"/>
            <w:r w:rsidRPr="00EF1110">
              <w:rPr>
                <w:rFonts w:cs="Arial"/>
                <w:b/>
                <w:sz w:val="18"/>
                <w:lang w:val="nl-NL"/>
              </w:rPr>
              <w:t xml:space="preserve"> </w:t>
            </w:r>
            <w:proofErr w:type="spellStart"/>
            <w:r w:rsidRPr="00EF1110">
              <w:rPr>
                <w:rFonts w:cs="Arial"/>
                <w:b/>
                <w:sz w:val="18"/>
                <w:lang w:val="nl-NL"/>
              </w:rPr>
              <w:t>geleisteter</w:t>
            </w:r>
            <w:proofErr w:type="spellEnd"/>
            <w:r w:rsidRPr="00EF1110">
              <w:rPr>
                <w:rFonts w:cs="Arial"/>
                <w:b/>
                <w:sz w:val="18"/>
                <w:lang w:val="nl-NL"/>
              </w:rPr>
              <w:t xml:space="preserve"> </w:t>
            </w:r>
            <w:proofErr w:type="spellStart"/>
            <w:r w:rsidRPr="00EF1110">
              <w:rPr>
                <w:rFonts w:cs="Arial"/>
                <w:b/>
                <w:sz w:val="18"/>
                <w:lang w:val="nl-NL"/>
              </w:rPr>
              <w:t>Arbeit</w:t>
            </w:r>
            <w:proofErr w:type="spellEnd"/>
            <w:r w:rsidRPr="00EF1110">
              <w:rPr>
                <w:rFonts w:cs="Arial"/>
                <w:b/>
                <w:sz w:val="18"/>
                <w:lang w:val="nl-NL"/>
              </w:rPr>
              <w:t xml:space="preserve"> </w:t>
            </w:r>
            <w:proofErr w:type="spellStart"/>
            <w:r w:rsidRPr="00EF1110">
              <w:rPr>
                <w:rFonts w:cs="Arial"/>
                <w:b/>
                <w:sz w:val="18"/>
                <w:lang w:val="nl-NL"/>
              </w:rPr>
              <w:t>ergebenden</w:t>
            </w:r>
            <w:proofErr w:type="spellEnd"/>
            <w:r w:rsidRPr="00EF1110">
              <w:rPr>
                <w:rFonts w:cs="Arial"/>
                <w:b/>
                <w:sz w:val="18"/>
                <w:lang w:val="nl-NL"/>
              </w:rPr>
              <w:t xml:space="preserve"> </w:t>
            </w:r>
            <w:proofErr w:type="spellStart"/>
            <w:r w:rsidRPr="00EF1110">
              <w:rPr>
                <w:rFonts w:cs="Arial"/>
                <w:b/>
                <w:sz w:val="18"/>
                <w:lang w:val="nl-NL"/>
              </w:rPr>
              <w:t>Verpflichtungen</w:t>
            </w:r>
            <w:proofErr w:type="spellEnd"/>
            <w:r w:rsidR="00C97438" w:rsidRPr="00EF1110">
              <w:rPr>
                <w:sz w:val="18"/>
                <w:szCs w:val="18"/>
                <w:lang w:val="nl-BE"/>
              </w:rPr>
              <w:tab/>
            </w:r>
          </w:p>
        </w:tc>
        <w:tc>
          <w:tcPr>
            <w:tcW w:w="709" w:type="dxa"/>
            <w:tcBorders>
              <w:top w:val="nil"/>
              <w:left w:val="single" w:sz="12" w:space="0" w:color="auto"/>
              <w:bottom w:val="nil"/>
            </w:tcBorders>
            <w:vAlign w:val="center"/>
          </w:tcPr>
          <w:p w14:paraId="7FBC2D6F" w14:textId="77777777" w:rsidR="00C97438" w:rsidRPr="00EF1110" w:rsidRDefault="00C97438" w:rsidP="00C97438">
            <w:pPr>
              <w:tabs>
                <w:tab w:val="right" w:leader="dot" w:pos="10631"/>
                <w:tab w:val="right" w:leader="dot" w:pos="10773"/>
              </w:tabs>
              <w:spacing w:line="240" w:lineRule="atLeast"/>
              <w:jc w:val="left"/>
              <w:rPr>
                <w:sz w:val="16"/>
                <w:szCs w:val="16"/>
                <w:lang w:val="fr-BE"/>
              </w:rPr>
            </w:pPr>
            <w:r w:rsidRPr="00EF1110">
              <w:rPr>
                <w:sz w:val="16"/>
                <w:szCs w:val="16"/>
                <w:lang w:val="fr-BE"/>
              </w:rPr>
              <w:t>9220</w:t>
            </w:r>
          </w:p>
        </w:tc>
        <w:tc>
          <w:tcPr>
            <w:tcW w:w="2268" w:type="dxa"/>
            <w:tcBorders>
              <w:top w:val="nil"/>
              <w:bottom w:val="nil"/>
              <w:right w:val="single" w:sz="12" w:space="0" w:color="auto"/>
            </w:tcBorders>
            <w:vAlign w:val="center"/>
          </w:tcPr>
          <w:p w14:paraId="7FBC2D70" w14:textId="77777777" w:rsidR="00C97438" w:rsidRPr="00EF1110" w:rsidRDefault="00C97438" w:rsidP="00C97438">
            <w:pPr>
              <w:tabs>
                <w:tab w:val="right" w:leader="dot" w:pos="1901"/>
              </w:tabs>
              <w:spacing w:line="240" w:lineRule="atLeast"/>
              <w:ind w:left="342" w:right="153"/>
              <w:jc w:val="left"/>
              <w:rPr>
                <w:sz w:val="18"/>
                <w:szCs w:val="18"/>
                <w:lang w:val="fr-BE"/>
              </w:rPr>
            </w:pPr>
            <w:r w:rsidRPr="00EF1110">
              <w:rPr>
                <w:sz w:val="18"/>
                <w:szCs w:val="18"/>
                <w:lang w:val="fr-BE"/>
              </w:rPr>
              <w:tab/>
            </w:r>
          </w:p>
        </w:tc>
      </w:tr>
      <w:tr w:rsidR="00C97438" w:rsidRPr="00EF1110" w14:paraId="7FBC2D75" w14:textId="77777777" w:rsidTr="00676CC2">
        <w:trPr>
          <w:trHeight w:val="283"/>
        </w:trPr>
        <w:tc>
          <w:tcPr>
            <w:tcW w:w="7880" w:type="dxa"/>
            <w:tcBorders>
              <w:top w:val="nil"/>
              <w:left w:val="nil"/>
              <w:bottom w:val="nil"/>
              <w:right w:val="nil"/>
            </w:tcBorders>
            <w:vAlign w:val="center"/>
          </w:tcPr>
          <w:p w14:paraId="7FBC2D72" w14:textId="77777777" w:rsidR="00C97438" w:rsidRPr="00EF1110" w:rsidRDefault="008D3601" w:rsidP="00960568">
            <w:pPr>
              <w:spacing w:line="240" w:lineRule="atLeast"/>
              <w:ind w:left="284"/>
              <w:jc w:val="left"/>
              <w:rPr>
                <w:sz w:val="18"/>
                <w:szCs w:val="18"/>
                <w:lang w:val="nl-BE"/>
              </w:rPr>
            </w:pPr>
            <w:proofErr w:type="spellStart"/>
            <w:r w:rsidRPr="00EF1110">
              <w:rPr>
                <w:sz w:val="18"/>
                <w:lang w:val="nl-BE"/>
              </w:rPr>
              <w:t>Berechnung</w:t>
            </w:r>
            <w:r w:rsidR="00960568" w:rsidRPr="00EF1110">
              <w:rPr>
                <w:sz w:val="18"/>
                <w:lang w:val="nl-BE"/>
              </w:rPr>
              <w:t>sgrundlage</w:t>
            </w:r>
            <w:proofErr w:type="spellEnd"/>
            <w:r w:rsidR="00960568" w:rsidRPr="00EF1110">
              <w:rPr>
                <w:sz w:val="18"/>
                <w:lang w:val="nl-BE"/>
              </w:rPr>
              <w:t xml:space="preserve"> </w:t>
            </w:r>
            <w:proofErr w:type="spellStart"/>
            <w:r w:rsidR="00960568" w:rsidRPr="00EF1110">
              <w:rPr>
                <w:sz w:val="18"/>
                <w:lang w:val="nl-BE"/>
              </w:rPr>
              <w:t>und</w:t>
            </w:r>
            <w:proofErr w:type="spellEnd"/>
            <w:r w:rsidR="00960568" w:rsidRPr="00EF1110">
              <w:rPr>
                <w:sz w:val="18"/>
                <w:lang w:val="nl-BE"/>
              </w:rPr>
              <w:t xml:space="preserve"> -</w:t>
            </w:r>
            <w:proofErr w:type="spellStart"/>
            <w:r w:rsidR="00960568" w:rsidRPr="00EF1110">
              <w:rPr>
                <w:sz w:val="18"/>
                <w:lang w:val="nl-BE"/>
              </w:rPr>
              <w:t>w</w:t>
            </w:r>
            <w:r w:rsidRPr="00EF1110">
              <w:rPr>
                <w:sz w:val="18"/>
                <w:lang w:val="nl-BE"/>
              </w:rPr>
              <w:t>eise</w:t>
            </w:r>
            <w:proofErr w:type="spellEnd"/>
          </w:p>
        </w:tc>
        <w:tc>
          <w:tcPr>
            <w:tcW w:w="709" w:type="dxa"/>
            <w:tcBorders>
              <w:top w:val="nil"/>
              <w:left w:val="single" w:sz="12" w:space="0" w:color="auto"/>
              <w:bottom w:val="nil"/>
            </w:tcBorders>
            <w:vAlign w:val="center"/>
          </w:tcPr>
          <w:p w14:paraId="7FBC2D73" w14:textId="77777777" w:rsidR="00C97438" w:rsidRPr="00EF1110" w:rsidRDefault="00C97438"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7FBC2D74" w14:textId="77777777" w:rsidR="00C97438" w:rsidRPr="00EF1110" w:rsidRDefault="00C97438" w:rsidP="00676CC2">
            <w:pPr>
              <w:tabs>
                <w:tab w:val="right" w:leader="dot" w:pos="1901"/>
              </w:tabs>
              <w:spacing w:line="240" w:lineRule="atLeast"/>
              <w:ind w:left="342" w:right="153"/>
              <w:jc w:val="left"/>
              <w:rPr>
                <w:sz w:val="18"/>
                <w:szCs w:val="18"/>
                <w:lang w:val="nl-BE"/>
              </w:rPr>
            </w:pPr>
          </w:p>
        </w:tc>
      </w:tr>
      <w:tr w:rsidR="00676CC2" w:rsidRPr="00EF1110" w14:paraId="7FBC2D79" w14:textId="77777777" w:rsidTr="00676CC2">
        <w:trPr>
          <w:trHeight w:val="283"/>
        </w:trPr>
        <w:tc>
          <w:tcPr>
            <w:tcW w:w="7880" w:type="dxa"/>
            <w:tcBorders>
              <w:top w:val="nil"/>
              <w:left w:val="nil"/>
              <w:bottom w:val="nil"/>
              <w:right w:val="nil"/>
            </w:tcBorders>
            <w:vAlign w:val="center"/>
          </w:tcPr>
          <w:p w14:paraId="7FBC2D76" w14:textId="77777777" w:rsidR="00676CC2" w:rsidRPr="00EF1110" w:rsidRDefault="00676CC2" w:rsidP="00676CC2">
            <w:pPr>
              <w:tabs>
                <w:tab w:val="right" w:leader="dot" w:pos="7655"/>
              </w:tabs>
              <w:spacing w:line="240" w:lineRule="atLeast"/>
              <w:ind w:left="567"/>
              <w:jc w:val="left"/>
              <w:rPr>
                <w:sz w:val="18"/>
                <w:szCs w:val="18"/>
                <w:lang w:val="nl-BE"/>
              </w:rPr>
            </w:pPr>
            <w:r w:rsidRPr="00EF1110">
              <w:rPr>
                <w:sz w:val="18"/>
                <w:szCs w:val="18"/>
                <w:lang w:val="nl-BE"/>
              </w:rPr>
              <w:tab/>
            </w:r>
          </w:p>
        </w:tc>
        <w:tc>
          <w:tcPr>
            <w:tcW w:w="709" w:type="dxa"/>
            <w:tcBorders>
              <w:top w:val="nil"/>
              <w:left w:val="single" w:sz="12" w:space="0" w:color="auto"/>
              <w:bottom w:val="nil"/>
            </w:tcBorders>
            <w:vAlign w:val="center"/>
          </w:tcPr>
          <w:p w14:paraId="7FBC2D77" w14:textId="77777777" w:rsidR="00676CC2" w:rsidRPr="00EF1110"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7FBC2D78" w14:textId="77777777" w:rsidR="00676CC2" w:rsidRPr="00EF1110" w:rsidRDefault="00676CC2" w:rsidP="00676CC2">
            <w:pPr>
              <w:tabs>
                <w:tab w:val="right" w:leader="dot" w:pos="1901"/>
              </w:tabs>
              <w:spacing w:line="240" w:lineRule="atLeast"/>
              <w:ind w:left="342" w:right="153"/>
              <w:jc w:val="left"/>
              <w:rPr>
                <w:sz w:val="18"/>
                <w:szCs w:val="18"/>
                <w:lang w:val="nl-BE"/>
              </w:rPr>
            </w:pPr>
          </w:p>
        </w:tc>
      </w:tr>
      <w:tr w:rsidR="00676CC2" w:rsidRPr="00EF1110" w14:paraId="7FBC2D7D" w14:textId="77777777" w:rsidTr="00676CC2">
        <w:trPr>
          <w:trHeight w:val="283"/>
        </w:trPr>
        <w:tc>
          <w:tcPr>
            <w:tcW w:w="7880" w:type="dxa"/>
            <w:tcBorders>
              <w:top w:val="nil"/>
              <w:left w:val="nil"/>
              <w:bottom w:val="nil"/>
              <w:right w:val="nil"/>
            </w:tcBorders>
            <w:vAlign w:val="center"/>
          </w:tcPr>
          <w:p w14:paraId="7FBC2D7A" w14:textId="77777777" w:rsidR="00676CC2" w:rsidRPr="00EF1110" w:rsidRDefault="00676CC2" w:rsidP="00676CC2">
            <w:pPr>
              <w:tabs>
                <w:tab w:val="right" w:leader="dot" w:pos="7655"/>
              </w:tabs>
              <w:spacing w:line="240" w:lineRule="atLeast"/>
              <w:ind w:left="567"/>
              <w:jc w:val="left"/>
              <w:rPr>
                <w:sz w:val="18"/>
                <w:szCs w:val="18"/>
                <w:lang w:val="nl-BE"/>
              </w:rPr>
            </w:pPr>
            <w:r w:rsidRPr="00EF1110">
              <w:rPr>
                <w:sz w:val="18"/>
                <w:szCs w:val="18"/>
                <w:lang w:val="nl-BE"/>
              </w:rPr>
              <w:tab/>
            </w:r>
          </w:p>
        </w:tc>
        <w:tc>
          <w:tcPr>
            <w:tcW w:w="709" w:type="dxa"/>
            <w:tcBorders>
              <w:top w:val="nil"/>
              <w:left w:val="single" w:sz="12" w:space="0" w:color="auto"/>
              <w:bottom w:val="nil"/>
            </w:tcBorders>
            <w:vAlign w:val="center"/>
          </w:tcPr>
          <w:p w14:paraId="7FBC2D7B" w14:textId="77777777" w:rsidR="00676CC2" w:rsidRPr="00EF1110"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7FBC2D7C" w14:textId="77777777" w:rsidR="00676CC2" w:rsidRPr="00EF1110" w:rsidRDefault="00676CC2" w:rsidP="00676CC2">
            <w:pPr>
              <w:tabs>
                <w:tab w:val="right" w:leader="dot" w:pos="1901"/>
              </w:tabs>
              <w:spacing w:line="240" w:lineRule="atLeast"/>
              <w:ind w:left="342" w:right="153"/>
              <w:jc w:val="left"/>
              <w:rPr>
                <w:sz w:val="18"/>
                <w:szCs w:val="18"/>
                <w:lang w:val="nl-BE"/>
              </w:rPr>
            </w:pPr>
          </w:p>
        </w:tc>
      </w:tr>
      <w:tr w:rsidR="00676CC2" w:rsidRPr="00EF1110" w14:paraId="7FBC2D81" w14:textId="77777777" w:rsidTr="00676CC2">
        <w:trPr>
          <w:trHeight w:val="283"/>
        </w:trPr>
        <w:tc>
          <w:tcPr>
            <w:tcW w:w="7880" w:type="dxa"/>
            <w:tcBorders>
              <w:top w:val="nil"/>
              <w:left w:val="nil"/>
              <w:bottom w:val="nil"/>
              <w:right w:val="nil"/>
            </w:tcBorders>
            <w:vAlign w:val="center"/>
          </w:tcPr>
          <w:p w14:paraId="7FBC2D7E" w14:textId="77777777" w:rsidR="00676CC2" w:rsidRPr="00EF1110" w:rsidRDefault="00676CC2" w:rsidP="00676CC2">
            <w:pPr>
              <w:tabs>
                <w:tab w:val="right" w:leader="dot" w:pos="7655"/>
              </w:tabs>
              <w:spacing w:line="240" w:lineRule="atLeast"/>
              <w:ind w:left="567"/>
              <w:jc w:val="left"/>
              <w:rPr>
                <w:sz w:val="18"/>
                <w:szCs w:val="18"/>
                <w:lang w:val="nl-BE"/>
              </w:rPr>
            </w:pPr>
            <w:r w:rsidRPr="00EF1110">
              <w:rPr>
                <w:sz w:val="18"/>
                <w:szCs w:val="18"/>
                <w:lang w:val="nl-BE"/>
              </w:rPr>
              <w:tab/>
            </w:r>
          </w:p>
        </w:tc>
        <w:tc>
          <w:tcPr>
            <w:tcW w:w="709" w:type="dxa"/>
            <w:tcBorders>
              <w:top w:val="nil"/>
              <w:left w:val="single" w:sz="12" w:space="0" w:color="auto"/>
              <w:bottom w:val="nil"/>
            </w:tcBorders>
            <w:vAlign w:val="center"/>
          </w:tcPr>
          <w:p w14:paraId="7FBC2D7F" w14:textId="77777777" w:rsidR="00676CC2" w:rsidRPr="00EF1110"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7FBC2D80" w14:textId="77777777" w:rsidR="00676CC2" w:rsidRPr="00EF1110" w:rsidRDefault="00676CC2" w:rsidP="00676CC2">
            <w:pPr>
              <w:tabs>
                <w:tab w:val="right" w:leader="dot" w:pos="1901"/>
              </w:tabs>
              <w:spacing w:line="240" w:lineRule="atLeast"/>
              <w:ind w:left="342" w:right="153"/>
              <w:jc w:val="left"/>
              <w:rPr>
                <w:sz w:val="18"/>
                <w:szCs w:val="18"/>
                <w:lang w:val="nl-BE"/>
              </w:rPr>
            </w:pPr>
          </w:p>
        </w:tc>
      </w:tr>
      <w:tr w:rsidR="00676CC2" w:rsidRPr="00EF1110" w14:paraId="7FBC2D85" w14:textId="77777777" w:rsidTr="00676CC2">
        <w:trPr>
          <w:trHeight w:val="283"/>
        </w:trPr>
        <w:tc>
          <w:tcPr>
            <w:tcW w:w="7880" w:type="dxa"/>
            <w:tcBorders>
              <w:top w:val="nil"/>
              <w:left w:val="nil"/>
              <w:bottom w:val="nil"/>
              <w:right w:val="nil"/>
            </w:tcBorders>
            <w:vAlign w:val="center"/>
          </w:tcPr>
          <w:p w14:paraId="7FBC2D82" w14:textId="77777777" w:rsidR="00676CC2" w:rsidRPr="00EF1110" w:rsidRDefault="00676CC2" w:rsidP="00676CC2">
            <w:pPr>
              <w:tabs>
                <w:tab w:val="right" w:leader="dot" w:pos="7655"/>
              </w:tabs>
              <w:spacing w:after="60" w:line="240" w:lineRule="atLeast"/>
              <w:ind w:left="567"/>
              <w:jc w:val="left"/>
              <w:rPr>
                <w:sz w:val="18"/>
                <w:szCs w:val="18"/>
                <w:lang w:val="nl-BE"/>
              </w:rPr>
            </w:pPr>
            <w:r w:rsidRPr="00EF1110">
              <w:rPr>
                <w:sz w:val="18"/>
                <w:szCs w:val="18"/>
                <w:lang w:val="nl-BE"/>
              </w:rPr>
              <w:tab/>
            </w:r>
          </w:p>
        </w:tc>
        <w:tc>
          <w:tcPr>
            <w:tcW w:w="709" w:type="dxa"/>
            <w:tcBorders>
              <w:top w:val="nil"/>
              <w:left w:val="single" w:sz="12" w:space="0" w:color="auto"/>
              <w:bottom w:val="single" w:sz="12" w:space="0" w:color="auto"/>
            </w:tcBorders>
            <w:vAlign w:val="center"/>
          </w:tcPr>
          <w:p w14:paraId="7FBC2D83" w14:textId="77777777" w:rsidR="00676CC2" w:rsidRPr="00EF1110" w:rsidRDefault="00676CC2" w:rsidP="00676CC2">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7FBC2D84" w14:textId="77777777" w:rsidR="00676CC2" w:rsidRPr="00EF1110" w:rsidRDefault="00676CC2" w:rsidP="00676CC2">
            <w:pPr>
              <w:tabs>
                <w:tab w:val="right" w:leader="dot" w:pos="1901"/>
              </w:tabs>
              <w:spacing w:after="60" w:line="240" w:lineRule="atLeast"/>
              <w:ind w:left="342" w:right="153"/>
              <w:jc w:val="left"/>
              <w:rPr>
                <w:sz w:val="18"/>
                <w:szCs w:val="18"/>
                <w:lang w:val="nl-BE"/>
              </w:rPr>
            </w:pPr>
          </w:p>
        </w:tc>
      </w:tr>
    </w:tbl>
    <w:p w14:paraId="7FBC2D86" w14:textId="77777777" w:rsidR="00676CC2" w:rsidRPr="00EF1110" w:rsidRDefault="00676CC2" w:rsidP="00676CC2">
      <w:pPr>
        <w:tabs>
          <w:tab w:val="right" w:leader="dot" w:pos="10631"/>
          <w:tab w:val="right" w:leader="dot" w:pos="10773"/>
        </w:tabs>
        <w:spacing w:line="240" w:lineRule="auto"/>
        <w:jc w:val="left"/>
        <w:rPr>
          <w:sz w:val="18"/>
          <w:szCs w:val="18"/>
          <w:lang w:val="nl-BE"/>
        </w:rPr>
      </w:pPr>
    </w:p>
    <w:p w14:paraId="7FBC2D87" w14:textId="77777777" w:rsidR="00676CC2" w:rsidRPr="00EF1110"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76CC2" w:rsidRPr="00EF1110" w14:paraId="7FBC2D8A" w14:textId="77777777" w:rsidTr="00676CC2">
        <w:trPr>
          <w:trHeight w:val="283"/>
        </w:trPr>
        <w:tc>
          <w:tcPr>
            <w:tcW w:w="8589" w:type="dxa"/>
            <w:tcBorders>
              <w:top w:val="nil"/>
              <w:left w:val="nil"/>
              <w:bottom w:val="nil"/>
              <w:right w:val="nil"/>
            </w:tcBorders>
            <w:vAlign w:val="center"/>
          </w:tcPr>
          <w:p w14:paraId="7FBC2D88" w14:textId="77777777" w:rsidR="00676CC2" w:rsidRPr="00EF1110" w:rsidRDefault="00676CC2" w:rsidP="00676CC2">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7FBC2D89" w14:textId="77777777" w:rsidR="00676CC2" w:rsidRPr="00EF1110" w:rsidRDefault="00C929FC" w:rsidP="00676CC2">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Geschäftsjahr</w:t>
            </w:r>
            <w:proofErr w:type="spellEnd"/>
          </w:p>
        </w:tc>
      </w:tr>
      <w:tr w:rsidR="00676CC2" w:rsidRPr="00DA43FC" w14:paraId="7FBC2D8D" w14:textId="77777777" w:rsidTr="00676CC2">
        <w:trPr>
          <w:trHeight w:val="283"/>
        </w:trPr>
        <w:tc>
          <w:tcPr>
            <w:tcW w:w="8589" w:type="dxa"/>
            <w:tcBorders>
              <w:top w:val="nil"/>
              <w:left w:val="nil"/>
              <w:bottom w:val="nil"/>
              <w:right w:val="single" w:sz="12" w:space="0" w:color="auto"/>
            </w:tcBorders>
            <w:vAlign w:val="center"/>
          </w:tcPr>
          <w:p w14:paraId="7FBC2D8B" w14:textId="77777777" w:rsidR="00676CC2" w:rsidRPr="00EF1110" w:rsidRDefault="00EB2EDE" w:rsidP="008D50E4">
            <w:pPr>
              <w:spacing w:line="240" w:lineRule="atLeast"/>
              <w:jc w:val="left"/>
              <w:rPr>
                <w:b/>
                <w:sz w:val="18"/>
                <w:szCs w:val="18"/>
                <w:lang w:val="nl-BE"/>
              </w:rPr>
            </w:pPr>
            <w:r w:rsidRPr="00EF1110">
              <w:rPr>
                <w:b/>
                <w:smallCaps/>
                <w:lang w:val="nl-BE"/>
              </w:rPr>
              <w:t xml:space="preserve">Andere nicht in der </w:t>
            </w:r>
            <w:proofErr w:type="spellStart"/>
            <w:r w:rsidRPr="00EF1110">
              <w:rPr>
                <w:b/>
                <w:smallCaps/>
                <w:lang w:val="nl-BE"/>
              </w:rPr>
              <w:t>Bilanz</w:t>
            </w:r>
            <w:proofErr w:type="spellEnd"/>
            <w:r w:rsidRPr="00EF1110">
              <w:rPr>
                <w:b/>
                <w:smallCaps/>
                <w:lang w:val="nl-BE"/>
              </w:rPr>
              <w:t xml:space="preserve"> </w:t>
            </w:r>
            <w:proofErr w:type="spellStart"/>
            <w:r w:rsidRPr="00EF1110">
              <w:rPr>
                <w:b/>
                <w:smallCaps/>
                <w:lang w:val="nl-BE"/>
              </w:rPr>
              <w:t>ausgewiesene</w:t>
            </w:r>
            <w:proofErr w:type="spellEnd"/>
            <w:r w:rsidRPr="00EF1110">
              <w:rPr>
                <w:b/>
                <w:smallCaps/>
                <w:lang w:val="nl-BE"/>
              </w:rPr>
              <w:t xml:space="preserve"> Rechte </w:t>
            </w:r>
            <w:proofErr w:type="spellStart"/>
            <w:r w:rsidRPr="00EF1110">
              <w:rPr>
                <w:b/>
                <w:smallCaps/>
                <w:lang w:val="nl-BE"/>
              </w:rPr>
              <w:t>und</w:t>
            </w:r>
            <w:proofErr w:type="spellEnd"/>
            <w:r w:rsidRPr="00EF1110">
              <w:rPr>
                <w:b/>
                <w:smallCaps/>
                <w:lang w:val="nl-BE"/>
              </w:rPr>
              <w:t xml:space="preserve"> </w:t>
            </w:r>
            <w:proofErr w:type="spellStart"/>
            <w:r w:rsidRPr="00EF1110">
              <w:rPr>
                <w:b/>
                <w:smallCaps/>
                <w:lang w:val="nl-BE"/>
              </w:rPr>
              <w:t>Verpflichtungen</w:t>
            </w:r>
            <w:proofErr w:type="spellEnd"/>
            <w:r w:rsidRPr="00EF1110">
              <w:rPr>
                <w:rFonts w:cs="Arial"/>
                <w:b/>
                <w:sz w:val="18"/>
                <w:szCs w:val="18"/>
                <w:lang w:val="nl-BE"/>
              </w:rPr>
              <w:t xml:space="preserve"> (die nicht </w:t>
            </w:r>
            <w:proofErr w:type="spellStart"/>
            <w:r w:rsidRPr="00EF1110">
              <w:rPr>
                <w:rFonts w:cs="Arial"/>
                <w:b/>
                <w:sz w:val="18"/>
                <w:szCs w:val="18"/>
                <w:lang w:val="nl-BE"/>
              </w:rPr>
              <w:t>bezifferbaren</w:t>
            </w:r>
            <w:proofErr w:type="spellEnd"/>
            <w:r w:rsidRPr="00EF1110">
              <w:rPr>
                <w:rFonts w:cs="Arial"/>
                <w:b/>
                <w:sz w:val="18"/>
                <w:szCs w:val="18"/>
                <w:lang w:val="nl-BE"/>
              </w:rPr>
              <w:t xml:space="preserve"> </w:t>
            </w:r>
            <w:proofErr w:type="spellStart"/>
            <w:r w:rsidRPr="00EF1110">
              <w:rPr>
                <w:rFonts w:cs="Arial"/>
                <w:b/>
                <w:sz w:val="18"/>
                <w:szCs w:val="18"/>
                <w:lang w:val="nl-BE"/>
              </w:rPr>
              <w:t>einbegriffen</w:t>
            </w:r>
            <w:proofErr w:type="spellEnd"/>
            <w:r w:rsidRPr="00EF1110">
              <w:rPr>
                <w:rFonts w:cs="Arial"/>
                <w:b/>
                <w:sz w:val="18"/>
                <w:szCs w:val="18"/>
                <w:lang w:val="nl-BE"/>
              </w:rPr>
              <w:t>)</w:t>
            </w:r>
          </w:p>
        </w:tc>
        <w:tc>
          <w:tcPr>
            <w:tcW w:w="2268" w:type="dxa"/>
            <w:tcBorders>
              <w:top w:val="nil"/>
              <w:left w:val="single" w:sz="12" w:space="0" w:color="auto"/>
              <w:bottom w:val="nil"/>
              <w:right w:val="single" w:sz="12" w:space="0" w:color="auto"/>
            </w:tcBorders>
            <w:vAlign w:val="center"/>
          </w:tcPr>
          <w:p w14:paraId="7FBC2D8C" w14:textId="77777777" w:rsidR="00676CC2" w:rsidRPr="00EF1110" w:rsidRDefault="00676CC2" w:rsidP="00676CC2">
            <w:pPr>
              <w:tabs>
                <w:tab w:val="right" w:leader="dot" w:pos="2043"/>
              </w:tabs>
              <w:spacing w:line="240" w:lineRule="atLeast"/>
              <w:jc w:val="left"/>
              <w:rPr>
                <w:sz w:val="18"/>
                <w:szCs w:val="18"/>
                <w:lang w:val="nl-BE"/>
              </w:rPr>
            </w:pPr>
          </w:p>
        </w:tc>
      </w:tr>
      <w:tr w:rsidR="00676CC2" w:rsidRPr="00DA43FC" w14:paraId="7FBC2D90" w14:textId="77777777" w:rsidTr="00676CC2">
        <w:trPr>
          <w:trHeight w:val="283"/>
        </w:trPr>
        <w:tc>
          <w:tcPr>
            <w:tcW w:w="8589" w:type="dxa"/>
            <w:tcBorders>
              <w:top w:val="nil"/>
              <w:left w:val="nil"/>
              <w:bottom w:val="nil"/>
              <w:right w:val="single" w:sz="12" w:space="0" w:color="auto"/>
            </w:tcBorders>
            <w:vAlign w:val="center"/>
          </w:tcPr>
          <w:p w14:paraId="7FBC2D8E" w14:textId="77777777" w:rsidR="00676CC2" w:rsidRPr="00EF1110" w:rsidRDefault="00676CC2" w:rsidP="00676CC2">
            <w:pPr>
              <w:tabs>
                <w:tab w:val="right" w:leader="dot" w:pos="8364"/>
              </w:tabs>
              <w:spacing w:line="240" w:lineRule="atLeast"/>
              <w:ind w:left="284"/>
              <w:jc w:val="left"/>
              <w:rPr>
                <w:sz w:val="18"/>
                <w:szCs w:val="18"/>
                <w:lang w:val="nl-BE"/>
              </w:rPr>
            </w:pPr>
            <w:r w:rsidRPr="00EF1110">
              <w:rPr>
                <w:sz w:val="18"/>
                <w:szCs w:val="18"/>
                <w:lang w:val="nl-BE"/>
              </w:rPr>
              <w:tab/>
            </w:r>
          </w:p>
        </w:tc>
        <w:tc>
          <w:tcPr>
            <w:tcW w:w="2268" w:type="dxa"/>
            <w:tcBorders>
              <w:top w:val="nil"/>
              <w:left w:val="single" w:sz="12" w:space="0" w:color="auto"/>
              <w:bottom w:val="nil"/>
              <w:right w:val="single" w:sz="12" w:space="0" w:color="auto"/>
            </w:tcBorders>
            <w:vAlign w:val="center"/>
          </w:tcPr>
          <w:p w14:paraId="7FBC2D8F" w14:textId="77777777" w:rsidR="00676CC2" w:rsidRPr="00EF1110" w:rsidRDefault="00676CC2" w:rsidP="00676CC2">
            <w:pPr>
              <w:tabs>
                <w:tab w:val="right" w:leader="dot" w:pos="1901"/>
              </w:tabs>
              <w:spacing w:line="240" w:lineRule="atLeast"/>
              <w:ind w:left="342" w:right="153"/>
              <w:jc w:val="left"/>
              <w:rPr>
                <w:sz w:val="18"/>
                <w:szCs w:val="18"/>
                <w:lang w:val="nl-BE"/>
              </w:rPr>
            </w:pPr>
            <w:r w:rsidRPr="00EF1110">
              <w:rPr>
                <w:sz w:val="18"/>
                <w:szCs w:val="18"/>
                <w:lang w:val="nl-BE"/>
              </w:rPr>
              <w:tab/>
            </w:r>
          </w:p>
        </w:tc>
      </w:tr>
      <w:tr w:rsidR="00676CC2" w:rsidRPr="00DA43FC" w14:paraId="7FBC2D93" w14:textId="77777777" w:rsidTr="00676CC2">
        <w:trPr>
          <w:trHeight w:val="283"/>
        </w:trPr>
        <w:tc>
          <w:tcPr>
            <w:tcW w:w="8589" w:type="dxa"/>
            <w:tcBorders>
              <w:top w:val="nil"/>
              <w:left w:val="nil"/>
              <w:bottom w:val="nil"/>
              <w:right w:val="single" w:sz="12" w:space="0" w:color="auto"/>
            </w:tcBorders>
            <w:vAlign w:val="center"/>
          </w:tcPr>
          <w:p w14:paraId="7FBC2D91" w14:textId="77777777" w:rsidR="00676CC2" w:rsidRPr="00EF1110" w:rsidRDefault="00676CC2" w:rsidP="00676CC2">
            <w:pPr>
              <w:tabs>
                <w:tab w:val="right" w:leader="dot" w:pos="8364"/>
              </w:tabs>
              <w:spacing w:line="240" w:lineRule="atLeast"/>
              <w:ind w:left="284"/>
              <w:jc w:val="left"/>
              <w:rPr>
                <w:sz w:val="18"/>
                <w:szCs w:val="18"/>
                <w:lang w:val="nl-BE"/>
              </w:rPr>
            </w:pPr>
            <w:r w:rsidRPr="00EF1110">
              <w:rPr>
                <w:sz w:val="18"/>
                <w:szCs w:val="18"/>
                <w:lang w:val="nl-BE"/>
              </w:rPr>
              <w:tab/>
            </w:r>
          </w:p>
        </w:tc>
        <w:tc>
          <w:tcPr>
            <w:tcW w:w="2268" w:type="dxa"/>
            <w:tcBorders>
              <w:top w:val="nil"/>
              <w:left w:val="single" w:sz="12" w:space="0" w:color="auto"/>
              <w:bottom w:val="nil"/>
              <w:right w:val="single" w:sz="12" w:space="0" w:color="auto"/>
            </w:tcBorders>
            <w:vAlign w:val="center"/>
          </w:tcPr>
          <w:p w14:paraId="7FBC2D92" w14:textId="77777777" w:rsidR="00676CC2" w:rsidRPr="00EF1110" w:rsidRDefault="00676CC2" w:rsidP="00676CC2">
            <w:pPr>
              <w:tabs>
                <w:tab w:val="right" w:leader="dot" w:pos="1901"/>
              </w:tabs>
              <w:spacing w:line="240" w:lineRule="atLeast"/>
              <w:ind w:left="342" w:right="153"/>
              <w:jc w:val="left"/>
              <w:rPr>
                <w:sz w:val="18"/>
                <w:szCs w:val="18"/>
                <w:lang w:val="nl-BE"/>
              </w:rPr>
            </w:pPr>
            <w:r w:rsidRPr="00EF1110">
              <w:rPr>
                <w:sz w:val="18"/>
                <w:szCs w:val="18"/>
                <w:lang w:val="nl-BE"/>
              </w:rPr>
              <w:tab/>
            </w:r>
          </w:p>
        </w:tc>
      </w:tr>
      <w:tr w:rsidR="00676CC2" w:rsidRPr="00DA43FC" w14:paraId="7FBC2D96" w14:textId="77777777" w:rsidTr="00676CC2">
        <w:trPr>
          <w:trHeight w:val="283"/>
        </w:trPr>
        <w:tc>
          <w:tcPr>
            <w:tcW w:w="8589" w:type="dxa"/>
            <w:tcBorders>
              <w:top w:val="nil"/>
              <w:left w:val="nil"/>
              <w:bottom w:val="nil"/>
              <w:right w:val="single" w:sz="12" w:space="0" w:color="auto"/>
            </w:tcBorders>
            <w:vAlign w:val="center"/>
          </w:tcPr>
          <w:p w14:paraId="7FBC2D94" w14:textId="77777777" w:rsidR="00676CC2" w:rsidRPr="00EF1110" w:rsidRDefault="00676CC2" w:rsidP="00676CC2">
            <w:pPr>
              <w:tabs>
                <w:tab w:val="right" w:leader="dot" w:pos="8364"/>
              </w:tabs>
              <w:spacing w:line="240" w:lineRule="atLeast"/>
              <w:ind w:left="284"/>
              <w:jc w:val="left"/>
              <w:rPr>
                <w:sz w:val="18"/>
                <w:szCs w:val="18"/>
                <w:lang w:val="nl-BE"/>
              </w:rPr>
            </w:pPr>
            <w:r w:rsidRPr="00EF1110">
              <w:rPr>
                <w:sz w:val="18"/>
                <w:szCs w:val="18"/>
                <w:lang w:val="nl-BE"/>
              </w:rPr>
              <w:tab/>
            </w:r>
          </w:p>
        </w:tc>
        <w:tc>
          <w:tcPr>
            <w:tcW w:w="2268" w:type="dxa"/>
            <w:tcBorders>
              <w:top w:val="nil"/>
              <w:left w:val="single" w:sz="12" w:space="0" w:color="auto"/>
              <w:bottom w:val="nil"/>
              <w:right w:val="single" w:sz="12" w:space="0" w:color="auto"/>
            </w:tcBorders>
            <w:vAlign w:val="center"/>
          </w:tcPr>
          <w:p w14:paraId="7FBC2D95" w14:textId="77777777" w:rsidR="00676CC2" w:rsidRPr="00EF1110" w:rsidRDefault="00676CC2" w:rsidP="00676CC2">
            <w:pPr>
              <w:tabs>
                <w:tab w:val="right" w:leader="dot" w:pos="1901"/>
              </w:tabs>
              <w:spacing w:line="240" w:lineRule="atLeast"/>
              <w:ind w:left="342" w:right="153"/>
              <w:jc w:val="left"/>
              <w:rPr>
                <w:sz w:val="18"/>
                <w:szCs w:val="18"/>
                <w:lang w:val="nl-BE"/>
              </w:rPr>
            </w:pPr>
            <w:r w:rsidRPr="00EF1110">
              <w:rPr>
                <w:sz w:val="18"/>
                <w:szCs w:val="18"/>
                <w:lang w:val="nl-BE"/>
              </w:rPr>
              <w:tab/>
            </w:r>
          </w:p>
        </w:tc>
      </w:tr>
      <w:tr w:rsidR="00676CC2" w:rsidRPr="00DA43FC" w14:paraId="7FBC2D99" w14:textId="77777777" w:rsidTr="00676CC2">
        <w:trPr>
          <w:trHeight w:val="283"/>
        </w:trPr>
        <w:tc>
          <w:tcPr>
            <w:tcW w:w="8589" w:type="dxa"/>
            <w:tcBorders>
              <w:top w:val="nil"/>
              <w:left w:val="nil"/>
              <w:bottom w:val="nil"/>
              <w:right w:val="single" w:sz="12" w:space="0" w:color="auto"/>
            </w:tcBorders>
            <w:vAlign w:val="center"/>
          </w:tcPr>
          <w:p w14:paraId="7FBC2D97" w14:textId="77777777" w:rsidR="00676CC2" w:rsidRPr="00EF1110" w:rsidRDefault="00676CC2" w:rsidP="00676CC2">
            <w:pPr>
              <w:tabs>
                <w:tab w:val="right" w:leader="dot" w:pos="8364"/>
              </w:tabs>
              <w:spacing w:after="60" w:line="240" w:lineRule="atLeast"/>
              <w:ind w:left="284"/>
              <w:jc w:val="left"/>
              <w:rPr>
                <w:sz w:val="18"/>
                <w:szCs w:val="18"/>
                <w:lang w:val="nl-BE"/>
              </w:rPr>
            </w:pPr>
            <w:r w:rsidRPr="00EF1110">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7FBC2D98" w14:textId="77777777" w:rsidR="00676CC2" w:rsidRPr="00EF1110" w:rsidRDefault="00676CC2" w:rsidP="00676CC2">
            <w:pPr>
              <w:tabs>
                <w:tab w:val="right" w:leader="dot" w:pos="1901"/>
              </w:tabs>
              <w:spacing w:after="60" w:line="240" w:lineRule="atLeast"/>
              <w:ind w:left="342" w:right="153"/>
              <w:jc w:val="left"/>
              <w:rPr>
                <w:sz w:val="18"/>
                <w:szCs w:val="18"/>
                <w:lang w:val="nl-BE"/>
              </w:rPr>
            </w:pPr>
            <w:r w:rsidRPr="00EF1110">
              <w:rPr>
                <w:sz w:val="18"/>
                <w:szCs w:val="18"/>
                <w:lang w:val="nl-BE"/>
              </w:rPr>
              <w:tab/>
            </w:r>
          </w:p>
        </w:tc>
      </w:tr>
    </w:tbl>
    <w:p w14:paraId="7FBC2D9A" w14:textId="77777777" w:rsidR="00676CC2" w:rsidRPr="00EF1110" w:rsidRDefault="00676CC2" w:rsidP="00676CC2">
      <w:pPr>
        <w:tabs>
          <w:tab w:val="right" w:leader="dot" w:pos="10631"/>
          <w:tab w:val="right" w:leader="dot" w:pos="10773"/>
        </w:tabs>
        <w:spacing w:line="240" w:lineRule="auto"/>
        <w:jc w:val="left"/>
        <w:rPr>
          <w:sz w:val="18"/>
          <w:szCs w:val="18"/>
          <w:lang w:val="nl-BE"/>
        </w:rPr>
      </w:pPr>
    </w:p>
    <w:p w14:paraId="7FBC2D9B" w14:textId="77777777" w:rsidR="00676CC2" w:rsidRPr="00EF1110" w:rsidRDefault="00676CC2" w:rsidP="00676CC2">
      <w:pPr>
        <w:tabs>
          <w:tab w:val="right" w:leader="dot" w:pos="10631"/>
          <w:tab w:val="right" w:leader="dot" w:pos="10773"/>
        </w:tabs>
        <w:spacing w:line="240" w:lineRule="auto"/>
        <w:jc w:val="left"/>
        <w:rPr>
          <w:sz w:val="18"/>
          <w:szCs w:val="18"/>
          <w:lang w:val="nl-BE"/>
        </w:rPr>
      </w:pPr>
    </w:p>
    <w:p w14:paraId="7FBC2D9C" w14:textId="77777777" w:rsidR="00676CC2" w:rsidRPr="00EF1110" w:rsidRDefault="00676CC2" w:rsidP="00676CC2">
      <w:pPr>
        <w:tabs>
          <w:tab w:val="right" w:leader="dot" w:pos="10631"/>
          <w:tab w:val="right" w:leader="dot" w:pos="10773"/>
        </w:tabs>
        <w:spacing w:line="240" w:lineRule="auto"/>
        <w:jc w:val="left"/>
        <w:rPr>
          <w:sz w:val="18"/>
          <w:szCs w:val="18"/>
          <w:lang w:val="nl-BE"/>
        </w:rPr>
        <w:sectPr w:rsidR="00676CC2" w:rsidRPr="00EF1110"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6CC2" w:rsidRPr="00EF1110" w14:paraId="7FBC2DA1" w14:textId="77777777" w:rsidTr="00676CC2">
        <w:trPr>
          <w:trHeight w:val="283"/>
        </w:trPr>
        <w:tc>
          <w:tcPr>
            <w:tcW w:w="567" w:type="dxa"/>
            <w:tcBorders>
              <w:left w:val="single" w:sz="6" w:space="0" w:color="auto"/>
              <w:bottom w:val="single" w:sz="6" w:space="0" w:color="auto"/>
              <w:right w:val="single" w:sz="6" w:space="0" w:color="auto"/>
            </w:tcBorders>
            <w:vAlign w:val="center"/>
          </w:tcPr>
          <w:p w14:paraId="7FBC2D9D" w14:textId="77777777" w:rsidR="00676CC2" w:rsidRPr="00EF1110" w:rsidRDefault="00676CC2" w:rsidP="001F515B">
            <w:pPr>
              <w:spacing w:line="240" w:lineRule="atLeast"/>
              <w:jc w:val="left"/>
              <w:rPr>
                <w:lang w:val="fr-BE"/>
              </w:rPr>
            </w:pPr>
            <w:r w:rsidRPr="00EF1110">
              <w:rPr>
                <w:lang w:val="fr-BE"/>
              </w:rPr>
              <w:lastRenderedPageBreak/>
              <w:t>N</w:t>
            </w:r>
            <w:r w:rsidR="001F515B" w:rsidRPr="00EF1110">
              <w:rPr>
                <w:lang w:val="fr-BE"/>
              </w:rPr>
              <w:t>r</w:t>
            </w:r>
            <w:r w:rsidR="009449BD" w:rsidRPr="00EF1110">
              <w:rPr>
                <w:lang w:val="fr-BE"/>
              </w:rPr>
              <w:t>.</w:t>
            </w:r>
          </w:p>
        </w:tc>
        <w:tc>
          <w:tcPr>
            <w:tcW w:w="2891" w:type="dxa"/>
            <w:tcBorders>
              <w:left w:val="single" w:sz="6" w:space="0" w:color="auto"/>
              <w:bottom w:val="single" w:sz="6" w:space="0" w:color="auto"/>
              <w:right w:val="single" w:sz="6" w:space="0" w:color="auto"/>
            </w:tcBorders>
            <w:vAlign w:val="center"/>
          </w:tcPr>
          <w:p w14:paraId="7FBC2D9E" w14:textId="77777777" w:rsidR="00676CC2" w:rsidRPr="00EF1110" w:rsidRDefault="00676CC2" w:rsidP="00676CC2">
            <w:pPr>
              <w:spacing w:line="240" w:lineRule="atLeast"/>
              <w:jc w:val="left"/>
              <w:rPr>
                <w:lang w:val="fr-BE"/>
              </w:rPr>
            </w:pPr>
          </w:p>
        </w:tc>
        <w:tc>
          <w:tcPr>
            <w:tcW w:w="6236" w:type="dxa"/>
            <w:tcBorders>
              <w:top w:val="nil"/>
              <w:left w:val="single" w:sz="6" w:space="0" w:color="auto"/>
              <w:bottom w:val="single" w:sz="6" w:space="0" w:color="auto"/>
              <w:right w:val="single" w:sz="6" w:space="0" w:color="auto"/>
            </w:tcBorders>
            <w:vAlign w:val="center"/>
          </w:tcPr>
          <w:p w14:paraId="7FBC2D9F" w14:textId="77777777" w:rsidR="00676CC2" w:rsidRPr="00EF1110" w:rsidRDefault="00676CC2" w:rsidP="00676CC2">
            <w:pPr>
              <w:spacing w:line="240" w:lineRule="atLeast"/>
              <w:jc w:val="left"/>
              <w:rPr>
                <w:lang w:val="fr-BE"/>
              </w:rPr>
            </w:pPr>
          </w:p>
        </w:tc>
        <w:tc>
          <w:tcPr>
            <w:tcW w:w="1134" w:type="dxa"/>
            <w:tcBorders>
              <w:left w:val="single" w:sz="6" w:space="0" w:color="auto"/>
              <w:bottom w:val="single" w:sz="6" w:space="0" w:color="auto"/>
              <w:right w:val="single" w:sz="6" w:space="0" w:color="auto"/>
            </w:tcBorders>
            <w:vAlign w:val="center"/>
          </w:tcPr>
          <w:p w14:paraId="7FBC2DA0" w14:textId="77777777" w:rsidR="00676CC2" w:rsidRPr="00EF1110" w:rsidRDefault="00450E2B" w:rsidP="000D09ED">
            <w:pPr>
              <w:spacing w:line="240" w:lineRule="atLeast"/>
              <w:jc w:val="left"/>
              <w:rPr>
                <w:lang w:val="fr-BE"/>
              </w:rPr>
            </w:pPr>
            <w:proofErr w:type="spellStart"/>
            <w:r w:rsidRPr="00EF1110">
              <w:rPr>
                <w:lang w:val="fr-BE"/>
              </w:rPr>
              <w:t>Mikro</w:t>
            </w:r>
            <w:proofErr w:type="spellEnd"/>
            <w:r w:rsidR="00676CC2" w:rsidRPr="00EF1110">
              <w:rPr>
                <w:lang w:val="fr-BE"/>
              </w:rPr>
              <w:t xml:space="preserve"> </w:t>
            </w:r>
            <w:r w:rsidR="007A0327" w:rsidRPr="00EF1110">
              <w:rPr>
                <w:lang w:val="fr-BE"/>
              </w:rPr>
              <w:t>6</w:t>
            </w:r>
            <w:r w:rsidR="00676CC2" w:rsidRPr="00EF1110">
              <w:rPr>
                <w:lang w:val="fr-BE"/>
              </w:rPr>
              <w:t>.</w:t>
            </w:r>
            <w:r w:rsidR="000D09ED" w:rsidRPr="00EF1110">
              <w:rPr>
                <w:lang w:val="fr-BE"/>
              </w:rPr>
              <w:t>4</w:t>
            </w:r>
          </w:p>
        </w:tc>
      </w:tr>
    </w:tbl>
    <w:p w14:paraId="7FBC2DA2" w14:textId="77777777" w:rsidR="00676CC2" w:rsidRPr="00EF1110" w:rsidRDefault="00676CC2" w:rsidP="00676CC2">
      <w:pPr>
        <w:tabs>
          <w:tab w:val="right" w:leader="dot" w:pos="10631"/>
          <w:tab w:val="right" w:leader="dot" w:pos="10773"/>
        </w:tabs>
        <w:spacing w:line="240" w:lineRule="auto"/>
        <w:jc w:val="left"/>
        <w:rPr>
          <w:sz w:val="18"/>
          <w:szCs w:val="18"/>
          <w:lang w:val="fr-BE"/>
        </w:rPr>
      </w:pPr>
    </w:p>
    <w:p w14:paraId="7FBC2DA3" w14:textId="77777777" w:rsidR="00676CC2" w:rsidRPr="00EF1110" w:rsidRDefault="002D01FE" w:rsidP="008D50E4">
      <w:pPr>
        <w:spacing w:before="120" w:line="240" w:lineRule="atLeast"/>
        <w:jc w:val="left"/>
        <w:rPr>
          <w:b/>
          <w:caps/>
          <w:sz w:val="22"/>
          <w:szCs w:val="22"/>
          <w:lang w:val="nl-BE"/>
        </w:rPr>
      </w:pPr>
      <w:r w:rsidRPr="00EF1110">
        <w:rPr>
          <w:b/>
          <w:caps/>
          <w:lang w:val="nl-NL"/>
        </w:rPr>
        <w:t xml:space="preserve">Beziehungen zu den Verwaltungsratsmitgliedern und Geschäftsführern </w:t>
      </w:r>
    </w:p>
    <w:p w14:paraId="7FBC2DA4" w14:textId="77777777" w:rsidR="00676CC2" w:rsidRPr="00EF1110"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C929FC" w:rsidRPr="00EF1110" w14:paraId="7FBC2DA8" w14:textId="77777777" w:rsidTr="00676CC2">
        <w:trPr>
          <w:trHeight w:val="283"/>
        </w:trPr>
        <w:tc>
          <w:tcPr>
            <w:tcW w:w="7880" w:type="dxa"/>
            <w:tcBorders>
              <w:top w:val="nil"/>
              <w:left w:val="nil"/>
              <w:bottom w:val="nil"/>
              <w:right w:val="nil"/>
            </w:tcBorders>
            <w:vAlign w:val="center"/>
          </w:tcPr>
          <w:p w14:paraId="7FBC2DA5" w14:textId="77777777" w:rsidR="00C929FC" w:rsidRPr="00EF1110" w:rsidRDefault="00C929FC"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7FBC2DA6"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Kodes</w:t>
            </w:r>
            <w:proofErr w:type="spellEnd"/>
          </w:p>
        </w:tc>
        <w:tc>
          <w:tcPr>
            <w:tcW w:w="2268" w:type="dxa"/>
            <w:tcBorders>
              <w:bottom w:val="single" w:sz="12" w:space="0" w:color="auto"/>
            </w:tcBorders>
            <w:vAlign w:val="center"/>
          </w:tcPr>
          <w:p w14:paraId="7FBC2DA7" w14:textId="77777777" w:rsidR="00C929FC" w:rsidRPr="00EF1110" w:rsidRDefault="00C929FC" w:rsidP="004C729F">
            <w:pPr>
              <w:tabs>
                <w:tab w:val="right" w:leader="dot" w:pos="10631"/>
                <w:tab w:val="right" w:leader="dot" w:pos="10773"/>
              </w:tabs>
              <w:spacing w:line="240" w:lineRule="atLeast"/>
              <w:jc w:val="center"/>
              <w:rPr>
                <w:sz w:val="16"/>
                <w:szCs w:val="16"/>
                <w:lang w:val="fr-BE"/>
              </w:rPr>
            </w:pPr>
            <w:proofErr w:type="spellStart"/>
            <w:r w:rsidRPr="00EF1110">
              <w:rPr>
                <w:sz w:val="16"/>
                <w:szCs w:val="16"/>
                <w:lang w:val="fr-BE"/>
              </w:rPr>
              <w:t>Geschäftsjahr</w:t>
            </w:r>
            <w:proofErr w:type="spellEnd"/>
          </w:p>
        </w:tc>
      </w:tr>
      <w:tr w:rsidR="00676CC2" w:rsidRPr="00EF1110" w14:paraId="7FBC2DAC" w14:textId="77777777" w:rsidTr="00676CC2">
        <w:trPr>
          <w:trHeight w:val="283"/>
        </w:trPr>
        <w:tc>
          <w:tcPr>
            <w:tcW w:w="7880" w:type="dxa"/>
            <w:tcBorders>
              <w:top w:val="nil"/>
              <w:left w:val="nil"/>
              <w:bottom w:val="nil"/>
              <w:right w:val="nil"/>
            </w:tcBorders>
            <w:vAlign w:val="center"/>
          </w:tcPr>
          <w:p w14:paraId="7FBC2DA9" w14:textId="77777777" w:rsidR="00676CC2" w:rsidRPr="00EF1110" w:rsidRDefault="00EB2EDE" w:rsidP="00572CAC">
            <w:pPr>
              <w:spacing w:before="120" w:line="240" w:lineRule="atLeast"/>
              <w:jc w:val="left"/>
              <w:rPr>
                <w:b/>
                <w:sz w:val="18"/>
                <w:szCs w:val="18"/>
                <w:lang w:val="fr-BE"/>
              </w:rPr>
            </w:pPr>
            <w:proofErr w:type="spellStart"/>
            <w:r w:rsidRPr="00EF1110">
              <w:rPr>
                <w:rFonts w:cs="Arial"/>
                <w:b/>
                <w:smallCaps/>
                <w:lang w:val="nl-BE"/>
              </w:rPr>
              <w:t>Geschäftsführende</w:t>
            </w:r>
            <w:proofErr w:type="spellEnd"/>
            <w:r w:rsidRPr="00EF1110">
              <w:rPr>
                <w:rFonts w:cs="Arial"/>
                <w:b/>
                <w:smallCaps/>
                <w:lang w:val="nl-BE"/>
              </w:rPr>
              <w:t xml:space="preserve">, </w:t>
            </w:r>
            <w:proofErr w:type="spellStart"/>
            <w:r w:rsidRPr="00EF1110">
              <w:rPr>
                <w:rFonts w:cs="Arial"/>
                <w:b/>
                <w:smallCaps/>
                <w:lang w:val="nl-BE"/>
              </w:rPr>
              <w:t>kontrollierende</w:t>
            </w:r>
            <w:proofErr w:type="spellEnd"/>
            <w:r w:rsidR="00572CAC" w:rsidRPr="00EF1110">
              <w:rPr>
                <w:rFonts w:cs="Arial"/>
                <w:b/>
                <w:smallCaps/>
                <w:lang w:val="nl-BE"/>
              </w:rPr>
              <w:t xml:space="preserve"> </w:t>
            </w:r>
            <w:proofErr w:type="spellStart"/>
            <w:r w:rsidR="00572CAC" w:rsidRPr="00EF1110">
              <w:rPr>
                <w:rFonts w:cs="Arial"/>
                <w:b/>
                <w:smallCaps/>
                <w:lang w:val="nl-BE"/>
              </w:rPr>
              <w:t>oder</w:t>
            </w:r>
            <w:proofErr w:type="spellEnd"/>
            <w:r w:rsidR="00572CAC" w:rsidRPr="00EF1110">
              <w:rPr>
                <w:rFonts w:cs="Arial"/>
                <w:b/>
                <w:smallCaps/>
                <w:lang w:val="nl-BE"/>
              </w:rPr>
              <w:t xml:space="preserve"> </w:t>
            </w:r>
            <w:proofErr w:type="spellStart"/>
            <w:r w:rsidR="00572CAC" w:rsidRPr="00EF1110">
              <w:rPr>
                <w:rFonts w:cs="Arial"/>
                <w:b/>
                <w:smallCaps/>
                <w:lang w:val="nl-BE"/>
              </w:rPr>
              <w:t>Verwaltungsratsmitglieder</w:t>
            </w:r>
            <w:proofErr w:type="spellEnd"/>
            <w:r w:rsidR="00572CAC" w:rsidRPr="00EF1110">
              <w:rPr>
                <w:rFonts w:cs="Arial"/>
                <w:b/>
                <w:smallCaps/>
                <w:lang w:val="nl-BE"/>
              </w:rPr>
              <w:t xml:space="preserve"> </w:t>
            </w:r>
          </w:p>
        </w:tc>
        <w:tc>
          <w:tcPr>
            <w:tcW w:w="709" w:type="dxa"/>
            <w:tcBorders>
              <w:top w:val="nil"/>
              <w:left w:val="single" w:sz="12" w:space="0" w:color="auto"/>
              <w:bottom w:val="nil"/>
            </w:tcBorders>
          </w:tcPr>
          <w:p w14:paraId="7FBC2DAA" w14:textId="77777777" w:rsidR="00676CC2" w:rsidRPr="00EF1110" w:rsidRDefault="00676CC2" w:rsidP="00676CC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7FBC2DAB" w14:textId="77777777" w:rsidR="00676CC2" w:rsidRPr="00EF1110" w:rsidRDefault="00676CC2" w:rsidP="00676CC2">
            <w:pPr>
              <w:tabs>
                <w:tab w:val="right" w:leader="dot" w:pos="1901"/>
              </w:tabs>
              <w:spacing w:before="120" w:line="240" w:lineRule="atLeast"/>
              <w:ind w:left="340" w:right="153"/>
              <w:jc w:val="left"/>
              <w:rPr>
                <w:sz w:val="18"/>
                <w:szCs w:val="18"/>
                <w:u w:val="single"/>
                <w:lang w:val="fr-BE"/>
              </w:rPr>
            </w:pPr>
          </w:p>
        </w:tc>
      </w:tr>
      <w:tr w:rsidR="00676CC2" w:rsidRPr="00EF1110" w14:paraId="7FBC2DB0" w14:textId="77777777" w:rsidTr="00676CC2">
        <w:trPr>
          <w:trHeight w:val="283"/>
        </w:trPr>
        <w:tc>
          <w:tcPr>
            <w:tcW w:w="7880" w:type="dxa"/>
            <w:tcBorders>
              <w:top w:val="nil"/>
              <w:left w:val="nil"/>
              <w:bottom w:val="nil"/>
              <w:right w:val="nil"/>
            </w:tcBorders>
            <w:vAlign w:val="center"/>
          </w:tcPr>
          <w:p w14:paraId="7FBC2DAD" w14:textId="77777777" w:rsidR="00676CC2" w:rsidRPr="00EF1110" w:rsidRDefault="002D01FE" w:rsidP="00676CC2">
            <w:pPr>
              <w:tabs>
                <w:tab w:val="right" w:leader="dot" w:pos="7655"/>
              </w:tabs>
              <w:spacing w:before="120" w:line="240" w:lineRule="atLeast"/>
              <w:jc w:val="left"/>
              <w:rPr>
                <w:b/>
                <w:sz w:val="18"/>
                <w:szCs w:val="18"/>
                <w:lang w:val="nl-BE"/>
              </w:rPr>
            </w:pPr>
            <w:proofErr w:type="spellStart"/>
            <w:r w:rsidRPr="00EF1110">
              <w:rPr>
                <w:rFonts w:cs="Arial"/>
                <w:b/>
                <w:sz w:val="18"/>
                <w:szCs w:val="18"/>
                <w:lang w:val="fr-FR"/>
              </w:rPr>
              <w:t>Forderungen</w:t>
            </w:r>
            <w:proofErr w:type="spellEnd"/>
            <w:r w:rsidRPr="00EF1110">
              <w:rPr>
                <w:rFonts w:cs="Arial"/>
                <w:b/>
                <w:sz w:val="18"/>
                <w:szCs w:val="18"/>
                <w:lang w:val="fr-FR"/>
              </w:rPr>
              <w:t xml:space="preserve"> an </w:t>
            </w:r>
            <w:proofErr w:type="spellStart"/>
            <w:r w:rsidRPr="00EF1110">
              <w:rPr>
                <w:rFonts w:cs="Arial"/>
                <w:b/>
                <w:sz w:val="18"/>
                <w:szCs w:val="18"/>
                <w:lang w:val="fr-FR"/>
              </w:rPr>
              <w:t>obengenannte</w:t>
            </w:r>
            <w:proofErr w:type="spellEnd"/>
            <w:r w:rsidRPr="00EF1110">
              <w:rPr>
                <w:rFonts w:cs="Arial"/>
                <w:b/>
                <w:sz w:val="18"/>
                <w:szCs w:val="18"/>
                <w:lang w:val="fr-FR"/>
              </w:rPr>
              <w:t xml:space="preserve"> </w:t>
            </w:r>
            <w:proofErr w:type="spellStart"/>
            <w:r w:rsidRPr="00EF1110">
              <w:rPr>
                <w:rFonts w:cs="Arial"/>
                <w:b/>
                <w:sz w:val="18"/>
                <w:szCs w:val="18"/>
                <w:lang w:val="fr-FR"/>
              </w:rPr>
              <w:t>Personen</w:t>
            </w:r>
            <w:proofErr w:type="spellEnd"/>
            <w:r w:rsidR="00676CC2" w:rsidRPr="00EF1110">
              <w:rPr>
                <w:sz w:val="18"/>
                <w:szCs w:val="18"/>
                <w:lang w:val="nl-BE"/>
              </w:rPr>
              <w:tab/>
            </w:r>
          </w:p>
        </w:tc>
        <w:tc>
          <w:tcPr>
            <w:tcW w:w="709" w:type="dxa"/>
            <w:tcBorders>
              <w:top w:val="nil"/>
              <w:left w:val="single" w:sz="12" w:space="0" w:color="auto"/>
              <w:bottom w:val="nil"/>
            </w:tcBorders>
            <w:vAlign w:val="center"/>
          </w:tcPr>
          <w:p w14:paraId="7FBC2DAE" w14:textId="77777777" w:rsidR="00676CC2" w:rsidRPr="00EF1110" w:rsidRDefault="00676CC2" w:rsidP="00676CC2">
            <w:pPr>
              <w:tabs>
                <w:tab w:val="right" w:leader="dot" w:pos="10631"/>
                <w:tab w:val="right" w:leader="dot" w:pos="10773"/>
              </w:tabs>
              <w:spacing w:before="120" w:line="240" w:lineRule="atLeast"/>
              <w:jc w:val="left"/>
              <w:rPr>
                <w:sz w:val="16"/>
                <w:szCs w:val="16"/>
                <w:lang w:val="fr-BE"/>
              </w:rPr>
            </w:pPr>
            <w:r w:rsidRPr="00EF1110">
              <w:rPr>
                <w:sz w:val="16"/>
                <w:szCs w:val="16"/>
                <w:lang w:val="fr-BE"/>
              </w:rPr>
              <w:t>9500</w:t>
            </w:r>
          </w:p>
        </w:tc>
        <w:tc>
          <w:tcPr>
            <w:tcW w:w="2268" w:type="dxa"/>
            <w:tcBorders>
              <w:top w:val="nil"/>
              <w:bottom w:val="nil"/>
              <w:right w:val="single" w:sz="12" w:space="0" w:color="auto"/>
            </w:tcBorders>
            <w:vAlign w:val="center"/>
          </w:tcPr>
          <w:p w14:paraId="7FBC2DAF" w14:textId="77777777" w:rsidR="00676CC2" w:rsidRPr="00EF1110" w:rsidRDefault="00676CC2" w:rsidP="00676CC2">
            <w:pPr>
              <w:tabs>
                <w:tab w:val="right" w:leader="dot" w:pos="1901"/>
              </w:tabs>
              <w:spacing w:before="120" w:line="240" w:lineRule="atLeast"/>
              <w:ind w:left="340" w:right="153"/>
              <w:jc w:val="left"/>
              <w:rPr>
                <w:sz w:val="18"/>
                <w:szCs w:val="18"/>
                <w:lang w:val="fr-BE"/>
              </w:rPr>
            </w:pPr>
            <w:r w:rsidRPr="00EF1110">
              <w:rPr>
                <w:sz w:val="18"/>
                <w:szCs w:val="18"/>
                <w:lang w:val="fr-BE"/>
              </w:rPr>
              <w:tab/>
            </w:r>
          </w:p>
        </w:tc>
      </w:tr>
      <w:tr w:rsidR="00676CC2" w:rsidRPr="00DA43FC" w14:paraId="7FBC2DB4" w14:textId="77777777" w:rsidTr="00676CC2">
        <w:trPr>
          <w:trHeight w:val="283"/>
        </w:trPr>
        <w:tc>
          <w:tcPr>
            <w:tcW w:w="7880" w:type="dxa"/>
            <w:tcBorders>
              <w:top w:val="nil"/>
              <w:left w:val="nil"/>
              <w:bottom w:val="nil"/>
              <w:right w:val="nil"/>
            </w:tcBorders>
            <w:vAlign w:val="center"/>
          </w:tcPr>
          <w:p w14:paraId="7FBC2DB1" w14:textId="77777777" w:rsidR="00676CC2" w:rsidRPr="00EF1110" w:rsidRDefault="00572CAC" w:rsidP="000E7A72">
            <w:pPr>
              <w:tabs>
                <w:tab w:val="right" w:leader="dot" w:pos="7655"/>
              </w:tabs>
              <w:spacing w:line="240" w:lineRule="atLeast"/>
              <w:ind w:left="284"/>
              <w:jc w:val="left"/>
              <w:rPr>
                <w:sz w:val="18"/>
                <w:szCs w:val="18"/>
                <w:lang w:val="nl-BE"/>
              </w:rPr>
            </w:pPr>
            <w:r w:rsidRPr="00EF1110">
              <w:rPr>
                <w:rFonts w:cs="Arial"/>
                <w:sz w:val="18"/>
                <w:lang w:val="nl-BE"/>
              </w:rPr>
              <w:t xml:space="preserve">Wichtigste </w:t>
            </w:r>
            <w:proofErr w:type="spellStart"/>
            <w:r w:rsidRPr="00EF1110">
              <w:rPr>
                <w:rFonts w:cs="Arial"/>
                <w:sz w:val="18"/>
                <w:lang w:val="nl-BE"/>
              </w:rPr>
              <w:t>Bedingungen</w:t>
            </w:r>
            <w:proofErr w:type="spellEnd"/>
            <w:r w:rsidRPr="00EF1110">
              <w:rPr>
                <w:rFonts w:cs="Arial"/>
                <w:sz w:val="18"/>
                <w:lang w:val="nl-BE"/>
              </w:rPr>
              <w:t xml:space="preserve"> </w:t>
            </w:r>
            <w:proofErr w:type="spellStart"/>
            <w:r w:rsidRPr="00EF1110">
              <w:rPr>
                <w:rFonts w:cs="Arial"/>
                <w:sz w:val="18"/>
                <w:lang w:val="nl-BE"/>
              </w:rPr>
              <w:t>hinsichtlich</w:t>
            </w:r>
            <w:proofErr w:type="spellEnd"/>
            <w:r w:rsidRPr="00EF1110">
              <w:rPr>
                <w:rFonts w:cs="Arial"/>
                <w:sz w:val="18"/>
                <w:lang w:val="nl-BE"/>
              </w:rPr>
              <w:t xml:space="preserve"> </w:t>
            </w:r>
            <w:proofErr w:type="spellStart"/>
            <w:r w:rsidRPr="00EF1110">
              <w:rPr>
                <w:rFonts w:cs="Arial"/>
                <w:sz w:val="18"/>
                <w:lang w:val="nl-BE"/>
              </w:rPr>
              <w:t>Forderungen</w:t>
            </w:r>
            <w:proofErr w:type="spellEnd"/>
            <w:r w:rsidRPr="00EF1110">
              <w:rPr>
                <w:rFonts w:cs="Arial"/>
                <w:sz w:val="18"/>
                <w:lang w:val="nl-BE"/>
              </w:rPr>
              <w:t xml:space="preserve">, </w:t>
            </w:r>
            <w:proofErr w:type="spellStart"/>
            <w:r w:rsidRPr="00EF1110">
              <w:rPr>
                <w:rFonts w:cs="Arial"/>
                <w:sz w:val="18"/>
                <w:lang w:val="nl-BE"/>
              </w:rPr>
              <w:t>Zins</w:t>
            </w:r>
            <w:r w:rsidR="006E2FEF" w:rsidRPr="00EF1110">
              <w:rPr>
                <w:rFonts w:cs="Arial"/>
                <w:sz w:val="18"/>
                <w:lang w:val="nl-BE"/>
              </w:rPr>
              <w:t>satz</w:t>
            </w:r>
            <w:proofErr w:type="spellEnd"/>
            <w:r w:rsidRPr="00EF1110">
              <w:rPr>
                <w:rFonts w:cs="Arial"/>
                <w:sz w:val="18"/>
                <w:lang w:val="nl-BE"/>
              </w:rPr>
              <w:t xml:space="preserve">, </w:t>
            </w:r>
            <w:proofErr w:type="spellStart"/>
            <w:r w:rsidRPr="00EF1110">
              <w:rPr>
                <w:rFonts w:cs="Arial"/>
                <w:sz w:val="18"/>
                <w:lang w:val="nl-BE"/>
              </w:rPr>
              <w:t>Laufzeit</w:t>
            </w:r>
            <w:proofErr w:type="spellEnd"/>
            <w:r w:rsidRPr="00EF1110">
              <w:rPr>
                <w:rFonts w:cs="Arial"/>
                <w:sz w:val="18"/>
                <w:lang w:val="nl-BE"/>
              </w:rPr>
              <w:t xml:space="preserve">, </w:t>
            </w:r>
            <w:proofErr w:type="spellStart"/>
            <w:r w:rsidRPr="00EF1110">
              <w:rPr>
                <w:rFonts w:cs="Arial"/>
                <w:sz w:val="18"/>
                <w:lang w:val="nl-BE"/>
              </w:rPr>
              <w:t>gegebenenfalls</w:t>
            </w:r>
            <w:proofErr w:type="spellEnd"/>
            <w:r w:rsidRPr="00EF1110">
              <w:rPr>
                <w:rFonts w:cs="Arial"/>
                <w:sz w:val="18"/>
                <w:lang w:val="nl-BE"/>
              </w:rPr>
              <w:t xml:space="preserve"> </w:t>
            </w:r>
            <w:proofErr w:type="spellStart"/>
            <w:r w:rsidRPr="00EF1110">
              <w:rPr>
                <w:rFonts w:cs="Arial"/>
                <w:sz w:val="18"/>
                <w:lang w:val="nl-BE"/>
              </w:rPr>
              <w:t>abgelöste</w:t>
            </w:r>
            <w:proofErr w:type="spellEnd"/>
            <w:r w:rsidRPr="00EF1110">
              <w:rPr>
                <w:rFonts w:cs="Arial"/>
                <w:sz w:val="18"/>
                <w:lang w:val="nl-BE"/>
              </w:rPr>
              <w:t xml:space="preserve"> </w:t>
            </w:r>
            <w:proofErr w:type="spellStart"/>
            <w:r w:rsidRPr="00EF1110">
              <w:rPr>
                <w:rFonts w:cs="Arial"/>
                <w:sz w:val="18"/>
                <w:lang w:val="nl-BE"/>
              </w:rPr>
              <w:t>oder</w:t>
            </w:r>
            <w:proofErr w:type="spellEnd"/>
            <w:r w:rsidRPr="00EF1110">
              <w:rPr>
                <w:rFonts w:cs="Arial"/>
                <w:sz w:val="18"/>
                <w:lang w:val="nl-BE"/>
              </w:rPr>
              <w:t xml:space="preserve"> </w:t>
            </w:r>
            <w:proofErr w:type="spellStart"/>
            <w:r w:rsidRPr="00EF1110">
              <w:rPr>
                <w:rFonts w:cs="Arial"/>
                <w:sz w:val="18"/>
                <w:lang w:val="nl-BE"/>
              </w:rPr>
              <w:t>abgeschriebe</w:t>
            </w:r>
            <w:r w:rsidR="005F7611" w:rsidRPr="00EF1110">
              <w:rPr>
                <w:rFonts w:cs="Arial"/>
                <w:sz w:val="18"/>
                <w:lang w:val="nl-BE"/>
              </w:rPr>
              <w:t>ne</w:t>
            </w:r>
            <w:proofErr w:type="spellEnd"/>
            <w:r w:rsidRPr="00EF1110">
              <w:rPr>
                <w:rFonts w:cs="Arial"/>
                <w:sz w:val="18"/>
                <w:lang w:val="nl-BE"/>
              </w:rPr>
              <w:t xml:space="preserve"> </w:t>
            </w:r>
            <w:proofErr w:type="spellStart"/>
            <w:r w:rsidRPr="00EF1110">
              <w:rPr>
                <w:rFonts w:cs="Arial"/>
                <w:sz w:val="18"/>
                <w:lang w:val="nl-BE"/>
              </w:rPr>
              <w:t>Beträge</w:t>
            </w:r>
            <w:proofErr w:type="spellEnd"/>
            <w:r w:rsidRPr="00EF1110">
              <w:rPr>
                <w:rFonts w:cs="Arial"/>
                <w:sz w:val="18"/>
                <w:lang w:val="nl-BE"/>
              </w:rPr>
              <w:t xml:space="preserve"> </w:t>
            </w:r>
            <w:proofErr w:type="spellStart"/>
            <w:r w:rsidRPr="00EF1110">
              <w:rPr>
                <w:rFonts w:cs="Arial"/>
                <w:sz w:val="18"/>
                <w:lang w:val="nl-BE"/>
              </w:rPr>
              <w:t>oder</w:t>
            </w:r>
            <w:proofErr w:type="spellEnd"/>
            <w:r w:rsidRPr="00EF1110">
              <w:rPr>
                <w:rFonts w:cs="Arial"/>
                <w:sz w:val="18"/>
                <w:lang w:val="nl-BE"/>
              </w:rPr>
              <w:t xml:space="preserve"> </w:t>
            </w:r>
            <w:proofErr w:type="spellStart"/>
            <w:r w:rsidRPr="00EF1110">
              <w:rPr>
                <w:rFonts w:cs="Arial"/>
                <w:sz w:val="18"/>
                <w:lang w:val="nl-BE"/>
              </w:rPr>
              <w:t>Beträge</w:t>
            </w:r>
            <w:proofErr w:type="spellEnd"/>
            <w:r w:rsidRPr="00EF1110">
              <w:rPr>
                <w:rFonts w:cs="Arial"/>
                <w:sz w:val="18"/>
                <w:lang w:val="nl-BE"/>
              </w:rPr>
              <w:t xml:space="preserve"> </w:t>
            </w:r>
            <w:proofErr w:type="spellStart"/>
            <w:r w:rsidRPr="00EF1110">
              <w:rPr>
                <w:rFonts w:cs="Arial"/>
                <w:sz w:val="18"/>
                <w:lang w:val="nl-BE"/>
              </w:rPr>
              <w:t>auf</w:t>
            </w:r>
            <w:proofErr w:type="spellEnd"/>
            <w:r w:rsidRPr="00EF1110">
              <w:rPr>
                <w:rFonts w:cs="Arial"/>
                <w:sz w:val="18"/>
                <w:lang w:val="nl-BE"/>
              </w:rPr>
              <w:t xml:space="preserve"> die </w:t>
            </w:r>
            <w:proofErr w:type="spellStart"/>
            <w:r w:rsidR="00176D78">
              <w:rPr>
                <w:rFonts w:cs="Arial"/>
                <w:sz w:val="18"/>
                <w:lang w:val="nl-BE"/>
              </w:rPr>
              <w:t>v</w:t>
            </w:r>
            <w:r w:rsidRPr="00EF1110">
              <w:rPr>
                <w:rFonts w:cs="Arial"/>
                <w:sz w:val="18"/>
                <w:lang w:val="nl-BE"/>
              </w:rPr>
              <w:t>erzichtet</w:t>
            </w:r>
            <w:proofErr w:type="spellEnd"/>
            <w:r w:rsidRPr="00EF1110">
              <w:rPr>
                <w:rFonts w:cs="Arial"/>
                <w:sz w:val="18"/>
                <w:lang w:val="nl-BE"/>
              </w:rPr>
              <w:t xml:space="preserve"> </w:t>
            </w:r>
            <w:proofErr w:type="spellStart"/>
            <w:r w:rsidRPr="00EF1110">
              <w:rPr>
                <w:rFonts w:cs="Arial"/>
                <w:sz w:val="18"/>
                <w:lang w:val="nl-BE"/>
              </w:rPr>
              <w:t>wurde</w:t>
            </w:r>
            <w:proofErr w:type="spellEnd"/>
          </w:p>
        </w:tc>
        <w:tc>
          <w:tcPr>
            <w:tcW w:w="709" w:type="dxa"/>
            <w:tcBorders>
              <w:top w:val="nil"/>
              <w:left w:val="single" w:sz="12" w:space="0" w:color="auto"/>
              <w:bottom w:val="nil"/>
            </w:tcBorders>
          </w:tcPr>
          <w:p w14:paraId="7FBC2DB2" w14:textId="77777777" w:rsidR="00676CC2" w:rsidRPr="00EF1110"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tcPr>
          <w:p w14:paraId="7FBC2DB3" w14:textId="77777777" w:rsidR="00676CC2" w:rsidRPr="00EF1110" w:rsidRDefault="00676CC2" w:rsidP="00676CC2">
            <w:pPr>
              <w:tabs>
                <w:tab w:val="right" w:leader="dot" w:pos="1901"/>
              </w:tabs>
              <w:spacing w:line="240" w:lineRule="atLeast"/>
              <w:ind w:left="342" w:right="153"/>
              <w:jc w:val="left"/>
              <w:rPr>
                <w:sz w:val="18"/>
                <w:szCs w:val="18"/>
                <w:lang w:val="nl-BE"/>
              </w:rPr>
            </w:pPr>
          </w:p>
        </w:tc>
      </w:tr>
      <w:tr w:rsidR="00676CC2" w:rsidRPr="00DA43FC" w14:paraId="7FBC2DB8" w14:textId="77777777" w:rsidTr="00676CC2">
        <w:trPr>
          <w:trHeight w:val="283"/>
        </w:trPr>
        <w:tc>
          <w:tcPr>
            <w:tcW w:w="7880" w:type="dxa"/>
            <w:tcBorders>
              <w:top w:val="nil"/>
              <w:left w:val="nil"/>
              <w:bottom w:val="nil"/>
              <w:right w:val="nil"/>
            </w:tcBorders>
            <w:vAlign w:val="center"/>
          </w:tcPr>
          <w:p w14:paraId="7FBC2DB5" w14:textId="77777777" w:rsidR="00676CC2" w:rsidRPr="00EF1110" w:rsidRDefault="00676CC2" w:rsidP="00676CC2">
            <w:pPr>
              <w:tabs>
                <w:tab w:val="right" w:leader="dot" w:pos="7655"/>
              </w:tabs>
              <w:spacing w:line="240" w:lineRule="atLeast"/>
              <w:ind w:left="284"/>
              <w:jc w:val="left"/>
              <w:rPr>
                <w:sz w:val="18"/>
                <w:szCs w:val="18"/>
                <w:lang w:val="nl-BE"/>
              </w:rPr>
            </w:pPr>
            <w:r w:rsidRPr="00EF1110">
              <w:rPr>
                <w:sz w:val="18"/>
                <w:szCs w:val="18"/>
                <w:lang w:val="nl-BE"/>
              </w:rPr>
              <w:tab/>
            </w:r>
          </w:p>
        </w:tc>
        <w:tc>
          <w:tcPr>
            <w:tcW w:w="709" w:type="dxa"/>
            <w:tcBorders>
              <w:top w:val="nil"/>
              <w:left w:val="single" w:sz="12" w:space="0" w:color="auto"/>
              <w:bottom w:val="nil"/>
            </w:tcBorders>
            <w:vAlign w:val="center"/>
          </w:tcPr>
          <w:p w14:paraId="7FBC2DB6" w14:textId="77777777" w:rsidR="00676CC2" w:rsidRPr="00EF1110"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7FBC2DB7" w14:textId="77777777" w:rsidR="00676CC2" w:rsidRPr="00EF1110" w:rsidRDefault="00676CC2" w:rsidP="00676CC2">
            <w:pPr>
              <w:tabs>
                <w:tab w:val="right" w:leader="dot" w:pos="1901"/>
              </w:tabs>
              <w:spacing w:line="240" w:lineRule="atLeast"/>
              <w:ind w:left="342" w:right="153"/>
              <w:jc w:val="left"/>
              <w:rPr>
                <w:sz w:val="18"/>
                <w:szCs w:val="18"/>
                <w:lang w:val="nl-BE"/>
              </w:rPr>
            </w:pPr>
          </w:p>
        </w:tc>
      </w:tr>
      <w:tr w:rsidR="00676CC2" w:rsidRPr="00DA43FC" w14:paraId="7FBC2DBC" w14:textId="77777777" w:rsidTr="00676CC2">
        <w:trPr>
          <w:trHeight w:val="283"/>
        </w:trPr>
        <w:tc>
          <w:tcPr>
            <w:tcW w:w="7880" w:type="dxa"/>
            <w:tcBorders>
              <w:top w:val="nil"/>
              <w:left w:val="nil"/>
              <w:bottom w:val="nil"/>
              <w:right w:val="nil"/>
            </w:tcBorders>
            <w:vAlign w:val="center"/>
          </w:tcPr>
          <w:p w14:paraId="7FBC2DB9" w14:textId="77777777" w:rsidR="00676CC2" w:rsidRPr="00EF1110" w:rsidRDefault="00676CC2" w:rsidP="00676CC2">
            <w:pPr>
              <w:tabs>
                <w:tab w:val="right" w:leader="dot" w:pos="7655"/>
              </w:tabs>
              <w:spacing w:line="240" w:lineRule="atLeast"/>
              <w:ind w:left="284"/>
              <w:jc w:val="left"/>
              <w:rPr>
                <w:sz w:val="18"/>
                <w:szCs w:val="18"/>
                <w:lang w:val="nl-BE"/>
              </w:rPr>
            </w:pPr>
            <w:r w:rsidRPr="00EF1110">
              <w:rPr>
                <w:sz w:val="18"/>
                <w:szCs w:val="18"/>
                <w:lang w:val="nl-BE"/>
              </w:rPr>
              <w:tab/>
            </w:r>
          </w:p>
        </w:tc>
        <w:tc>
          <w:tcPr>
            <w:tcW w:w="709" w:type="dxa"/>
            <w:tcBorders>
              <w:top w:val="nil"/>
              <w:left w:val="single" w:sz="12" w:space="0" w:color="auto"/>
              <w:bottom w:val="nil"/>
            </w:tcBorders>
            <w:vAlign w:val="center"/>
          </w:tcPr>
          <w:p w14:paraId="7FBC2DBA" w14:textId="77777777" w:rsidR="00676CC2" w:rsidRPr="00EF1110"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7FBC2DBB" w14:textId="77777777" w:rsidR="00676CC2" w:rsidRPr="00EF1110" w:rsidRDefault="00676CC2" w:rsidP="00676CC2">
            <w:pPr>
              <w:tabs>
                <w:tab w:val="right" w:leader="dot" w:pos="1901"/>
              </w:tabs>
              <w:spacing w:line="240" w:lineRule="atLeast"/>
              <w:ind w:left="342" w:right="153"/>
              <w:jc w:val="left"/>
              <w:rPr>
                <w:sz w:val="18"/>
                <w:szCs w:val="18"/>
                <w:lang w:val="nl-BE"/>
              </w:rPr>
            </w:pPr>
          </w:p>
        </w:tc>
      </w:tr>
      <w:tr w:rsidR="00676CC2" w:rsidRPr="00DA43FC" w14:paraId="7FBC2DC0" w14:textId="77777777" w:rsidTr="00676CC2">
        <w:trPr>
          <w:trHeight w:val="283"/>
        </w:trPr>
        <w:tc>
          <w:tcPr>
            <w:tcW w:w="7880" w:type="dxa"/>
            <w:tcBorders>
              <w:top w:val="nil"/>
              <w:left w:val="nil"/>
              <w:bottom w:val="nil"/>
              <w:right w:val="nil"/>
            </w:tcBorders>
            <w:vAlign w:val="center"/>
          </w:tcPr>
          <w:p w14:paraId="7FBC2DBD" w14:textId="77777777" w:rsidR="00676CC2" w:rsidRPr="00EF1110" w:rsidRDefault="00676CC2" w:rsidP="00676CC2">
            <w:pPr>
              <w:tabs>
                <w:tab w:val="right" w:leader="dot" w:pos="7655"/>
              </w:tabs>
              <w:spacing w:line="240" w:lineRule="atLeast"/>
              <w:ind w:left="284"/>
              <w:jc w:val="left"/>
              <w:rPr>
                <w:sz w:val="18"/>
                <w:szCs w:val="18"/>
                <w:lang w:val="nl-BE"/>
              </w:rPr>
            </w:pPr>
            <w:r w:rsidRPr="00EF1110">
              <w:rPr>
                <w:sz w:val="18"/>
                <w:szCs w:val="18"/>
                <w:lang w:val="nl-BE"/>
              </w:rPr>
              <w:tab/>
            </w:r>
          </w:p>
        </w:tc>
        <w:tc>
          <w:tcPr>
            <w:tcW w:w="709" w:type="dxa"/>
            <w:tcBorders>
              <w:top w:val="nil"/>
              <w:left w:val="single" w:sz="12" w:space="0" w:color="auto"/>
              <w:bottom w:val="nil"/>
            </w:tcBorders>
            <w:vAlign w:val="center"/>
          </w:tcPr>
          <w:p w14:paraId="7FBC2DBE" w14:textId="77777777" w:rsidR="00676CC2" w:rsidRPr="00EF1110"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7FBC2DBF" w14:textId="77777777" w:rsidR="00676CC2" w:rsidRPr="00EF1110" w:rsidRDefault="00676CC2" w:rsidP="00676CC2">
            <w:pPr>
              <w:tabs>
                <w:tab w:val="right" w:leader="dot" w:pos="1901"/>
              </w:tabs>
              <w:spacing w:line="240" w:lineRule="atLeast"/>
              <w:ind w:left="342" w:right="153"/>
              <w:jc w:val="left"/>
              <w:rPr>
                <w:sz w:val="18"/>
                <w:szCs w:val="18"/>
                <w:lang w:val="nl-BE"/>
              </w:rPr>
            </w:pPr>
          </w:p>
        </w:tc>
      </w:tr>
      <w:tr w:rsidR="00676CC2" w:rsidRPr="00DA43FC" w14:paraId="7FBC2DC4" w14:textId="77777777" w:rsidTr="00676CC2">
        <w:trPr>
          <w:trHeight w:val="283"/>
        </w:trPr>
        <w:tc>
          <w:tcPr>
            <w:tcW w:w="7880" w:type="dxa"/>
            <w:tcBorders>
              <w:top w:val="nil"/>
              <w:left w:val="nil"/>
              <w:bottom w:val="nil"/>
              <w:right w:val="nil"/>
            </w:tcBorders>
            <w:vAlign w:val="center"/>
          </w:tcPr>
          <w:p w14:paraId="7FBC2DC1" w14:textId="77777777" w:rsidR="00676CC2" w:rsidRPr="00EF1110" w:rsidRDefault="00676CC2" w:rsidP="00676CC2">
            <w:pPr>
              <w:tabs>
                <w:tab w:val="right" w:leader="dot" w:pos="7655"/>
              </w:tabs>
              <w:spacing w:after="60" w:line="240" w:lineRule="atLeast"/>
              <w:ind w:left="284"/>
              <w:jc w:val="left"/>
              <w:rPr>
                <w:sz w:val="18"/>
                <w:szCs w:val="18"/>
                <w:lang w:val="nl-BE"/>
              </w:rPr>
            </w:pPr>
            <w:r w:rsidRPr="00EF1110">
              <w:rPr>
                <w:sz w:val="18"/>
                <w:szCs w:val="18"/>
                <w:lang w:val="nl-BE"/>
              </w:rPr>
              <w:tab/>
            </w:r>
          </w:p>
        </w:tc>
        <w:tc>
          <w:tcPr>
            <w:tcW w:w="709" w:type="dxa"/>
            <w:tcBorders>
              <w:top w:val="nil"/>
              <w:left w:val="single" w:sz="12" w:space="0" w:color="auto"/>
              <w:bottom w:val="nil"/>
            </w:tcBorders>
            <w:vAlign w:val="center"/>
          </w:tcPr>
          <w:p w14:paraId="7FBC2DC2" w14:textId="77777777" w:rsidR="00676CC2" w:rsidRPr="00EF1110" w:rsidRDefault="00676CC2" w:rsidP="00676CC2">
            <w:pPr>
              <w:tabs>
                <w:tab w:val="right" w:leader="dot" w:pos="10631"/>
                <w:tab w:val="right" w:leader="dot" w:pos="10773"/>
              </w:tabs>
              <w:spacing w:after="60" w:line="240" w:lineRule="atLeast"/>
              <w:jc w:val="left"/>
              <w:rPr>
                <w:sz w:val="16"/>
                <w:szCs w:val="16"/>
                <w:lang w:val="nl-BE"/>
              </w:rPr>
            </w:pPr>
          </w:p>
        </w:tc>
        <w:tc>
          <w:tcPr>
            <w:tcW w:w="2268" w:type="dxa"/>
            <w:tcBorders>
              <w:top w:val="nil"/>
              <w:bottom w:val="nil"/>
              <w:right w:val="single" w:sz="12" w:space="0" w:color="auto"/>
            </w:tcBorders>
            <w:vAlign w:val="center"/>
          </w:tcPr>
          <w:p w14:paraId="7FBC2DC3" w14:textId="77777777" w:rsidR="00676CC2" w:rsidRPr="00EF1110" w:rsidRDefault="00676CC2" w:rsidP="00676CC2">
            <w:pPr>
              <w:tabs>
                <w:tab w:val="right" w:leader="dot" w:pos="1901"/>
              </w:tabs>
              <w:spacing w:after="60" w:line="240" w:lineRule="atLeast"/>
              <w:ind w:left="342" w:right="153"/>
              <w:jc w:val="left"/>
              <w:rPr>
                <w:sz w:val="18"/>
                <w:szCs w:val="18"/>
                <w:lang w:val="nl-BE"/>
              </w:rPr>
            </w:pPr>
          </w:p>
        </w:tc>
      </w:tr>
      <w:tr w:rsidR="00676CC2" w:rsidRPr="00EF1110" w14:paraId="7FBC2DC8" w14:textId="77777777" w:rsidTr="00676CC2">
        <w:trPr>
          <w:trHeight w:val="283"/>
        </w:trPr>
        <w:tc>
          <w:tcPr>
            <w:tcW w:w="7880" w:type="dxa"/>
            <w:tcBorders>
              <w:top w:val="nil"/>
              <w:left w:val="nil"/>
              <w:bottom w:val="nil"/>
              <w:right w:val="nil"/>
            </w:tcBorders>
            <w:vAlign w:val="center"/>
          </w:tcPr>
          <w:p w14:paraId="7FBC2DC5" w14:textId="77777777" w:rsidR="00676CC2" w:rsidRPr="00EF1110" w:rsidRDefault="002D01FE" w:rsidP="00676CC2">
            <w:pPr>
              <w:tabs>
                <w:tab w:val="right" w:leader="dot" w:pos="7655"/>
              </w:tabs>
              <w:spacing w:before="120" w:line="240" w:lineRule="atLeast"/>
              <w:jc w:val="left"/>
              <w:rPr>
                <w:b/>
                <w:sz w:val="18"/>
                <w:szCs w:val="18"/>
                <w:lang w:val="nl-BE"/>
              </w:rPr>
            </w:pPr>
            <w:r w:rsidRPr="00176D78">
              <w:rPr>
                <w:rFonts w:cs="Arial"/>
                <w:b/>
                <w:sz w:val="18"/>
                <w:szCs w:val="18"/>
                <w:lang w:val="de-DE"/>
              </w:rPr>
              <w:t>Zu ihren Gunsten gestellte Sicherheiten</w:t>
            </w:r>
            <w:r w:rsidR="00676CC2" w:rsidRPr="00EF1110">
              <w:rPr>
                <w:sz w:val="18"/>
                <w:szCs w:val="18"/>
                <w:lang w:val="nl-BE"/>
              </w:rPr>
              <w:tab/>
            </w:r>
          </w:p>
        </w:tc>
        <w:tc>
          <w:tcPr>
            <w:tcW w:w="709" w:type="dxa"/>
            <w:tcBorders>
              <w:top w:val="nil"/>
              <w:left w:val="single" w:sz="12" w:space="0" w:color="auto"/>
              <w:bottom w:val="nil"/>
            </w:tcBorders>
            <w:vAlign w:val="center"/>
          </w:tcPr>
          <w:p w14:paraId="7FBC2DC6" w14:textId="77777777" w:rsidR="00676CC2" w:rsidRPr="00EF1110" w:rsidRDefault="00676CC2" w:rsidP="00676CC2">
            <w:pPr>
              <w:tabs>
                <w:tab w:val="right" w:leader="dot" w:pos="10631"/>
                <w:tab w:val="right" w:leader="dot" w:pos="10773"/>
              </w:tabs>
              <w:spacing w:before="120" w:line="240" w:lineRule="atLeast"/>
              <w:jc w:val="left"/>
              <w:rPr>
                <w:sz w:val="16"/>
                <w:szCs w:val="16"/>
                <w:lang w:val="fr-BE"/>
              </w:rPr>
            </w:pPr>
            <w:r w:rsidRPr="00EF1110">
              <w:rPr>
                <w:sz w:val="16"/>
                <w:szCs w:val="16"/>
                <w:lang w:val="fr-BE"/>
              </w:rPr>
              <w:t>9501</w:t>
            </w:r>
          </w:p>
        </w:tc>
        <w:tc>
          <w:tcPr>
            <w:tcW w:w="2268" w:type="dxa"/>
            <w:tcBorders>
              <w:top w:val="nil"/>
              <w:bottom w:val="nil"/>
              <w:right w:val="single" w:sz="12" w:space="0" w:color="auto"/>
            </w:tcBorders>
            <w:vAlign w:val="center"/>
          </w:tcPr>
          <w:p w14:paraId="7FBC2DC7" w14:textId="77777777" w:rsidR="00676CC2" w:rsidRPr="00EF1110" w:rsidRDefault="00676CC2" w:rsidP="00676CC2">
            <w:pPr>
              <w:tabs>
                <w:tab w:val="right" w:leader="dot" w:pos="1901"/>
              </w:tabs>
              <w:spacing w:before="120" w:line="240" w:lineRule="atLeast"/>
              <w:ind w:left="342" w:right="153"/>
              <w:jc w:val="left"/>
              <w:rPr>
                <w:sz w:val="18"/>
                <w:szCs w:val="18"/>
                <w:lang w:val="fr-BE"/>
              </w:rPr>
            </w:pPr>
            <w:r w:rsidRPr="00EF1110">
              <w:rPr>
                <w:sz w:val="18"/>
                <w:szCs w:val="18"/>
                <w:lang w:val="fr-BE"/>
              </w:rPr>
              <w:tab/>
            </w:r>
          </w:p>
        </w:tc>
      </w:tr>
      <w:tr w:rsidR="00676CC2" w:rsidRPr="00EF1110" w14:paraId="7FBC2DCC" w14:textId="77777777" w:rsidTr="00676CC2">
        <w:trPr>
          <w:trHeight w:val="283"/>
        </w:trPr>
        <w:tc>
          <w:tcPr>
            <w:tcW w:w="7880" w:type="dxa"/>
            <w:tcBorders>
              <w:top w:val="nil"/>
              <w:left w:val="nil"/>
              <w:bottom w:val="nil"/>
              <w:right w:val="nil"/>
            </w:tcBorders>
            <w:vAlign w:val="center"/>
          </w:tcPr>
          <w:p w14:paraId="7FBC2DC9" w14:textId="77777777" w:rsidR="00676CC2" w:rsidRPr="00EF1110" w:rsidRDefault="002D01FE" w:rsidP="00676CC2">
            <w:pPr>
              <w:tabs>
                <w:tab w:val="right" w:leader="dot" w:pos="7655"/>
              </w:tabs>
              <w:spacing w:before="120" w:after="60" w:line="240" w:lineRule="atLeast"/>
              <w:jc w:val="left"/>
              <w:rPr>
                <w:b/>
                <w:sz w:val="18"/>
                <w:szCs w:val="18"/>
                <w:lang w:val="nl-BE"/>
              </w:rPr>
            </w:pPr>
            <w:proofErr w:type="spellStart"/>
            <w:r w:rsidRPr="00EF1110">
              <w:rPr>
                <w:rFonts w:cs="Arial"/>
                <w:b/>
                <w:sz w:val="18"/>
                <w:szCs w:val="18"/>
                <w:lang w:val="nl-NL"/>
              </w:rPr>
              <w:t>Sonstige</w:t>
            </w:r>
            <w:proofErr w:type="spellEnd"/>
            <w:r w:rsidRPr="00EF1110">
              <w:rPr>
                <w:rFonts w:cs="Arial"/>
                <w:b/>
                <w:sz w:val="18"/>
                <w:szCs w:val="18"/>
                <w:lang w:val="nl-NL"/>
              </w:rPr>
              <w:t xml:space="preserve"> </w:t>
            </w:r>
            <w:proofErr w:type="spellStart"/>
            <w:r w:rsidRPr="00EF1110">
              <w:rPr>
                <w:rFonts w:cs="Arial"/>
                <w:b/>
                <w:sz w:val="18"/>
                <w:szCs w:val="18"/>
                <w:lang w:val="nl-NL"/>
              </w:rPr>
              <w:t>wesentliche</w:t>
            </w:r>
            <w:proofErr w:type="spellEnd"/>
            <w:r w:rsidRPr="00EF1110">
              <w:rPr>
                <w:rFonts w:cs="Arial"/>
                <w:b/>
                <w:sz w:val="18"/>
                <w:szCs w:val="18"/>
                <w:lang w:val="nl-NL"/>
              </w:rPr>
              <w:t xml:space="preserve"> </w:t>
            </w:r>
            <w:proofErr w:type="spellStart"/>
            <w:r w:rsidRPr="00EF1110">
              <w:rPr>
                <w:rFonts w:cs="Arial"/>
                <w:b/>
                <w:sz w:val="18"/>
                <w:szCs w:val="18"/>
                <w:lang w:val="nl-NL"/>
              </w:rPr>
              <w:t>Verpflichtungen</w:t>
            </w:r>
            <w:proofErr w:type="spellEnd"/>
            <w:r w:rsidRPr="00EF1110">
              <w:rPr>
                <w:rFonts w:cs="Arial"/>
                <w:b/>
                <w:sz w:val="18"/>
                <w:szCs w:val="18"/>
                <w:lang w:val="nl-NL"/>
              </w:rPr>
              <w:t xml:space="preserve">, die </w:t>
            </w:r>
            <w:proofErr w:type="spellStart"/>
            <w:r w:rsidRPr="00EF1110">
              <w:rPr>
                <w:rFonts w:cs="Arial"/>
                <w:b/>
                <w:sz w:val="18"/>
                <w:szCs w:val="18"/>
                <w:lang w:val="nl-NL"/>
              </w:rPr>
              <w:t>zu</w:t>
            </w:r>
            <w:proofErr w:type="spellEnd"/>
            <w:r w:rsidRPr="00EF1110">
              <w:rPr>
                <w:rFonts w:cs="Arial"/>
                <w:b/>
                <w:sz w:val="18"/>
                <w:szCs w:val="18"/>
                <w:lang w:val="nl-NL"/>
              </w:rPr>
              <w:t xml:space="preserve"> </w:t>
            </w:r>
            <w:proofErr w:type="spellStart"/>
            <w:r w:rsidRPr="00EF1110">
              <w:rPr>
                <w:rFonts w:cs="Arial"/>
                <w:b/>
                <w:sz w:val="18"/>
                <w:szCs w:val="18"/>
                <w:lang w:val="nl-NL"/>
              </w:rPr>
              <w:t>ihren</w:t>
            </w:r>
            <w:proofErr w:type="spellEnd"/>
            <w:r w:rsidRPr="00EF1110">
              <w:rPr>
                <w:rFonts w:cs="Arial"/>
                <w:b/>
                <w:sz w:val="18"/>
                <w:szCs w:val="18"/>
                <w:lang w:val="nl-NL"/>
              </w:rPr>
              <w:t xml:space="preserve"> Gunsten </w:t>
            </w:r>
            <w:proofErr w:type="spellStart"/>
            <w:r w:rsidRPr="00EF1110">
              <w:rPr>
                <w:rFonts w:cs="Arial"/>
                <w:b/>
                <w:sz w:val="18"/>
                <w:szCs w:val="18"/>
                <w:lang w:val="nl-NL"/>
              </w:rPr>
              <w:t>eingegangen</w:t>
            </w:r>
            <w:proofErr w:type="spellEnd"/>
            <w:r w:rsidRPr="00EF1110">
              <w:rPr>
                <w:rFonts w:cs="Arial"/>
                <w:b/>
                <w:sz w:val="18"/>
                <w:szCs w:val="18"/>
                <w:lang w:val="nl-NL"/>
              </w:rPr>
              <w:t xml:space="preserve"> </w:t>
            </w:r>
            <w:proofErr w:type="spellStart"/>
            <w:r w:rsidRPr="00EF1110">
              <w:rPr>
                <w:rFonts w:cs="Arial"/>
                <w:b/>
                <w:sz w:val="18"/>
                <w:szCs w:val="18"/>
                <w:lang w:val="nl-NL"/>
              </w:rPr>
              <w:t>wurden</w:t>
            </w:r>
            <w:proofErr w:type="spellEnd"/>
            <w:r w:rsidR="00676CC2" w:rsidRPr="00EF1110">
              <w:rPr>
                <w:sz w:val="18"/>
                <w:szCs w:val="18"/>
                <w:lang w:val="nl-BE"/>
              </w:rPr>
              <w:tab/>
            </w:r>
          </w:p>
        </w:tc>
        <w:tc>
          <w:tcPr>
            <w:tcW w:w="709" w:type="dxa"/>
            <w:tcBorders>
              <w:top w:val="nil"/>
              <w:left w:val="single" w:sz="12" w:space="0" w:color="auto"/>
              <w:bottom w:val="single" w:sz="12" w:space="0" w:color="auto"/>
            </w:tcBorders>
            <w:vAlign w:val="center"/>
          </w:tcPr>
          <w:p w14:paraId="7FBC2DCA" w14:textId="77777777" w:rsidR="00676CC2" w:rsidRPr="00EF1110" w:rsidRDefault="00676CC2" w:rsidP="00676CC2">
            <w:pPr>
              <w:tabs>
                <w:tab w:val="right" w:leader="dot" w:pos="10631"/>
                <w:tab w:val="right" w:leader="dot" w:pos="10773"/>
              </w:tabs>
              <w:spacing w:before="120" w:after="60" w:line="240" w:lineRule="atLeast"/>
              <w:jc w:val="left"/>
              <w:rPr>
                <w:sz w:val="16"/>
                <w:szCs w:val="16"/>
                <w:lang w:val="fr-BE"/>
              </w:rPr>
            </w:pPr>
            <w:r w:rsidRPr="00EF1110">
              <w:rPr>
                <w:sz w:val="16"/>
                <w:szCs w:val="16"/>
                <w:lang w:val="fr-BE"/>
              </w:rPr>
              <w:t>9502</w:t>
            </w:r>
          </w:p>
        </w:tc>
        <w:tc>
          <w:tcPr>
            <w:tcW w:w="2268" w:type="dxa"/>
            <w:tcBorders>
              <w:top w:val="nil"/>
              <w:bottom w:val="single" w:sz="12" w:space="0" w:color="auto"/>
              <w:right w:val="single" w:sz="12" w:space="0" w:color="auto"/>
            </w:tcBorders>
            <w:vAlign w:val="center"/>
          </w:tcPr>
          <w:p w14:paraId="7FBC2DCB" w14:textId="77777777" w:rsidR="00676CC2" w:rsidRPr="00EF1110" w:rsidRDefault="00676CC2" w:rsidP="00676CC2">
            <w:pPr>
              <w:tabs>
                <w:tab w:val="right" w:leader="dot" w:pos="1901"/>
              </w:tabs>
              <w:spacing w:before="120" w:after="60" w:line="240" w:lineRule="atLeast"/>
              <w:ind w:left="342"/>
              <w:jc w:val="left"/>
              <w:rPr>
                <w:sz w:val="18"/>
                <w:szCs w:val="18"/>
                <w:lang w:val="fr-BE"/>
              </w:rPr>
            </w:pPr>
            <w:r w:rsidRPr="00EF1110">
              <w:rPr>
                <w:sz w:val="18"/>
                <w:szCs w:val="18"/>
                <w:lang w:val="fr-BE"/>
              </w:rPr>
              <w:tab/>
            </w:r>
          </w:p>
        </w:tc>
      </w:tr>
    </w:tbl>
    <w:p w14:paraId="7FBC2DCD" w14:textId="77777777" w:rsidR="00676CC2" w:rsidRPr="00EF1110" w:rsidRDefault="00676CC2" w:rsidP="00676CC2">
      <w:pPr>
        <w:tabs>
          <w:tab w:val="right" w:leader="dot" w:pos="10631"/>
          <w:tab w:val="right" w:leader="dot" w:pos="10773"/>
        </w:tabs>
        <w:spacing w:line="240" w:lineRule="auto"/>
        <w:jc w:val="left"/>
        <w:rPr>
          <w:sz w:val="16"/>
          <w:szCs w:val="16"/>
          <w:lang w:val="fr-BE"/>
        </w:rPr>
      </w:pPr>
    </w:p>
    <w:p w14:paraId="7FBC2DCE" w14:textId="77777777" w:rsidR="000D09ED" w:rsidRPr="00EF1110" w:rsidRDefault="000D09ED" w:rsidP="00676CC2">
      <w:pPr>
        <w:tabs>
          <w:tab w:val="right" w:leader="dot" w:pos="10631"/>
          <w:tab w:val="right" w:leader="dot" w:pos="10773"/>
        </w:tabs>
        <w:spacing w:line="240" w:lineRule="auto"/>
        <w:jc w:val="left"/>
        <w:rPr>
          <w:sz w:val="16"/>
          <w:szCs w:val="16"/>
          <w:lang w:val="fr-BE"/>
        </w:rPr>
      </w:pPr>
    </w:p>
    <w:p w14:paraId="7FBC2DCF" w14:textId="77777777" w:rsidR="000D09ED" w:rsidRPr="00EF1110" w:rsidRDefault="000D09ED" w:rsidP="00676CC2">
      <w:pPr>
        <w:tabs>
          <w:tab w:val="right" w:leader="dot" w:pos="10631"/>
          <w:tab w:val="right" w:leader="dot" w:pos="10773"/>
        </w:tabs>
        <w:spacing w:line="240" w:lineRule="auto"/>
        <w:jc w:val="left"/>
        <w:rPr>
          <w:sz w:val="18"/>
          <w:szCs w:val="18"/>
          <w:lang w:val="fr-BE"/>
        </w:rPr>
      </w:pPr>
    </w:p>
    <w:p w14:paraId="7FBC2DD0" w14:textId="77777777" w:rsidR="00676CC2" w:rsidRPr="00EF1110" w:rsidRDefault="00676CC2" w:rsidP="00676CC2">
      <w:pPr>
        <w:tabs>
          <w:tab w:val="right" w:leader="dot" w:pos="10631"/>
          <w:tab w:val="right" w:leader="dot" w:pos="10773"/>
        </w:tabs>
        <w:spacing w:line="240" w:lineRule="auto"/>
        <w:jc w:val="left"/>
        <w:rPr>
          <w:sz w:val="18"/>
          <w:szCs w:val="18"/>
          <w:lang w:val="fr-BE"/>
        </w:rPr>
        <w:sectPr w:rsidR="00676CC2" w:rsidRPr="00EF1110" w:rsidSect="008D50E4">
          <w:pgSz w:w="11907" w:h="16840" w:code="9"/>
          <w:pgMar w:top="567" w:right="652" w:bottom="567" w:left="567" w:header="567" w:footer="261"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6CC2" w:rsidRPr="00EF1110" w14:paraId="7FBC2DD5" w14:textId="77777777" w:rsidTr="00676CC2">
        <w:trPr>
          <w:trHeight w:val="283"/>
        </w:trPr>
        <w:tc>
          <w:tcPr>
            <w:tcW w:w="567" w:type="dxa"/>
            <w:tcBorders>
              <w:left w:val="single" w:sz="6" w:space="0" w:color="auto"/>
              <w:bottom w:val="single" w:sz="6" w:space="0" w:color="auto"/>
              <w:right w:val="single" w:sz="6" w:space="0" w:color="auto"/>
            </w:tcBorders>
            <w:vAlign w:val="center"/>
          </w:tcPr>
          <w:p w14:paraId="7FBC2DD1" w14:textId="77777777" w:rsidR="00676CC2" w:rsidRPr="00EF1110" w:rsidRDefault="00676CC2" w:rsidP="003869AA">
            <w:pPr>
              <w:spacing w:line="240" w:lineRule="atLeast"/>
              <w:jc w:val="left"/>
              <w:rPr>
                <w:lang w:val="fr-BE"/>
              </w:rPr>
            </w:pPr>
            <w:r w:rsidRPr="00EF1110">
              <w:rPr>
                <w:lang w:val="fr-BE"/>
              </w:rPr>
              <w:lastRenderedPageBreak/>
              <w:t>N</w:t>
            </w:r>
            <w:r w:rsidR="003869AA" w:rsidRPr="00EF1110">
              <w:rPr>
                <w:lang w:val="fr-BE"/>
              </w:rPr>
              <w:t>r</w:t>
            </w:r>
            <w:r w:rsidR="009449BD" w:rsidRPr="00EF1110">
              <w:rPr>
                <w:lang w:val="fr-BE"/>
              </w:rPr>
              <w:t>.</w:t>
            </w:r>
          </w:p>
        </w:tc>
        <w:tc>
          <w:tcPr>
            <w:tcW w:w="2891" w:type="dxa"/>
            <w:tcBorders>
              <w:left w:val="single" w:sz="6" w:space="0" w:color="auto"/>
              <w:bottom w:val="single" w:sz="6" w:space="0" w:color="auto"/>
              <w:right w:val="single" w:sz="6" w:space="0" w:color="auto"/>
            </w:tcBorders>
            <w:vAlign w:val="center"/>
          </w:tcPr>
          <w:p w14:paraId="7FBC2DD2" w14:textId="77777777" w:rsidR="00676CC2" w:rsidRPr="00EF1110" w:rsidRDefault="00676CC2" w:rsidP="00676CC2">
            <w:pPr>
              <w:spacing w:line="240" w:lineRule="atLeast"/>
              <w:jc w:val="left"/>
              <w:rPr>
                <w:lang w:val="fr-BE"/>
              </w:rPr>
            </w:pPr>
          </w:p>
        </w:tc>
        <w:tc>
          <w:tcPr>
            <w:tcW w:w="6236" w:type="dxa"/>
            <w:tcBorders>
              <w:top w:val="nil"/>
              <w:left w:val="single" w:sz="6" w:space="0" w:color="auto"/>
              <w:bottom w:val="single" w:sz="6" w:space="0" w:color="auto"/>
              <w:right w:val="single" w:sz="6" w:space="0" w:color="auto"/>
            </w:tcBorders>
            <w:vAlign w:val="center"/>
          </w:tcPr>
          <w:p w14:paraId="7FBC2DD3" w14:textId="77777777" w:rsidR="00676CC2" w:rsidRPr="00EF1110" w:rsidRDefault="00676CC2" w:rsidP="00676CC2">
            <w:pPr>
              <w:spacing w:line="240" w:lineRule="atLeast"/>
              <w:jc w:val="left"/>
              <w:rPr>
                <w:lang w:val="fr-BE"/>
              </w:rPr>
            </w:pPr>
          </w:p>
        </w:tc>
        <w:tc>
          <w:tcPr>
            <w:tcW w:w="1134" w:type="dxa"/>
            <w:tcBorders>
              <w:left w:val="single" w:sz="6" w:space="0" w:color="auto"/>
              <w:bottom w:val="single" w:sz="6" w:space="0" w:color="auto"/>
              <w:right w:val="single" w:sz="6" w:space="0" w:color="auto"/>
            </w:tcBorders>
            <w:vAlign w:val="center"/>
          </w:tcPr>
          <w:p w14:paraId="7FBC2DD4" w14:textId="77777777" w:rsidR="00676CC2" w:rsidRPr="00EF1110" w:rsidRDefault="00450E2B" w:rsidP="000D09ED">
            <w:pPr>
              <w:spacing w:line="240" w:lineRule="atLeast"/>
              <w:jc w:val="left"/>
              <w:rPr>
                <w:lang w:val="fr-BE"/>
              </w:rPr>
            </w:pPr>
            <w:proofErr w:type="spellStart"/>
            <w:r w:rsidRPr="00EF1110">
              <w:rPr>
                <w:lang w:val="fr-BE"/>
              </w:rPr>
              <w:t>Mikro</w:t>
            </w:r>
            <w:proofErr w:type="spellEnd"/>
            <w:r w:rsidR="00676CC2" w:rsidRPr="00EF1110">
              <w:rPr>
                <w:lang w:val="fr-BE"/>
              </w:rPr>
              <w:t xml:space="preserve"> </w:t>
            </w:r>
            <w:r w:rsidR="007A0327" w:rsidRPr="00EF1110">
              <w:rPr>
                <w:lang w:val="fr-BE"/>
              </w:rPr>
              <w:t>6</w:t>
            </w:r>
            <w:r w:rsidR="00676CC2" w:rsidRPr="00EF1110">
              <w:rPr>
                <w:lang w:val="fr-BE"/>
              </w:rPr>
              <w:t>.</w:t>
            </w:r>
            <w:r w:rsidR="000D09ED" w:rsidRPr="00EF1110">
              <w:rPr>
                <w:lang w:val="fr-BE"/>
              </w:rPr>
              <w:t>5</w:t>
            </w:r>
          </w:p>
        </w:tc>
      </w:tr>
    </w:tbl>
    <w:p w14:paraId="7FBC2DD7" w14:textId="77777777" w:rsidR="007A0327" w:rsidRPr="00EF1110" w:rsidRDefault="007A0327" w:rsidP="007A0327">
      <w:pPr>
        <w:spacing w:line="240" w:lineRule="auto"/>
        <w:jc w:val="left"/>
        <w:rPr>
          <w:sz w:val="18"/>
          <w:szCs w:val="18"/>
          <w:lang w:val="fr-BE"/>
        </w:rPr>
      </w:pPr>
    </w:p>
    <w:p w14:paraId="7FBC2DD8" w14:textId="77777777" w:rsidR="00572CAC" w:rsidRPr="00EF1110" w:rsidRDefault="00572CAC" w:rsidP="00572CAC">
      <w:pPr>
        <w:spacing w:before="120" w:line="240" w:lineRule="atLeast"/>
        <w:jc w:val="left"/>
        <w:rPr>
          <w:b/>
          <w:caps/>
          <w:lang w:val="fr-FR"/>
        </w:rPr>
      </w:pPr>
      <w:r w:rsidRPr="00EF1110">
        <w:rPr>
          <w:b/>
          <w:caps/>
          <w:lang w:val="fr-FR"/>
        </w:rPr>
        <w:t>BEWERTUNGSVORSCHRIFTEN</w:t>
      </w:r>
    </w:p>
    <w:p w14:paraId="7FBC2DDA" w14:textId="77777777" w:rsidR="007A0327" w:rsidRPr="00EF1110" w:rsidRDefault="007A0327" w:rsidP="007A0327">
      <w:pPr>
        <w:spacing w:line="240" w:lineRule="auto"/>
        <w:jc w:val="left"/>
        <w:rPr>
          <w:sz w:val="18"/>
          <w:szCs w:val="18"/>
          <w:lang w:val="nl-BE"/>
        </w:rPr>
      </w:pPr>
    </w:p>
    <w:p w14:paraId="7FBC2DDB" w14:textId="77777777" w:rsidR="007A0327" w:rsidRPr="00EF1110" w:rsidRDefault="007A0327" w:rsidP="007A0327">
      <w:pPr>
        <w:tabs>
          <w:tab w:val="right" w:leader="dot" w:pos="10632"/>
        </w:tabs>
        <w:spacing w:line="240" w:lineRule="atLeast"/>
        <w:rPr>
          <w:sz w:val="18"/>
          <w:lang w:val="nl-BE"/>
        </w:rPr>
      </w:pPr>
      <w:r w:rsidRPr="00EF1110">
        <w:rPr>
          <w:sz w:val="18"/>
          <w:lang w:val="nl-BE"/>
        </w:rPr>
        <w:tab/>
      </w:r>
    </w:p>
    <w:p w14:paraId="7FBC2DDC" w14:textId="77777777" w:rsidR="007A0327" w:rsidRPr="00EF1110" w:rsidRDefault="007A0327" w:rsidP="007A0327">
      <w:pPr>
        <w:tabs>
          <w:tab w:val="right" w:leader="dot" w:pos="10632"/>
        </w:tabs>
        <w:spacing w:line="240" w:lineRule="atLeast"/>
        <w:rPr>
          <w:sz w:val="18"/>
          <w:lang w:val="nl-BE"/>
        </w:rPr>
      </w:pPr>
      <w:r w:rsidRPr="00EF1110">
        <w:rPr>
          <w:sz w:val="18"/>
          <w:lang w:val="nl-BE"/>
        </w:rPr>
        <w:tab/>
      </w:r>
    </w:p>
    <w:p w14:paraId="7FBC2DDD" w14:textId="77777777" w:rsidR="007A0327" w:rsidRPr="00EF1110" w:rsidRDefault="007A0327" w:rsidP="007A0327">
      <w:pPr>
        <w:tabs>
          <w:tab w:val="right" w:leader="dot" w:pos="10632"/>
        </w:tabs>
        <w:spacing w:line="240" w:lineRule="atLeast"/>
        <w:rPr>
          <w:sz w:val="18"/>
          <w:lang w:val="nl-BE"/>
        </w:rPr>
      </w:pPr>
      <w:r w:rsidRPr="00EF1110">
        <w:rPr>
          <w:sz w:val="18"/>
          <w:lang w:val="nl-BE"/>
        </w:rPr>
        <w:tab/>
      </w:r>
    </w:p>
    <w:p w14:paraId="7FBC2DDE" w14:textId="77777777" w:rsidR="007A0327" w:rsidRPr="00EF1110" w:rsidRDefault="007A0327" w:rsidP="007A0327">
      <w:pPr>
        <w:tabs>
          <w:tab w:val="right" w:leader="dot" w:pos="10632"/>
        </w:tabs>
        <w:spacing w:line="240" w:lineRule="atLeast"/>
        <w:rPr>
          <w:sz w:val="18"/>
          <w:lang w:val="nl-BE"/>
        </w:rPr>
      </w:pPr>
      <w:r w:rsidRPr="00EF1110">
        <w:rPr>
          <w:sz w:val="18"/>
          <w:lang w:val="nl-BE"/>
        </w:rPr>
        <w:tab/>
      </w:r>
    </w:p>
    <w:p w14:paraId="7FBC2DE1" w14:textId="77777777" w:rsidR="007A0327" w:rsidRPr="00EF1110" w:rsidRDefault="007A0327" w:rsidP="007A0327">
      <w:pPr>
        <w:spacing w:line="240" w:lineRule="auto"/>
        <w:jc w:val="left"/>
        <w:rPr>
          <w:sz w:val="18"/>
          <w:szCs w:val="18"/>
          <w:lang w:val="nl-BE"/>
        </w:rPr>
      </w:pPr>
    </w:p>
    <w:p w14:paraId="7FBC2DE2" w14:textId="77777777" w:rsidR="007A0327" w:rsidRPr="00EF1110" w:rsidRDefault="007A0327" w:rsidP="007A0327">
      <w:pPr>
        <w:tabs>
          <w:tab w:val="right" w:leader="dot" w:pos="10631"/>
          <w:tab w:val="right" w:leader="dot" w:pos="10773"/>
        </w:tabs>
        <w:spacing w:line="240" w:lineRule="auto"/>
        <w:jc w:val="left"/>
        <w:rPr>
          <w:sz w:val="18"/>
          <w:szCs w:val="18"/>
          <w:lang w:val="nl-BE"/>
        </w:rPr>
      </w:pPr>
    </w:p>
    <w:p w14:paraId="7FBC2DE3" w14:textId="77777777" w:rsidR="007A0327" w:rsidRPr="00EF1110" w:rsidRDefault="007A0327" w:rsidP="007A0327">
      <w:pPr>
        <w:tabs>
          <w:tab w:val="right" w:leader="dot" w:pos="10631"/>
          <w:tab w:val="right" w:leader="dot" w:pos="10773"/>
        </w:tabs>
        <w:spacing w:line="240" w:lineRule="auto"/>
        <w:jc w:val="left"/>
        <w:rPr>
          <w:sz w:val="18"/>
          <w:szCs w:val="18"/>
          <w:lang w:val="nl-BE"/>
        </w:rPr>
        <w:sectPr w:rsidR="007A0327" w:rsidRPr="00EF1110"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7A0327" w:rsidRPr="00EF1110" w14:paraId="7FBC2DE8" w14:textId="77777777" w:rsidTr="00CE580B">
        <w:trPr>
          <w:trHeight w:val="283"/>
        </w:trPr>
        <w:tc>
          <w:tcPr>
            <w:tcW w:w="567" w:type="dxa"/>
            <w:tcBorders>
              <w:left w:val="single" w:sz="6" w:space="0" w:color="auto"/>
              <w:bottom w:val="single" w:sz="6" w:space="0" w:color="auto"/>
              <w:right w:val="single" w:sz="6" w:space="0" w:color="auto"/>
            </w:tcBorders>
            <w:vAlign w:val="center"/>
          </w:tcPr>
          <w:p w14:paraId="7FBC2DE4" w14:textId="77777777" w:rsidR="007A0327" w:rsidRPr="00EF1110" w:rsidRDefault="007A0327" w:rsidP="00CE580B">
            <w:pPr>
              <w:spacing w:line="240" w:lineRule="atLeast"/>
              <w:jc w:val="left"/>
              <w:rPr>
                <w:lang w:val="fr-BE"/>
              </w:rPr>
            </w:pPr>
            <w:r w:rsidRPr="00EF1110">
              <w:rPr>
                <w:lang w:val="fr-BE"/>
              </w:rPr>
              <w:lastRenderedPageBreak/>
              <w:t>Nr.</w:t>
            </w:r>
          </w:p>
        </w:tc>
        <w:tc>
          <w:tcPr>
            <w:tcW w:w="2891" w:type="dxa"/>
            <w:tcBorders>
              <w:left w:val="single" w:sz="6" w:space="0" w:color="auto"/>
              <w:bottom w:val="single" w:sz="6" w:space="0" w:color="auto"/>
              <w:right w:val="single" w:sz="6" w:space="0" w:color="auto"/>
            </w:tcBorders>
            <w:vAlign w:val="center"/>
          </w:tcPr>
          <w:p w14:paraId="7FBC2DE5" w14:textId="77777777" w:rsidR="007A0327" w:rsidRPr="00EF1110" w:rsidRDefault="007A0327" w:rsidP="00CE580B">
            <w:pPr>
              <w:spacing w:line="240" w:lineRule="atLeast"/>
              <w:jc w:val="left"/>
              <w:rPr>
                <w:lang w:val="fr-BE"/>
              </w:rPr>
            </w:pPr>
          </w:p>
        </w:tc>
        <w:tc>
          <w:tcPr>
            <w:tcW w:w="6236" w:type="dxa"/>
            <w:tcBorders>
              <w:top w:val="nil"/>
              <w:left w:val="single" w:sz="6" w:space="0" w:color="auto"/>
              <w:bottom w:val="single" w:sz="6" w:space="0" w:color="auto"/>
              <w:right w:val="single" w:sz="6" w:space="0" w:color="auto"/>
            </w:tcBorders>
            <w:vAlign w:val="center"/>
          </w:tcPr>
          <w:p w14:paraId="7FBC2DE6" w14:textId="77777777" w:rsidR="007A0327" w:rsidRPr="00EF1110" w:rsidRDefault="007A0327" w:rsidP="00CE580B">
            <w:pPr>
              <w:spacing w:line="240" w:lineRule="atLeast"/>
              <w:jc w:val="left"/>
              <w:rPr>
                <w:lang w:val="fr-BE"/>
              </w:rPr>
            </w:pPr>
          </w:p>
        </w:tc>
        <w:tc>
          <w:tcPr>
            <w:tcW w:w="1134" w:type="dxa"/>
            <w:tcBorders>
              <w:left w:val="single" w:sz="6" w:space="0" w:color="auto"/>
              <w:bottom w:val="single" w:sz="6" w:space="0" w:color="auto"/>
              <w:right w:val="single" w:sz="6" w:space="0" w:color="auto"/>
            </w:tcBorders>
            <w:vAlign w:val="center"/>
          </w:tcPr>
          <w:p w14:paraId="7FBC2DE7" w14:textId="77777777" w:rsidR="007A0327" w:rsidRPr="00EF1110" w:rsidRDefault="00450E2B" w:rsidP="000D09ED">
            <w:pPr>
              <w:spacing w:line="240" w:lineRule="atLeast"/>
              <w:jc w:val="left"/>
              <w:rPr>
                <w:lang w:val="fr-BE"/>
              </w:rPr>
            </w:pPr>
            <w:proofErr w:type="spellStart"/>
            <w:r w:rsidRPr="00EF1110">
              <w:rPr>
                <w:lang w:val="fr-BE"/>
              </w:rPr>
              <w:t>Mikro</w:t>
            </w:r>
            <w:proofErr w:type="spellEnd"/>
            <w:r w:rsidR="007A0327" w:rsidRPr="00EF1110">
              <w:rPr>
                <w:lang w:val="fr-BE"/>
              </w:rPr>
              <w:t xml:space="preserve"> 6.</w:t>
            </w:r>
            <w:r w:rsidR="000D09ED" w:rsidRPr="00EF1110">
              <w:rPr>
                <w:lang w:val="fr-BE"/>
              </w:rPr>
              <w:t>6</w:t>
            </w:r>
          </w:p>
        </w:tc>
      </w:tr>
    </w:tbl>
    <w:p w14:paraId="7FBC2DEA" w14:textId="77777777" w:rsidR="00676CC2" w:rsidRPr="00EF1110" w:rsidRDefault="00676CC2" w:rsidP="00676CC2">
      <w:pPr>
        <w:spacing w:line="240" w:lineRule="auto"/>
        <w:jc w:val="left"/>
        <w:rPr>
          <w:sz w:val="18"/>
          <w:szCs w:val="18"/>
          <w:lang w:val="fr-BE"/>
        </w:rPr>
      </w:pPr>
    </w:p>
    <w:p w14:paraId="7FBC2DEB" w14:textId="77777777" w:rsidR="00572CAC" w:rsidRPr="00EF1110" w:rsidRDefault="00572CAC" w:rsidP="004E1843">
      <w:pPr>
        <w:spacing w:before="120" w:line="240" w:lineRule="auto"/>
        <w:jc w:val="left"/>
        <w:rPr>
          <w:b/>
          <w:caps/>
          <w:lang w:val="nl-BE"/>
        </w:rPr>
      </w:pPr>
      <w:r w:rsidRPr="00EF1110">
        <w:rPr>
          <w:b/>
          <w:caps/>
          <w:lang w:val="nl-BE"/>
        </w:rPr>
        <w:t xml:space="preserve">Übrige </w:t>
      </w:r>
      <w:r w:rsidR="00B87BB9" w:rsidRPr="00EF1110">
        <w:rPr>
          <w:b/>
          <w:caps/>
          <w:lang w:val="de-DE"/>
        </w:rPr>
        <w:t xml:space="preserve">im anhang zu erwähnen </w:t>
      </w:r>
      <w:r w:rsidRPr="00EF1110">
        <w:rPr>
          <w:b/>
          <w:caps/>
          <w:lang w:val="nl-BE"/>
        </w:rPr>
        <w:t>Informationen</w:t>
      </w:r>
    </w:p>
    <w:p w14:paraId="7FBC2DEC" w14:textId="77777777" w:rsidR="00676CC2" w:rsidRPr="00EF1110" w:rsidRDefault="00676CC2" w:rsidP="00676CC2">
      <w:pPr>
        <w:spacing w:line="240" w:lineRule="auto"/>
        <w:jc w:val="left"/>
        <w:rPr>
          <w:sz w:val="18"/>
          <w:szCs w:val="18"/>
          <w:lang w:val="nl-BE"/>
        </w:rPr>
      </w:pPr>
    </w:p>
    <w:p w14:paraId="7FBC2DED" w14:textId="77777777" w:rsidR="00676CC2" w:rsidRPr="00EF1110" w:rsidRDefault="00676CC2" w:rsidP="00676CC2">
      <w:pPr>
        <w:tabs>
          <w:tab w:val="right" w:leader="dot" w:pos="10632"/>
        </w:tabs>
        <w:spacing w:line="240" w:lineRule="atLeast"/>
        <w:rPr>
          <w:sz w:val="18"/>
          <w:lang w:val="nl-BE"/>
        </w:rPr>
      </w:pPr>
      <w:r w:rsidRPr="00EF1110">
        <w:rPr>
          <w:sz w:val="18"/>
          <w:lang w:val="nl-BE"/>
        </w:rPr>
        <w:tab/>
      </w:r>
    </w:p>
    <w:p w14:paraId="7FBC2DEE" w14:textId="77777777" w:rsidR="00676CC2" w:rsidRPr="00EF1110" w:rsidRDefault="00676CC2" w:rsidP="00676CC2">
      <w:pPr>
        <w:tabs>
          <w:tab w:val="right" w:leader="dot" w:pos="10632"/>
        </w:tabs>
        <w:spacing w:line="240" w:lineRule="atLeast"/>
        <w:rPr>
          <w:sz w:val="18"/>
          <w:lang w:val="nl-BE"/>
        </w:rPr>
      </w:pPr>
      <w:r w:rsidRPr="00EF1110">
        <w:rPr>
          <w:sz w:val="18"/>
          <w:lang w:val="nl-BE"/>
        </w:rPr>
        <w:tab/>
      </w:r>
    </w:p>
    <w:p w14:paraId="7FBC2DEF" w14:textId="77777777" w:rsidR="00676CC2" w:rsidRPr="00EF1110" w:rsidRDefault="00676CC2" w:rsidP="00676CC2">
      <w:pPr>
        <w:tabs>
          <w:tab w:val="right" w:leader="dot" w:pos="10632"/>
        </w:tabs>
        <w:spacing w:line="240" w:lineRule="atLeast"/>
        <w:rPr>
          <w:sz w:val="18"/>
          <w:lang w:val="nl-BE"/>
        </w:rPr>
      </w:pPr>
      <w:r w:rsidRPr="00EF1110">
        <w:rPr>
          <w:sz w:val="18"/>
          <w:lang w:val="nl-BE"/>
        </w:rPr>
        <w:tab/>
      </w:r>
    </w:p>
    <w:p w14:paraId="7FBC2DF0" w14:textId="77777777" w:rsidR="00676CC2" w:rsidRPr="00EF1110" w:rsidRDefault="00676CC2" w:rsidP="00676CC2">
      <w:pPr>
        <w:tabs>
          <w:tab w:val="right" w:leader="dot" w:pos="10632"/>
        </w:tabs>
        <w:spacing w:line="240" w:lineRule="atLeast"/>
        <w:rPr>
          <w:sz w:val="18"/>
          <w:lang w:val="nl-BE"/>
        </w:rPr>
      </w:pPr>
      <w:r w:rsidRPr="00EF1110">
        <w:rPr>
          <w:sz w:val="18"/>
          <w:lang w:val="nl-BE"/>
        </w:rPr>
        <w:tab/>
      </w:r>
    </w:p>
    <w:p w14:paraId="7FBC2DF3" w14:textId="77777777" w:rsidR="00676CC2" w:rsidRPr="00EF1110" w:rsidRDefault="00676CC2" w:rsidP="00676CC2">
      <w:pPr>
        <w:spacing w:line="240" w:lineRule="auto"/>
        <w:jc w:val="left"/>
        <w:rPr>
          <w:sz w:val="18"/>
          <w:szCs w:val="18"/>
          <w:lang w:val="nl-BE"/>
        </w:rPr>
      </w:pPr>
    </w:p>
    <w:p w14:paraId="7FBC2DF4" w14:textId="77777777" w:rsidR="00676CC2" w:rsidRPr="00EF1110" w:rsidRDefault="00676CC2" w:rsidP="00676CC2">
      <w:pPr>
        <w:tabs>
          <w:tab w:val="right" w:leader="dot" w:pos="10631"/>
          <w:tab w:val="right" w:leader="dot" w:pos="10773"/>
        </w:tabs>
        <w:spacing w:line="240" w:lineRule="auto"/>
        <w:jc w:val="left"/>
        <w:rPr>
          <w:sz w:val="18"/>
          <w:szCs w:val="18"/>
          <w:lang w:val="nl-BE"/>
        </w:rPr>
      </w:pPr>
    </w:p>
    <w:p w14:paraId="7FBC2DF5" w14:textId="77777777" w:rsidR="00676CC2" w:rsidRPr="00EF1110" w:rsidRDefault="00676CC2" w:rsidP="00676CC2">
      <w:pPr>
        <w:tabs>
          <w:tab w:val="right" w:leader="dot" w:pos="10631"/>
          <w:tab w:val="right" w:leader="dot" w:pos="10773"/>
        </w:tabs>
        <w:spacing w:line="240" w:lineRule="auto"/>
        <w:jc w:val="left"/>
        <w:rPr>
          <w:sz w:val="18"/>
          <w:szCs w:val="18"/>
          <w:lang w:val="nl-BE"/>
        </w:rPr>
        <w:sectPr w:rsidR="00676CC2" w:rsidRPr="00EF1110"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066"/>
        <w:gridCol w:w="1304"/>
      </w:tblGrid>
      <w:tr w:rsidR="00676CC2" w:rsidRPr="00EF1110" w14:paraId="7FBC2DFA" w14:textId="77777777" w:rsidTr="000D09ED">
        <w:trPr>
          <w:trHeight w:val="283"/>
        </w:trPr>
        <w:tc>
          <w:tcPr>
            <w:tcW w:w="567" w:type="dxa"/>
            <w:tcBorders>
              <w:left w:val="single" w:sz="6" w:space="0" w:color="auto"/>
              <w:bottom w:val="single" w:sz="6" w:space="0" w:color="auto"/>
              <w:right w:val="single" w:sz="6" w:space="0" w:color="auto"/>
            </w:tcBorders>
            <w:vAlign w:val="center"/>
          </w:tcPr>
          <w:p w14:paraId="7FBC2DF6" w14:textId="77777777" w:rsidR="00676CC2" w:rsidRPr="00EF1110" w:rsidRDefault="00676CC2" w:rsidP="003869AA">
            <w:pPr>
              <w:spacing w:line="240" w:lineRule="atLeast"/>
              <w:jc w:val="left"/>
              <w:rPr>
                <w:lang w:val="fr-BE"/>
              </w:rPr>
            </w:pPr>
            <w:r w:rsidRPr="00EF1110">
              <w:rPr>
                <w:lang w:val="fr-BE"/>
              </w:rPr>
              <w:lastRenderedPageBreak/>
              <w:t>N</w:t>
            </w:r>
            <w:r w:rsidR="003869AA" w:rsidRPr="00EF1110">
              <w:rPr>
                <w:lang w:val="fr-BE"/>
              </w:rPr>
              <w:t>r</w:t>
            </w:r>
            <w:r w:rsidR="009449BD" w:rsidRPr="00EF1110">
              <w:rPr>
                <w:lang w:val="fr-BE"/>
              </w:rPr>
              <w:t>.</w:t>
            </w:r>
          </w:p>
        </w:tc>
        <w:tc>
          <w:tcPr>
            <w:tcW w:w="2891" w:type="dxa"/>
            <w:tcBorders>
              <w:left w:val="single" w:sz="6" w:space="0" w:color="auto"/>
              <w:bottom w:val="single" w:sz="6" w:space="0" w:color="auto"/>
              <w:right w:val="single" w:sz="6" w:space="0" w:color="auto"/>
            </w:tcBorders>
            <w:vAlign w:val="center"/>
          </w:tcPr>
          <w:p w14:paraId="7FBC2DF7" w14:textId="77777777" w:rsidR="00676CC2" w:rsidRPr="00EF1110" w:rsidRDefault="00676CC2" w:rsidP="00676CC2">
            <w:pPr>
              <w:spacing w:line="240" w:lineRule="atLeast"/>
              <w:jc w:val="left"/>
              <w:rPr>
                <w:lang w:val="fr-BE"/>
              </w:rPr>
            </w:pPr>
          </w:p>
        </w:tc>
        <w:tc>
          <w:tcPr>
            <w:tcW w:w="6066" w:type="dxa"/>
            <w:tcBorders>
              <w:top w:val="nil"/>
              <w:left w:val="single" w:sz="6" w:space="0" w:color="auto"/>
              <w:bottom w:val="single" w:sz="6" w:space="0" w:color="auto"/>
              <w:right w:val="single" w:sz="6" w:space="0" w:color="auto"/>
            </w:tcBorders>
            <w:vAlign w:val="center"/>
          </w:tcPr>
          <w:p w14:paraId="7FBC2DF8" w14:textId="77777777" w:rsidR="00676CC2" w:rsidRPr="00EF1110" w:rsidRDefault="00676CC2" w:rsidP="00676CC2">
            <w:pPr>
              <w:spacing w:line="240" w:lineRule="atLeast"/>
              <w:jc w:val="left"/>
              <w:rPr>
                <w:lang w:val="fr-BE"/>
              </w:rPr>
            </w:pPr>
          </w:p>
        </w:tc>
        <w:tc>
          <w:tcPr>
            <w:tcW w:w="1304" w:type="dxa"/>
            <w:tcBorders>
              <w:left w:val="single" w:sz="6" w:space="0" w:color="auto"/>
              <w:bottom w:val="single" w:sz="6" w:space="0" w:color="auto"/>
              <w:right w:val="single" w:sz="6" w:space="0" w:color="auto"/>
            </w:tcBorders>
            <w:vAlign w:val="center"/>
          </w:tcPr>
          <w:p w14:paraId="7FBC2DF9" w14:textId="77777777" w:rsidR="00676CC2" w:rsidRPr="00EF1110" w:rsidRDefault="00450E2B" w:rsidP="00CE4657">
            <w:pPr>
              <w:spacing w:line="240" w:lineRule="atLeast"/>
              <w:jc w:val="left"/>
              <w:rPr>
                <w:lang w:val="fr-BE"/>
              </w:rPr>
            </w:pPr>
            <w:proofErr w:type="spellStart"/>
            <w:r w:rsidRPr="00EF1110">
              <w:rPr>
                <w:lang w:val="fr-BE"/>
              </w:rPr>
              <w:t>Mikro</w:t>
            </w:r>
            <w:proofErr w:type="spellEnd"/>
            <w:r w:rsidR="00676CC2" w:rsidRPr="00EF1110">
              <w:rPr>
                <w:lang w:val="fr-BE"/>
              </w:rPr>
              <w:t xml:space="preserve"> </w:t>
            </w:r>
            <w:r w:rsidR="007A0327" w:rsidRPr="00EF1110">
              <w:rPr>
                <w:lang w:val="fr-BE"/>
              </w:rPr>
              <w:t>7.</w:t>
            </w:r>
            <w:r w:rsidR="00676CC2" w:rsidRPr="00EF1110">
              <w:rPr>
                <w:lang w:val="fr-BE"/>
              </w:rPr>
              <w:t>1</w:t>
            </w:r>
          </w:p>
        </w:tc>
      </w:tr>
    </w:tbl>
    <w:p w14:paraId="7FBC2DFB" w14:textId="77777777" w:rsidR="00676CC2" w:rsidRPr="00EF1110" w:rsidRDefault="00676CC2" w:rsidP="00676CC2">
      <w:pPr>
        <w:spacing w:line="240" w:lineRule="auto"/>
        <w:jc w:val="left"/>
        <w:rPr>
          <w:sz w:val="18"/>
          <w:szCs w:val="18"/>
          <w:lang w:val="fr-BE"/>
        </w:rPr>
      </w:pPr>
    </w:p>
    <w:p w14:paraId="7FBC2DFC" w14:textId="77777777" w:rsidR="00C7417F" w:rsidRPr="00EF1110" w:rsidRDefault="00C7417F" w:rsidP="00C7417F">
      <w:pPr>
        <w:spacing w:line="240" w:lineRule="auto"/>
        <w:jc w:val="left"/>
        <w:rPr>
          <w:sz w:val="18"/>
          <w:szCs w:val="18"/>
          <w:lang w:val="fr-BE"/>
        </w:rPr>
      </w:pPr>
    </w:p>
    <w:p w14:paraId="7FBC2DFD" w14:textId="77777777" w:rsidR="00572CAC" w:rsidRPr="00EF1110" w:rsidRDefault="00572CAC" w:rsidP="00572CAC">
      <w:pPr>
        <w:pBdr>
          <w:top w:val="single" w:sz="6" w:space="6" w:color="auto"/>
          <w:left w:val="single" w:sz="6" w:space="1" w:color="auto"/>
          <w:bottom w:val="single" w:sz="6" w:space="6" w:color="auto"/>
          <w:right w:val="single" w:sz="6" w:space="4" w:color="auto"/>
        </w:pBdr>
        <w:spacing w:line="240" w:lineRule="auto"/>
        <w:ind w:left="1701" w:right="1616"/>
        <w:jc w:val="center"/>
        <w:rPr>
          <w:sz w:val="18"/>
          <w:szCs w:val="18"/>
          <w:lang w:val="nl-BE"/>
        </w:rPr>
      </w:pPr>
      <w:r w:rsidRPr="00EF1110">
        <w:rPr>
          <w:b/>
          <w:caps/>
          <w:spacing w:val="20"/>
          <w:sz w:val="22"/>
          <w:szCs w:val="22"/>
          <w:lang w:val="nl-BE"/>
        </w:rPr>
        <w:t>Übrige aufgrund des Gesellschaft</w:t>
      </w:r>
      <w:r w:rsidR="00F761FF" w:rsidRPr="00EF1110">
        <w:rPr>
          <w:b/>
          <w:caps/>
          <w:spacing w:val="20"/>
          <w:sz w:val="22"/>
          <w:szCs w:val="22"/>
          <w:lang w:val="nl-BE"/>
        </w:rPr>
        <w:t>S</w:t>
      </w:r>
      <w:r w:rsidRPr="00EF1110">
        <w:rPr>
          <w:b/>
          <w:caps/>
          <w:spacing w:val="20"/>
          <w:sz w:val="22"/>
          <w:szCs w:val="22"/>
          <w:lang w:val="nl-BE"/>
        </w:rPr>
        <w:t xml:space="preserve">gesetzbuches </w:t>
      </w:r>
      <w:r w:rsidR="0005100A" w:rsidRPr="00EF1110">
        <w:rPr>
          <w:b/>
          <w:caps/>
          <w:spacing w:val="20"/>
          <w:sz w:val="22"/>
          <w:szCs w:val="22"/>
          <w:lang w:val="de-DE"/>
        </w:rPr>
        <w:t xml:space="preserve">zu </w:t>
      </w:r>
      <w:r w:rsidR="00C33690" w:rsidRPr="00EF1110">
        <w:rPr>
          <w:b/>
          <w:caps/>
          <w:spacing w:val="20"/>
          <w:sz w:val="22"/>
          <w:szCs w:val="22"/>
          <w:lang w:val="de-DE"/>
        </w:rPr>
        <w:t>hinterlegen</w:t>
      </w:r>
      <w:r w:rsidR="00176D78">
        <w:rPr>
          <w:b/>
          <w:caps/>
          <w:spacing w:val="20"/>
          <w:sz w:val="22"/>
          <w:szCs w:val="22"/>
          <w:lang w:val="de-DE"/>
        </w:rPr>
        <w:t>de</w:t>
      </w:r>
      <w:r w:rsidR="00C33690" w:rsidRPr="00EF1110">
        <w:rPr>
          <w:b/>
          <w:caps/>
          <w:spacing w:val="20"/>
          <w:sz w:val="22"/>
          <w:szCs w:val="22"/>
          <w:lang w:val="de-DE"/>
        </w:rPr>
        <w:t xml:space="preserve"> Dokumente</w:t>
      </w:r>
    </w:p>
    <w:p w14:paraId="7FBC2DFE" w14:textId="77777777" w:rsidR="00C7417F" w:rsidRPr="00EF1110" w:rsidRDefault="00C7417F" w:rsidP="00C7417F">
      <w:pPr>
        <w:spacing w:line="240" w:lineRule="auto"/>
        <w:jc w:val="left"/>
        <w:rPr>
          <w:sz w:val="18"/>
          <w:szCs w:val="18"/>
          <w:lang w:val="nl-BE"/>
        </w:rPr>
      </w:pPr>
    </w:p>
    <w:p w14:paraId="7FBC2DFF" w14:textId="77777777" w:rsidR="00C7417F" w:rsidRPr="00EF1110" w:rsidRDefault="00C7417F" w:rsidP="00C7417F">
      <w:pPr>
        <w:spacing w:line="240" w:lineRule="auto"/>
        <w:jc w:val="left"/>
        <w:rPr>
          <w:sz w:val="18"/>
          <w:szCs w:val="18"/>
          <w:lang w:val="nl-BE"/>
        </w:rPr>
      </w:pPr>
    </w:p>
    <w:p w14:paraId="7FBC2E00" w14:textId="77777777" w:rsidR="00C7417F" w:rsidRPr="00176D78" w:rsidRDefault="00C7417F" w:rsidP="007A0327">
      <w:pPr>
        <w:spacing w:before="120" w:line="240" w:lineRule="atLeast"/>
        <w:jc w:val="left"/>
        <w:rPr>
          <w:b/>
          <w:lang w:val="de-DE"/>
        </w:rPr>
      </w:pPr>
      <w:r w:rsidRPr="00176D78">
        <w:rPr>
          <w:b/>
          <w:caps/>
          <w:lang w:val="de-DE"/>
        </w:rPr>
        <w:t>informationen über die beteiligungen</w:t>
      </w:r>
    </w:p>
    <w:p w14:paraId="7FBC2E01" w14:textId="77777777" w:rsidR="00C7417F" w:rsidRPr="00176D78" w:rsidRDefault="00C7417F" w:rsidP="00C7417F">
      <w:pPr>
        <w:spacing w:line="240" w:lineRule="auto"/>
        <w:jc w:val="left"/>
        <w:rPr>
          <w:sz w:val="18"/>
          <w:szCs w:val="18"/>
          <w:lang w:val="de-DE"/>
        </w:rPr>
      </w:pPr>
    </w:p>
    <w:p w14:paraId="7FBC2E02" w14:textId="77777777" w:rsidR="00C7417F" w:rsidRPr="00EF1110" w:rsidRDefault="00C7417F" w:rsidP="00C7417F">
      <w:pPr>
        <w:spacing w:line="240" w:lineRule="auto"/>
        <w:jc w:val="left"/>
        <w:rPr>
          <w:b/>
          <w:smallCaps/>
          <w:szCs w:val="18"/>
          <w:lang w:val="nl-BE"/>
        </w:rPr>
      </w:pPr>
      <w:proofErr w:type="spellStart"/>
      <w:r w:rsidRPr="00EF1110">
        <w:rPr>
          <w:b/>
          <w:smallCaps/>
          <w:lang w:val="nl-NL"/>
        </w:rPr>
        <w:t>Beteiligungen</w:t>
      </w:r>
      <w:proofErr w:type="spellEnd"/>
      <w:r w:rsidRPr="00EF1110">
        <w:rPr>
          <w:b/>
          <w:smallCaps/>
          <w:lang w:val="nl-NL"/>
        </w:rPr>
        <w:t xml:space="preserve"> </w:t>
      </w:r>
      <w:proofErr w:type="spellStart"/>
      <w:r w:rsidRPr="00EF1110">
        <w:rPr>
          <w:b/>
          <w:smallCaps/>
          <w:lang w:val="nl-NL"/>
        </w:rPr>
        <w:t>und</w:t>
      </w:r>
      <w:proofErr w:type="spellEnd"/>
      <w:r w:rsidRPr="00EF1110">
        <w:rPr>
          <w:b/>
          <w:smallCaps/>
          <w:lang w:val="nl-NL"/>
        </w:rPr>
        <w:t xml:space="preserve"> </w:t>
      </w:r>
      <w:proofErr w:type="spellStart"/>
      <w:r w:rsidRPr="00EF1110">
        <w:rPr>
          <w:b/>
          <w:smallCaps/>
          <w:lang w:val="nl-NL"/>
        </w:rPr>
        <w:t>Gesellschaftsrechte</w:t>
      </w:r>
      <w:proofErr w:type="spellEnd"/>
      <w:r w:rsidRPr="00EF1110">
        <w:rPr>
          <w:b/>
          <w:smallCaps/>
          <w:lang w:val="nl-NL"/>
        </w:rPr>
        <w:t xml:space="preserve">, die </w:t>
      </w:r>
      <w:proofErr w:type="spellStart"/>
      <w:r w:rsidRPr="00EF1110">
        <w:rPr>
          <w:b/>
          <w:smallCaps/>
          <w:lang w:val="nl-NL"/>
        </w:rPr>
        <w:t>an</w:t>
      </w:r>
      <w:proofErr w:type="spellEnd"/>
      <w:r w:rsidRPr="00EF1110">
        <w:rPr>
          <w:b/>
          <w:smallCaps/>
          <w:lang w:val="nl-NL"/>
        </w:rPr>
        <w:t xml:space="preserve"> anderen </w:t>
      </w:r>
      <w:proofErr w:type="spellStart"/>
      <w:r w:rsidRPr="00EF1110">
        <w:rPr>
          <w:b/>
          <w:smallCaps/>
          <w:lang w:val="nl-NL"/>
        </w:rPr>
        <w:t>Unternehmen</w:t>
      </w:r>
      <w:proofErr w:type="spellEnd"/>
      <w:r w:rsidRPr="00EF1110">
        <w:rPr>
          <w:b/>
          <w:smallCaps/>
          <w:lang w:val="nl-NL"/>
        </w:rPr>
        <w:t xml:space="preserve"> gehalten werden</w:t>
      </w:r>
    </w:p>
    <w:p w14:paraId="7FBC2E03" w14:textId="77777777" w:rsidR="00C7417F" w:rsidRPr="00EF1110" w:rsidRDefault="00C7417F" w:rsidP="00C7417F">
      <w:pPr>
        <w:spacing w:line="240" w:lineRule="auto"/>
        <w:jc w:val="left"/>
        <w:rPr>
          <w:sz w:val="18"/>
          <w:szCs w:val="18"/>
          <w:lang w:val="nl-BE"/>
        </w:rPr>
      </w:pPr>
    </w:p>
    <w:p w14:paraId="7FBC2E04" w14:textId="77777777" w:rsidR="00C7417F" w:rsidRPr="00EF1110" w:rsidRDefault="00C7417F" w:rsidP="00C7417F">
      <w:pPr>
        <w:spacing w:line="240" w:lineRule="auto"/>
        <w:jc w:val="left"/>
        <w:rPr>
          <w:sz w:val="18"/>
          <w:szCs w:val="18"/>
          <w:lang w:val="nl-BE"/>
        </w:rPr>
      </w:pPr>
      <w:r w:rsidRPr="00EF1110">
        <w:rPr>
          <w:sz w:val="18"/>
          <w:lang w:val="de-DE"/>
        </w:rPr>
        <w:t>Sind nachstehend anzugeben, die Unternehmen, an denen das Unternehmen beteiligt ist (Beteiligungen enthalten in den Aktivposten</w:t>
      </w:r>
      <w:r w:rsidR="000E7A72" w:rsidRPr="00EF1110">
        <w:rPr>
          <w:sz w:val="18"/>
          <w:lang w:val="de-DE"/>
        </w:rPr>
        <w:t> </w:t>
      </w:r>
      <w:r w:rsidR="00E72633" w:rsidRPr="00EF1110">
        <w:rPr>
          <w:sz w:val="18"/>
          <w:lang w:val="de-DE"/>
        </w:rPr>
        <w:t>28</w:t>
      </w:r>
      <w:r w:rsidRPr="00EF1110">
        <w:rPr>
          <w:sz w:val="18"/>
          <w:lang w:val="de-DE"/>
        </w:rPr>
        <w:t>), sowie die sonstigen Unternehmen, an denen das Unternehmen Gesellschaftsrechte (enthalten in den Aktivposten</w:t>
      </w:r>
      <w:r w:rsidR="00E72633" w:rsidRPr="00EF1110">
        <w:rPr>
          <w:sz w:val="18"/>
          <w:lang w:val="de-DE"/>
        </w:rPr>
        <w:t xml:space="preserve"> 28</w:t>
      </w:r>
      <w:r w:rsidRPr="00EF1110">
        <w:rPr>
          <w:sz w:val="18"/>
          <w:lang w:val="de-DE"/>
        </w:rPr>
        <w:t xml:space="preserve"> und </w:t>
      </w:r>
      <w:r w:rsidR="00E72633" w:rsidRPr="00EF1110">
        <w:rPr>
          <w:sz w:val="18"/>
          <w:lang w:val="de-DE"/>
        </w:rPr>
        <w:t>50/53</w:t>
      </w:r>
      <w:r w:rsidRPr="00EF1110">
        <w:rPr>
          <w:sz w:val="18"/>
          <w:lang w:val="de-DE"/>
        </w:rPr>
        <w:t>) in Höhe von mindestens 10% des gezeichneten Kapitals besitzt</w:t>
      </w:r>
      <w:r w:rsidRPr="00EF1110">
        <w:rPr>
          <w:sz w:val="18"/>
          <w:lang w:val="nl-NL"/>
        </w:rPr>
        <w:t>.</w:t>
      </w:r>
    </w:p>
    <w:p w14:paraId="7FBC2E05" w14:textId="77777777" w:rsidR="00676CC2" w:rsidRPr="00EF1110" w:rsidRDefault="00676CC2" w:rsidP="00676CC2">
      <w:pPr>
        <w:spacing w:line="240" w:lineRule="auto"/>
        <w:jc w:val="left"/>
        <w:rPr>
          <w:sz w:val="18"/>
          <w:szCs w:val="18"/>
          <w:lang w:val="nl-BE"/>
        </w:rPr>
      </w:pPr>
    </w:p>
    <w:p w14:paraId="7FBC2E06" w14:textId="77777777" w:rsidR="003F1F16" w:rsidRPr="00EF1110" w:rsidRDefault="003F1F16" w:rsidP="003F1F16">
      <w:pPr>
        <w:spacing w:line="240" w:lineRule="auto"/>
        <w:jc w:val="left"/>
        <w:rPr>
          <w:sz w:val="18"/>
          <w:szCs w:val="18"/>
          <w:lang w:val="nl-BE"/>
        </w:rPr>
      </w:pPr>
    </w:p>
    <w:tbl>
      <w:tblPr>
        <w:tblStyle w:val="TableGrid"/>
        <w:tblW w:w="10904" w:type="dxa"/>
        <w:tblLayout w:type="fixed"/>
        <w:tblLook w:val="04A0" w:firstRow="1" w:lastRow="0" w:firstColumn="1" w:lastColumn="0" w:noHBand="0" w:noVBand="1"/>
      </w:tblPr>
      <w:tblGrid>
        <w:gridCol w:w="3227"/>
        <w:gridCol w:w="817"/>
        <w:gridCol w:w="964"/>
        <w:gridCol w:w="680"/>
        <w:gridCol w:w="680"/>
        <w:gridCol w:w="1134"/>
        <w:gridCol w:w="567"/>
        <w:gridCol w:w="1559"/>
        <w:gridCol w:w="1276"/>
      </w:tblGrid>
      <w:tr w:rsidR="003F1F16" w:rsidRPr="00DA43FC" w14:paraId="7FBC2E0C" w14:textId="77777777" w:rsidTr="00C769C6">
        <w:trPr>
          <w:trHeight w:val="454"/>
        </w:trPr>
        <w:tc>
          <w:tcPr>
            <w:tcW w:w="3227" w:type="dxa"/>
            <w:vMerge w:val="restart"/>
            <w:tcBorders>
              <w:top w:val="single" w:sz="12" w:space="0" w:color="auto"/>
              <w:left w:val="single" w:sz="12" w:space="0" w:color="auto"/>
            </w:tcBorders>
            <w:vAlign w:val="center"/>
          </w:tcPr>
          <w:p w14:paraId="7FBC2E07" w14:textId="77777777" w:rsidR="003F1F16" w:rsidRPr="00EF1110" w:rsidRDefault="003F1F16" w:rsidP="00C769C6">
            <w:pPr>
              <w:tabs>
                <w:tab w:val="left" w:pos="284"/>
                <w:tab w:val="left" w:pos="426"/>
              </w:tabs>
              <w:spacing w:line="240" w:lineRule="auto"/>
              <w:ind w:right="-2"/>
              <w:jc w:val="center"/>
              <w:rPr>
                <w:sz w:val="16"/>
                <w:lang w:val="de-DE"/>
              </w:rPr>
            </w:pPr>
            <w:r w:rsidRPr="00EF1110">
              <w:rPr>
                <w:sz w:val="16"/>
                <w:lang w:val="de-DE"/>
              </w:rPr>
              <w:t>NAME, vollständige Anschrift des SITZES</w:t>
            </w:r>
          </w:p>
          <w:p w14:paraId="7FBC2E08" w14:textId="77777777" w:rsidR="003F1F16" w:rsidRPr="00EF1110" w:rsidRDefault="003F1F16" w:rsidP="00C769C6">
            <w:pPr>
              <w:tabs>
                <w:tab w:val="left" w:pos="284"/>
                <w:tab w:val="left" w:pos="426"/>
              </w:tabs>
              <w:spacing w:line="240" w:lineRule="auto"/>
              <w:ind w:right="-2"/>
              <w:jc w:val="center"/>
              <w:rPr>
                <w:sz w:val="16"/>
                <w:lang w:val="de-DE"/>
              </w:rPr>
            </w:pPr>
            <w:r w:rsidRPr="00EF1110">
              <w:rPr>
                <w:sz w:val="16"/>
                <w:lang w:val="de-DE"/>
              </w:rPr>
              <w:t>und im Falle eines Unternehmens belgischen Rechts,</w:t>
            </w:r>
          </w:p>
          <w:p w14:paraId="7FBC2E09" w14:textId="77777777" w:rsidR="003F1F16" w:rsidRPr="00EF1110" w:rsidRDefault="003F1F16" w:rsidP="00C769C6">
            <w:pPr>
              <w:spacing w:line="240" w:lineRule="auto"/>
              <w:jc w:val="center"/>
              <w:rPr>
                <w:sz w:val="16"/>
                <w:szCs w:val="16"/>
                <w:lang w:val="nl-BE"/>
              </w:rPr>
            </w:pPr>
            <w:r w:rsidRPr="00EF1110">
              <w:rPr>
                <w:sz w:val="16"/>
                <w:lang w:val="de-DE"/>
              </w:rPr>
              <w:t>die UNTERNEHMENSNUMMER</w:t>
            </w:r>
          </w:p>
        </w:tc>
        <w:tc>
          <w:tcPr>
            <w:tcW w:w="3141" w:type="dxa"/>
            <w:gridSpan w:val="4"/>
            <w:tcBorders>
              <w:top w:val="single" w:sz="12" w:space="0" w:color="auto"/>
            </w:tcBorders>
            <w:vAlign w:val="center"/>
          </w:tcPr>
          <w:p w14:paraId="7FBC2E0A" w14:textId="77777777" w:rsidR="003F1F16" w:rsidRPr="00EF1110" w:rsidRDefault="003F1F16" w:rsidP="00C769C6">
            <w:pPr>
              <w:spacing w:line="240" w:lineRule="atLeast"/>
              <w:jc w:val="center"/>
              <w:rPr>
                <w:sz w:val="16"/>
                <w:szCs w:val="16"/>
                <w:lang w:val="fr-BE"/>
              </w:rPr>
            </w:pPr>
            <w:proofErr w:type="spellStart"/>
            <w:r w:rsidRPr="00EF1110">
              <w:rPr>
                <w:rFonts w:cs="Arial"/>
                <w:sz w:val="16"/>
                <w:szCs w:val="16"/>
                <w:lang w:val="fr-FR"/>
              </w:rPr>
              <w:t>Gehaltene</w:t>
            </w:r>
            <w:proofErr w:type="spellEnd"/>
            <w:r w:rsidRPr="00EF1110">
              <w:rPr>
                <w:rFonts w:cs="Arial"/>
                <w:sz w:val="16"/>
                <w:szCs w:val="16"/>
                <w:lang w:val="fr-FR"/>
              </w:rPr>
              <w:t xml:space="preserve"> </w:t>
            </w:r>
            <w:proofErr w:type="spellStart"/>
            <w:r w:rsidRPr="00EF1110">
              <w:rPr>
                <w:rFonts w:cs="Arial"/>
                <w:sz w:val="16"/>
                <w:szCs w:val="16"/>
                <w:lang w:val="fr-FR"/>
              </w:rPr>
              <w:t>Gesellschaftsrechte</w:t>
            </w:r>
            <w:proofErr w:type="spellEnd"/>
          </w:p>
        </w:tc>
        <w:tc>
          <w:tcPr>
            <w:tcW w:w="4536" w:type="dxa"/>
            <w:gridSpan w:val="4"/>
            <w:tcBorders>
              <w:top w:val="single" w:sz="12" w:space="0" w:color="auto"/>
              <w:right w:val="single" w:sz="12" w:space="0" w:color="auto"/>
            </w:tcBorders>
            <w:vAlign w:val="center"/>
          </w:tcPr>
          <w:p w14:paraId="7FBC2E0B" w14:textId="77777777" w:rsidR="003F1F16" w:rsidRPr="00EF1110" w:rsidRDefault="00A62854" w:rsidP="00C769C6">
            <w:pPr>
              <w:spacing w:line="240" w:lineRule="auto"/>
              <w:jc w:val="center"/>
              <w:rPr>
                <w:sz w:val="16"/>
                <w:szCs w:val="16"/>
                <w:lang w:val="nl-BE"/>
              </w:rPr>
            </w:pPr>
            <w:r w:rsidRPr="00EF1110">
              <w:rPr>
                <w:sz w:val="16"/>
                <w:szCs w:val="16"/>
                <w:lang w:val="de-DE"/>
              </w:rPr>
              <w:t>Angaben , die dem letzten verfügbaren Jahresabschluss entnommen sind</w:t>
            </w:r>
          </w:p>
        </w:tc>
      </w:tr>
      <w:tr w:rsidR="003F1F16" w:rsidRPr="00EF1110" w14:paraId="7FBC2E16" w14:textId="77777777" w:rsidTr="00C769C6">
        <w:trPr>
          <w:trHeight w:val="454"/>
        </w:trPr>
        <w:tc>
          <w:tcPr>
            <w:tcW w:w="3227" w:type="dxa"/>
            <w:vMerge/>
            <w:tcBorders>
              <w:left w:val="single" w:sz="12" w:space="0" w:color="auto"/>
            </w:tcBorders>
            <w:vAlign w:val="center"/>
          </w:tcPr>
          <w:p w14:paraId="7FBC2E0D" w14:textId="77777777" w:rsidR="003F1F16" w:rsidRPr="00EF1110" w:rsidRDefault="003F1F16" w:rsidP="00C769C6">
            <w:pPr>
              <w:spacing w:line="240" w:lineRule="auto"/>
              <w:jc w:val="center"/>
              <w:rPr>
                <w:sz w:val="16"/>
                <w:szCs w:val="16"/>
                <w:lang w:val="nl-BE"/>
              </w:rPr>
            </w:pPr>
          </w:p>
        </w:tc>
        <w:tc>
          <w:tcPr>
            <w:tcW w:w="817" w:type="dxa"/>
            <w:vMerge w:val="restart"/>
            <w:vAlign w:val="center"/>
          </w:tcPr>
          <w:p w14:paraId="7FBC2E0E" w14:textId="77777777" w:rsidR="003F1F16" w:rsidRPr="00EF1110" w:rsidRDefault="00572CAC" w:rsidP="00C769C6">
            <w:pPr>
              <w:spacing w:line="240" w:lineRule="auto"/>
              <w:jc w:val="center"/>
              <w:rPr>
                <w:sz w:val="16"/>
                <w:szCs w:val="16"/>
                <w:lang w:val="fr-BE"/>
              </w:rPr>
            </w:pPr>
            <w:r w:rsidRPr="00EF1110">
              <w:rPr>
                <w:sz w:val="16"/>
                <w:szCs w:val="16"/>
                <w:lang w:val="fr-BE"/>
              </w:rPr>
              <w:t>Art</w:t>
            </w:r>
          </w:p>
        </w:tc>
        <w:tc>
          <w:tcPr>
            <w:tcW w:w="1644" w:type="dxa"/>
            <w:gridSpan w:val="2"/>
            <w:vAlign w:val="center"/>
          </w:tcPr>
          <w:p w14:paraId="7FBC2E0F" w14:textId="77777777" w:rsidR="003F1F16" w:rsidRPr="00EF1110" w:rsidRDefault="003F1F16" w:rsidP="00C769C6">
            <w:pPr>
              <w:spacing w:line="240" w:lineRule="auto"/>
              <w:jc w:val="center"/>
              <w:rPr>
                <w:sz w:val="16"/>
                <w:szCs w:val="16"/>
                <w:lang w:val="fr-BE"/>
              </w:rPr>
            </w:pPr>
            <w:proofErr w:type="spellStart"/>
            <w:r w:rsidRPr="00EF1110">
              <w:rPr>
                <w:sz w:val="16"/>
                <w:lang w:val="fr-FR"/>
              </w:rPr>
              <w:t>unmittelbar</w:t>
            </w:r>
            <w:proofErr w:type="spellEnd"/>
          </w:p>
        </w:tc>
        <w:tc>
          <w:tcPr>
            <w:tcW w:w="680" w:type="dxa"/>
            <w:vAlign w:val="center"/>
          </w:tcPr>
          <w:p w14:paraId="7FBC2E10" w14:textId="77777777" w:rsidR="003F1F16" w:rsidRPr="00EF1110" w:rsidRDefault="003F1F16" w:rsidP="00C769C6">
            <w:pPr>
              <w:spacing w:line="240" w:lineRule="auto"/>
              <w:ind w:left="-113" w:right="-113"/>
              <w:jc w:val="center"/>
              <w:rPr>
                <w:sz w:val="16"/>
                <w:szCs w:val="16"/>
                <w:lang w:val="fr-BE"/>
              </w:rPr>
            </w:pPr>
            <w:proofErr w:type="spellStart"/>
            <w:r w:rsidRPr="00EF1110">
              <w:rPr>
                <w:sz w:val="16"/>
                <w:lang w:val="fr-FR"/>
              </w:rPr>
              <w:t>durch</w:t>
            </w:r>
            <w:proofErr w:type="spellEnd"/>
            <w:r w:rsidRPr="00EF1110">
              <w:rPr>
                <w:sz w:val="16"/>
                <w:lang w:val="fr-FR"/>
              </w:rPr>
              <w:t xml:space="preserve"> </w:t>
            </w:r>
            <w:proofErr w:type="spellStart"/>
            <w:r w:rsidRPr="00EF1110">
              <w:rPr>
                <w:sz w:val="16"/>
                <w:lang w:val="fr-FR"/>
              </w:rPr>
              <w:t>Tochter-unter-nehmen</w:t>
            </w:r>
            <w:proofErr w:type="spellEnd"/>
          </w:p>
        </w:tc>
        <w:tc>
          <w:tcPr>
            <w:tcW w:w="1134" w:type="dxa"/>
            <w:vMerge w:val="restart"/>
            <w:vAlign w:val="center"/>
          </w:tcPr>
          <w:p w14:paraId="7FBC2E11" w14:textId="77777777" w:rsidR="003F1F16" w:rsidRPr="00EF1110" w:rsidRDefault="003F1F16" w:rsidP="00C769C6">
            <w:pPr>
              <w:spacing w:line="240" w:lineRule="atLeast"/>
              <w:jc w:val="center"/>
              <w:rPr>
                <w:sz w:val="16"/>
                <w:lang w:val="fr-FR"/>
              </w:rPr>
            </w:pPr>
            <w:proofErr w:type="spellStart"/>
            <w:r w:rsidRPr="00EF1110">
              <w:rPr>
                <w:sz w:val="16"/>
                <w:lang w:val="fr-FR"/>
              </w:rPr>
              <w:t>Jahres-abschluss</w:t>
            </w:r>
            <w:proofErr w:type="spellEnd"/>
            <w:r w:rsidRPr="00EF1110">
              <w:rPr>
                <w:sz w:val="16"/>
                <w:lang w:val="fr-FR"/>
              </w:rPr>
              <w:t xml:space="preserve"> </w:t>
            </w:r>
            <w:proofErr w:type="spellStart"/>
            <w:r w:rsidRPr="00EF1110">
              <w:rPr>
                <w:sz w:val="16"/>
                <w:lang w:val="fr-FR"/>
              </w:rPr>
              <w:t>aufgestellt</w:t>
            </w:r>
            <w:proofErr w:type="spellEnd"/>
          </w:p>
          <w:p w14:paraId="7FBC2E12" w14:textId="77777777" w:rsidR="003F1F16" w:rsidRPr="00EF1110" w:rsidRDefault="003F1F16" w:rsidP="00C769C6">
            <w:pPr>
              <w:spacing w:line="240" w:lineRule="auto"/>
              <w:ind w:left="-57" w:right="-57"/>
              <w:jc w:val="center"/>
              <w:rPr>
                <w:sz w:val="16"/>
                <w:szCs w:val="16"/>
                <w:lang w:val="fr-BE"/>
              </w:rPr>
            </w:pPr>
            <w:proofErr w:type="spellStart"/>
            <w:r w:rsidRPr="00EF1110">
              <w:rPr>
                <w:sz w:val="16"/>
                <w:lang w:val="fr-FR"/>
              </w:rPr>
              <w:t>am</w:t>
            </w:r>
            <w:proofErr w:type="spellEnd"/>
          </w:p>
        </w:tc>
        <w:tc>
          <w:tcPr>
            <w:tcW w:w="567" w:type="dxa"/>
            <w:vMerge w:val="restart"/>
            <w:vAlign w:val="center"/>
          </w:tcPr>
          <w:p w14:paraId="7FBC2E13" w14:textId="77777777" w:rsidR="003F1F16" w:rsidRPr="00EF1110" w:rsidRDefault="003F1F16" w:rsidP="00C769C6">
            <w:pPr>
              <w:spacing w:line="240" w:lineRule="auto"/>
              <w:ind w:left="-57" w:right="-57"/>
              <w:jc w:val="center"/>
              <w:rPr>
                <w:sz w:val="16"/>
                <w:szCs w:val="16"/>
                <w:lang w:val="fr-BE"/>
              </w:rPr>
            </w:pPr>
            <w:proofErr w:type="spellStart"/>
            <w:r w:rsidRPr="00EF1110">
              <w:rPr>
                <w:rFonts w:ascii="Helvetica" w:hAnsi="Helvetica"/>
                <w:sz w:val="16"/>
                <w:lang w:val="fr-FR"/>
              </w:rPr>
              <w:t>Wäh-rungs-ein-heiten</w:t>
            </w:r>
            <w:proofErr w:type="spellEnd"/>
          </w:p>
        </w:tc>
        <w:tc>
          <w:tcPr>
            <w:tcW w:w="1559" w:type="dxa"/>
            <w:vAlign w:val="center"/>
          </w:tcPr>
          <w:p w14:paraId="7FBC2E14" w14:textId="77777777" w:rsidR="003F1F16" w:rsidRPr="00EF1110" w:rsidRDefault="003F1F16" w:rsidP="00C769C6">
            <w:pPr>
              <w:spacing w:line="240" w:lineRule="auto"/>
              <w:jc w:val="center"/>
              <w:rPr>
                <w:sz w:val="16"/>
                <w:szCs w:val="16"/>
                <w:lang w:val="fr-BE"/>
              </w:rPr>
            </w:pPr>
            <w:proofErr w:type="spellStart"/>
            <w:r w:rsidRPr="00EF1110">
              <w:rPr>
                <w:sz w:val="16"/>
                <w:lang w:val="fr-FR"/>
              </w:rPr>
              <w:t>Eigenkapital</w:t>
            </w:r>
            <w:proofErr w:type="spellEnd"/>
          </w:p>
        </w:tc>
        <w:tc>
          <w:tcPr>
            <w:tcW w:w="1276" w:type="dxa"/>
            <w:tcBorders>
              <w:right w:val="single" w:sz="12" w:space="0" w:color="auto"/>
            </w:tcBorders>
            <w:vAlign w:val="center"/>
          </w:tcPr>
          <w:p w14:paraId="7FBC2E15" w14:textId="77777777" w:rsidR="003F1F16" w:rsidRPr="00EF1110" w:rsidRDefault="003F1F16" w:rsidP="00C769C6">
            <w:pPr>
              <w:spacing w:line="240" w:lineRule="auto"/>
              <w:jc w:val="center"/>
              <w:rPr>
                <w:sz w:val="16"/>
                <w:szCs w:val="16"/>
                <w:lang w:val="fr-BE"/>
              </w:rPr>
            </w:pPr>
            <w:r w:rsidRPr="00EF1110">
              <w:rPr>
                <w:sz w:val="16"/>
                <w:lang w:val="de-DE"/>
              </w:rPr>
              <w:t>Nettoergebnis</w:t>
            </w:r>
          </w:p>
        </w:tc>
      </w:tr>
      <w:tr w:rsidR="003F1F16" w:rsidRPr="00EF1110" w14:paraId="7FBC2E20" w14:textId="77777777" w:rsidTr="00C769C6">
        <w:trPr>
          <w:trHeight w:val="454"/>
        </w:trPr>
        <w:tc>
          <w:tcPr>
            <w:tcW w:w="3227" w:type="dxa"/>
            <w:vMerge/>
            <w:tcBorders>
              <w:left w:val="single" w:sz="12" w:space="0" w:color="auto"/>
            </w:tcBorders>
            <w:vAlign w:val="center"/>
          </w:tcPr>
          <w:p w14:paraId="7FBC2E17" w14:textId="77777777" w:rsidR="003F1F16" w:rsidRPr="00EF1110" w:rsidRDefault="003F1F16" w:rsidP="00C769C6">
            <w:pPr>
              <w:spacing w:line="240" w:lineRule="auto"/>
              <w:jc w:val="center"/>
              <w:rPr>
                <w:sz w:val="16"/>
                <w:szCs w:val="16"/>
                <w:lang w:val="fr-BE"/>
              </w:rPr>
            </w:pPr>
          </w:p>
        </w:tc>
        <w:tc>
          <w:tcPr>
            <w:tcW w:w="817" w:type="dxa"/>
            <w:vMerge/>
          </w:tcPr>
          <w:p w14:paraId="7FBC2E18" w14:textId="77777777" w:rsidR="003F1F16" w:rsidRPr="00EF1110" w:rsidRDefault="003F1F16" w:rsidP="00C769C6">
            <w:pPr>
              <w:spacing w:line="240" w:lineRule="auto"/>
              <w:jc w:val="center"/>
              <w:rPr>
                <w:sz w:val="16"/>
                <w:szCs w:val="16"/>
                <w:lang w:val="fr-BE"/>
              </w:rPr>
            </w:pPr>
          </w:p>
        </w:tc>
        <w:tc>
          <w:tcPr>
            <w:tcW w:w="964" w:type="dxa"/>
            <w:vAlign w:val="center"/>
          </w:tcPr>
          <w:p w14:paraId="7FBC2E19" w14:textId="77777777" w:rsidR="003F1F16" w:rsidRPr="00EF1110" w:rsidRDefault="003F1F16" w:rsidP="00C769C6">
            <w:pPr>
              <w:spacing w:line="240" w:lineRule="auto"/>
              <w:jc w:val="center"/>
              <w:rPr>
                <w:sz w:val="16"/>
                <w:szCs w:val="16"/>
                <w:lang w:val="fr-BE"/>
              </w:rPr>
            </w:pPr>
            <w:proofErr w:type="spellStart"/>
            <w:r w:rsidRPr="00EF1110">
              <w:rPr>
                <w:sz w:val="16"/>
                <w:lang w:val="fr-FR"/>
              </w:rPr>
              <w:t>Anzahl</w:t>
            </w:r>
            <w:proofErr w:type="spellEnd"/>
          </w:p>
        </w:tc>
        <w:tc>
          <w:tcPr>
            <w:tcW w:w="680" w:type="dxa"/>
            <w:vAlign w:val="center"/>
          </w:tcPr>
          <w:p w14:paraId="7FBC2E1A" w14:textId="77777777" w:rsidR="003F1F16" w:rsidRPr="00EF1110" w:rsidRDefault="003F1F16" w:rsidP="00C769C6">
            <w:pPr>
              <w:spacing w:line="240" w:lineRule="auto"/>
              <w:jc w:val="center"/>
              <w:rPr>
                <w:sz w:val="16"/>
                <w:szCs w:val="16"/>
                <w:lang w:val="fr-BE"/>
              </w:rPr>
            </w:pPr>
            <w:r w:rsidRPr="00EF1110">
              <w:rPr>
                <w:sz w:val="16"/>
                <w:szCs w:val="16"/>
                <w:lang w:val="fr-BE"/>
              </w:rPr>
              <w:t>%</w:t>
            </w:r>
          </w:p>
        </w:tc>
        <w:tc>
          <w:tcPr>
            <w:tcW w:w="680" w:type="dxa"/>
            <w:vAlign w:val="center"/>
          </w:tcPr>
          <w:p w14:paraId="7FBC2E1B" w14:textId="77777777" w:rsidR="003F1F16" w:rsidRPr="00EF1110" w:rsidRDefault="003F1F16" w:rsidP="00C769C6">
            <w:pPr>
              <w:spacing w:line="240" w:lineRule="auto"/>
              <w:jc w:val="center"/>
              <w:rPr>
                <w:sz w:val="16"/>
                <w:szCs w:val="16"/>
                <w:lang w:val="fr-BE"/>
              </w:rPr>
            </w:pPr>
            <w:r w:rsidRPr="00EF1110">
              <w:rPr>
                <w:sz w:val="16"/>
                <w:szCs w:val="16"/>
                <w:lang w:val="fr-BE"/>
              </w:rPr>
              <w:t>%</w:t>
            </w:r>
          </w:p>
        </w:tc>
        <w:tc>
          <w:tcPr>
            <w:tcW w:w="1134" w:type="dxa"/>
            <w:vMerge/>
            <w:vAlign w:val="center"/>
          </w:tcPr>
          <w:p w14:paraId="7FBC2E1C" w14:textId="77777777" w:rsidR="003F1F16" w:rsidRPr="00EF1110" w:rsidRDefault="003F1F16" w:rsidP="00C769C6">
            <w:pPr>
              <w:spacing w:line="240" w:lineRule="auto"/>
              <w:jc w:val="center"/>
              <w:rPr>
                <w:sz w:val="16"/>
                <w:szCs w:val="16"/>
                <w:lang w:val="fr-BE"/>
              </w:rPr>
            </w:pPr>
          </w:p>
        </w:tc>
        <w:tc>
          <w:tcPr>
            <w:tcW w:w="567" w:type="dxa"/>
            <w:vMerge/>
            <w:vAlign w:val="center"/>
          </w:tcPr>
          <w:p w14:paraId="7FBC2E1D" w14:textId="77777777" w:rsidR="003F1F16" w:rsidRPr="00EF1110" w:rsidRDefault="003F1F16" w:rsidP="00C769C6">
            <w:pPr>
              <w:spacing w:line="240" w:lineRule="auto"/>
              <w:jc w:val="center"/>
              <w:rPr>
                <w:sz w:val="16"/>
                <w:szCs w:val="16"/>
                <w:lang w:val="fr-BE"/>
              </w:rPr>
            </w:pPr>
          </w:p>
        </w:tc>
        <w:tc>
          <w:tcPr>
            <w:tcW w:w="2835" w:type="dxa"/>
            <w:gridSpan w:val="2"/>
            <w:tcBorders>
              <w:right w:val="single" w:sz="12" w:space="0" w:color="auto"/>
            </w:tcBorders>
            <w:vAlign w:val="center"/>
          </w:tcPr>
          <w:p w14:paraId="7FBC2E1E" w14:textId="77777777" w:rsidR="003F1F16" w:rsidRPr="00EF1110" w:rsidRDefault="003F1F16" w:rsidP="00C769C6">
            <w:pPr>
              <w:spacing w:line="240" w:lineRule="auto"/>
              <w:jc w:val="center"/>
              <w:rPr>
                <w:sz w:val="16"/>
                <w:szCs w:val="16"/>
                <w:lang w:val="fr-BE"/>
              </w:rPr>
            </w:pPr>
            <w:r w:rsidRPr="00EF1110">
              <w:rPr>
                <w:sz w:val="16"/>
                <w:szCs w:val="16"/>
                <w:lang w:val="fr-BE"/>
              </w:rPr>
              <w:t xml:space="preserve">(+) </w:t>
            </w:r>
            <w:proofErr w:type="spellStart"/>
            <w:r w:rsidRPr="00EF1110">
              <w:rPr>
                <w:sz w:val="16"/>
                <w:szCs w:val="16"/>
                <w:lang w:val="fr-BE"/>
              </w:rPr>
              <w:t>oder</w:t>
            </w:r>
            <w:proofErr w:type="spellEnd"/>
            <w:r w:rsidRPr="00EF1110">
              <w:rPr>
                <w:sz w:val="16"/>
                <w:szCs w:val="16"/>
                <w:lang w:val="fr-BE"/>
              </w:rPr>
              <w:t xml:space="preserve"> (-)</w:t>
            </w:r>
          </w:p>
          <w:p w14:paraId="7FBC2E1F" w14:textId="77777777" w:rsidR="003F1F16" w:rsidRPr="00EF1110" w:rsidRDefault="003F1F16" w:rsidP="00C769C6">
            <w:pPr>
              <w:spacing w:line="240" w:lineRule="auto"/>
              <w:jc w:val="center"/>
              <w:rPr>
                <w:i/>
                <w:sz w:val="16"/>
                <w:szCs w:val="16"/>
                <w:lang w:val="fr-BE"/>
              </w:rPr>
            </w:pPr>
            <w:r w:rsidRPr="00EF1110">
              <w:rPr>
                <w:i/>
                <w:sz w:val="16"/>
                <w:szCs w:val="16"/>
                <w:lang w:val="fr-FR"/>
              </w:rPr>
              <w:t xml:space="preserve">(in </w:t>
            </w:r>
            <w:proofErr w:type="spellStart"/>
            <w:r w:rsidRPr="00EF1110">
              <w:rPr>
                <w:i/>
                <w:sz w:val="16"/>
                <w:szCs w:val="16"/>
                <w:lang w:val="fr-FR"/>
              </w:rPr>
              <w:t>Währungseinheiten</w:t>
            </w:r>
            <w:proofErr w:type="spellEnd"/>
            <w:r w:rsidRPr="00EF1110">
              <w:rPr>
                <w:i/>
                <w:sz w:val="16"/>
                <w:szCs w:val="16"/>
                <w:lang w:val="fr-FR"/>
              </w:rPr>
              <w:t>)</w:t>
            </w:r>
          </w:p>
        </w:tc>
      </w:tr>
      <w:tr w:rsidR="003F1F16" w:rsidRPr="00EF1110" w14:paraId="7FBC2E2A" w14:textId="77777777" w:rsidTr="00C769C6">
        <w:trPr>
          <w:trHeight w:val="227"/>
        </w:trPr>
        <w:tc>
          <w:tcPr>
            <w:tcW w:w="3227" w:type="dxa"/>
            <w:tcBorders>
              <w:left w:val="single" w:sz="12" w:space="0" w:color="auto"/>
              <w:bottom w:val="nil"/>
            </w:tcBorders>
          </w:tcPr>
          <w:p w14:paraId="7FBC2E21" w14:textId="77777777" w:rsidR="003F1F16" w:rsidRPr="00EF1110" w:rsidRDefault="003F1F16" w:rsidP="00C769C6">
            <w:pPr>
              <w:spacing w:line="240" w:lineRule="auto"/>
              <w:jc w:val="left"/>
              <w:rPr>
                <w:sz w:val="16"/>
                <w:szCs w:val="16"/>
                <w:lang w:val="fr-BE"/>
              </w:rPr>
            </w:pPr>
          </w:p>
        </w:tc>
        <w:tc>
          <w:tcPr>
            <w:tcW w:w="817" w:type="dxa"/>
            <w:tcBorders>
              <w:bottom w:val="nil"/>
            </w:tcBorders>
          </w:tcPr>
          <w:p w14:paraId="7FBC2E22" w14:textId="77777777" w:rsidR="003F1F16" w:rsidRPr="00EF1110" w:rsidRDefault="003F1F16" w:rsidP="00C769C6">
            <w:pPr>
              <w:spacing w:line="240" w:lineRule="auto"/>
              <w:jc w:val="left"/>
              <w:rPr>
                <w:sz w:val="16"/>
                <w:szCs w:val="16"/>
                <w:lang w:val="fr-BE"/>
              </w:rPr>
            </w:pPr>
          </w:p>
        </w:tc>
        <w:tc>
          <w:tcPr>
            <w:tcW w:w="964" w:type="dxa"/>
            <w:tcBorders>
              <w:bottom w:val="nil"/>
            </w:tcBorders>
          </w:tcPr>
          <w:p w14:paraId="7FBC2E23" w14:textId="77777777" w:rsidR="003F1F16" w:rsidRPr="00EF1110" w:rsidRDefault="003F1F16" w:rsidP="00C769C6">
            <w:pPr>
              <w:spacing w:line="240" w:lineRule="auto"/>
              <w:jc w:val="left"/>
              <w:rPr>
                <w:sz w:val="16"/>
                <w:szCs w:val="16"/>
                <w:lang w:val="fr-BE"/>
              </w:rPr>
            </w:pPr>
          </w:p>
        </w:tc>
        <w:tc>
          <w:tcPr>
            <w:tcW w:w="680" w:type="dxa"/>
            <w:tcBorders>
              <w:bottom w:val="nil"/>
            </w:tcBorders>
          </w:tcPr>
          <w:p w14:paraId="7FBC2E24" w14:textId="77777777" w:rsidR="003F1F16" w:rsidRPr="00EF1110" w:rsidRDefault="003F1F16" w:rsidP="00C769C6">
            <w:pPr>
              <w:spacing w:line="240" w:lineRule="auto"/>
              <w:jc w:val="left"/>
              <w:rPr>
                <w:sz w:val="16"/>
                <w:szCs w:val="16"/>
                <w:lang w:val="fr-BE"/>
              </w:rPr>
            </w:pPr>
          </w:p>
        </w:tc>
        <w:tc>
          <w:tcPr>
            <w:tcW w:w="680" w:type="dxa"/>
            <w:tcBorders>
              <w:bottom w:val="nil"/>
            </w:tcBorders>
          </w:tcPr>
          <w:p w14:paraId="7FBC2E25" w14:textId="77777777" w:rsidR="003F1F16" w:rsidRPr="00EF1110" w:rsidRDefault="003F1F16" w:rsidP="00C769C6">
            <w:pPr>
              <w:spacing w:line="240" w:lineRule="auto"/>
              <w:jc w:val="left"/>
              <w:rPr>
                <w:sz w:val="16"/>
                <w:szCs w:val="16"/>
                <w:lang w:val="fr-BE"/>
              </w:rPr>
            </w:pPr>
          </w:p>
        </w:tc>
        <w:tc>
          <w:tcPr>
            <w:tcW w:w="1134" w:type="dxa"/>
            <w:tcBorders>
              <w:bottom w:val="nil"/>
            </w:tcBorders>
          </w:tcPr>
          <w:p w14:paraId="7FBC2E26" w14:textId="77777777" w:rsidR="003F1F16" w:rsidRPr="00EF1110" w:rsidRDefault="003F1F16" w:rsidP="00C769C6">
            <w:pPr>
              <w:spacing w:line="240" w:lineRule="auto"/>
              <w:jc w:val="left"/>
              <w:rPr>
                <w:sz w:val="16"/>
                <w:szCs w:val="16"/>
                <w:lang w:val="fr-BE"/>
              </w:rPr>
            </w:pPr>
          </w:p>
        </w:tc>
        <w:tc>
          <w:tcPr>
            <w:tcW w:w="567" w:type="dxa"/>
            <w:tcBorders>
              <w:bottom w:val="nil"/>
            </w:tcBorders>
          </w:tcPr>
          <w:p w14:paraId="7FBC2E27" w14:textId="77777777" w:rsidR="003F1F16" w:rsidRPr="00EF1110" w:rsidRDefault="003F1F16" w:rsidP="00C769C6">
            <w:pPr>
              <w:spacing w:line="240" w:lineRule="auto"/>
              <w:jc w:val="left"/>
              <w:rPr>
                <w:sz w:val="16"/>
                <w:szCs w:val="16"/>
                <w:lang w:val="fr-BE"/>
              </w:rPr>
            </w:pPr>
          </w:p>
        </w:tc>
        <w:tc>
          <w:tcPr>
            <w:tcW w:w="1559" w:type="dxa"/>
            <w:tcBorders>
              <w:bottom w:val="nil"/>
            </w:tcBorders>
          </w:tcPr>
          <w:p w14:paraId="7FBC2E28" w14:textId="77777777" w:rsidR="003F1F16" w:rsidRPr="00EF1110" w:rsidRDefault="003F1F16" w:rsidP="00C769C6">
            <w:pPr>
              <w:spacing w:line="240" w:lineRule="auto"/>
              <w:jc w:val="left"/>
              <w:rPr>
                <w:sz w:val="16"/>
                <w:szCs w:val="16"/>
                <w:lang w:val="fr-BE"/>
              </w:rPr>
            </w:pPr>
          </w:p>
        </w:tc>
        <w:tc>
          <w:tcPr>
            <w:tcW w:w="1276" w:type="dxa"/>
            <w:tcBorders>
              <w:bottom w:val="nil"/>
              <w:right w:val="single" w:sz="12" w:space="0" w:color="auto"/>
            </w:tcBorders>
          </w:tcPr>
          <w:p w14:paraId="7FBC2E29" w14:textId="77777777" w:rsidR="003F1F16" w:rsidRPr="00EF1110" w:rsidRDefault="003F1F16" w:rsidP="00C769C6">
            <w:pPr>
              <w:spacing w:line="240" w:lineRule="auto"/>
              <w:jc w:val="left"/>
              <w:rPr>
                <w:sz w:val="16"/>
                <w:szCs w:val="16"/>
                <w:lang w:val="fr-BE"/>
              </w:rPr>
            </w:pPr>
          </w:p>
        </w:tc>
      </w:tr>
      <w:tr w:rsidR="003F1F16" w:rsidRPr="00EF1110" w14:paraId="7FBC2E34" w14:textId="77777777" w:rsidTr="00C769C6">
        <w:trPr>
          <w:trHeight w:val="227"/>
        </w:trPr>
        <w:tc>
          <w:tcPr>
            <w:tcW w:w="3227" w:type="dxa"/>
            <w:tcBorders>
              <w:top w:val="nil"/>
              <w:left w:val="single" w:sz="12" w:space="0" w:color="auto"/>
              <w:bottom w:val="nil"/>
            </w:tcBorders>
          </w:tcPr>
          <w:p w14:paraId="7FBC2E2B"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2C"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2D"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2E"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2F"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30"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31"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32"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33" w14:textId="77777777" w:rsidR="003F1F16" w:rsidRPr="00EF1110" w:rsidRDefault="003F1F16" w:rsidP="00C769C6">
            <w:pPr>
              <w:spacing w:line="240" w:lineRule="auto"/>
              <w:jc w:val="left"/>
              <w:rPr>
                <w:sz w:val="16"/>
                <w:szCs w:val="16"/>
                <w:lang w:val="fr-BE"/>
              </w:rPr>
            </w:pPr>
          </w:p>
        </w:tc>
      </w:tr>
      <w:tr w:rsidR="003F1F16" w:rsidRPr="00EF1110" w14:paraId="7FBC2E3E" w14:textId="77777777" w:rsidTr="00C769C6">
        <w:trPr>
          <w:trHeight w:val="227"/>
        </w:trPr>
        <w:tc>
          <w:tcPr>
            <w:tcW w:w="3227" w:type="dxa"/>
            <w:tcBorders>
              <w:top w:val="nil"/>
              <w:left w:val="single" w:sz="12" w:space="0" w:color="auto"/>
              <w:bottom w:val="nil"/>
            </w:tcBorders>
          </w:tcPr>
          <w:p w14:paraId="7FBC2E35"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36"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37"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38"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39"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3A"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3B"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3C"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3D" w14:textId="77777777" w:rsidR="003F1F16" w:rsidRPr="00EF1110" w:rsidRDefault="003F1F16" w:rsidP="00C769C6">
            <w:pPr>
              <w:spacing w:line="240" w:lineRule="auto"/>
              <w:jc w:val="left"/>
              <w:rPr>
                <w:sz w:val="16"/>
                <w:szCs w:val="16"/>
                <w:lang w:val="fr-BE"/>
              </w:rPr>
            </w:pPr>
          </w:p>
        </w:tc>
      </w:tr>
      <w:tr w:rsidR="003F1F16" w:rsidRPr="00EF1110" w14:paraId="7FBC2E48" w14:textId="77777777" w:rsidTr="00C769C6">
        <w:trPr>
          <w:trHeight w:val="227"/>
        </w:trPr>
        <w:tc>
          <w:tcPr>
            <w:tcW w:w="3227" w:type="dxa"/>
            <w:tcBorders>
              <w:top w:val="nil"/>
              <w:left w:val="single" w:sz="12" w:space="0" w:color="auto"/>
              <w:bottom w:val="nil"/>
            </w:tcBorders>
          </w:tcPr>
          <w:p w14:paraId="7FBC2E3F"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40"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41"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42"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43"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44"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45"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46"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47" w14:textId="77777777" w:rsidR="003F1F16" w:rsidRPr="00EF1110" w:rsidRDefault="003F1F16" w:rsidP="00C769C6">
            <w:pPr>
              <w:spacing w:line="240" w:lineRule="auto"/>
              <w:jc w:val="left"/>
              <w:rPr>
                <w:sz w:val="16"/>
                <w:szCs w:val="16"/>
                <w:lang w:val="fr-BE"/>
              </w:rPr>
            </w:pPr>
          </w:p>
        </w:tc>
      </w:tr>
      <w:tr w:rsidR="003F1F16" w:rsidRPr="00EF1110" w14:paraId="7FBC2E52" w14:textId="77777777" w:rsidTr="00C769C6">
        <w:trPr>
          <w:trHeight w:val="227"/>
        </w:trPr>
        <w:tc>
          <w:tcPr>
            <w:tcW w:w="3227" w:type="dxa"/>
            <w:tcBorders>
              <w:top w:val="nil"/>
              <w:left w:val="single" w:sz="12" w:space="0" w:color="auto"/>
              <w:bottom w:val="nil"/>
            </w:tcBorders>
          </w:tcPr>
          <w:p w14:paraId="7FBC2E49"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4A"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4B"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4C"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4D"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4E"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4F"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50"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51" w14:textId="77777777" w:rsidR="003F1F16" w:rsidRPr="00EF1110" w:rsidRDefault="003F1F16" w:rsidP="00C769C6">
            <w:pPr>
              <w:spacing w:line="240" w:lineRule="auto"/>
              <w:jc w:val="left"/>
              <w:rPr>
                <w:sz w:val="16"/>
                <w:szCs w:val="16"/>
                <w:lang w:val="fr-BE"/>
              </w:rPr>
            </w:pPr>
          </w:p>
        </w:tc>
      </w:tr>
      <w:tr w:rsidR="003F1F16" w:rsidRPr="00EF1110" w14:paraId="7FBC2E5C" w14:textId="77777777" w:rsidTr="00C769C6">
        <w:trPr>
          <w:trHeight w:val="227"/>
        </w:trPr>
        <w:tc>
          <w:tcPr>
            <w:tcW w:w="3227" w:type="dxa"/>
            <w:tcBorders>
              <w:top w:val="nil"/>
              <w:left w:val="single" w:sz="12" w:space="0" w:color="auto"/>
              <w:bottom w:val="nil"/>
            </w:tcBorders>
          </w:tcPr>
          <w:p w14:paraId="7FBC2E53"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54"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55"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56"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57"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58"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59"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5A"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5B" w14:textId="77777777" w:rsidR="003F1F16" w:rsidRPr="00EF1110" w:rsidRDefault="003F1F16" w:rsidP="00C769C6">
            <w:pPr>
              <w:spacing w:line="240" w:lineRule="auto"/>
              <w:jc w:val="left"/>
              <w:rPr>
                <w:sz w:val="16"/>
                <w:szCs w:val="16"/>
                <w:lang w:val="fr-BE"/>
              </w:rPr>
            </w:pPr>
          </w:p>
        </w:tc>
      </w:tr>
      <w:tr w:rsidR="003F1F16" w:rsidRPr="00EF1110" w14:paraId="7FBC2E66" w14:textId="77777777" w:rsidTr="00C769C6">
        <w:trPr>
          <w:trHeight w:val="227"/>
        </w:trPr>
        <w:tc>
          <w:tcPr>
            <w:tcW w:w="3227" w:type="dxa"/>
            <w:tcBorders>
              <w:top w:val="nil"/>
              <w:left w:val="single" w:sz="12" w:space="0" w:color="auto"/>
              <w:bottom w:val="nil"/>
            </w:tcBorders>
          </w:tcPr>
          <w:p w14:paraId="7FBC2E5D"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5E"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5F"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60"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61"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62"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63"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64"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65" w14:textId="77777777" w:rsidR="003F1F16" w:rsidRPr="00EF1110" w:rsidRDefault="003F1F16" w:rsidP="00C769C6">
            <w:pPr>
              <w:spacing w:line="240" w:lineRule="auto"/>
              <w:jc w:val="left"/>
              <w:rPr>
                <w:sz w:val="16"/>
                <w:szCs w:val="16"/>
                <w:lang w:val="fr-BE"/>
              </w:rPr>
            </w:pPr>
          </w:p>
        </w:tc>
      </w:tr>
      <w:tr w:rsidR="003F1F16" w:rsidRPr="00EF1110" w14:paraId="7FBC2E70" w14:textId="77777777" w:rsidTr="00C769C6">
        <w:trPr>
          <w:trHeight w:val="227"/>
        </w:trPr>
        <w:tc>
          <w:tcPr>
            <w:tcW w:w="3227" w:type="dxa"/>
            <w:tcBorders>
              <w:top w:val="nil"/>
              <w:left w:val="single" w:sz="12" w:space="0" w:color="auto"/>
              <w:bottom w:val="nil"/>
            </w:tcBorders>
          </w:tcPr>
          <w:p w14:paraId="7FBC2E67"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68"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69"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6A"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6B"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6C"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6D"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6E"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6F" w14:textId="77777777" w:rsidR="003F1F16" w:rsidRPr="00EF1110" w:rsidRDefault="003F1F16" w:rsidP="00C769C6">
            <w:pPr>
              <w:spacing w:line="240" w:lineRule="auto"/>
              <w:jc w:val="left"/>
              <w:rPr>
                <w:sz w:val="16"/>
                <w:szCs w:val="16"/>
                <w:lang w:val="fr-BE"/>
              </w:rPr>
            </w:pPr>
          </w:p>
        </w:tc>
      </w:tr>
      <w:tr w:rsidR="003F1F16" w:rsidRPr="00EF1110" w14:paraId="7FBC2E7A" w14:textId="77777777" w:rsidTr="00C769C6">
        <w:trPr>
          <w:trHeight w:val="227"/>
        </w:trPr>
        <w:tc>
          <w:tcPr>
            <w:tcW w:w="3227" w:type="dxa"/>
            <w:tcBorders>
              <w:top w:val="nil"/>
              <w:left w:val="single" w:sz="12" w:space="0" w:color="auto"/>
              <w:bottom w:val="nil"/>
            </w:tcBorders>
          </w:tcPr>
          <w:p w14:paraId="7FBC2E71"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72"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73"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74"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75"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76"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77"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78"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79" w14:textId="77777777" w:rsidR="003F1F16" w:rsidRPr="00EF1110" w:rsidRDefault="003F1F16" w:rsidP="00C769C6">
            <w:pPr>
              <w:spacing w:line="240" w:lineRule="auto"/>
              <w:jc w:val="left"/>
              <w:rPr>
                <w:sz w:val="16"/>
                <w:szCs w:val="16"/>
                <w:lang w:val="fr-BE"/>
              </w:rPr>
            </w:pPr>
          </w:p>
        </w:tc>
      </w:tr>
      <w:tr w:rsidR="003F1F16" w:rsidRPr="00EF1110" w14:paraId="7FBC2E84" w14:textId="77777777" w:rsidTr="00C769C6">
        <w:trPr>
          <w:trHeight w:val="227"/>
        </w:trPr>
        <w:tc>
          <w:tcPr>
            <w:tcW w:w="3227" w:type="dxa"/>
            <w:tcBorders>
              <w:top w:val="nil"/>
              <w:left w:val="single" w:sz="12" w:space="0" w:color="auto"/>
              <w:bottom w:val="nil"/>
            </w:tcBorders>
          </w:tcPr>
          <w:p w14:paraId="7FBC2E7B"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7C"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7D"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7E"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7F"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80"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81"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82"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83" w14:textId="77777777" w:rsidR="003F1F16" w:rsidRPr="00EF1110" w:rsidRDefault="003F1F16" w:rsidP="00C769C6">
            <w:pPr>
              <w:spacing w:line="240" w:lineRule="auto"/>
              <w:jc w:val="left"/>
              <w:rPr>
                <w:sz w:val="16"/>
                <w:szCs w:val="16"/>
                <w:lang w:val="fr-BE"/>
              </w:rPr>
            </w:pPr>
          </w:p>
        </w:tc>
      </w:tr>
      <w:tr w:rsidR="003F1F16" w:rsidRPr="00EF1110" w14:paraId="7FBC2E8E" w14:textId="77777777" w:rsidTr="00C769C6">
        <w:trPr>
          <w:trHeight w:val="227"/>
        </w:trPr>
        <w:tc>
          <w:tcPr>
            <w:tcW w:w="3227" w:type="dxa"/>
            <w:tcBorders>
              <w:top w:val="nil"/>
              <w:left w:val="single" w:sz="12" w:space="0" w:color="auto"/>
              <w:bottom w:val="nil"/>
            </w:tcBorders>
          </w:tcPr>
          <w:p w14:paraId="7FBC2E85"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86"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87"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88"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89"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8A"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8B"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8C"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8D" w14:textId="77777777" w:rsidR="003F1F16" w:rsidRPr="00EF1110" w:rsidRDefault="003F1F16" w:rsidP="00C769C6">
            <w:pPr>
              <w:spacing w:line="240" w:lineRule="auto"/>
              <w:jc w:val="left"/>
              <w:rPr>
                <w:sz w:val="16"/>
                <w:szCs w:val="16"/>
                <w:lang w:val="fr-BE"/>
              </w:rPr>
            </w:pPr>
          </w:p>
        </w:tc>
      </w:tr>
      <w:tr w:rsidR="003F1F16" w:rsidRPr="00EF1110" w14:paraId="7FBC2E98" w14:textId="77777777" w:rsidTr="00C769C6">
        <w:trPr>
          <w:trHeight w:val="227"/>
        </w:trPr>
        <w:tc>
          <w:tcPr>
            <w:tcW w:w="3227" w:type="dxa"/>
            <w:tcBorders>
              <w:top w:val="nil"/>
              <w:left w:val="single" w:sz="12" w:space="0" w:color="auto"/>
              <w:bottom w:val="nil"/>
            </w:tcBorders>
          </w:tcPr>
          <w:p w14:paraId="7FBC2E8F"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90"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91"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92"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93"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94"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95"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96"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97" w14:textId="77777777" w:rsidR="003F1F16" w:rsidRPr="00EF1110" w:rsidRDefault="003F1F16" w:rsidP="00C769C6">
            <w:pPr>
              <w:spacing w:line="240" w:lineRule="auto"/>
              <w:jc w:val="left"/>
              <w:rPr>
                <w:sz w:val="16"/>
                <w:szCs w:val="16"/>
                <w:lang w:val="fr-BE"/>
              </w:rPr>
            </w:pPr>
          </w:p>
        </w:tc>
      </w:tr>
      <w:tr w:rsidR="003F1F16" w:rsidRPr="00EF1110" w14:paraId="7FBC2EA2" w14:textId="77777777" w:rsidTr="00C769C6">
        <w:trPr>
          <w:trHeight w:val="227"/>
        </w:trPr>
        <w:tc>
          <w:tcPr>
            <w:tcW w:w="3227" w:type="dxa"/>
            <w:tcBorders>
              <w:top w:val="nil"/>
              <w:left w:val="single" w:sz="12" w:space="0" w:color="auto"/>
              <w:bottom w:val="nil"/>
            </w:tcBorders>
          </w:tcPr>
          <w:p w14:paraId="7FBC2E99"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9A"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9B"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9C"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9D"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9E"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9F"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A0"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A1" w14:textId="77777777" w:rsidR="003F1F16" w:rsidRPr="00EF1110" w:rsidRDefault="003F1F16" w:rsidP="00C769C6">
            <w:pPr>
              <w:spacing w:line="240" w:lineRule="auto"/>
              <w:jc w:val="left"/>
              <w:rPr>
                <w:sz w:val="16"/>
                <w:szCs w:val="16"/>
                <w:lang w:val="fr-BE"/>
              </w:rPr>
            </w:pPr>
          </w:p>
        </w:tc>
      </w:tr>
      <w:tr w:rsidR="003F1F16" w:rsidRPr="00EF1110" w14:paraId="7FBC2EAC" w14:textId="77777777" w:rsidTr="00C769C6">
        <w:trPr>
          <w:trHeight w:val="227"/>
        </w:trPr>
        <w:tc>
          <w:tcPr>
            <w:tcW w:w="3227" w:type="dxa"/>
            <w:tcBorders>
              <w:top w:val="nil"/>
              <w:left w:val="single" w:sz="12" w:space="0" w:color="auto"/>
              <w:bottom w:val="nil"/>
            </w:tcBorders>
          </w:tcPr>
          <w:p w14:paraId="7FBC2EA3"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A4"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A5"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A6"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A7"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A8"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A9"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AA"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AB" w14:textId="77777777" w:rsidR="003F1F16" w:rsidRPr="00EF1110" w:rsidRDefault="003F1F16" w:rsidP="00C769C6">
            <w:pPr>
              <w:spacing w:line="240" w:lineRule="auto"/>
              <w:jc w:val="left"/>
              <w:rPr>
                <w:sz w:val="16"/>
                <w:szCs w:val="16"/>
                <w:lang w:val="fr-BE"/>
              </w:rPr>
            </w:pPr>
          </w:p>
        </w:tc>
      </w:tr>
      <w:tr w:rsidR="003F1F16" w:rsidRPr="00EF1110" w14:paraId="7FBC2EB6" w14:textId="77777777" w:rsidTr="00C769C6">
        <w:trPr>
          <w:trHeight w:val="227"/>
        </w:trPr>
        <w:tc>
          <w:tcPr>
            <w:tcW w:w="3227" w:type="dxa"/>
            <w:tcBorders>
              <w:top w:val="nil"/>
              <w:left w:val="single" w:sz="12" w:space="0" w:color="auto"/>
              <w:bottom w:val="nil"/>
            </w:tcBorders>
          </w:tcPr>
          <w:p w14:paraId="7FBC2EAD"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AE"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AF"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B0"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B1"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B2"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B3"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B4"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B5" w14:textId="77777777" w:rsidR="003F1F16" w:rsidRPr="00EF1110" w:rsidRDefault="003F1F16" w:rsidP="00C769C6">
            <w:pPr>
              <w:spacing w:line="240" w:lineRule="auto"/>
              <w:jc w:val="left"/>
              <w:rPr>
                <w:sz w:val="16"/>
                <w:szCs w:val="16"/>
                <w:lang w:val="fr-BE"/>
              </w:rPr>
            </w:pPr>
          </w:p>
        </w:tc>
      </w:tr>
      <w:tr w:rsidR="003F1F16" w:rsidRPr="00EF1110" w14:paraId="7FBC2EC0" w14:textId="77777777" w:rsidTr="00C769C6">
        <w:trPr>
          <w:trHeight w:val="227"/>
        </w:trPr>
        <w:tc>
          <w:tcPr>
            <w:tcW w:w="3227" w:type="dxa"/>
            <w:tcBorders>
              <w:top w:val="nil"/>
              <w:left w:val="single" w:sz="12" w:space="0" w:color="auto"/>
              <w:bottom w:val="nil"/>
            </w:tcBorders>
          </w:tcPr>
          <w:p w14:paraId="7FBC2EB7"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B8"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B9"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BA"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BB"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BC"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BD"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BE"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BF" w14:textId="77777777" w:rsidR="003F1F16" w:rsidRPr="00EF1110" w:rsidRDefault="003F1F16" w:rsidP="00C769C6">
            <w:pPr>
              <w:spacing w:line="240" w:lineRule="auto"/>
              <w:jc w:val="left"/>
              <w:rPr>
                <w:sz w:val="16"/>
                <w:szCs w:val="16"/>
                <w:lang w:val="fr-BE"/>
              </w:rPr>
            </w:pPr>
          </w:p>
        </w:tc>
      </w:tr>
      <w:tr w:rsidR="003F1F16" w:rsidRPr="00EF1110" w14:paraId="7FBC2ECA" w14:textId="77777777" w:rsidTr="00C769C6">
        <w:trPr>
          <w:trHeight w:val="227"/>
        </w:trPr>
        <w:tc>
          <w:tcPr>
            <w:tcW w:w="3227" w:type="dxa"/>
            <w:tcBorders>
              <w:top w:val="nil"/>
              <w:left w:val="single" w:sz="12" w:space="0" w:color="auto"/>
              <w:bottom w:val="nil"/>
            </w:tcBorders>
          </w:tcPr>
          <w:p w14:paraId="7FBC2EC1"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C2"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C3"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C4"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C5"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C6"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C7"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C8"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C9" w14:textId="77777777" w:rsidR="003F1F16" w:rsidRPr="00EF1110" w:rsidRDefault="003F1F16" w:rsidP="00C769C6">
            <w:pPr>
              <w:spacing w:line="240" w:lineRule="auto"/>
              <w:jc w:val="left"/>
              <w:rPr>
                <w:sz w:val="16"/>
                <w:szCs w:val="16"/>
                <w:lang w:val="fr-BE"/>
              </w:rPr>
            </w:pPr>
          </w:p>
        </w:tc>
      </w:tr>
      <w:tr w:rsidR="003F1F16" w:rsidRPr="00EF1110" w14:paraId="7FBC2ED4" w14:textId="77777777" w:rsidTr="00C769C6">
        <w:trPr>
          <w:trHeight w:val="227"/>
        </w:trPr>
        <w:tc>
          <w:tcPr>
            <w:tcW w:w="3227" w:type="dxa"/>
            <w:tcBorders>
              <w:top w:val="nil"/>
              <w:left w:val="single" w:sz="12" w:space="0" w:color="auto"/>
              <w:bottom w:val="nil"/>
            </w:tcBorders>
          </w:tcPr>
          <w:p w14:paraId="7FBC2ECB"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CC"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CD"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CE"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CF"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D0"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D1"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D2"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D3" w14:textId="77777777" w:rsidR="003F1F16" w:rsidRPr="00EF1110" w:rsidRDefault="003F1F16" w:rsidP="00C769C6">
            <w:pPr>
              <w:spacing w:line="240" w:lineRule="auto"/>
              <w:jc w:val="left"/>
              <w:rPr>
                <w:sz w:val="16"/>
                <w:szCs w:val="16"/>
                <w:lang w:val="fr-BE"/>
              </w:rPr>
            </w:pPr>
          </w:p>
        </w:tc>
      </w:tr>
      <w:tr w:rsidR="003F1F16" w:rsidRPr="00EF1110" w14:paraId="7FBC2EDE" w14:textId="77777777" w:rsidTr="00C769C6">
        <w:trPr>
          <w:trHeight w:val="227"/>
        </w:trPr>
        <w:tc>
          <w:tcPr>
            <w:tcW w:w="3227" w:type="dxa"/>
            <w:tcBorders>
              <w:top w:val="nil"/>
              <w:left w:val="single" w:sz="12" w:space="0" w:color="auto"/>
              <w:bottom w:val="nil"/>
            </w:tcBorders>
          </w:tcPr>
          <w:p w14:paraId="7FBC2ED5"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D6"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D7"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D8"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D9"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DA"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DB"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DC"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DD" w14:textId="77777777" w:rsidR="003F1F16" w:rsidRPr="00EF1110" w:rsidRDefault="003F1F16" w:rsidP="00C769C6">
            <w:pPr>
              <w:spacing w:line="240" w:lineRule="auto"/>
              <w:jc w:val="left"/>
              <w:rPr>
                <w:sz w:val="16"/>
                <w:szCs w:val="16"/>
                <w:lang w:val="fr-BE"/>
              </w:rPr>
            </w:pPr>
          </w:p>
        </w:tc>
      </w:tr>
      <w:tr w:rsidR="003F1F16" w:rsidRPr="00EF1110" w14:paraId="7FBC2EE8" w14:textId="77777777" w:rsidTr="00C769C6">
        <w:trPr>
          <w:trHeight w:val="227"/>
        </w:trPr>
        <w:tc>
          <w:tcPr>
            <w:tcW w:w="3227" w:type="dxa"/>
            <w:tcBorders>
              <w:top w:val="nil"/>
              <w:left w:val="single" w:sz="12" w:space="0" w:color="auto"/>
              <w:bottom w:val="nil"/>
            </w:tcBorders>
          </w:tcPr>
          <w:p w14:paraId="7FBC2EDF"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E0"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E1"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E2"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E3"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E4"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E5"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E6"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E7" w14:textId="77777777" w:rsidR="003F1F16" w:rsidRPr="00EF1110" w:rsidRDefault="003F1F16" w:rsidP="00C769C6">
            <w:pPr>
              <w:spacing w:line="240" w:lineRule="auto"/>
              <w:jc w:val="left"/>
              <w:rPr>
                <w:sz w:val="16"/>
                <w:szCs w:val="16"/>
                <w:lang w:val="fr-BE"/>
              </w:rPr>
            </w:pPr>
          </w:p>
        </w:tc>
      </w:tr>
      <w:tr w:rsidR="003F1F16" w:rsidRPr="00EF1110" w14:paraId="7FBC2EF2" w14:textId="77777777" w:rsidTr="00C769C6">
        <w:trPr>
          <w:trHeight w:val="227"/>
        </w:trPr>
        <w:tc>
          <w:tcPr>
            <w:tcW w:w="3227" w:type="dxa"/>
            <w:tcBorders>
              <w:top w:val="nil"/>
              <w:left w:val="single" w:sz="12" w:space="0" w:color="auto"/>
              <w:bottom w:val="nil"/>
            </w:tcBorders>
          </w:tcPr>
          <w:p w14:paraId="7FBC2EE9"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EA"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EB"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EC"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ED"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EE"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EF"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F0"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F1" w14:textId="77777777" w:rsidR="003F1F16" w:rsidRPr="00EF1110" w:rsidRDefault="003F1F16" w:rsidP="00C769C6">
            <w:pPr>
              <w:spacing w:line="240" w:lineRule="auto"/>
              <w:jc w:val="left"/>
              <w:rPr>
                <w:sz w:val="16"/>
                <w:szCs w:val="16"/>
                <w:lang w:val="fr-BE"/>
              </w:rPr>
            </w:pPr>
          </w:p>
        </w:tc>
      </w:tr>
      <w:tr w:rsidR="003F1F16" w:rsidRPr="00EF1110" w14:paraId="7FBC2EFC" w14:textId="77777777" w:rsidTr="00C769C6">
        <w:trPr>
          <w:trHeight w:val="227"/>
        </w:trPr>
        <w:tc>
          <w:tcPr>
            <w:tcW w:w="3227" w:type="dxa"/>
            <w:tcBorders>
              <w:top w:val="nil"/>
              <w:left w:val="single" w:sz="12" w:space="0" w:color="auto"/>
              <w:bottom w:val="nil"/>
            </w:tcBorders>
          </w:tcPr>
          <w:p w14:paraId="7FBC2EF3"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F4"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F5"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F6"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EF7"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EF8"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EF9"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EFA"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EFB" w14:textId="77777777" w:rsidR="003F1F16" w:rsidRPr="00EF1110" w:rsidRDefault="003F1F16" w:rsidP="00C769C6">
            <w:pPr>
              <w:spacing w:line="240" w:lineRule="auto"/>
              <w:jc w:val="left"/>
              <w:rPr>
                <w:sz w:val="16"/>
                <w:szCs w:val="16"/>
                <w:lang w:val="fr-BE"/>
              </w:rPr>
            </w:pPr>
          </w:p>
        </w:tc>
      </w:tr>
      <w:tr w:rsidR="003F1F16" w:rsidRPr="00EF1110" w14:paraId="7FBC2F06" w14:textId="77777777" w:rsidTr="00C769C6">
        <w:trPr>
          <w:trHeight w:val="227"/>
        </w:trPr>
        <w:tc>
          <w:tcPr>
            <w:tcW w:w="3227" w:type="dxa"/>
            <w:tcBorders>
              <w:top w:val="nil"/>
              <w:left w:val="single" w:sz="12" w:space="0" w:color="auto"/>
              <w:bottom w:val="nil"/>
            </w:tcBorders>
          </w:tcPr>
          <w:p w14:paraId="7FBC2EFD"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EFE"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EFF"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00"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01"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F02"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F03"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F04"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F05" w14:textId="77777777" w:rsidR="003F1F16" w:rsidRPr="00EF1110" w:rsidRDefault="003F1F16" w:rsidP="00C769C6">
            <w:pPr>
              <w:spacing w:line="240" w:lineRule="auto"/>
              <w:jc w:val="left"/>
              <w:rPr>
                <w:sz w:val="16"/>
                <w:szCs w:val="16"/>
                <w:lang w:val="fr-BE"/>
              </w:rPr>
            </w:pPr>
          </w:p>
        </w:tc>
      </w:tr>
      <w:tr w:rsidR="003F1F16" w:rsidRPr="00EF1110" w14:paraId="7FBC2F10" w14:textId="77777777" w:rsidTr="00C769C6">
        <w:trPr>
          <w:trHeight w:val="227"/>
        </w:trPr>
        <w:tc>
          <w:tcPr>
            <w:tcW w:w="3227" w:type="dxa"/>
            <w:tcBorders>
              <w:top w:val="nil"/>
              <w:left w:val="single" w:sz="12" w:space="0" w:color="auto"/>
              <w:bottom w:val="nil"/>
            </w:tcBorders>
          </w:tcPr>
          <w:p w14:paraId="7FBC2F07"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F08"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F09"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0A"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0B"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F0C"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F0D"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F0E"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F0F" w14:textId="77777777" w:rsidR="003F1F16" w:rsidRPr="00EF1110" w:rsidRDefault="003F1F16" w:rsidP="00C769C6">
            <w:pPr>
              <w:spacing w:line="240" w:lineRule="auto"/>
              <w:jc w:val="left"/>
              <w:rPr>
                <w:sz w:val="16"/>
                <w:szCs w:val="16"/>
                <w:lang w:val="fr-BE"/>
              </w:rPr>
            </w:pPr>
          </w:p>
        </w:tc>
      </w:tr>
      <w:tr w:rsidR="003F1F16" w:rsidRPr="00EF1110" w14:paraId="7FBC2F1A" w14:textId="77777777" w:rsidTr="00C769C6">
        <w:trPr>
          <w:trHeight w:val="227"/>
        </w:trPr>
        <w:tc>
          <w:tcPr>
            <w:tcW w:w="3227" w:type="dxa"/>
            <w:tcBorders>
              <w:top w:val="nil"/>
              <w:left w:val="single" w:sz="12" w:space="0" w:color="auto"/>
              <w:bottom w:val="nil"/>
            </w:tcBorders>
          </w:tcPr>
          <w:p w14:paraId="7FBC2F11"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F12"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F13"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14"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15"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F16"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F17"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F18"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F19" w14:textId="77777777" w:rsidR="003F1F16" w:rsidRPr="00EF1110" w:rsidRDefault="003F1F16" w:rsidP="00C769C6">
            <w:pPr>
              <w:spacing w:line="240" w:lineRule="auto"/>
              <w:jc w:val="left"/>
              <w:rPr>
                <w:sz w:val="16"/>
                <w:szCs w:val="16"/>
                <w:lang w:val="fr-BE"/>
              </w:rPr>
            </w:pPr>
          </w:p>
        </w:tc>
      </w:tr>
      <w:tr w:rsidR="003F1F16" w:rsidRPr="00EF1110" w14:paraId="7FBC2F24" w14:textId="77777777" w:rsidTr="00C769C6">
        <w:trPr>
          <w:trHeight w:val="227"/>
        </w:trPr>
        <w:tc>
          <w:tcPr>
            <w:tcW w:w="3227" w:type="dxa"/>
            <w:tcBorders>
              <w:top w:val="nil"/>
              <w:left w:val="single" w:sz="12" w:space="0" w:color="auto"/>
              <w:bottom w:val="nil"/>
            </w:tcBorders>
          </w:tcPr>
          <w:p w14:paraId="7FBC2F1B"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F1C"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F1D"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1E"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1F"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F20"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F21"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F22"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F23" w14:textId="77777777" w:rsidR="003F1F16" w:rsidRPr="00EF1110" w:rsidRDefault="003F1F16" w:rsidP="00C769C6">
            <w:pPr>
              <w:spacing w:line="240" w:lineRule="auto"/>
              <w:jc w:val="left"/>
              <w:rPr>
                <w:sz w:val="16"/>
                <w:szCs w:val="16"/>
                <w:lang w:val="fr-BE"/>
              </w:rPr>
            </w:pPr>
          </w:p>
        </w:tc>
      </w:tr>
      <w:tr w:rsidR="003F1F16" w:rsidRPr="00EF1110" w14:paraId="7FBC2F2E" w14:textId="77777777" w:rsidTr="00C769C6">
        <w:trPr>
          <w:trHeight w:val="227"/>
        </w:trPr>
        <w:tc>
          <w:tcPr>
            <w:tcW w:w="3227" w:type="dxa"/>
            <w:tcBorders>
              <w:top w:val="nil"/>
              <w:left w:val="single" w:sz="12" w:space="0" w:color="auto"/>
              <w:bottom w:val="nil"/>
            </w:tcBorders>
          </w:tcPr>
          <w:p w14:paraId="7FBC2F25"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F26"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F27"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28"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29"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F2A"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F2B"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F2C"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F2D" w14:textId="77777777" w:rsidR="003F1F16" w:rsidRPr="00EF1110" w:rsidRDefault="003F1F16" w:rsidP="00C769C6">
            <w:pPr>
              <w:spacing w:line="240" w:lineRule="auto"/>
              <w:jc w:val="left"/>
              <w:rPr>
                <w:sz w:val="16"/>
                <w:szCs w:val="16"/>
                <w:lang w:val="fr-BE"/>
              </w:rPr>
            </w:pPr>
          </w:p>
        </w:tc>
      </w:tr>
      <w:tr w:rsidR="003F1F16" w:rsidRPr="00EF1110" w14:paraId="7FBC2F38" w14:textId="77777777" w:rsidTr="00C769C6">
        <w:trPr>
          <w:trHeight w:val="227"/>
        </w:trPr>
        <w:tc>
          <w:tcPr>
            <w:tcW w:w="3227" w:type="dxa"/>
            <w:tcBorders>
              <w:top w:val="nil"/>
              <w:left w:val="single" w:sz="12" w:space="0" w:color="auto"/>
              <w:bottom w:val="nil"/>
            </w:tcBorders>
          </w:tcPr>
          <w:p w14:paraId="7FBC2F2F"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F30"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F31"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32"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33"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F34"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F35"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F36"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F37" w14:textId="77777777" w:rsidR="003F1F16" w:rsidRPr="00EF1110" w:rsidRDefault="003F1F16" w:rsidP="00C769C6">
            <w:pPr>
              <w:spacing w:line="240" w:lineRule="auto"/>
              <w:jc w:val="left"/>
              <w:rPr>
                <w:sz w:val="16"/>
                <w:szCs w:val="16"/>
                <w:lang w:val="fr-BE"/>
              </w:rPr>
            </w:pPr>
          </w:p>
        </w:tc>
      </w:tr>
      <w:tr w:rsidR="003F1F16" w:rsidRPr="00EF1110" w14:paraId="7FBC2F42" w14:textId="77777777" w:rsidTr="00C769C6">
        <w:trPr>
          <w:trHeight w:val="227"/>
        </w:trPr>
        <w:tc>
          <w:tcPr>
            <w:tcW w:w="3227" w:type="dxa"/>
            <w:tcBorders>
              <w:top w:val="nil"/>
              <w:left w:val="single" w:sz="12" w:space="0" w:color="auto"/>
              <w:bottom w:val="nil"/>
            </w:tcBorders>
          </w:tcPr>
          <w:p w14:paraId="7FBC2F39"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F3A"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F3B"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3C"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3D"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F3E"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F3F"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F40"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F41" w14:textId="77777777" w:rsidR="003F1F16" w:rsidRPr="00EF1110" w:rsidRDefault="003F1F16" w:rsidP="00C769C6">
            <w:pPr>
              <w:spacing w:line="240" w:lineRule="auto"/>
              <w:jc w:val="left"/>
              <w:rPr>
                <w:sz w:val="16"/>
                <w:szCs w:val="16"/>
                <w:lang w:val="fr-BE"/>
              </w:rPr>
            </w:pPr>
          </w:p>
        </w:tc>
      </w:tr>
      <w:tr w:rsidR="003F1F16" w:rsidRPr="00EF1110" w14:paraId="7FBC2F4C" w14:textId="77777777" w:rsidTr="00C769C6">
        <w:trPr>
          <w:trHeight w:val="227"/>
        </w:trPr>
        <w:tc>
          <w:tcPr>
            <w:tcW w:w="3227" w:type="dxa"/>
            <w:tcBorders>
              <w:top w:val="nil"/>
              <w:left w:val="single" w:sz="12" w:space="0" w:color="auto"/>
              <w:bottom w:val="nil"/>
            </w:tcBorders>
          </w:tcPr>
          <w:p w14:paraId="7FBC2F43"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F44"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F45"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46"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47"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F48"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F49"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F4A"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F4B" w14:textId="77777777" w:rsidR="003F1F16" w:rsidRPr="00EF1110" w:rsidRDefault="003F1F16" w:rsidP="00C769C6">
            <w:pPr>
              <w:spacing w:line="240" w:lineRule="auto"/>
              <w:jc w:val="left"/>
              <w:rPr>
                <w:sz w:val="16"/>
                <w:szCs w:val="16"/>
                <w:lang w:val="fr-BE"/>
              </w:rPr>
            </w:pPr>
          </w:p>
        </w:tc>
      </w:tr>
      <w:tr w:rsidR="003F1F16" w:rsidRPr="00EF1110" w14:paraId="7FBC2F56" w14:textId="77777777" w:rsidTr="00C769C6">
        <w:trPr>
          <w:trHeight w:val="227"/>
        </w:trPr>
        <w:tc>
          <w:tcPr>
            <w:tcW w:w="3227" w:type="dxa"/>
            <w:tcBorders>
              <w:top w:val="nil"/>
              <w:left w:val="single" w:sz="12" w:space="0" w:color="auto"/>
              <w:bottom w:val="nil"/>
            </w:tcBorders>
          </w:tcPr>
          <w:p w14:paraId="7FBC2F4D"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F4E"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F4F"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50"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51"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F52"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F53"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F54"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F55" w14:textId="77777777" w:rsidR="003F1F16" w:rsidRPr="00EF1110" w:rsidRDefault="003F1F16" w:rsidP="00C769C6">
            <w:pPr>
              <w:spacing w:line="240" w:lineRule="auto"/>
              <w:jc w:val="left"/>
              <w:rPr>
                <w:sz w:val="16"/>
                <w:szCs w:val="16"/>
                <w:lang w:val="fr-BE"/>
              </w:rPr>
            </w:pPr>
          </w:p>
        </w:tc>
      </w:tr>
      <w:tr w:rsidR="003F1F16" w:rsidRPr="00EF1110" w14:paraId="7FBC2F60" w14:textId="77777777" w:rsidTr="00C769C6">
        <w:trPr>
          <w:trHeight w:val="227"/>
        </w:trPr>
        <w:tc>
          <w:tcPr>
            <w:tcW w:w="3227" w:type="dxa"/>
            <w:tcBorders>
              <w:top w:val="nil"/>
              <w:left w:val="single" w:sz="12" w:space="0" w:color="auto"/>
              <w:bottom w:val="nil"/>
            </w:tcBorders>
          </w:tcPr>
          <w:p w14:paraId="7FBC2F57"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F58"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F59"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5A"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5B"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F5C"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F5D"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F5E"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F5F" w14:textId="77777777" w:rsidR="003F1F16" w:rsidRPr="00EF1110" w:rsidRDefault="003F1F16" w:rsidP="00C769C6">
            <w:pPr>
              <w:spacing w:line="240" w:lineRule="auto"/>
              <w:jc w:val="left"/>
              <w:rPr>
                <w:sz w:val="16"/>
                <w:szCs w:val="16"/>
                <w:lang w:val="fr-BE"/>
              </w:rPr>
            </w:pPr>
          </w:p>
        </w:tc>
      </w:tr>
      <w:tr w:rsidR="003F1F16" w:rsidRPr="00EF1110" w14:paraId="7FBC2F6A" w14:textId="77777777" w:rsidTr="00C769C6">
        <w:trPr>
          <w:trHeight w:val="227"/>
        </w:trPr>
        <w:tc>
          <w:tcPr>
            <w:tcW w:w="3227" w:type="dxa"/>
            <w:tcBorders>
              <w:top w:val="nil"/>
              <w:left w:val="single" w:sz="12" w:space="0" w:color="auto"/>
              <w:bottom w:val="nil"/>
            </w:tcBorders>
          </w:tcPr>
          <w:p w14:paraId="7FBC2F61"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F62"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F63"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64"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65"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F66"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F67"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F68"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F69" w14:textId="77777777" w:rsidR="003F1F16" w:rsidRPr="00EF1110" w:rsidRDefault="003F1F16" w:rsidP="00C769C6">
            <w:pPr>
              <w:spacing w:line="240" w:lineRule="auto"/>
              <w:jc w:val="left"/>
              <w:rPr>
                <w:sz w:val="16"/>
                <w:szCs w:val="16"/>
                <w:lang w:val="fr-BE"/>
              </w:rPr>
            </w:pPr>
          </w:p>
        </w:tc>
      </w:tr>
      <w:tr w:rsidR="003F1F16" w:rsidRPr="00EF1110" w14:paraId="7FBC2F74" w14:textId="77777777" w:rsidTr="00C769C6">
        <w:trPr>
          <w:trHeight w:val="227"/>
        </w:trPr>
        <w:tc>
          <w:tcPr>
            <w:tcW w:w="3227" w:type="dxa"/>
            <w:tcBorders>
              <w:top w:val="nil"/>
              <w:left w:val="single" w:sz="12" w:space="0" w:color="auto"/>
              <w:bottom w:val="nil"/>
            </w:tcBorders>
          </w:tcPr>
          <w:p w14:paraId="7FBC2F6B"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F6C"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F6D"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6E"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6F"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F70"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F71"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F72"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F73" w14:textId="77777777" w:rsidR="003F1F16" w:rsidRPr="00EF1110" w:rsidRDefault="003F1F16" w:rsidP="00C769C6">
            <w:pPr>
              <w:spacing w:line="240" w:lineRule="auto"/>
              <w:jc w:val="left"/>
              <w:rPr>
                <w:sz w:val="16"/>
                <w:szCs w:val="16"/>
                <w:lang w:val="fr-BE"/>
              </w:rPr>
            </w:pPr>
          </w:p>
        </w:tc>
      </w:tr>
      <w:tr w:rsidR="003F1F16" w:rsidRPr="00EF1110" w14:paraId="7FBC2F7E" w14:textId="77777777" w:rsidTr="00C769C6">
        <w:trPr>
          <w:trHeight w:val="227"/>
        </w:trPr>
        <w:tc>
          <w:tcPr>
            <w:tcW w:w="3227" w:type="dxa"/>
            <w:tcBorders>
              <w:top w:val="nil"/>
              <w:left w:val="single" w:sz="12" w:space="0" w:color="auto"/>
              <w:bottom w:val="nil"/>
            </w:tcBorders>
          </w:tcPr>
          <w:p w14:paraId="7FBC2F75"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F76"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F77"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78"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79"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F7A"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F7B"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F7C"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F7D" w14:textId="77777777" w:rsidR="003F1F16" w:rsidRPr="00EF1110" w:rsidRDefault="003F1F16" w:rsidP="00C769C6">
            <w:pPr>
              <w:spacing w:line="240" w:lineRule="auto"/>
              <w:jc w:val="left"/>
              <w:rPr>
                <w:sz w:val="16"/>
                <w:szCs w:val="16"/>
                <w:lang w:val="fr-BE"/>
              </w:rPr>
            </w:pPr>
          </w:p>
        </w:tc>
      </w:tr>
      <w:tr w:rsidR="003F1F16" w:rsidRPr="00EF1110" w14:paraId="7FBC2F88" w14:textId="77777777" w:rsidTr="00C769C6">
        <w:trPr>
          <w:trHeight w:val="227"/>
        </w:trPr>
        <w:tc>
          <w:tcPr>
            <w:tcW w:w="3227" w:type="dxa"/>
            <w:tcBorders>
              <w:top w:val="nil"/>
              <w:left w:val="single" w:sz="12" w:space="0" w:color="auto"/>
              <w:bottom w:val="nil"/>
            </w:tcBorders>
          </w:tcPr>
          <w:p w14:paraId="7FBC2F7F"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F80"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F81"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82"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83"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F84"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F85"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F86"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F87" w14:textId="77777777" w:rsidR="003F1F16" w:rsidRPr="00EF1110" w:rsidRDefault="003F1F16" w:rsidP="00C769C6">
            <w:pPr>
              <w:spacing w:line="240" w:lineRule="auto"/>
              <w:jc w:val="left"/>
              <w:rPr>
                <w:sz w:val="16"/>
                <w:szCs w:val="16"/>
                <w:lang w:val="fr-BE"/>
              </w:rPr>
            </w:pPr>
          </w:p>
        </w:tc>
      </w:tr>
      <w:tr w:rsidR="003F1F16" w:rsidRPr="00EF1110" w14:paraId="7FBC2F92" w14:textId="77777777" w:rsidTr="00C769C6">
        <w:trPr>
          <w:trHeight w:val="227"/>
        </w:trPr>
        <w:tc>
          <w:tcPr>
            <w:tcW w:w="3227" w:type="dxa"/>
            <w:tcBorders>
              <w:top w:val="nil"/>
              <w:left w:val="single" w:sz="12" w:space="0" w:color="auto"/>
              <w:bottom w:val="nil"/>
            </w:tcBorders>
          </w:tcPr>
          <w:p w14:paraId="7FBC2F89" w14:textId="77777777" w:rsidR="003F1F16" w:rsidRPr="00EF1110" w:rsidRDefault="003F1F16" w:rsidP="00C769C6">
            <w:pPr>
              <w:spacing w:line="240" w:lineRule="auto"/>
              <w:jc w:val="left"/>
              <w:rPr>
                <w:sz w:val="16"/>
                <w:szCs w:val="16"/>
                <w:lang w:val="fr-BE"/>
              </w:rPr>
            </w:pPr>
          </w:p>
        </w:tc>
        <w:tc>
          <w:tcPr>
            <w:tcW w:w="817" w:type="dxa"/>
            <w:tcBorders>
              <w:top w:val="nil"/>
              <w:bottom w:val="nil"/>
            </w:tcBorders>
          </w:tcPr>
          <w:p w14:paraId="7FBC2F8A" w14:textId="77777777" w:rsidR="003F1F16" w:rsidRPr="00EF1110" w:rsidRDefault="003F1F16" w:rsidP="00C769C6">
            <w:pPr>
              <w:spacing w:line="240" w:lineRule="auto"/>
              <w:jc w:val="left"/>
              <w:rPr>
                <w:sz w:val="16"/>
                <w:szCs w:val="16"/>
                <w:lang w:val="fr-BE"/>
              </w:rPr>
            </w:pPr>
          </w:p>
        </w:tc>
        <w:tc>
          <w:tcPr>
            <w:tcW w:w="964" w:type="dxa"/>
            <w:tcBorders>
              <w:top w:val="nil"/>
              <w:bottom w:val="nil"/>
            </w:tcBorders>
          </w:tcPr>
          <w:p w14:paraId="7FBC2F8B"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8C" w14:textId="77777777" w:rsidR="003F1F16" w:rsidRPr="00EF1110" w:rsidRDefault="003F1F16" w:rsidP="00C769C6">
            <w:pPr>
              <w:spacing w:line="240" w:lineRule="auto"/>
              <w:jc w:val="left"/>
              <w:rPr>
                <w:sz w:val="16"/>
                <w:szCs w:val="16"/>
                <w:lang w:val="fr-BE"/>
              </w:rPr>
            </w:pPr>
          </w:p>
        </w:tc>
        <w:tc>
          <w:tcPr>
            <w:tcW w:w="680" w:type="dxa"/>
            <w:tcBorders>
              <w:top w:val="nil"/>
              <w:bottom w:val="nil"/>
            </w:tcBorders>
          </w:tcPr>
          <w:p w14:paraId="7FBC2F8D" w14:textId="77777777" w:rsidR="003F1F16" w:rsidRPr="00EF1110" w:rsidRDefault="003F1F16" w:rsidP="00C769C6">
            <w:pPr>
              <w:spacing w:line="240" w:lineRule="auto"/>
              <w:jc w:val="left"/>
              <w:rPr>
                <w:sz w:val="16"/>
                <w:szCs w:val="16"/>
                <w:lang w:val="fr-BE"/>
              </w:rPr>
            </w:pPr>
          </w:p>
        </w:tc>
        <w:tc>
          <w:tcPr>
            <w:tcW w:w="1134" w:type="dxa"/>
            <w:tcBorders>
              <w:top w:val="nil"/>
              <w:bottom w:val="nil"/>
            </w:tcBorders>
          </w:tcPr>
          <w:p w14:paraId="7FBC2F8E" w14:textId="77777777" w:rsidR="003F1F16" w:rsidRPr="00EF1110" w:rsidRDefault="003F1F16" w:rsidP="00C769C6">
            <w:pPr>
              <w:spacing w:line="240" w:lineRule="auto"/>
              <w:jc w:val="left"/>
              <w:rPr>
                <w:sz w:val="16"/>
                <w:szCs w:val="16"/>
                <w:lang w:val="fr-BE"/>
              </w:rPr>
            </w:pPr>
          </w:p>
        </w:tc>
        <w:tc>
          <w:tcPr>
            <w:tcW w:w="567" w:type="dxa"/>
            <w:tcBorders>
              <w:top w:val="nil"/>
              <w:bottom w:val="nil"/>
            </w:tcBorders>
          </w:tcPr>
          <w:p w14:paraId="7FBC2F8F" w14:textId="77777777" w:rsidR="003F1F16" w:rsidRPr="00EF1110" w:rsidRDefault="003F1F16" w:rsidP="00C769C6">
            <w:pPr>
              <w:spacing w:line="240" w:lineRule="auto"/>
              <w:jc w:val="left"/>
              <w:rPr>
                <w:sz w:val="16"/>
                <w:szCs w:val="16"/>
                <w:lang w:val="fr-BE"/>
              </w:rPr>
            </w:pPr>
          </w:p>
        </w:tc>
        <w:tc>
          <w:tcPr>
            <w:tcW w:w="1559" w:type="dxa"/>
            <w:tcBorders>
              <w:top w:val="nil"/>
              <w:bottom w:val="nil"/>
            </w:tcBorders>
          </w:tcPr>
          <w:p w14:paraId="7FBC2F90" w14:textId="77777777" w:rsidR="003F1F16" w:rsidRPr="00EF1110" w:rsidRDefault="003F1F16" w:rsidP="00C769C6">
            <w:pPr>
              <w:spacing w:line="240" w:lineRule="auto"/>
              <w:jc w:val="left"/>
              <w:rPr>
                <w:sz w:val="16"/>
                <w:szCs w:val="16"/>
                <w:lang w:val="fr-BE"/>
              </w:rPr>
            </w:pPr>
          </w:p>
        </w:tc>
        <w:tc>
          <w:tcPr>
            <w:tcW w:w="1276" w:type="dxa"/>
            <w:tcBorders>
              <w:top w:val="nil"/>
              <w:bottom w:val="nil"/>
              <w:right w:val="single" w:sz="12" w:space="0" w:color="auto"/>
            </w:tcBorders>
          </w:tcPr>
          <w:p w14:paraId="7FBC2F91" w14:textId="77777777" w:rsidR="003F1F16" w:rsidRPr="00EF1110" w:rsidRDefault="003F1F16" w:rsidP="00C769C6">
            <w:pPr>
              <w:spacing w:line="240" w:lineRule="auto"/>
              <w:jc w:val="left"/>
              <w:rPr>
                <w:sz w:val="16"/>
                <w:szCs w:val="16"/>
                <w:lang w:val="fr-BE"/>
              </w:rPr>
            </w:pPr>
          </w:p>
        </w:tc>
      </w:tr>
      <w:tr w:rsidR="003F1F16" w:rsidRPr="00EF1110" w14:paraId="7FBC2F9C" w14:textId="77777777" w:rsidTr="00C769C6">
        <w:trPr>
          <w:trHeight w:val="227"/>
        </w:trPr>
        <w:tc>
          <w:tcPr>
            <w:tcW w:w="3227" w:type="dxa"/>
            <w:tcBorders>
              <w:top w:val="nil"/>
              <w:left w:val="single" w:sz="12" w:space="0" w:color="auto"/>
              <w:bottom w:val="single" w:sz="12" w:space="0" w:color="auto"/>
            </w:tcBorders>
          </w:tcPr>
          <w:p w14:paraId="7FBC2F93" w14:textId="77777777" w:rsidR="003F1F16" w:rsidRPr="00EF1110" w:rsidRDefault="003F1F16" w:rsidP="00C769C6">
            <w:pPr>
              <w:spacing w:line="240" w:lineRule="auto"/>
              <w:jc w:val="left"/>
              <w:rPr>
                <w:sz w:val="16"/>
                <w:szCs w:val="16"/>
                <w:lang w:val="fr-BE"/>
              </w:rPr>
            </w:pPr>
          </w:p>
        </w:tc>
        <w:tc>
          <w:tcPr>
            <w:tcW w:w="817" w:type="dxa"/>
            <w:tcBorders>
              <w:top w:val="nil"/>
              <w:bottom w:val="single" w:sz="12" w:space="0" w:color="auto"/>
            </w:tcBorders>
          </w:tcPr>
          <w:p w14:paraId="7FBC2F94" w14:textId="77777777" w:rsidR="003F1F16" w:rsidRPr="00EF1110" w:rsidRDefault="003F1F16" w:rsidP="00C769C6">
            <w:pPr>
              <w:spacing w:line="240" w:lineRule="auto"/>
              <w:jc w:val="left"/>
              <w:rPr>
                <w:sz w:val="16"/>
                <w:szCs w:val="16"/>
                <w:lang w:val="fr-BE"/>
              </w:rPr>
            </w:pPr>
          </w:p>
        </w:tc>
        <w:tc>
          <w:tcPr>
            <w:tcW w:w="964" w:type="dxa"/>
            <w:tcBorders>
              <w:top w:val="nil"/>
              <w:bottom w:val="single" w:sz="12" w:space="0" w:color="auto"/>
            </w:tcBorders>
          </w:tcPr>
          <w:p w14:paraId="7FBC2F95" w14:textId="77777777" w:rsidR="003F1F16" w:rsidRPr="00EF1110" w:rsidRDefault="003F1F16" w:rsidP="00C769C6">
            <w:pPr>
              <w:spacing w:line="240" w:lineRule="auto"/>
              <w:jc w:val="left"/>
              <w:rPr>
                <w:sz w:val="16"/>
                <w:szCs w:val="16"/>
                <w:lang w:val="fr-BE"/>
              </w:rPr>
            </w:pPr>
          </w:p>
        </w:tc>
        <w:tc>
          <w:tcPr>
            <w:tcW w:w="680" w:type="dxa"/>
            <w:tcBorders>
              <w:top w:val="nil"/>
              <w:bottom w:val="single" w:sz="12" w:space="0" w:color="auto"/>
            </w:tcBorders>
          </w:tcPr>
          <w:p w14:paraId="7FBC2F96" w14:textId="77777777" w:rsidR="003F1F16" w:rsidRPr="00EF1110" w:rsidRDefault="003F1F16" w:rsidP="00C769C6">
            <w:pPr>
              <w:spacing w:line="240" w:lineRule="auto"/>
              <w:jc w:val="left"/>
              <w:rPr>
                <w:sz w:val="16"/>
                <w:szCs w:val="16"/>
                <w:lang w:val="fr-BE"/>
              </w:rPr>
            </w:pPr>
          </w:p>
        </w:tc>
        <w:tc>
          <w:tcPr>
            <w:tcW w:w="680" w:type="dxa"/>
            <w:tcBorders>
              <w:top w:val="nil"/>
              <w:bottom w:val="single" w:sz="12" w:space="0" w:color="auto"/>
            </w:tcBorders>
          </w:tcPr>
          <w:p w14:paraId="7FBC2F97" w14:textId="77777777" w:rsidR="003F1F16" w:rsidRPr="00EF1110" w:rsidRDefault="003F1F16" w:rsidP="00C769C6">
            <w:pPr>
              <w:spacing w:line="240" w:lineRule="auto"/>
              <w:jc w:val="left"/>
              <w:rPr>
                <w:sz w:val="16"/>
                <w:szCs w:val="16"/>
                <w:lang w:val="fr-BE"/>
              </w:rPr>
            </w:pPr>
          </w:p>
        </w:tc>
        <w:tc>
          <w:tcPr>
            <w:tcW w:w="1134" w:type="dxa"/>
            <w:tcBorders>
              <w:top w:val="nil"/>
              <w:bottom w:val="single" w:sz="12" w:space="0" w:color="auto"/>
            </w:tcBorders>
          </w:tcPr>
          <w:p w14:paraId="7FBC2F98" w14:textId="77777777" w:rsidR="003F1F16" w:rsidRPr="00EF1110" w:rsidRDefault="003F1F16" w:rsidP="00C769C6">
            <w:pPr>
              <w:spacing w:line="240" w:lineRule="auto"/>
              <w:jc w:val="left"/>
              <w:rPr>
                <w:sz w:val="16"/>
                <w:szCs w:val="16"/>
                <w:lang w:val="fr-BE"/>
              </w:rPr>
            </w:pPr>
          </w:p>
        </w:tc>
        <w:tc>
          <w:tcPr>
            <w:tcW w:w="567" w:type="dxa"/>
            <w:tcBorders>
              <w:top w:val="nil"/>
              <w:bottom w:val="single" w:sz="12" w:space="0" w:color="auto"/>
            </w:tcBorders>
          </w:tcPr>
          <w:p w14:paraId="7FBC2F99" w14:textId="77777777" w:rsidR="003F1F16" w:rsidRPr="00EF1110" w:rsidRDefault="003F1F16" w:rsidP="00C769C6">
            <w:pPr>
              <w:spacing w:line="240" w:lineRule="auto"/>
              <w:jc w:val="left"/>
              <w:rPr>
                <w:sz w:val="16"/>
                <w:szCs w:val="16"/>
                <w:lang w:val="fr-BE"/>
              </w:rPr>
            </w:pPr>
          </w:p>
        </w:tc>
        <w:tc>
          <w:tcPr>
            <w:tcW w:w="1559" w:type="dxa"/>
            <w:tcBorders>
              <w:top w:val="nil"/>
              <w:bottom w:val="single" w:sz="12" w:space="0" w:color="auto"/>
            </w:tcBorders>
          </w:tcPr>
          <w:p w14:paraId="7FBC2F9A" w14:textId="77777777" w:rsidR="003F1F16" w:rsidRPr="00EF1110" w:rsidRDefault="003F1F16" w:rsidP="00C769C6">
            <w:pPr>
              <w:spacing w:line="240" w:lineRule="auto"/>
              <w:jc w:val="left"/>
              <w:rPr>
                <w:sz w:val="16"/>
                <w:szCs w:val="16"/>
                <w:lang w:val="fr-BE"/>
              </w:rPr>
            </w:pPr>
          </w:p>
        </w:tc>
        <w:tc>
          <w:tcPr>
            <w:tcW w:w="1276" w:type="dxa"/>
            <w:tcBorders>
              <w:top w:val="nil"/>
              <w:bottom w:val="single" w:sz="12" w:space="0" w:color="auto"/>
              <w:right w:val="single" w:sz="12" w:space="0" w:color="auto"/>
            </w:tcBorders>
          </w:tcPr>
          <w:p w14:paraId="7FBC2F9B" w14:textId="77777777" w:rsidR="003F1F16" w:rsidRPr="00EF1110" w:rsidRDefault="003F1F16" w:rsidP="00C769C6">
            <w:pPr>
              <w:spacing w:line="240" w:lineRule="auto"/>
              <w:jc w:val="left"/>
              <w:rPr>
                <w:sz w:val="16"/>
                <w:szCs w:val="16"/>
                <w:lang w:val="fr-BE"/>
              </w:rPr>
            </w:pPr>
          </w:p>
        </w:tc>
      </w:tr>
    </w:tbl>
    <w:p w14:paraId="7FBC2F9D" w14:textId="77777777" w:rsidR="00294275" w:rsidRPr="00EF1110" w:rsidRDefault="00294275" w:rsidP="00676CC2">
      <w:pPr>
        <w:spacing w:line="240" w:lineRule="auto"/>
        <w:jc w:val="left"/>
        <w:rPr>
          <w:sz w:val="18"/>
          <w:szCs w:val="18"/>
          <w:lang w:val="fr-BE"/>
        </w:rPr>
      </w:pPr>
    </w:p>
    <w:p w14:paraId="7FBC2F9E" w14:textId="77777777" w:rsidR="00676CC2" w:rsidRPr="00EF1110" w:rsidRDefault="00676CC2" w:rsidP="00676CC2">
      <w:pPr>
        <w:spacing w:line="240" w:lineRule="auto"/>
        <w:jc w:val="left"/>
        <w:rPr>
          <w:sz w:val="18"/>
          <w:szCs w:val="18"/>
          <w:lang w:val="fr-BE"/>
        </w:rPr>
        <w:sectPr w:rsidR="00676CC2" w:rsidRPr="00EF1110"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066"/>
        <w:gridCol w:w="1304"/>
      </w:tblGrid>
      <w:tr w:rsidR="00676CC2" w:rsidRPr="00EF1110" w14:paraId="7FBC2FA3" w14:textId="77777777" w:rsidTr="000D09ED">
        <w:trPr>
          <w:trHeight w:val="283"/>
        </w:trPr>
        <w:tc>
          <w:tcPr>
            <w:tcW w:w="567" w:type="dxa"/>
            <w:tcBorders>
              <w:left w:val="single" w:sz="6" w:space="0" w:color="auto"/>
              <w:bottom w:val="single" w:sz="6" w:space="0" w:color="auto"/>
              <w:right w:val="single" w:sz="6" w:space="0" w:color="auto"/>
            </w:tcBorders>
            <w:vAlign w:val="center"/>
          </w:tcPr>
          <w:p w14:paraId="7FBC2F9F" w14:textId="77777777" w:rsidR="00676CC2" w:rsidRPr="00EF1110" w:rsidRDefault="00676CC2" w:rsidP="009449BD">
            <w:pPr>
              <w:spacing w:line="240" w:lineRule="atLeast"/>
              <w:jc w:val="left"/>
              <w:rPr>
                <w:lang w:val="fr-BE"/>
              </w:rPr>
            </w:pPr>
            <w:r w:rsidRPr="00EF1110">
              <w:rPr>
                <w:lang w:val="fr-BE"/>
              </w:rPr>
              <w:lastRenderedPageBreak/>
              <w:t>N</w:t>
            </w:r>
            <w:r w:rsidR="009449BD" w:rsidRPr="00EF1110">
              <w:rPr>
                <w:lang w:val="fr-BE"/>
              </w:rPr>
              <w:t>r.</w:t>
            </w:r>
          </w:p>
        </w:tc>
        <w:tc>
          <w:tcPr>
            <w:tcW w:w="2891" w:type="dxa"/>
            <w:tcBorders>
              <w:left w:val="single" w:sz="6" w:space="0" w:color="auto"/>
              <w:bottom w:val="single" w:sz="6" w:space="0" w:color="auto"/>
              <w:right w:val="single" w:sz="6" w:space="0" w:color="auto"/>
            </w:tcBorders>
            <w:vAlign w:val="center"/>
          </w:tcPr>
          <w:p w14:paraId="7FBC2FA0" w14:textId="77777777" w:rsidR="00676CC2" w:rsidRPr="00EF1110" w:rsidRDefault="00676CC2" w:rsidP="00676CC2">
            <w:pPr>
              <w:spacing w:line="240" w:lineRule="atLeast"/>
              <w:jc w:val="left"/>
              <w:rPr>
                <w:lang w:val="fr-BE"/>
              </w:rPr>
            </w:pPr>
          </w:p>
        </w:tc>
        <w:tc>
          <w:tcPr>
            <w:tcW w:w="6066" w:type="dxa"/>
            <w:tcBorders>
              <w:top w:val="nil"/>
              <w:left w:val="single" w:sz="6" w:space="0" w:color="auto"/>
              <w:bottom w:val="single" w:sz="6" w:space="0" w:color="auto"/>
              <w:right w:val="single" w:sz="6" w:space="0" w:color="auto"/>
            </w:tcBorders>
            <w:vAlign w:val="center"/>
          </w:tcPr>
          <w:p w14:paraId="7FBC2FA1" w14:textId="77777777" w:rsidR="00676CC2" w:rsidRPr="00EF1110" w:rsidRDefault="00676CC2" w:rsidP="00676CC2">
            <w:pPr>
              <w:spacing w:line="240" w:lineRule="atLeast"/>
              <w:jc w:val="left"/>
              <w:rPr>
                <w:lang w:val="fr-BE"/>
              </w:rPr>
            </w:pPr>
          </w:p>
        </w:tc>
        <w:tc>
          <w:tcPr>
            <w:tcW w:w="1304" w:type="dxa"/>
            <w:tcBorders>
              <w:left w:val="single" w:sz="6" w:space="0" w:color="auto"/>
              <w:bottom w:val="single" w:sz="6" w:space="0" w:color="auto"/>
              <w:right w:val="single" w:sz="6" w:space="0" w:color="auto"/>
            </w:tcBorders>
            <w:vAlign w:val="center"/>
          </w:tcPr>
          <w:p w14:paraId="7FBC2FA2" w14:textId="77777777" w:rsidR="00676CC2" w:rsidRPr="00EF1110" w:rsidRDefault="00450E2B" w:rsidP="00377DB2">
            <w:pPr>
              <w:spacing w:line="240" w:lineRule="atLeast"/>
              <w:jc w:val="left"/>
              <w:rPr>
                <w:lang w:val="fr-BE"/>
              </w:rPr>
            </w:pPr>
            <w:proofErr w:type="spellStart"/>
            <w:r w:rsidRPr="00EF1110">
              <w:rPr>
                <w:lang w:val="fr-BE"/>
              </w:rPr>
              <w:t>Mikro</w:t>
            </w:r>
            <w:proofErr w:type="spellEnd"/>
            <w:r w:rsidR="00676CC2" w:rsidRPr="00EF1110">
              <w:rPr>
                <w:lang w:val="fr-BE"/>
              </w:rPr>
              <w:t xml:space="preserve"> </w:t>
            </w:r>
            <w:r w:rsidR="007A0327" w:rsidRPr="00EF1110">
              <w:rPr>
                <w:lang w:val="fr-BE"/>
              </w:rPr>
              <w:t>7.</w:t>
            </w:r>
            <w:r w:rsidR="00676CC2" w:rsidRPr="00EF1110">
              <w:rPr>
                <w:lang w:val="fr-BE"/>
              </w:rPr>
              <w:t>2</w:t>
            </w:r>
          </w:p>
        </w:tc>
      </w:tr>
    </w:tbl>
    <w:p w14:paraId="7FBC2FA4" w14:textId="77777777" w:rsidR="00676CC2" w:rsidRPr="00EF1110" w:rsidRDefault="00676CC2" w:rsidP="00676CC2">
      <w:pPr>
        <w:spacing w:line="240" w:lineRule="auto"/>
        <w:jc w:val="left"/>
        <w:rPr>
          <w:sz w:val="18"/>
          <w:szCs w:val="18"/>
          <w:lang w:val="fr-BE"/>
        </w:rPr>
      </w:pPr>
    </w:p>
    <w:p w14:paraId="7FBC2FA5" w14:textId="77777777" w:rsidR="003F1F16" w:rsidRPr="00EF1110" w:rsidRDefault="003F1F16" w:rsidP="007A0327">
      <w:pPr>
        <w:tabs>
          <w:tab w:val="left" w:pos="284"/>
        </w:tabs>
        <w:spacing w:before="120" w:line="240" w:lineRule="atLeast"/>
        <w:ind w:right="142"/>
        <w:jc w:val="left"/>
        <w:rPr>
          <w:b/>
          <w:smallCaps/>
          <w:lang w:val="de-DE"/>
        </w:rPr>
      </w:pPr>
      <w:r w:rsidRPr="00EF1110">
        <w:rPr>
          <w:b/>
          <w:smallCaps/>
          <w:lang w:val="de-DE"/>
        </w:rPr>
        <w:t>Liste der Unternehmen, für die das Unternehmen als unbeschränkt haftender Gesellschafter oder Teilhaber unbeschränkt haftet</w:t>
      </w:r>
    </w:p>
    <w:p w14:paraId="7FBC2FA6" w14:textId="77777777" w:rsidR="003F1F16" w:rsidRPr="00EF1110" w:rsidRDefault="003F1F16" w:rsidP="003F1F16">
      <w:pPr>
        <w:spacing w:line="240" w:lineRule="atLeast"/>
        <w:ind w:right="-2"/>
        <w:jc w:val="left"/>
        <w:rPr>
          <w:b/>
          <w:sz w:val="18"/>
          <w:lang w:val="nl-NL"/>
        </w:rPr>
      </w:pPr>
    </w:p>
    <w:p w14:paraId="7FBC2FA7" w14:textId="77777777" w:rsidR="003F1F16" w:rsidRPr="00EF1110" w:rsidRDefault="003F1F16" w:rsidP="003F1F16">
      <w:pPr>
        <w:tabs>
          <w:tab w:val="left" w:pos="284"/>
          <w:tab w:val="left" w:pos="426"/>
        </w:tabs>
        <w:spacing w:line="240" w:lineRule="atLeast"/>
        <w:ind w:right="68"/>
        <w:rPr>
          <w:sz w:val="18"/>
          <w:szCs w:val="18"/>
          <w:lang w:val="de-DE"/>
        </w:rPr>
      </w:pPr>
      <w:r w:rsidRPr="00EF1110">
        <w:rPr>
          <w:sz w:val="18"/>
          <w:szCs w:val="18"/>
          <w:lang w:val="de-DE"/>
        </w:rPr>
        <w:t>Der Jahresabschluss jedes Unternehmens, für das das Unternehmen unbeschränkt haftet, ist vorliegendem Jahresabschluss, im Hinblick auf ihre gleichzeitige Veröffentlichung, hinzugefügt, au</w:t>
      </w:r>
      <w:r w:rsidRPr="00EF1110">
        <w:rPr>
          <w:sz w:val="18"/>
          <w:szCs w:val="18"/>
          <w:lang w:val="de-DE"/>
        </w:rPr>
        <w:sym w:font="Symbol" w:char="F062"/>
      </w:r>
      <w:r w:rsidRPr="00EF1110">
        <w:rPr>
          <w:sz w:val="18"/>
          <w:szCs w:val="18"/>
          <w:lang w:val="de-DE"/>
        </w:rPr>
        <w:t>er wenn in der zweiten Spalte unterstehender Tabelle angegeben ist, aus welchem Grund dies nicht der Fall ist. Diese Angabe erfolgt durch Anbringung der Verweisung A, B oder D, entsprechend den unten auf der Seite vorgesehenen Definitionen.</w:t>
      </w:r>
    </w:p>
    <w:p w14:paraId="7FBC2FA8" w14:textId="77777777" w:rsidR="003F1F16" w:rsidRPr="00EF1110" w:rsidRDefault="003F1F16" w:rsidP="003F1F16">
      <w:pPr>
        <w:spacing w:line="240" w:lineRule="atLeast"/>
        <w:rPr>
          <w:b/>
          <w:sz w:val="18"/>
          <w:szCs w:val="18"/>
          <w:lang w:val="nl-NL"/>
        </w:rPr>
      </w:pPr>
    </w:p>
    <w:p w14:paraId="7FBC2FA9" w14:textId="77777777" w:rsidR="003F1F16" w:rsidRPr="000B2707" w:rsidRDefault="003F1F16" w:rsidP="003F1F16">
      <w:pPr>
        <w:tabs>
          <w:tab w:val="left" w:pos="284"/>
        </w:tabs>
        <w:spacing w:line="240" w:lineRule="atLeast"/>
        <w:rPr>
          <w:sz w:val="18"/>
          <w:szCs w:val="18"/>
          <w:lang w:val="nl-NL"/>
        </w:rPr>
      </w:pPr>
      <w:r w:rsidRPr="000B2707">
        <w:rPr>
          <w:sz w:val="18"/>
          <w:szCs w:val="18"/>
          <w:lang w:val="nl-NL"/>
        </w:rPr>
        <w:t xml:space="preserve">Der </w:t>
      </w:r>
      <w:proofErr w:type="spellStart"/>
      <w:r w:rsidRPr="000B2707">
        <w:rPr>
          <w:sz w:val="18"/>
          <w:szCs w:val="18"/>
          <w:lang w:val="nl-NL"/>
        </w:rPr>
        <w:t>Jahresabschluss</w:t>
      </w:r>
      <w:proofErr w:type="spellEnd"/>
      <w:r w:rsidRPr="000B2707">
        <w:rPr>
          <w:sz w:val="18"/>
          <w:szCs w:val="18"/>
          <w:lang w:val="nl-NL"/>
        </w:rPr>
        <w:t xml:space="preserve"> des </w:t>
      </w:r>
      <w:proofErr w:type="spellStart"/>
      <w:r w:rsidRPr="000B2707">
        <w:rPr>
          <w:sz w:val="18"/>
          <w:szCs w:val="18"/>
          <w:lang w:val="nl-NL"/>
        </w:rPr>
        <w:t>Unternehmens</w:t>
      </w:r>
      <w:proofErr w:type="spellEnd"/>
      <w:r w:rsidRPr="000B2707">
        <w:rPr>
          <w:sz w:val="18"/>
          <w:szCs w:val="18"/>
          <w:lang w:val="nl-NL"/>
        </w:rPr>
        <w:t>:</w:t>
      </w:r>
    </w:p>
    <w:p w14:paraId="7FBC2FAA" w14:textId="77777777" w:rsidR="003F1F16" w:rsidRPr="000B2707" w:rsidRDefault="003F1F16" w:rsidP="003F1F16">
      <w:pPr>
        <w:tabs>
          <w:tab w:val="left" w:pos="567"/>
        </w:tabs>
        <w:spacing w:line="240" w:lineRule="atLeast"/>
        <w:ind w:left="284"/>
        <w:rPr>
          <w:sz w:val="18"/>
          <w:szCs w:val="18"/>
          <w:lang w:val="nl-NL"/>
        </w:rPr>
      </w:pPr>
      <w:r w:rsidRPr="000B2707">
        <w:rPr>
          <w:sz w:val="18"/>
          <w:szCs w:val="18"/>
          <w:lang w:val="nl-NL"/>
        </w:rPr>
        <w:t>A.</w:t>
      </w:r>
      <w:r w:rsidRPr="000B2707">
        <w:rPr>
          <w:sz w:val="18"/>
          <w:szCs w:val="18"/>
          <w:lang w:val="nl-NL"/>
        </w:rPr>
        <w:tab/>
      </w:r>
      <w:proofErr w:type="spellStart"/>
      <w:r w:rsidRPr="000B2707">
        <w:rPr>
          <w:sz w:val="18"/>
          <w:szCs w:val="18"/>
          <w:lang w:val="nl-NL"/>
        </w:rPr>
        <w:t>wird</w:t>
      </w:r>
      <w:proofErr w:type="spellEnd"/>
      <w:r w:rsidRPr="000B2707">
        <w:rPr>
          <w:sz w:val="18"/>
          <w:szCs w:val="18"/>
          <w:lang w:val="nl-NL"/>
        </w:rPr>
        <w:t xml:space="preserve"> </w:t>
      </w:r>
      <w:proofErr w:type="spellStart"/>
      <w:r w:rsidRPr="000B2707">
        <w:rPr>
          <w:sz w:val="18"/>
          <w:szCs w:val="18"/>
          <w:lang w:val="nl-NL"/>
        </w:rPr>
        <w:t>von</w:t>
      </w:r>
      <w:proofErr w:type="spellEnd"/>
      <w:r w:rsidRPr="000B2707">
        <w:rPr>
          <w:sz w:val="18"/>
          <w:szCs w:val="18"/>
          <w:lang w:val="nl-NL"/>
        </w:rPr>
        <w:t xml:space="preserve"> </w:t>
      </w:r>
      <w:proofErr w:type="spellStart"/>
      <w:r w:rsidRPr="000B2707">
        <w:rPr>
          <w:sz w:val="18"/>
          <w:szCs w:val="18"/>
          <w:lang w:val="nl-NL"/>
        </w:rPr>
        <w:t>diesem</w:t>
      </w:r>
      <w:proofErr w:type="spellEnd"/>
      <w:r w:rsidRPr="000B2707">
        <w:rPr>
          <w:sz w:val="18"/>
          <w:szCs w:val="18"/>
          <w:lang w:val="nl-NL"/>
        </w:rPr>
        <w:t xml:space="preserve"> </w:t>
      </w:r>
      <w:proofErr w:type="spellStart"/>
      <w:r w:rsidRPr="000B2707">
        <w:rPr>
          <w:sz w:val="18"/>
          <w:szCs w:val="18"/>
          <w:lang w:val="nl-NL"/>
        </w:rPr>
        <w:t>Unternehmen</w:t>
      </w:r>
      <w:proofErr w:type="spellEnd"/>
      <w:r w:rsidRPr="000B2707">
        <w:rPr>
          <w:sz w:val="18"/>
          <w:szCs w:val="18"/>
          <w:lang w:val="nl-NL"/>
        </w:rPr>
        <w:t xml:space="preserve"> </w:t>
      </w:r>
      <w:proofErr w:type="spellStart"/>
      <w:r w:rsidRPr="000B2707">
        <w:rPr>
          <w:sz w:val="18"/>
          <w:szCs w:val="18"/>
          <w:lang w:val="nl-NL"/>
        </w:rPr>
        <w:t>durch</w:t>
      </w:r>
      <w:proofErr w:type="spellEnd"/>
      <w:r w:rsidRPr="000B2707">
        <w:rPr>
          <w:sz w:val="18"/>
          <w:szCs w:val="18"/>
          <w:lang w:val="nl-NL"/>
        </w:rPr>
        <w:t xml:space="preserve"> </w:t>
      </w:r>
      <w:proofErr w:type="spellStart"/>
      <w:r w:rsidRPr="000B2707">
        <w:rPr>
          <w:sz w:val="18"/>
          <w:szCs w:val="18"/>
          <w:lang w:val="nl-NL"/>
        </w:rPr>
        <w:t>Hinterlegung</w:t>
      </w:r>
      <w:proofErr w:type="spellEnd"/>
      <w:r w:rsidRPr="000B2707">
        <w:rPr>
          <w:sz w:val="18"/>
          <w:szCs w:val="18"/>
          <w:lang w:val="nl-NL"/>
        </w:rPr>
        <w:t xml:space="preserve"> bei der </w:t>
      </w:r>
      <w:proofErr w:type="spellStart"/>
      <w:r w:rsidRPr="000B2707">
        <w:rPr>
          <w:sz w:val="18"/>
          <w:szCs w:val="18"/>
          <w:lang w:val="nl-NL"/>
        </w:rPr>
        <w:t>Belgischen</w:t>
      </w:r>
      <w:proofErr w:type="spellEnd"/>
      <w:r w:rsidRPr="000B2707">
        <w:rPr>
          <w:sz w:val="18"/>
          <w:szCs w:val="18"/>
          <w:lang w:val="nl-NL"/>
        </w:rPr>
        <w:t xml:space="preserve"> </w:t>
      </w:r>
      <w:proofErr w:type="spellStart"/>
      <w:r w:rsidRPr="000B2707">
        <w:rPr>
          <w:sz w:val="18"/>
          <w:szCs w:val="18"/>
          <w:lang w:val="nl-NL"/>
        </w:rPr>
        <w:t>Nationalbank</w:t>
      </w:r>
      <w:proofErr w:type="spellEnd"/>
      <w:r w:rsidRPr="000B2707">
        <w:rPr>
          <w:sz w:val="18"/>
          <w:szCs w:val="18"/>
          <w:lang w:val="nl-NL"/>
        </w:rPr>
        <w:t xml:space="preserve"> </w:t>
      </w:r>
      <w:proofErr w:type="spellStart"/>
      <w:r w:rsidRPr="000B2707">
        <w:rPr>
          <w:sz w:val="18"/>
          <w:szCs w:val="18"/>
          <w:lang w:val="nl-NL"/>
        </w:rPr>
        <w:t>veröffentlicht</w:t>
      </w:r>
      <w:proofErr w:type="spellEnd"/>
      <w:r w:rsidRPr="000B2707">
        <w:rPr>
          <w:sz w:val="18"/>
          <w:szCs w:val="18"/>
          <w:lang w:val="nl-NL"/>
        </w:rPr>
        <w:t>;</w:t>
      </w:r>
    </w:p>
    <w:p w14:paraId="7FBC2FAB" w14:textId="0D56E2AD" w:rsidR="003F1F16" w:rsidRPr="000B2707" w:rsidRDefault="003F1F16" w:rsidP="003F1F16">
      <w:pPr>
        <w:tabs>
          <w:tab w:val="left" w:pos="567"/>
        </w:tabs>
        <w:spacing w:line="240" w:lineRule="atLeast"/>
        <w:ind w:left="568" w:hanging="284"/>
        <w:rPr>
          <w:sz w:val="18"/>
          <w:szCs w:val="18"/>
          <w:lang w:val="nl-NL"/>
        </w:rPr>
      </w:pPr>
      <w:r w:rsidRPr="000B2707">
        <w:rPr>
          <w:sz w:val="18"/>
          <w:szCs w:val="18"/>
          <w:lang w:val="nl-NL"/>
        </w:rPr>
        <w:t>B.</w:t>
      </w:r>
      <w:r w:rsidRPr="000B2707">
        <w:rPr>
          <w:sz w:val="18"/>
          <w:szCs w:val="18"/>
          <w:lang w:val="nl-NL"/>
        </w:rPr>
        <w:tab/>
      </w:r>
      <w:proofErr w:type="spellStart"/>
      <w:r w:rsidRPr="000B2707">
        <w:rPr>
          <w:sz w:val="18"/>
          <w:szCs w:val="18"/>
          <w:lang w:val="nl-NL"/>
        </w:rPr>
        <w:t>wird</w:t>
      </w:r>
      <w:proofErr w:type="spellEnd"/>
      <w:r w:rsidRPr="000B2707">
        <w:rPr>
          <w:sz w:val="18"/>
          <w:szCs w:val="18"/>
          <w:lang w:val="nl-NL"/>
        </w:rPr>
        <w:t xml:space="preserve"> </w:t>
      </w:r>
      <w:proofErr w:type="spellStart"/>
      <w:r w:rsidRPr="000B2707">
        <w:rPr>
          <w:sz w:val="18"/>
          <w:szCs w:val="18"/>
          <w:lang w:val="nl-NL"/>
        </w:rPr>
        <w:t>von</w:t>
      </w:r>
      <w:proofErr w:type="spellEnd"/>
      <w:r w:rsidRPr="000B2707">
        <w:rPr>
          <w:sz w:val="18"/>
          <w:szCs w:val="18"/>
          <w:lang w:val="nl-NL"/>
        </w:rPr>
        <w:t xml:space="preserve"> </w:t>
      </w:r>
      <w:proofErr w:type="spellStart"/>
      <w:r w:rsidRPr="000B2707">
        <w:rPr>
          <w:sz w:val="18"/>
          <w:szCs w:val="18"/>
          <w:lang w:val="nl-NL"/>
        </w:rPr>
        <w:t>diesem</w:t>
      </w:r>
      <w:proofErr w:type="spellEnd"/>
      <w:r w:rsidRPr="000B2707">
        <w:rPr>
          <w:sz w:val="18"/>
          <w:szCs w:val="18"/>
          <w:lang w:val="nl-NL"/>
        </w:rPr>
        <w:t xml:space="preserve"> </w:t>
      </w:r>
      <w:proofErr w:type="spellStart"/>
      <w:r w:rsidRPr="000B2707">
        <w:rPr>
          <w:sz w:val="18"/>
          <w:szCs w:val="18"/>
          <w:lang w:val="nl-NL"/>
        </w:rPr>
        <w:t>Unternehmen</w:t>
      </w:r>
      <w:proofErr w:type="spellEnd"/>
      <w:r w:rsidRPr="000B2707">
        <w:rPr>
          <w:sz w:val="18"/>
          <w:szCs w:val="18"/>
          <w:lang w:val="nl-NL"/>
        </w:rPr>
        <w:t xml:space="preserve"> </w:t>
      </w:r>
      <w:proofErr w:type="spellStart"/>
      <w:r w:rsidRPr="000B2707">
        <w:rPr>
          <w:sz w:val="18"/>
          <w:szCs w:val="18"/>
          <w:lang w:val="nl-NL"/>
        </w:rPr>
        <w:t>tatsächlich</w:t>
      </w:r>
      <w:proofErr w:type="spellEnd"/>
      <w:r w:rsidRPr="000B2707">
        <w:rPr>
          <w:sz w:val="18"/>
          <w:szCs w:val="18"/>
          <w:lang w:val="nl-NL"/>
        </w:rPr>
        <w:t xml:space="preserve"> in </w:t>
      </w:r>
      <w:proofErr w:type="spellStart"/>
      <w:r w:rsidRPr="000B2707">
        <w:rPr>
          <w:sz w:val="18"/>
          <w:szCs w:val="18"/>
          <w:lang w:val="nl-NL"/>
        </w:rPr>
        <w:t>einem</w:t>
      </w:r>
      <w:proofErr w:type="spellEnd"/>
      <w:r w:rsidRPr="000B2707">
        <w:rPr>
          <w:sz w:val="18"/>
          <w:szCs w:val="18"/>
          <w:lang w:val="nl-NL"/>
        </w:rPr>
        <w:t xml:space="preserve"> anderen </w:t>
      </w:r>
      <w:proofErr w:type="spellStart"/>
      <w:r w:rsidRPr="000B2707">
        <w:rPr>
          <w:sz w:val="18"/>
          <w:szCs w:val="18"/>
          <w:lang w:val="nl-NL"/>
        </w:rPr>
        <w:t>Mitgliedstaat</w:t>
      </w:r>
      <w:proofErr w:type="spellEnd"/>
      <w:r w:rsidRPr="000B2707">
        <w:rPr>
          <w:sz w:val="18"/>
          <w:szCs w:val="18"/>
          <w:lang w:val="nl-NL"/>
        </w:rPr>
        <w:t xml:space="preserve"> der </w:t>
      </w:r>
      <w:proofErr w:type="spellStart"/>
      <w:r w:rsidRPr="000B2707">
        <w:rPr>
          <w:sz w:val="18"/>
          <w:szCs w:val="18"/>
          <w:lang w:val="nl-NL"/>
        </w:rPr>
        <w:t>Europäischen</w:t>
      </w:r>
      <w:proofErr w:type="spellEnd"/>
      <w:r w:rsidRPr="000B2707">
        <w:rPr>
          <w:sz w:val="18"/>
          <w:szCs w:val="18"/>
          <w:lang w:val="nl-NL"/>
        </w:rPr>
        <w:t xml:space="preserve"> Union in der in Artikel </w:t>
      </w:r>
      <w:r w:rsidR="00EA0055" w:rsidRPr="000B2707">
        <w:rPr>
          <w:sz w:val="18"/>
          <w:szCs w:val="18"/>
          <w:lang w:val="nl-NL"/>
        </w:rPr>
        <w:t>16</w:t>
      </w:r>
      <w:r w:rsidRPr="000B2707">
        <w:rPr>
          <w:sz w:val="18"/>
          <w:szCs w:val="18"/>
          <w:lang w:val="nl-NL"/>
        </w:rPr>
        <w:t xml:space="preserve"> der Richtlinie </w:t>
      </w:r>
      <w:r w:rsidR="00EA0055" w:rsidRPr="000B2707">
        <w:rPr>
          <w:sz w:val="18"/>
          <w:szCs w:val="18"/>
          <w:lang w:val="nl-NL"/>
        </w:rPr>
        <w:t>(EU) 2017/1132</w:t>
      </w:r>
      <w:r w:rsidRPr="000B2707">
        <w:rPr>
          <w:sz w:val="18"/>
          <w:szCs w:val="18"/>
          <w:lang w:val="nl-NL"/>
        </w:rPr>
        <w:t xml:space="preserve"> </w:t>
      </w:r>
      <w:proofErr w:type="spellStart"/>
      <w:r w:rsidRPr="000B2707">
        <w:rPr>
          <w:sz w:val="18"/>
          <w:szCs w:val="18"/>
          <w:lang w:val="nl-NL"/>
        </w:rPr>
        <w:t>vorgeschriebenen</w:t>
      </w:r>
      <w:proofErr w:type="spellEnd"/>
      <w:r w:rsidRPr="000B2707">
        <w:rPr>
          <w:sz w:val="18"/>
          <w:szCs w:val="18"/>
          <w:lang w:val="nl-NL"/>
        </w:rPr>
        <w:t xml:space="preserve"> Form </w:t>
      </w:r>
      <w:proofErr w:type="spellStart"/>
      <w:r w:rsidRPr="000B2707">
        <w:rPr>
          <w:sz w:val="18"/>
          <w:szCs w:val="18"/>
          <w:lang w:val="nl-NL"/>
        </w:rPr>
        <w:t>offengelegt</w:t>
      </w:r>
      <w:proofErr w:type="spellEnd"/>
      <w:r w:rsidRPr="000B2707">
        <w:rPr>
          <w:sz w:val="18"/>
          <w:szCs w:val="18"/>
          <w:lang w:val="nl-NL"/>
        </w:rPr>
        <w:t xml:space="preserve">; </w:t>
      </w:r>
    </w:p>
    <w:p w14:paraId="7FBC2FAC" w14:textId="77777777" w:rsidR="003F1F16" w:rsidRPr="000B2707" w:rsidRDefault="003F1F16" w:rsidP="003F1F16">
      <w:pPr>
        <w:tabs>
          <w:tab w:val="left" w:pos="567"/>
        </w:tabs>
        <w:spacing w:line="240" w:lineRule="atLeast"/>
        <w:ind w:left="568" w:hanging="284"/>
        <w:rPr>
          <w:sz w:val="18"/>
          <w:szCs w:val="18"/>
          <w:lang w:val="nl-BE"/>
        </w:rPr>
      </w:pPr>
      <w:r w:rsidRPr="000B2707">
        <w:rPr>
          <w:sz w:val="18"/>
          <w:szCs w:val="18"/>
          <w:lang w:val="nl-NL"/>
        </w:rPr>
        <w:t>D.</w:t>
      </w:r>
      <w:r w:rsidRPr="000B2707">
        <w:rPr>
          <w:sz w:val="18"/>
          <w:szCs w:val="18"/>
          <w:lang w:val="nl-NL"/>
        </w:rPr>
        <w:tab/>
      </w:r>
      <w:proofErr w:type="spellStart"/>
      <w:r w:rsidRPr="000B2707">
        <w:rPr>
          <w:sz w:val="18"/>
          <w:szCs w:val="18"/>
          <w:lang w:val="nl-NL"/>
        </w:rPr>
        <w:t>betrifft</w:t>
      </w:r>
      <w:proofErr w:type="spellEnd"/>
      <w:r w:rsidRPr="000B2707">
        <w:rPr>
          <w:sz w:val="18"/>
          <w:szCs w:val="18"/>
          <w:lang w:val="nl-NL"/>
        </w:rPr>
        <w:t xml:space="preserve"> </w:t>
      </w:r>
      <w:proofErr w:type="spellStart"/>
      <w:r w:rsidRPr="000B2707">
        <w:rPr>
          <w:sz w:val="18"/>
          <w:szCs w:val="18"/>
          <w:lang w:val="nl-NL"/>
        </w:rPr>
        <w:t>eine</w:t>
      </w:r>
      <w:proofErr w:type="spellEnd"/>
      <w:r w:rsidRPr="000B2707">
        <w:rPr>
          <w:sz w:val="18"/>
          <w:szCs w:val="18"/>
          <w:lang w:val="nl-NL"/>
        </w:rPr>
        <w:t xml:space="preserve"> </w:t>
      </w:r>
      <w:proofErr w:type="spellStart"/>
      <w:r w:rsidRPr="000B2707">
        <w:rPr>
          <w:sz w:val="18"/>
          <w:szCs w:val="18"/>
          <w:lang w:val="nl-NL"/>
        </w:rPr>
        <w:t>Gesellschaft</w:t>
      </w:r>
      <w:proofErr w:type="spellEnd"/>
      <w:r w:rsidRPr="000B2707">
        <w:rPr>
          <w:sz w:val="18"/>
          <w:szCs w:val="18"/>
          <w:lang w:val="nl-NL"/>
        </w:rPr>
        <w:t xml:space="preserve"> des </w:t>
      </w:r>
      <w:proofErr w:type="spellStart"/>
      <w:r w:rsidRPr="000B2707">
        <w:rPr>
          <w:sz w:val="18"/>
          <w:szCs w:val="18"/>
          <w:lang w:val="nl-NL"/>
        </w:rPr>
        <w:t>allgemeinen</w:t>
      </w:r>
      <w:proofErr w:type="spellEnd"/>
      <w:r w:rsidRPr="000B2707">
        <w:rPr>
          <w:sz w:val="18"/>
          <w:szCs w:val="18"/>
          <w:lang w:val="nl-NL"/>
        </w:rPr>
        <w:t xml:space="preserve"> Rechts, </w:t>
      </w:r>
      <w:proofErr w:type="spellStart"/>
      <w:r w:rsidRPr="000B2707">
        <w:rPr>
          <w:sz w:val="18"/>
          <w:szCs w:val="18"/>
          <w:lang w:val="nl-NL"/>
        </w:rPr>
        <w:t>eine</w:t>
      </w:r>
      <w:proofErr w:type="spellEnd"/>
      <w:r w:rsidRPr="000B2707">
        <w:rPr>
          <w:sz w:val="18"/>
          <w:szCs w:val="18"/>
          <w:lang w:val="nl-NL"/>
        </w:rPr>
        <w:t xml:space="preserve"> </w:t>
      </w:r>
      <w:proofErr w:type="spellStart"/>
      <w:r w:rsidRPr="000B2707">
        <w:rPr>
          <w:sz w:val="18"/>
          <w:szCs w:val="18"/>
          <w:lang w:val="nl-NL"/>
        </w:rPr>
        <w:t>Gelegenheitsgesellschaft</w:t>
      </w:r>
      <w:proofErr w:type="spellEnd"/>
      <w:r w:rsidRPr="000B2707">
        <w:rPr>
          <w:sz w:val="18"/>
          <w:szCs w:val="18"/>
          <w:lang w:val="nl-NL"/>
        </w:rPr>
        <w:t xml:space="preserve"> </w:t>
      </w:r>
      <w:proofErr w:type="spellStart"/>
      <w:r w:rsidRPr="000B2707">
        <w:rPr>
          <w:sz w:val="18"/>
          <w:szCs w:val="18"/>
          <w:lang w:val="nl-NL"/>
        </w:rPr>
        <w:t>oder</w:t>
      </w:r>
      <w:proofErr w:type="spellEnd"/>
      <w:r w:rsidRPr="000B2707">
        <w:rPr>
          <w:sz w:val="18"/>
          <w:szCs w:val="18"/>
          <w:lang w:val="nl-NL"/>
        </w:rPr>
        <w:t xml:space="preserve"> </w:t>
      </w:r>
      <w:proofErr w:type="spellStart"/>
      <w:r w:rsidRPr="000B2707">
        <w:rPr>
          <w:sz w:val="18"/>
          <w:szCs w:val="18"/>
          <w:lang w:val="nl-NL"/>
        </w:rPr>
        <w:t>eine</w:t>
      </w:r>
      <w:proofErr w:type="spellEnd"/>
      <w:r w:rsidRPr="000B2707">
        <w:rPr>
          <w:sz w:val="18"/>
          <w:szCs w:val="18"/>
          <w:lang w:val="nl-NL"/>
        </w:rPr>
        <w:t xml:space="preserve"> stille </w:t>
      </w:r>
      <w:proofErr w:type="spellStart"/>
      <w:r w:rsidRPr="000B2707">
        <w:rPr>
          <w:sz w:val="18"/>
          <w:szCs w:val="18"/>
          <w:lang w:val="nl-NL"/>
        </w:rPr>
        <w:t>Gesellschaft</w:t>
      </w:r>
      <w:proofErr w:type="spellEnd"/>
      <w:r w:rsidRPr="000B2707">
        <w:rPr>
          <w:sz w:val="18"/>
          <w:szCs w:val="18"/>
          <w:lang w:val="nl-NL"/>
        </w:rPr>
        <w:t>.</w:t>
      </w:r>
    </w:p>
    <w:p w14:paraId="7FBC2FAD" w14:textId="77777777" w:rsidR="003F1F16" w:rsidRPr="000B2707" w:rsidRDefault="003F1F16" w:rsidP="003F1F16">
      <w:pPr>
        <w:tabs>
          <w:tab w:val="right" w:leader="dot" w:pos="10631"/>
          <w:tab w:val="right" w:leader="dot" w:pos="10773"/>
        </w:tabs>
        <w:spacing w:line="240" w:lineRule="auto"/>
        <w:jc w:val="left"/>
        <w:rPr>
          <w:sz w:val="18"/>
          <w:szCs w:val="18"/>
          <w:lang w:val="nl-BE"/>
        </w:rPr>
      </w:pPr>
    </w:p>
    <w:tbl>
      <w:tblPr>
        <w:tblStyle w:val="TableGrid"/>
        <w:tblW w:w="10771" w:type="dxa"/>
        <w:tblLook w:val="04A0" w:firstRow="1" w:lastRow="0" w:firstColumn="1" w:lastColumn="0" w:noHBand="0" w:noVBand="1"/>
      </w:tblPr>
      <w:tblGrid>
        <w:gridCol w:w="9354"/>
        <w:gridCol w:w="1417"/>
      </w:tblGrid>
      <w:tr w:rsidR="003F1F16" w:rsidRPr="000B2707" w14:paraId="7FBC2FB2" w14:textId="77777777" w:rsidTr="00C769C6">
        <w:trPr>
          <w:trHeight w:val="794"/>
        </w:trPr>
        <w:tc>
          <w:tcPr>
            <w:tcW w:w="9354" w:type="dxa"/>
            <w:tcBorders>
              <w:top w:val="single" w:sz="12" w:space="0" w:color="auto"/>
              <w:left w:val="single" w:sz="12" w:space="0" w:color="auto"/>
            </w:tcBorders>
            <w:vAlign w:val="center"/>
          </w:tcPr>
          <w:p w14:paraId="7FBC2FAE" w14:textId="77777777" w:rsidR="003F1F16" w:rsidRPr="000B2707" w:rsidRDefault="003F1F16" w:rsidP="00C769C6">
            <w:pPr>
              <w:spacing w:before="60" w:line="240" w:lineRule="auto"/>
              <w:jc w:val="center"/>
              <w:rPr>
                <w:rFonts w:cs="Arial"/>
                <w:sz w:val="16"/>
                <w:szCs w:val="16"/>
                <w:lang w:val="nl-NL"/>
              </w:rPr>
            </w:pPr>
            <w:r w:rsidRPr="000B2707">
              <w:rPr>
                <w:rFonts w:cs="Arial"/>
                <w:caps/>
                <w:sz w:val="16"/>
                <w:szCs w:val="16"/>
                <w:lang w:val="nl-NL"/>
              </w:rPr>
              <w:t>Name</w:t>
            </w:r>
            <w:r w:rsidRPr="000B2707">
              <w:rPr>
                <w:rFonts w:cs="Arial"/>
                <w:sz w:val="16"/>
                <w:szCs w:val="16"/>
                <w:lang w:val="nl-NL"/>
              </w:rPr>
              <w:t xml:space="preserve">, </w:t>
            </w:r>
            <w:proofErr w:type="spellStart"/>
            <w:r w:rsidRPr="000B2707">
              <w:rPr>
                <w:rFonts w:cs="Arial"/>
                <w:sz w:val="16"/>
                <w:szCs w:val="16"/>
                <w:lang w:val="nl-NL"/>
              </w:rPr>
              <w:t>vollständige</w:t>
            </w:r>
            <w:proofErr w:type="spellEnd"/>
            <w:r w:rsidRPr="000B2707">
              <w:rPr>
                <w:rFonts w:cs="Arial"/>
                <w:sz w:val="16"/>
                <w:szCs w:val="16"/>
                <w:lang w:val="nl-NL"/>
              </w:rPr>
              <w:t xml:space="preserve"> </w:t>
            </w:r>
            <w:proofErr w:type="spellStart"/>
            <w:r w:rsidRPr="000B2707">
              <w:rPr>
                <w:rFonts w:cs="Arial"/>
                <w:sz w:val="16"/>
                <w:szCs w:val="16"/>
                <w:lang w:val="nl-NL"/>
              </w:rPr>
              <w:t>Anschrift</w:t>
            </w:r>
            <w:proofErr w:type="spellEnd"/>
            <w:r w:rsidRPr="000B2707">
              <w:rPr>
                <w:rFonts w:cs="Arial"/>
                <w:sz w:val="16"/>
                <w:szCs w:val="16"/>
                <w:lang w:val="nl-NL"/>
              </w:rPr>
              <w:t xml:space="preserve"> des SITZES, RECHTSFORM </w:t>
            </w:r>
          </w:p>
          <w:p w14:paraId="7FBC2FAF" w14:textId="77777777" w:rsidR="003F1F16" w:rsidRPr="000B2707" w:rsidRDefault="003F1F16" w:rsidP="00C769C6">
            <w:pPr>
              <w:spacing w:line="240" w:lineRule="auto"/>
              <w:jc w:val="center"/>
              <w:rPr>
                <w:rFonts w:cs="Arial"/>
                <w:sz w:val="16"/>
                <w:szCs w:val="16"/>
                <w:lang w:val="nl-NL"/>
              </w:rPr>
            </w:pPr>
            <w:proofErr w:type="spellStart"/>
            <w:r w:rsidRPr="000B2707">
              <w:rPr>
                <w:rFonts w:cs="Arial"/>
                <w:sz w:val="16"/>
                <w:szCs w:val="16"/>
                <w:lang w:val="nl-NL"/>
              </w:rPr>
              <w:t>und</w:t>
            </w:r>
            <w:proofErr w:type="spellEnd"/>
            <w:r w:rsidRPr="000B2707">
              <w:rPr>
                <w:rFonts w:cs="Arial"/>
                <w:sz w:val="16"/>
                <w:szCs w:val="16"/>
                <w:lang w:val="nl-NL"/>
              </w:rPr>
              <w:t xml:space="preserve"> </w:t>
            </w:r>
            <w:proofErr w:type="spellStart"/>
            <w:r w:rsidRPr="000B2707">
              <w:rPr>
                <w:rFonts w:cs="Arial"/>
                <w:sz w:val="16"/>
                <w:szCs w:val="16"/>
                <w:lang w:val="nl-NL"/>
              </w:rPr>
              <w:t>im</w:t>
            </w:r>
            <w:proofErr w:type="spellEnd"/>
            <w:r w:rsidRPr="000B2707">
              <w:rPr>
                <w:rFonts w:cs="Arial"/>
                <w:sz w:val="16"/>
                <w:szCs w:val="16"/>
                <w:lang w:val="nl-NL"/>
              </w:rPr>
              <w:t xml:space="preserve"> </w:t>
            </w:r>
            <w:proofErr w:type="spellStart"/>
            <w:r w:rsidRPr="000B2707">
              <w:rPr>
                <w:rFonts w:cs="Arial"/>
                <w:sz w:val="16"/>
                <w:szCs w:val="16"/>
                <w:lang w:val="nl-NL"/>
              </w:rPr>
              <w:t>Falle</w:t>
            </w:r>
            <w:proofErr w:type="spellEnd"/>
            <w:r w:rsidRPr="000B2707">
              <w:rPr>
                <w:rFonts w:cs="Arial"/>
                <w:sz w:val="16"/>
                <w:szCs w:val="16"/>
                <w:lang w:val="nl-NL"/>
              </w:rPr>
              <w:t xml:space="preserve"> </w:t>
            </w:r>
            <w:proofErr w:type="spellStart"/>
            <w:r w:rsidRPr="000B2707">
              <w:rPr>
                <w:rFonts w:cs="Arial"/>
                <w:sz w:val="16"/>
                <w:szCs w:val="16"/>
                <w:lang w:val="nl-NL"/>
              </w:rPr>
              <w:t>eines</w:t>
            </w:r>
            <w:proofErr w:type="spellEnd"/>
            <w:r w:rsidRPr="000B2707">
              <w:rPr>
                <w:rFonts w:cs="Arial"/>
                <w:sz w:val="16"/>
                <w:szCs w:val="16"/>
                <w:lang w:val="nl-NL"/>
              </w:rPr>
              <w:t xml:space="preserve"> </w:t>
            </w:r>
            <w:proofErr w:type="spellStart"/>
            <w:r w:rsidRPr="000B2707">
              <w:rPr>
                <w:rFonts w:cs="Arial"/>
                <w:sz w:val="16"/>
                <w:szCs w:val="16"/>
                <w:lang w:val="nl-NL"/>
              </w:rPr>
              <w:t>Unternehmens</w:t>
            </w:r>
            <w:proofErr w:type="spellEnd"/>
            <w:r w:rsidRPr="000B2707">
              <w:rPr>
                <w:rFonts w:cs="Arial"/>
                <w:sz w:val="16"/>
                <w:szCs w:val="16"/>
                <w:lang w:val="nl-NL"/>
              </w:rPr>
              <w:t xml:space="preserve"> </w:t>
            </w:r>
            <w:proofErr w:type="spellStart"/>
            <w:r w:rsidRPr="000B2707">
              <w:rPr>
                <w:rFonts w:cs="Arial"/>
                <w:sz w:val="16"/>
                <w:szCs w:val="16"/>
                <w:lang w:val="nl-NL"/>
              </w:rPr>
              <w:t>belgischen</w:t>
            </w:r>
            <w:proofErr w:type="spellEnd"/>
            <w:r w:rsidRPr="000B2707">
              <w:rPr>
                <w:rFonts w:cs="Arial"/>
                <w:sz w:val="16"/>
                <w:szCs w:val="16"/>
                <w:lang w:val="nl-NL"/>
              </w:rPr>
              <w:t xml:space="preserve"> Rechts,</w:t>
            </w:r>
          </w:p>
          <w:p w14:paraId="7FBC2FB0" w14:textId="77777777" w:rsidR="003F1F16" w:rsidRPr="000B2707" w:rsidRDefault="003F1F16" w:rsidP="00C769C6">
            <w:pPr>
              <w:tabs>
                <w:tab w:val="right" w:leader="dot" w:pos="10631"/>
                <w:tab w:val="right" w:leader="dot" w:pos="10773"/>
              </w:tabs>
              <w:spacing w:line="240" w:lineRule="auto"/>
              <w:jc w:val="center"/>
              <w:rPr>
                <w:sz w:val="18"/>
                <w:szCs w:val="18"/>
                <w:lang w:val="fr-BE"/>
              </w:rPr>
            </w:pPr>
            <w:r w:rsidRPr="000B2707">
              <w:rPr>
                <w:rFonts w:cs="Arial"/>
                <w:sz w:val="16"/>
                <w:szCs w:val="16"/>
                <w:lang w:val="fr-FR"/>
              </w:rPr>
              <w:t>die UNTERNEHMENSNUMMER</w:t>
            </w:r>
          </w:p>
        </w:tc>
        <w:tc>
          <w:tcPr>
            <w:tcW w:w="1417" w:type="dxa"/>
            <w:tcBorders>
              <w:top w:val="single" w:sz="12" w:space="0" w:color="auto"/>
              <w:right w:val="single" w:sz="12" w:space="0" w:color="auto"/>
            </w:tcBorders>
            <w:vAlign w:val="center"/>
          </w:tcPr>
          <w:p w14:paraId="7FBC2FB1" w14:textId="77777777" w:rsidR="003F1F16" w:rsidRPr="000B2707" w:rsidRDefault="003F1F16" w:rsidP="00C769C6">
            <w:pPr>
              <w:tabs>
                <w:tab w:val="right" w:leader="dot" w:pos="10631"/>
                <w:tab w:val="right" w:leader="dot" w:pos="10773"/>
              </w:tabs>
              <w:spacing w:line="240" w:lineRule="auto"/>
              <w:ind w:left="-57" w:right="-57"/>
              <w:jc w:val="center"/>
              <w:rPr>
                <w:sz w:val="18"/>
                <w:szCs w:val="18"/>
                <w:lang w:val="fr-BE"/>
              </w:rPr>
            </w:pPr>
            <w:proofErr w:type="spellStart"/>
            <w:r w:rsidRPr="000B2707">
              <w:rPr>
                <w:rFonts w:cs="Arial"/>
                <w:sz w:val="16"/>
                <w:lang w:val="fr-FR"/>
              </w:rPr>
              <w:t>Gegebenenfalls</w:t>
            </w:r>
            <w:proofErr w:type="spellEnd"/>
            <w:r w:rsidRPr="000B2707">
              <w:rPr>
                <w:rFonts w:cs="Arial"/>
                <w:sz w:val="16"/>
                <w:lang w:val="fr-FR"/>
              </w:rPr>
              <w:t xml:space="preserve">: </w:t>
            </w:r>
            <w:proofErr w:type="spellStart"/>
            <w:r w:rsidRPr="000B2707">
              <w:rPr>
                <w:rFonts w:cs="Arial"/>
                <w:sz w:val="16"/>
                <w:lang w:val="fr-FR"/>
              </w:rPr>
              <w:t>Verweisung</w:t>
            </w:r>
            <w:proofErr w:type="spellEnd"/>
          </w:p>
        </w:tc>
      </w:tr>
      <w:tr w:rsidR="003F1F16" w:rsidRPr="000B2707" w14:paraId="7FBC2FB5" w14:textId="77777777" w:rsidTr="00C769C6">
        <w:tc>
          <w:tcPr>
            <w:tcW w:w="9354" w:type="dxa"/>
            <w:tcBorders>
              <w:left w:val="single" w:sz="12" w:space="0" w:color="auto"/>
              <w:bottom w:val="nil"/>
            </w:tcBorders>
          </w:tcPr>
          <w:p w14:paraId="7FBC2FB3"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bottom w:val="nil"/>
              <w:right w:val="single" w:sz="12" w:space="0" w:color="auto"/>
            </w:tcBorders>
          </w:tcPr>
          <w:p w14:paraId="7FBC2FB4"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B8" w14:textId="77777777" w:rsidTr="00C769C6">
        <w:tc>
          <w:tcPr>
            <w:tcW w:w="9354" w:type="dxa"/>
            <w:tcBorders>
              <w:top w:val="nil"/>
              <w:left w:val="single" w:sz="12" w:space="0" w:color="auto"/>
              <w:bottom w:val="nil"/>
            </w:tcBorders>
          </w:tcPr>
          <w:p w14:paraId="7FBC2FB6"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B7"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BB" w14:textId="77777777" w:rsidTr="00C769C6">
        <w:tc>
          <w:tcPr>
            <w:tcW w:w="9354" w:type="dxa"/>
            <w:tcBorders>
              <w:top w:val="nil"/>
              <w:left w:val="single" w:sz="12" w:space="0" w:color="auto"/>
              <w:bottom w:val="nil"/>
            </w:tcBorders>
          </w:tcPr>
          <w:p w14:paraId="7FBC2FB9"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BA"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BE" w14:textId="77777777" w:rsidTr="00C769C6">
        <w:tc>
          <w:tcPr>
            <w:tcW w:w="9354" w:type="dxa"/>
            <w:tcBorders>
              <w:top w:val="nil"/>
              <w:left w:val="single" w:sz="12" w:space="0" w:color="auto"/>
              <w:bottom w:val="nil"/>
            </w:tcBorders>
          </w:tcPr>
          <w:p w14:paraId="7FBC2FBC"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BD"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C1" w14:textId="77777777" w:rsidTr="00C769C6">
        <w:tc>
          <w:tcPr>
            <w:tcW w:w="9354" w:type="dxa"/>
            <w:tcBorders>
              <w:top w:val="nil"/>
              <w:left w:val="single" w:sz="12" w:space="0" w:color="auto"/>
              <w:bottom w:val="nil"/>
            </w:tcBorders>
          </w:tcPr>
          <w:p w14:paraId="7FBC2FBF"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C0"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C4" w14:textId="77777777" w:rsidTr="00C769C6">
        <w:tc>
          <w:tcPr>
            <w:tcW w:w="9354" w:type="dxa"/>
            <w:tcBorders>
              <w:top w:val="nil"/>
              <w:left w:val="single" w:sz="12" w:space="0" w:color="auto"/>
              <w:bottom w:val="nil"/>
            </w:tcBorders>
          </w:tcPr>
          <w:p w14:paraId="7FBC2FC2"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C3"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C7" w14:textId="77777777" w:rsidTr="00C769C6">
        <w:tc>
          <w:tcPr>
            <w:tcW w:w="9354" w:type="dxa"/>
            <w:tcBorders>
              <w:top w:val="nil"/>
              <w:left w:val="single" w:sz="12" w:space="0" w:color="auto"/>
              <w:bottom w:val="nil"/>
            </w:tcBorders>
          </w:tcPr>
          <w:p w14:paraId="7FBC2FC5"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C6"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CA" w14:textId="77777777" w:rsidTr="00C769C6">
        <w:tc>
          <w:tcPr>
            <w:tcW w:w="9354" w:type="dxa"/>
            <w:tcBorders>
              <w:top w:val="nil"/>
              <w:left w:val="single" w:sz="12" w:space="0" w:color="auto"/>
              <w:bottom w:val="nil"/>
            </w:tcBorders>
          </w:tcPr>
          <w:p w14:paraId="7FBC2FC8"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C9"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CD" w14:textId="77777777" w:rsidTr="00C769C6">
        <w:tc>
          <w:tcPr>
            <w:tcW w:w="9354" w:type="dxa"/>
            <w:tcBorders>
              <w:top w:val="nil"/>
              <w:left w:val="single" w:sz="12" w:space="0" w:color="auto"/>
              <w:bottom w:val="nil"/>
            </w:tcBorders>
          </w:tcPr>
          <w:p w14:paraId="7FBC2FCB"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CC"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D0" w14:textId="77777777" w:rsidTr="00C769C6">
        <w:tc>
          <w:tcPr>
            <w:tcW w:w="9354" w:type="dxa"/>
            <w:tcBorders>
              <w:top w:val="nil"/>
              <w:left w:val="single" w:sz="12" w:space="0" w:color="auto"/>
              <w:bottom w:val="nil"/>
            </w:tcBorders>
          </w:tcPr>
          <w:p w14:paraId="7FBC2FCE"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CF"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D3" w14:textId="77777777" w:rsidTr="00C769C6">
        <w:tc>
          <w:tcPr>
            <w:tcW w:w="9354" w:type="dxa"/>
            <w:tcBorders>
              <w:top w:val="nil"/>
              <w:left w:val="single" w:sz="12" w:space="0" w:color="auto"/>
              <w:bottom w:val="nil"/>
            </w:tcBorders>
          </w:tcPr>
          <w:p w14:paraId="7FBC2FD1"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D2"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D6" w14:textId="77777777" w:rsidTr="00C769C6">
        <w:tc>
          <w:tcPr>
            <w:tcW w:w="9354" w:type="dxa"/>
            <w:tcBorders>
              <w:top w:val="nil"/>
              <w:left w:val="single" w:sz="12" w:space="0" w:color="auto"/>
              <w:bottom w:val="nil"/>
            </w:tcBorders>
          </w:tcPr>
          <w:p w14:paraId="7FBC2FD4"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D5"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D9" w14:textId="77777777" w:rsidTr="00C769C6">
        <w:tc>
          <w:tcPr>
            <w:tcW w:w="9354" w:type="dxa"/>
            <w:tcBorders>
              <w:top w:val="nil"/>
              <w:left w:val="single" w:sz="12" w:space="0" w:color="auto"/>
              <w:bottom w:val="nil"/>
            </w:tcBorders>
          </w:tcPr>
          <w:p w14:paraId="7FBC2FD7"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D8"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DC" w14:textId="77777777" w:rsidTr="00C769C6">
        <w:tc>
          <w:tcPr>
            <w:tcW w:w="9354" w:type="dxa"/>
            <w:tcBorders>
              <w:top w:val="nil"/>
              <w:left w:val="single" w:sz="12" w:space="0" w:color="auto"/>
              <w:bottom w:val="nil"/>
            </w:tcBorders>
          </w:tcPr>
          <w:p w14:paraId="7FBC2FDA"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DB"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DF" w14:textId="77777777" w:rsidTr="00C769C6">
        <w:tc>
          <w:tcPr>
            <w:tcW w:w="9354" w:type="dxa"/>
            <w:tcBorders>
              <w:top w:val="nil"/>
              <w:left w:val="single" w:sz="12" w:space="0" w:color="auto"/>
              <w:bottom w:val="nil"/>
            </w:tcBorders>
          </w:tcPr>
          <w:p w14:paraId="7FBC2FDD"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DE"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E2" w14:textId="77777777" w:rsidTr="00C769C6">
        <w:tc>
          <w:tcPr>
            <w:tcW w:w="9354" w:type="dxa"/>
            <w:tcBorders>
              <w:top w:val="nil"/>
              <w:left w:val="single" w:sz="12" w:space="0" w:color="auto"/>
              <w:bottom w:val="nil"/>
            </w:tcBorders>
          </w:tcPr>
          <w:p w14:paraId="7FBC2FE0"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E1"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E5" w14:textId="77777777" w:rsidTr="00C769C6">
        <w:tc>
          <w:tcPr>
            <w:tcW w:w="9354" w:type="dxa"/>
            <w:tcBorders>
              <w:top w:val="nil"/>
              <w:left w:val="single" w:sz="12" w:space="0" w:color="auto"/>
              <w:bottom w:val="nil"/>
            </w:tcBorders>
          </w:tcPr>
          <w:p w14:paraId="7FBC2FE3"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E4"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E8" w14:textId="77777777" w:rsidTr="00C769C6">
        <w:tc>
          <w:tcPr>
            <w:tcW w:w="9354" w:type="dxa"/>
            <w:tcBorders>
              <w:top w:val="nil"/>
              <w:left w:val="single" w:sz="12" w:space="0" w:color="auto"/>
              <w:bottom w:val="nil"/>
            </w:tcBorders>
          </w:tcPr>
          <w:p w14:paraId="7FBC2FE6"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E7"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EB" w14:textId="77777777" w:rsidTr="00C769C6">
        <w:tc>
          <w:tcPr>
            <w:tcW w:w="9354" w:type="dxa"/>
            <w:tcBorders>
              <w:top w:val="nil"/>
              <w:left w:val="single" w:sz="12" w:space="0" w:color="auto"/>
              <w:bottom w:val="nil"/>
            </w:tcBorders>
          </w:tcPr>
          <w:p w14:paraId="7FBC2FE9"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EA"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EE" w14:textId="77777777" w:rsidTr="00C769C6">
        <w:tc>
          <w:tcPr>
            <w:tcW w:w="9354" w:type="dxa"/>
            <w:tcBorders>
              <w:top w:val="nil"/>
              <w:left w:val="single" w:sz="12" w:space="0" w:color="auto"/>
              <w:bottom w:val="nil"/>
            </w:tcBorders>
          </w:tcPr>
          <w:p w14:paraId="7FBC2FEC"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ED"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F1" w14:textId="77777777" w:rsidTr="00C769C6">
        <w:tc>
          <w:tcPr>
            <w:tcW w:w="9354" w:type="dxa"/>
            <w:tcBorders>
              <w:top w:val="nil"/>
              <w:left w:val="single" w:sz="12" w:space="0" w:color="auto"/>
              <w:bottom w:val="nil"/>
            </w:tcBorders>
          </w:tcPr>
          <w:p w14:paraId="7FBC2FEF"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F0"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F4" w14:textId="77777777" w:rsidTr="00C769C6">
        <w:tc>
          <w:tcPr>
            <w:tcW w:w="9354" w:type="dxa"/>
            <w:tcBorders>
              <w:top w:val="nil"/>
              <w:left w:val="single" w:sz="12" w:space="0" w:color="auto"/>
              <w:bottom w:val="nil"/>
            </w:tcBorders>
          </w:tcPr>
          <w:p w14:paraId="7FBC2FF2"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F3"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F7" w14:textId="77777777" w:rsidTr="00C769C6">
        <w:tc>
          <w:tcPr>
            <w:tcW w:w="9354" w:type="dxa"/>
            <w:tcBorders>
              <w:top w:val="nil"/>
              <w:left w:val="single" w:sz="12" w:space="0" w:color="auto"/>
              <w:bottom w:val="nil"/>
            </w:tcBorders>
          </w:tcPr>
          <w:p w14:paraId="7FBC2FF5"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F6"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FA" w14:textId="77777777" w:rsidTr="00C769C6">
        <w:tc>
          <w:tcPr>
            <w:tcW w:w="9354" w:type="dxa"/>
            <w:tcBorders>
              <w:top w:val="nil"/>
              <w:left w:val="single" w:sz="12" w:space="0" w:color="auto"/>
              <w:bottom w:val="nil"/>
            </w:tcBorders>
          </w:tcPr>
          <w:p w14:paraId="7FBC2FF8"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F9"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2FFD" w14:textId="77777777" w:rsidTr="00C769C6">
        <w:tc>
          <w:tcPr>
            <w:tcW w:w="9354" w:type="dxa"/>
            <w:tcBorders>
              <w:top w:val="nil"/>
              <w:left w:val="single" w:sz="12" w:space="0" w:color="auto"/>
              <w:bottom w:val="nil"/>
            </w:tcBorders>
          </w:tcPr>
          <w:p w14:paraId="7FBC2FFB"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FC"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00" w14:textId="77777777" w:rsidTr="00C769C6">
        <w:tc>
          <w:tcPr>
            <w:tcW w:w="9354" w:type="dxa"/>
            <w:tcBorders>
              <w:top w:val="nil"/>
              <w:left w:val="single" w:sz="12" w:space="0" w:color="auto"/>
              <w:bottom w:val="nil"/>
            </w:tcBorders>
          </w:tcPr>
          <w:p w14:paraId="7FBC2FFE"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2FFF"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03" w14:textId="77777777" w:rsidTr="00C769C6">
        <w:tc>
          <w:tcPr>
            <w:tcW w:w="9354" w:type="dxa"/>
            <w:tcBorders>
              <w:top w:val="nil"/>
              <w:left w:val="single" w:sz="12" w:space="0" w:color="auto"/>
              <w:bottom w:val="nil"/>
            </w:tcBorders>
          </w:tcPr>
          <w:p w14:paraId="7FBC3001"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02"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06" w14:textId="77777777" w:rsidTr="00C769C6">
        <w:tc>
          <w:tcPr>
            <w:tcW w:w="9354" w:type="dxa"/>
            <w:tcBorders>
              <w:top w:val="nil"/>
              <w:left w:val="single" w:sz="12" w:space="0" w:color="auto"/>
              <w:bottom w:val="nil"/>
            </w:tcBorders>
          </w:tcPr>
          <w:p w14:paraId="7FBC3004"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05"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09" w14:textId="77777777" w:rsidTr="00C769C6">
        <w:tc>
          <w:tcPr>
            <w:tcW w:w="9354" w:type="dxa"/>
            <w:tcBorders>
              <w:top w:val="nil"/>
              <w:left w:val="single" w:sz="12" w:space="0" w:color="auto"/>
              <w:bottom w:val="nil"/>
            </w:tcBorders>
          </w:tcPr>
          <w:p w14:paraId="7FBC3007"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08"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0C" w14:textId="77777777" w:rsidTr="00C769C6">
        <w:tc>
          <w:tcPr>
            <w:tcW w:w="9354" w:type="dxa"/>
            <w:tcBorders>
              <w:top w:val="nil"/>
              <w:left w:val="single" w:sz="12" w:space="0" w:color="auto"/>
              <w:bottom w:val="nil"/>
            </w:tcBorders>
          </w:tcPr>
          <w:p w14:paraId="7FBC300A"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0B"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0F" w14:textId="77777777" w:rsidTr="00C769C6">
        <w:tc>
          <w:tcPr>
            <w:tcW w:w="9354" w:type="dxa"/>
            <w:tcBorders>
              <w:top w:val="nil"/>
              <w:left w:val="single" w:sz="12" w:space="0" w:color="auto"/>
              <w:bottom w:val="nil"/>
            </w:tcBorders>
          </w:tcPr>
          <w:p w14:paraId="7FBC300D"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0E"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12" w14:textId="77777777" w:rsidTr="00C769C6">
        <w:tc>
          <w:tcPr>
            <w:tcW w:w="9354" w:type="dxa"/>
            <w:tcBorders>
              <w:top w:val="nil"/>
              <w:left w:val="single" w:sz="12" w:space="0" w:color="auto"/>
              <w:bottom w:val="nil"/>
            </w:tcBorders>
          </w:tcPr>
          <w:p w14:paraId="7FBC3010"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11"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15" w14:textId="77777777" w:rsidTr="00C769C6">
        <w:tc>
          <w:tcPr>
            <w:tcW w:w="9354" w:type="dxa"/>
            <w:tcBorders>
              <w:top w:val="nil"/>
              <w:left w:val="single" w:sz="12" w:space="0" w:color="auto"/>
              <w:bottom w:val="nil"/>
            </w:tcBorders>
          </w:tcPr>
          <w:p w14:paraId="7FBC3013"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14"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18" w14:textId="77777777" w:rsidTr="00C769C6">
        <w:tc>
          <w:tcPr>
            <w:tcW w:w="9354" w:type="dxa"/>
            <w:tcBorders>
              <w:top w:val="nil"/>
              <w:left w:val="single" w:sz="12" w:space="0" w:color="auto"/>
              <w:bottom w:val="nil"/>
            </w:tcBorders>
          </w:tcPr>
          <w:p w14:paraId="7FBC3016"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17"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1B" w14:textId="77777777" w:rsidTr="00C769C6">
        <w:tc>
          <w:tcPr>
            <w:tcW w:w="9354" w:type="dxa"/>
            <w:tcBorders>
              <w:top w:val="nil"/>
              <w:left w:val="single" w:sz="12" w:space="0" w:color="auto"/>
              <w:bottom w:val="nil"/>
            </w:tcBorders>
          </w:tcPr>
          <w:p w14:paraId="7FBC3019"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1A"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1E" w14:textId="77777777" w:rsidTr="00C769C6">
        <w:tc>
          <w:tcPr>
            <w:tcW w:w="9354" w:type="dxa"/>
            <w:tcBorders>
              <w:top w:val="nil"/>
              <w:left w:val="single" w:sz="12" w:space="0" w:color="auto"/>
              <w:bottom w:val="nil"/>
            </w:tcBorders>
          </w:tcPr>
          <w:p w14:paraId="7FBC301C"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1D"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21" w14:textId="77777777" w:rsidTr="00C769C6">
        <w:tc>
          <w:tcPr>
            <w:tcW w:w="9354" w:type="dxa"/>
            <w:tcBorders>
              <w:top w:val="nil"/>
              <w:left w:val="single" w:sz="12" w:space="0" w:color="auto"/>
              <w:bottom w:val="nil"/>
            </w:tcBorders>
          </w:tcPr>
          <w:p w14:paraId="7FBC301F"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20"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24" w14:textId="77777777" w:rsidTr="00C769C6">
        <w:tc>
          <w:tcPr>
            <w:tcW w:w="9354" w:type="dxa"/>
            <w:tcBorders>
              <w:top w:val="nil"/>
              <w:left w:val="single" w:sz="12" w:space="0" w:color="auto"/>
              <w:bottom w:val="nil"/>
            </w:tcBorders>
          </w:tcPr>
          <w:p w14:paraId="7FBC3022"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23"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27" w14:textId="77777777" w:rsidTr="00C769C6">
        <w:tc>
          <w:tcPr>
            <w:tcW w:w="9354" w:type="dxa"/>
            <w:tcBorders>
              <w:top w:val="nil"/>
              <w:left w:val="single" w:sz="12" w:space="0" w:color="auto"/>
              <w:bottom w:val="nil"/>
            </w:tcBorders>
          </w:tcPr>
          <w:p w14:paraId="7FBC3025"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26"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2A" w14:textId="77777777" w:rsidTr="00C769C6">
        <w:tc>
          <w:tcPr>
            <w:tcW w:w="9354" w:type="dxa"/>
            <w:tcBorders>
              <w:top w:val="nil"/>
              <w:left w:val="single" w:sz="12" w:space="0" w:color="auto"/>
              <w:bottom w:val="nil"/>
            </w:tcBorders>
          </w:tcPr>
          <w:p w14:paraId="7FBC3028"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29"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2D" w14:textId="77777777" w:rsidTr="00C769C6">
        <w:tc>
          <w:tcPr>
            <w:tcW w:w="9354" w:type="dxa"/>
            <w:tcBorders>
              <w:top w:val="nil"/>
              <w:left w:val="single" w:sz="12" w:space="0" w:color="auto"/>
              <w:bottom w:val="nil"/>
            </w:tcBorders>
          </w:tcPr>
          <w:p w14:paraId="7FBC302B"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2C"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30" w14:textId="77777777" w:rsidTr="00C769C6">
        <w:tc>
          <w:tcPr>
            <w:tcW w:w="9354" w:type="dxa"/>
            <w:tcBorders>
              <w:top w:val="nil"/>
              <w:left w:val="single" w:sz="12" w:space="0" w:color="auto"/>
              <w:bottom w:val="nil"/>
            </w:tcBorders>
          </w:tcPr>
          <w:p w14:paraId="7FBC302E"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2F"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33" w14:textId="77777777" w:rsidTr="00C769C6">
        <w:tc>
          <w:tcPr>
            <w:tcW w:w="9354" w:type="dxa"/>
            <w:tcBorders>
              <w:top w:val="nil"/>
              <w:left w:val="single" w:sz="12" w:space="0" w:color="auto"/>
              <w:bottom w:val="nil"/>
            </w:tcBorders>
          </w:tcPr>
          <w:p w14:paraId="7FBC3031"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32"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36" w14:textId="77777777" w:rsidTr="00C769C6">
        <w:tc>
          <w:tcPr>
            <w:tcW w:w="9354" w:type="dxa"/>
            <w:tcBorders>
              <w:top w:val="nil"/>
              <w:left w:val="single" w:sz="12" w:space="0" w:color="auto"/>
              <w:bottom w:val="nil"/>
            </w:tcBorders>
          </w:tcPr>
          <w:p w14:paraId="7FBC3034"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FBC3035"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r w:rsidR="003F1F16" w:rsidRPr="000B2707" w14:paraId="7FBC3039" w14:textId="77777777" w:rsidTr="00C769C6">
        <w:tc>
          <w:tcPr>
            <w:tcW w:w="9354" w:type="dxa"/>
            <w:tcBorders>
              <w:top w:val="nil"/>
              <w:left w:val="single" w:sz="12" w:space="0" w:color="auto"/>
              <w:bottom w:val="single" w:sz="12" w:space="0" w:color="auto"/>
            </w:tcBorders>
          </w:tcPr>
          <w:p w14:paraId="7FBC3037"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c>
          <w:tcPr>
            <w:tcW w:w="1417" w:type="dxa"/>
            <w:tcBorders>
              <w:top w:val="nil"/>
              <w:bottom w:val="single" w:sz="12" w:space="0" w:color="auto"/>
              <w:right w:val="single" w:sz="12" w:space="0" w:color="auto"/>
            </w:tcBorders>
          </w:tcPr>
          <w:p w14:paraId="7FBC3038" w14:textId="77777777" w:rsidR="003F1F16" w:rsidRPr="000B2707" w:rsidRDefault="003F1F16" w:rsidP="00C769C6">
            <w:pPr>
              <w:tabs>
                <w:tab w:val="right" w:leader="dot" w:pos="10631"/>
                <w:tab w:val="right" w:leader="dot" w:pos="10773"/>
              </w:tabs>
              <w:spacing w:line="240" w:lineRule="auto"/>
              <w:jc w:val="left"/>
              <w:rPr>
                <w:sz w:val="18"/>
                <w:szCs w:val="18"/>
                <w:lang w:val="fr-BE"/>
              </w:rPr>
            </w:pPr>
          </w:p>
        </w:tc>
      </w:tr>
    </w:tbl>
    <w:p w14:paraId="7FBC303A" w14:textId="77777777" w:rsidR="00676CC2" w:rsidRPr="000B2707" w:rsidRDefault="00676CC2" w:rsidP="00676CC2">
      <w:pPr>
        <w:spacing w:line="240" w:lineRule="auto"/>
        <w:jc w:val="left"/>
        <w:rPr>
          <w:sz w:val="18"/>
          <w:szCs w:val="18"/>
          <w:lang w:val="fr-BE"/>
        </w:rPr>
      </w:pPr>
    </w:p>
    <w:p w14:paraId="7FBC303B" w14:textId="77777777" w:rsidR="00676CC2" w:rsidRPr="000B2707" w:rsidRDefault="00676CC2" w:rsidP="00676CC2">
      <w:pPr>
        <w:spacing w:line="240" w:lineRule="auto"/>
        <w:jc w:val="left"/>
        <w:rPr>
          <w:sz w:val="18"/>
          <w:szCs w:val="18"/>
          <w:lang w:val="fr-BE"/>
        </w:rPr>
        <w:sectPr w:rsidR="00676CC2" w:rsidRPr="000B2707"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6CC2" w:rsidRPr="000B2707" w14:paraId="7FBC3040" w14:textId="77777777" w:rsidTr="00676CC2">
        <w:trPr>
          <w:trHeight w:val="283"/>
        </w:trPr>
        <w:tc>
          <w:tcPr>
            <w:tcW w:w="567" w:type="dxa"/>
            <w:tcBorders>
              <w:left w:val="single" w:sz="6" w:space="0" w:color="auto"/>
              <w:bottom w:val="single" w:sz="6" w:space="0" w:color="auto"/>
              <w:right w:val="single" w:sz="6" w:space="0" w:color="auto"/>
            </w:tcBorders>
            <w:vAlign w:val="center"/>
          </w:tcPr>
          <w:p w14:paraId="7FBC303C" w14:textId="77777777" w:rsidR="00676CC2" w:rsidRPr="000B2707" w:rsidRDefault="00676CC2" w:rsidP="00097F60">
            <w:pPr>
              <w:spacing w:line="240" w:lineRule="atLeast"/>
              <w:jc w:val="left"/>
              <w:rPr>
                <w:lang w:val="fr-BE"/>
              </w:rPr>
            </w:pPr>
            <w:r w:rsidRPr="000B2707">
              <w:rPr>
                <w:lang w:val="fr-BE"/>
              </w:rPr>
              <w:lastRenderedPageBreak/>
              <w:t>N</w:t>
            </w:r>
            <w:r w:rsidR="00097F60" w:rsidRPr="000B2707">
              <w:rPr>
                <w:lang w:val="fr-BE"/>
              </w:rPr>
              <w:t>r.</w:t>
            </w:r>
          </w:p>
        </w:tc>
        <w:tc>
          <w:tcPr>
            <w:tcW w:w="2891" w:type="dxa"/>
            <w:tcBorders>
              <w:left w:val="single" w:sz="6" w:space="0" w:color="auto"/>
              <w:bottom w:val="single" w:sz="6" w:space="0" w:color="auto"/>
              <w:right w:val="single" w:sz="6" w:space="0" w:color="auto"/>
            </w:tcBorders>
            <w:vAlign w:val="center"/>
          </w:tcPr>
          <w:p w14:paraId="7FBC303D" w14:textId="77777777" w:rsidR="00676CC2" w:rsidRPr="000B2707" w:rsidRDefault="00676CC2" w:rsidP="00676CC2">
            <w:pPr>
              <w:spacing w:line="240" w:lineRule="atLeast"/>
              <w:jc w:val="left"/>
              <w:rPr>
                <w:lang w:val="fr-BE"/>
              </w:rPr>
            </w:pPr>
          </w:p>
        </w:tc>
        <w:tc>
          <w:tcPr>
            <w:tcW w:w="6236" w:type="dxa"/>
            <w:tcBorders>
              <w:top w:val="nil"/>
              <w:left w:val="single" w:sz="6" w:space="0" w:color="auto"/>
              <w:bottom w:val="single" w:sz="6" w:space="0" w:color="auto"/>
              <w:right w:val="single" w:sz="6" w:space="0" w:color="auto"/>
            </w:tcBorders>
            <w:vAlign w:val="center"/>
          </w:tcPr>
          <w:p w14:paraId="7FBC303E" w14:textId="77777777" w:rsidR="00676CC2" w:rsidRPr="000B2707" w:rsidRDefault="00676CC2" w:rsidP="00676CC2">
            <w:pPr>
              <w:spacing w:line="240" w:lineRule="atLeast"/>
              <w:jc w:val="left"/>
              <w:rPr>
                <w:lang w:val="fr-BE"/>
              </w:rPr>
            </w:pPr>
          </w:p>
        </w:tc>
        <w:tc>
          <w:tcPr>
            <w:tcW w:w="1134" w:type="dxa"/>
            <w:tcBorders>
              <w:left w:val="single" w:sz="6" w:space="0" w:color="auto"/>
              <w:bottom w:val="single" w:sz="6" w:space="0" w:color="auto"/>
              <w:right w:val="single" w:sz="6" w:space="0" w:color="auto"/>
            </w:tcBorders>
            <w:vAlign w:val="center"/>
          </w:tcPr>
          <w:p w14:paraId="7FBC303F" w14:textId="77777777" w:rsidR="00676CC2" w:rsidRPr="000B2707" w:rsidRDefault="00450E2B" w:rsidP="00377DB2">
            <w:pPr>
              <w:spacing w:line="240" w:lineRule="atLeast"/>
              <w:jc w:val="left"/>
              <w:rPr>
                <w:lang w:val="fr-BE"/>
              </w:rPr>
            </w:pPr>
            <w:proofErr w:type="spellStart"/>
            <w:r w:rsidRPr="000B2707">
              <w:rPr>
                <w:lang w:val="fr-BE"/>
              </w:rPr>
              <w:t>Mikro</w:t>
            </w:r>
            <w:proofErr w:type="spellEnd"/>
            <w:r w:rsidR="00676CC2" w:rsidRPr="000B2707">
              <w:rPr>
                <w:lang w:val="fr-BE"/>
              </w:rPr>
              <w:t xml:space="preserve"> </w:t>
            </w:r>
            <w:r w:rsidR="00377DB2" w:rsidRPr="000B2707">
              <w:rPr>
                <w:lang w:val="fr-BE"/>
              </w:rPr>
              <w:t>8</w:t>
            </w:r>
          </w:p>
        </w:tc>
      </w:tr>
    </w:tbl>
    <w:p w14:paraId="7FBC3142" w14:textId="77777777" w:rsidR="00AC0CC5" w:rsidRPr="000B2707" w:rsidRDefault="00AC0CC5" w:rsidP="00AC0CC5">
      <w:pPr>
        <w:spacing w:line="240" w:lineRule="auto"/>
        <w:jc w:val="left"/>
        <w:rPr>
          <w:sz w:val="18"/>
          <w:szCs w:val="18"/>
          <w:lang w:val="fr-BE"/>
        </w:rPr>
      </w:pPr>
    </w:p>
    <w:p w14:paraId="7FBC3143" w14:textId="00D64580" w:rsidR="000D09ED" w:rsidRPr="000B2707" w:rsidRDefault="00572CAC" w:rsidP="000D09ED">
      <w:pPr>
        <w:spacing w:before="120" w:line="240" w:lineRule="atLeast"/>
        <w:jc w:val="left"/>
        <w:rPr>
          <w:b/>
          <w:caps/>
          <w:sz w:val="22"/>
          <w:szCs w:val="22"/>
          <w:lang w:val="nl-BE"/>
        </w:rPr>
      </w:pPr>
      <w:r w:rsidRPr="000B2707">
        <w:rPr>
          <w:b/>
          <w:caps/>
          <w:lang w:val="nl-BE"/>
        </w:rPr>
        <w:t xml:space="preserve">Übrige aufgrund </w:t>
      </w:r>
      <w:r w:rsidR="00FD7031" w:rsidRPr="000B2707">
        <w:rPr>
          <w:b/>
          <w:caps/>
          <w:lang w:val="nl-BE"/>
        </w:rPr>
        <w:t>DE</w:t>
      </w:r>
      <w:r w:rsidR="001B6600" w:rsidRPr="000B2707">
        <w:rPr>
          <w:b/>
          <w:caps/>
          <w:lang w:val="nl-BE"/>
        </w:rPr>
        <w:t>S</w:t>
      </w:r>
      <w:r w:rsidR="005866C9" w:rsidRPr="000B2707">
        <w:rPr>
          <w:b/>
          <w:caps/>
          <w:lang w:val="nl-BE"/>
        </w:rPr>
        <w:t xml:space="preserve"> </w:t>
      </w:r>
      <w:r w:rsidRPr="000B2707">
        <w:rPr>
          <w:b/>
          <w:caps/>
          <w:lang w:val="nl-BE"/>
        </w:rPr>
        <w:t xml:space="preserve">Gesellschaftsgesetzbuches </w:t>
      </w:r>
      <w:r w:rsidR="005866C9" w:rsidRPr="000B2707">
        <w:rPr>
          <w:b/>
          <w:caps/>
          <w:lang w:val="de-DE"/>
        </w:rPr>
        <w:t>zu erwähnen</w:t>
      </w:r>
      <w:r w:rsidRPr="000B2707">
        <w:rPr>
          <w:b/>
          <w:caps/>
          <w:lang w:val="nl-BE"/>
        </w:rPr>
        <w:t xml:space="preserve"> Informationen</w:t>
      </w:r>
    </w:p>
    <w:p w14:paraId="7FBC3144" w14:textId="77777777" w:rsidR="00AC0CC5" w:rsidRPr="000B2707" w:rsidRDefault="00AC0CC5" w:rsidP="00AC0CC5">
      <w:pPr>
        <w:spacing w:line="240" w:lineRule="auto"/>
        <w:jc w:val="left"/>
        <w:rPr>
          <w:sz w:val="18"/>
          <w:szCs w:val="18"/>
          <w:lang w:val="nl-BE"/>
        </w:rPr>
      </w:pPr>
    </w:p>
    <w:tbl>
      <w:tblPr>
        <w:tblStyle w:val="TableGrid3"/>
        <w:tblW w:w="0" w:type="auto"/>
        <w:tblLayout w:type="fixed"/>
        <w:tblLook w:val="04A0" w:firstRow="1" w:lastRow="0" w:firstColumn="1" w:lastColumn="0" w:noHBand="0" w:noVBand="1"/>
      </w:tblPr>
      <w:tblGrid>
        <w:gridCol w:w="7880"/>
        <w:gridCol w:w="709"/>
        <w:gridCol w:w="2268"/>
      </w:tblGrid>
      <w:tr w:rsidR="007A0327" w:rsidRPr="000B2707" w14:paraId="7FBC3148" w14:textId="77777777" w:rsidTr="00CE580B">
        <w:trPr>
          <w:trHeight w:val="283"/>
        </w:trPr>
        <w:tc>
          <w:tcPr>
            <w:tcW w:w="7880" w:type="dxa"/>
            <w:tcBorders>
              <w:top w:val="nil"/>
              <w:left w:val="nil"/>
              <w:bottom w:val="nil"/>
              <w:right w:val="nil"/>
            </w:tcBorders>
            <w:vAlign w:val="center"/>
          </w:tcPr>
          <w:p w14:paraId="7FBC3145" w14:textId="77777777" w:rsidR="007A0327" w:rsidRPr="000B2707" w:rsidRDefault="007A0327" w:rsidP="007A032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7FBC3146" w14:textId="77777777" w:rsidR="007A0327" w:rsidRPr="000B2707" w:rsidRDefault="000D09ED" w:rsidP="007A0327">
            <w:pPr>
              <w:tabs>
                <w:tab w:val="right" w:leader="dot" w:pos="10631"/>
                <w:tab w:val="right" w:leader="dot" w:pos="10773"/>
              </w:tabs>
              <w:spacing w:line="240" w:lineRule="atLeast"/>
              <w:jc w:val="center"/>
              <w:rPr>
                <w:sz w:val="16"/>
                <w:szCs w:val="16"/>
                <w:lang w:val="fr-BE"/>
              </w:rPr>
            </w:pPr>
            <w:proofErr w:type="spellStart"/>
            <w:r w:rsidRPr="000B2707">
              <w:rPr>
                <w:sz w:val="16"/>
                <w:szCs w:val="16"/>
                <w:lang w:val="fr-BE"/>
              </w:rPr>
              <w:t>K</w:t>
            </w:r>
            <w:r w:rsidR="007A0327" w:rsidRPr="000B2707">
              <w:rPr>
                <w:sz w:val="16"/>
                <w:szCs w:val="16"/>
                <w:lang w:val="fr-BE"/>
              </w:rPr>
              <w:t>odes</w:t>
            </w:r>
            <w:proofErr w:type="spellEnd"/>
          </w:p>
        </w:tc>
        <w:tc>
          <w:tcPr>
            <w:tcW w:w="2268" w:type="dxa"/>
            <w:tcBorders>
              <w:bottom w:val="single" w:sz="12" w:space="0" w:color="auto"/>
            </w:tcBorders>
            <w:vAlign w:val="center"/>
          </w:tcPr>
          <w:p w14:paraId="7FBC3147" w14:textId="77777777" w:rsidR="007A0327" w:rsidRPr="000B2707" w:rsidRDefault="000D09ED" w:rsidP="007A0327">
            <w:pPr>
              <w:tabs>
                <w:tab w:val="right" w:leader="dot" w:pos="10631"/>
                <w:tab w:val="right" w:leader="dot" w:pos="10773"/>
              </w:tabs>
              <w:spacing w:line="240" w:lineRule="atLeast"/>
              <w:jc w:val="center"/>
              <w:rPr>
                <w:sz w:val="16"/>
                <w:szCs w:val="16"/>
                <w:lang w:val="fr-BE"/>
              </w:rPr>
            </w:pPr>
            <w:proofErr w:type="spellStart"/>
            <w:r w:rsidRPr="000B2707">
              <w:rPr>
                <w:sz w:val="16"/>
                <w:szCs w:val="16"/>
                <w:lang w:val="fr-BE"/>
              </w:rPr>
              <w:t>Geschäftsjahr</w:t>
            </w:r>
            <w:proofErr w:type="spellEnd"/>
          </w:p>
        </w:tc>
      </w:tr>
      <w:tr w:rsidR="007A0327" w:rsidRPr="00DA43FC" w14:paraId="7FBC314C" w14:textId="77777777" w:rsidTr="00CE580B">
        <w:trPr>
          <w:trHeight w:val="283"/>
        </w:trPr>
        <w:tc>
          <w:tcPr>
            <w:tcW w:w="7880" w:type="dxa"/>
            <w:tcBorders>
              <w:top w:val="nil"/>
              <w:left w:val="nil"/>
              <w:bottom w:val="nil"/>
              <w:right w:val="nil"/>
            </w:tcBorders>
            <w:vAlign w:val="center"/>
          </w:tcPr>
          <w:p w14:paraId="7FBC3149" w14:textId="77777777" w:rsidR="007A0327" w:rsidRPr="000B2707" w:rsidRDefault="005866C9" w:rsidP="005866C9">
            <w:pPr>
              <w:tabs>
                <w:tab w:val="right" w:leader="dot" w:pos="7655"/>
              </w:tabs>
              <w:spacing w:before="120" w:line="240" w:lineRule="atLeast"/>
              <w:jc w:val="left"/>
              <w:rPr>
                <w:rFonts w:cs="Arial"/>
                <w:b/>
                <w:sz w:val="18"/>
                <w:lang w:val="nl-NL"/>
              </w:rPr>
            </w:pPr>
            <w:proofErr w:type="spellStart"/>
            <w:r w:rsidRPr="000B2707">
              <w:rPr>
                <w:rFonts w:cs="Arial"/>
                <w:b/>
                <w:smallCaps/>
                <w:lang w:val="nl-NL"/>
              </w:rPr>
              <w:t>Verbindlichkeiten</w:t>
            </w:r>
            <w:proofErr w:type="spellEnd"/>
            <w:r w:rsidRPr="000B2707">
              <w:rPr>
                <w:rFonts w:cs="Arial"/>
                <w:b/>
                <w:smallCaps/>
                <w:lang w:val="nl-NL"/>
              </w:rPr>
              <w:t xml:space="preserve"> </w:t>
            </w:r>
            <w:proofErr w:type="spellStart"/>
            <w:r w:rsidRPr="000B2707">
              <w:rPr>
                <w:rFonts w:cs="Arial"/>
                <w:b/>
                <w:smallCaps/>
                <w:lang w:val="nl-NL"/>
              </w:rPr>
              <w:t>aufgrund</w:t>
            </w:r>
            <w:proofErr w:type="spellEnd"/>
            <w:r w:rsidRPr="000B2707">
              <w:rPr>
                <w:rFonts w:cs="Arial"/>
                <w:b/>
                <w:smallCaps/>
                <w:lang w:val="nl-NL"/>
              </w:rPr>
              <w:t xml:space="preserve"> </w:t>
            </w:r>
            <w:proofErr w:type="spellStart"/>
            <w:r w:rsidRPr="000B2707">
              <w:rPr>
                <w:rFonts w:cs="Arial"/>
                <w:b/>
                <w:smallCaps/>
                <w:lang w:val="nl-NL"/>
              </w:rPr>
              <w:t>von</w:t>
            </w:r>
            <w:proofErr w:type="spellEnd"/>
            <w:r w:rsidRPr="000B2707">
              <w:rPr>
                <w:rFonts w:cs="Arial"/>
                <w:b/>
                <w:smallCaps/>
                <w:lang w:val="nl-NL"/>
              </w:rPr>
              <w:t xml:space="preserve"> </w:t>
            </w:r>
            <w:proofErr w:type="spellStart"/>
            <w:r w:rsidRPr="000B2707">
              <w:rPr>
                <w:rFonts w:cs="Arial"/>
                <w:b/>
                <w:smallCaps/>
                <w:lang w:val="nl-NL"/>
              </w:rPr>
              <w:t>Steuern</w:t>
            </w:r>
            <w:proofErr w:type="spellEnd"/>
            <w:r w:rsidRPr="000B2707">
              <w:rPr>
                <w:rFonts w:cs="Arial"/>
                <w:b/>
                <w:smallCaps/>
                <w:lang w:val="nl-NL"/>
              </w:rPr>
              <w:t xml:space="preserve">, </w:t>
            </w:r>
            <w:proofErr w:type="spellStart"/>
            <w:r w:rsidRPr="000B2707">
              <w:rPr>
                <w:rFonts w:cs="Arial"/>
                <w:b/>
                <w:smallCaps/>
                <w:lang w:val="nl-NL"/>
              </w:rPr>
              <w:t>Arbeitsentgelten</w:t>
            </w:r>
            <w:proofErr w:type="spellEnd"/>
            <w:r w:rsidRPr="000B2707">
              <w:rPr>
                <w:rFonts w:cs="Arial"/>
                <w:b/>
                <w:smallCaps/>
                <w:lang w:val="nl-NL"/>
              </w:rPr>
              <w:t xml:space="preserve"> </w:t>
            </w:r>
            <w:proofErr w:type="spellStart"/>
            <w:r w:rsidRPr="000B2707">
              <w:rPr>
                <w:rFonts w:cs="Arial"/>
                <w:b/>
                <w:smallCaps/>
                <w:lang w:val="nl-NL"/>
              </w:rPr>
              <w:t>und</w:t>
            </w:r>
            <w:proofErr w:type="spellEnd"/>
            <w:r w:rsidRPr="000B2707">
              <w:rPr>
                <w:rFonts w:cs="Arial"/>
                <w:b/>
                <w:smallCaps/>
                <w:lang w:val="nl-NL"/>
              </w:rPr>
              <w:t xml:space="preserve"> </w:t>
            </w:r>
            <w:proofErr w:type="spellStart"/>
            <w:r w:rsidRPr="000B2707">
              <w:rPr>
                <w:rFonts w:cs="Arial"/>
                <w:b/>
                <w:smallCaps/>
                <w:lang w:val="nl-NL"/>
              </w:rPr>
              <w:t>Soziallasten</w:t>
            </w:r>
            <w:proofErr w:type="spellEnd"/>
            <w:r w:rsidRPr="000B2707" w:rsidDel="00C405E6">
              <w:rPr>
                <w:rFonts w:cs="Arial"/>
                <w:b/>
                <w:smallCaps/>
                <w:lang w:val="nl-NL"/>
              </w:rPr>
              <w:t xml:space="preserve"> </w:t>
            </w:r>
            <w:r w:rsidR="00572CAC" w:rsidRPr="000B2707">
              <w:rPr>
                <w:rFonts w:cs="Arial"/>
                <w:b/>
                <w:caps/>
                <w:lang w:val="nl-NL"/>
              </w:rPr>
              <w:t xml:space="preserve"> </w:t>
            </w:r>
            <w:r w:rsidR="007A0327" w:rsidRPr="000B2707">
              <w:rPr>
                <w:rFonts w:cs="Arial"/>
                <w:i/>
                <w:sz w:val="16"/>
                <w:szCs w:val="16"/>
                <w:lang w:val="nl-NL"/>
              </w:rPr>
              <w:t>(</w:t>
            </w:r>
            <w:proofErr w:type="spellStart"/>
            <w:r w:rsidR="00572CAC" w:rsidRPr="000B2707">
              <w:rPr>
                <w:rFonts w:cs="Arial"/>
                <w:i/>
                <w:sz w:val="16"/>
                <w:szCs w:val="16"/>
                <w:lang w:val="nl-NL"/>
              </w:rPr>
              <w:t>Passiv</w:t>
            </w:r>
            <w:r w:rsidR="007A0327" w:rsidRPr="000B2707">
              <w:rPr>
                <w:rFonts w:cs="Arial"/>
                <w:i/>
                <w:sz w:val="16"/>
                <w:szCs w:val="16"/>
                <w:lang w:val="nl-NL"/>
              </w:rPr>
              <w:t>posten</w:t>
            </w:r>
            <w:proofErr w:type="spellEnd"/>
            <w:r w:rsidR="007A0327" w:rsidRPr="000B2707">
              <w:rPr>
                <w:rFonts w:cs="Arial"/>
                <w:i/>
                <w:sz w:val="16"/>
                <w:szCs w:val="16"/>
                <w:lang w:val="nl-NL"/>
              </w:rPr>
              <w:t xml:space="preserve"> 45</w:t>
            </w:r>
            <w:r w:rsidR="00572CAC" w:rsidRPr="000B2707">
              <w:rPr>
                <w:rFonts w:cs="Arial"/>
                <w:i/>
                <w:sz w:val="16"/>
                <w:szCs w:val="16"/>
                <w:lang w:val="nl-NL"/>
              </w:rPr>
              <w:t xml:space="preserve"> </w:t>
            </w:r>
            <w:proofErr w:type="spellStart"/>
            <w:r w:rsidR="00572CAC" w:rsidRPr="000B2707">
              <w:rPr>
                <w:rFonts w:cs="Arial"/>
                <w:i/>
                <w:sz w:val="16"/>
                <w:szCs w:val="16"/>
                <w:lang w:val="nl-NL"/>
              </w:rPr>
              <w:t>und</w:t>
            </w:r>
            <w:proofErr w:type="spellEnd"/>
            <w:r w:rsidR="007A0327" w:rsidRPr="000B2707">
              <w:rPr>
                <w:rFonts w:cs="Arial"/>
                <w:i/>
                <w:sz w:val="16"/>
                <w:szCs w:val="16"/>
                <w:lang w:val="nl-NL"/>
              </w:rPr>
              <w:t xml:space="preserve"> 178/9)</w:t>
            </w:r>
          </w:p>
        </w:tc>
        <w:tc>
          <w:tcPr>
            <w:tcW w:w="709" w:type="dxa"/>
            <w:tcBorders>
              <w:top w:val="nil"/>
              <w:left w:val="single" w:sz="12" w:space="0" w:color="auto"/>
              <w:bottom w:val="nil"/>
            </w:tcBorders>
            <w:vAlign w:val="center"/>
          </w:tcPr>
          <w:p w14:paraId="7FBC314A" w14:textId="77777777" w:rsidR="007A0327" w:rsidRPr="000B2707" w:rsidRDefault="007A0327" w:rsidP="007A0327">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7FBC314B" w14:textId="77777777" w:rsidR="007A0327" w:rsidRPr="000B2707" w:rsidRDefault="007A0327" w:rsidP="007A0327">
            <w:pPr>
              <w:tabs>
                <w:tab w:val="right" w:leader="dot" w:pos="2043"/>
              </w:tabs>
              <w:spacing w:before="120" w:line="240" w:lineRule="atLeast"/>
              <w:ind w:left="483"/>
              <w:jc w:val="left"/>
              <w:rPr>
                <w:sz w:val="18"/>
                <w:szCs w:val="18"/>
                <w:lang w:val="de-DE"/>
              </w:rPr>
            </w:pPr>
          </w:p>
        </w:tc>
      </w:tr>
      <w:tr w:rsidR="007A0327" w:rsidRPr="000B2707" w14:paraId="7FBC3150" w14:textId="77777777" w:rsidTr="00CE580B">
        <w:trPr>
          <w:trHeight w:val="283"/>
        </w:trPr>
        <w:tc>
          <w:tcPr>
            <w:tcW w:w="7880" w:type="dxa"/>
            <w:tcBorders>
              <w:top w:val="nil"/>
              <w:left w:val="nil"/>
              <w:bottom w:val="nil"/>
              <w:right w:val="nil"/>
            </w:tcBorders>
            <w:vAlign w:val="center"/>
          </w:tcPr>
          <w:p w14:paraId="7FBC314D" w14:textId="77777777" w:rsidR="007A0327" w:rsidRPr="000B2707" w:rsidRDefault="007A0327" w:rsidP="007A0327">
            <w:pPr>
              <w:tabs>
                <w:tab w:val="right" w:leader="dot" w:pos="7655"/>
              </w:tabs>
              <w:spacing w:before="120" w:line="240" w:lineRule="atLeast"/>
              <w:jc w:val="left"/>
              <w:rPr>
                <w:b/>
                <w:sz w:val="18"/>
                <w:szCs w:val="18"/>
                <w:lang w:val="fr-BE"/>
              </w:rPr>
            </w:pPr>
            <w:proofErr w:type="spellStart"/>
            <w:r w:rsidRPr="000B2707">
              <w:rPr>
                <w:rFonts w:cs="Arial"/>
                <w:b/>
                <w:sz w:val="18"/>
                <w:lang w:val="nl-NL"/>
              </w:rPr>
              <w:t>Überfällige</w:t>
            </w:r>
            <w:proofErr w:type="spellEnd"/>
            <w:r w:rsidRPr="000B2707">
              <w:rPr>
                <w:rFonts w:cs="Arial"/>
                <w:b/>
                <w:sz w:val="18"/>
                <w:lang w:val="nl-NL"/>
              </w:rPr>
              <w:t xml:space="preserve"> </w:t>
            </w:r>
            <w:proofErr w:type="spellStart"/>
            <w:r w:rsidRPr="000B2707">
              <w:rPr>
                <w:rFonts w:cs="Arial"/>
                <w:b/>
                <w:sz w:val="18"/>
                <w:lang w:val="nl-NL"/>
              </w:rPr>
              <w:t>Steuerschulden</w:t>
            </w:r>
            <w:proofErr w:type="spellEnd"/>
            <w:r w:rsidRPr="000B2707">
              <w:rPr>
                <w:sz w:val="18"/>
                <w:szCs w:val="18"/>
                <w:lang w:val="fr-BE"/>
              </w:rPr>
              <w:tab/>
            </w:r>
          </w:p>
        </w:tc>
        <w:tc>
          <w:tcPr>
            <w:tcW w:w="709" w:type="dxa"/>
            <w:tcBorders>
              <w:top w:val="nil"/>
              <w:left w:val="single" w:sz="12" w:space="0" w:color="auto"/>
              <w:bottom w:val="nil"/>
            </w:tcBorders>
            <w:vAlign w:val="center"/>
          </w:tcPr>
          <w:p w14:paraId="7FBC314E" w14:textId="77777777" w:rsidR="007A0327" w:rsidRPr="000B2707" w:rsidRDefault="007A0327" w:rsidP="007A0327">
            <w:pPr>
              <w:tabs>
                <w:tab w:val="right" w:leader="dot" w:pos="10631"/>
                <w:tab w:val="right" w:leader="dot" w:pos="10773"/>
              </w:tabs>
              <w:spacing w:before="120" w:line="240" w:lineRule="atLeast"/>
              <w:jc w:val="left"/>
              <w:rPr>
                <w:sz w:val="16"/>
                <w:szCs w:val="16"/>
                <w:lang w:val="fr-BE"/>
              </w:rPr>
            </w:pPr>
            <w:r w:rsidRPr="000B2707">
              <w:rPr>
                <w:sz w:val="16"/>
                <w:szCs w:val="16"/>
                <w:lang w:val="fr-BE"/>
              </w:rPr>
              <w:t>9072</w:t>
            </w:r>
          </w:p>
        </w:tc>
        <w:tc>
          <w:tcPr>
            <w:tcW w:w="2268" w:type="dxa"/>
            <w:tcBorders>
              <w:top w:val="nil"/>
              <w:bottom w:val="nil"/>
              <w:right w:val="single" w:sz="12" w:space="0" w:color="auto"/>
            </w:tcBorders>
            <w:vAlign w:val="center"/>
          </w:tcPr>
          <w:p w14:paraId="7FBC314F" w14:textId="77777777" w:rsidR="007A0327" w:rsidRPr="000B2707" w:rsidRDefault="007A0327" w:rsidP="007A0327">
            <w:pPr>
              <w:tabs>
                <w:tab w:val="right" w:leader="dot" w:pos="2043"/>
              </w:tabs>
              <w:spacing w:before="120" w:line="240" w:lineRule="atLeast"/>
              <w:ind w:left="483"/>
              <w:jc w:val="left"/>
              <w:rPr>
                <w:sz w:val="18"/>
                <w:szCs w:val="18"/>
                <w:lang w:val="fr-BE"/>
              </w:rPr>
            </w:pPr>
            <w:r w:rsidRPr="000B2707">
              <w:rPr>
                <w:sz w:val="18"/>
                <w:szCs w:val="18"/>
                <w:lang w:val="fr-BE"/>
              </w:rPr>
              <w:tab/>
            </w:r>
          </w:p>
        </w:tc>
      </w:tr>
      <w:tr w:rsidR="007A0327" w:rsidRPr="000B2707" w14:paraId="7FBC3154" w14:textId="77777777" w:rsidTr="00CE580B">
        <w:trPr>
          <w:trHeight w:val="283"/>
        </w:trPr>
        <w:tc>
          <w:tcPr>
            <w:tcW w:w="7880" w:type="dxa"/>
            <w:tcBorders>
              <w:top w:val="nil"/>
              <w:left w:val="nil"/>
              <w:bottom w:val="nil"/>
              <w:right w:val="nil"/>
            </w:tcBorders>
            <w:vAlign w:val="center"/>
          </w:tcPr>
          <w:p w14:paraId="7FBC3151" w14:textId="77777777" w:rsidR="007A0327" w:rsidRPr="000B2707" w:rsidRDefault="007A0327" w:rsidP="007A0327">
            <w:pPr>
              <w:tabs>
                <w:tab w:val="right" w:leader="dot" w:pos="7655"/>
              </w:tabs>
              <w:spacing w:before="120" w:line="240" w:lineRule="atLeast"/>
              <w:jc w:val="left"/>
              <w:rPr>
                <w:sz w:val="18"/>
                <w:szCs w:val="18"/>
                <w:lang w:val="nl-BE"/>
              </w:rPr>
            </w:pPr>
            <w:proofErr w:type="spellStart"/>
            <w:r w:rsidRPr="000B2707">
              <w:rPr>
                <w:rFonts w:cs="Arial"/>
                <w:b/>
                <w:sz w:val="18"/>
                <w:lang w:val="nl-NL"/>
              </w:rPr>
              <w:t>Überfällige</w:t>
            </w:r>
            <w:proofErr w:type="spellEnd"/>
            <w:r w:rsidRPr="000B2707">
              <w:rPr>
                <w:rFonts w:cs="Arial"/>
                <w:b/>
                <w:sz w:val="18"/>
                <w:lang w:val="nl-NL"/>
              </w:rPr>
              <w:t xml:space="preserve"> </w:t>
            </w:r>
            <w:proofErr w:type="spellStart"/>
            <w:r w:rsidRPr="000B2707">
              <w:rPr>
                <w:rFonts w:cs="Arial"/>
                <w:b/>
                <w:sz w:val="18"/>
                <w:lang w:val="nl-NL"/>
              </w:rPr>
              <w:t>Verbindlichkeiten</w:t>
            </w:r>
            <w:proofErr w:type="spellEnd"/>
            <w:r w:rsidRPr="000B2707">
              <w:rPr>
                <w:rFonts w:cs="Arial"/>
                <w:b/>
                <w:sz w:val="18"/>
                <w:lang w:val="nl-NL"/>
              </w:rPr>
              <w:t xml:space="preserve"> </w:t>
            </w:r>
            <w:proofErr w:type="spellStart"/>
            <w:r w:rsidRPr="000B2707">
              <w:rPr>
                <w:rFonts w:cs="Arial"/>
                <w:b/>
                <w:sz w:val="18"/>
                <w:lang w:val="nl-NL"/>
              </w:rPr>
              <w:t>gegenüber</w:t>
            </w:r>
            <w:proofErr w:type="spellEnd"/>
            <w:r w:rsidRPr="000B2707">
              <w:rPr>
                <w:rFonts w:cs="Arial"/>
                <w:b/>
                <w:sz w:val="18"/>
                <w:lang w:val="nl-NL"/>
              </w:rPr>
              <w:t xml:space="preserve"> </w:t>
            </w:r>
            <w:proofErr w:type="spellStart"/>
            <w:r w:rsidRPr="000B2707">
              <w:rPr>
                <w:rFonts w:cs="Arial"/>
                <w:b/>
                <w:sz w:val="18"/>
                <w:lang w:val="nl-NL"/>
              </w:rPr>
              <w:t>dem</w:t>
            </w:r>
            <w:proofErr w:type="spellEnd"/>
            <w:r w:rsidRPr="000B2707">
              <w:rPr>
                <w:rFonts w:cs="Arial"/>
                <w:b/>
                <w:sz w:val="18"/>
                <w:lang w:val="nl-NL"/>
              </w:rPr>
              <w:t xml:space="preserve"> </w:t>
            </w:r>
            <w:proofErr w:type="spellStart"/>
            <w:r w:rsidRPr="000B2707">
              <w:rPr>
                <w:rFonts w:cs="Arial"/>
                <w:b/>
                <w:sz w:val="18"/>
                <w:lang w:val="nl-NL"/>
              </w:rPr>
              <w:t>Landesamt</w:t>
            </w:r>
            <w:proofErr w:type="spellEnd"/>
            <w:r w:rsidRPr="000B2707">
              <w:rPr>
                <w:rFonts w:cs="Arial"/>
                <w:b/>
                <w:sz w:val="18"/>
                <w:lang w:val="nl-NL"/>
              </w:rPr>
              <w:t xml:space="preserve"> </w:t>
            </w:r>
            <w:proofErr w:type="spellStart"/>
            <w:r w:rsidRPr="000B2707">
              <w:rPr>
                <w:rFonts w:cs="Arial"/>
                <w:b/>
                <w:sz w:val="18"/>
                <w:lang w:val="nl-NL"/>
              </w:rPr>
              <w:t>für</w:t>
            </w:r>
            <w:proofErr w:type="spellEnd"/>
            <w:r w:rsidRPr="000B2707">
              <w:rPr>
                <w:rFonts w:cs="Arial"/>
                <w:b/>
                <w:sz w:val="18"/>
                <w:lang w:val="nl-NL"/>
              </w:rPr>
              <w:t xml:space="preserve"> </w:t>
            </w:r>
            <w:proofErr w:type="spellStart"/>
            <w:r w:rsidRPr="000B2707">
              <w:rPr>
                <w:rFonts w:cs="Arial"/>
                <w:b/>
                <w:sz w:val="18"/>
                <w:lang w:val="nl-NL"/>
              </w:rPr>
              <w:t>Soziale</w:t>
            </w:r>
            <w:proofErr w:type="spellEnd"/>
            <w:r w:rsidRPr="000B2707">
              <w:rPr>
                <w:rFonts w:cs="Arial"/>
                <w:b/>
                <w:sz w:val="18"/>
                <w:lang w:val="nl-NL"/>
              </w:rPr>
              <w:t xml:space="preserve"> </w:t>
            </w:r>
            <w:proofErr w:type="spellStart"/>
            <w:r w:rsidRPr="000B2707">
              <w:rPr>
                <w:rFonts w:cs="Arial"/>
                <w:b/>
                <w:sz w:val="18"/>
                <w:lang w:val="nl-NL"/>
              </w:rPr>
              <w:t>Sicherheit</w:t>
            </w:r>
            <w:proofErr w:type="spellEnd"/>
            <w:r w:rsidRPr="000B2707">
              <w:rPr>
                <w:sz w:val="18"/>
                <w:szCs w:val="18"/>
                <w:lang w:val="nl-BE"/>
              </w:rPr>
              <w:tab/>
            </w:r>
          </w:p>
        </w:tc>
        <w:tc>
          <w:tcPr>
            <w:tcW w:w="709" w:type="dxa"/>
            <w:tcBorders>
              <w:top w:val="nil"/>
              <w:left w:val="single" w:sz="12" w:space="0" w:color="auto"/>
              <w:bottom w:val="nil"/>
            </w:tcBorders>
            <w:vAlign w:val="center"/>
          </w:tcPr>
          <w:p w14:paraId="7FBC3152" w14:textId="77777777" w:rsidR="007A0327" w:rsidRPr="000B2707" w:rsidRDefault="007A0327" w:rsidP="007A0327">
            <w:pPr>
              <w:tabs>
                <w:tab w:val="right" w:leader="dot" w:pos="10631"/>
                <w:tab w:val="right" w:leader="dot" w:pos="10773"/>
              </w:tabs>
              <w:spacing w:before="120" w:line="240" w:lineRule="atLeast"/>
              <w:jc w:val="left"/>
              <w:rPr>
                <w:sz w:val="16"/>
                <w:szCs w:val="16"/>
                <w:lang w:val="fr-BE"/>
              </w:rPr>
            </w:pPr>
            <w:r w:rsidRPr="000B2707">
              <w:rPr>
                <w:sz w:val="16"/>
                <w:szCs w:val="16"/>
                <w:lang w:val="fr-BE"/>
              </w:rPr>
              <w:t>9076</w:t>
            </w:r>
          </w:p>
        </w:tc>
        <w:tc>
          <w:tcPr>
            <w:tcW w:w="2268" w:type="dxa"/>
            <w:tcBorders>
              <w:top w:val="nil"/>
              <w:bottom w:val="nil"/>
              <w:right w:val="single" w:sz="12" w:space="0" w:color="auto"/>
            </w:tcBorders>
            <w:vAlign w:val="center"/>
          </w:tcPr>
          <w:p w14:paraId="7FBC3153" w14:textId="77777777" w:rsidR="007A0327" w:rsidRPr="000B2707" w:rsidRDefault="007A0327" w:rsidP="007A0327">
            <w:pPr>
              <w:tabs>
                <w:tab w:val="right" w:leader="dot" w:pos="2043"/>
              </w:tabs>
              <w:spacing w:before="120" w:line="240" w:lineRule="atLeast"/>
              <w:ind w:left="483"/>
              <w:jc w:val="left"/>
              <w:rPr>
                <w:sz w:val="18"/>
                <w:szCs w:val="18"/>
                <w:lang w:val="fr-BE"/>
              </w:rPr>
            </w:pPr>
            <w:r w:rsidRPr="000B2707">
              <w:rPr>
                <w:sz w:val="18"/>
                <w:szCs w:val="18"/>
                <w:lang w:val="fr-BE"/>
              </w:rPr>
              <w:tab/>
            </w:r>
          </w:p>
        </w:tc>
      </w:tr>
      <w:tr w:rsidR="007A0327" w:rsidRPr="000B2707" w14:paraId="7FBC3159" w14:textId="77777777" w:rsidTr="00CE580B">
        <w:trPr>
          <w:trHeight w:val="283"/>
        </w:trPr>
        <w:tc>
          <w:tcPr>
            <w:tcW w:w="7880" w:type="dxa"/>
            <w:tcBorders>
              <w:top w:val="nil"/>
              <w:left w:val="nil"/>
              <w:bottom w:val="nil"/>
              <w:right w:val="nil"/>
            </w:tcBorders>
            <w:vAlign w:val="center"/>
          </w:tcPr>
          <w:p w14:paraId="7FBC3155" w14:textId="77777777" w:rsidR="007A0327" w:rsidRPr="000B2707" w:rsidRDefault="007A0327" w:rsidP="007A0327">
            <w:pPr>
              <w:tabs>
                <w:tab w:val="right" w:leader="dot" w:pos="7655"/>
              </w:tabs>
              <w:spacing w:line="240" w:lineRule="atLeast"/>
              <w:jc w:val="left"/>
              <w:rPr>
                <w:smallCaps/>
                <w:lang w:val="nl-BE"/>
              </w:rPr>
            </w:pPr>
          </w:p>
          <w:p w14:paraId="7FBC3156" w14:textId="77777777" w:rsidR="005866C9" w:rsidRPr="000B2707" w:rsidRDefault="005866C9" w:rsidP="005866C9">
            <w:pPr>
              <w:tabs>
                <w:tab w:val="right" w:leader="dot" w:pos="7655"/>
              </w:tabs>
              <w:spacing w:line="240" w:lineRule="atLeast"/>
              <w:jc w:val="left"/>
              <w:rPr>
                <w:smallCaps/>
                <w:lang w:val="nl-BE"/>
              </w:rPr>
            </w:pPr>
            <w:proofErr w:type="spellStart"/>
            <w:r w:rsidRPr="000B2707">
              <w:rPr>
                <w:rFonts w:cs="Arial"/>
                <w:b/>
                <w:smallCaps/>
                <w:lang w:val="nl-NL"/>
              </w:rPr>
              <w:t>Durch</w:t>
            </w:r>
            <w:proofErr w:type="spellEnd"/>
            <w:r w:rsidRPr="000B2707">
              <w:rPr>
                <w:rFonts w:cs="Arial"/>
                <w:b/>
                <w:smallCaps/>
                <w:lang w:val="nl-NL"/>
              </w:rPr>
              <w:t xml:space="preserve"> die Belgische </w:t>
            </w:r>
            <w:proofErr w:type="spellStart"/>
            <w:r w:rsidRPr="000B2707">
              <w:rPr>
                <w:rFonts w:cs="Arial"/>
                <w:b/>
                <w:smallCaps/>
                <w:lang w:val="nl-NL"/>
              </w:rPr>
              <w:t>öffentliche</w:t>
            </w:r>
            <w:proofErr w:type="spellEnd"/>
            <w:r w:rsidRPr="000B2707">
              <w:rPr>
                <w:rFonts w:cs="Arial"/>
                <w:b/>
                <w:smallCaps/>
                <w:lang w:val="nl-NL"/>
              </w:rPr>
              <w:t xml:space="preserve"> Hand </w:t>
            </w:r>
            <w:proofErr w:type="spellStart"/>
            <w:r w:rsidRPr="000B2707">
              <w:rPr>
                <w:rFonts w:cs="Arial"/>
                <w:b/>
                <w:smallCaps/>
                <w:lang w:val="nl-NL"/>
              </w:rPr>
              <w:t>besicherte</w:t>
            </w:r>
            <w:proofErr w:type="spellEnd"/>
            <w:r w:rsidRPr="000B2707">
              <w:rPr>
                <w:rFonts w:cs="Arial"/>
                <w:b/>
                <w:smallCaps/>
                <w:lang w:val="nl-NL"/>
              </w:rPr>
              <w:t xml:space="preserve"> </w:t>
            </w:r>
            <w:proofErr w:type="spellStart"/>
            <w:r w:rsidRPr="000B2707">
              <w:rPr>
                <w:rFonts w:cs="Arial"/>
                <w:b/>
                <w:smallCaps/>
                <w:lang w:val="nl-NL"/>
              </w:rPr>
              <w:t>Verbindlichkeiten</w:t>
            </w:r>
            <w:proofErr w:type="spellEnd"/>
          </w:p>
        </w:tc>
        <w:tc>
          <w:tcPr>
            <w:tcW w:w="709" w:type="dxa"/>
            <w:tcBorders>
              <w:top w:val="nil"/>
              <w:left w:val="single" w:sz="12" w:space="0" w:color="auto"/>
              <w:bottom w:val="nil"/>
            </w:tcBorders>
            <w:vAlign w:val="center"/>
          </w:tcPr>
          <w:p w14:paraId="7FBC3157" w14:textId="77777777" w:rsidR="007A0327" w:rsidRPr="000B2707" w:rsidRDefault="005866C9" w:rsidP="0042069D">
            <w:pPr>
              <w:tabs>
                <w:tab w:val="right" w:leader="dot" w:pos="10631"/>
                <w:tab w:val="right" w:leader="dot" w:pos="10773"/>
              </w:tabs>
              <w:spacing w:before="240" w:line="240" w:lineRule="atLeast"/>
              <w:jc w:val="left"/>
              <w:rPr>
                <w:sz w:val="16"/>
                <w:szCs w:val="16"/>
                <w:lang w:val="fr-BE"/>
              </w:rPr>
            </w:pPr>
            <w:r w:rsidRPr="000B2707">
              <w:rPr>
                <w:sz w:val="16"/>
                <w:szCs w:val="16"/>
                <w:lang w:val="fr-BE"/>
              </w:rPr>
              <w:t>9061</w:t>
            </w:r>
          </w:p>
        </w:tc>
        <w:tc>
          <w:tcPr>
            <w:tcW w:w="2268" w:type="dxa"/>
            <w:tcBorders>
              <w:top w:val="nil"/>
              <w:bottom w:val="nil"/>
              <w:right w:val="single" w:sz="12" w:space="0" w:color="auto"/>
            </w:tcBorders>
            <w:vAlign w:val="center"/>
          </w:tcPr>
          <w:p w14:paraId="7FBC3158" w14:textId="77777777" w:rsidR="007A0327" w:rsidRPr="000B2707" w:rsidRDefault="006E6505" w:rsidP="0042069D">
            <w:pPr>
              <w:tabs>
                <w:tab w:val="right" w:leader="dot" w:pos="2043"/>
              </w:tabs>
              <w:spacing w:before="240" w:line="240" w:lineRule="atLeast"/>
              <w:ind w:left="483"/>
              <w:jc w:val="left"/>
              <w:rPr>
                <w:sz w:val="18"/>
                <w:szCs w:val="18"/>
                <w:u w:val="single"/>
                <w:lang w:val="fr-BE"/>
              </w:rPr>
            </w:pPr>
            <w:r w:rsidRPr="000B2707">
              <w:rPr>
                <w:sz w:val="18"/>
                <w:szCs w:val="18"/>
                <w:u w:val="single"/>
                <w:lang w:val="fr-BE"/>
              </w:rPr>
              <w:tab/>
            </w:r>
          </w:p>
        </w:tc>
      </w:tr>
      <w:tr w:rsidR="007A0327" w:rsidRPr="000B2707" w14:paraId="7FBC315D" w14:textId="77777777" w:rsidTr="00CE580B">
        <w:trPr>
          <w:trHeight w:val="283"/>
        </w:trPr>
        <w:tc>
          <w:tcPr>
            <w:tcW w:w="7880" w:type="dxa"/>
            <w:tcBorders>
              <w:top w:val="nil"/>
              <w:left w:val="nil"/>
              <w:bottom w:val="nil"/>
              <w:right w:val="nil"/>
            </w:tcBorders>
            <w:vAlign w:val="center"/>
          </w:tcPr>
          <w:p w14:paraId="7FBC315A" w14:textId="77777777" w:rsidR="007A0327" w:rsidRPr="000B2707" w:rsidRDefault="00572CAC" w:rsidP="000E7A72">
            <w:pPr>
              <w:tabs>
                <w:tab w:val="right" w:leader="dot" w:pos="7655"/>
              </w:tabs>
              <w:spacing w:before="120" w:after="60" w:line="240" w:lineRule="atLeast"/>
              <w:jc w:val="left"/>
              <w:rPr>
                <w:rFonts w:cs="Arial"/>
                <w:b/>
                <w:sz w:val="18"/>
                <w:lang w:val="nl-NL"/>
              </w:rPr>
            </w:pPr>
            <w:proofErr w:type="spellStart"/>
            <w:r w:rsidRPr="000B2707">
              <w:rPr>
                <w:b/>
                <w:smallCaps/>
                <w:lang w:val="nl-NL"/>
              </w:rPr>
              <w:t>Betrag</w:t>
            </w:r>
            <w:proofErr w:type="spellEnd"/>
            <w:r w:rsidRPr="000B2707">
              <w:rPr>
                <w:b/>
                <w:smallCaps/>
                <w:lang w:val="nl-NL"/>
              </w:rPr>
              <w:t xml:space="preserve"> der </w:t>
            </w:r>
            <w:proofErr w:type="spellStart"/>
            <w:r w:rsidRPr="000B2707">
              <w:rPr>
                <w:b/>
                <w:smallCaps/>
                <w:lang w:val="nl-NL"/>
              </w:rPr>
              <w:t>durch</w:t>
            </w:r>
            <w:proofErr w:type="spellEnd"/>
            <w:r w:rsidRPr="000B2707">
              <w:rPr>
                <w:b/>
                <w:smallCaps/>
                <w:lang w:val="nl-NL"/>
              </w:rPr>
              <w:t xml:space="preserve"> die </w:t>
            </w:r>
            <w:proofErr w:type="spellStart"/>
            <w:r w:rsidRPr="000B2707">
              <w:rPr>
                <w:b/>
                <w:smallCaps/>
                <w:lang w:val="nl-NL"/>
              </w:rPr>
              <w:t>öffentliche</w:t>
            </w:r>
            <w:proofErr w:type="spellEnd"/>
            <w:r w:rsidRPr="000B2707">
              <w:rPr>
                <w:b/>
                <w:smallCaps/>
                <w:lang w:val="nl-NL"/>
              </w:rPr>
              <w:t xml:space="preserve"> Hand </w:t>
            </w:r>
            <w:proofErr w:type="spellStart"/>
            <w:r w:rsidR="00EB5980" w:rsidRPr="000B2707">
              <w:rPr>
                <w:b/>
                <w:smallCaps/>
                <w:lang w:val="nl-NL"/>
              </w:rPr>
              <w:t>und</w:t>
            </w:r>
            <w:proofErr w:type="spellEnd"/>
            <w:r w:rsidR="00EB5980" w:rsidRPr="000B2707">
              <w:rPr>
                <w:b/>
                <w:smallCaps/>
                <w:lang w:val="nl-NL"/>
              </w:rPr>
              <w:t xml:space="preserve"> </w:t>
            </w:r>
            <w:proofErr w:type="spellStart"/>
            <w:r w:rsidR="00EB5980" w:rsidRPr="000B2707">
              <w:rPr>
                <w:b/>
                <w:smallCaps/>
                <w:lang w:val="nl-NL"/>
              </w:rPr>
              <w:t>durch</w:t>
            </w:r>
            <w:proofErr w:type="spellEnd"/>
            <w:r w:rsidR="00EB5980" w:rsidRPr="000B2707">
              <w:rPr>
                <w:b/>
                <w:smallCaps/>
                <w:lang w:val="nl-NL"/>
              </w:rPr>
              <w:t xml:space="preserve"> </w:t>
            </w:r>
            <w:proofErr w:type="spellStart"/>
            <w:r w:rsidR="00EB5980" w:rsidRPr="000B2707">
              <w:rPr>
                <w:b/>
                <w:smallCaps/>
                <w:lang w:val="nl-NL"/>
              </w:rPr>
              <w:t>öffentliche</w:t>
            </w:r>
            <w:proofErr w:type="spellEnd"/>
            <w:r w:rsidR="00EB5980" w:rsidRPr="000B2707">
              <w:rPr>
                <w:b/>
                <w:smallCaps/>
                <w:lang w:val="nl-NL"/>
              </w:rPr>
              <w:t xml:space="preserve"> </w:t>
            </w:r>
            <w:proofErr w:type="spellStart"/>
            <w:r w:rsidR="00EB5980" w:rsidRPr="000B2707">
              <w:rPr>
                <w:b/>
                <w:smallCaps/>
                <w:lang w:val="nl-NL"/>
              </w:rPr>
              <w:t>Einrichtungen</w:t>
            </w:r>
            <w:proofErr w:type="spellEnd"/>
            <w:r w:rsidR="00EB5980" w:rsidRPr="000B2707">
              <w:rPr>
                <w:b/>
                <w:smallCaps/>
                <w:lang w:val="nl-NL"/>
              </w:rPr>
              <w:t xml:space="preserve"> </w:t>
            </w:r>
            <w:proofErr w:type="spellStart"/>
            <w:r w:rsidRPr="000B2707">
              <w:rPr>
                <w:b/>
                <w:smallCaps/>
                <w:lang w:val="nl-NL"/>
              </w:rPr>
              <w:t>gewährte</w:t>
            </w:r>
            <w:proofErr w:type="spellEnd"/>
            <w:r w:rsidRPr="000B2707">
              <w:rPr>
                <w:b/>
                <w:smallCaps/>
                <w:lang w:val="nl-NL"/>
              </w:rPr>
              <w:t xml:space="preserve"> </w:t>
            </w:r>
            <w:proofErr w:type="spellStart"/>
            <w:r w:rsidR="00EB5980" w:rsidRPr="000B2707">
              <w:rPr>
                <w:b/>
                <w:smallCaps/>
                <w:lang w:val="nl-NL"/>
              </w:rPr>
              <w:t>oder</w:t>
            </w:r>
            <w:proofErr w:type="spellEnd"/>
            <w:r w:rsidR="00EB5980" w:rsidRPr="000B2707">
              <w:rPr>
                <w:b/>
                <w:smallCaps/>
                <w:lang w:val="nl-NL"/>
              </w:rPr>
              <w:t xml:space="preserve"> </w:t>
            </w:r>
            <w:proofErr w:type="spellStart"/>
            <w:r w:rsidRPr="000B2707">
              <w:rPr>
                <w:b/>
                <w:smallCaps/>
                <w:lang w:val="nl-NL"/>
              </w:rPr>
              <w:t>vereinnahmte</w:t>
            </w:r>
            <w:proofErr w:type="spellEnd"/>
            <w:r w:rsidRPr="000B2707">
              <w:rPr>
                <w:b/>
                <w:smallCaps/>
                <w:lang w:val="nl-NL"/>
              </w:rPr>
              <w:t xml:space="preserve"> </w:t>
            </w:r>
            <w:proofErr w:type="spellStart"/>
            <w:r w:rsidR="005866C9" w:rsidRPr="000B2707">
              <w:rPr>
                <w:b/>
                <w:smallCaps/>
                <w:lang w:val="nl-NL"/>
              </w:rPr>
              <w:t>Kapital</w:t>
            </w:r>
            <w:proofErr w:type="spellEnd"/>
            <w:r w:rsidR="005866C9" w:rsidRPr="000B2707">
              <w:rPr>
                <w:b/>
                <w:smallCaps/>
                <w:lang w:val="nl-NL"/>
              </w:rPr>
              <w:t xml:space="preserve">- </w:t>
            </w:r>
            <w:proofErr w:type="spellStart"/>
            <w:r w:rsidR="005866C9" w:rsidRPr="000B2707">
              <w:rPr>
                <w:b/>
                <w:smallCaps/>
                <w:lang w:val="nl-NL"/>
              </w:rPr>
              <w:t>und</w:t>
            </w:r>
            <w:proofErr w:type="spellEnd"/>
            <w:r w:rsidR="005866C9" w:rsidRPr="000B2707">
              <w:rPr>
                <w:b/>
                <w:smallCaps/>
                <w:lang w:val="nl-NL"/>
              </w:rPr>
              <w:t xml:space="preserve"> </w:t>
            </w:r>
            <w:proofErr w:type="spellStart"/>
            <w:r w:rsidR="005866C9" w:rsidRPr="000B2707">
              <w:rPr>
                <w:b/>
                <w:smallCaps/>
                <w:lang w:val="nl-NL"/>
              </w:rPr>
              <w:t>Zinss</w:t>
            </w:r>
            <w:r w:rsidRPr="000B2707">
              <w:rPr>
                <w:b/>
                <w:smallCaps/>
                <w:lang w:val="nl-NL"/>
              </w:rPr>
              <w:t>ubventionen</w:t>
            </w:r>
            <w:proofErr w:type="spellEnd"/>
            <w:r w:rsidR="007A0327" w:rsidRPr="000B2707">
              <w:rPr>
                <w:smallCaps/>
                <w:lang w:val="nl-BE"/>
              </w:rPr>
              <w:tab/>
            </w:r>
          </w:p>
        </w:tc>
        <w:tc>
          <w:tcPr>
            <w:tcW w:w="709" w:type="dxa"/>
            <w:tcBorders>
              <w:top w:val="nil"/>
              <w:left w:val="single" w:sz="12" w:space="0" w:color="auto"/>
              <w:bottom w:val="single" w:sz="12" w:space="0" w:color="auto"/>
            </w:tcBorders>
            <w:vAlign w:val="center"/>
          </w:tcPr>
          <w:p w14:paraId="7FBC315B" w14:textId="77777777" w:rsidR="007A0327" w:rsidRPr="000B2707" w:rsidRDefault="007A0327" w:rsidP="0042069D">
            <w:pPr>
              <w:tabs>
                <w:tab w:val="right" w:leader="dot" w:pos="10631"/>
                <w:tab w:val="right" w:leader="dot" w:pos="10773"/>
              </w:tabs>
              <w:spacing w:before="360" w:after="60" w:line="240" w:lineRule="atLeast"/>
              <w:jc w:val="left"/>
              <w:rPr>
                <w:sz w:val="16"/>
                <w:szCs w:val="16"/>
                <w:lang w:val="fr-BE"/>
              </w:rPr>
            </w:pPr>
            <w:r w:rsidRPr="000B2707">
              <w:rPr>
                <w:sz w:val="16"/>
                <w:szCs w:val="16"/>
                <w:lang w:val="fr-BE"/>
              </w:rPr>
              <w:t>9078</w:t>
            </w:r>
          </w:p>
        </w:tc>
        <w:tc>
          <w:tcPr>
            <w:tcW w:w="2268" w:type="dxa"/>
            <w:tcBorders>
              <w:top w:val="nil"/>
              <w:bottom w:val="single" w:sz="12" w:space="0" w:color="auto"/>
              <w:right w:val="single" w:sz="12" w:space="0" w:color="auto"/>
            </w:tcBorders>
            <w:vAlign w:val="center"/>
          </w:tcPr>
          <w:p w14:paraId="7FBC315C" w14:textId="77777777" w:rsidR="007A0327" w:rsidRPr="000B2707" w:rsidRDefault="007A0327" w:rsidP="0042069D">
            <w:pPr>
              <w:tabs>
                <w:tab w:val="right" w:leader="dot" w:pos="2043"/>
              </w:tabs>
              <w:spacing w:before="360" w:after="60" w:line="240" w:lineRule="atLeast"/>
              <w:ind w:left="483"/>
              <w:jc w:val="left"/>
              <w:rPr>
                <w:sz w:val="18"/>
                <w:szCs w:val="18"/>
                <w:u w:val="single"/>
                <w:lang w:val="fr-BE"/>
              </w:rPr>
            </w:pPr>
            <w:r w:rsidRPr="000B2707">
              <w:rPr>
                <w:sz w:val="18"/>
                <w:szCs w:val="18"/>
                <w:u w:val="single"/>
                <w:lang w:val="fr-BE"/>
              </w:rPr>
              <w:tab/>
            </w:r>
          </w:p>
        </w:tc>
      </w:tr>
    </w:tbl>
    <w:p w14:paraId="7FBC315E" w14:textId="77777777" w:rsidR="007A0327" w:rsidRPr="000B2707" w:rsidRDefault="007A0327" w:rsidP="007A0327">
      <w:pPr>
        <w:tabs>
          <w:tab w:val="right" w:leader="dot" w:pos="10631"/>
          <w:tab w:val="right" w:leader="dot" w:pos="10773"/>
        </w:tabs>
        <w:spacing w:line="240" w:lineRule="auto"/>
        <w:jc w:val="left"/>
        <w:rPr>
          <w:sz w:val="18"/>
          <w:szCs w:val="18"/>
          <w:lang w:val="fr-BE"/>
        </w:rPr>
      </w:pPr>
    </w:p>
    <w:p w14:paraId="7FBC3160" w14:textId="77777777" w:rsidR="00676CC2" w:rsidRPr="000B2707" w:rsidRDefault="00676CC2" w:rsidP="00676CC2">
      <w:pPr>
        <w:spacing w:line="240" w:lineRule="auto"/>
        <w:jc w:val="left"/>
        <w:rPr>
          <w:sz w:val="18"/>
          <w:szCs w:val="18"/>
          <w:lang w:val="fr-BE"/>
        </w:rPr>
      </w:pPr>
    </w:p>
    <w:p w14:paraId="7FBC3161" w14:textId="77777777" w:rsidR="00676CC2" w:rsidRPr="000B2707" w:rsidRDefault="00676CC2" w:rsidP="00676CC2">
      <w:pPr>
        <w:spacing w:line="240" w:lineRule="auto"/>
        <w:jc w:val="left"/>
        <w:rPr>
          <w:sz w:val="18"/>
          <w:szCs w:val="18"/>
          <w:lang w:val="fr-BE"/>
        </w:rPr>
        <w:sectPr w:rsidR="00676CC2" w:rsidRPr="000B2707"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6CC2" w:rsidRPr="000B2707" w14:paraId="7FBC3166" w14:textId="77777777" w:rsidTr="00676CC2">
        <w:trPr>
          <w:trHeight w:val="283"/>
        </w:trPr>
        <w:tc>
          <w:tcPr>
            <w:tcW w:w="567" w:type="dxa"/>
            <w:tcBorders>
              <w:left w:val="single" w:sz="6" w:space="0" w:color="auto"/>
              <w:bottom w:val="single" w:sz="6" w:space="0" w:color="auto"/>
              <w:right w:val="single" w:sz="6" w:space="0" w:color="auto"/>
            </w:tcBorders>
            <w:vAlign w:val="center"/>
          </w:tcPr>
          <w:p w14:paraId="7FBC3162" w14:textId="77777777" w:rsidR="00676CC2" w:rsidRPr="000B2707" w:rsidRDefault="00676CC2" w:rsidP="00097F60">
            <w:pPr>
              <w:spacing w:line="240" w:lineRule="atLeast"/>
              <w:jc w:val="left"/>
              <w:rPr>
                <w:lang w:val="fr-BE"/>
              </w:rPr>
            </w:pPr>
            <w:r w:rsidRPr="000B2707">
              <w:rPr>
                <w:lang w:val="fr-BE"/>
              </w:rPr>
              <w:lastRenderedPageBreak/>
              <w:t>N</w:t>
            </w:r>
            <w:r w:rsidR="00097F60" w:rsidRPr="000B2707">
              <w:rPr>
                <w:lang w:val="fr-BE"/>
              </w:rPr>
              <w:t>r.</w:t>
            </w:r>
          </w:p>
        </w:tc>
        <w:tc>
          <w:tcPr>
            <w:tcW w:w="2891" w:type="dxa"/>
            <w:tcBorders>
              <w:left w:val="single" w:sz="6" w:space="0" w:color="auto"/>
              <w:bottom w:val="single" w:sz="6" w:space="0" w:color="auto"/>
              <w:right w:val="single" w:sz="6" w:space="0" w:color="auto"/>
            </w:tcBorders>
            <w:vAlign w:val="center"/>
          </w:tcPr>
          <w:p w14:paraId="7FBC3163" w14:textId="77777777" w:rsidR="00676CC2" w:rsidRPr="000B2707" w:rsidRDefault="00676CC2" w:rsidP="00676CC2">
            <w:pPr>
              <w:spacing w:line="240" w:lineRule="atLeast"/>
              <w:jc w:val="left"/>
              <w:rPr>
                <w:lang w:val="fr-BE"/>
              </w:rPr>
            </w:pPr>
          </w:p>
        </w:tc>
        <w:tc>
          <w:tcPr>
            <w:tcW w:w="6236" w:type="dxa"/>
            <w:tcBorders>
              <w:top w:val="nil"/>
              <w:left w:val="single" w:sz="6" w:space="0" w:color="auto"/>
              <w:bottom w:val="single" w:sz="6" w:space="0" w:color="auto"/>
              <w:right w:val="single" w:sz="6" w:space="0" w:color="auto"/>
            </w:tcBorders>
            <w:vAlign w:val="center"/>
          </w:tcPr>
          <w:p w14:paraId="7FBC3164" w14:textId="77777777" w:rsidR="00676CC2" w:rsidRPr="000B2707" w:rsidRDefault="00676CC2" w:rsidP="00676CC2">
            <w:pPr>
              <w:spacing w:line="240" w:lineRule="atLeast"/>
              <w:jc w:val="left"/>
              <w:rPr>
                <w:lang w:val="fr-BE"/>
              </w:rPr>
            </w:pPr>
          </w:p>
        </w:tc>
        <w:tc>
          <w:tcPr>
            <w:tcW w:w="1134" w:type="dxa"/>
            <w:tcBorders>
              <w:left w:val="single" w:sz="6" w:space="0" w:color="auto"/>
              <w:bottom w:val="single" w:sz="6" w:space="0" w:color="auto"/>
              <w:right w:val="single" w:sz="6" w:space="0" w:color="auto"/>
            </w:tcBorders>
            <w:vAlign w:val="center"/>
          </w:tcPr>
          <w:p w14:paraId="7FBC3165" w14:textId="3B5B6718" w:rsidR="00676CC2" w:rsidRPr="000B2707" w:rsidRDefault="00450E2B" w:rsidP="00377DB2">
            <w:pPr>
              <w:spacing w:line="240" w:lineRule="atLeast"/>
              <w:jc w:val="left"/>
              <w:rPr>
                <w:lang w:val="fr-BE"/>
              </w:rPr>
            </w:pPr>
            <w:proofErr w:type="spellStart"/>
            <w:r w:rsidRPr="000B2707">
              <w:rPr>
                <w:lang w:val="fr-BE"/>
              </w:rPr>
              <w:t>Mikro</w:t>
            </w:r>
            <w:proofErr w:type="spellEnd"/>
            <w:r w:rsidR="00676CC2" w:rsidRPr="000B2707">
              <w:rPr>
                <w:lang w:val="fr-BE"/>
              </w:rPr>
              <w:t xml:space="preserve"> </w:t>
            </w:r>
            <w:r w:rsidR="00EA0055" w:rsidRPr="000B2707">
              <w:rPr>
                <w:lang w:val="fr-BE"/>
              </w:rPr>
              <w:t>9</w:t>
            </w:r>
          </w:p>
        </w:tc>
      </w:tr>
    </w:tbl>
    <w:p w14:paraId="7FBC3167" w14:textId="77777777" w:rsidR="00676CC2" w:rsidRPr="000B2707" w:rsidRDefault="00676CC2" w:rsidP="00676CC2">
      <w:pPr>
        <w:spacing w:line="240" w:lineRule="auto"/>
        <w:jc w:val="left"/>
        <w:rPr>
          <w:sz w:val="18"/>
          <w:szCs w:val="18"/>
          <w:lang w:val="fr-BE"/>
        </w:rPr>
      </w:pPr>
    </w:p>
    <w:p w14:paraId="7FBC3168" w14:textId="77777777" w:rsidR="00583505" w:rsidRPr="000B2707" w:rsidRDefault="00572CAC" w:rsidP="00583505">
      <w:pPr>
        <w:tabs>
          <w:tab w:val="left" w:pos="284"/>
        </w:tabs>
        <w:spacing w:line="360" w:lineRule="atLeast"/>
        <w:rPr>
          <w:rFonts w:cs="Arial"/>
          <w:b/>
          <w:caps/>
          <w:lang w:val="fr-FR"/>
        </w:rPr>
      </w:pPr>
      <w:r w:rsidRPr="000B2707">
        <w:rPr>
          <w:rFonts w:cs="Arial"/>
          <w:b/>
          <w:caps/>
          <w:lang w:val="fr-FR"/>
        </w:rPr>
        <w:t>Geschäftsbericht</w:t>
      </w:r>
    </w:p>
    <w:p w14:paraId="7FBC3169" w14:textId="77777777" w:rsidR="00676CC2" w:rsidRPr="000B2707" w:rsidRDefault="00676CC2" w:rsidP="00676CC2">
      <w:pPr>
        <w:spacing w:line="240" w:lineRule="atLeast"/>
        <w:jc w:val="left"/>
        <w:rPr>
          <w:sz w:val="18"/>
          <w:lang w:val="fr-FR"/>
        </w:rPr>
      </w:pPr>
    </w:p>
    <w:p w14:paraId="7FBC316A" w14:textId="77777777" w:rsidR="00676CC2" w:rsidRPr="000B2707" w:rsidRDefault="00676CC2" w:rsidP="00676CC2">
      <w:pPr>
        <w:tabs>
          <w:tab w:val="right" w:leader="dot" w:pos="10632"/>
        </w:tabs>
        <w:spacing w:line="240" w:lineRule="atLeast"/>
        <w:jc w:val="left"/>
        <w:rPr>
          <w:sz w:val="18"/>
          <w:szCs w:val="18"/>
          <w:lang w:val="fr-BE"/>
        </w:rPr>
      </w:pPr>
      <w:r w:rsidRPr="000B2707">
        <w:rPr>
          <w:sz w:val="18"/>
          <w:szCs w:val="18"/>
          <w:lang w:val="fr-BE"/>
        </w:rPr>
        <w:tab/>
      </w:r>
    </w:p>
    <w:p w14:paraId="7FBC316B" w14:textId="77777777" w:rsidR="00676CC2" w:rsidRPr="000B2707" w:rsidRDefault="00676CC2" w:rsidP="00676CC2">
      <w:pPr>
        <w:tabs>
          <w:tab w:val="right" w:leader="dot" w:pos="10632"/>
        </w:tabs>
        <w:spacing w:line="240" w:lineRule="atLeast"/>
        <w:jc w:val="left"/>
        <w:rPr>
          <w:sz w:val="18"/>
          <w:szCs w:val="18"/>
          <w:lang w:val="fr-BE"/>
        </w:rPr>
      </w:pPr>
      <w:r w:rsidRPr="000B2707">
        <w:rPr>
          <w:sz w:val="18"/>
          <w:szCs w:val="18"/>
          <w:lang w:val="fr-BE"/>
        </w:rPr>
        <w:tab/>
      </w:r>
    </w:p>
    <w:p w14:paraId="7FBC316C" w14:textId="77777777" w:rsidR="00676CC2" w:rsidRPr="000B2707" w:rsidRDefault="00676CC2" w:rsidP="00676CC2">
      <w:pPr>
        <w:tabs>
          <w:tab w:val="right" w:leader="dot" w:pos="10632"/>
        </w:tabs>
        <w:spacing w:line="240" w:lineRule="atLeast"/>
        <w:jc w:val="left"/>
        <w:rPr>
          <w:sz w:val="18"/>
          <w:szCs w:val="18"/>
          <w:lang w:val="fr-BE"/>
        </w:rPr>
      </w:pPr>
      <w:r w:rsidRPr="000B2707">
        <w:rPr>
          <w:sz w:val="18"/>
          <w:szCs w:val="18"/>
          <w:lang w:val="fr-BE"/>
        </w:rPr>
        <w:tab/>
      </w:r>
    </w:p>
    <w:p w14:paraId="7FBC316D" w14:textId="77777777" w:rsidR="00676CC2" w:rsidRPr="000B2707" w:rsidRDefault="00676CC2" w:rsidP="00676CC2">
      <w:pPr>
        <w:tabs>
          <w:tab w:val="right" w:leader="dot" w:pos="10632"/>
        </w:tabs>
        <w:spacing w:line="240" w:lineRule="atLeast"/>
        <w:jc w:val="left"/>
        <w:rPr>
          <w:sz w:val="18"/>
          <w:szCs w:val="18"/>
          <w:lang w:val="fr-BE"/>
        </w:rPr>
      </w:pPr>
      <w:r w:rsidRPr="000B2707">
        <w:rPr>
          <w:sz w:val="18"/>
          <w:szCs w:val="18"/>
          <w:lang w:val="fr-BE"/>
        </w:rPr>
        <w:tab/>
      </w:r>
    </w:p>
    <w:p w14:paraId="7FBC316E" w14:textId="77777777" w:rsidR="00676CC2" w:rsidRPr="000B2707" w:rsidRDefault="00676CC2" w:rsidP="00676CC2">
      <w:pPr>
        <w:spacing w:line="240" w:lineRule="auto"/>
        <w:jc w:val="left"/>
        <w:rPr>
          <w:sz w:val="18"/>
          <w:szCs w:val="18"/>
          <w:lang w:val="fr-BE"/>
        </w:rPr>
      </w:pPr>
    </w:p>
    <w:p w14:paraId="7FBC316F" w14:textId="77777777" w:rsidR="00676CC2" w:rsidRPr="000B2707" w:rsidRDefault="00676CC2" w:rsidP="00676CC2">
      <w:pPr>
        <w:spacing w:line="240" w:lineRule="auto"/>
        <w:jc w:val="left"/>
        <w:rPr>
          <w:sz w:val="18"/>
          <w:szCs w:val="18"/>
          <w:lang w:val="fr-BE"/>
        </w:rPr>
      </w:pPr>
    </w:p>
    <w:p w14:paraId="7FBC3170" w14:textId="77777777" w:rsidR="00676CC2" w:rsidRPr="000B2707" w:rsidRDefault="00676CC2" w:rsidP="00676CC2">
      <w:pPr>
        <w:spacing w:line="240" w:lineRule="auto"/>
        <w:jc w:val="left"/>
        <w:rPr>
          <w:sz w:val="18"/>
          <w:szCs w:val="18"/>
          <w:lang w:val="fr-BE"/>
        </w:rPr>
      </w:pPr>
    </w:p>
    <w:p w14:paraId="7FBC3171" w14:textId="77777777" w:rsidR="00676CC2" w:rsidRPr="000B2707" w:rsidRDefault="00676CC2" w:rsidP="00676CC2">
      <w:pPr>
        <w:spacing w:line="240" w:lineRule="auto"/>
        <w:jc w:val="left"/>
        <w:rPr>
          <w:sz w:val="18"/>
          <w:szCs w:val="18"/>
          <w:lang w:val="fr-BE"/>
        </w:rPr>
        <w:sectPr w:rsidR="00676CC2" w:rsidRPr="000B2707"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676CC2" w:rsidRPr="000B2707" w14:paraId="7FBC3176" w14:textId="77777777" w:rsidTr="00676CC2">
        <w:trPr>
          <w:cantSplit/>
        </w:trPr>
        <w:tc>
          <w:tcPr>
            <w:tcW w:w="680" w:type="dxa"/>
            <w:tcBorders>
              <w:top w:val="single" w:sz="6" w:space="0" w:color="auto"/>
              <w:left w:val="single" w:sz="6" w:space="0" w:color="auto"/>
              <w:bottom w:val="single" w:sz="6" w:space="0" w:color="auto"/>
              <w:right w:val="single" w:sz="6" w:space="0" w:color="auto"/>
            </w:tcBorders>
          </w:tcPr>
          <w:p w14:paraId="7FBC3172" w14:textId="77777777" w:rsidR="00676CC2" w:rsidRPr="000B2707" w:rsidRDefault="00676CC2" w:rsidP="00097F60">
            <w:pPr>
              <w:spacing w:line="240" w:lineRule="atLeast"/>
              <w:ind w:left="113" w:right="-57"/>
              <w:jc w:val="left"/>
              <w:rPr>
                <w:rFonts w:cs="Arial"/>
                <w:lang w:val="fr-FR"/>
              </w:rPr>
            </w:pPr>
            <w:r w:rsidRPr="000B2707">
              <w:rPr>
                <w:rFonts w:cs="Arial"/>
                <w:lang w:val="fr-FR"/>
              </w:rPr>
              <w:lastRenderedPageBreak/>
              <w:t>N</w:t>
            </w:r>
            <w:r w:rsidR="00097F60" w:rsidRPr="000B2707">
              <w:rPr>
                <w:rFonts w:cs="Arial"/>
                <w:lang w:val="fr-FR"/>
              </w:rPr>
              <w:t>r.</w:t>
            </w:r>
          </w:p>
        </w:tc>
        <w:tc>
          <w:tcPr>
            <w:tcW w:w="2834" w:type="dxa"/>
            <w:tcBorders>
              <w:top w:val="single" w:sz="6" w:space="0" w:color="auto"/>
              <w:left w:val="single" w:sz="6" w:space="0" w:color="auto"/>
              <w:bottom w:val="single" w:sz="6" w:space="0" w:color="auto"/>
              <w:right w:val="single" w:sz="6" w:space="0" w:color="auto"/>
            </w:tcBorders>
          </w:tcPr>
          <w:p w14:paraId="7FBC3173" w14:textId="77777777" w:rsidR="00676CC2" w:rsidRPr="000B2707" w:rsidRDefault="00676CC2" w:rsidP="00676CC2">
            <w:pPr>
              <w:spacing w:line="240" w:lineRule="atLeast"/>
              <w:ind w:left="462"/>
              <w:jc w:val="left"/>
              <w:rPr>
                <w:rFonts w:cs="Arial"/>
                <w:lang w:val="fr-FR"/>
              </w:rPr>
            </w:pPr>
          </w:p>
        </w:tc>
        <w:tc>
          <w:tcPr>
            <w:tcW w:w="6123" w:type="dxa"/>
            <w:tcBorders>
              <w:bottom w:val="single" w:sz="6" w:space="0" w:color="auto"/>
            </w:tcBorders>
          </w:tcPr>
          <w:p w14:paraId="7FBC3174" w14:textId="77777777" w:rsidR="00676CC2" w:rsidRPr="000B2707" w:rsidRDefault="00676CC2" w:rsidP="00676CC2">
            <w:pPr>
              <w:spacing w:line="240" w:lineRule="atLeast"/>
              <w:jc w:val="left"/>
              <w:rPr>
                <w:rFonts w:cs="Arial"/>
                <w:lang w:val="fr-FR"/>
              </w:rPr>
            </w:pPr>
          </w:p>
        </w:tc>
        <w:tc>
          <w:tcPr>
            <w:tcW w:w="1134" w:type="dxa"/>
            <w:tcBorders>
              <w:top w:val="single" w:sz="6" w:space="0" w:color="auto"/>
              <w:left w:val="single" w:sz="6" w:space="0" w:color="auto"/>
              <w:bottom w:val="single" w:sz="6" w:space="0" w:color="auto"/>
              <w:right w:val="single" w:sz="6" w:space="0" w:color="auto"/>
            </w:tcBorders>
          </w:tcPr>
          <w:p w14:paraId="7FBC3175" w14:textId="01D4934E" w:rsidR="00676CC2" w:rsidRPr="000B2707" w:rsidRDefault="00450E2B" w:rsidP="00377DB2">
            <w:pPr>
              <w:spacing w:line="240" w:lineRule="atLeast"/>
              <w:ind w:left="113"/>
              <w:jc w:val="left"/>
              <w:rPr>
                <w:rFonts w:cs="Arial"/>
                <w:lang w:val="fr-FR"/>
              </w:rPr>
            </w:pPr>
            <w:proofErr w:type="spellStart"/>
            <w:r w:rsidRPr="000B2707">
              <w:rPr>
                <w:lang w:val="fr-BE"/>
              </w:rPr>
              <w:t>Mikro</w:t>
            </w:r>
            <w:proofErr w:type="spellEnd"/>
            <w:r w:rsidR="00676CC2" w:rsidRPr="000B2707">
              <w:rPr>
                <w:rFonts w:cs="Arial"/>
                <w:lang w:val="fr-FR"/>
              </w:rPr>
              <w:t xml:space="preserve"> </w:t>
            </w:r>
            <w:r w:rsidR="00EA0055" w:rsidRPr="000B2707">
              <w:rPr>
                <w:rFonts w:cs="Arial"/>
                <w:lang w:val="fr-FR"/>
              </w:rPr>
              <w:t>10</w:t>
            </w:r>
          </w:p>
        </w:tc>
      </w:tr>
    </w:tbl>
    <w:p w14:paraId="7FBC3177" w14:textId="77777777" w:rsidR="00676CC2" w:rsidRPr="000B2707" w:rsidRDefault="00676CC2" w:rsidP="00676CC2">
      <w:pPr>
        <w:spacing w:line="240" w:lineRule="atLeast"/>
        <w:jc w:val="left"/>
        <w:rPr>
          <w:b/>
          <w:sz w:val="18"/>
          <w:szCs w:val="18"/>
          <w:lang w:val="fr-FR"/>
        </w:rPr>
      </w:pPr>
    </w:p>
    <w:p w14:paraId="7FBC3178" w14:textId="77777777" w:rsidR="00097F60" w:rsidRPr="000B2707" w:rsidRDefault="003F1F16" w:rsidP="00097F60">
      <w:pPr>
        <w:spacing w:before="120" w:line="240" w:lineRule="atLeast"/>
        <w:jc w:val="left"/>
        <w:rPr>
          <w:b/>
          <w:caps/>
          <w:lang w:val="fr-FR"/>
        </w:rPr>
      </w:pPr>
      <w:r w:rsidRPr="000B2707">
        <w:rPr>
          <w:b/>
          <w:caps/>
          <w:lang w:val="fr-FR"/>
        </w:rPr>
        <w:t xml:space="preserve">BERICHT </w:t>
      </w:r>
      <w:smartTag w:uri="urn:schemas-microsoft-com:office:smarttags" w:element="stockticker">
        <w:r w:rsidRPr="000B2707">
          <w:rPr>
            <w:b/>
            <w:caps/>
            <w:lang w:val="fr-FR"/>
          </w:rPr>
          <w:t>DER</w:t>
        </w:r>
      </w:smartTag>
      <w:r w:rsidRPr="000B2707">
        <w:rPr>
          <w:b/>
          <w:caps/>
          <w:lang w:val="fr-FR"/>
        </w:rPr>
        <w:t xml:space="preserve"> KOMMISSARE</w:t>
      </w:r>
    </w:p>
    <w:p w14:paraId="7FBC3179" w14:textId="77777777" w:rsidR="00760CAE" w:rsidRPr="000B2707" w:rsidRDefault="00760CAE" w:rsidP="00760CAE">
      <w:pPr>
        <w:spacing w:line="240" w:lineRule="atLeast"/>
        <w:jc w:val="left"/>
        <w:rPr>
          <w:b/>
          <w:caps/>
          <w:lang w:val="fr-FR"/>
        </w:rPr>
      </w:pPr>
    </w:p>
    <w:p w14:paraId="7FBC317A" w14:textId="77777777" w:rsidR="00676CC2" w:rsidRPr="000B2707" w:rsidRDefault="00676CC2" w:rsidP="00676CC2">
      <w:pPr>
        <w:tabs>
          <w:tab w:val="right" w:leader="dot" w:pos="10773"/>
        </w:tabs>
        <w:spacing w:line="240" w:lineRule="atLeast"/>
        <w:jc w:val="left"/>
        <w:rPr>
          <w:sz w:val="18"/>
          <w:szCs w:val="18"/>
          <w:lang w:val="fr-BE"/>
        </w:rPr>
      </w:pPr>
      <w:r w:rsidRPr="000B2707">
        <w:rPr>
          <w:sz w:val="18"/>
          <w:szCs w:val="18"/>
          <w:lang w:val="fr-BE"/>
        </w:rPr>
        <w:tab/>
      </w:r>
    </w:p>
    <w:p w14:paraId="7FBC317B" w14:textId="77777777" w:rsidR="00676CC2" w:rsidRPr="000B2707" w:rsidRDefault="00676CC2" w:rsidP="00676CC2">
      <w:pPr>
        <w:tabs>
          <w:tab w:val="right" w:leader="dot" w:pos="10773"/>
        </w:tabs>
        <w:spacing w:line="240" w:lineRule="atLeast"/>
        <w:jc w:val="left"/>
        <w:rPr>
          <w:sz w:val="18"/>
          <w:szCs w:val="18"/>
          <w:lang w:val="fr-BE"/>
        </w:rPr>
      </w:pPr>
      <w:r w:rsidRPr="000B2707">
        <w:rPr>
          <w:sz w:val="18"/>
          <w:szCs w:val="18"/>
          <w:lang w:val="fr-BE"/>
        </w:rPr>
        <w:tab/>
      </w:r>
    </w:p>
    <w:p w14:paraId="7FBC317C" w14:textId="77777777" w:rsidR="00676CC2" w:rsidRPr="000B2707" w:rsidRDefault="00676CC2" w:rsidP="00676CC2">
      <w:pPr>
        <w:tabs>
          <w:tab w:val="right" w:leader="dot" w:pos="10773"/>
        </w:tabs>
        <w:spacing w:line="240" w:lineRule="atLeast"/>
        <w:jc w:val="left"/>
        <w:rPr>
          <w:sz w:val="18"/>
          <w:szCs w:val="18"/>
          <w:lang w:val="fr-BE"/>
        </w:rPr>
      </w:pPr>
      <w:r w:rsidRPr="000B2707">
        <w:rPr>
          <w:sz w:val="18"/>
          <w:szCs w:val="18"/>
          <w:lang w:val="fr-BE"/>
        </w:rPr>
        <w:tab/>
      </w:r>
    </w:p>
    <w:p w14:paraId="7FBC317D" w14:textId="77777777" w:rsidR="00676CC2" w:rsidRPr="000B2707" w:rsidRDefault="00676CC2" w:rsidP="00676CC2">
      <w:pPr>
        <w:tabs>
          <w:tab w:val="right" w:leader="dot" w:pos="10773"/>
        </w:tabs>
        <w:spacing w:line="240" w:lineRule="atLeast"/>
        <w:jc w:val="left"/>
        <w:rPr>
          <w:sz w:val="18"/>
          <w:szCs w:val="18"/>
          <w:lang w:val="fr-BE"/>
        </w:rPr>
      </w:pPr>
      <w:r w:rsidRPr="000B2707">
        <w:rPr>
          <w:sz w:val="18"/>
          <w:szCs w:val="18"/>
          <w:lang w:val="fr-BE"/>
        </w:rPr>
        <w:tab/>
      </w:r>
    </w:p>
    <w:p w14:paraId="7FBC317E" w14:textId="77777777" w:rsidR="00676CC2" w:rsidRPr="000B2707" w:rsidRDefault="00676CC2" w:rsidP="00676CC2">
      <w:pPr>
        <w:spacing w:line="240" w:lineRule="atLeast"/>
        <w:jc w:val="left"/>
        <w:rPr>
          <w:b/>
          <w:lang w:val="fr-FR"/>
        </w:rPr>
      </w:pPr>
    </w:p>
    <w:p w14:paraId="7FBC317F" w14:textId="77777777" w:rsidR="00676CC2" w:rsidRPr="000B2707" w:rsidRDefault="00676CC2" w:rsidP="00676CC2">
      <w:pPr>
        <w:spacing w:line="240" w:lineRule="atLeast"/>
        <w:jc w:val="left"/>
        <w:rPr>
          <w:b/>
          <w:lang w:val="fr-FR"/>
        </w:rPr>
      </w:pPr>
    </w:p>
    <w:p w14:paraId="7FBC3180" w14:textId="77777777" w:rsidR="00676CC2" w:rsidRPr="000B2707" w:rsidRDefault="00676CC2" w:rsidP="00676CC2">
      <w:pPr>
        <w:spacing w:line="240" w:lineRule="atLeast"/>
        <w:jc w:val="left"/>
        <w:rPr>
          <w:b/>
          <w:lang w:val="fr-FR"/>
        </w:rPr>
        <w:sectPr w:rsidR="00676CC2" w:rsidRPr="000B2707"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676CC2" w:rsidRPr="000B2707" w14:paraId="7FBC3185" w14:textId="77777777" w:rsidTr="00676CC2">
        <w:trPr>
          <w:cantSplit/>
        </w:trPr>
        <w:tc>
          <w:tcPr>
            <w:tcW w:w="680" w:type="dxa"/>
            <w:tcBorders>
              <w:top w:val="single" w:sz="6" w:space="0" w:color="auto"/>
              <w:left w:val="single" w:sz="6" w:space="0" w:color="auto"/>
              <w:bottom w:val="single" w:sz="6" w:space="0" w:color="auto"/>
              <w:right w:val="single" w:sz="6" w:space="0" w:color="auto"/>
            </w:tcBorders>
          </w:tcPr>
          <w:p w14:paraId="7FBC3181" w14:textId="77777777" w:rsidR="00676CC2" w:rsidRPr="000B2707" w:rsidRDefault="00676CC2" w:rsidP="0011333E">
            <w:pPr>
              <w:spacing w:line="240" w:lineRule="atLeast"/>
              <w:ind w:left="113" w:right="-57"/>
              <w:jc w:val="left"/>
              <w:rPr>
                <w:rFonts w:cs="Arial"/>
                <w:lang w:val="fr-FR"/>
              </w:rPr>
            </w:pPr>
            <w:r w:rsidRPr="000B2707">
              <w:rPr>
                <w:rFonts w:cs="Arial"/>
                <w:lang w:val="fr-FR"/>
              </w:rPr>
              <w:lastRenderedPageBreak/>
              <w:t>N</w:t>
            </w:r>
            <w:r w:rsidR="0011333E" w:rsidRPr="000B2707">
              <w:rPr>
                <w:rFonts w:cs="Arial"/>
                <w:lang w:val="fr-FR"/>
              </w:rPr>
              <w:t>r.</w:t>
            </w:r>
          </w:p>
        </w:tc>
        <w:tc>
          <w:tcPr>
            <w:tcW w:w="2834" w:type="dxa"/>
            <w:tcBorders>
              <w:top w:val="single" w:sz="6" w:space="0" w:color="auto"/>
              <w:left w:val="single" w:sz="6" w:space="0" w:color="auto"/>
              <w:bottom w:val="single" w:sz="6" w:space="0" w:color="auto"/>
              <w:right w:val="single" w:sz="6" w:space="0" w:color="auto"/>
            </w:tcBorders>
          </w:tcPr>
          <w:p w14:paraId="7FBC3182" w14:textId="77777777" w:rsidR="00676CC2" w:rsidRPr="000B2707" w:rsidRDefault="00676CC2" w:rsidP="00676CC2">
            <w:pPr>
              <w:spacing w:line="240" w:lineRule="atLeast"/>
              <w:ind w:left="462"/>
              <w:jc w:val="left"/>
              <w:rPr>
                <w:rFonts w:cs="Arial"/>
                <w:lang w:val="fr-FR"/>
              </w:rPr>
            </w:pPr>
          </w:p>
        </w:tc>
        <w:tc>
          <w:tcPr>
            <w:tcW w:w="6123" w:type="dxa"/>
            <w:tcBorders>
              <w:bottom w:val="single" w:sz="6" w:space="0" w:color="auto"/>
            </w:tcBorders>
          </w:tcPr>
          <w:p w14:paraId="7FBC3183" w14:textId="77777777" w:rsidR="00676CC2" w:rsidRPr="000B2707" w:rsidRDefault="00676CC2" w:rsidP="00676CC2">
            <w:pPr>
              <w:spacing w:line="240" w:lineRule="atLeast"/>
              <w:jc w:val="left"/>
              <w:rPr>
                <w:rFonts w:cs="Arial"/>
                <w:lang w:val="fr-FR"/>
              </w:rPr>
            </w:pPr>
          </w:p>
        </w:tc>
        <w:tc>
          <w:tcPr>
            <w:tcW w:w="1134" w:type="dxa"/>
            <w:tcBorders>
              <w:top w:val="single" w:sz="6" w:space="0" w:color="auto"/>
              <w:left w:val="single" w:sz="6" w:space="0" w:color="auto"/>
              <w:bottom w:val="single" w:sz="6" w:space="0" w:color="auto"/>
              <w:right w:val="single" w:sz="6" w:space="0" w:color="auto"/>
            </w:tcBorders>
          </w:tcPr>
          <w:p w14:paraId="7FBC3184" w14:textId="20E5EB32" w:rsidR="00676CC2" w:rsidRPr="000B2707" w:rsidRDefault="00450E2B" w:rsidP="00377DB2">
            <w:pPr>
              <w:spacing w:line="240" w:lineRule="atLeast"/>
              <w:ind w:left="113"/>
              <w:jc w:val="left"/>
              <w:rPr>
                <w:rFonts w:cs="Arial"/>
                <w:lang w:val="fr-FR"/>
              </w:rPr>
            </w:pPr>
            <w:proofErr w:type="spellStart"/>
            <w:r w:rsidRPr="000B2707">
              <w:rPr>
                <w:lang w:val="fr-BE"/>
              </w:rPr>
              <w:t>Mikro</w:t>
            </w:r>
            <w:proofErr w:type="spellEnd"/>
            <w:r w:rsidR="00676CC2" w:rsidRPr="000B2707">
              <w:rPr>
                <w:rFonts w:cs="Arial"/>
                <w:lang w:val="fr-FR"/>
              </w:rPr>
              <w:t xml:space="preserve"> </w:t>
            </w:r>
            <w:r w:rsidR="00377DB2" w:rsidRPr="000B2707">
              <w:rPr>
                <w:rFonts w:cs="Arial"/>
                <w:lang w:val="fr-FR"/>
              </w:rPr>
              <w:t>1</w:t>
            </w:r>
            <w:r w:rsidR="00EA0055" w:rsidRPr="000B2707">
              <w:rPr>
                <w:rFonts w:cs="Arial"/>
                <w:lang w:val="fr-FR"/>
              </w:rPr>
              <w:t>1</w:t>
            </w:r>
          </w:p>
        </w:tc>
      </w:tr>
    </w:tbl>
    <w:p w14:paraId="7FBC3186" w14:textId="77777777" w:rsidR="00676CC2" w:rsidRPr="000B2707" w:rsidRDefault="00676CC2" w:rsidP="00676CC2">
      <w:pPr>
        <w:spacing w:line="240" w:lineRule="auto"/>
        <w:jc w:val="left"/>
        <w:rPr>
          <w:sz w:val="18"/>
          <w:szCs w:val="18"/>
          <w:lang w:val="fr-FR"/>
        </w:rPr>
      </w:pPr>
    </w:p>
    <w:p w14:paraId="7FBC3187" w14:textId="77777777" w:rsidR="00676CC2" w:rsidRPr="000B2707" w:rsidRDefault="003F1F16" w:rsidP="007A0327">
      <w:pPr>
        <w:spacing w:before="120" w:line="240" w:lineRule="auto"/>
        <w:jc w:val="left"/>
        <w:rPr>
          <w:b/>
          <w:caps/>
          <w:lang w:val="fr-FR"/>
        </w:rPr>
      </w:pPr>
      <w:r w:rsidRPr="000B2707">
        <w:rPr>
          <w:rFonts w:cs="Arial"/>
          <w:b/>
          <w:caps/>
          <w:color w:val="000000"/>
          <w:spacing w:val="20"/>
          <w:lang w:val="fr-FR"/>
        </w:rPr>
        <w:t>SOZIALBILANZ</w:t>
      </w:r>
    </w:p>
    <w:p w14:paraId="7FBC3188" w14:textId="77777777" w:rsidR="00676CC2" w:rsidRPr="000B2707" w:rsidRDefault="00676CC2" w:rsidP="00676CC2">
      <w:pPr>
        <w:spacing w:line="240" w:lineRule="auto"/>
        <w:jc w:val="left"/>
        <w:rPr>
          <w:sz w:val="18"/>
          <w:szCs w:val="18"/>
          <w:lang w:val="fr-FR"/>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676CC2" w:rsidRPr="00DA43FC" w14:paraId="7FBC318F" w14:textId="77777777" w:rsidTr="00676CC2">
        <w:trPr>
          <w:trHeight w:val="397"/>
        </w:trPr>
        <w:tc>
          <w:tcPr>
            <w:tcW w:w="6633" w:type="dxa"/>
            <w:vAlign w:val="center"/>
          </w:tcPr>
          <w:p w14:paraId="7FBC3189" w14:textId="77777777" w:rsidR="00676CC2" w:rsidRPr="000B2707" w:rsidRDefault="003F1F16" w:rsidP="00676CC2">
            <w:pPr>
              <w:spacing w:line="240" w:lineRule="auto"/>
              <w:jc w:val="left"/>
              <w:rPr>
                <w:sz w:val="18"/>
                <w:szCs w:val="18"/>
                <w:lang w:val="nl-BE"/>
              </w:rPr>
            </w:pPr>
            <w:r w:rsidRPr="000B2707">
              <w:rPr>
                <w:sz w:val="18"/>
                <w:lang w:val="de-DE"/>
              </w:rPr>
              <w:t>Nummern der für das Unternehmen zuständigen paritätischen Ausschüsse</w:t>
            </w:r>
            <w:r w:rsidR="0078070A" w:rsidRPr="000B2707">
              <w:rPr>
                <w:rFonts w:cs="Arial"/>
                <w:sz w:val="18"/>
                <w:lang w:val="nl-NL"/>
              </w:rPr>
              <w:t>:</w:t>
            </w:r>
          </w:p>
        </w:tc>
        <w:tc>
          <w:tcPr>
            <w:tcW w:w="850" w:type="dxa"/>
            <w:vAlign w:val="center"/>
          </w:tcPr>
          <w:p w14:paraId="7FBC318A" w14:textId="77777777" w:rsidR="00676CC2" w:rsidRPr="000B2707" w:rsidRDefault="00676CC2" w:rsidP="00676CC2">
            <w:pPr>
              <w:tabs>
                <w:tab w:val="right" w:leader="dot" w:pos="597"/>
              </w:tabs>
              <w:spacing w:line="240" w:lineRule="auto"/>
              <w:jc w:val="left"/>
              <w:rPr>
                <w:sz w:val="18"/>
                <w:szCs w:val="18"/>
                <w:lang w:val="nl-BE"/>
              </w:rPr>
            </w:pPr>
            <w:r w:rsidRPr="000B2707">
              <w:rPr>
                <w:sz w:val="18"/>
                <w:szCs w:val="18"/>
                <w:lang w:val="nl-BE"/>
              </w:rPr>
              <w:tab/>
            </w:r>
          </w:p>
        </w:tc>
        <w:tc>
          <w:tcPr>
            <w:tcW w:w="850" w:type="dxa"/>
            <w:vAlign w:val="center"/>
          </w:tcPr>
          <w:p w14:paraId="7FBC318B" w14:textId="77777777" w:rsidR="00676CC2" w:rsidRPr="000B2707" w:rsidRDefault="00676CC2" w:rsidP="00676CC2">
            <w:pPr>
              <w:tabs>
                <w:tab w:val="right" w:leader="dot" w:pos="597"/>
              </w:tabs>
              <w:spacing w:line="240" w:lineRule="auto"/>
              <w:jc w:val="left"/>
              <w:rPr>
                <w:sz w:val="18"/>
                <w:szCs w:val="18"/>
                <w:lang w:val="nl-BE"/>
              </w:rPr>
            </w:pPr>
            <w:r w:rsidRPr="000B2707">
              <w:rPr>
                <w:sz w:val="18"/>
                <w:szCs w:val="18"/>
                <w:lang w:val="nl-BE"/>
              </w:rPr>
              <w:tab/>
            </w:r>
          </w:p>
        </w:tc>
        <w:tc>
          <w:tcPr>
            <w:tcW w:w="850" w:type="dxa"/>
            <w:vAlign w:val="center"/>
          </w:tcPr>
          <w:p w14:paraId="7FBC318C" w14:textId="77777777" w:rsidR="00676CC2" w:rsidRPr="000B2707" w:rsidRDefault="00676CC2" w:rsidP="00676CC2">
            <w:pPr>
              <w:tabs>
                <w:tab w:val="right" w:leader="dot" w:pos="597"/>
              </w:tabs>
              <w:spacing w:line="240" w:lineRule="auto"/>
              <w:jc w:val="left"/>
              <w:rPr>
                <w:sz w:val="18"/>
                <w:szCs w:val="18"/>
                <w:lang w:val="nl-BE"/>
              </w:rPr>
            </w:pPr>
            <w:r w:rsidRPr="000B2707">
              <w:rPr>
                <w:sz w:val="18"/>
                <w:szCs w:val="18"/>
                <w:lang w:val="nl-BE"/>
              </w:rPr>
              <w:tab/>
            </w:r>
          </w:p>
        </w:tc>
        <w:tc>
          <w:tcPr>
            <w:tcW w:w="850" w:type="dxa"/>
            <w:vAlign w:val="center"/>
          </w:tcPr>
          <w:p w14:paraId="7FBC318D" w14:textId="77777777" w:rsidR="00676CC2" w:rsidRPr="000B2707" w:rsidRDefault="00676CC2" w:rsidP="00676CC2">
            <w:pPr>
              <w:tabs>
                <w:tab w:val="right" w:leader="dot" w:pos="597"/>
              </w:tabs>
              <w:spacing w:line="240" w:lineRule="auto"/>
              <w:jc w:val="left"/>
              <w:rPr>
                <w:sz w:val="18"/>
                <w:szCs w:val="18"/>
                <w:lang w:val="nl-BE"/>
              </w:rPr>
            </w:pPr>
            <w:r w:rsidRPr="000B2707">
              <w:rPr>
                <w:sz w:val="18"/>
                <w:szCs w:val="18"/>
                <w:lang w:val="nl-BE"/>
              </w:rPr>
              <w:tab/>
            </w:r>
          </w:p>
        </w:tc>
        <w:tc>
          <w:tcPr>
            <w:tcW w:w="850" w:type="dxa"/>
            <w:vAlign w:val="center"/>
          </w:tcPr>
          <w:p w14:paraId="7FBC318E" w14:textId="77777777" w:rsidR="00676CC2" w:rsidRPr="000B2707" w:rsidRDefault="00676CC2" w:rsidP="00676CC2">
            <w:pPr>
              <w:tabs>
                <w:tab w:val="right" w:leader="dot" w:pos="597"/>
              </w:tabs>
              <w:spacing w:line="240" w:lineRule="auto"/>
              <w:jc w:val="left"/>
              <w:rPr>
                <w:sz w:val="18"/>
                <w:szCs w:val="18"/>
                <w:lang w:val="nl-BE"/>
              </w:rPr>
            </w:pPr>
            <w:r w:rsidRPr="000B2707">
              <w:rPr>
                <w:sz w:val="18"/>
                <w:szCs w:val="18"/>
                <w:lang w:val="nl-BE"/>
              </w:rPr>
              <w:tab/>
            </w:r>
          </w:p>
        </w:tc>
      </w:tr>
    </w:tbl>
    <w:p w14:paraId="7FBC3190" w14:textId="77777777" w:rsidR="00676CC2" w:rsidRPr="000B2707" w:rsidRDefault="00676CC2" w:rsidP="00676CC2">
      <w:pPr>
        <w:pBdr>
          <w:bottom w:val="single" w:sz="6" w:space="1" w:color="auto"/>
        </w:pBdr>
        <w:spacing w:line="240" w:lineRule="auto"/>
        <w:jc w:val="left"/>
        <w:rPr>
          <w:sz w:val="18"/>
          <w:szCs w:val="18"/>
          <w:lang w:val="nl-BE"/>
        </w:rPr>
      </w:pPr>
    </w:p>
    <w:p w14:paraId="7FBC3191" w14:textId="77777777" w:rsidR="00676CC2" w:rsidRPr="000B2707" w:rsidRDefault="00676CC2" w:rsidP="00676CC2">
      <w:pPr>
        <w:spacing w:line="240" w:lineRule="auto"/>
        <w:jc w:val="left"/>
        <w:rPr>
          <w:sz w:val="18"/>
          <w:szCs w:val="18"/>
          <w:lang w:val="nl-BE"/>
        </w:rPr>
      </w:pPr>
    </w:p>
    <w:p w14:paraId="7FBC3192" w14:textId="77777777" w:rsidR="00676CC2" w:rsidRPr="000B2707" w:rsidRDefault="00676CC2" w:rsidP="00676CC2">
      <w:pPr>
        <w:spacing w:line="240" w:lineRule="auto"/>
        <w:jc w:val="left"/>
        <w:rPr>
          <w:sz w:val="18"/>
          <w:szCs w:val="18"/>
          <w:lang w:val="nl-BE"/>
        </w:rPr>
      </w:pPr>
    </w:p>
    <w:p w14:paraId="7FBC3193" w14:textId="77777777" w:rsidR="00676CC2" w:rsidRPr="000B2707" w:rsidRDefault="003F1F16" w:rsidP="00676CC2">
      <w:pPr>
        <w:spacing w:line="240" w:lineRule="auto"/>
        <w:jc w:val="left"/>
        <w:rPr>
          <w:b/>
          <w:caps/>
          <w:sz w:val="18"/>
          <w:szCs w:val="18"/>
          <w:lang w:val="nl-BE"/>
        </w:rPr>
      </w:pPr>
      <w:r w:rsidRPr="000B2707">
        <w:rPr>
          <w:b/>
          <w:caps/>
          <w:sz w:val="18"/>
          <w:szCs w:val="18"/>
          <w:lang w:val="de-DE"/>
        </w:rPr>
        <w:t>Arbeitnehmer, für die das Unternehmen eine DIMONA-Meldung eingereicht hat oder die im allgemeinen Personalregister eingetragen sind</w:t>
      </w:r>
    </w:p>
    <w:p w14:paraId="7FBC3194" w14:textId="77777777" w:rsidR="00676CC2" w:rsidRPr="000B2707" w:rsidRDefault="00676CC2" w:rsidP="00676CC2">
      <w:pPr>
        <w:spacing w:line="240" w:lineRule="auto"/>
        <w:jc w:val="left"/>
        <w:rPr>
          <w:caps/>
          <w:sz w:val="18"/>
          <w:szCs w:val="18"/>
          <w:lang w:val="nl-BE"/>
        </w:rPr>
      </w:pPr>
    </w:p>
    <w:p w14:paraId="7FBC3195" w14:textId="77777777" w:rsidR="00676CC2" w:rsidRPr="000B2707" w:rsidRDefault="00676CC2" w:rsidP="00676CC2">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3345"/>
        <w:gridCol w:w="709"/>
        <w:gridCol w:w="1701"/>
        <w:gridCol w:w="1701"/>
        <w:gridCol w:w="1701"/>
        <w:gridCol w:w="1701"/>
      </w:tblGrid>
      <w:tr w:rsidR="00676CC2" w:rsidRPr="00DA43FC" w14:paraId="7FBC31A6" w14:textId="77777777" w:rsidTr="00DA31EA">
        <w:trPr>
          <w:trHeight w:val="737"/>
        </w:trPr>
        <w:tc>
          <w:tcPr>
            <w:tcW w:w="3345" w:type="dxa"/>
            <w:tcBorders>
              <w:top w:val="nil"/>
              <w:left w:val="nil"/>
              <w:bottom w:val="nil"/>
              <w:right w:val="single" w:sz="12" w:space="0" w:color="auto"/>
            </w:tcBorders>
            <w:vAlign w:val="bottom"/>
          </w:tcPr>
          <w:p w14:paraId="7FBC3196" w14:textId="77777777" w:rsidR="00676CC2" w:rsidRPr="000B2707" w:rsidRDefault="003F1F16" w:rsidP="006D12CA">
            <w:pPr>
              <w:spacing w:after="120" w:line="240" w:lineRule="auto"/>
              <w:jc w:val="left"/>
              <w:rPr>
                <w:b/>
                <w:sz w:val="18"/>
                <w:szCs w:val="18"/>
                <w:lang w:val="de-DE"/>
              </w:rPr>
            </w:pPr>
            <w:proofErr w:type="spellStart"/>
            <w:r w:rsidRPr="000B2707">
              <w:rPr>
                <w:rFonts w:cs="Arial"/>
                <w:b/>
                <w:color w:val="000000"/>
                <w:sz w:val="18"/>
                <w:lang w:val="nl-NL"/>
              </w:rPr>
              <w:t>Im</w:t>
            </w:r>
            <w:proofErr w:type="spellEnd"/>
            <w:r w:rsidRPr="000B2707">
              <w:rPr>
                <w:rFonts w:cs="Arial"/>
                <w:b/>
                <w:color w:val="000000"/>
                <w:sz w:val="18"/>
                <w:lang w:val="nl-NL"/>
              </w:rPr>
              <w:t xml:space="preserve"> </w:t>
            </w:r>
            <w:proofErr w:type="spellStart"/>
            <w:r w:rsidRPr="000B2707">
              <w:rPr>
                <w:rFonts w:cs="Arial"/>
                <w:b/>
                <w:color w:val="000000"/>
                <w:sz w:val="18"/>
                <w:lang w:val="nl-NL"/>
              </w:rPr>
              <w:t>laufenden</w:t>
            </w:r>
            <w:proofErr w:type="spellEnd"/>
            <w:r w:rsidRPr="000B2707">
              <w:rPr>
                <w:rFonts w:cs="Arial"/>
                <w:b/>
                <w:color w:val="000000"/>
                <w:sz w:val="18"/>
                <w:lang w:val="nl-NL"/>
              </w:rPr>
              <w:t xml:space="preserve"> </w:t>
            </w:r>
            <w:proofErr w:type="spellStart"/>
            <w:r w:rsidRPr="000B2707">
              <w:rPr>
                <w:rFonts w:cs="Arial"/>
                <w:b/>
                <w:color w:val="000000"/>
                <w:sz w:val="18"/>
                <w:lang w:val="nl-NL"/>
              </w:rPr>
              <w:t>und</w:t>
            </w:r>
            <w:proofErr w:type="spellEnd"/>
            <w:r w:rsidRPr="000B2707">
              <w:rPr>
                <w:rFonts w:cs="Arial"/>
                <w:b/>
                <w:color w:val="000000"/>
                <w:sz w:val="18"/>
                <w:lang w:val="nl-NL"/>
              </w:rPr>
              <w:t xml:space="preserve"> </w:t>
            </w:r>
            <w:proofErr w:type="spellStart"/>
            <w:r w:rsidRPr="000B2707">
              <w:rPr>
                <w:rFonts w:cs="Arial"/>
                <w:b/>
                <w:color w:val="000000"/>
                <w:sz w:val="18"/>
                <w:lang w:val="nl-NL"/>
              </w:rPr>
              <w:t>im</w:t>
            </w:r>
            <w:proofErr w:type="spellEnd"/>
            <w:r w:rsidRPr="000B2707">
              <w:rPr>
                <w:rFonts w:cs="Arial"/>
                <w:b/>
                <w:color w:val="000000"/>
                <w:sz w:val="18"/>
                <w:lang w:val="nl-NL"/>
              </w:rPr>
              <w:t xml:space="preserve"> </w:t>
            </w:r>
            <w:proofErr w:type="spellStart"/>
            <w:r w:rsidRPr="000B2707">
              <w:rPr>
                <w:rFonts w:cs="Arial"/>
                <w:b/>
                <w:color w:val="000000"/>
                <w:sz w:val="18"/>
                <w:lang w:val="nl-NL"/>
              </w:rPr>
              <w:t>vorhergehenden</w:t>
            </w:r>
            <w:proofErr w:type="spellEnd"/>
            <w:r w:rsidRPr="000B2707">
              <w:rPr>
                <w:rFonts w:cs="Arial"/>
                <w:b/>
                <w:color w:val="000000"/>
                <w:sz w:val="18"/>
                <w:lang w:val="nl-NL"/>
              </w:rPr>
              <w:t xml:space="preserve"> </w:t>
            </w:r>
            <w:proofErr w:type="spellStart"/>
            <w:r w:rsidRPr="000B2707">
              <w:rPr>
                <w:rFonts w:cs="Arial"/>
                <w:b/>
                <w:color w:val="000000"/>
                <w:sz w:val="18"/>
                <w:lang w:val="nl-NL"/>
              </w:rPr>
              <w:t>Geschäftsjahr</w:t>
            </w:r>
            <w:proofErr w:type="spellEnd"/>
          </w:p>
        </w:tc>
        <w:tc>
          <w:tcPr>
            <w:tcW w:w="709" w:type="dxa"/>
            <w:tcBorders>
              <w:top w:val="single" w:sz="12" w:space="0" w:color="auto"/>
              <w:left w:val="single" w:sz="12" w:space="0" w:color="auto"/>
              <w:bottom w:val="single" w:sz="4" w:space="0" w:color="auto"/>
            </w:tcBorders>
          </w:tcPr>
          <w:p w14:paraId="7FBC3197" w14:textId="77777777" w:rsidR="00676CC2" w:rsidRPr="000B2707" w:rsidRDefault="001F70A0" w:rsidP="00676CC2">
            <w:pPr>
              <w:spacing w:before="120" w:line="240" w:lineRule="auto"/>
              <w:jc w:val="left"/>
              <w:rPr>
                <w:sz w:val="16"/>
                <w:szCs w:val="16"/>
                <w:lang w:val="fr-BE"/>
              </w:rPr>
            </w:pPr>
            <w:proofErr w:type="spellStart"/>
            <w:r w:rsidRPr="000B2707">
              <w:rPr>
                <w:sz w:val="16"/>
                <w:szCs w:val="16"/>
                <w:lang w:val="fr-BE"/>
              </w:rPr>
              <w:t>K</w:t>
            </w:r>
            <w:r w:rsidR="00676CC2" w:rsidRPr="000B2707">
              <w:rPr>
                <w:sz w:val="16"/>
                <w:szCs w:val="16"/>
                <w:lang w:val="fr-BE"/>
              </w:rPr>
              <w:t>odes</w:t>
            </w:r>
            <w:proofErr w:type="spellEnd"/>
          </w:p>
        </w:tc>
        <w:tc>
          <w:tcPr>
            <w:tcW w:w="1701" w:type="dxa"/>
            <w:tcBorders>
              <w:top w:val="single" w:sz="12" w:space="0" w:color="auto"/>
              <w:bottom w:val="single" w:sz="4" w:space="0" w:color="auto"/>
            </w:tcBorders>
          </w:tcPr>
          <w:p w14:paraId="7FBC3198" w14:textId="77777777" w:rsidR="00676CC2" w:rsidRPr="000B2707" w:rsidRDefault="00676CC2" w:rsidP="000E7A72">
            <w:pPr>
              <w:spacing w:before="120" w:line="200" w:lineRule="atLeast"/>
              <w:jc w:val="center"/>
              <w:rPr>
                <w:sz w:val="16"/>
                <w:szCs w:val="16"/>
                <w:lang w:val="fr-BE"/>
              </w:rPr>
            </w:pPr>
            <w:r w:rsidRPr="000B2707">
              <w:rPr>
                <w:sz w:val="16"/>
                <w:szCs w:val="16"/>
                <w:lang w:val="fr-BE"/>
              </w:rPr>
              <w:t xml:space="preserve">1. </w:t>
            </w:r>
            <w:proofErr w:type="spellStart"/>
            <w:r w:rsidR="001F70A0" w:rsidRPr="000B2707">
              <w:rPr>
                <w:rFonts w:cs="Arial"/>
                <w:color w:val="000000"/>
                <w:sz w:val="16"/>
                <w:szCs w:val="16"/>
                <w:lang w:val="fr-FR"/>
              </w:rPr>
              <w:t>Vollzeit</w:t>
            </w:r>
            <w:proofErr w:type="spellEnd"/>
          </w:p>
          <w:p w14:paraId="7FBC3199" w14:textId="77777777" w:rsidR="00676CC2" w:rsidRPr="000B2707" w:rsidRDefault="00676CC2" w:rsidP="000E7A72">
            <w:pPr>
              <w:spacing w:line="200" w:lineRule="atLeast"/>
              <w:jc w:val="center"/>
              <w:rPr>
                <w:sz w:val="16"/>
                <w:szCs w:val="16"/>
                <w:lang w:val="fr-BE"/>
              </w:rPr>
            </w:pPr>
          </w:p>
          <w:p w14:paraId="7FBC319A" w14:textId="77777777" w:rsidR="00676CC2" w:rsidRPr="000B2707" w:rsidRDefault="00676CC2" w:rsidP="000E7A72">
            <w:pPr>
              <w:spacing w:line="200" w:lineRule="atLeast"/>
              <w:jc w:val="center"/>
              <w:rPr>
                <w:sz w:val="16"/>
                <w:szCs w:val="16"/>
                <w:lang w:val="fr-BE"/>
              </w:rPr>
            </w:pPr>
          </w:p>
          <w:p w14:paraId="7FBC319B" w14:textId="77777777" w:rsidR="00676CC2" w:rsidRPr="000B2707" w:rsidRDefault="00676CC2" w:rsidP="000E7A72">
            <w:pPr>
              <w:spacing w:line="200" w:lineRule="atLeast"/>
              <w:jc w:val="center"/>
              <w:rPr>
                <w:sz w:val="16"/>
                <w:szCs w:val="16"/>
                <w:lang w:val="fr-BE"/>
              </w:rPr>
            </w:pPr>
          </w:p>
          <w:p w14:paraId="7FBC319C" w14:textId="77777777" w:rsidR="00676CC2" w:rsidRPr="000B2707" w:rsidRDefault="006D12CA" w:rsidP="00DA31EA">
            <w:pPr>
              <w:spacing w:before="120" w:after="60" w:line="240" w:lineRule="auto"/>
              <w:jc w:val="center"/>
              <w:rPr>
                <w:i/>
                <w:sz w:val="16"/>
                <w:szCs w:val="16"/>
                <w:lang w:val="fr-BE"/>
              </w:rPr>
            </w:pPr>
            <w:r w:rsidRPr="000B2707">
              <w:rPr>
                <w:rFonts w:cs="Arial"/>
                <w:i/>
                <w:color w:val="000000"/>
                <w:sz w:val="16"/>
                <w:lang w:val="fr-FR"/>
              </w:rPr>
              <w:t>(</w:t>
            </w:r>
            <w:proofErr w:type="spellStart"/>
            <w:r w:rsidRPr="000B2707">
              <w:rPr>
                <w:rFonts w:cs="Arial"/>
                <w:i/>
                <w:color w:val="000000"/>
                <w:sz w:val="16"/>
                <w:lang w:val="fr-FR"/>
              </w:rPr>
              <w:t>Geschäftsjahr</w:t>
            </w:r>
            <w:proofErr w:type="spellEnd"/>
            <w:r w:rsidRPr="000B2707">
              <w:rPr>
                <w:rFonts w:cs="Arial"/>
                <w:i/>
                <w:color w:val="000000"/>
                <w:sz w:val="16"/>
                <w:lang w:val="fr-FR"/>
              </w:rPr>
              <w:t>)</w:t>
            </w:r>
          </w:p>
        </w:tc>
        <w:tc>
          <w:tcPr>
            <w:tcW w:w="1701" w:type="dxa"/>
            <w:tcBorders>
              <w:top w:val="single" w:sz="12" w:space="0" w:color="auto"/>
              <w:bottom w:val="single" w:sz="4" w:space="0" w:color="auto"/>
            </w:tcBorders>
          </w:tcPr>
          <w:p w14:paraId="7FBC319D" w14:textId="77777777" w:rsidR="00676CC2" w:rsidRPr="000B2707" w:rsidRDefault="00676CC2" w:rsidP="000E7A72">
            <w:pPr>
              <w:spacing w:before="120" w:line="200" w:lineRule="atLeast"/>
              <w:jc w:val="center"/>
              <w:rPr>
                <w:sz w:val="16"/>
                <w:szCs w:val="16"/>
                <w:lang w:val="fr-BE"/>
              </w:rPr>
            </w:pPr>
            <w:r w:rsidRPr="000B2707">
              <w:rPr>
                <w:sz w:val="16"/>
                <w:szCs w:val="16"/>
                <w:lang w:val="fr-BE"/>
              </w:rPr>
              <w:t xml:space="preserve">2. </w:t>
            </w:r>
            <w:proofErr w:type="spellStart"/>
            <w:r w:rsidR="001F70A0" w:rsidRPr="000B2707">
              <w:rPr>
                <w:rFonts w:cs="Arial"/>
                <w:color w:val="000000"/>
                <w:sz w:val="16"/>
                <w:lang w:val="fr-FR"/>
              </w:rPr>
              <w:t>Teilzeit</w:t>
            </w:r>
            <w:proofErr w:type="spellEnd"/>
          </w:p>
          <w:p w14:paraId="7FBC319E" w14:textId="77777777" w:rsidR="00676CC2" w:rsidRPr="000B2707" w:rsidRDefault="00676CC2" w:rsidP="000E7A72">
            <w:pPr>
              <w:spacing w:line="200" w:lineRule="atLeast"/>
              <w:jc w:val="center"/>
              <w:rPr>
                <w:sz w:val="16"/>
                <w:szCs w:val="16"/>
                <w:lang w:val="fr-BE"/>
              </w:rPr>
            </w:pPr>
          </w:p>
          <w:p w14:paraId="7FBC319F" w14:textId="77777777" w:rsidR="00676CC2" w:rsidRPr="000B2707" w:rsidRDefault="00676CC2" w:rsidP="000E7A72">
            <w:pPr>
              <w:spacing w:line="200" w:lineRule="atLeast"/>
              <w:jc w:val="center"/>
              <w:rPr>
                <w:sz w:val="16"/>
                <w:szCs w:val="16"/>
                <w:lang w:val="fr-BE"/>
              </w:rPr>
            </w:pPr>
          </w:p>
          <w:p w14:paraId="7FBC31A0" w14:textId="77777777" w:rsidR="00676CC2" w:rsidRPr="000B2707" w:rsidRDefault="00676CC2" w:rsidP="000E7A72">
            <w:pPr>
              <w:spacing w:line="200" w:lineRule="atLeast"/>
              <w:jc w:val="center"/>
              <w:rPr>
                <w:sz w:val="16"/>
                <w:szCs w:val="16"/>
                <w:lang w:val="fr-BE"/>
              </w:rPr>
            </w:pPr>
          </w:p>
          <w:p w14:paraId="7FBC31A1" w14:textId="77777777" w:rsidR="00676CC2" w:rsidRPr="000B2707" w:rsidRDefault="006D12CA" w:rsidP="00DA31EA">
            <w:pPr>
              <w:spacing w:before="120" w:after="60" w:line="240" w:lineRule="auto"/>
              <w:jc w:val="center"/>
              <w:rPr>
                <w:i/>
                <w:sz w:val="16"/>
                <w:szCs w:val="16"/>
                <w:lang w:val="fr-BE"/>
              </w:rPr>
            </w:pPr>
            <w:r w:rsidRPr="000B2707">
              <w:rPr>
                <w:rFonts w:cs="Arial"/>
                <w:i/>
                <w:color w:val="000000"/>
                <w:sz w:val="16"/>
                <w:lang w:val="fr-FR"/>
              </w:rPr>
              <w:t>(</w:t>
            </w:r>
            <w:proofErr w:type="spellStart"/>
            <w:r w:rsidRPr="000B2707">
              <w:rPr>
                <w:rFonts w:cs="Arial"/>
                <w:i/>
                <w:color w:val="000000"/>
                <w:sz w:val="16"/>
                <w:lang w:val="fr-FR"/>
              </w:rPr>
              <w:t>Geschäftsjahr</w:t>
            </w:r>
            <w:proofErr w:type="spellEnd"/>
            <w:r w:rsidRPr="000B2707">
              <w:rPr>
                <w:rFonts w:cs="Arial"/>
                <w:i/>
                <w:color w:val="000000"/>
                <w:sz w:val="16"/>
                <w:lang w:val="fr-FR"/>
              </w:rPr>
              <w:t>)</w:t>
            </w:r>
          </w:p>
        </w:tc>
        <w:tc>
          <w:tcPr>
            <w:tcW w:w="1701" w:type="dxa"/>
            <w:tcBorders>
              <w:top w:val="single" w:sz="12" w:space="0" w:color="auto"/>
              <w:bottom w:val="single" w:sz="4" w:space="0" w:color="auto"/>
            </w:tcBorders>
          </w:tcPr>
          <w:p w14:paraId="7FBC31A2" w14:textId="77777777" w:rsidR="00676CC2" w:rsidRPr="000B2707" w:rsidRDefault="00676CC2" w:rsidP="000E7A72">
            <w:pPr>
              <w:tabs>
                <w:tab w:val="left" w:pos="189"/>
              </w:tabs>
              <w:spacing w:before="120" w:line="200" w:lineRule="atLeast"/>
              <w:ind w:left="187" w:hanging="187"/>
              <w:jc w:val="left"/>
              <w:rPr>
                <w:sz w:val="16"/>
                <w:szCs w:val="16"/>
                <w:lang w:val="nl-BE"/>
              </w:rPr>
            </w:pPr>
            <w:r w:rsidRPr="000B2707">
              <w:rPr>
                <w:sz w:val="16"/>
                <w:szCs w:val="16"/>
                <w:lang w:val="nl-BE"/>
              </w:rPr>
              <w:t>3.</w:t>
            </w:r>
            <w:r w:rsidRPr="000B2707">
              <w:rPr>
                <w:sz w:val="16"/>
                <w:szCs w:val="16"/>
                <w:lang w:val="nl-BE"/>
              </w:rPr>
              <w:tab/>
            </w:r>
            <w:proofErr w:type="spellStart"/>
            <w:r w:rsidR="001F70A0" w:rsidRPr="000B2707">
              <w:rPr>
                <w:sz w:val="16"/>
                <w:szCs w:val="16"/>
                <w:lang w:val="nl-BE"/>
              </w:rPr>
              <w:t>Summe</w:t>
            </w:r>
            <w:proofErr w:type="spellEnd"/>
            <w:r w:rsidR="001F70A0" w:rsidRPr="000B2707">
              <w:rPr>
                <w:sz w:val="16"/>
                <w:szCs w:val="16"/>
                <w:lang w:val="nl-BE"/>
              </w:rPr>
              <w:t xml:space="preserve"> (S) </w:t>
            </w:r>
            <w:proofErr w:type="spellStart"/>
            <w:r w:rsidR="001F70A0" w:rsidRPr="000B2707">
              <w:rPr>
                <w:sz w:val="16"/>
                <w:szCs w:val="16"/>
                <w:lang w:val="nl-BE"/>
              </w:rPr>
              <w:t>oder</w:t>
            </w:r>
            <w:proofErr w:type="spellEnd"/>
            <w:r w:rsidR="001F70A0" w:rsidRPr="000B2707">
              <w:rPr>
                <w:sz w:val="16"/>
                <w:szCs w:val="16"/>
                <w:lang w:val="nl-BE"/>
              </w:rPr>
              <w:t xml:space="preserve"> </w:t>
            </w:r>
            <w:proofErr w:type="spellStart"/>
            <w:r w:rsidR="001F70A0" w:rsidRPr="000B2707">
              <w:rPr>
                <w:sz w:val="16"/>
                <w:szCs w:val="16"/>
                <w:lang w:val="nl-BE"/>
              </w:rPr>
              <w:t>Summe</w:t>
            </w:r>
            <w:proofErr w:type="spellEnd"/>
            <w:r w:rsidR="001F70A0" w:rsidRPr="000B2707">
              <w:rPr>
                <w:sz w:val="16"/>
                <w:szCs w:val="16"/>
                <w:lang w:val="nl-BE"/>
              </w:rPr>
              <w:t xml:space="preserve"> in </w:t>
            </w:r>
            <w:proofErr w:type="spellStart"/>
            <w:r w:rsidR="001F70A0" w:rsidRPr="000B2707">
              <w:rPr>
                <w:sz w:val="16"/>
                <w:szCs w:val="16"/>
                <w:lang w:val="nl-BE"/>
              </w:rPr>
              <w:t>Vollzeitäquiva</w:t>
            </w:r>
            <w:proofErr w:type="spellEnd"/>
            <w:r w:rsidR="001F70A0" w:rsidRPr="000B2707">
              <w:rPr>
                <w:sz w:val="16"/>
                <w:szCs w:val="16"/>
                <w:lang w:val="nl-BE"/>
              </w:rPr>
              <w:t>-lenzen (VZÄ)</w:t>
            </w:r>
          </w:p>
          <w:p w14:paraId="7FBC31A3" w14:textId="77777777" w:rsidR="00676CC2" w:rsidRPr="000B2707" w:rsidRDefault="006D12CA" w:rsidP="00DA31EA">
            <w:pPr>
              <w:tabs>
                <w:tab w:val="left" w:pos="189"/>
              </w:tabs>
              <w:spacing w:before="120" w:after="60" w:line="240" w:lineRule="auto"/>
              <w:jc w:val="center"/>
              <w:rPr>
                <w:i/>
                <w:sz w:val="16"/>
                <w:szCs w:val="16"/>
                <w:lang w:val="fr-BE"/>
              </w:rPr>
            </w:pPr>
            <w:r w:rsidRPr="000B2707">
              <w:rPr>
                <w:rFonts w:cs="Arial"/>
                <w:i/>
                <w:color w:val="000000"/>
                <w:sz w:val="16"/>
                <w:lang w:val="fr-FR"/>
              </w:rPr>
              <w:t>(</w:t>
            </w:r>
            <w:proofErr w:type="spellStart"/>
            <w:r w:rsidRPr="000B2707">
              <w:rPr>
                <w:rFonts w:cs="Arial"/>
                <w:i/>
                <w:color w:val="000000"/>
                <w:sz w:val="16"/>
                <w:lang w:val="fr-FR"/>
              </w:rPr>
              <w:t>Geschäftsjahr</w:t>
            </w:r>
            <w:proofErr w:type="spellEnd"/>
            <w:r w:rsidRPr="000B2707">
              <w:rPr>
                <w:rFonts w:cs="Arial"/>
                <w:i/>
                <w:color w:val="000000"/>
                <w:sz w:val="16"/>
                <w:lang w:val="fr-FR"/>
              </w:rPr>
              <w:t>)</w:t>
            </w:r>
          </w:p>
        </w:tc>
        <w:tc>
          <w:tcPr>
            <w:tcW w:w="1701" w:type="dxa"/>
            <w:tcBorders>
              <w:top w:val="single" w:sz="12" w:space="0" w:color="auto"/>
              <w:bottom w:val="single" w:sz="4" w:space="0" w:color="auto"/>
              <w:right w:val="single" w:sz="12" w:space="0" w:color="auto"/>
            </w:tcBorders>
          </w:tcPr>
          <w:p w14:paraId="7FBC31A4" w14:textId="77777777" w:rsidR="00676CC2" w:rsidRPr="000B2707" w:rsidRDefault="00676CC2" w:rsidP="000E7A72">
            <w:pPr>
              <w:spacing w:before="120" w:line="200" w:lineRule="atLeast"/>
              <w:ind w:left="312" w:right="-57" w:hanging="312"/>
              <w:jc w:val="left"/>
              <w:rPr>
                <w:sz w:val="16"/>
                <w:szCs w:val="16"/>
                <w:lang w:val="nl-BE"/>
              </w:rPr>
            </w:pPr>
            <w:r w:rsidRPr="000B2707">
              <w:rPr>
                <w:sz w:val="16"/>
                <w:szCs w:val="16"/>
                <w:lang w:val="nl-BE"/>
              </w:rPr>
              <w:t>3P.</w:t>
            </w:r>
            <w:r w:rsidRPr="000B2707">
              <w:rPr>
                <w:sz w:val="16"/>
                <w:szCs w:val="16"/>
                <w:lang w:val="nl-BE"/>
              </w:rPr>
              <w:tab/>
            </w:r>
            <w:proofErr w:type="spellStart"/>
            <w:r w:rsidR="001F70A0" w:rsidRPr="000B2707">
              <w:rPr>
                <w:rFonts w:cs="Arial"/>
                <w:color w:val="000000"/>
                <w:sz w:val="16"/>
                <w:lang w:val="nl-NL"/>
              </w:rPr>
              <w:t>Summe</w:t>
            </w:r>
            <w:proofErr w:type="spellEnd"/>
            <w:r w:rsidR="001F70A0" w:rsidRPr="000B2707">
              <w:rPr>
                <w:rFonts w:cs="Arial"/>
                <w:color w:val="000000"/>
                <w:sz w:val="16"/>
                <w:lang w:val="nl-NL"/>
              </w:rPr>
              <w:t xml:space="preserve"> (S) </w:t>
            </w:r>
            <w:proofErr w:type="spellStart"/>
            <w:r w:rsidR="001F70A0" w:rsidRPr="000B2707">
              <w:rPr>
                <w:rFonts w:cs="Arial"/>
                <w:color w:val="000000"/>
                <w:sz w:val="16"/>
                <w:lang w:val="nl-NL"/>
              </w:rPr>
              <w:t>oder</w:t>
            </w:r>
            <w:proofErr w:type="spellEnd"/>
            <w:r w:rsidR="001F70A0" w:rsidRPr="000B2707">
              <w:rPr>
                <w:rFonts w:cs="Arial"/>
                <w:color w:val="000000"/>
                <w:sz w:val="16"/>
                <w:lang w:val="nl-NL"/>
              </w:rPr>
              <w:t xml:space="preserve"> </w:t>
            </w:r>
            <w:proofErr w:type="spellStart"/>
            <w:r w:rsidR="001F70A0" w:rsidRPr="000B2707">
              <w:rPr>
                <w:rFonts w:cs="Arial"/>
                <w:color w:val="000000"/>
                <w:sz w:val="16"/>
                <w:lang w:val="nl-NL"/>
              </w:rPr>
              <w:t>Summe</w:t>
            </w:r>
            <w:proofErr w:type="spellEnd"/>
            <w:r w:rsidR="001F70A0" w:rsidRPr="000B2707">
              <w:rPr>
                <w:rFonts w:cs="Arial"/>
                <w:color w:val="000000"/>
                <w:sz w:val="16"/>
                <w:lang w:val="nl-NL"/>
              </w:rPr>
              <w:t xml:space="preserve"> in </w:t>
            </w:r>
            <w:proofErr w:type="spellStart"/>
            <w:r w:rsidR="001F70A0" w:rsidRPr="000B2707">
              <w:rPr>
                <w:rFonts w:cs="Arial"/>
                <w:color w:val="000000"/>
                <w:sz w:val="16"/>
                <w:lang w:val="nl-NL"/>
              </w:rPr>
              <w:t>Vollzeitäquiva</w:t>
            </w:r>
            <w:proofErr w:type="spellEnd"/>
            <w:r w:rsidR="001F70A0" w:rsidRPr="000B2707">
              <w:rPr>
                <w:rFonts w:cs="Arial"/>
                <w:color w:val="000000"/>
                <w:sz w:val="16"/>
                <w:lang w:val="nl-NL"/>
              </w:rPr>
              <w:t>-lenzen (VZÄ)</w:t>
            </w:r>
          </w:p>
          <w:p w14:paraId="7FBC31A5" w14:textId="77777777" w:rsidR="00676CC2" w:rsidRPr="000B2707" w:rsidRDefault="006D12CA" w:rsidP="00DA31EA">
            <w:pPr>
              <w:tabs>
                <w:tab w:val="left" w:pos="189"/>
              </w:tabs>
              <w:spacing w:before="120" w:after="60" w:line="240" w:lineRule="auto"/>
              <w:jc w:val="center"/>
              <w:rPr>
                <w:i/>
                <w:sz w:val="16"/>
                <w:szCs w:val="16"/>
                <w:lang w:val="nl-BE"/>
              </w:rPr>
            </w:pPr>
            <w:r w:rsidRPr="000B2707">
              <w:rPr>
                <w:rFonts w:cs="Arial"/>
                <w:i/>
                <w:color w:val="000000"/>
                <w:sz w:val="16"/>
                <w:lang w:val="nl-NL"/>
              </w:rPr>
              <w:t>(</w:t>
            </w:r>
            <w:proofErr w:type="spellStart"/>
            <w:r w:rsidRPr="000B2707">
              <w:rPr>
                <w:rFonts w:cs="Arial"/>
                <w:i/>
                <w:color w:val="000000"/>
                <w:sz w:val="16"/>
                <w:lang w:val="nl-NL"/>
              </w:rPr>
              <w:t>vorhergehendes</w:t>
            </w:r>
            <w:proofErr w:type="spellEnd"/>
            <w:r w:rsidRPr="000B2707">
              <w:rPr>
                <w:rFonts w:cs="Arial"/>
                <w:i/>
                <w:color w:val="000000"/>
                <w:sz w:val="16"/>
                <w:lang w:val="nl-NL"/>
              </w:rPr>
              <w:t xml:space="preserve"> </w:t>
            </w:r>
            <w:proofErr w:type="spellStart"/>
            <w:r w:rsidRPr="000B2707">
              <w:rPr>
                <w:rFonts w:cs="Arial"/>
                <w:i/>
                <w:color w:val="000000"/>
                <w:sz w:val="16"/>
                <w:lang w:val="nl-NL"/>
              </w:rPr>
              <w:t>Geschäftsjahr</w:t>
            </w:r>
            <w:proofErr w:type="spellEnd"/>
            <w:r w:rsidRPr="000B2707">
              <w:rPr>
                <w:rFonts w:cs="Arial"/>
                <w:i/>
                <w:color w:val="000000"/>
                <w:sz w:val="16"/>
                <w:lang w:val="nl-NL"/>
              </w:rPr>
              <w:t>)</w:t>
            </w:r>
          </w:p>
        </w:tc>
      </w:tr>
      <w:tr w:rsidR="00676CC2" w:rsidRPr="000B2707" w14:paraId="7FBC31AD" w14:textId="77777777" w:rsidTr="00676CC2">
        <w:trPr>
          <w:trHeight w:val="283"/>
        </w:trPr>
        <w:tc>
          <w:tcPr>
            <w:tcW w:w="3345" w:type="dxa"/>
            <w:tcBorders>
              <w:top w:val="nil"/>
              <w:left w:val="nil"/>
              <w:bottom w:val="nil"/>
              <w:right w:val="single" w:sz="12" w:space="0" w:color="auto"/>
            </w:tcBorders>
            <w:vAlign w:val="center"/>
          </w:tcPr>
          <w:p w14:paraId="7FBC31A7" w14:textId="77777777" w:rsidR="00676CC2" w:rsidRPr="000B2707" w:rsidRDefault="003F1F16" w:rsidP="00676CC2">
            <w:pPr>
              <w:tabs>
                <w:tab w:val="right" w:leader="dot" w:pos="3119"/>
              </w:tabs>
              <w:spacing w:before="120" w:line="240" w:lineRule="atLeast"/>
              <w:jc w:val="left"/>
              <w:rPr>
                <w:sz w:val="18"/>
                <w:szCs w:val="18"/>
                <w:lang w:val="fr-BE"/>
              </w:rPr>
            </w:pPr>
            <w:r w:rsidRPr="000B2707">
              <w:rPr>
                <w:sz w:val="18"/>
                <w:lang w:val="de-DE"/>
              </w:rPr>
              <w:t>Durchschnittliche Anzahl der Arbeitnehmer</w:t>
            </w:r>
            <w:r w:rsidR="00676CC2" w:rsidRPr="000B2707">
              <w:rPr>
                <w:sz w:val="18"/>
                <w:szCs w:val="18"/>
                <w:lang w:val="fr-BE"/>
              </w:rPr>
              <w:tab/>
            </w:r>
          </w:p>
        </w:tc>
        <w:tc>
          <w:tcPr>
            <w:tcW w:w="709" w:type="dxa"/>
            <w:tcBorders>
              <w:left w:val="single" w:sz="12" w:space="0" w:color="auto"/>
              <w:bottom w:val="nil"/>
            </w:tcBorders>
            <w:vAlign w:val="center"/>
          </w:tcPr>
          <w:p w14:paraId="7FBC31A8" w14:textId="77777777" w:rsidR="00676CC2" w:rsidRPr="000B2707" w:rsidRDefault="00676CC2" w:rsidP="003F1F16">
            <w:pPr>
              <w:spacing w:before="360" w:line="240" w:lineRule="atLeast"/>
              <w:jc w:val="left"/>
              <w:rPr>
                <w:sz w:val="16"/>
                <w:szCs w:val="16"/>
                <w:lang w:val="fr-BE"/>
              </w:rPr>
            </w:pPr>
            <w:r w:rsidRPr="000B2707">
              <w:rPr>
                <w:sz w:val="16"/>
                <w:szCs w:val="16"/>
                <w:lang w:val="fr-BE"/>
              </w:rPr>
              <w:t>100</w:t>
            </w:r>
          </w:p>
        </w:tc>
        <w:tc>
          <w:tcPr>
            <w:tcW w:w="1701" w:type="dxa"/>
            <w:tcBorders>
              <w:bottom w:val="nil"/>
            </w:tcBorders>
            <w:vAlign w:val="center"/>
          </w:tcPr>
          <w:p w14:paraId="7FBC31A9" w14:textId="77777777" w:rsidR="00676CC2" w:rsidRPr="000B2707" w:rsidRDefault="00676CC2" w:rsidP="003F1F16">
            <w:pPr>
              <w:tabs>
                <w:tab w:val="right" w:leader="dot" w:pos="1418"/>
              </w:tabs>
              <w:spacing w:before="360" w:line="240" w:lineRule="atLeast"/>
              <w:jc w:val="left"/>
              <w:rPr>
                <w:sz w:val="16"/>
                <w:szCs w:val="16"/>
                <w:lang w:val="fr-BE"/>
              </w:rPr>
            </w:pPr>
            <w:r w:rsidRPr="000B2707">
              <w:rPr>
                <w:sz w:val="16"/>
                <w:szCs w:val="16"/>
                <w:lang w:val="fr-BE"/>
              </w:rPr>
              <w:tab/>
            </w:r>
          </w:p>
        </w:tc>
        <w:tc>
          <w:tcPr>
            <w:tcW w:w="1701" w:type="dxa"/>
            <w:tcBorders>
              <w:bottom w:val="nil"/>
            </w:tcBorders>
            <w:vAlign w:val="center"/>
          </w:tcPr>
          <w:p w14:paraId="7FBC31AA" w14:textId="77777777" w:rsidR="00676CC2" w:rsidRPr="000B2707" w:rsidRDefault="00676CC2" w:rsidP="003F1F16">
            <w:pPr>
              <w:tabs>
                <w:tab w:val="right" w:leader="dot" w:pos="1418"/>
              </w:tabs>
              <w:spacing w:before="360" w:line="240" w:lineRule="atLeast"/>
              <w:jc w:val="left"/>
              <w:rPr>
                <w:sz w:val="16"/>
                <w:szCs w:val="16"/>
                <w:lang w:val="fr-BE"/>
              </w:rPr>
            </w:pPr>
            <w:r w:rsidRPr="000B2707">
              <w:rPr>
                <w:sz w:val="16"/>
                <w:szCs w:val="16"/>
                <w:lang w:val="fr-BE"/>
              </w:rPr>
              <w:tab/>
            </w:r>
          </w:p>
        </w:tc>
        <w:tc>
          <w:tcPr>
            <w:tcW w:w="1701" w:type="dxa"/>
            <w:tcBorders>
              <w:bottom w:val="nil"/>
            </w:tcBorders>
            <w:vAlign w:val="center"/>
          </w:tcPr>
          <w:p w14:paraId="7FBC31AB" w14:textId="77777777" w:rsidR="00676CC2" w:rsidRPr="000B2707" w:rsidRDefault="00676CC2" w:rsidP="003F1F16">
            <w:pPr>
              <w:tabs>
                <w:tab w:val="right" w:leader="dot" w:pos="1418"/>
              </w:tabs>
              <w:spacing w:before="360" w:line="240" w:lineRule="atLeast"/>
              <w:jc w:val="left"/>
              <w:rPr>
                <w:sz w:val="16"/>
                <w:szCs w:val="16"/>
                <w:lang w:val="fr-BE"/>
              </w:rPr>
            </w:pPr>
            <w:r w:rsidRPr="000B2707">
              <w:rPr>
                <w:sz w:val="16"/>
                <w:szCs w:val="16"/>
                <w:lang w:val="fr-BE"/>
              </w:rPr>
              <w:tab/>
            </w:r>
            <w:r w:rsidR="003D3662" w:rsidRPr="000B2707">
              <w:rPr>
                <w:sz w:val="16"/>
                <w:szCs w:val="16"/>
                <w:lang w:val="nl-BE"/>
              </w:rPr>
              <w:t>(VZÄ)</w:t>
            </w:r>
          </w:p>
        </w:tc>
        <w:tc>
          <w:tcPr>
            <w:tcW w:w="1701" w:type="dxa"/>
            <w:tcBorders>
              <w:bottom w:val="nil"/>
              <w:right w:val="single" w:sz="12" w:space="0" w:color="auto"/>
            </w:tcBorders>
            <w:vAlign w:val="center"/>
          </w:tcPr>
          <w:p w14:paraId="7FBC31AC" w14:textId="77777777" w:rsidR="00676CC2" w:rsidRPr="000B2707" w:rsidRDefault="00676CC2" w:rsidP="003D3662">
            <w:pPr>
              <w:tabs>
                <w:tab w:val="right" w:leader="dot" w:pos="1418"/>
              </w:tabs>
              <w:spacing w:before="360" w:line="240" w:lineRule="atLeast"/>
              <w:jc w:val="left"/>
              <w:rPr>
                <w:sz w:val="16"/>
                <w:szCs w:val="16"/>
                <w:lang w:val="fr-BE"/>
              </w:rPr>
            </w:pPr>
            <w:r w:rsidRPr="000B2707">
              <w:rPr>
                <w:sz w:val="16"/>
                <w:szCs w:val="16"/>
                <w:lang w:val="fr-BE"/>
              </w:rPr>
              <w:tab/>
            </w:r>
            <w:r w:rsidR="003D3662" w:rsidRPr="000B2707">
              <w:rPr>
                <w:sz w:val="16"/>
                <w:szCs w:val="16"/>
                <w:lang w:val="nl-BE"/>
              </w:rPr>
              <w:t>(VZÄ)</w:t>
            </w:r>
          </w:p>
        </w:tc>
      </w:tr>
      <w:tr w:rsidR="00676CC2" w:rsidRPr="000B2707" w14:paraId="7FBC31B4" w14:textId="77777777" w:rsidTr="00676CC2">
        <w:trPr>
          <w:trHeight w:val="283"/>
        </w:trPr>
        <w:tc>
          <w:tcPr>
            <w:tcW w:w="3345" w:type="dxa"/>
            <w:tcBorders>
              <w:top w:val="nil"/>
              <w:left w:val="nil"/>
              <w:bottom w:val="nil"/>
              <w:right w:val="single" w:sz="12" w:space="0" w:color="auto"/>
            </w:tcBorders>
            <w:vAlign w:val="center"/>
          </w:tcPr>
          <w:p w14:paraId="7FBC31AE" w14:textId="77777777" w:rsidR="00676CC2" w:rsidRPr="000B2707" w:rsidRDefault="003F1F16" w:rsidP="00676CC2">
            <w:pPr>
              <w:tabs>
                <w:tab w:val="right" w:leader="dot" w:pos="3119"/>
              </w:tabs>
              <w:spacing w:line="240" w:lineRule="atLeast"/>
              <w:jc w:val="left"/>
              <w:rPr>
                <w:sz w:val="18"/>
                <w:szCs w:val="18"/>
                <w:lang w:val="de-DE"/>
              </w:rPr>
            </w:pPr>
            <w:r w:rsidRPr="000B2707">
              <w:rPr>
                <w:sz w:val="18"/>
                <w:lang w:val="de-DE"/>
              </w:rPr>
              <w:t>Anzahl der</w:t>
            </w:r>
            <w:r w:rsidRPr="000B2707" w:rsidDel="00D207C3">
              <w:rPr>
                <w:rFonts w:cs="Arial"/>
                <w:sz w:val="18"/>
                <w:lang w:val="de-DE"/>
              </w:rPr>
              <w:t xml:space="preserve"> </w:t>
            </w:r>
            <w:r w:rsidRPr="000B2707">
              <w:rPr>
                <w:rFonts w:cs="Arial"/>
                <w:sz w:val="18"/>
                <w:lang w:val="de-DE"/>
              </w:rPr>
              <w:t>tatsächlich geleisteten Arbeitsstunden</w:t>
            </w:r>
            <w:r w:rsidR="00676CC2" w:rsidRPr="000B2707">
              <w:rPr>
                <w:sz w:val="18"/>
                <w:szCs w:val="18"/>
                <w:lang w:val="de-DE"/>
              </w:rPr>
              <w:tab/>
            </w:r>
          </w:p>
        </w:tc>
        <w:tc>
          <w:tcPr>
            <w:tcW w:w="709" w:type="dxa"/>
            <w:tcBorders>
              <w:top w:val="nil"/>
              <w:left w:val="single" w:sz="12" w:space="0" w:color="auto"/>
              <w:bottom w:val="nil"/>
            </w:tcBorders>
            <w:vAlign w:val="center"/>
          </w:tcPr>
          <w:p w14:paraId="7FBC31AF" w14:textId="77777777" w:rsidR="00676CC2" w:rsidRPr="000B2707" w:rsidRDefault="00676CC2" w:rsidP="00676CC2">
            <w:pPr>
              <w:spacing w:before="240" w:line="240" w:lineRule="atLeast"/>
              <w:jc w:val="left"/>
              <w:rPr>
                <w:sz w:val="16"/>
                <w:szCs w:val="16"/>
                <w:lang w:val="fr-BE"/>
              </w:rPr>
            </w:pPr>
            <w:r w:rsidRPr="000B2707">
              <w:rPr>
                <w:sz w:val="16"/>
                <w:szCs w:val="16"/>
                <w:lang w:val="fr-BE"/>
              </w:rPr>
              <w:t>101</w:t>
            </w:r>
          </w:p>
        </w:tc>
        <w:tc>
          <w:tcPr>
            <w:tcW w:w="1701" w:type="dxa"/>
            <w:tcBorders>
              <w:top w:val="nil"/>
              <w:bottom w:val="nil"/>
            </w:tcBorders>
            <w:vAlign w:val="center"/>
          </w:tcPr>
          <w:p w14:paraId="7FBC31B0" w14:textId="77777777" w:rsidR="00676CC2" w:rsidRPr="000B2707" w:rsidRDefault="00676CC2" w:rsidP="00676CC2">
            <w:pPr>
              <w:tabs>
                <w:tab w:val="right" w:leader="dot" w:pos="1418"/>
              </w:tabs>
              <w:spacing w:before="240"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1B1" w14:textId="77777777" w:rsidR="00676CC2" w:rsidRPr="000B2707" w:rsidRDefault="00676CC2" w:rsidP="00676CC2">
            <w:pPr>
              <w:tabs>
                <w:tab w:val="right" w:leader="dot" w:pos="1418"/>
              </w:tabs>
              <w:spacing w:before="240"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1B2" w14:textId="77777777" w:rsidR="00676CC2" w:rsidRPr="000B2707" w:rsidRDefault="00676CC2" w:rsidP="002614F8">
            <w:pPr>
              <w:tabs>
                <w:tab w:val="right" w:leader="dot" w:pos="1418"/>
              </w:tabs>
              <w:spacing w:before="240" w:line="240" w:lineRule="atLeast"/>
              <w:jc w:val="left"/>
              <w:rPr>
                <w:sz w:val="16"/>
                <w:szCs w:val="16"/>
                <w:lang w:val="fr-BE"/>
              </w:rPr>
            </w:pPr>
            <w:r w:rsidRPr="000B2707">
              <w:rPr>
                <w:sz w:val="16"/>
                <w:szCs w:val="16"/>
                <w:lang w:val="fr-BE"/>
              </w:rPr>
              <w:tab/>
              <w:t>(</w:t>
            </w:r>
            <w:r w:rsidR="002614F8" w:rsidRPr="000B2707">
              <w:rPr>
                <w:sz w:val="16"/>
                <w:szCs w:val="16"/>
                <w:lang w:val="fr-BE"/>
              </w:rPr>
              <w:t>S</w:t>
            </w:r>
            <w:r w:rsidRPr="000B2707">
              <w:rPr>
                <w:sz w:val="16"/>
                <w:szCs w:val="16"/>
                <w:lang w:val="fr-BE"/>
              </w:rPr>
              <w:t>)</w:t>
            </w:r>
          </w:p>
        </w:tc>
        <w:tc>
          <w:tcPr>
            <w:tcW w:w="1701" w:type="dxa"/>
            <w:tcBorders>
              <w:top w:val="nil"/>
              <w:bottom w:val="nil"/>
              <w:right w:val="single" w:sz="12" w:space="0" w:color="auto"/>
            </w:tcBorders>
            <w:vAlign w:val="center"/>
          </w:tcPr>
          <w:p w14:paraId="7FBC31B3" w14:textId="77777777" w:rsidR="00676CC2" w:rsidRPr="000B2707" w:rsidRDefault="00676CC2" w:rsidP="002614F8">
            <w:pPr>
              <w:tabs>
                <w:tab w:val="right" w:leader="dot" w:pos="1418"/>
              </w:tabs>
              <w:spacing w:before="240" w:line="240" w:lineRule="atLeast"/>
              <w:jc w:val="left"/>
              <w:rPr>
                <w:sz w:val="16"/>
                <w:szCs w:val="16"/>
                <w:lang w:val="fr-BE"/>
              </w:rPr>
            </w:pPr>
            <w:r w:rsidRPr="000B2707">
              <w:rPr>
                <w:sz w:val="16"/>
                <w:szCs w:val="16"/>
                <w:lang w:val="fr-BE"/>
              </w:rPr>
              <w:tab/>
              <w:t>(</w:t>
            </w:r>
            <w:r w:rsidR="002614F8" w:rsidRPr="000B2707">
              <w:rPr>
                <w:sz w:val="16"/>
                <w:szCs w:val="16"/>
                <w:lang w:val="fr-BE"/>
              </w:rPr>
              <w:t>S</w:t>
            </w:r>
            <w:r w:rsidRPr="000B2707">
              <w:rPr>
                <w:sz w:val="16"/>
                <w:szCs w:val="16"/>
                <w:lang w:val="fr-BE"/>
              </w:rPr>
              <w:t>)</w:t>
            </w:r>
          </w:p>
        </w:tc>
      </w:tr>
      <w:tr w:rsidR="00676CC2" w:rsidRPr="000B2707" w14:paraId="7FBC31BB" w14:textId="77777777" w:rsidTr="00676CC2">
        <w:trPr>
          <w:trHeight w:val="283"/>
        </w:trPr>
        <w:tc>
          <w:tcPr>
            <w:tcW w:w="3345" w:type="dxa"/>
            <w:tcBorders>
              <w:top w:val="nil"/>
              <w:left w:val="nil"/>
              <w:bottom w:val="nil"/>
              <w:right w:val="single" w:sz="12" w:space="0" w:color="auto"/>
            </w:tcBorders>
            <w:vAlign w:val="center"/>
          </w:tcPr>
          <w:p w14:paraId="7FBC31B5" w14:textId="77777777" w:rsidR="00676CC2" w:rsidRPr="000B2707" w:rsidRDefault="001F70A0" w:rsidP="00676CC2">
            <w:pPr>
              <w:tabs>
                <w:tab w:val="right" w:leader="dot" w:pos="3119"/>
              </w:tabs>
              <w:spacing w:after="60" w:line="240" w:lineRule="atLeast"/>
              <w:jc w:val="left"/>
              <w:rPr>
                <w:sz w:val="18"/>
                <w:szCs w:val="18"/>
                <w:lang w:val="fr-BE"/>
              </w:rPr>
            </w:pPr>
            <w:proofErr w:type="spellStart"/>
            <w:r w:rsidRPr="000B2707">
              <w:rPr>
                <w:rFonts w:cs="Arial"/>
                <w:sz w:val="18"/>
                <w:lang w:val="fr-FR"/>
              </w:rPr>
              <w:t>Personalaufwand</w:t>
            </w:r>
            <w:proofErr w:type="spellEnd"/>
            <w:r w:rsidR="00676CC2" w:rsidRPr="000B2707">
              <w:rPr>
                <w:sz w:val="18"/>
                <w:szCs w:val="18"/>
                <w:lang w:val="fr-BE"/>
              </w:rPr>
              <w:tab/>
            </w:r>
          </w:p>
        </w:tc>
        <w:tc>
          <w:tcPr>
            <w:tcW w:w="709" w:type="dxa"/>
            <w:tcBorders>
              <w:top w:val="nil"/>
              <w:left w:val="single" w:sz="12" w:space="0" w:color="auto"/>
              <w:bottom w:val="single" w:sz="12" w:space="0" w:color="auto"/>
            </w:tcBorders>
            <w:vAlign w:val="center"/>
          </w:tcPr>
          <w:p w14:paraId="7FBC31B6" w14:textId="77777777" w:rsidR="00676CC2" w:rsidRPr="000B2707" w:rsidRDefault="00676CC2" w:rsidP="00676CC2">
            <w:pPr>
              <w:spacing w:after="60" w:line="240" w:lineRule="atLeast"/>
              <w:jc w:val="left"/>
              <w:rPr>
                <w:sz w:val="16"/>
                <w:szCs w:val="16"/>
                <w:lang w:val="fr-BE"/>
              </w:rPr>
            </w:pPr>
            <w:r w:rsidRPr="000B2707">
              <w:rPr>
                <w:sz w:val="16"/>
                <w:szCs w:val="16"/>
                <w:lang w:val="fr-BE"/>
              </w:rPr>
              <w:t>102</w:t>
            </w:r>
          </w:p>
        </w:tc>
        <w:tc>
          <w:tcPr>
            <w:tcW w:w="1701" w:type="dxa"/>
            <w:tcBorders>
              <w:top w:val="nil"/>
              <w:bottom w:val="single" w:sz="12" w:space="0" w:color="auto"/>
            </w:tcBorders>
            <w:vAlign w:val="center"/>
          </w:tcPr>
          <w:p w14:paraId="7FBC31B7" w14:textId="77777777" w:rsidR="00676CC2" w:rsidRPr="000B2707" w:rsidRDefault="00676CC2" w:rsidP="00676CC2">
            <w:pPr>
              <w:tabs>
                <w:tab w:val="right" w:leader="dot" w:pos="1418"/>
              </w:tabs>
              <w:spacing w:after="60" w:line="240" w:lineRule="atLeast"/>
              <w:jc w:val="left"/>
              <w:rPr>
                <w:sz w:val="16"/>
                <w:szCs w:val="16"/>
                <w:lang w:val="fr-BE"/>
              </w:rPr>
            </w:pPr>
            <w:r w:rsidRPr="000B2707">
              <w:rPr>
                <w:sz w:val="16"/>
                <w:szCs w:val="16"/>
                <w:lang w:val="fr-BE"/>
              </w:rPr>
              <w:tab/>
            </w:r>
          </w:p>
        </w:tc>
        <w:tc>
          <w:tcPr>
            <w:tcW w:w="1701" w:type="dxa"/>
            <w:tcBorders>
              <w:top w:val="nil"/>
              <w:bottom w:val="single" w:sz="12" w:space="0" w:color="auto"/>
            </w:tcBorders>
            <w:vAlign w:val="center"/>
          </w:tcPr>
          <w:p w14:paraId="7FBC31B8" w14:textId="77777777" w:rsidR="00676CC2" w:rsidRPr="000B2707" w:rsidRDefault="00676CC2" w:rsidP="00676CC2">
            <w:pPr>
              <w:tabs>
                <w:tab w:val="right" w:leader="dot" w:pos="1418"/>
              </w:tabs>
              <w:spacing w:after="60" w:line="240" w:lineRule="atLeast"/>
              <w:jc w:val="left"/>
              <w:rPr>
                <w:sz w:val="16"/>
                <w:szCs w:val="16"/>
                <w:lang w:val="fr-BE"/>
              </w:rPr>
            </w:pPr>
            <w:r w:rsidRPr="000B2707">
              <w:rPr>
                <w:sz w:val="16"/>
                <w:szCs w:val="16"/>
                <w:lang w:val="fr-BE"/>
              </w:rPr>
              <w:tab/>
            </w:r>
          </w:p>
        </w:tc>
        <w:tc>
          <w:tcPr>
            <w:tcW w:w="1701" w:type="dxa"/>
            <w:tcBorders>
              <w:top w:val="nil"/>
              <w:bottom w:val="single" w:sz="12" w:space="0" w:color="auto"/>
            </w:tcBorders>
            <w:vAlign w:val="center"/>
          </w:tcPr>
          <w:p w14:paraId="7FBC31B9" w14:textId="77777777" w:rsidR="00676CC2" w:rsidRPr="000B2707" w:rsidRDefault="00676CC2" w:rsidP="002614F8">
            <w:pPr>
              <w:tabs>
                <w:tab w:val="right" w:leader="dot" w:pos="1418"/>
              </w:tabs>
              <w:spacing w:after="60" w:line="240" w:lineRule="atLeast"/>
              <w:jc w:val="left"/>
              <w:rPr>
                <w:sz w:val="16"/>
                <w:szCs w:val="16"/>
                <w:lang w:val="fr-BE"/>
              </w:rPr>
            </w:pPr>
            <w:r w:rsidRPr="000B2707">
              <w:rPr>
                <w:sz w:val="16"/>
                <w:szCs w:val="16"/>
                <w:lang w:val="fr-BE"/>
              </w:rPr>
              <w:tab/>
              <w:t>(</w:t>
            </w:r>
            <w:r w:rsidR="002614F8" w:rsidRPr="000B2707">
              <w:rPr>
                <w:sz w:val="16"/>
                <w:szCs w:val="16"/>
                <w:lang w:val="fr-BE"/>
              </w:rPr>
              <w:t>S</w:t>
            </w:r>
            <w:r w:rsidRPr="000B2707">
              <w:rPr>
                <w:sz w:val="16"/>
                <w:szCs w:val="16"/>
                <w:lang w:val="fr-BE"/>
              </w:rPr>
              <w:t>)</w:t>
            </w:r>
          </w:p>
        </w:tc>
        <w:tc>
          <w:tcPr>
            <w:tcW w:w="1701" w:type="dxa"/>
            <w:tcBorders>
              <w:top w:val="nil"/>
              <w:bottom w:val="single" w:sz="12" w:space="0" w:color="auto"/>
              <w:right w:val="single" w:sz="12" w:space="0" w:color="auto"/>
            </w:tcBorders>
            <w:vAlign w:val="center"/>
          </w:tcPr>
          <w:p w14:paraId="7FBC31BA" w14:textId="77777777" w:rsidR="00676CC2" w:rsidRPr="000B2707" w:rsidRDefault="00676CC2" w:rsidP="002614F8">
            <w:pPr>
              <w:tabs>
                <w:tab w:val="right" w:leader="dot" w:pos="1418"/>
              </w:tabs>
              <w:spacing w:after="60" w:line="240" w:lineRule="atLeast"/>
              <w:jc w:val="left"/>
              <w:rPr>
                <w:sz w:val="16"/>
                <w:szCs w:val="16"/>
                <w:lang w:val="fr-BE"/>
              </w:rPr>
            </w:pPr>
            <w:r w:rsidRPr="000B2707">
              <w:rPr>
                <w:sz w:val="16"/>
                <w:szCs w:val="16"/>
                <w:lang w:val="fr-BE"/>
              </w:rPr>
              <w:tab/>
              <w:t>(</w:t>
            </w:r>
            <w:r w:rsidR="002614F8" w:rsidRPr="000B2707">
              <w:rPr>
                <w:sz w:val="16"/>
                <w:szCs w:val="16"/>
                <w:lang w:val="fr-BE"/>
              </w:rPr>
              <w:t>S</w:t>
            </w:r>
            <w:r w:rsidRPr="000B2707">
              <w:rPr>
                <w:sz w:val="16"/>
                <w:szCs w:val="16"/>
                <w:lang w:val="fr-BE"/>
              </w:rPr>
              <w:t>)</w:t>
            </w:r>
          </w:p>
        </w:tc>
      </w:tr>
    </w:tbl>
    <w:p w14:paraId="7FBC31BC" w14:textId="77777777" w:rsidR="00676CC2" w:rsidRPr="000B2707" w:rsidRDefault="00676CC2" w:rsidP="00676CC2">
      <w:pPr>
        <w:spacing w:line="240" w:lineRule="auto"/>
        <w:jc w:val="left"/>
        <w:rPr>
          <w:caps/>
          <w:sz w:val="18"/>
          <w:szCs w:val="18"/>
          <w:lang w:val="fr-BE"/>
        </w:rPr>
      </w:pPr>
    </w:p>
    <w:p w14:paraId="7FBC31BD" w14:textId="77777777" w:rsidR="00676CC2" w:rsidRPr="000B2707" w:rsidRDefault="00676CC2" w:rsidP="00676CC2">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676CC2" w:rsidRPr="000B2707" w14:paraId="7FBC31C3" w14:textId="77777777" w:rsidTr="002E272F">
        <w:trPr>
          <w:trHeight w:val="567"/>
        </w:trPr>
        <w:tc>
          <w:tcPr>
            <w:tcW w:w="5046" w:type="dxa"/>
            <w:tcBorders>
              <w:top w:val="nil"/>
              <w:left w:val="nil"/>
              <w:bottom w:val="nil"/>
              <w:right w:val="single" w:sz="12" w:space="0" w:color="auto"/>
            </w:tcBorders>
            <w:vAlign w:val="bottom"/>
          </w:tcPr>
          <w:p w14:paraId="7FBC31BE" w14:textId="77777777" w:rsidR="00676CC2" w:rsidRPr="000B2707" w:rsidRDefault="006D12CA" w:rsidP="00676CC2">
            <w:pPr>
              <w:spacing w:line="240" w:lineRule="auto"/>
              <w:jc w:val="left"/>
              <w:rPr>
                <w:b/>
                <w:sz w:val="18"/>
                <w:szCs w:val="18"/>
                <w:lang w:val="nl-BE"/>
              </w:rPr>
            </w:pPr>
            <w:r w:rsidRPr="000B2707">
              <w:rPr>
                <w:rFonts w:cs="Arial"/>
                <w:b/>
                <w:sz w:val="18"/>
                <w:lang w:val="nl-NL"/>
              </w:rPr>
              <w:t xml:space="preserve">Am </w:t>
            </w:r>
            <w:proofErr w:type="spellStart"/>
            <w:r w:rsidRPr="000B2707">
              <w:rPr>
                <w:rFonts w:cs="Arial"/>
                <w:b/>
                <w:sz w:val="18"/>
                <w:lang w:val="nl-NL"/>
              </w:rPr>
              <w:t>Bilanzstichtag</w:t>
            </w:r>
            <w:proofErr w:type="spellEnd"/>
            <w:r w:rsidRPr="000B2707">
              <w:rPr>
                <w:rFonts w:cs="Arial"/>
                <w:b/>
                <w:sz w:val="18"/>
                <w:lang w:val="nl-NL"/>
              </w:rPr>
              <w:t xml:space="preserve"> des betreffenden </w:t>
            </w:r>
            <w:proofErr w:type="spellStart"/>
            <w:r w:rsidRPr="000B2707">
              <w:rPr>
                <w:rFonts w:cs="Arial"/>
                <w:b/>
                <w:sz w:val="18"/>
                <w:lang w:val="nl-NL"/>
              </w:rPr>
              <w:t>Geschäftsjahres</w:t>
            </w:r>
            <w:proofErr w:type="spellEnd"/>
          </w:p>
        </w:tc>
        <w:tc>
          <w:tcPr>
            <w:tcW w:w="709" w:type="dxa"/>
            <w:tcBorders>
              <w:top w:val="single" w:sz="12" w:space="0" w:color="auto"/>
              <w:left w:val="single" w:sz="12" w:space="0" w:color="auto"/>
              <w:bottom w:val="single" w:sz="4" w:space="0" w:color="auto"/>
            </w:tcBorders>
          </w:tcPr>
          <w:p w14:paraId="7FBC31BF" w14:textId="77777777" w:rsidR="00676CC2" w:rsidRPr="000B2707" w:rsidRDefault="006D12CA" w:rsidP="00676CC2">
            <w:pPr>
              <w:spacing w:before="120" w:line="240" w:lineRule="auto"/>
              <w:jc w:val="left"/>
              <w:rPr>
                <w:sz w:val="16"/>
                <w:szCs w:val="16"/>
                <w:lang w:val="fr-BE"/>
              </w:rPr>
            </w:pPr>
            <w:proofErr w:type="spellStart"/>
            <w:r w:rsidRPr="000B2707">
              <w:rPr>
                <w:sz w:val="16"/>
                <w:szCs w:val="16"/>
                <w:lang w:val="fr-BE"/>
              </w:rPr>
              <w:t>K</w:t>
            </w:r>
            <w:r w:rsidR="00676CC2" w:rsidRPr="000B2707">
              <w:rPr>
                <w:sz w:val="16"/>
                <w:szCs w:val="16"/>
                <w:lang w:val="fr-BE"/>
              </w:rPr>
              <w:t>odes</w:t>
            </w:r>
            <w:proofErr w:type="spellEnd"/>
          </w:p>
        </w:tc>
        <w:tc>
          <w:tcPr>
            <w:tcW w:w="1701" w:type="dxa"/>
            <w:tcBorders>
              <w:top w:val="single" w:sz="12" w:space="0" w:color="auto"/>
              <w:bottom w:val="single" w:sz="4" w:space="0" w:color="auto"/>
            </w:tcBorders>
          </w:tcPr>
          <w:p w14:paraId="7FBC31C0" w14:textId="77777777" w:rsidR="00676CC2" w:rsidRPr="000B2707" w:rsidRDefault="00676CC2" w:rsidP="00277CD4">
            <w:pPr>
              <w:spacing w:before="120" w:line="240" w:lineRule="auto"/>
              <w:jc w:val="left"/>
              <w:rPr>
                <w:sz w:val="16"/>
                <w:szCs w:val="16"/>
                <w:lang w:val="fr-BE"/>
              </w:rPr>
            </w:pPr>
            <w:r w:rsidRPr="000B2707">
              <w:rPr>
                <w:sz w:val="16"/>
                <w:szCs w:val="16"/>
                <w:lang w:val="fr-BE"/>
              </w:rPr>
              <w:t xml:space="preserve">1. </w:t>
            </w:r>
            <w:proofErr w:type="spellStart"/>
            <w:r w:rsidR="006D12CA" w:rsidRPr="000B2707">
              <w:rPr>
                <w:rFonts w:cs="Arial"/>
                <w:color w:val="000000"/>
                <w:sz w:val="16"/>
                <w:szCs w:val="16"/>
                <w:lang w:val="fr-FR"/>
              </w:rPr>
              <w:t>Vollzeit</w:t>
            </w:r>
            <w:proofErr w:type="spellEnd"/>
          </w:p>
        </w:tc>
        <w:tc>
          <w:tcPr>
            <w:tcW w:w="1701" w:type="dxa"/>
            <w:tcBorders>
              <w:top w:val="single" w:sz="12" w:space="0" w:color="auto"/>
              <w:bottom w:val="single" w:sz="4" w:space="0" w:color="auto"/>
            </w:tcBorders>
          </w:tcPr>
          <w:p w14:paraId="7FBC31C1" w14:textId="77777777" w:rsidR="00676CC2" w:rsidRPr="000B2707" w:rsidRDefault="00676CC2" w:rsidP="00277CD4">
            <w:pPr>
              <w:spacing w:before="120" w:line="240" w:lineRule="auto"/>
              <w:jc w:val="left"/>
              <w:rPr>
                <w:sz w:val="16"/>
                <w:szCs w:val="16"/>
                <w:lang w:val="fr-BE"/>
              </w:rPr>
            </w:pPr>
            <w:r w:rsidRPr="000B2707">
              <w:rPr>
                <w:sz w:val="16"/>
                <w:szCs w:val="16"/>
                <w:lang w:val="fr-BE"/>
              </w:rPr>
              <w:t xml:space="preserve">2. </w:t>
            </w:r>
            <w:proofErr w:type="spellStart"/>
            <w:r w:rsidR="006D12CA" w:rsidRPr="000B2707">
              <w:rPr>
                <w:rFonts w:cs="Arial"/>
                <w:color w:val="000000"/>
                <w:sz w:val="16"/>
                <w:lang w:val="fr-FR"/>
              </w:rPr>
              <w:t>Teilzeit</w:t>
            </w:r>
            <w:proofErr w:type="spellEnd"/>
          </w:p>
        </w:tc>
        <w:tc>
          <w:tcPr>
            <w:tcW w:w="1701" w:type="dxa"/>
            <w:tcBorders>
              <w:top w:val="single" w:sz="12" w:space="0" w:color="auto"/>
              <w:bottom w:val="single" w:sz="4" w:space="0" w:color="auto"/>
              <w:right w:val="single" w:sz="12" w:space="0" w:color="auto"/>
            </w:tcBorders>
          </w:tcPr>
          <w:p w14:paraId="7FBC31C2" w14:textId="77777777" w:rsidR="00676CC2" w:rsidRPr="000B2707" w:rsidRDefault="00676CC2" w:rsidP="00277CD4">
            <w:pPr>
              <w:tabs>
                <w:tab w:val="left" w:pos="189"/>
              </w:tabs>
              <w:spacing w:before="120" w:line="240" w:lineRule="auto"/>
              <w:ind w:left="187" w:hanging="187"/>
              <w:jc w:val="left"/>
              <w:rPr>
                <w:sz w:val="16"/>
                <w:szCs w:val="16"/>
                <w:lang w:val="fr-BE"/>
              </w:rPr>
            </w:pPr>
            <w:r w:rsidRPr="000B2707">
              <w:rPr>
                <w:sz w:val="16"/>
                <w:szCs w:val="16"/>
                <w:lang w:val="fr-BE"/>
              </w:rPr>
              <w:t>3.</w:t>
            </w:r>
            <w:r w:rsidRPr="000B2707">
              <w:rPr>
                <w:sz w:val="16"/>
                <w:szCs w:val="16"/>
                <w:lang w:val="fr-BE"/>
              </w:rPr>
              <w:tab/>
            </w:r>
            <w:proofErr w:type="spellStart"/>
            <w:r w:rsidR="006D12CA" w:rsidRPr="000B2707">
              <w:rPr>
                <w:rFonts w:cs="Arial"/>
                <w:sz w:val="16"/>
                <w:szCs w:val="16"/>
                <w:lang w:val="fr-FR"/>
              </w:rPr>
              <w:t>Summe</w:t>
            </w:r>
            <w:proofErr w:type="spellEnd"/>
            <w:r w:rsidR="006D12CA" w:rsidRPr="000B2707">
              <w:rPr>
                <w:rFonts w:cs="Arial"/>
                <w:sz w:val="16"/>
                <w:szCs w:val="16"/>
                <w:lang w:val="fr-FR"/>
              </w:rPr>
              <w:t xml:space="preserve"> in </w:t>
            </w:r>
            <w:proofErr w:type="spellStart"/>
            <w:r w:rsidR="006D12CA" w:rsidRPr="000B2707">
              <w:rPr>
                <w:rFonts w:cs="Arial"/>
                <w:sz w:val="16"/>
                <w:szCs w:val="16"/>
                <w:lang w:val="fr-FR"/>
              </w:rPr>
              <w:t>Vollzeit-äquivalenzen</w:t>
            </w:r>
            <w:proofErr w:type="spellEnd"/>
          </w:p>
        </w:tc>
      </w:tr>
      <w:tr w:rsidR="00676CC2" w:rsidRPr="000B2707" w14:paraId="7FBC31C9" w14:textId="77777777" w:rsidTr="006D12CA">
        <w:trPr>
          <w:trHeight w:val="283"/>
        </w:trPr>
        <w:tc>
          <w:tcPr>
            <w:tcW w:w="5046" w:type="dxa"/>
            <w:tcBorders>
              <w:top w:val="nil"/>
              <w:left w:val="nil"/>
              <w:bottom w:val="nil"/>
              <w:right w:val="single" w:sz="12" w:space="0" w:color="auto"/>
            </w:tcBorders>
            <w:vAlign w:val="center"/>
          </w:tcPr>
          <w:p w14:paraId="7FBC31C4" w14:textId="77777777" w:rsidR="00676CC2" w:rsidRPr="000B2707" w:rsidRDefault="006D12CA" w:rsidP="006D12CA">
            <w:pPr>
              <w:tabs>
                <w:tab w:val="right" w:leader="dot" w:pos="4820"/>
              </w:tabs>
              <w:spacing w:before="120" w:line="240" w:lineRule="atLeast"/>
              <w:jc w:val="left"/>
              <w:rPr>
                <w:b/>
                <w:sz w:val="18"/>
                <w:szCs w:val="18"/>
                <w:lang w:val="fr-BE"/>
              </w:rPr>
            </w:pPr>
            <w:r w:rsidRPr="000B2707">
              <w:rPr>
                <w:b/>
                <w:sz w:val="18"/>
                <w:lang w:val="de-DE"/>
              </w:rPr>
              <w:t>Anzahl der Arbeitnehmer</w:t>
            </w:r>
            <w:r w:rsidR="00676CC2" w:rsidRPr="000B2707">
              <w:rPr>
                <w:sz w:val="18"/>
                <w:szCs w:val="18"/>
                <w:lang w:val="fr-BE"/>
              </w:rPr>
              <w:tab/>
            </w:r>
          </w:p>
        </w:tc>
        <w:tc>
          <w:tcPr>
            <w:tcW w:w="709" w:type="dxa"/>
            <w:tcBorders>
              <w:left w:val="single" w:sz="12" w:space="0" w:color="auto"/>
              <w:bottom w:val="nil"/>
            </w:tcBorders>
            <w:vAlign w:val="center"/>
          </w:tcPr>
          <w:p w14:paraId="7FBC31C5" w14:textId="77777777" w:rsidR="00676CC2" w:rsidRPr="000B2707" w:rsidRDefault="00676CC2" w:rsidP="00676CC2">
            <w:pPr>
              <w:spacing w:before="120" w:line="240" w:lineRule="atLeast"/>
              <w:jc w:val="left"/>
              <w:rPr>
                <w:sz w:val="16"/>
                <w:szCs w:val="16"/>
                <w:lang w:val="fr-BE"/>
              </w:rPr>
            </w:pPr>
            <w:r w:rsidRPr="000B2707">
              <w:rPr>
                <w:sz w:val="16"/>
                <w:szCs w:val="16"/>
                <w:lang w:val="fr-BE"/>
              </w:rPr>
              <w:t>105</w:t>
            </w:r>
          </w:p>
        </w:tc>
        <w:tc>
          <w:tcPr>
            <w:tcW w:w="1701" w:type="dxa"/>
            <w:tcBorders>
              <w:bottom w:val="nil"/>
            </w:tcBorders>
            <w:vAlign w:val="center"/>
          </w:tcPr>
          <w:p w14:paraId="7FBC31C6" w14:textId="77777777" w:rsidR="00676CC2" w:rsidRPr="000B2707" w:rsidRDefault="00676CC2" w:rsidP="00676CC2">
            <w:pPr>
              <w:tabs>
                <w:tab w:val="right" w:leader="dot" w:pos="1418"/>
              </w:tabs>
              <w:spacing w:before="120" w:line="240" w:lineRule="atLeast"/>
              <w:jc w:val="left"/>
              <w:rPr>
                <w:sz w:val="16"/>
                <w:szCs w:val="16"/>
                <w:lang w:val="fr-BE"/>
              </w:rPr>
            </w:pPr>
            <w:r w:rsidRPr="000B2707">
              <w:rPr>
                <w:sz w:val="16"/>
                <w:szCs w:val="16"/>
                <w:lang w:val="fr-BE"/>
              </w:rPr>
              <w:tab/>
            </w:r>
          </w:p>
        </w:tc>
        <w:tc>
          <w:tcPr>
            <w:tcW w:w="1701" w:type="dxa"/>
            <w:tcBorders>
              <w:bottom w:val="nil"/>
            </w:tcBorders>
            <w:vAlign w:val="center"/>
          </w:tcPr>
          <w:p w14:paraId="7FBC31C7" w14:textId="77777777" w:rsidR="00676CC2" w:rsidRPr="000B2707" w:rsidRDefault="00676CC2" w:rsidP="00676CC2">
            <w:pPr>
              <w:tabs>
                <w:tab w:val="right" w:leader="dot" w:pos="1418"/>
              </w:tabs>
              <w:spacing w:before="120" w:line="240" w:lineRule="atLeast"/>
              <w:jc w:val="left"/>
              <w:rPr>
                <w:sz w:val="16"/>
                <w:szCs w:val="16"/>
                <w:lang w:val="fr-BE"/>
              </w:rPr>
            </w:pPr>
            <w:r w:rsidRPr="000B2707">
              <w:rPr>
                <w:sz w:val="16"/>
                <w:szCs w:val="16"/>
                <w:lang w:val="fr-BE"/>
              </w:rPr>
              <w:tab/>
            </w:r>
          </w:p>
        </w:tc>
        <w:tc>
          <w:tcPr>
            <w:tcW w:w="1701" w:type="dxa"/>
            <w:tcBorders>
              <w:bottom w:val="nil"/>
              <w:right w:val="single" w:sz="12" w:space="0" w:color="auto"/>
            </w:tcBorders>
            <w:vAlign w:val="center"/>
          </w:tcPr>
          <w:p w14:paraId="7FBC31C8" w14:textId="77777777" w:rsidR="00676CC2" w:rsidRPr="000B2707" w:rsidRDefault="00676CC2" w:rsidP="00676CC2">
            <w:pPr>
              <w:tabs>
                <w:tab w:val="right" w:leader="dot" w:pos="1418"/>
              </w:tabs>
              <w:spacing w:before="120" w:line="240" w:lineRule="atLeast"/>
              <w:jc w:val="left"/>
              <w:rPr>
                <w:sz w:val="16"/>
                <w:szCs w:val="16"/>
                <w:lang w:val="fr-BE"/>
              </w:rPr>
            </w:pPr>
            <w:r w:rsidRPr="000B2707">
              <w:rPr>
                <w:sz w:val="16"/>
                <w:szCs w:val="16"/>
                <w:lang w:val="fr-BE"/>
              </w:rPr>
              <w:tab/>
            </w:r>
          </w:p>
        </w:tc>
      </w:tr>
      <w:tr w:rsidR="00676CC2" w:rsidRPr="000B2707" w14:paraId="7FBC31CF" w14:textId="77777777" w:rsidTr="006D12CA">
        <w:trPr>
          <w:trHeight w:val="283"/>
        </w:trPr>
        <w:tc>
          <w:tcPr>
            <w:tcW w:w="5046" w:type="dxa"/>
            <w:tcBorders>
              <w:top w:val="nil"/>
              <w:left w:val="nil"/>
              <w:bottom w:val="nil"/>
              <w:right w:val="single" w:sz="12" w:space="0" w:color="auto"/>
            </w:tcBorders>
            <w:vAlign w:val="center"/>
          </w:tcPr>
          <w:p w14:paraId="7FBC31CA" w14:textId="77777777" w:rsidR="00676CC2" w:rsidRPr="000B2707" w:rsidRDefault="006D12CA" w:rsidP="006D12CA">
            <w:pPr>
              <w:spacing w:before="120" w:line="240" w:lineRule="atLeast"/>
              <w:jc w:val="left"/>
              <w:rPr>
                <w:b/>
                <w:sz w:val="18"/>
                <w:szCs w:val="18"/>
                <w:lang w:val="nl-BE"/>
              </w:rPr>
            </w:pPr>
            <w:proofErr w:type="spellStart"/>
            <w:r w:rsidRPr="000B2707">
              <w:rPr>
                <w:rFonts w:cs="Arial"/>
                <w:b/>
                <w:sz w:val="18"/>
                <w:lang w:val="fr-FR"/>
              </w:rPr>
              <w:t>Nach</w:t>
            </w:r>
            <w:proofErr w:type="spellEnd"/>
            <w:r w:rsidRPr="000B2707">
              <w:rPr>
                <w:rFonts w:cs="Arial"/>
                <w:b/>
                <w:sz w:val="18"/>
                <w:lang w:val="fr-FR"/>
              </w:rPr>
              <w:t xml:space="preserve"> Art des </w:t>
            </w:r>
            <w:proofErr w:type="spellStart"/>
            <w:r w:rsidRPr="000B2707">
              <w:rPr>
                <w:rFonts w:cs="Arial"/>
                <w:b/>
                <w:sz w:val="18"/>
                <w:lang w:val="fr-FR"/>
              </w:rPr>
              <w:t>Arbeitsvertrags</w:t>
            </w:r>
            <w:proofErr w:type="spellEnd"/>
          </w:p>
        </w:tc>
        <w:tc>
          <w:tcPr>
            <w:tcW w:w="709" w:type="dxa"/>
            <w:tcBorders>
              <w:top w:val="nil"/>
              <w:left w:val="single" w:sz="12" w:space="0" w:color="auto"/>
              <w:bottom w:val="nil"/>
            </w:tcBorders>
            <w:vAlign w:val="center"/>
          </w:tcPr>
          <w:p w14:paraId="7FBC31CB" w14:textId="77777777" w:rsidR="00676CC2" w:rsidRPr="000B2707"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7FBC31CC" w14:textId="77777777" w:rsidR="00676CC2" w:rsidRPr="000B2707"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7FBC31CD" w14:textId="77777777" w:rsidR="00676CC2" w:rsidRPr="000B2707" w:rsidRDefault="00676CC2" w:rsidP="00676CC2">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7FBC31CE" w14:textId="77777777" w:rsidR="00676CC2" w:rsidRPr="000B2707" w:rsidRDefault="00676CC2" w:rsidP="00676CC2">
            <w:pPr>
              <w:spacing w:before="120" w:line="240" w:lineRule="atLeast"/>
              <w:jc w:val="left"/>
              <w:rPr>
                <w:sz w:val="16"/>
                <w:szCs w:val="16"/>
                <w:lang w:val="nl-BE"/>
              </w:rPr>
            </w:pPr>
          </w:p>
        </w:tc>
      </w:tr>
      <w:tr w:rsidR="006D12CA" w:rsidRPr="000B2707" w14:paraId="7FBC31D5" w14:textId="77777777" w:rsidTr="006D12CA">
        <w:trPr>
          <w:trHeight w:val="283"/>
        </w:trPr>
        <w:tc>
          <w:tcPr>
            <w:tcW w:w="5046" w:type="dxa"/>
            <w:tcBorders>
              <w:top w:val="nil"/>
              <w:left w:val="nil"/>
              <w:bottom w:val="nil"/>
              <w:right w:val="single" w:sz="12" w:space="0" w:color="auto"/>
            </w:tcBorders>
            <w:vAlign w:val="center"/>
          </w:tcPr>
          <w:p w14:paraId="7FBC31D0" w14:textId="77777777" w:rsidR="006D12CA" w:rsidRPr="000B2707" w:rsidRDefault="006D12CA" w:rsidP="006D12CA">
            <w:pPr>
              <w:tabs>
                <w:tab w:val="right" w:leader="dot" w:pos="4821"/>
              </w:tabs>
              <w:spacing w:line="240" w:lineRule="atLeast"/>
              <w:ind w:left="284"/>
              <w:jc w:val="left"/>
              <w:rPr>
                <w:sz w:val="18"/>
                <w:lang w:val="nl-NL"/>
              </w:rPr>
            </w:pPr>
            <w:proofErr w:type="spellStart"/>
            <w:r w:rsidRPr="000B2707">
              <w:rPr>
                <w:sz w:val="18"/>
                <w:lang w:val="nl-NL"/>
              </w:rPr>
              <w:t>Unbefristeter</w:t>
            </w:r>
            <w:proofErr w:type="spellEnd"/>
            <w:r w:rsidRPr="000B2707">
              <w:rPr>
                <w:sz w:val="18"/>
                <w:lang w:val="nl-NL"/>
              </w:rPr>
              <w:t xml:space="preserve"> </w:t>
            </w:r>
            <w:proofErr w:type="spellStart"/>
            <w:r w:rsidRPr="000B2707">
              <w:rPr>
                <w:sz w:val="18"/>
                <w:lang w:val="nl-NL"/>
              </w:rPr>
              <w:t>Vertrag</w:t>
            </w:r>
            <w:proofErr w:type="spellEnd"/>
            <w:r w:rsidRPr="000B2707">
              <w:rPr>
                <w:sz w:val="18"/>
                <w:lang w:val="nl-NL"/>
              </w:rPr>
              <w:t xml:space="preserve"> </w:t>
            </w:r>
            <w:r w:rsidRPr="000B2707">
              <w:rPr>
                <w:sz w:val="18"/>
                <w:lang w:val="nl-NL"/>
              </w:rPr>
              <w:tab/>
            </w:r>
          </w:p>
        </w:tc>
        <w:tc>
          <w:tcPr>
            <w:tcW w:w="709" w:type="dxa"/>
            <w:tcBorders>
              <w:top w:val="nil"/>
              <w:left w:val="single" w:sz="12" w:space="0" w:color="auto"/>
              <w:bottom w:val="nil"/>
            </w:tcBorders>
            <w:vAlign w:val="center"/>
          </w:tcPr>
          <w:p w14:paraId="7FBC31D1" w14:textId="77777777" w:rsidR="006D12CA" w:rsidRPr="000B2707" w:rsidRDefault="006D12CA" w:rsidP="00676CC2">
            <w:pPr>
              <w:spacing w:line="240" w:lineRule="atLeast"/>
              <w:jc w:val="left"/>
              <w:rPr>
                <w:sz w:val="16"/>
                <w:szCs w:val="16"/>
                <w:lang w:val="fr-BE"/>
              </w:rPr>
            </w:pPr>
            <w:r w:rsidRPr="000B2707">
              <w:rPr>
                <w:sz w:val="16"/>
                <w:szCs w:val="16"/>
                <w:lang w:val="fr-BE"/>
              </w:rPr>
              <w:t>110</w:t>
            </w:r>
          </w:p>
        </w:tc>
        <w:tc>
          <w:tcPr>
            <w:tcW w:w="1701" w:type="dxa"/>
            <w:tcBorders>
              <w:top w:val="nil"/>
              <w:bottom w:val="nil"/>
            </w:tcBorders>
            <w:vAlign w:val="center"/>
          </w:tcPr>
          <w:p w14:paraId="7FBC31D2"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1D3"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right w:val="single" w:sz="12" w:space="0" w:color="auto"/>
            </w:tcBorders>
            <w:vAlign w:val="center"/>
          </w:tcPr>
          <w:p w14:paraId="7FBC31D4"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1DB" w14:textId="77777777" w:rsidTr="006D12CA">
        <w:trPr>
          <w:trHeight w:val="283"/>
        </w:trPr>
        <w:tc>
          <w:tcPr>
            <w:tcW w:w="5046" w:type="dxa"/>
            <w:tcBorders>
              <w:top w:val="nil"/>
              <w:left w:val="nil"/>
              <w:bottom w:val="nil"/>
              <w:right w:val="single" w:sz="12" w:space="0" w:color="auto"/>
            </w:tcBorders>
            <w:vAlign w:val="center"/>
          </w:tcPr>
          <w:p w14:paraId="7FBC31D6" w14:textId="77777777" w:rsidR="006D12CA" w:rsidRPr="000B2707" w:rsidRDefault="006D12CA" w:rsidP="006D12CA">
            <w:pPr>
              <w:tabs>
                <w:tab w:val="right" w:leader="dot" w:pos="4821"/>
              </w:tabs>
              <w:spacing w:line="240" w:lineRule="atLeast"/>
              <w:ind w:left="284"/>
              <w:jc w:val="left"/>
              <w:rPr>
                <w:sz w:val="18"/>
                <w:lang w:val="nl-NL"/>
              </w:rPr>
            </w:pPr>
            <w:r w:rsidRPr="000B2707">
              <w:rPr>
                <w:sz w:val="18"/>
                <w:lang w:val="nl-NL"/>
              </w:rPr>
              <w:t xml:space="preserve">Befristeter </w:t>
            </w:r>
            <w:proofErr w:type="spellStart"/>
            <w:r w:rsidRPr="000B2707">
              <w:rPr>
                <w:sz w:val="18"/>
                <w:lang w:val="nl-NL"/>
              </w:rPr>
              <w:t>Vertrag</w:t>
            </w:r>
            <w:proofErr w:type="spellEnd"/>
            <w:r w:rsidRPr="000B2707">
              <w:rPr>
                <w:sz w:val="18"/>
                <w:lang w:val="nl-NL"/>
              </w:rPr>
              <w:t xml:space="preserve"> </w:t>
            </w:r>
            <w:r w:rsidRPr="000B2707">
              <w:rPr>
                <w:sz w:val="18"/>
                <w:lang w:val="nl-NL"/>
              </w:rPr>
              <w:tab/>
            </w:r>
          </w:p>
        </w:tc>
        <w:tc>
          <w:tcPr>
            <w:tcW w:w="709" w:type="dxa"/>
            <w:tcBorders>
              <w:top w:val="nil"/>
              <w:left w:val="single" w:sz="12" w:space="0" w:color="auto"/>
              <w:bottom w:val="nil"/>
            </w:tcBorders>
            <w:vAlign w:val="center"/>
          </w:tcPr>
          <w:p w14:paraId="7FBC31D7" w14:textId="77777777" w:rsidR="006D12CA" w:rsidRPr="000B2707" w:rsidRDefault="006D12CA" w:rsidP="00676CC2">
            <w:pPr>
              <w:spacing w:line="240" w:lineRule="atLeast"/>
              <w:jc w:val="left"/>
              <w:rPr>
                <w:sz w:val="16"/>
                <w:szCs w:val="16"/>
                <w:lang w:val="fr-BE"/>
              </w:rPr>
            </w:pPr>
            <w:r w:rsidRPr="000B2707">
              <w:rPr>
                <w:sz w:val="16"/>
                <w:szCs w:val="16"/>
                <w:lang w:val="fr-BE"/>
              </w:rPr>
              <w:t>111</w:t>
            </w:r>
          </w:p>
        </w:tc>
        <w:tc>
          <w:tcPr>
            <w:tcW w:w="1701" w:type="dxa"/>
            <w:tcBorders>
              <w:top w:val="nil"/>
              <w:bottom w:val="nil"/>
            </w:tcBorders>
            <w:vAlign w:val="center"/>
          </w:tcPr>
          <w:p w14:paraId="7FBC31D8"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1D9"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right w:val="single" w:sz="12" w:space="0" w:color="auto"/>
            </w:tcBorders>
            <w:vAlign w:val="center"/>
          </w:tcPr>
          <w:p w14:paraId="7FBC31DA"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1E1" w14:textId="77777777" w:rsidTr="006D12CA">
        <w:trPr>
          <w:trHeight w:val="283"/>
        </w:trPr>
        <w:tc>
          <w:tcPr>
            <w:tcW w:w="5046" w:type="dxa"/>
            <w:tcBorders>
              <w:top w:val="nil"/>
              <w:left w:val="nil"/>
              <w:bottom w:val="nil"/>
              <w:right w:val="single" w:sz="12" w:space="0" w:color="auto"/>
            </w:tcBorders>
            <w:vAlign w:val="center"/>
          </w:tcPr>
          <w:p w14:paraId="7FBC31DC" w14:textId="77777777" w:rsidR="006D12CA" w:rsidRPr="000B2707" w:rsidRDefault="006D12CA" w:rsidP="006D12CA">
            <w:pPr>
              <w:tabs>
                <w:tab w:val="right" w:leader="dot" w:pos="4821"/>
              </w:tabs>
              <w:spacing w:line="240" w:lineRule="atLeast"/>
              <w:ind w:left="284"/>
              <w:jc w:val="left"/>
              <w:rPr>
                <w:sz w:val="18"/>
                <w:lang w:val="nl-NL"/>
              </w:rPr>
            </w:pPr>
            <w:proofErr w:type="spellStart"/>
            <w:r w:rsidRPr="000B2707">
              <w:rPr>
                <w:sz w:val="18"/>
                <w:lang w:val="nl-NL"/>
              </w:rPr>
              <w:t>Vertrag</w:t>
            </w:r>
            <w:proofErr w:type="spellEnd"/>
            <w:r w:rsidRPr="000B2707">
              <w:rPr>
                <w:sz w:val="18"/>
                <w:lang w:val="nl-NL"/>
              </w:rPr>
              <w:t xml:space="preserve"> </w:t>
            </w:r>
            <w:proofErr w:type="spellStart"/>
            <w:r w:rsidRPr="000B2707">
              <w:rPr>
                <w:sz w:val="18"/>
                <w:lang w:val="nl-NL"/>
              </w:rPr>
              <w:t>zur</w:t>
            </w:r>
            <w:proofErr w:type="spellEnd"/>
            <w:r w:rsidRPr="000B2707">
              <w:rPr>
                <w:sz w:val="18"/>
                <w:lang w:val="nl-NL"/>
              </w:rPr>
              <w:t xml:space="preserve"> </w:t>
            </w:r>
            <w:proofErr w:type="spellStart"/>
            <w:r w:rsidRPr="000B2707">
              <w:rPr>
                <w:sz w:val="18"/>
                <w:lang w:val="nl-NL"/>
              </w:rPr>
              <w:t>Durchführung</w:t>
            </w:r>
            <w:proofErr w:type="spellEnd"/>
            <w:r w:rsidRPr="000B2707">
              <w:rPr>
                <w:sz w:val="18"/>
                <w:lang w:val="nl-NL"/>
              </w:rPr>
              <w:t xml:space="preserve"> </w:t>
            </w:r>
            <w:proofErr w:type="spellStart"/>
            <w:r w:rsidRPr="000B2707">
              <w:rPr>
                <w:sz w:val="18"/>
                <w:lang w:val="nl-NL"/>
              </w:rPr>
              <w:t>einer</w:t>
            </w:r>
            <w:proofErr w:type="spellEnd"/>
            <w:r w:rsidRPr="000B2707">
              <w:rPr>
                <w:sz w:val="18"/>
                <w:lang w:val="nl-NL"/>
              </w:rPr>
              <w:t xml:space="preserve"> </w:t>
            </w:r>
            <w:proofErr w:type="spellStart"/>
            <w:r w:rsidRPr="000B2707">
              <w:rPr>
                <w:sz w:val="18"/>
                <w:lang w:val="nl-NL"/>
              </w:rPr>
              <w:t>genau</w:t>
            </w:r>
            <w:proofErr w:type="spellEnd"/>
            <w:r w:rsidRPr="000B2707">
              <w:rPr>
                <w:sz w:val="18"/>
                <w:lang w:val="nl-NL"/>
              </w:rPr>
              <w:t xml:space="preserve"> </w:t>
            </w:r>
            <w:proofErr w:type="spellStart"/>
            <w:r w:rsidRPr="000B2707">
              <w:rPr>
                <w:sz w:val="18"/>
                <w:lang w:val="nl-NL"/>
              </w:rPr>
              <w:t>bestimmten</w:t>
            </w:r>
            <w:proofErr w:type="spellEnd"/>
            <w:r w:rsidRPr="000B2707">
              <w:rPr>
                <w:sz w:val="18"/>
                <w:lang w:val="nl-NL"/>
              </w:rPr>
              <w:t xml:space="preserve">  </w:t>
            </w:r>
            <w:proofErr w:type="spellStart"/>
            <w:r w:rsidRPr="000B2707">
              <w:rPr>
                <w:sz w:val="18"/>
                <w:lang w:val="nl-NL"/>
              </w:rPr>
              <w:t>Arbeit</w:t>
            </w:r>
            <w:proofErr w:type="spellEnd"/>
            <w:r w:rsidRPr="000B2707">
              <w:rPr>
                <w:sz w:val="18"/>
                <w:lang w:val="nl-NL"/>
              </w:rPr>
              <w:t xml:space="preserve"> </w:t>
            </w:r>
            <w:r w:rsidRPr="000B2707">
              <w:rPr>
                <w:sz w:val="18"/>
                <w:lang w:val="nl-NL"/>
              </w:rPr>
              <w:tab/>
            </w:r>
          </w:p>
        </w:tc>
        <w:tc>
          <w:tcPr>
            <w:tcW w:w="709" w:type="dxa"/>
            <w:tcBorders>
              <w:top w:val="nil"/>
              <w:left w:val="single" w:sz="12" w:space="0" w:color="auto"/>
              <w:bottom w:val="nil"/>
            </w:tcBorders>
            <w:vAlign w:val="center"/>
          </w:tcPr>
          <w:p w14:paraId="7FBC31DD" w14:textId="77777777" w:rsidR="006D12CA" w:rsidRPr="000B2707" w:rsidRDefault="006D12CA" w:rsidP="006D12CA">
            <w:pPr>
              <w:spacing w:before="240" w:line="240" w:lineRule="atLeast"/>
              <w:jc w:val="left"/>
              <w:rPr>
                <w:sz w:val="16"/>
                <w:szCs w:val="16"/>
                <w:lang w:val="fr-BE"/>
              </w:rPr>
            </w:pPr>
            <w:r w:rsidRPr="000B2707">
              <w:rPr>
                <w:sz w:val="16"/>
                <w:szCs w:val="16"/>
                <w:lang w:val="fr-BE"/>
              </w:rPr>
              <w:t>112</w:t>
            </w:r>
          </w:p>
        </w:tc>
        <w:tc>
          <w:tcPr>
            <w:tcW w:w="1701" w:type="dxa"/>
            <w:tcBorders>
              <w:top w:val="nil"/>
              <w:bottom w:val="nil"/>
            </w:tcBorders>
            <w:vAlign w:val="center"/>
          </w:tcPr>
          <w:p w14:paraId="7FBC31DE" w14:textId="77777777" w:rsidR="006D12CA" w:rsidRPr="000B2707" w:rsidRDefault="006D12CA" w:rsidP="006D12CA">
            <w:pPr>
              <w:tabs>
                <w:tab w:val="right" w:leader="dot" w:pos="1418"/>
              </w:tabs>
              <w:spacing w:before="240"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1DF" w14:textId="77777777" w:rsidR="006D12CA" w:rsidRPr="000B2707" w:rsidRDefault="006D12CA" w:rsidP="006D12CA">
            <w:pPr>
              <w:tabs>
                <w:tab w:val="right" w:leader="dot" w:pos="1418"/>
              </w:tabs>
              <w:spacing w:before="240" w:line="240" w:lineRule="atLeast"/>
              <w:jc w:val="left"/>
              <w:rPr>
                <w:sz w:val="16"/>
                <w:szCs w:val="16"/>
                <w:lang w:val="fr-BE"/>
              </w:rPr>
            </w:pPr>
            <w:r w:rsidRPr="000B2707">
              <w:rPr>
                <w:sz w:val="16"/>
                <w:szCs w:val="16"/>
                <w:lang w:val="fr-BE"/>
              </w:rPr>
              <w:tab/>
            </w:r>
          </w:p>
        </w:tc>
        <w:tc>
          <w:tcPr>
            <w:tcW w:w="1701" w:type="dxa"/>
            <w:tcBorders>
              <w:top w:val="nil"/>
              <w:bottom w:val="nil"/>
              <w:right w:val="single" w:sz="12" w:space="0" w:color="auto"/>
            </w:tcBorders>
            <w:vAlign w:val="center"/>
          </w:tcPr>
          <w:p w14:paraId="7FBC31E0" w14:textId="77777777" w:rsidR="006D12CA" w:rsidRPr="000B2707" w:rsidRDefault="006D12CA" w:rsidP="006D12CA">
            <w:pPr>
              <w:tabs>
                <w:tab w:val="right" w:leader="dot" w:pos="1418"/>
              </w:tabs>
              <w:spacing w:before="240" w:line="240" w:lineRule="atLeast"/>
              <w:jc w:val="left"/>
              <w:rPr>
                <w:sz w:val="16"/>
                <w:szCs w:val="16"/>
                <w:lang w:val="fr-BE"/>
              </w:rPr>
            </w:pPr>
            <w:r w:rsidRPr="000B2707">
              <w:rPr>
                <w:sz w:val="16"/>
                <w:szCs w:val="16"/>
                <w:lang w:val="fr-BE"/>
              </w:rPr>
              <w:tab/>
            </w:r>
          </w:p>
        </w:tc>
      </w:tr>
      <w:tr w:rsidR="006D12CA" w:rsidRPr="000B2707" w14:paraId="7FBC31E7" w14:textId="77777777" w:rsidTr="006D12CA">
        <w:trPr>
          <w:trHeight w:val="283"/>
        </w:trPr>
        <w:tc>
          <w:tcPr>
            <w:tcW w:w="5046" w:type="dxa"/>
            <w:tcBorders>
              <w:top w:val="nil"/>
              <w:left w:val="nil"/>
              <w:bottom w:val="nil"/>
              <w:right w:val="single" w:sz="12" w:space="0" w:color="auto"/>
            </w:tcBorders>
            <w:vAlign w:val="center"/>
          </w:tcPr>
          <w:p w14:paraId="7FBC31E2" w14:textId="77777777" w:rsidR="006D12CA" w:rsidRPr="000B2707" w:rsidRDefault="006D12CA" w:rsidP="006D12CA">
            <w:pPr>
              <w:tabs>
                <w:tab w:val="right" w:leader="dot" w:pos="4821"/>
              </w:tabs>
              <w:spacing w:line="240" w:lineRule="atLeast"/>
              <w:ind w:left="284"/>
              <w:jc w:val="left"/>
              <w:rPr>
                <w:sz w:val="18"/>
                <w:lang w:val="nl-NL"/>
              </w:rPr>
            </w:pPr>
            <w:proofErr w:type="spellStart"/>
            <w:r w:rsidRPr="000B2707">
              <w:rPr>
                <w:sz w:val="18"/>
                <w:lang w:val="nl-NL"/>
              </w:rPr>
              <w:t>Vertretungsvertrag</w:t>
            </w:r>
            <w:proofErr w:type="spellEnd"/>
            <w:r w:rsidRPr="000B2707">
              <w:rPr>
                <w:sz w:val="18"/>
                <w:lang w:val="nl-NL"/>
              </w:rPr>
              <w:t xml:space="preserve"> </w:t>
            </w:r>
            <w:r w:rsidRPr="000B2707">
              <w:rPr>
                <w:sz w:val="18"/>
                <w:lang w:val="nl-NL"/>
              </w:rPr>
              <w:tab/>
            </w:r>
          </w:p>
        </w:tc>
        <w:tc>
          <w:tcPr>
            <w:tcW w:w="709" w:type="dxa"/>
            <w:tcBorders>
              <w:top w:val="nil"/>
              <w:left w:val="single" w:sz="12" w:space="0" w:color="auto"/>
              <w:bottom w:val="nil"/>
            </w:tcBorders>
            <w:vAlign w:val="center"/>
          </w:tcPr>
          <w:p w14:paraId="7FBC31E3" w14:textId="77777777" w:rsidR="006D12CA" w:rsidRPr="000B2707" w:rsidRDefault="006D12CA" w:rsidP="00676CC2">
            <w:pPr>
              <w:spacing w:line="240" w:lineRule="atLeast"/>
              <w:jc w:val="left"/>
              <w:rPr>
                <w:sz w:val="16"/>
                <w:szCs w:val="16"/>
                <w:lang w:val="fr-BE"/>
              </w:rPr>
            </w:pPr>
            <w:r w:rsidRPr="000B2707">
              <w:rPr>
                <w:sz w:val="16"/>
                <w:szCs w:val="16"/>
                <w:lang w:val="fr-BE"/>
              </w:rPr>
              <w:t>113</w:t>
            </w:r>
          </w:p>
        </w:tc>
        <w:tc>
          <w:tcPr>
            <w:tcW w:w="1701" w:type="dxa"/>
            <w:tcBorders>
              <w:top w:val="nil"/>
              <w:bottom w:val="nil"/>
            </w:tcBorders>
            <w:vAlign w:val="center"/>
          </w:tcPr>
          <w:p w14:paraId="7FBC31E4"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1E5"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right w:val="single" w:sz="12" w:space="0" w:color="auto"/>
            </w:tcBorders>
            <w:vAlign w:val="center"/>
          </w:tcPr>
          <w:p w14:paraId="7FBC31E6"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1ED" w14:textId="77777777" w:rsidTr="006D12CA">
        <w:trPr>
          <w:trHeight w:val="283"/>
        </w:trPr>
        <w:tc>
          <w:tcPr>
            <w:tcW w:w="5046" w:type="dxa"/>
            <w:tcBorders>
              <w:top w:val="nil"/>
              <w:left w:val="nil"/>
              <w:bottom w:val="nil"/>
              <w:right w:val="single" w:sz="12" w:space="0" w:color="auto"/>
            </w:tcBorders>
            <w:vAlign w:val="center"/>
          </w:tcPr>
          <w:p w14:paraId="7FBC31E8" w14:textId="77777777" w:rsidR="006D12CA" w:rsidRPr="000B2707" w:rsidRDefault="006D12CA" w:rsidP="006D12CA">
            <w:pPr>
              <w:spacing w:before="120" w:line="240" w:lineRule="atLeast"/>
              <w:jc w:val="left"/>
              <w:rPr>
                <w:rFonts w:cs="Arial"/>
                <w:b/>
                <w:sz w:val="18"/>
                <w:lang w:val="fr-FR"/>
              </w:rPr>
            </w:pPr>
            <w:proofErr w:type="spellStart"/>
            <w:r w:rsidRPr="000B2707">
              <w:rPr>
                <w:rFonts w:cs="Arial"/>
                <w:b/>
                <w:sz w:val="18"/>
                <w:lang w:val="fr-FR"/>
              </w:rPr>
              <w:t>Nach</w:t>
            </w:r>
            <w:proofErr w:type="spellEnd"/>
            <w:r w:rsidRPr="000B2707">
              <w:rPr>
                <w:rFonts w:cs="Arial"/>
                <w:b/>
                <w:sz w:val="18"/>
                <w:lang w:val="fr-FR"/>
              </w:rPr>
              <w:t xml:space="preserve"> </w:t>
            </w:r>
            <w:proofErr w:type="spellStart"/>
            <w:r w:rsidRPr="000B2707">
              <w:rPr>
                <w:rFonts w:cs="Arial"/>
                <w:b/>
                <w:sz w:val="18"/>
                <w:lang w:val="fr-FR"/>
              </w:rPr>
              <w:t>Geschlecht</w:t>
            </w:r>
            <w:proofErr w:type="spellEnd"/>
            <w:r w:rsidRPr="000B2707">
              <w:rPr>
                <w:rFonts w:cs="Arial"/>
                <w:b/>
                <w:sz w:val="18"/>
                <w:lang w:val="fr-FR"/>
              </w:rPr>
              <w:t xml:space="preserve"> </w:t>
            </w:r>
            <w:proofErr w:type="spellStart"/>
            <w:r w:rsidRPr="000B2707">
              <w:rPr>
                <w:rFonts w:cs="Arial"/>
                <w:b/>
                <w:sz w:val="18"/>
                <w:lang w:val="fr-FR"/>
              </w:rPr>
              <w:t>und</w:t>
            </w:r>
            <w:proofErr w:type="spellEnd"/>
            <w:r w:rsidRPr="000B2707">
              <w:rPr>
                <w:rFonts w:cs="Arial"/>
                <w:b/>
                <w:sz w:val="18"/>
                <w:lang w:val="fr-FR"/>
              </w:rPr>
              <w:t xml:space="preserve"> </w:t>
            </w:r>
            <w:proofErr w:type="spellStart"/>
            <w:r w:rsidRPr="000B2707">
              <w:rPr>
                <w:rFonts w:cs="Arial"/>
                <w:b/>
                <w:sz w:val="18"/>
                <w:lang w:val="fr-FR"/>
              </w:rPr>
              <w:t>Ausbildungsniveau</w:t>
            </w:r>
            <w:proofErr w:type="spellEnd"/>
          </w:p>
        </w:tc>
        <w:tc>
          <w:tcPr>
            <w:tcW w:w="709" w:type="dxa"/>
            <w:tcBorders>
              <w:top w:val="nil"/>
              <w:left w:val="single" w:sz="12" w:space="0" w:color="auto"/>
              <w:bottom w:val="nil"/>
            </w:tcBorders>
            <w:vAlign w:val="center"/>
          </w:tcPr>
          <w:p w14:paraId="7FBC31E9" w14:textId="77777777" w:rsidR="006D12CA" w:rsidRPr="000B2707" w:rsidRDefault="006D12CA" w:rsidP="00676CC2">
            <w:pPr>
              <w:spacing w:before="120" w:line="240" w:lineRule="atLeast"/>
              <w:jc w:val="left"/>
              <w:rPr>
                <w:sz w:val="16"/>
                <w:szCs w:val="16"/>
                <w:lang w:val="nl-BE"/>
              </w:rPr>
            </w:pPr>
          </w:p>
        </w:tc>
        <w:tc>
          <w:tcPr>
            <w:tcW w:w="1701" w:type="dxa"/>
            <w:tcBorders>
              <w:top w:val="nil"/>
              <w:bottom w:val="nil"/>
            </w:tcBorders>
            <w:vAlign w:val="center"/>
          </w:tcPr>
          <w:p w14:paraId="7FBC31EA" w14:textId="77777777" w:rsidR="006D12CA" w:rsidRPr="000B2707" w:rsidRDefault="006D12CA" w:rsidP="00676CC2">
            <w:pPr>
              <w:spacing w:before="120" w:line="240" w:lineRule="atLeast"/>
              <w:jc w:val="left"/>
              <w:rPr>
                <w:sz w:val="16"/>
                <w:szCs w:val="16"/>
                <w:lang w:val="nl-BE"/>
              </w:rPr>
            </w:pPr>
          </w:p>
        </w:tc>
        <w:tc>
          <w:tcPr>
            <w:tcW w:w="1701" w:type="dxa"/>
            <w:tcBorders>
              <w:top w:val="nil"/>
              <w:bottom w:val="nil"/>
            </w:tcBorders>
            <w:vAlign w:val="center"/>
          </w:tcPr>
          <w:p w14:paraId="7FBC31EB" w14:textId="77777777" w:rsidR="006D12CA" w:rsidRPr="000B2707" w:rsidRDefault="006D12CA" w:rsidP="00676CC2">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7FBC31EC" w14:textId="77777777" w:rsidR="006D12CA" w:rsidRPr="000B2707" w:rsidRDefault="006D12CA" w:rsidP="00676CC2">
            <w:pPr>
              <w:spacing w:before="120" w:line="240" w:lineRule="atLeast"/>
              <w:jc w:val="left"/>
              <w:rPr>
                <w:sz w:val="16"/>
                <w:szCs w:val="16"/>
                <w:lang w:val="nl-BE"/>
              </w:rPr>
            </w:pPr>
          </w:p>
        </w:tc>
      </w:tr>
      <w:tr w:rsidR="006D12CA" w:rsidRPr="000B2707" w14:paraId="7FBC31F3" w14:textId="77777777" w:rsidTr="006D12CA">
        <w:trPr>
          <w:trHeight w:val="283"/>
        </w:trPr>
        <w:tc>
          <w:tcPr>
            <w:tcW w:w="5046" w:type="dxa"/>
            <w:tcBorders>
              <w:top w:val="nil"/>
              <w:left w:val="nil"/>
              <w:bottom w:val="nil"/>
              <w:right w:val="single" w:sz="12" w:space="0" w:color="auto"/>
            </w:tcBorders>
            <w:vAlign w:val="center"/>
          </w:tcPr>
          <w:p w14:paraId="7FBC31EE" w14:textId="77777777" w:rsidR="006D12CA" w:rsidRPr="000B2707" w:rsidRDefault="006D12CA" w:rsidP="006D12CA">
            <w:pPr>
              <w:tabs>
                <w:tab w:val="right" w:leader="dot" w:pos="4821"/>
              </w:tabs>
              <w:spacing w:line="240" w:lineRule="atLeast"/>
              <w:ind w:left="284"/>
              <w:jc w:val="left"/>
              <w:rPr>
                <w:rFonts w:cs="Arial"/>
                <w:sz w:val="18"/>
                <w:lang w:val="fr-FR"/>
              </w:rPr>
            </w:pPr>
            <w:proofErr w:type="spellStart"/>
            <w:r w:rsidRPr="000B2707">
              <w:rPr>
                <w:sz w:val="18"/>
                <w:lang w:val="nl-NL"/>
              </w:rPr>
              <w:t>Männer</w:t>
            </w:r>
            <w:proofErr w:type="spellEnd"/>
            <w:r w:rsidRPr="000B2707">
              <w:rPr>
                <w:rFonts w:cs="Arial"/>
                <w:sz w:val="18"/>
                <w:lang w:val="fr-FR"/>
              </w:rPr>
              <w:t xml:space="preserve"> </w:t>
            </w:r>
            <w:r w:rsidRPr="000B2707">
              <w:rPr>
                <w:rFonts w:cs="Arial"/>
                <w:sz w:val="18"/>
                <w:lang w:val="fr-FR"/>
              </w:rPr>
              <w:tab/>
            </w:r>
          </w:p>
        </w:tc>
        <w:tc>
          <w:tcPr>
            <w:tcW w:w="709" w:type="dxa"/>
            <w:tcBorders>
              <w:top w:val="nil"/>
              <w:left w:val="single" w:sz="12" w:space="0" w:color="auto"/>
              <w:bottom w:val="nil"/>
            </w:tcBorders>
            <w:vAlign w:val="center"/>
          </w:tcPr>
          <w:p w14:paraId="7FBC31EF" w14:textId="77777777" w:rsidR="006D12CA" w:rsidRPr="000B2707" w:rsidRDefault="006D12CA" w:rsidP="00676CC2">
            <w:pPr>
              <w:spacing w:line="240" w:lineRule="atLeast"/>
              <w:jc w:val="left"/>
              <w:rPr>
                <w:sz w:val="16"/>
                <w:szCs w:val="16"/>
                <w:lang w:val="fr-BE"/>
              </w:rPr>
            </w:pPr>
            <w:r w:rsidRPr="000B2707">
              <w:rPr>
                <w:sz w:val="16"/>
                <w:szCs w:val="16"/>
                <w:lang w:val="fr-BE"/>
              </w:rPr>
              <w:t>120</w:t>
            </w:r>
          </w:p>
        </w:tc>
        <w:tc>
          <w:tcPr>
            <w:tcW w:w="1701" w:type="dxa"/>
            <w:tcBorders>
              <w:top w:val="nil"/>
              <w:bottom w:val="nil"/>
            </w:tcBorders>
            <w:vAlign w:val="center"/>
          </w:tcPr>
          <w:p w14:paraId="7FBC31F0"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1F1"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right w:val="single" w:sz="12" w:space="0" w:color="auto"/>
            </w:tcBorders>
            <w:vAlign w:val="center"/>
          </w:tcPr>
          <w:p w14:paraId="7FBC31F2"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1F9" w14:textId="77777777" w:rsidTr="006D12CA">
        <w:trPr>
          <w:trHeight w:val="283"/>
        </w:trPr>
        <w:tc>
          <w:tcPr>
            <w:tcW w:w="5046" w:type="dxa"/>
            <w:tcBorders>
              <w:top w:val="nil"/>
              <w:left w:val="nil"/>
              <w:bottom w:val="nil"/>
              <w:right w:val="single" w:sz="12" w:space="0" w:color="auto"/>
            </w:tcBorders>
            <w:vAlign w:val="center"/>
          </w:tcPr>
          <w:p w14:paraId="7FBC31F4" w14:textId="77777777" w:rsidR="006D12CA" w:rsidRPr="000B2707" w:rsidRDefault="006D12CA" w:rsidP="006D12CA">
            <w:pPr>
              <w:tabs>
                <w:tab w:val="right" w:leader="dot" w:pos="4821"/>
              </w:tabs>
              <w:spacing w:line="240" w:lineRule="atLeast"/>
              <w:ind w:left="567"/>
              <w:jc w:val="left"/>
              <w:rPr>
                <w:sz w:val="18"/>
                <w:lang w:val="fr-FR"/>
              </w:rPr>
            </w:pPr>
            <w:proofErr w:type="spellStart"/>
            <w:r w:rsidRPr="000B2707">
              <w:rPr>
                <w:sz w:val="18"/>
                <w:lang w:val="fr-FR"/>
              </w:rPr>
              <w:t>Primarschulunterricht</w:t>
            </w:r>
            <w:proofErr w:type="spellEnd"/>
            <w:r w:rsidRPr="000B2707">
              <w:rPr>
                <w:sz w:val="18"/>
                <w:lang w:val="fr-FR"/>
              </w:rPr>
              <w:t xml:space="preserve"> </w:t>
            </w:r>
            <w:r w:rsidRPr="000B2707">
              <w:rPr>
                <w:sz w:val="18"/>
                <w:lang w:val="fr-FR"/>
              </w:rPr>
              <w:tab/>
            </w:r>
          </w:p>
        </w:tc>
        <w:tc>
          <w:tcPr>
            <w:tcW w:w="709" w:type="dxa"/>
            <w:tcBorders>
              <w:top w:val="nil"/>
              <w:left w:val="single" w:sz="12" w:space="0" w:color="auto"/>
              <w:bottom w:val="nil"/>
            </w:tcBorders>
            <w:vAlign w:val="center"/>
          </w:tcPr>
          <w:p w14:paraId="7FBC31F5" w14:textId="77777777" w:rsidR="006D12CA" w:rsidRPr="000B2707" w:rsidRDefault="006D12CA" w:rsidP="00676CC2">
            <w:pPr>
              <w:spacing w:line="240" w:lineRule="atLeast"/>
              <w:jc w:val="left"/>
              <w:rPr>
                <w:sz w:val="16"/>
                <w:szCs w:val="16"/>
                <w:lang w:val="fr-BE"/>
              </w:rPr>
            </w:pPr>
            <w:r w:rsidRPr="000B2707">
              <w:rPr>
                <w:sz w:val="16"/>
                <w:szCs w:val="16"/>
                <w:lang w:val="fr-BE"/>
              </w:rPr>
              <w:t>1200</w:t>
            </w:r>
          </w:p>
        </w:tc>
        <w:tc>
          <w:tcPr>
            <w:tcW w:w="1701" w:type="dxa"/>
            <w:tcBorders>
              <w:top w:val="nil"/>
              <w:bottom w:val="nil"/>
            </w:tcBorders>
            <w:vAlign w:val="center"/>
          </w:tcPr>
          <w:p w14:paraId="7FBC31F6"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1F7"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right w:val="single" w:sz="12" w:space="0" w:color="auto"/>
            </w:tcBorders>
            <w:vAlign w:val="center"/>
          </w:tcPr>
          <w:p w14:paraId="7FBC31F8"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1FF" w14:textId="77777777" w:rsidTr="006D12CA">
        <w:trPr>
          <w:trHeight w:val="283"/>
        </w:trPr>
        <w:tc>
          <w:tcPr>
            <w:tcW w:w="5046" w:type="dxa"/>
            <w:tcBorders>
              <w:top w:val="nil"/>
              <w:left w:val="nil"/>
              <w:bottom w:val="nil"/>
              <w:right w:val="single" w:sz="12" w:space="0" w:color="auto"/>
            </w:tcBorders>
            <w:vAlign w:val="center"/>
          </w:tcPr>
          <w:p w14:paraId="7FBC31FA" w14:textId="77777777" w:rsidR="006D12CA" w:rsidRPr="000B2707" w:rsidRDefault="006D12CA" w:rsidP="006D12CA">
            <w:pPr>
              <w:tabs>
                <w:tab w:val="right" w:leader="dot" w:pos="4821"/>
              </w:tabs>
              <w:spacing w:line="240" w:lineRule="atLeast"/>
              <w:ind w:left="567"/>
              <w:jc w:val="left"/>
              <w:rPr>
                <w:sz w:val="18"/>
                <w:lang w:val="fr-FR"/>
              </w:rPr>
            </w:pPr>
            <w:proofErr w:type="spellStart"/>
            <w:r w:rsidRPr="000B2707">
              <w:rPr>
                <w:sz w:val="18"/>
                <w:lang w:val="fr-FR"/>
              </w:rPr>
              <w:t>Sekundarschulunterricht</w:t>
            </w:r>
            <w:proofErr w:type="spellEnd"/>
            <w:r w:rsidRPr="000B2707">
              <w:rPr>
                <w:sz w:val="18"/>
                <w:lang w:val="fr-FR"/>
              </w:rPr>
              <w:t xml:space="preserve"> </w:t>
            </w:r>
            <w:r w:rsidRPr="000B2707">
              <w:rPr>
                <w:sz w:val="18"/>
                <w:lang w:val="fr-FR"/>
              </w:rPr>
              <w:tab/>
            </w:r>
          </w:p>
        </w:tc>
        <w:tc>
          <w:tcPr>
            <w:tcW w:w="709" w:type="dxa"/>
            <w:tcBorders>
              <w:top w:val="nil"/>
              <w:left w:val="single" w:sz="12" w:space="0" w:color="auto"/>
              <w:bottom w:val="nil"/>
            </w:tcBorders>
            <w:vAlign w:val="center"/>
          </w:tcPr>
          <w:p w14:paraId="7FBC31FB" w14:textId="77777777" w:rsidR="006D12CA" w:rsidRPr="000B2707" w:rsidRDefault="006D12CA" w:rsidP="00676CC2">
            <w:pPr>
              <w:spacing w:line="240" w:lineRule="atLeast"/>
              <w:jc w:val="left"/>
              <w:rPr>
                <w:sz w:val="16"/>
                <w:szCs w:val="16"/>
                <w:lang w:val="fr-BE"/>
              </w:rPr>
            </w:pPr>
            <w:r w:rsidRPr="000B2707">
              <w:rPr>
                <w:sz w:val="16"/>
                <w:szCs w:val="16"/>
                <w:lang w:val="fr-BE"/>
              </w:rPr>
              <w:t>1201</w:t>
            </w:r>
          </w:p>
        </w:tc>
        <w:tc>
          <w:tcPr>
            <w:tcW w:w="1701" w:type="dxa"/>
            <w:tcBorders>
              <w:top w:val="nil"/>
              <w:bottom w:val="nil"/>
            </w:tcBorders>
            <w:vAlign w:val="center"/>
          </w:tcPr>
          <w:p w14:paraId="7FBC31FC"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1FD"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right w:val="single" w:sz="12" w:space="0" w:color="auto"/>
            </w:tcBorders>
            <w:vAlign w:val="center"/>
          </w:tcPr>
          <w:p w14:paraId="7FBC31FE"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205" w14:textId="77777777" w:rsidTr="006D12CA">
        <w:trPr>
          <w:trHeight w:val="283"/>
        </w:trPr>
        <w:tc>
          <w:tcPr>
            <w:tcW w:w="5046" w:type="dxa"/>
            <w:tcBorders>
              <w:top w:val="nil"/>
              <w:left w:val="nil"/>
              <w:bottom w:val="nil"/>
              <w:right w:val="single" w:sz="12" w:space="0" w:color="auto"/>
            </w:tcBorders>
            <w:vAlign w:val="center"/>
          </w:tcPr>
          <w:p w14:paraId="7FBC3200" w14:textId="77777777" w:rsidR="006D12CA" w:rsidRPr="000B2707" w:rsidRDefault="006D12CA" w:rsidP="006D12CA">
            <w:pPr>
              <w:tabs>
                <w:tab w:val="right" w:leader="dot" w:pos="4821"/>
              </w:tabs>
              <w:spacing w:line="240" w:lineRule="atLeast"/>
              <w:ind w:left="567"/>
              <w:jc w:val="left"/>
              <w:rPr>
                <w:sz w:val="18"/>
                <w:lang w:val="fr-FR"/>
              </w:rPr>
            </w:pPr>
            <w:proofErr w:type="spellStart"/>
            <w:r w:rsidRPr="000B2707">
              <w:rPr>
                <w:sz w:val="18"/>
                <w:lang w:val="fr-FR"/>
              </w:rPr>
              <w:t>Nichtuniversitärer</w:t>
            </w:r>
            <w:proofErr w:type="spellEnd"/>
            <w:r w:rsidRPr="000B2707">
              <w:rPr>
                <w:sz w:val="18"/>
                <w:lang w:val="fr-FR"/>
              </w:rPr>
              <w:t xml:space="preserve"> </w:t>
            </w:r>
            <w:proofErr w:type="spellStart"/>
            <w:r w:rsidRPr="000B2707">
              <w:rPr>
                <w:sz w:val="18"/>
                <w:lang w:val="fr-FR"/>
              </w:rPr>
              <w:t>Hochschulunterricht</w:t>
            </w:r>
            <w:proofErr w:type="spellEnd"/>
            <w:r w:rsidRPr="000B2707">
              <w:rPr>
                <w:sz w:val="18"/>
                <w:lang w:val="fr-FR"/>
              </w:rPr>
              <w:t xml:space="preserve"> </w:t>
            </w:r>
            <w:r w:rsidRPr="000B2707">
              <w:rPr>
                <w:sz w:val="18"/>
                <w:lang w:val="fr-FR"/>
              </w:rPr>
              <w:tab/>
            </w:r>
          </w:p>
        </w:tc>
        <w:tc>
          <w:tcPr>
            <w:tcW w:w="709" w:type="dxa"/>
            <w:tcBorders>
              <w:top w:val="nil"/>
              <w:left w:val="single" w:sz="12" w:space="0" w:color="auto"/>
              <w:bottom w:val="nil"/>
            </w:tcBorders>
            <w:vAlign w:val="center"/>
          </w:tcPr>
          <w:p w14:paraId="7FBC3201" w14:textId="77777777" w:rsidR="006D12CA" w:rsidRPr="000B2707" w:rsidRDefault="006D12CA" w:rsidP="00676CC2">
            <w:pPr>
              <w:spacing w:line="240" w:lineRule="atLeast"/>
              <w:jc w:val="left"/>
              <w:rPr>
                <w:sz w:val="16"/>
                <w:szCs w:val="16"/>
                <w:lang w:val="fr-BE"/>
              </w:rPr>
            </w:pPr>
            <w:r w:rsidRPr="000B2707">
              <w:rPr>
                <w:sz w:val="16"/>
                <w:szCs w:val="16"/>
                <w:lang w:val="fr-BE"/>
              </w:rPr>
              <w:t>1202</w:t>
            </w:r>
          </w:p>
        </w:tc>
        <w:tc>
          <w:tcPr>
            <w:tcW w:w="1701" w:type="dxa"/>
            <w:tcBorders>
              <w:top w:val="nil"/>
              <w:bottom w:val="nil"/>
            </w:tcBorders>
            <w:vAlign w:val="center"/>
          </w:tcPr>
          <w:p w14:paraId="7FBC3202"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203"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right w:val="single" w:sz="12" w:space="0" w:color="auto"/>
            </w:tcBorders>
            <w:vAlign w:val="center"/>
          </w:tcPr>
          <w:p w14:paraId="7FBC3204"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20B" w14:textId="77777777" w:rsidTr="006D12CA">
        <w:trPr>
          <w:trHeight w:val="283"/>
        </w:trPr>
        <w:tc>
          <w:tcPr>
            <w:tcW w:w="5046" w:type="dxa"/>
            <w:tcBorders>
              <w:top w:val="nil"/>
              <w:left w:val="nil"/>
              <w:bottom w:val="nil"/>
              <w:right w:val="single" w:sz="12" w:space="0" w:color="auto"/>
            </w:tcBorders>
            <w:vAlign w:val="center"/>
          </w:tcPr>
          <w:p w14:paraId="7FBC3206" w14:textId="77777777" w:rsidR="006D12CA" w:rsidRPr="000B2707" w:rsidRDefault="006D12CA" w:rsidP="006D12CA">
            <w:pPr>
              <w:tabs>
                <w:tab w:val="right" w:leader="dot" w:pos="4821"/>
              </w:tabs>
              <w:spacing w:line="240" w:lineRule="atLeast"/>
              <w:ind w:left="567"/>
              <w:jc w:val="left"/>
              <w:rPr>
                <w:sz w:val="18"/>
                <w:lang w:val="fr-FR"/>
              </w:rPr>
            </w:pPr>
            <w:proofErr w:type="spellStart"/>
            <w:r w:rsidRPr="000B2707">
              <w:rPr>
                <w:sz w:val="18"/>
                <w:lang w:val="fr-FR"/>
              </w:rPr>
              <w:t>Universitätsunterricht</w:t>
            </w:r>
            <w:proofErr w:type="spellEnd"/>
            <w:r w:rsidRPr="000B2707">
              <w:rPr>
                <w:sz w:val="18"/>
                <w:lang w:val="fr-FR"/>
              </w:rPr>
              <w:t xml:space="preserve"> </w:t>
            </w:r>
            <w:r w:rsidRPr="000B2707">
              <w:rPr>
                <w:sz w:val="18"/>
                <w:lang w:val="fr-FR"/>
              </w:rPr>
              <w:tab/>
            </w:r>
          </w:p>
        </w:tc>
        <w:tc>
          <w:tcPr>
            <w:tcW w:w="709" w:type="dxa"/>
            <w:tcBorders>
              <w:top w:val="nil"/>
              <w:left w:val="single" w:sz="12" w:space="0" w:color="auto"/>
              <w:bottom w:val="nil"/>
            </w:tcBorders>
            <w:vAlign w:val="center"/>
          </w:tcPr>
          <w:p w14:paraId="7FBC3207" w14:textId="77777777" w:rsidR="006D12CA" w:rsidRPr="000B2707" w:rsidRDefault="006D12CA" w:rsidP="00676CC2">
            <w:pPr>
              <w:spacing w:line="240" w:lineRule="atLeast"/>
              <w:jc w:val="left"/>
              <w:rPr>
                <w:sz w:val="16"/>
                <w:szCs w:val="16"/>
                <w:lang w:val="fr-BE"/>
              </w:rPr>
            </w:pPr>
            <w:r w:rsidRPr="000B2707">
              <w:rPr>
                <w:sz w:val="16"/>
                <w:szCs w:val="16"/>
                <w:lang w:val="fr-BE"/>
              </w:rPr>
              <w:t>1203</w:t>
            </w:r>
          </w:p>
        </w:tc>
        <w:tc>
          <w:tcPr>
            <w:tcW w:w="1701" w:type="dxa"/>
            <w:tcBorders>
              <w:top w:val="nil"/>
              <w:bottom w:val="nil"/>
            </w:tcBorders>
            <w:vAlign w:val="center"/>
          </w:tcPr>
          <w:p w14:paraId="7FBC3208"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209"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right w:val="single" w:sz="12" w:space="0" w:color="auto"/>
            </w:tcBorders>
            <w:vAlign w:val="center"/>
          </w:tcPr>
          <w:p w14:paraId="7FBC320A"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211" w14:textId="77777777" w:rsidTr="006D12CA">
        <w:trPr>
          <w:trHeight w:val="283"/>
        </w:trPr>
        <w:tc>
          <w:tcPr>
            <w:tcW w:w="5046" w:type="dxa"/>
            <w:tcBorders>
              <w:top w:val="nil"/>
              <w:left w:val="nil"/>
              <w:bottom w:val="nil"/>
              <w:right w:val="single" w:sz="12" w:space="0" w:color="auto"/>
            </w:tcBorders>
            <w:vAlign w:val="center"/>
          </w:tcPr>
          <w:p w14:paraId="7FBC320C" w14:textId="77777777" w:rsidR="006D12CA" w:rsidRPr="000B2707" w:rsidRDefault="006D12CA" w:rsidP="006D12CA">
            <w:pPr>
              <w:tabs>
                <w:tab w:val="right" w:leader="dot" w:pos="4821"/>
              </w:tabs>
              <w:spacing w:line="240" w:lineRule="atLeast"/>
              <w:ind w:left="284"/>
              <w:jc w:val="left"/>
              <w:rPr>
                <w:rFonts w:cs="Arial"/>
                <w:sz w:val="18"/>
                <w:lang w:val="fr-FR"/>
              </w:rPr>
            </w:pPr>
            <w:proofErr w:type="spellStart"/>
            <w:r w:rsidRPr="000B2707">
              <w:rPr>
                <w:sz w:val="18"/>
                <w:lang w:val="nl-NL"/>
              </w:rPr>
              <w:t>Frauen</w:t>
            </w:r>
            <w:proofErr w:type="spellEnd"/>
            <w:r w:rsidRPr="000B2707">
              <w:rPr>
                <w:rFonts w:cs="Arial"/>
                <w:sz w:val="18"/>
                <w:lang w:val="fr-FR"/>
              </w:rPr>
              <w:t xml:space="preserve"> </w:t>
            </w:r>
            <w:r w:rsidRPr="000B2707">
              <w:rPr>
                <w:rFonts w:cs="Arial"/>
                <w:sz w:val="18"/>
                <w:lang w:val="fr-FR"/>
              </w:rPr>
              <w:tab/>
            </w:r>
          </w:p>
        </w:tc>
        <w:tc>
          <w:tcPr>
            <w:tcW w:w="709" w:type="dxa"/>
            <w:tcBorders>
              <w:top w:val="nil"/>
              <w:left w:val="single" w:sz="12" w:space="0" w:color="auto"/>
              <w:bottom w:val="nil"/>
            </w:tcBorders>
            <w:vAlign w:val="center"/>
          </w:tcPr>
          <w:p w14:paraId="7FBC320D" w14:textId="77777777" w:rsidR="006D12CA" w:rsidRPr="000B2707" w:rsidRDefault="006D12CA" w:rsidP="00676CC2">
            <w:pPr>
              <w:spacing w:line="240" w:lineRule="atLeast"/>
              <w:jc w:val="left"/>
              <w:rPr>
                <w:sz w:val="16"/>
                <w:szCs w:val="16"/>
                <w:lang w:val="fr-BE"/>
              </w:rPr>
            </w:pPr>
            <w:r w:rsidRPr="000B2707">
              <w:rPr>
                <w:sz w:val="16"/>
                <w:szCs w:val="16"/>
                <w:lang w:val="fr-BE"/>
              </w:rPr>
              <w:t>121</w:t>
            </w:r>
          </w:p>
        </w:tc>
        <w:tc>
          <w:tcPr>
            <w:tcW w:w="1701" w:type="dxa"/>
            <w:tcBorders>
              <w:top w:val="nil"/>
              <w:bottom w:val="nil"/>
            </w:tcBorders>
            <w:vAlign w:val="center"/>
          </w:tcPr>
          <w:p w14:paraId="7FBC320E"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20F"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right w:val="single" w:sz="12" w:space="0" w:color="auto"/>
            </w:tcBorders>
            <w:vAlign w:val="center"/>
          </w:tcPr>
          <w:p w14:paraId="7FBC3210"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217" w14:textId="77777777" w:rsidTr="006D12CA">
        <w:trPr>
          <w:trHeight w:val="283"/>
        </w:trPr>
        <w:tc>
          <w:tcPr>
            <w:tcW w:w="5046" w:type="dxa"/>
            <w:tcBorders>
              <w:top w:val="nil"/>
              <w:left w:val="nil"/>
              <w:bottom w:val="nil"/>
              <w:right w:val="single" w:sz="12" w:space="0" w:color="auto"/>
            </w:tcBorders>
            <w:vAlign w:val="center"/>
          </w:tcPr>
          <w:p w14:paraId="7FBC3212" w14:textId="77777777" w:rsidR="006D12CA" w:rsidRPr="000B2707" w:rsidRDefault="006D12CA" w:rsidP="006D12CA">
            <w:pPr>
              <w:tabs>
                <w:tab w:val="right" w:leader="dot" w:pos="4821"/>
              </w:tabs>
              <w:spacing w:line="240" w:lineRule="atLeast"/>
              <w:ind w:left="567"/>
              <w:jc w:val="left"/>
              <w:rPr>
                <w:sz w:val="18"/>
                <w:lang w:val="fr-FR"/>
              </w:rPr>
            </w:pPr>
            <w:proofErr w:type="spellStart"/>
            <w:r w:rsidRPr="000B2707">
              <w:rPr>
                <w:sz w:val="18"/>
                <w:lang w:val="fr-FR"/>
              </w:rPr>
              <w:t>Primarschulunterricht</w:t>
            </w:r>
            <w:proofErr w:type="spellEnd"/>
            <w:r w:rsidRPr="000B2707">
              <w:rPr>
                <w:sz w:val="18"/>
                <w:lang w:val="fr-FR"/>
              </w:rPr>
              <w:t xml:space="preserve"> </w:t>
            </w:r>
            <w:r w:rsidRPr="000B2707">
              <w:rPr>
                <w:sz w:val="18"/>
                <w:lang w:val="fr-FR"/>
              </w:rPr>
              <w:tab/>
            </w:r>
          </w:p>
        </w:tc>
        <w:tc>
          <w:tcPr>
            <w:tcW w:w="709" w:type="dxa"/>
            <w:tcBorders>
              <w:top w:val="nil"/>
              <w:left w:val="single" w:sz="12" w:space="0" w:color="auto"/>
              <w:bottom w:val="nil"/>
            </w:tcBorders>
            <w:vAlign w:val="center"/>
          </w:tcPr>
          <w:p w14:paraId="7FBC3213" w14:textId="77777777" w:rsidR="006D12CA" w:rsidRPr="000B2707" w:rsidRDefault="006D12CA" w:rsidP="00676CC2">
            <w:pPr>
              <w:spacing w:line="240" w:lineRule="atLeast"/>
              <w:jc w:val="left"/>
              <w:rPr>
                <w:sz w:val="16"/>
                <w:szCs w:val="16"/>
                <w:lang w:val="fr-BE"/>
              </w:rPr>
            </w:pPr>
            <w:r w:rsidRPr="000B2707">
              <w:rPr>
                <w:sz w:val="16"/>
                <w:szCs w:val="16"/>
                <w:lang w:val="fr-BE"/>
              </w:rPr>
              <w:t>1210</w:t>
            </w:r>
          </w:p>
        </w:tc>
        <w:tc>
          <w:tcPr>
            <w:tcW w:w="1701" w:type="dxa"/>
            <w:tcBorders>
              <w:top w:val="nil"/>
              <w:bottom w:val="nil"/>
            </w:tcBorders>
            <w:vAlign w:val="center"/>
          </w:tcPr>
          <w:p w14:paraId="7FBC3214"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215"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right w:val="single" w:sz="12" w:space="0" w:color="auto"/>
            </w:tcBorders>
            <w:vAlign w:val="center"/>
          </w:tcPr>
          <w:p w14:paraId="7FBC3216"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21D" w14:textId="77777777" w:rsidTr="006D12CA">
        <w:trPr>
          <w:trHeight w:val="283"/>
        </w:trPr>
        <w:tc>
          <w:tcPr>
            <w:tcW w:w="5046" w:type="dxa"/>
            <w:tcBorders>
              <w:top w:val="nil"/>
              <w:left w:val="nil"/>
              <w:bottom w:val="nil"/>
              <w:right w:val="single" w:sz="12" w:space="0" w:color="auto"/>
            </w:tcBorders>
            <w:vAlign w:val="center"/>
          </w:tcPr>
          <w:p w14:paraId="7FBC3218" w14:textId="77777777" w:rsidR="006D12CA" w:rsidRPr="000B2707" w:rsidRDefault="006D12CA" w:rsidP="006D12CA">
            <w:pPr>
              <w:tabs>
                <w:tab w:val="right" w:leader="dot" w:pos="4821"/>
              </w:tabs>
              <w:spacing w:line="240" w:lineRule="atLeast"/>
              <w:ind w:left="567"/>
              <w:jc w:val="left"/>
              <w:rPr>
                <w:sz w:val="18"/>
                <w:lang w:val="fr-FR"/>
              </w:rPr>
            </w:pPr>
            <w:proofErr w:type="spellStart"/>
            <w:r w:rsidRPr="000B2707">
              <w:rPr>
                <w:sz w:val="18"/>
                <w:lang w:val="fr-FR"/>
              </w:rPr>
              <w:t>Sekundarschulunterricht</w:t>
            </w:r>
            <w:proofErr w:type="spellEnd"/>
            <w:r w:rsidRPr="000B2707">
              <w:rPr>
                <w:sz w:val="18"/>
                <w:lang w:val="fr-FR"/>
              </w:rPr>
              <w:t xml:space="preserve"> </w:t>
            </w:r>
            <w:r w:rsidRPr="000B2707">
              <w:rPr>
                <w:sz w:val="18"/>
                <w:lang w:val="fr-FR"/>
              </w:rPr>
              <w:tab/>
            </w:r>
          </w:p>
        </w:tc>
        <w:tc>
          <w:tcPr>
            <w:tcW w:w="709" w:type="dxa"/>
            <w:tcBorders>
              <w:top w:val="nil"/>
              <w:left w:val="single" w:sz="12" w:space="0" w:color="auto"/>
              <w:bottom w:val="nil"/>
            </w:tcBorders>
            <w:vAlign w:val="center"/>
          </w:tcPr>
          <w:p w14:paraId="7FBC3219" w14:textId="77777777" w:rsidR="006D12CA" w:rsidRPr="000B2707" w:rsidRDefault="006D12CA" w:rsidP="00676CC2">
            <w:pPr>
              <w:spacing w:line="240" w:lineRule="atLeast"/>
              <w:jc w:val="left"/>
              <w:rPr>
                <w:sz w:val="16"/>
                <w:szCs w:val="16"/>
                <w:lang w:val="fr-BE"/>
              </w:rPr>
            </w:pPr>
            <w:r w:rsidRPr="000B2707">
              <w:rPr>
                <w:sz w:val="16"/>
                <w:szCs w:val="16"/>
                <w:lang w:val="fr-BE"/>
              </w:rPr>
              <w:t>1211</w:t>
            </w:r>
          </w:p>
        </w:tc>
        <w:tc>
          <w:tcPr>
            <w:tcW w:w="1701" w:type="dxa"/>
            <w:tcBorders>
              <w:top w:val="nil"/>
              <w:bottom w:val="nil"/>
            </w:tcBorders>
            <w:vAlign w:val="center"/>
          </w:tcPr>
          <w:p w14:paraId="7FBC321A"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21B"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right w:val="single" w:sz="12" w:space="0" w:color="auto"/>
            </w:tcBorders>
            <w:vAlign w:val="center"/>
          </w:tcPr>
          <w:p w14:paraId="7FBC321C"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223" w14:textId="77777777" w:rsidTr="006D12CA">
        <w:trPr>
          <w:trHeight w:val="283"/>
        </w:trPr>
        <w:tc>
          <w:tcPr>
            <w:tcW w:w="5046" w:type="dxa"/>
            <w:tcBorders>
              <w:top w:val="nil"/>
              <w:left w:val="nil"/>
              <w:bottom w:val="nil"/>
              <w:right w:val="single" w:sz="12" w:space="0" w:color="auto"/>
            </w:tcBorders>
            <w:vAlign w:val="center"/>
          </w:tcPr>
          <w:p w14:paraId="7FBC321E" w14:textId="77777777" w:rsidR="006D12CA" w:rsidRPr="000B2707" w:rsidRDefault="006D12CA" w:rsidP="006D12CA">
            <w:pPr>
              <w:tabs>
                <w:tab w:val="right" w:leader="dot" w:pos="4821"/>
              </w:tabs>
              <w:spacing w:line="240" w:lineRule="atLeast"/>
              <w:ind w:left="567"/>
              <w:jc w:val="left"/>
              <w:rPr>
                <w:sz w:val="18"/>
                <w:lang w:val="fr-FR"/>
              </w:rPr>
            </w:pPr>
            <w:proofErr w:type="spellStart"/>
            <w:r w:rsidRPr="000B2707">
              <w:rPr>
                <w:sz w:val="18"/>
                <w:lang w:val="fr-FR"/>
              </w:rPr>
              <w:t>Nichtuniversitärer</w:t>
            </w:r>
            <w:proofErr w:type="spellEnd"/>
            <w:r w:rsidRPr="000B2707">
              <w:rPr>
                <w:sz w:val="18"/>
                <w:lang w:val="fr-FR"/>
              </w:rPr>
              <w:t xml:space="preserve"> </w:t>
            </w:r>
            <w:proofErr w:type="spellStart"/>
            <w:r w:rsidRPr="000B2707">
              <w:rPr>
                <w:sz w:val="18"/>
                <w:lang w:val="fr-FR"/>
              </w:rPr>
              <w:t>Hochschulunterricht</w:t>
            </w:r>
            <w:proofErr w:type="spellEnd"/>
            <w:r w:rsidRPr="000B2707">
              <w:rPr>
                <w:sz w:val="18"/>
                <w:lang w:val="fr-FR"/>
              </w:rPr>
              <w:t xml:space="preserve"> </w:t>
            </w:r>
            <w:r w:rsidRPr="000B2707">
              <w:rPr>
                <w:sz w:val="18"/>
                <w:lang w:val="fr-FR"/>
              </w:rPr>
              <w:tab/>
            </w:r>
          </w:p>
        </w:tc>
        <w:tc>
          <w:tcPr>
            <w:tcW w:w="709" w:type="dxa"/>
            <w:tcBorders>
              <w:top w:val="nil"/>
              <w:left w:val="single" w:sz="12" w:space="0" w:color="auto"/>
              <w:bottom w:val="nil"/>
            </w:tcBorders>
            <w:vAlign w:val="center"/>
          </w:tcPr>
          <w:p w14:paraId="7FBC321F" w14:textId="77777777" w:rsidR="006D12CA" w:rsidRPr="000B2707" w:rsidRDefault="006D12CA" w:rsidP="00676CC2">
            <w:pPr>
              <w:spacing w:line="240" w:lineRule="atLeast"/>
              <w:jc w:val="left"/>
              <w:rPr>
                <w:sz w:val="16"/>
                <w:szCs w:val="16"/>
                <w:lang w:val="fr-BE"/>
              </w:rPr>
            </w:pPr>
            <w:r w:rsidRPr="000B2707">
              <w:rPr>
                <w:sz w:val="16"/>
                <w:szCs w:val="16"/>
                <w:lang w:val="fr-BE"/>
              </w:rPr>
              <w:t>1212</w:t>
            </w:r>
          </w:p>
        </w:tc>
        <w:tc>
          <w:tcPr>
            <w:tcW w:w="1701" w:type="dxa"/>
            <w:tcBorders>
              <w:top w:val="nil"/>
              <w:bottom w:val="nil"/>
            </w:tcBorders>
            <w:vAlign w:val="center"/>
          </w:tcPr>
          <w:p w14:paraId="7FBC3220"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221"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right w:val="single" w:sz="12" w:space="0" w:color="auto"/>
            </w:tcBorders>
            <w:vAlign w:val="center"/>
          </w:tcPr>
          <w:p w14:paraId="7FBC3222"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229" w14:textId="77777777" w:rsidTr="006D12CA">
        <w:trPr>
          <w:trHeight w:val="283"/>
        </w:trPr>
        <w:tc>
          <w:tcPr>
            <w:tcW w:w="5046" w:type="dxa"/>
            <w:tcBorders>
              <w:top w:val="nil"/>
              <w:left w:val="nil"/>
              <w:bottom w:val="nil"/>
              <w:right w:val="single" w:sz="12" w:space="0" w:color="auto"/>
            </w:tcBorders>
            <w:vAlign w:val="center"/>
          </w:tcPr>
          <w:p w14:paraId="7FBC3224" w14:textId="77777777" w:rsidR="006D12CA" w:rsidRPr="000B2707" w:rsidRDefault="006D12CA" w:rsidP="006D12CA">
            <w:pPr>
              <w:tabs>
                <w:tab w:val="right" w:leader="dot" w:pos="4821"/>
              </w:tabs>
              <w:spacing w:line="240" w:lineRule="atLeast"/>
              <w:ind w:left="567"/>
              <w:jc w:val="left"/>
              <w:rPr>
                <w:sz w:val="18"/>
                <w:lang w:val="fr-FR"/>
              </w:rPr>
            </w:pPr>
            <w:proofErr w:type="spellStart"/>
            <w:r w:rsidRPr="000B2707">
              <w:rPr>
                <w:sz w:val="18"/>
                <w:lang w:val="fr-FR"/>
              </w:rPr>
              <w:t>Universitätsunterricht</w:t>
            </w:r>
            <w:proofErr w:type="spellEnd"/>
            <w:r w:rsidRPr="000B2707">
              <w:rPr>
                <w:sz w:val="18"/>
                <w:lang w:val="fr-FR"/>
              </w:rPr>
              <w:t xml:space="preserve"> </w:t>
            </w:r>
            <w:r w:rsidRPr="000B2707">
              <w:rPr>
                <w:sz w:val="18"/>
                <w:lang w:val="fr-FR"/>
              </w:rPr>
              <w:tab/>
            </w:r>
          </w:p>
        </w:tc>
        <w:tc>
          <w:tcPr>
            <w:tcW w:w="709" w:type="dxa"/>
            <w:tcBorders>
              <w:top w:val="nil"/>
              <w:left w:val="single" w:sz="12" w:space="0" w:color="auto"/>
              <w:bottom w:val="nil"/>
            </w:tcBorders>
            <w:vAlign w:val="center"/>
          </w:tcPr>
          <w:p w14:paraId="7FBC3225" w14:textId="77777777" w:rsidR="006D12CA" w:rsidRPr="000B2707" w:rsidRDefault="006D12CA" w:rsidP="00676CC2">
            <w:pPr>
              <w:spacing w:line="240" w:lineRule="atLeast"/>
              <w:jc w:val="left"/>
              <w:rPr>
                <w:sz w:val="16"/>
                <w:szCs w:val="16"/>
                <w:lang w:val="fr-BE"/>
              </w:rPr>
            </w:pPr>
            <w:r w:rsidRPr="000B2707">
              <w:rPr>
                <w:sz w:val="16"/>
                <w:szCs w:val="16"/>
                <w:lang w:val="fr-BE"/>
              </w:rPr>
              <w:t>1213</w:t>
            </w:r>
          </w:p>
        </w:tc>
        <w:tc>
          <w:tcPr>
            <w:tcW w:w="1701" w:type="dxa"/>
            <w:tcBorders>
              <w:top w:val="nil"/>
              <w:bottom w:val="nil"/>
            </w:tcBorders>
            <w:vAlign w:val="center"/>
          </w:tcPr>
          <w:p w14:paraId="7FBC3226"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227"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right w:val="single" w:sz="12" w:space="0" w:color="auto"/>
            </w:tcBorders>
            <w:vAlign w:val="center"/>
          </w:tcPr>
          <w:p w14:paraId="7FBC3228"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22F" w14:textId="77777777" w:rsidTr="006D12CA">
        <w:trPr>
          <w:trHeight w:val="283"/>
        </w:trPr>
        <w:tc>
          <w:tcPr>
            <w:tcW w:w="5046" w:type="dxa"/>
            <w:tcBorders>
              <w:top w:val="nil"/>
              <w:left w:val="nil"/>
              <w:bottom w:val="nil"/>
              <w:right w:val="single" w:sz="12" w:space="0" w:color="auto"/>
            </w:tcBorders>
            <w:vAlign w:val="center"/>
          </w:tcPr>
          <w:p w14:paraId="7FBC322A" w14:textId="77777777" w:rsidR="006D12CA" w:rsidRPr="000B2707" w:rsidRDefault="006D12CA" w:rsidP="006D12CA">
            <w:pPr>
              <w:spacing w:before="120" w:line="240" w:lineRule="atLeast"/>
              <w:jc w:val="left"/>
              <w:rPr>
                <w:rFonts w:cs="Arial"/>
                <w:b/>
                <w:sz w:val="18"/>
                <w:lang w:val="fr-FR"/>
              </w:rPr>
            </w:pPr>
            <w:proofErr w:type="spellStart"/>
            <w:r w:rsidRPr="000B2707">
              <w:rPr>
                <w:rFonts w:cs="Arial"/>
                <w:b/>
                <w:sz w:val="18"/>
                <w:lang w:val="fr-FR"/>
              </w:rPr>
              <w:t>Nach</w:t>
            </w:r>
            <w:proofErr w:type="spellEnd"/>
            <w:r w:rsidRPr="000B2707">
              <w:rPr>
                <w:rFonts w:cs="Arial"/>
                <w:b/>
                <w:sz w:val="18"/>
                <w:lang w:val="fr-FR"/>
              </w:rPr>
              <w:t xml:space="preserve"> </w:t>
            </w:r>
            <w:proofErr w:type="spellStart"/>
            <w:r w:rsidRPr="000B2707">
              <w:rPr>
                <w:rFonts w:cs="Arial"/>
                <w:b/>
                <w:sz w:val="18"/>
                <w:lang w:val="fr-FR"/>
              </w:rPr>
              <w:t>Berufskategorie</w:t>
            </w:r>
            <w:proofErr w:type="spellEnd"/>
          </w:p>
        </w:tc>
        <w:tc>
          <w:tcPr>
            <w:tcW w:w="709" w:type="dxa"/>
            <w:tcBorders>
              <w:top w:val="nil"/>
              <w:left w:val="single" w:sz="12" w:space="0" w:color="auto"/>
              <w:bottom w:val="nil"/>
            </w:tcBorders>
            <w:vAlign w:val="center"/>
          </w:tcPr>
          <w:p w14:paraId="7FBC322B" w14:textId="77777777" w:rsidR="006D12CA" w:rsidRPr="000B2707" w:rsidRDefault="006D12CA" w:rsidP="00676CC2">
            <w:pPr>
              <w:spacing w:before="120" w:line="240" w:lineRule="atLeast"/>
              <w:jc w:val="left"/>
              <w:rPr>
                <w:sz w:val="16"/>
                <w:szCs w:val="16"/>
                <w:lang w:val="fr-BE"/>
              </w:rPr>
            </w:pPr>
          </w:p>
        </w:tc>
        <w:tc>
          <w:tcPr>
            <w:tcW w:w="1701" w:type="dxa"/>
            <w:tcBorders>
              <w:top w:val="nil"/>
              <w:bottom w:val="nil"/>
            </w:tcBorders>
            <w:vAlign w:val="center"/>
          </w:tcPr>
          <w:p w14:paraId="7FBC322C" w14:textId="77777777" w:rsidR="006D12CA" w:rsidRPr="000B2707" w:rsidRDefault="006D12CA" w:rsidP="00676CC2">
            <w:pPr>
              <w:spacing w:before="120" w:line="240" w:lineRule="atLeast"/>
              <w:jc w:val="left"/>
              <w:rPr>
                <w:sz w:val="16"/>
                <w:szCs w:val="16"/>
                <w:lang w:val="fr-BE"/>
              </w:rPr>
            </w:pPr>
          </w:p>
        </w:tc>
        <w:tc>
          <w:tcPr>
            <w:tcW w:w="1701" w:type="dxa"/>
            <w:tcBorders>
              <w:top w:val="nil"/>
              <w:bottom w:val="nil"/>
            </w:tcBorders>
            <w:vAlign w:val="center"/>
          </w:tcPr>
          <w:p w14:paraId="7FBC322D" w14:textId="77777777" w:rsidR="006D12CA" w:rsidRPr="000B2707" w:rsidRDefault="006D12CA" w:rsidP="00676CC2">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FBC322E" w14:textId="77777777" w:rsidR="006D12CA" w:rsidRPr="000B2707" w:rsidRDefault="006D12CA" w:rsidP="00676CC2">
            <w:pPr>
              <w:spacing w:before="120" w:line="240" w:lineRule="atLeast"/>
              <w:jc w:val="left"/>
              <w:rPr>
                <w:sz w:val="16"/>
                <w:szCs w:val="16"/>
                <w:lang w:val="fr-BE"/>
              </w:rPr>
            </w:pPr>
          </w:p>
        </w:tc>
      </w:tr>
      <w:tr w:rsidR="006D12CA" w:rsidRPr="000B2707" w14:paraId="7FBC3235" w14:textId="77777777" w:rsidTr="006D12CA">
        <w:trPr>
          <w:trHeight w:val="283"/>
        </w:trPr>
        <w:tc>
          <w:tcPr>
            <w:tcW w:w="5046" w:type="dxa"/>
            <w:tcBorders>
              <w:top w:val="nil"/>
              <w:left w:val="nil"/>
              <w:bottom w:val="nil"/>
              <w:right w:val="single" w:sz="12" w:space="0" w:color="auto"/>
            </w:tcBorders>
            <w:vAlign w:val="center"/>
          </w:tcPr>
          <w:p w14:paraId="7FBC3230" w14:textId="77777777" w:rsidR="006D12CA" w:rsidRPr="000B2707" w:rsidRDefault="006D12CA" w:rsidP="006D12CA">
            <w:pPr>
              <w:tabs>
                <w:tab w:val="right" w:leader="dot" w:pos="4821"/>
              </w:tabs>
              <w:spacing w:line="240" w:lineRule="atLeast"/>
              <w:ind w:left="284"/>
              <w:jc w:val="left"/>
              <w:rPr>
                <w:sz w:val="18"/>
                <w:lang w:val="nl-NL"/>
              </w:rPr>
            </w:pPr>
            <w:proofErr w:type="spellStart"/>
            <w:r w:rsidRPr="000B2707">
              <w:rPr>
                <w:sz w:val="18"/>
                <w:lang w:val="nl-NL"/>
              </w:rPr>
              <w:t>Führungskräfte</w:t>
            </w:r>
            <w:proofErr w:type="spellEnd"/>
            <w:r w:rsidRPr="000B2707">
              <w:rPr>
                <w:sz w:val="18"/>
                <w:lang w:val="nl-NL"/>
              </w:rPr>
              <w:t xml:space="preserve"> </w:t>
            </w:r>
            <w:r w:rsidRPr="000B2707">
              <w:rPr>
                <w:sz w:val="18"/>
                <w:lang w:val="nl-NL"/>
              </w:rPr>
              <w:tab/>
            </w:r>
          </w:p>
        </w:tc>
        <w:tc>
          <w:tcPr>
            <w:tcW w:w="709" w:type="dxa"/>
            <w:tcBorders>
              <w:top w:val="nil"/>
              <w:left w:val="single" w:sz="12" w:space="0" w:color="auto"/>
              <w:bottom w:val="nil"/>
            </w:tcBorders>
            <w:vAlign w:val="center"/>
          </w:tcPr>
          <w:p w14:paraId="7FBC3231" w14:textId="77777777" w:rsidR="006D12CA" w:rsidRPr="000B2707" w:rsidRDefault="006D12CA" w:rsidP="00676CC2">
            <w:pPr>
              <w:spacing w:line="240" w:lineRule="atLeast"/>
              <w:jc w:val="left"/>
              <w:rPr>
                <w:sz w:val="16"/>
                <w:szCs w:val="16"/>
                <w:lang w:val="fr-BE"/>
              </w:rPr>
            </w:pPr>
            <w:r w:rsidRPr="000B2707">
              <w:rPr>
                <w:sz w:val="16"/>
                <w:szCs w:val="16"/>
                <w:lang w:val="fr-BE"/>
              </w:rPr>
              <w:t>130</w:t>
            </w:r>
          </w:p>
        </w:tc>
        <w:tc>
          <w:tcPr>
            <w:tcW w:w="1701" w:type="dxa"/>
            <w:tcBorders>
              <w:top w:val="nil"/>
              <w:bottom w:val="nil"/>
            </w:tcBorders>
            <w:vAlign w:val="center"/>
          </w:tcPr>
          <w:p w14:paraId="7FBC3232"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233"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right w:val="single" w:sz="12" w:space="0" w:color="auto"/>
            </w:tcBorders>
            <w:vAlign w:val="center"/>
          </w:tcPr>
          <w:p w14:paraId="7FBC3234"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23B" w14:textId="77777777" w:rsidTr="006D12CA">
        <w:trPr>
          <w:trHeight w:val="283"/>
        </w:trPr>
        <w:tc>
          <w:tcPr>
            <w:tcW w:w="5046" w:type="dxa"/>
            <w:tcBorders>
              <w:top w:val="nil"/>
              <w:left w:val="nil"/>
              <w:bottom w:val="nil"/>
              <w:right w:val="single" w:sz="12" w:space="0" w:color="auto"/>
            </w:tcBorders>
            <w:vAlign w:val="center"/>
          </w:tcPr>
          <w:p w14:paraId="7FBC3236" w14:textId="77777777" w:rsidR="006D12CA" w:rsidRPr="000B2707" w:rsidRDefault="006D12CA" w:rsidP="006D12CA">
            <w:pPr>
              <w:tabs>
                <w:tab w:val="right" w:leader="dot" w:pos="4821"/>
              </w:tabs>
              <w:spacing w:line="240" w:lineRule="atLeast"/>
              <w:ind w:left="284"/>
              <w:jc w:val="left"/>
              <w:rPr>
                <w:sz w:val="18"/>
                <w:lang w:val="nl-NL"/>
              </w:rPr>
            </w:pPr>
            <w:proofErr w:type="spellStart"/>
            <w:r w:rsidRPr="000B2707">
              <w:rPr>
                <w:sz w:val="18"/>
                <w:lang w:val="nl-NL"/>
              </w:rPr>
              <w:t>Angestellte</w:t>
            </w:r>
            <w:proofErr w:type="spellEnd"/>
            <w:r w:rsidRPr="000B2707">
              <w:rPr>
                <w:sz w:val="18"/>
                <w:lang w:val="nl-NL"/>
              </w:rPr>
              <w:t xml:space="preserve"> </w:t>
            </w:r>
            <w:r w:rsidRPr="000B2707">
              <w:rPr>
                <w:sz w:val="18"/>
                <w:lang w:val="nl-NL"/>
              </w:rPr>
              <w:tab/>
            </w:r>
          </w:p>
        </w:tc>
        <w:tc>
          <w:tcPr>
            <w:tcW w:w="709" w:type="dxa"/>
            <w:tcBorders>
              <w:top w:val="nil"/>
              <w:left w:val="single" w:sz="12" w:space="0" w:color="auto"/>
              <w:bottom w:val="nil"/>
            </w:tcBorders>
            <w:vAlign w:val="center"/>
          </w:tcPr>
          <w:p w14:paraId="7FBC3237" w14:textId="77777777" w:rsidR="006D12CA" w:rsidRPr="000B2707" w:rsidRDefault="006D12CA" w:rsidP="00676CC2">
            <w:pPr>
              <w:spacing w:line="240" w:lineRule="atLeast"/>
              <w:jc w:val="left"/>
              <w:rPr>
                <w:sz w:val="16"/>
                <w:szCs w:val="16"/>
                <w:lang w:val="fr-BE"/>
              </w:rPr>
            </w:pPr>
            <w:r w:rsidRPr="000B2707">
              <w:rPr>
                <w:sz w:val="16"/>
                <w:szCs w:val="16"/>
                <w:lang w:val="fr-BE"/>
              </w:rPr>
              <w:t>134</w:t>
            </w:r>
          </w:p>
        </w:tc>
        <w:tc>
          <w:tcPr>
            <w:tcW w:w="1701" w:type="dxa"/>
            <w:tcBorders>
              <w:top w:val="nil"/>
              <w:bottom w:val="nil"/>
            </w:tcBorders>
            <w:vAlign w:val="center"/>
          </w:tcPr>
          <w:p w14:paraId="7FBC3238"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239"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right w:val="single" w:sz="12" w:space="0" w:color="auto"/>
            </w:tcBorders>
            <w:vAlign w:val="center"/>
          </w:tcPr>
          <w:p w14:paraId="7FBC323A"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241" w14:textId="77777777" w:rsidTr="006D12CA">
        <w:trPr>
          <w:trHeight w:val="283"/>
        </w:trPr>
        <w:tc>
          <w:tcPr>
            <w:tcW w:w="5046" w:type="dxa"/>
            <w:tcBorders>
              <w:top w:val="nil"/>
              <w:left w:val="nil"/>
              <w:bottom w:val="nil"/>
              <w:right w:val="single" w:sz="12" w:space="0" w:color="auto"/>
            </w:tcBorders>
            <w:vAlign w:val="center"/>
          </w:tcPr>
          <w:p w14:paraId="7FBC323C" w14:textId="77777777" w:rsidR="006D12CA" w:rsidRPr="000B2707" w:rsidRDefault="006D12CA" w:rsidP="006D12CA">
            <w:pPr>
              <w:tabs>
                <w:tab w:val="right" w:leader="dot" w:pos="4821"/>
              </w:tabs>
              <w:spacing w:line="240" w:lineRule="atLeast"/>
              <w:ind w:left="284"/>
              <w:jc w:val="left"/>
              <w:rPr>
                <w:sz w:val="18"/>
                <w:lang w:val="nl-NL"/>
              </w:rPr>
            </w:pPr>
            <w:proofErr w:type="spellStart"/>
            <w:r w:rsidRPr="000B2707">
              <w:rPr>
                <w:sz w:val="18"/>
                <w:lang w:val="nl-NL"/>
              </w:rPr>
              <w:t>Arbeiter</w:t>
            </w:r>
            <w:proofErr w:type="spellEnd"/>
            <w:r w:rsidRPr="000B2707">
              <w:rPr>
                <w:sz w:val="18"/>
                <w:lang w:val="nl-NL"/>
              </w:rPr>
              <w:t xml:space="preserve"> </w:t>
            </w:r>
            <w:r w:rsidRPr="000B2707">
              <w:rPr>
                <w:sz w:val="18"/>
                <w:lang w:val="nl-NL"/>
              </w:rPr>
              <w:tab/>
            </w:r>
          </w:p>
        </w:tc>
        <w:tc>
          <w:tcPr>
            <w:tcW w:w="709" w:type="dxa"/>
            <w:tcBorders>
              <w:top w:val="nil"/>
              <w:left w:val="single" w:sz="12" w:space="0" w:color="auto"/>
              <w:bottom w:val="nil"/>
            </w:tcBorders>
            <w:vAlign w:val="center"/>
          </w:tcPr>
          <w:p w14:paraId="7FBC323D" w14:textId="77777777" w:rsidR="006D12CA" w:rsidRPr="000B2707" w:rsidRDefault="006D12CA" w:rsidP="00676CC2">
            <w:pPr>
              <w:spacing w:line="240" w:lineRule="atLeast"/>
              <w:jc w:val="left"/>
              <w:rPr>
                <w:sz w:val="16"/>
                <w:szCs w:val="16"/>
                <w:lang w:val="fr-BE"/>
              </w:rPr>
            </w:pPr>
            <w:r w:rsidRPr="000B2707">
              <w:rPr>
                <w:sz w:val="16"/>
                <w:szCs w:val="16"/>
                <w:lang w:val="fr-BE"/>
              </w:rPr>
              <w:t>132</w:t>
            </w:r>
          </w:p>
        </w:tc>
        <w:tc>
          <w:tcPr>
            <w:tcW w:w="1701" w:type="dxa"/>
            <w:tcBorders>
              <w:top w:val="nil"/>
              <w:bottom w:val="nil"/>
            </w:tcBorders>
            <w:vAlign w:val="center"/>
          </w:tcPr>
          <w:p w14:paraId="7FBC323E"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tcBorders>
            <w:vAlign w:val="center"/>
          </w:tcPr>
          <w:p w14:paraId="7FBC323F"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1701" w:type="dxa"/>
            <w:tcBorders>
              <w:top w:val="nil"/>
              <w:bottom w:val="nil"/>
              <w:right w:val="single" w:sz="12" w:space="0" w:color="auto"/>
            </w:tcBorders>
            <w:vAlign w:val="center"/>
          </w:tcPr>
          <w:p w14:paraId="7FBC3240"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247" w14:textId="77777777" w:rsidTr="006D12CA">
        <w:trPr>
          <w:trHeight w:val="283"/>
        </w:trPr>
        <w:tc>
          <w:tcPr>
            <w:tcW w:w="5046" w:type="dxa"/>
            <w:tcBorders>
              <w:top w:val="nil"/>
              <w:left w:val="nil"/>
              <w:bottom w:val="nil"/>
              <w:right w:val="single" w:sz="12" w:space="0" w:color="auto"/>
            </w:tcBorders>
            <w:vAlign w:val="center"/>
          </w:tcPr>
          <w:p w14:paraId="7FBC3242" w14:textId="77777777" w:rsidR="006D12CA" w:rsidRPr="000B2707" w:rsidRDefault="006D12CA" w:rsidP="006D12CA">
            <w:pPr>
              <w:tabs>
                <w:tab w:val="right" w:leader="dot" w:pos="4821"/>
              </w:tabs>
              <w:spacing w:after="60" w:line="240" w:lineRule="atLeast"/>
              <w:ind w:left="284"/>
              <w:jc w:val="left"/>
              <w:rPr>
                <w:sz w:val="18"/>
                <w:lang w:val="nl-NL"/>
              </w:rPr>
            </w:pPr>
            <w:proofErr w:type="spellStart"/>
            <w:r w:rsidRPr="000B2707">
              <w:rPr>
                <w:sz w:val="18"/>
                <w:lang w:val="nl-NL"/>
              </w:rPr>
              <w:t>Sonstige</w:t>
            </w:r>
            <w:proofErr w:type="spellEnd"/>
            <w:r w:rsidRPr="000B2707">
              <w:rPr>
                <w:sz w:val="18"/>
                <w:lang w:val="nl-NL"/>
              </w:rPr>
              <w:t xml:space="preserve"> </w:t>
            </w:r>
            <w:r w:rsidRPr="000B2707">
              <w:rPr>
                <w:sz w:val="18"/>
                <w:lang w:val="nl-NL"/>
              </w:rPr>
              <w:tab/>
            </w:r>
          </w:p>
        </w:tc>
        <w:tc>
          <w:tcPr>
            <w:tcW w:w="709" w:type="dxa"/>
            <w:tcBorders>
              <w:top w:val="nil"/>
              <w:left w:val="single" w:sz="12" w:space="0" w:color="auto"/>
              <w:bottom w:val="single" w:sz="12" w:space="0" w:color="auto"/>
            </w:tcBorders>
            <w:vAlign w:val="center"/>
          </w:tcPr>
          <w:p w14:paraId="7FBC3243" w14:textId="77777777" w:rsidR="006D12CA" w:rsidRPr="000B2707" w:rsidRDefault="006D12CA" w:rsidP="00676CC2">
            <w:pPr>
              <w:spacing w:after="60" w:line="240" w:lineRule="atLeast"/>
              <w:jc w:val="left"/>
              <w:rPr>
                <w:sz w:val="16"/>
                <w:szCs w:val="16"/>
                <w:lang w:val="fr-BE"/>
              </w:rPr>
            </w:pPr>
            <w:r w:rsidRPr="000B2707">
              <w:rPr>
                <w:sz w:val="16"/>
                <w:szCs w:val="16"/>
                <w:lang w:val="fr-BE"/>
              </w:rPr>
              <w:t>133</w:t>
            </w:r>
          </w:p>
        </w:tc>
        <w:tc>
          <w:tcPr>
            <w:tcW w:w="1701" w:type="dxa"/>
            <w:tcBorders>
              <w:top w:val="nil"/>
              <w:bottom w:val="single" w:sz="12" w:space="0" w:color="auto"/>
            </w:tcBorders>
            <w:vAlign w:val="center"/>
          </w:tcPr>
          <w:p w14:paraId="7FBC3244" w14:textId="77777777" w:rsidR="006D12CA" w:rsidRPr="000B2707" w:rsidRDefault="006D12CA" w:rsidP="00676CC2">
            <w:pPr>
              <w:tabs>
                <w:tab w:val="right" w:leader="dot" w:pos="1418"/>
              </w:tabs>
              <w:spacing w:after="60" w:line="240" w:lineRule="atLeast"/>
              <w:jc w:val="left"/>
              <w:rPr>
                <w:sz w:val="16"/>
                <w:szCs w:val="16"/>
                <w:lang w:val="fr-BE"/>
              </w:rPr>
            </w:pPr>
            <w:r w:rsidRPr="000B2707">
              <w:rPr>
                <w:sz w:val="16"/>
                <w:szCs w:val="16"/>
                <w:lang w:val="fr-BE"/>
              </w:rPr>
              <w:tab/>
            </w:r>
          </w:p>
        </w:tc>
        <w:tc>
          <w:tcPr>
            <w:tcW w:w="1701" w:type="dxa"/>
            <w:tcBorders>
              <w:top w:val="nil"/>
              <w:bottom w:val="single" w:sz="12" w:space="0" w:color="auto"/>
            </w:tcBorders>
            <w:vAlign w:val="center"/>
          </w:tcPr>
          <w:p w14:paraId="7FBC3245" w14:textId="77777777" w:rsidR="006D12CA" w:rsidRPr="000B2707" w:rsidRDefault="006D12CA" w:rsidP="00676CC2">
            <w:pPr>
              <w:tabs>
                <w:tab w:val="right" w:leader="dot" w:pos="1418"/>
              </w:tabs>
              <w:spacing w:after="60" w:line="240" w:lineRule="atLeast"/>
              <w:jc w:val="left"/>
              <w:rPr>
                <w:sz w:val="16"/>
                <w:szCs w:val="16"/>
                <w:lang w:val="fr-BE"/>
              </w:rPr>
            </w:pPr>
            <w:r w:rsidRPr="000B2707">
              <w:rPr>
                <w:sz w:val="16"/>
                <w:szCs w:val="16"/>
                <w:lang w:val="fr-BE"/>
              </w:rPr>
              <w:tab/>
            </w:r>
          </w:p>
        </w:tc>
        <w:tc>
          <w:tcPr>
            <w:tcW w:w="1701" w:type="dxa"/>
            <w:tcBorders>
              <w:top w:val="nil"/>
              <w:bottom w:val="single" w:sz="12" w:space="0" w:color="auto"/>
              <w:right w:val="single" w:sz="12" w:space="0" w:color="auto"/>
            </w:tcBorders>
            <w:vAlign w:val="center"/>
          </w:tcPr>
          <w:p w14:paraId="7FBC3246" w14:textId="77777777" w:rsidR="006D12CA" w:rsidRPr="000B2707" w:rsidRDefault="006D12CA" w:rsidP="00676CC2">
            <w:pPr>
              <w:tabs>
                <w:tab w:val="right" w:leader="dot" w:pos="1418"/>
              </w:tabs>
              <w:spacing w:after="60" w:line="240" w:lineRule="atLeast"/>
              <w:jc w:val="left"/>
              <w:rPr>
                <w:sz w:val="16"/>
                <w:szCs w:val="16"/>
                <w:lang w:val="fr-BE"/>
              </w:rPr>
            </w:pPr>
            <w:r w:rsidRPr="000B2707">
              <w:rPr>
                <w:sz w:val="16"/>
                <w:szCs w:val="16"/>
                <w:lang w:val="fr-BE"/>
              </w:rPr>
              <w:tab/>
            </w:r>
          </w:p>
        </w:tc>
      </w:tr>
    </w:tbl>
    <w:p w14:paraId="7FBC3248" w14:textId="77777777" w:rsidR="00676CC2" w:rsidRPr="000B2707" w:rsidRDefault="00676CC2" w:rsidP="00676CC2">
      <w:pPr>
        <w:spacing w:line="240" w:lineRule="auto"/>
        <w:jc w:val="left"/>
        <w:rPr>
          <w:caps/>
          <w:sz w:val="18"/>
          <w:szCs w:val="18"/>
          <w:lang w:val="fr-BE"/>
        </w:rPr>
      </w:pPr>
    </w:p>
    <w:p w14:paraId="7FBC3249" w14:textId="77777777" w:rsidR="00676CC2" w:rsidRPr="000B2707" w:rsidRDefault="00676CC2" w:rsidP="00676CC2">
      <w:pPr>
        <w:spacing w:line="240" w:lineRule="auto"/>
        <w:jc w:val="left"/>
        <w:rPr>
          <w:caps/>
          <w:sz w:val="18"/>
          <w:szCs w:val="18"/>
          <w:lang w:val="fr-BE"/>
        </w:rPr>
      </w:pPr>
    </w:p>
    <w:p w14:paraId="7FBC324A" w14:textId="77777777" w:rsidR="00676CC2" w:rsidRPr="000B2707" w:rsidRDefault="00676CC2" w:rsidP="00676CC2">
      <w:pPr>
        <w:spacing w:line="240" w:lineRule="auto"/>
        <w:jc w:val="left"/>
        <w:rPr>
          <w:caps/>
          <w:sz w:val="18"/>
          <w:szCs w:val="18"/>
          <w:lang w:val="fr-BE"/>
        </w:rPr>
      </w:pPr>
    </w:p>
    <w:p w14:paraId="7FBC324B" w14:textId="77777777" w:rsidR="00676CC2" w:rsidRPr="000B2707" w:rsidRDefault="00676CC2" w:rsidP="00676CC2">
      <w:pPr>
        <w:spacing w:line="240" w:lineRule="auto"/>
        <w:jc w:val="left"/>
        <w:rPr>
          <w:caps/>
          <w:sz w:val="18"/>
          <w:szCs w:val="18"/>
          <w:lang w:val="fr-BE"/>
        </w:rPr>
      </w:pPr>
    </w:p>
    <w:p w14:paraId="7FBC324C" w14:textId="77777777" w:rsidR="00676CC2" w:rsidRPr="000B2707" w:rsidRDefault="00676CC2" w:rsidP="00676CC2">
      <w:pPr>
        <w:spacing w:line="240" w:lineRule="auto"/>
        <w:jc w:val="left"/>
        <w:rPr>
          <w:caps/>
          <w:sz w:val="18"/>
          <w:szCs w:val="18"/>
          <w:lang w:val="fr-BE"/>
        </w:rPr>
        <w:sectPr w:rsidR="00676CC2" w:rsidRPr="000B2707"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676CC2" w:rsidRPr="000B2707" w14:paraId="7FBC3251" w14:textId="77777777" w:rsidTr="00676CC2">
        <w:trPr>
          <w:cantSplit/>
        </w:trPr>
        <w:tc>
          <w:tcPr>
            <w:tcW w:w="680" w:type="dxa"/>
            <w:tcBorders>
              <w:top w:val="single" w:sz="6" w:space="0" w:color="auto"/>
              <w:left w:val="single" w:sz="6" w:space="0" w:color="auto"/>
              <w:bottom w:val="single" w:sz="6" w:space="0" w:color="auto"/>
              <w:right w:val="single" w:sz="6" w:space="0" w:color="auto"/>
            </w:tcBorders>
          </w:tcPr>
          <w:p w14:paraId="7FBC324D" w14:textId="77777777" w:rsidR="00676CC2" w:rsidRPr="000B2707" w:rsidRDefault="00676CC2" w:rsidP="00277CD4">
            <w:pPr>
              <w:spacing w:line="240" w:lineRule="atLeast"/>
              <w:ind w:left="113" w:right="-57"/>
              <w:jc w:val="left"/>
              <w:rPr>
                <w:rFonts w:cs="Arial"/>
                <w:lang w:val="fr-FR"/>
              </w:rPr>
            </w:pPr>
            <w:r w:rsidRPr="000B2707">
              <w:rPr>
                <w:rFonts w:cs="Arial"/>
                <w:lang w:val="fr-FR"/>
              </w:rPr>
              <w:lastRenderedPageBreak/>
              <w:t>N</w:t>
            </w:r>
            <w:r w:rsidR="00277CD4" w:rsidRPr="000B2707">
              <w:rPr>
                <w:rFonts w:cs="Arial"/>
                <w:lang w:val="fr-FR"/>
              </w:rPr>
              <w:t>r.</w:t>
            </w:r>
          </w:p>
        </w:tc>
        <w:tc>
          <w:tcPr>
            <w:tcW w:w="2834" w:type="dxa"/>
            <w:tcBorders>
              <w:top w:val="single" w:sz="6" w:space="0" w:color="auto"/>
              <w:left w:val="single" w:sz="6" w:space="0" w:color="auto"/>
              <w:bottom w:val="single" w:sz="6" w:space="0" w:color="auto"/>
              <w:right w:val="single" w:sz="6" w:space="0" w:color="auto"/>
            </w:tcBorders>
          </w:tcPr>
          <w:p w14:paraId="7FBC324E" w14:textId="77777777" w:rsidR="00676CC2" w:rsidRPr="000B2707" w:rsidRDefault="00676CC2" w:rsidP="00676CC2">
            <w:pPr>
              <w:spacing w:line="240" w:lineRule="atLeast"/>
              <w:ind w:left="462"/>
              <w:jc w:val="left"/>
              <w:rPr>
                <w:rFonts w:cs="Arial"/>
                <w:lang w:val="fr-FR"/>
              </w:rPr>
            </w:pPr>
          </w:p>
        </w:tc>
        <w:tc>
          <w:tcPr>
            <w:tcW w:w="6123" w:type="dxa"/>
            <w:tcBorders>
              <w:bottom w:val="single" w:sz="6" w:space="0" w:color="auto"/>
            </w:tcBorders>
          </w:tcPr>
          <w:p w14:paraId="7FBC324F" w14:textId="77777777" w:rsidR="00676CC2" w:rsidRPr="000B2707" w:rsidRDefault="00676CC2" w:rsidP="00676CC2">
            <w:pPr>
              <w:spacing w:line="240" w:lineRule="atLeast"/>
              <w:jc w:val="left"/>
              <w:rPr>
                <w:rFonts w:cs="Arial"/>
                <w:lang w:val="fr-FR"/>
              </w:rPr>
            </w:pPr>
          </w:p>
        </w:tc>
        <w:tc>
          <w:tcPr>
            <w:tcW w:w="1134" w:type="dxa"/>
            <w:tcBorders>
              <w:top w:val="single" w:sz="6" w:space="0" w:color="auto"/>
              <w:left w:val="single" w:sz="6" w:space="0" w:color="auto"/>
              <w:bottom w:val="single" w:sz="6" w:space="0" w:color="auto"/>
              <w:right w:val="single" w:sz="6" w:space="0" w:color="auto"/>
            </w:tcBorders>
          </w:tcPr>
          <w:p w14:paraId="7FBC3250" w14:textId="5869B963" w:rsidR="00676CC2" w:rsidRPr="000B2707" w:rsidRDefault="00450E2B" w:rsidP="00377DB2">
            <w:pPr>
              <w:spacing w:line="240" w:lineRule="atLeast"/>
              <w:ind w:left="113"/>
              <w:jc w:val="left"/>
              <w:rPr>
                <w:rFonts w:cs="Arial"/>
                <w:lang w:val="fr-FR"/>
              </w:rPr>
            </w:pPr>
            <w:proofErr w:type="spellStart"/>
            <w:r w:rsidRPr="000B2707">
              <w:rPr>
                <w:lang w:val="fr-BE"/>
              </w:rPr>
              <w:t>Mikro</w:t>
            </w:r>
            <w:proofErr w:type="spellEnd"/>
            <w:r w:rsidR="00676CC2" w:rsidRPr="000B2707">
              <w:rPr>
                <w:rFonts w:cs="Arial"/>
                <w:lang w:val="fr-FR"/>
              </w:rPr>
              <w:t xml:space="preserve"> </w:t>
            </w:r>
            <w:r w:rsidR="00377DB2" w:rsidRPr="000B2707">
              <w:rPr>
                <w:rFonts w:cs="Arial"/>
                <w:lang w:val="fr-FR"/>
              </w:rPr>
              <w:t>1</w:t>
            </w:r>
            <w:r w:rsidR="00EA0055" w:rsidRPr="000B2707">
              <w:rPr>
                <w:rFonts w:cs="Arial"/>
                <w:lang w:val="fr-FR"/>
              </w:rPr>
              <w:t>1</w:t>
            </w:r>
          </w:p>
        </w:tc>
      </w:tr>
    </w:tbl>
    <w:p w14:paraId="7FBC3252" w14:textId="77777777" w:rsidR="00676CC2" w:rsidRPr="000B2707" w:rsidRDefault="00676CC2" w:rsidP="00676CC2">
      <w:pPr>
        <w:spacing w:line="240" w:lineRule="auto"/>
        <w:jc w:val="left"/>
        <w:rPr>
          <w:sz w:val="18"/>
          <w:szCs w:val="18"/>
          <w:lang w:val="fr-FR"/>
        </w:rPr>
      </w:pPr>
    </w:p>
    <w:p w14:paraId="7FBC3253" w14:textId="77777777" w:rsidR="00676CC2" w:rsidRPr="000B2707" w:rsidRDefault="006D12CA" w:rsidP="007A0327">
      <w:pPr>
        <w:spacing w:before="120" w:line="240" w:lineRule="atLeast"/>
        <w:jc w:val="left"/>
        <w:rPr>
          <w:b/>
          <w:caps/>
          <w:sz w:val="18"/>
          <w:szCs w:val="18"/>
          <w:lang w:val="nl-BE"/>
        </w:rPr>
      </w:pPr>
      <w:r w:rsidRPr="000B2707">
        <w:rPr>
          <w:b/>
          <w:caps/>
          <w:sz w:val="18"/>
          <w:szCs w:val="18"/>
          <w:lang w:val="de-DE"/>
        </w:rPr>
        <w:t>Tabelle der Personalveränderungen im betreffenden Geschäftsjahr</w:t>
      </w:r>
    </w:p>
    <w:p w14:paraId="7FBC3254" w14:textId="77777777" w:rsidR="00676CC2" w:rsidRPr="000B2707" w:rsidRDefault="00676CC2" w:rsidP="00676CC2">
      <w:pPr>
        <w:spacing w:line="240" w:lineRule="auto"/>
        <w:jc w:val="left"/>
        <w:rPr>
          <w:caps/>
          <w:sz w:val="18"/>
          <w:szCs w:val="18"/>
          <w:lang w:val="nl-BE"/>
        </w:rPr>
      </w:pPr>
    </w:p>
    <w:p w14:paraId="7FBC3255" w14:textId="77777777" w:rsidR="00676CC2" w:rsidRPr="000B2707" w:rsidRDefault="00676CC2" w:rsidP="00676CC2">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676CC2" w:rsidRPr="000B2707" w14:paraId="7FBC325B" w14:textId="77777777" w:rsidTr="002E272F">
        <w:trPr>
          <w:trHeight w:val="567"/>
        </w:trPr>
        <w:tc>
          <w:tcPr>
            <w:tcW w:w="5046" w:type="dxa"/>
            <w:tcBorders>
              <w:top w:val="nil"/>
              <w:left w:val="nil"/>
              <w:bottom w:val="nil"/>
              <w:right w:val="single" w:sz="12" w:space="0" w:color="auto"/>
            </w:tcBorders>
            <w:vAlign w:val="bottom"/>
          </w:tcPr>
          <w:p w14:paraId="7FBC3256" w14:textId="77777777" w:rsidR="00676CC2" w:rsidRPr="000B2707" w:rsidRDefault="006D12CA" w:rsidP="00676CC2">
            <w:pPr>
              <w:spacing w:line="240" w:lineRule="auto"/>
              <w:jc w:val="left"/>
              <w:rPr>
                <w:b/>
                <w:caps/>
                <w:sz w:val="18"/>
                <w:szCs w:val="18"/>
                <w:lang w:val="fr-BE"/>
              </w:rPr>
            </w:pPr>
            <w:r w:rsidRPr="000B2707">
              <w:rPr>
                <w:rFonts w:cs="Arial"/>
                <w:b/>
                <w:caps/>
                <w:sz w:val="18"/>
                <w:szCs w:val="18"/>
                <w:lang w:val="fr-FR"/>
              </w:rPr>
              <w:t>Zugänge</w:t>
            </w:r>
          </w:p>
        </w:tc>
        <w:tc>
          <w:tcPr>
            <w:tcW w:w="709" w:type="dxa"/>
            <w:tcBorders>
              <w:top w:val="single" w:sz="12" w:space="0" w:color="auto"/>
              <w:left w:val="single" w:sz="12" w:space="0" w:color="auto"/>
              <w:bottom w:val="single" w:sz="4" w:space="0" w:color="auto"/>
            </w:tcBorders>
          </w:tcPr>
          <w:p w14:paraId="7FBC3257" w14:textId="77777777" w:rsidR="00676CC2" w:rsidRPr="000B2707" w:rsidRDefault="006D12CA" w:rsidP="00676CC2">
            <w:pPr>
              <w:spacing w:before="120" w:line="240" w:lineRule="auto"/>
              <w:jc w:val="left"/>
              <w:rPr>
                <w:sz w:val="16"/>
                <w:szCs w:val="16"/>
                <w:lang w:val="fr-BE"/>
              </w:rPr>
            </w:pPr>
            <w:proofErr w:type="spellStart"/>
            <w:r w:rsidRPr="000B2707">
              <w:rPr>
                <w:sz w:val="16"/>
                <w:szCs w:val="16"/>
                <w:lang w:val="fr-BE"/>
              </w:rPr>
              <w:t>K</w:t>
            </w:r>
            <w:r w:rsidR="00676CC2" w:rsidRPr="000B2707">
              <w:rPr>
                <w:sz w:val="16"/>
                <w:szCs w:val="16"/>
                <w:lang w:val="fr-BE"/>
              </w:rPr>
              <w:t>odes</w:t>
            </w:r>
            <w:proofErr w:type="spellEnd"/>
          </w:p>
        </w:tc>
        <w:tc>
          <w:tcPr>
            <w:tcW w:w="1701" w:type="dxa"/>
            <w:tcBorders>
              <w:top w:val="single" w:sz="12" w:space="0" w:color="auto"/>
              <w:bottom w:val="single" w:sz="4" w:space="0" w:color="auto"/>
            </w:tcBorders>
          </w:tcPr>
          <w:p w14:paraId="7FBC3258" w14:textId="77777777" w:rsidR="00676CC2" w:rsidRPr="000B2707" w:rsidRDefault="00676CC2" w:rsidP="00676CC2">
            <w:pPr>
              <w:spacing w:before="120" w:line="240" w:lineRule="auto"/>
              <w:jc w:val="left"/>
              <w:rPr>
                <w:sz w:val="16"/>
                <w:szCs w:val="16"/>
                <w:lang w:val="fr-BE"/>
              </w:rPr>
            </w:pPr>
            <w:r w:rsidRPr="000B2707">
              <w:rPr>
                <w:sz w:val="16"/>
                <w:szCs w:val="16"/>
                <w:lang w:val="fr-BE"/>
              </w:rPr>
              <w:t xml:space="preserve">1. </w:t>
            </w:r>
            <w:proofErr w:type="spellStart"/>
            <w:r w:rsidR="006D12CA" w:rsidRPr="000B2707">
              <w:rPr>
                <w:rFonts w:cs="Arial"/>
                <w:sz w:val="16"/>
                <w:szCs w:val="16"/>
                <w:lang w:val="fr-FR"/>
              </w:rPr>
              <w:t>Vollzeit</w:t>
            </w:r>
            <w:proofErr w:type="spellEnd"/>
          </w:p>
        </w:tc>
        <w:tc>
          <w:tcPr>
            <w:tcW w:w="1701" w:type="dxa"/>
            <w:tcBorders>
              <w:top w:val="single" w:sz="12" w:space="0" w:color="auto"/>
              <w:bottom w:val="single" w:sz="4" w:space="0" w:color="auto"/>
            </w:tcBorders>
          </w:tcPr>
          <w:p w14:paraId="7FBC3259" w14:textId="77777777" w:rsidR="00676CC2" w:rsidRPr="000B2707" w:rsidRDefault="00676CC2" w:rsidP="00676CC2">
            <w:pPr>
              <w:spacing w:before="120" w:line="240" w:lineRule="auto"/>
              <w:jc w:val="left"/>
              <w:rPr>
                <w:sz w:val="16"/>
                <w:szCs w:val="16"/>
                <w:lang w:val="fr-BE"/>
              </w:rPr>
            </w:pPr>
            <w:r w:rsidRPr="000B2707">
              <w:rPr>
                <w:sz w:val="16"/>
                <w:szCs w:val="16"/>
                <w:lang w:val="fr-BE"/>
              </w:rPr>
              <w:t xml:space="preserve">2. </w:t>
            </w:r>
            <w:proofErr w:type="spellStart"/>
            <w:r w:rsidR="006D12CA" w:rsidRPr="000B2707">
              <w:rPr>
                <w:rFonts w:cs="Arial"/>
                <w:sz w:val="16"/>
                <w:szCs w:val="16"/>
                <w:lang w:val="fr-FR"/>
              </w:rPr>
              <w:t>Teilzeit</w:t>
            </w:r>
            <w:proofErr w:type="spellEnd"/>
          </w:p>
        </w:tc>
        <w:tc>
          <w:tcPr>
            <w:tcW w:w="1701" w:type="dxa"/>
            <w:tcBorders>
              <w:top w:val="single" w:sz="12" w:space="0" w:color="auto"/>
              <w:bottom w:val="single" w:sz="4" w:space="0" w:color="auto"/>
              <w:right w:val="single" w:sz="12" w:space="0" w:color="auto"/>
            </w:tcBorders>
          </w:tcPr>
          <w:p w14:paraId="7FBC325A" w14:textId="77777777" w:rsidR="00676CC2" w:rsidRPr="000B2707" w:rsidRDefault="00676CC2" w:rsidP="00676CC2">
            <w:pPr>
              <w:tabs>
                <w:tab w:val="left" w:pos="189"/>
              </w:tabs>
              <w:spacing w:before="120" w:line="240" w:lineRule="auto"/>
              <w:ind w:left="187" w:hanging="187"/>
              <w:jc w:val="left"/>
              <w:rPr>
                <w:sz w:val="16"/>
                <w:szCs w:val="16"/>
                <w:lang w:val="fr-BE"/>
              </w:rPr>
            </w:pPr>
            <w:r w:rsidRPr="000B2707">
              <w:rPr>
                <w:sz w:val="16"/>
                <w:szCs w:val="16"/>
                <w:lang w:val="fr-BE"/>
              </w:rPr>
              <w:t>3.</w:t>
            </w:r>
            <w:r w:rsidRPr="000B2707">
              <w:rPr>
                <w:sz w:val="16"/>
                <w:szCs w:val="16"/>
                <w:lang w:val="fr-BE"/>
              </w:rPr>
              <w:tab/>
            </w:r>
            <w:proofErr w:type="spellStart"/>
            <w:r w:rsidR="006D12CA" w:rsidRPr="000B2707">
              <w:rPr>
                <w:rFonts w:cs="Arial"/>
                <w:sz w:val="16"/>
                <w:szCs w:val="16"/>
                <w:lang w:val="fr-FR"/>
              </w:rPr>
              <w:t>Summe</w:t>
            </w:r>
            <w:proofErr w:type="spellEnd"/>
            <w:r w:rsidR="006D12CA" w:rsidRPr="000B2707">
              <w:rPr>
                <w:rFonts w:cs="Arial"/>
                <w:sz w:val="16"/>
                <w:szCs w:val="16"/>
                <w:lang w:val="fr-FR"/>
              </w:rPr>
              <w:t xml:space="preserve"> in </w:t>
            </w:r>
            <w:proofErr w:type="spellStart"/>
            <w:r w:rsidR="006D12CA" w:rsidRPr="000B2707">
              <w:rPr>
                <w:rFonts w:cs="Arial"/>
                <w:sz w:val="16"/>
                <w:szCs w:val="16"/>
                <w:lang w:val="fr-FR"/>
              </w:rPr>
              <w:t>Voll-zeitäquivalenzen</w:t>
            </w:r>
            <w:proofErr w:type="spellEnd"/>
          </w:p>
        </w:tc>
      </w:tr>
      <w:tr w:rsidR="00676CC2" w:rsidRPr="000B2707" w14:paraId="7FBC3261" w14:textId="77777777" w:rsidTr="00676CC2">
        <w:trPr>
          <w:trHeight w:val="283"/>
        </w:trPr>
        <w:tc>
          <w:tcPr>
            <w:tcW w:w="5046" w:type="dxa"/>
            <w:tcBorders>
              <w:top w:val="nil"/>
              <w:left w:val="nil"/>
              <w:bottom w:val="nil"/>
              <w:right w:val="single" w:sz="12" w:space="0" w:color="auto"/>
            </w:tcBorders>
            <w:vAlign w:val="center"/>
          </w:tcPr>
          <w:p w14:paraId="7FBC325C" w14:textId="77777777" w:rsidR="00676CC2" w:rsidRPr="000B2707" w:rsidRDefault="006D12CA" w:rsidP="00676CC2">
            <w:pPr>
              <w:tabs>
                <w:tab w:val="right" w:leader="dot" w:pos="4820"/>
              </w:tabs>
              <w:spacing w:before="120" w:line="240" w:lineRule="atLeast"/>
              <w:jc w:val="left"/>
              <w:rPr>
                <w:sz w:val="18"/>
                <w:szCs w:val="18"/>
                <w:lang w:val="nl-BE"/>
              </w:rPr>
            </w:pPr>
            <w:r w:rsidRPr="000B2707">
              <w:rPr>
                <w:sz w:val="18"/>
                <w:lang w:val="de-DE"/>
              </w:rPr>
              <w:t>Anzahl der Arbeitnehmer, für die das Unternehmen eine DIMONA-Meldung eingereicht hat oder die im Laufe des Geschäftsjahres in das allgemeine Personalregister eingetragen wurden</w:t>
            </w:r>
            <w:r w:rsidR="00676CC2" w:rsidRPr="000B2707">
              <w:rPr>
                <w:sz w:val="18"/>
                <w:szCs w:val="18"/>
                <w:lang w:val="nl-BE"/>
              </w:rPr>
              <w:tab/>
            </w:r>
          </w:p>
        </w:tc>
        <w:tc>
          <w:tcPr>
            <w:tcW w:w="709" w:type="dxa"/>
            <w:tcBorders>
              <w:left w:val="single" w:sz="12" w:space="0" w:color="auto"/>
              <w:bottom w:val="nil"/>
            </w:tcBorders>
            <w:vAlign w:val="center"/>
          </w:tcPr>
          <w:p w14:paraId="7FBC325D" w14:textId="77777777" w:rsidR="00676CC2" w:rsidRPr="000B2707" w:rsidRDefault="00676CC2" w:rsidP="00277CD4">
            <w:pPr>
              <w:spacing w:before="840" w:line="240" w:lineRule="atLeast"/>
              <w:jc w:val="left"/>
              <w:rPr>
                <w:sz w:val="16"/>
                <w:szCs w:val="16"/>
                <w:lang w:val="fr-BE"/>
              </w:rPr>
            </w:pPr>
            <w:r w:rsidRPr="000B2707">
              <w:rPr>
                <w:sz w:val="16"/>
                <w:szCs w:val="16"/>
                <w:lang w:val="fr-BE"/>
              </w:rPr>
              <w:t>205</w:t>
            </w:r>
          </w:p>
        </w:tc>
        <w:tc>
          <w:tcPr>
            <w:tcW w:w="1701" w:type="dxa"/>
            <w:tcBorders>
              <w:bottom w:val="nil"/>
            </w:tcBorders>
            <w:vAlign w:val="center"/>
          </w:tcPr>
          <w:p w14:paraId="7FBC325E" w14:textId="77777777" w:rsidR="00676CC2" w:rsidRPr="000B2707" w:rsidRDefault="00676CC2" w:rsidP="00277CD4">
            <w:pPr>
              <w:tabs>
                <w:tab w:val="right" w:leader="dot" w:pos="1418"/>
              </w:tabs>
              <w:spacing w:before="840" w:line="240" w:lineRule="atLeast"/>
              <w:jc w:val="left"/>
              <w:rPr>
                <w:sz w:val="16"/>
                <w:szCs w:val="16"/>
                <w:lang w:val="fr-BE"/>
              </w:rPr>
            </w:pPr>
            <w:r w:rsidRPr="000B2707">
              <w:rPr>
                <w:sz w:val="16"/>
                <w:szCs w:val="16"/>
                <w:lang w:val="fr-BE"/>
              </w:rPr>
              <w:tab/>
            </w:r>
          </w:p>
        </w:tc>
        <w:tc>
          <w:tcPr>
            <w:tcW w:w="1701" w:type="dxa"/>
            <w:tcBorders>
              <w:bottom w:val="nil"/>
            </w:tcBorders>
            <w:vAlign w:val="center"/>
          </w:tcPr>
          <w:p w14:paraId="7FBC325F" w14:textId="77777777" w:rsidR="00676CC2" w:rsidRPr="000B2707" w:rsidRDefault="00676CC2" w:rsidP="00277CD4">
            <w:pPr>
              <w:tabs>
                <w:tab w:val="right" w:leader="dot" w:pos="1418"/>
              </w:tabs>
              <w:spacing w:before="840" w:line="240" w:lineRule="atLeast"/>
              <w:jc w:val="left"/>
              <w:rPr>
                <w:sz w:val="16"/>
                <w:szCs w:val="16"/>
                <w:lang w:val="fr-BE"/>
              </w:rPr>
            </w:pPr>
            <w:r w:rsidRPr="000B2707">
              <w:rPr>
                <w:sz w:val="16"/>
                <w:szCs w:val="16"/>
                <w:lang w:val="fr-BE"/>
              </w:rPr>
              <w:tab/>
            </w:r>
          </w:p>
        </w:tc>
        <w:tc>
          <w:tcPr>
            <w:tcW w:w="1701" w:type="dxa"/>
            <w:tcBorders>
              <w:bottom w:val="nil"/>
              <w:right w:val="single" w:sz="12" w:space="0" w:color="auto"/>
            </w:tcBorders>
            <w:vAlign w:val="center"/>
          </w:tcPr>
          <w:p w14:paraId="7FBC3260" w14:textId="77777777" w:rsidR="00676CC2" w:rsidRPr="000B2707" w:rsidRDefault="00676CC2" w:rsidP="00277CD4">
            <w:pPr>
              <w:tabs>
                <w:tab w:val="right" w:leader="dot" w:pos="1418"/>
              </w:tabs>
              <w:spacing w:before="840" w:line="240" w:lineRule="atLeast"/>
              <w:jc w:val="left"/>
              <w:rPr>
                <w:sz w:val="16"/>
                <w:szCs w:val="16"/>
                <w:lang w:val="fr-BE"/>
              </w:rPr>
            </w:pPr>
            <w:r w:rsidRPr="000B2707">
              <w:rPr>
                <w:sz w:val="16"/>
                <w:szCs w:val="16"/>
                <w:lang w:val="fr-BE"/>
              </w:rPr>
              <w:tab/>
            </w:r>
          </w:p>
        </w:tc>
      </w:tr>
      <w:tr w:rsidR="00676CC2" w:rsidRPr="000B2707" w14:paraId="7FBC3267" w14:textId="77777777" w:rsidTr="00676CC2">
        <w:trPr>
          <w:trHeight w:val="283"/>
        </w:trPr>
        <w:tc>
          <w:tcPr>
            <w:tcW w:w="5046" w:type="dxa"/>
            <w:tcBorders>
              <w:top w:val="nil"/>
              <w:left w:val="nil"/>
              <w:bottom w:val="nil"/>
              <w:right w:val="single" w:sz="12" w:space="0" w:color="auto"/>
            </w:tcBorders>
            <w:vAlign w:val="center"/>
          </w:tcPr>
          <w:p w14:paraId="7FBC3262" w14:textId="77777777" w:rsidR="00676CC2" w:rsidRPr="000B2707" w:rsidRDefault="006D12CA" w:rsidP="00676CC2">
            <w:pPr>
              <w:tabs>
                <w:tab w:val="right" w:leader="dot" w:pos="4820"/>
              </w:tabs>
              <w:spacing w:before="120" w:line="240" w:lineRule="atLeast"/>
              <w:jc w:val="left"/>
              <w:rPr>
                <w:b/>
                <w:sz w:val="18"/>
                <w:lang w:val="fr-FR"/>
              </w:rPr>
            </w:pPr>
            <w:r w:rsidRPr="000B2707">
              <w:rPr>
                <w:rFonts w:cs="Arial"/>
                <w:b/>
                <w:caps/>
                <w:sz w:val="18"/>
                <w:szCs w:val="18"/>
                <w:lang w:val="fr-FR"/>
              </w:rPr>
              <w:t>Abgänge</w:t>
            </w:r>
          </w:p>
        </w:tc>
        <w:tc>
          <w:tcPr>
            <w:tcW w:w="709" w:type="dxa"/>
            <w:tcBorders>
              <w:top w:val="nil"/>
              <w:left w:val="single" w:sz="12" w:space="0" w:color="auto"/>
              <w:bottom w:val="nil"/>
            </w:tcBorders>
            <w:vAlign w:val="center"/>
          </w:tcPr>
          <w:p w14:paraId="7FBC3263" w14:textId="77777777" w:rsidR="00676CC2" w:rsidRPr="000B2707" w:rsidRDefault="00676CC2" w:rsidP="00676CC2">
            <w:pPr>
              <w:spacing w:before="120" w:line="240" w:lineRule="atLeast"/>
              <w:jc w:val="left"/>
              <w:rPr>
                <w:sz w:val="16"/>
                <w:szCs w:val="16"/>
                <w:lang w:val="fr-BE"/>
              </w:rPr>
            </w:pPr>
          </w:p>
        </w:tc>
        <w:tc>
          <w:tcPr>
            <w:tcW w:w="1701" w:type="dxa"/>
            <w:tcBorders>
              <w:top w:val="nil"/>
              <w:bottom w:val="nil"/>
            </w:tcBorders>
            <w:vAlign w:val="center"/>
          </w:tcPr>
          <w:p w14:paraId="7FBC3264" w14:textId="77777777" w:rsidR="00676CC2" w:rsidRPr="000B2707" w:rsidRDefault="00676CC2" w:rsidP="00676CC2">
            <w:pPr>
              <w:tabs>
                <w:tab w:val="right" w:leader="dot" w:pos="1418"/>
              </w:tabs>
              <w:spacing w:before="120" w:line="240" w:lineRule="atLeast"/>
              <w:jc w:val="left"/>
              <w:rPr>
                <w:sz w:val="16"/>
                <w:szCs w:val="16"/>
                <w:lang w:val="fr-BE"/>
              </w:rPr>
            </w:pPr>
          </w:p>
        </w:tc>
        <w:tc>
          <w:tcPr>
            <w:tcW w:w="1701" w:type="dxa"/>
            <w:tcBorders>
              <w:top w:val="nil"/>
              <w:bottom w:val="nil"/>
            </w:tcBorders>
            <w:vAlign w:val="center"/>
          </w:tcPr>
          <w:p w14:paraId="7FBC3265" w14:textId="77777777" w:rsidR="00676CC2" w:rsidRPr="000B2707" w:rsidRDefault="00676CC2" w:rsidP="00676CC2">
            <w:pPr>
              <w:tabs>
                <w:tab w:val="right" w:leader="dot" w:pos="1418"/>
              </w:tabs>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FBC3266" w14:textId="77777777" w:rsidR="00676CC2" w:rsidRPr="000B2707" w:rsidRDefault="00676CC2" w:rsidP="00676CC2">
            <w:pPr>
              <w:tabs>
                <w:tab w:val="right" w:leader="dot" w:pos="1418"/>
              </w:tabs>
              <w:spacing w:before="120" w:line="240" w:lineRule="atLeast"/>
              <w:jc w:val="left"/>
              <w:rPr>
                <w:sz w:val="16"/>
                <w:szCs w:val="16"/>
                <w:lang w:val="fr-BE"/>
              </w:rPr>
            </w:pPr>
          </w:p>
        </w:tc>
      </w:tr>
      <w:tr w:rsidR="00676CC2" w:rsidRPr="000B2707" w14:paraId="7FBC326D" w14:textId="77777777" w:rsidTr="00676CC2">
        <w:trPr>
          <w:trHeight w:val="283"/>
        </w:trPr>
        <w:tc>
          <w:tcPr>
            <w:tcW w:w="5046" w:type="dxa"/>
            <w:tcBorders>
              <w:top w:val="nil"/>
              <w:left w:val="nil"/>
              <w:bottom w:val="nil"/>
              <w:right w:val="single" w:sz="12" w:space="0" w:color="auto"/>
            </w:tcBorders>
            <w:vAlign w:val="center"/>
          </w:tcPr>
          <w:p w14:paraId="7FBC3268" w14:textId="77777777" w:rsidR="00676CC2" w:rsidRPr="000B2707" w:rsidRDefault="006D12CA" w:rsidP="00676CC2">
            <w:pPr>
              <w:tabs>
                <w:tab w:val="right" w:leader="dot" w:pos="4820"/>
              </w:tabs>
              <w:spacing w:before="120" w:after="60" w:line="240" w:lineRule="atLeast"/>
              <w:jc w:val="left"/>
              <w:rPr>
                <w:sz w:val="18"/>
                <w:szCs w:val="18"/>
                <w:lang w:val="nl-BE"/>
              </w:rPr>
            </w:pPr>
            <w:r w:rsidRPr="000B2707">
              <w:rPr>
                <w:sz w:val="18"/>
                <w:lang w:val="de-DE"/>
              </w:rPr>
              <w:t xml:space="preserve">Anzahl der Arbeitnehmer, bei denen das Datum der Beendigung des Arbeitsverhältnisses in einer DIMONA-Meldung steht </w:t>
            </w:r>
            <w:r w:rsidR="005F532C" w:rsidRPr="000B2707">
              <w:rPr>
                <w:sz w:val="18"/>
                <w:lang w:val="de-DE"/>
              </w:rPr>
              <w:t>oder</w:t>
            </w:r>
            <w:r w:rsidRPr="000B2707">
              <w:rPr>
                <w:sz w:val="18"/>
                <w:lang w:val="de-DE"/>
              </w:rPr>
              <w:t xml:space="preserve"> im Laufe des Geschäftsjahres in das allgemeine Personalregister eingetragen wurde</w:t>
            </w:r>
            <w:r w:rsidR="00676CC2" w:rsidRPr="000B2707">
              <w:rPr>
                <w:sz w:val="18"/>
                <w:szCs w:val="18"/>
                <w:lang w:val="nl-BE"/>
              </w:rPr>
              <w:tab/>
            </w:r>
          </w:p>
        </w:tc>
        <w:tc>
          <w:tcPr>
            <w:tcW w:w="709" w:type="dxa"/>
            <w:tcBorders>
              <w:top w:val="nil"/>
              <w:left w:val="single" w:sz="12" w:space="0" w:color="auto"/>
              <w:bottom w:val="single" w:sz="12" w:space="0" w:color="auto"/>
            </w:tcBorders>
            <w:vAlign w:val="center"/>
          </w:tcPr>
          <w:p w14:paraId="7FBC3269" w14:textId="77777777" w:rsidR="00676CC2" w:rsidRPr="000B2707" w:rsidRDefault="00676CC2" w:rsidP="00277CD4">
            <w:pPr>
              <w:spacing w:before="840" w:after="60" w:line="240" w:lineRule="atLeast"/>
              <w:jc w:val="left"/>
              <w:rPr>
                <w:sz w:val="16"/>
                <w:szCs w:val="16"/>
                <w:lang w:val="fr-BE"/>
              </w:rPr>
            </w:pPr>
            <w:r w:rsidRPr="000B2707">
              <w:rPr>
                <w:sz w:val="16"/>
                <w:szCs w:val="16"/>
                <w:lang w:val="fr-BE"/>
              </w:rPr>
              <w:t>305</w:t>
            </w:r>
          </w:p>
        </w:tc>
        <w:tc>
          <w:tcPr>
            <w:tcW w:w="1701" w:type="dxa"/>
            <w:tcBorders>
              <w:top w:val="nil"/>
              <w:bottom w:val="single" w:sz="12" w:space="0" w:color="auto"/>
            </w:tcBorders>
            <w:vAlign w:val="center"/>
          </w:tcPr>
          <w:p w14:paraId="7FBC326A" w14:textId="77777777" w:rsidR="00676CC2" w:rsidRPr="000B2707" w:rsidRDefault="00676CC2" w:rsidP="00277CD4">
            <w:pPr>
              <w:tabs>
                <w:tab w:val="right" w:leader="dot" w:pos="1418"/>
              </w:tabs>
              <w:spacing w:before="840" w:after="60" w:line="240" w:lineRule="atLeast"/>
              <w:jc w:val="left"/>
              <w:rPr>
                <w:sz w:val="16"/>
                <w:szCs w:val="16"/>
                <w:lang w:val="fr-BE"/>
              </w:rPr>
            </w:pPr>
            <w:r w:rsidRPr="000B2707">
              <w:rPr>
                <w:sz w:val="16"/>
                <w:szCs w:val="16"/>
                <w:lang w:val="fr-BE"/>
              </w:rPr>
              <w:tab/>
            </w:r>
          </w:p>
        </w:tc>
        <w:tc>
          <w:tcPr>
            <w:tcW w:w="1701" w:type="dxa"/>
            <w:tcBorders>
              <w:top w:val="nil"/>
              <w:bottom w:val="single" w:sz="12" w:space="0" w:color="auto"/>
            </w:tcBorders>
            <w:vAlign w:val="center"/>
          </w:tcPr>
          <w:p w14:paraId="7FBC326B" w14:textId="77777777" w:rsidR="00676CC2" w:rsidRPr="000B2707" w:rsidRDefault="00676CC2" w:rsidP="00277CD4">
            <w:pPr>
              <w:tabs>
                <w:tab w:val="right" w:leader="dot" w:pos="1418"/>
              </w:tabs>
              <w:spacing w:before="840" w:after="60" w:line="240" w:lineRule="atLeast"/>
              <w:jc w:val="left"/>
              <w:rPr>
                <w:sz w:val="16"/>
                <w:szCs w:val="16"/>
                <w:lang w:val="fr-BE"/>
              </w:rPr>
            </w:pPr>
            <w:r w:rsidRPr="000B2707">
              <w:rPr>
                <w:sz w:val="16"/>
                <w:szCs w:val="16"/>
                <w:lang w:val="fr-BE"/>
              </w:rPr>
              <w:tab/>
            </w:r>
          </w:p>
        </w:tc>
        <w:tc>
          <w:tcPr>
            <w:tcW w:w="1701" w:type="dxa"/>
            <w:tcBorders>
              <w:top w:val="nil"/>
              <w:bottom w:val="single" w:sz="12" w:space="0" w:color="auto"/>
              <w:right w:val="single" w:sz="12" w:space="0" w:color="auto"/>
            </w:tcBorders>
            <w:vAlign w:val="center"/>
          </w:tcPr>
          <w:p w14:paraId="7FBC326C" w14:textId="77777777" w:rsidR="00676CC2" w:rsidRPr="000B2707" w:rsidRDefault="00676CC2" w:rsidP="00277CD4">
            <w:pPr>
              <w:tabs>
                <w:tab w:val="right" w:leader="dot" w:pos="1418"/>
              </w:tabs>
              <w:spacing w:before="840" w:after="60" w:line="240" w:lineRule="atLeast"/>
              <w:jc w:val="left"/>
              <w:rPr>
                <w:sz w:val="16"/>
                <w:szCs w:val="16"/>
                <w:lang w:val="fr-BE"/>
              </w:rPr>
            </w:pPr>
            <w:r w:rsidRPr="000B2707">
              <w:rPr>
                <w:sz w:val="16"/>
                <w:szCs w:val="16"/>
                <w:lang w:val="fr-BE"/>
              </w:rPr>
              <w:tab/>
            </w:r>
          </w:p>
        </w:tc>
      </w:tr>
    </w:tbl>
    <w:p w14:paraId="7FBC326E" w14:textId="77777777" w:rsidR="00676CC2" w:rsidRPr="000B2707" w:rsidRDefault="00676CC2" w:rsidP="00676CC2">
      <w:pPr>
        <w:spacing w:line="240" w:lineRule="auto"/>
        <w:jc w:val="left"/>
        <w:rPr>
          <w:caps/>
          <w:sz w:val="18"/>
          <w:szCs w:val="18"/>
          <w:lang w:val="fr-BE"/>
        </w:rPr>
      </w:pPr>
    </w:p>
    <w:p w14:paraId="7FBC326F" w14:textId="77777777" w:rsidR="00676CC2" w:rsidRPr="000B2707" w:rsidRDefault="00676CC2" w:rsidP="00676CC2">
      <w:pPr>
        <w:spacing w:line="240" w:lineRule="auto"/>
        <w:jc w:val="left"/>
        <w:rPr>
          <w:caps/>
          <w:sz w:val="18"/>
          <w:szCs w:val="18"/>
          <w:lang w:val="fr-BE"/>
        </w:rPr>
      </w:pPr>
    </w:p>
    <w:p w14:paraId="7FBC3270" w14:textId="77777777" w:rsidR="00676CC2" w:rsidRPr="000B2707" w:rsidRDefault="006D12CA" w:rsidP="00676CC2">
      <w:pPr>
        <w:spacing w:line="240" w:lineRule="auto"/>
        <w:jc w:val="left"/>
        <w:rPr>
          <w:b/>
          <w:caps/>
          <w:color w:val="000000"/>
          <w:sz w:val="18"/>
          <w:szCs w:val="18"/>
          <w:lang w:val="de-DE"/>
        </w:rPr>
      </w:pPr>
      <w:r w:rsidRPr="000B2707">
        <w:rPr>
          <w:b/>
          <w:caps/>
          <w:color w:val="000000"/>
          <w:sz w:val="18"/>
          <w:szCs w:val="18"/>
          <w:lang w:val="de-DE"/>
        </w:rPr>
        <w:t>auskünfte über AUSBILDUNGSAKTIVITÄTEN für Arbeitnehmer im laufenden Geschäftsjahr</w:t>
      </w:r>
    </w:p>
    <w:p w14:paraId="7FBC3271" w14:textId="77777777" w:rsidR="006D12CA" w:rsidRPr="000B2707" w:rsidRDefault="006D12CA" w:rsidP="00676CC2">
      <w:pPr>
        <w:spacing w:line="240" w:lineRule="auto"/>
        <w:jc w:val="left"/>
        <w:rPr>
          <w:caps/>
          <w:sz w:val="18"/>
          <w:szCs w:val="18"/>
          <w:lang w:val="fr-BE"/>
        </w:rPr>
      </w:pPr>
    </w:p>
    <w:p w14:paraId="7FBC3272" w14:textId="77777777" w:rsidR="00676CC2" w:rsidRPr="000B2707" w:rsidRDefault="00676CC2" w:rsidP="00676CC2">
      <w:pPr>
        <w:spacing w:line="240" w:lineRule="auto"/>
        <w:jc w:val="left"/>
        <w:rPr>
          <w:caps/>
          <w:sz w:val="18"/>
          <w:szCs w:val="18"/>
          <w:lang w:val="fr-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676CC2" w:rsidRPr="000B2707" w14:paraId="7FBC3278" w14:textId="77777777" w:rsidTr="00676CC2">
        <w:trPr>
          <w:trHeight w:val="397"/>
        </w:trPr>
        <w:tc>
          <w:tcPr>
            <w:tcW w:w="6066" w:type="dxa"/>
            <w:tcBorders>
              <w:top w:val="nil"/>
              <w:left w:val="nil"/>
              <w:bottom w:val="nil"/>
              <w:right w:val="single" w:sz="12" w:space="0" w:color="auto"/>
            </w:tcBorders>
            <w:vAlign w:val="center"/>
          </w:tcPr>
          <w:p w14:paraId="7FBC3273" w14:textId="77777777" w:rsidR="00676CC2" w:rsidRPr="000B2707" w:rsidRDefault="00676CC2" w:rsidP="00676CC2">
            <w:pPr>
              <w:spacing w:line="240" w:lineRule="auto"/>
              <w:jc w:val="center"/>
              <w:rPr>
                <w:b/>
                <w:caps/>
                <w:sz w:val="18"/>
                <w:szCs w:val="18"/>
                <w:lang w:val="fr-BE"/>
              </w:rPr>
            </w:pPr>
          </w:p>
        </w:tc>
        <w:tc>
          <w:tcPr>
            <w:tcW w:w="709" w:type="dxa"/>
            <w:tcBorders>
              <w:top w:val="single" w:sz="12" w:space="0" w:color="auto"/>
              <w:left w:val="single" w:sz="12" w:space="0" w:color="auto"/>
              <w:bottom w:val="single" w:sz="4" w:space="0" w:color="auto"/>
            </w:tcBorders>
            <w:vAlign w:val="center"/>
          </w:tcPr>
          <w:p w14:paraId="7FBC3274" w14:textId="77777777" w:rsidR="00676CC2" w:rsidRPr="000B2707" w:rsidRDefault="006D12CA" w:rsidP="00676CC2">
            <w:pPr>
              <w:spacing w:line="240" w:lineRule="auto"/>
              <w:jc w:val="center"/>
              <w:rPr>
                <w:sz w:val="16"/>
                <w:szCs w:val="16"/>
                <w:lang w:val="fr-BE"/>
              </w:rPr>
            </w:pPr>
            <w:proofErr w:type="spellStart"/>
            <w:r w:rsidRPr="000B2707">
              <w:rPr>
                <w:sz w:val="16"/>
                <w:szCs w:val="16"/>
                <w:lang w:val="fr-BE"/>
              </w:rPr>
              <w:t>K</w:t>
            </w:r>
            <w:r w:rsidR="00676CC2" w:rsidRPr="000B2707">
              <w:rPr>
                <w:sz w:val="16"/>
                <w:szCs w:val="16"/>
                <w:lang w:val="fr-BE"/>
              </w:rPr>
              <w:t>odes</w:t>
            </w:r>
            <w:proofErr w:type="spellEnd"/>
          </w:p>
        </w:tc>
        <w:tc>
          <w:tcPr>
            <w:tcW w:w="1701" w:type="dxa"/>
            <w:tcBorders>
              <w:top w:val="single" w:sz="12" w:space="0" w:color="auto"/>
              <w:bottom w:val="single" w:sz="4" w:space="0" w:color="auto"/>
            </w:tcBorders>
            <w:vAlign w:val="center"/>
          </w:tcPr>
          <w:p w14:paraId="7FBC3275" w14:textId="77777777" w:rsidR="00676CC2" w:rsidRPr="000B2707" w:rsidRDefault="006D12CA" w:rsidP="00676CC2">
            <w:pPr>
              <w:spacing w:line="240" w:lineRule="auto"/>
              <w:jc w:val="center"/>
              <w:rPr>
                <w:sz w:val="16"/>
                <w:szCs w:val="16"/>
                <w:lang w:val="fr-BE"/>
              </w:rPr>
            </w:pPr>
            <w:proofErr w:type="spellStart"/>
            <w:r w:rsidRPr="000B2707">
              <w:rPr>
                <w:rFonts w:cs="Arial"/>
                <w:sz w:val="16"/>
                <w:lang w:val="nl-NL"/>
              </w:rPr>
              <w:t>Männer</w:t>
            </w:r>
            <w:proofErr w:type="spellEnd"/>
          </w:p>
        </w:tc>
        <w:tc>
          <w:tcPr>
            <w:tcW w:w="709" w:type="dxa"/>
            <w:tcBorders>
              <w:top w:val="single" w:sz="12" w:space="0" w:color="auto"/>
              <w:bottom w:val="single" w:sz="4" w:space="0" w:color="auto"/>
            </w:tcBorders>
            <w:vAlign w:val="center"/>
          </w:tcPr>
          <w:p w14:paraId="7FBC3276" w14:textId="77777777" w:rsidR="00676CC2" w:rsidRPr="000B2707" w:rsidRDefault="006D12CA" w:rsidP="00676CC2">
            <w:pPr>
              <w:spacing w:line="240" w:lineRule="auto"/>
              <w:jc w:val="center"/>
              <w:rPr>
                <w:sz w:val="16"/>
                <w:szCs w:val="16"/>
                <w:lang w:val="fr-BE"/>
              </w:rPr>
            </w:pPr>
            <w:proofErr w:type="spellStart"/>
            <w:r w:rsidRPr="000B2707">
              <w:rPr>
                <w:sz w:val="16"/>
                <w:szCs w:val="16"/>
                <w:lang w:val="fr-BE"/>
              </w:rPr>
              <w:t>K</w:t>
            </w:r>
            <w:r w:rsidR="00676CC2" w:rsidRPr="000B2707">
              <w:rPr>
                <w:sz w:val="16"/>
                <w:szCs w:val="16"/>
                <w:lang w:val="fr-BE"/>
              </w:rPr>
              <w:t>odes</w:t>
            </w:r>
            <w:proofErr w:type="spellEnd"/>
          </w:p>
        </w:tc>
        <w:tc>
          <w:tcPr>
            <w:tcW w:w="1701" w:type="dxa"/>
            <w:tcBorders>
              <w:top w:val="single" w:sz="12" w:space="0" w:color="auto"/>
              <w:bottom w:val="single" w:sz="4" w:space="0" w:color="auto"/>
              <w:right w:val="single" w:sz="12" w:space="0" w:color="auto"/>
            </w:tcBorders>
            <w:vAlign w:val="center"/>
          </w:tcPr>
          <w:p w14:paraId="7FBC3277" w14:textId="77777777" w:rsidR="00676CC2" w:rsidRPr="000B2707" w:rsidRDefault="006D12CA" w:rsidP="00676CC2">
            <w:pPr>
              <w:spacing w:line="240" w:lineRule="auto"/>
              <w:jc w:val="center"/>
              <w:rPr>
                <w:sz w:val="16"/>
                <w:szCs w:val="16"/>
                <w:lang w:val="fr-BE"/>
              </w:rPr>
            </w:pPr>
            <w:proofErr w:type="spellStart"/>
            <w:r w:rsidRPr="000B2707">
              <w:rPr>
                <w:rFonts w:cs="Arial"/>
                <w:sz w:val="16"/>
                <w:lang w:val="fr-FR"/>
              </w:rPr>
              <w:t>Frauen</w:t>
            </w:r>
            <w:proofErr w:type="spellEnd"/>
          </w:p>
        </w:tc>
      </w:tr>
      <w:tr w:rsidR="00676CC2" w:rsidRPr="00DA43FC" w14:paraId="7FBC327E" w14:textId="77777777" w:rsidTr="00676CC2">
        <w:trPr>
          <w:trHeight w:val="283"/>
        </w:trPr>
        <w:tc>
          <w:tcPr>
            <w:tcW w:w="6066" w:type="dxa"/>
            <w:tcBorders>
              <w:top w:val="nil"/>
              <w:left w:val="nil"/>
              <w:bottom w:val="nil"/>
              <w:right w:val="single" w:sz="12" w:space="0" w:color="auto"/>
            </w:tcBorders>
            <w:vAlign w:val="center"/>
          </w:tcPr>
          <w:p w14:paraId="7FBC3279" w14:textId="77777777" w:rsidR="00676CC2" w:rsidRPr="000B2707" w:rsidRDefault="006D12CA" w:rsidP="00676CC2">
            <w:pPr>
              <w:spacing w:before="120" w:line="240" w:lineRule="atLeast"/>
              <w:jc w:val="left"/>
              <w:rPr>
                <w:b/>
                <w:sz w:val="18"/>
                <w:szCs w:val="18"/>
                <w:lang w:val="nl-BE"/>
              </w:rPr>
            </w:pPr>
            <w:proofErr w:type="spellStart"/>
            <w:r w:rsidRPr="000B2707">
              <w:rPr>
                <w:rFonts w:cs="Arial"/>
                <w:b/>
                <w:sz w:val="18"/>
                <w:lang w:val="nl-NL"/>
              </w:rPr>
              <w:t>Gesamte</w:t>
            </w:r>
            <w:proofErr w:type="spellEnd"/>
            <w:r w:rsidRPr="000B2707">
              <w:rPr>
                <w:rFonts w:cs="Arial"/>
                <w:b/>
                <w:sz w:val="18"/>
                <w:lang w:val="nl-NL"/>
              </w:rPr>
              <w:t xml:space="preserve"> </w:t>
            </w:r>
            <w:proofErr w:type="spellStart"/>
            <w:r w:rsidRPr="000B2707">
              <w:rPr>
                <w:rFonts w:cs="Arial"/>
                <w:b/>
                <w:sz w:val="18"/>
                <w:lang w:val="nl-NL"/>
              </w:rPr>
              <w:t>vom</w:t>
            </w:r>
            <w:proofErr w:type="spellEnd"/>
            <w:r w:rsidRPr="000B2707">
              <w:rPr>
                <w:rFonts w:cs="Arial"/>
                <w:b/>
                <w:sz w:val="18"/>
                <w:lang w:val="nl-NL"/>
              </w:rPr>
              <w:t xml:space="preserve"> </w:t>
            </w:r>
            <w:proofErr w:type="spellStart"/>
            <w:r w:rsidRPr="000B2707">
              <w:rPr>
                <w:rFonts w:cs="Arial"/>
                <w:b/>
                <w:sz w:val="18"/>
                <w:lang w:val="nl-NL"/>
              </w:rPr>
              <w:t>Arbeitgeber</w:t>
            </w:r>
            <w:proofErr w:type="spellEnd"/>
            <w:r w:rsidRPr="000B2707">
              <w:rPr>
                <w:rFonts w:cs="Arial"/>
                <w:b/>
                <w:sz w:val="18"/>
                <w:lang w:val="nl-NL"/>
              </w:rPr>
              <w:t xml:space="preserve"> </w:t>
            </w:r>
            <w:proofErr w:type="spellStart"/>
            <w:r w:rsidRPr="000B2707">
              <w:rPr>
                <w:rFonts w:cs="Arial"/>
                <w:b/>
                <w:sz w:val="18"/>
                <w:lang w:val="nl-NL"/>
              </w:rPr>
              <w:t>getragenen</w:t>
            </w:r>
            <w:proofErr w:type="spellEnd"/>
            <w:r w:rsidRPr="000B2707">
              <w:rPr>
                <w:rFonts w:cs="Arial"/>
                <w:b/>
                <w:sz w:val="18"/>
                <w:lang w:val="nl-NL"/>
              </w:rPr>
              <w:t xml:space="preserve"> </w:t>
            </w:r>
            <w:proofErr w:type="spellStart"/>
            <w:r w:rsidRPr="000B2707">
              <w:rPr>
                <w:rFonts w:cs="Arial"/>
                <w:b/>
                <w:sz w:val="18"/>
                <w:lang w:val="nl-NL"/>
              </w:rPr>
              <w:t>Maßnahmen</w:t>
            </w:r>
            <w:proofErr w:type="spellEnd"/>
            <w:r w:rsidRPr="000B2707">
              <w:rPr>
                <w:rFonts w:cs="Arial"/>
                <w:b/>
                <w:sz w:val="18"/>
                <w:lang w:val="nl-NL"/>
              </w:rPr>
              <w:t xml:space="preserve"> </w:t>
            </w:r>
            <w:proofErr w:type="spellStart"/>
            <w:r w:rsidRPr="000B2707">
              <w:rPr>
                <w:rFonts w:cs="Arial"/>
                <w:b/>
                <w:sz w:val="18"/>
                <w:lang w:val="nl-NL"/>
              </w:rPr>
              <w:t>zur</w:t>
            </w:r>
            <w:proofErr w:type="spellEnd"/>
            <w:r w:rsidRPr="000B2707">
              <w:rPr>
                <w:rFonts w:cs="Arial"/>
                <w:b/>
                <w:sz w:val="18"/>
                <w:lang w:val="nl-NL"/>
              </w:rPr>
              <w:t xml:space="preserve"> </w:t>
            </w:r>
            <w:proofErr w:type="spellStart"/>
            <w:r w:rsidRPr="000B2707">
              <w:rPr>
                <w:rFonts w:cs="Arial"/>
                <w:b/>
                <w:sz w:val="18"/>
                <w:lang w:val="nl-NL"/>
              </w:rPr>
              <w:t>formellen</w:t>
            </w:r>
            <w:proofErr w:type="spellEnd"/>
            <w:r w:rsidRPr="000B2707">
              <w:rPr>
                <w:rFonts w:cs="Arial"/>
                <w:b/>
                <w:sz w:val="18"/>
                <w:lang w:val="nl-NL"/>
              </w:rPr>
              <w:t xml:space="preserve"> </w:t>
            </w:r>
            <w:proofErr w:type="spellStart"/>
            <w:r w:rsidRPr="000B2707">
              <w:rPr>
                <w:rFonts w:cs="Arial"/>
                <w:b/>
                <w:sz w:val="18"/>
                <w:lang w:val="nl-NL"/>
              </w:rPr>
              <w:t>beruflichen</w:t>
            </w:r>
            <w:proofErr w:type="spellEnd"/>
            <w:r w:rsidRPr="000B2707">
              <w:rPr>
                <w:rFonts w:cs="Arial"/>
                <w:b/>
                <w:sz w:val="18"/>
                <w:lang w:val="nl-NL"/>
              </w:rPr>
              <w:t xml:space="preserve"> </w:t>
            </w:r>
            <w:proofErr w:type="spellStart"/>
            <w:r w:rsidRPr="000B2707">
              <w:rPr>
                <w:rFonts w:cs="Arial"/>
                <w:b/>
                <w:sz w:val="18"/>
                <w:lang w:val="nl-NL"/>
              </w:rPr>
              <w:t>Weiterbildungen</w:t>
            </w:r>
            <w:proofErr w:type="spellEnd"/>
          </w:p>
        </w:tc>
        <w:tc>
          <w:tcPr>
            <w:tcW w:w="709" w:type="dxa"/>
            <w:tcBorders>
              <w:top w:val="nil"/>
              <w:left w:val="single" w:sz="12" w:space="0" w:color="auto"/>
              <w:bottom w:val="nil"/>
            </w:tcBorders>
            <w:vAlign w:val="center"/>
          </w:tcPr>
          <w:p w14:paraId="7FBC327A" w14:textId="77777777" w:rsidR="00676CC2" w:rsidRPr="000B2707"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7FBC327B" w14:textId="77777777" w:rsidR="00676CC2" w:rsidRPr="000B2707" w:rsidRDefault="00676CC2" w:rsidP="00676CC2">
            <w:pPr>
              <w:spacing w:before="120" w:line="240" w:lineRule="atLeast"/>
              <w:jc w:val="left"/>
              <w:rPr>
                <w:sz w:val="16"/>
                <w:szCs w:val="16"/>
                <w:lang w:val="nl-BE"/>
              </w:rPr>
            </w:pPr>
          </w:p>
        </w:tc>
        <w:tc>
          <w:tcPr>
            <w:tcW w:w="709" w:type="dxa"/>
            <w:tcBorders>
              <w:top w:val="nil"/>
              <w:bottom w:val="nil"/>
            </w:tcBorders>
            <w:vAlign w:val="center"/>
          </w:tcPr>
          <w:p w14:paraId="7FBC327C" w14:textId="77777777" w:rsidR="00676CC2" w:rsidRPr="000B2707" w:rsidRDefault="00676CC2" w:rsidP="00676CC2">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7FBC327D" w14:textId="77777777" w:rsidR="00676CC2" w:rsidRPr="000B2707" w:rsidRDefault="00676CC2" w:rsidP="00676CC2">
            <w:pPr>
              <w:spacing w:before="120" w:line="240" w:lineRule="atLeast"/>
              <w:jc w:val="left"/>
              <w:rPr>
                <w:sz w:val="16"/>
                <w:szCs w:val="16"/>
                <w:lang w:val="nl-BE"/>
              </w:rPr>
            </w:pPr>
          </w:p>
        </w:tc>
      </w:tr>
      <w:tr w:rsidR="00676CC2" w:rsidRPr="000B2707" w14:paraId="7FBC3284" w14:textId="77777777" w:rsidTr="00E43635">
        <w:trPr>
          <w:trHeight w:val="283"/>
        </w:trPr>
        <w:tc>
          <w:tcPr>
            <w:tcW w:w="6066" w:type="dxa"/>
            <w:tcBorders>
              <w:top w:val="nil"/>
              <w:left w:val="nil"/>
              <w:bottom w:val="nil"/>
              <w:right w:val="single" w:sz="12" w:space="0" w:color="auto"/>
            </w:tcBorders>
            <w:vAlign w:val="center"/>
          </w:tcPr>
          <w:p w14:paraId="7FBC327F" w14:textId="77777777" w:rsidR="00676CC2" w:rsidRPr="000B2707" w:rsidRDefault="006D12CA" w:rsidP="00E43635">
            <w:pPr>
              <w:tabs>
                <w:tab w:val="right" w:leader="dot" w:pos="5812"/>
              </w:tabs>
              <w:spacing w:line="240" w:lineRule="atLeast"/>
              <w:ind w:left="284"/>
              <w:jc w:val="left"/>
              <w:rPr>
                <w:sz w:val="18"/>
                <w:szCs w:val="18"/>
                <w:lang w:val="fr-BE"/>
              </w:rPr>
            </w:pPr>
            <w:r w:rsidRPr="000B2707">
              <w:rPr>
                <w:sz w:val="18"/>
                <w:lang w:val="de-DE"/>
              </w:rPr>
              <w:t>Anzahl der betroffenen Arbeitnehmer</w:t>
            </w:r>
            <w:r w:rsidR="00676CC2" w:rsidRPr="000B2707">
              <w:rPr>
                <w:sz w:val="18"/>
                <w:szCs w:val="18"/>
                <w:lang w:val="fr-BE"/>
              </w:rPr>
              <w:tab/>
            </w:r>
          </w:p>
        </w:tc>
        <w:tc>
          <w:tcPr>
            <w:tcW w:w="709" w:type="dxa"/>
            <w:tcBorders>
              <w:top w:val="nil"/>
              <w:left w:val="single" w:sz="12" w:space="0" w:color="auto"/>
              <w:bottom w:val="nil"/>
            </w:tcBorders>
            <w:vAlign w:val="center"/>
          </w:tcPr>
          <w:p w14:paraId="7FBC3280" w14:textId="77777777" w:rsidR="00676CC2" w:rsidRPr="000B2707" w:rsidRDefault="00676CC2" w:rsidP="00676CC2">
            <w:pPr>
              <w:spacing w:line="240" w:lineRule="atLeast"/>
              <w:jc w:val="left"/>
              <w:rPr>
                <w:sz w:val="16"/>
                <w:szCs w:val="16"/>
                <w:lang w:val="fr-BE"/>
              </w:rPr>
            </w:pPr>
            <w:r w:rsidRPr="000B2707">
              <w:rPr>
                <w:sz w:val="16"/>
                <w:szCs w:val="16"/>
                <w:lang w:val="fr-BE"/>
              </w:rPr>
              <w:t>5801</w:t>
            </w:r>
          </w:p>
        </w:tc>
        <w:tc>
          <w:tcPr>
            <w:tcW w:w="1701" w:type="dxa"/>
            <w:tcBorders>
              <w:top w:val="nil"/>
              <w:bottom w:val="nil"/>
            </w:tcBorders>
            <w:vAlign w:val="center"/>
          </w:tcPr>
          <w:p w14:paraId="7FBC3281" w14:textId="77777777" w:rsidR="00676CC2" w:rsidRPr="000B2707" w:rsidRDefault="00676CC2" w:rsidP="00676CC2">
            <w:pPr>
              <w:tabs>
                <w:tab w:val="right" w:leader="dot" w:pos="1418"/>
              </w:tabs>
              <w:spacing w:line="240" w:lineRule="atLeast"/>
              <w:jc w:val="left"/>
              <w:rPr>
                <w:sz w:val="16"/>
                <w:szCs w:val="16"/>
                <w:lang w:val="fr-BE"/>
              </w:rPr>
            </w:pPr>
            <w:r w:rsidRPr="000B2707">
              <w:rPr>
                <w:sz w:val="16"/>
                <w:szCs w:val="16"/>
                <w:lang w:val="fr-BE"/>
              </w:rPr>
              <w:tab/>
            </w:r>
          </w:p>
        </w:tc>
        <w:tc>
          <w:tcPr>
            <w:tcW w:w="709" w:type="dxa"/>
            <w:tcBorders>
              <w:top w:val="nil"/>
              <w:bottom w:val="nil"/>
            </w:tcBorders>
            <w:vAlign w:val="center"/>
          </w:tcPr>
          <w:p w14:paraId="7FBC3282" w14:textId="77777777" w:rsidR="00676CC2" w:rsidRPr="000B2707" w:rsidRDefault="00676CC2" w:rsidP="00676CC2">
            <w:pPr>
              <w:spacing w:line="240" w:lineRule="atLeast"/>
              <w:jc w:val="left"/>
              <w:rPr>
                <w:sz w:val="16"/>
                <w:szCs w:val="16"/>
                <w:lang w:val="fr-BE"/>
              </w:rPr>
            </w:pPr>
            <w:r w:rsidRPr="000B2707">
              <w:rPr>
                <w:sz w:val="16"/>
                <w:szCs w:val="16"/>
                <w:lang w:val="fr-BE"/>
              </w:rPr>
              <w:t>5811</w:t>
            </w:r>
          </w:p>
        </w:tc>
        <w:tc>
          <w:tcPr>
            <w:tcW w:w="1701" w:type="dxa"/>
            <w:tcBorders>
              <w:top w:val="nil"/>
              <w:bottom w:val="nil"/>
              <w:right w:val="single" w:sz="12" w:space="0" w:color="auto"/>
            </w:tcBorders>
            <w:vAlign w:val="center"/>
          </w:tcPr>
          <w:p w14:paraId="7FBC3283" w14:textId="77777777" w:rsidR="00676CC2" w:rsidRPr="000B2707" w:rsidRDefault="00676CC2"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28A" w14:textId="77777777" w:rsidTr="00E43635">
        <w:trPr>
          <w:trHeight w:val="283"/>
        </w:trPr>
        <w:tc>
          <w:tcPr>
            <w:tcW w:w="6066" w:type="dxa"/>
            <w:tcBorders>
              <w:top w:val="nil"/>
              <w:left w:val="nil"/>
              <w:bottom w:val="nil"/>
              <w:right w:val="single" w:sz="12" w:space="0" w:color="auto"/>
            </w:tcBorders>
            <w:vAlign w:val="center"/>
          </w:tcPr>
          <w:p w14:paraId="7FBC3285" w14:textId="77777777" w:rsidR="006D12CA" w:rsidRPr="000B2707" w:rsidRDefault="006D12CA" w:rsidP="00E43635">
            <w:pPr>
              <w:tabs>
                <w:tab w:val="right" w:leader="dot" w:pos="5812"/>
              </w:tabs>
              <w:spacing w:line="240" w:lineRule="atLeast"/>
              <w:ind w:left="284"/>
              <w:jc w:val="left"/>
              <w:rPr>
                <w:sz w:val="18"/>
                <w:lang w:val="de-DE"/>
              </w:rPr>
            </w:pPr>
            <w:r w:rsidRPr="000B2707">
              <w:rPr>
                <w:sz w:val="18"/>
                <w:lang w:val="de-DE"/>
              </w:rPr>
              <w:t>Anzahl Stunden der besuchten Ausbildung</w:t>
            </w:r>
            <w:r w:rsidRPr="000B2707">
              <w:rPr>
                <w:sz w:val="18"/>
                <w:lang w:val="de-DE"/>
              </w:rPr>
              <w:tab/>
            </w:r>
          </w:p>
        </w:tc>
        <w:tc>
          <w:tcPr>
            <w:tcW w:w="709" w:type="dxa"/>
            <w:tcBorders>
              <w:top w:val="nil"/>
              <w:left w:val="single" w:sz="12" w:space="0" w:color="auto"/>
              <w:bottom w:val="nil"/>
            </w:tcBorders>
            <w:vAlign w:val="center"/>
          </w:tcPr>
          <w:p w14:paraId="7FBC3286" w14:textId="77777777" w:rsidR="006D12CA" w:rsidRPr="000B2707" w:rsidRDefault="006D12CA" w:rsidP="00676CC2">
            <w:pPr>
              <w:spacing w:line="240" w:lineRule="atLeast"/>
              <w:jc w:val="left"/>
              <w:rPr>
                <w:sz w:val="16"/>
                <w:szCs w:val="16"/>
                <w:lang w:val="fr-BE"/>
              </w:rPr>
            </w:pPr>
            <w:r w:rsidRPr="000B2707">
              <w:rPr>
                <w:sz w:val="16"/>
                <w:szCs w:val="16"/>
                <w:lang w:val="fr-BE"/>
              </w:rPr>
              <w:t>5802</w:t>
            </w:r>
          </w:p>
        </w:tc>
        <w:tc>
          <w:tcPr>
            <w:tcW w:w="1701" w:type="dxa"/>
            <w:tcBorders>
              <w:top w:val="nil"/>
              <w:bottom w:val="nil"/>
            </w:tcBorders>
            <w:vAlign w:val="center"/>
          </w:tcPr>
          <w:p w14:paraId="7FBC3287"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709" w:type="dxa"/>
            <w:tcBorders>
              <w:top w:val="nil"/>
              <w:bottom w:val="nil"/>
            </w:tcBorders>
            <w:vAlign w:val="center"/>
          </w:tcPr>
          <w:p w14:paraId="7FBC3288" w14:textId="77777777" w:rsidR="006D12CA" w:rsidRPr="000B2707" w:rsidRDefault="006D12CA" w:rsidP="00676CC2">
            <w:pPr>
              <w:spacing w:line="240" w:lineRule="atLeast"/>
              <w:jc w:val="left"/>
              <w:rPr>
                <w:sz w:val="16"/>
                <w:szCs w:val="16"/>
                <w:lang w:val="fr-BE"/>
              </w:rPr>
            </w:pPr>
            <w:r w:rsidRPr="000B2707">
              <w:rPr>
                <w:sz w:val="16"/>
                <w:szCs w:val="16"/>
                <w:lang w:val="fr-BE"/>
              </w:rPr>
              <w:t>5812</w:t>
            </w:r>
          </w:p>
        </w:tc>
        <w:tc>
          <w:tcPr>
            <w:tcW w:w="1701" w:type="dxa"/>
            <w:tcBorders>
              <w:top w:val="nil"/>
              <w:bottom w:val="nil"/>
              <w:right w:val="single" w:sz="12" w:space="0" w:color="auto"/>
            </w:tcBorders>
            <w:vAlign w:val="center"/>
          </w:tcPr>
          <w:p w14:paraId="7FBC3289"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290" w14:textId="77777777" w:rsidTr="00E43635">
        <w:trPr>
          <w:trHeight w:val="283"/>
        </w:trPr>
        <w:tc>
          <w:tcPr>
            <w:tcW w:w="6066" w:type="dxa"/>
            <w:tcBorders>
              <w:top w:val="nil"/>
              <w:left w:val="nil"/>
              <w:bottom w:val="nil"/>
              <w:right w:val="single" w:sz="12" w:space="0" w:color="auto"/>
            </w:tcBorders>
            <w:vAlign w:val="center"/>
          </w:tcPr>
          <w:p w14:paraId="7FBC328B" w14:textId="77777777" w:rsidR="006D12CA" w:rsidRPr="000B2707" w:rsidRDefault="006D12CA" w:rsidP="00E43635">
            <w:pPr>
              <w:tabs>
                <w:tab w:val="right" w:leader="dot" w:pos="5812"/>
              </w:tabs>
              <w:spacing w:line="240" w:lineRule="atLeast"/>
              <w:ind w:left="284"/>
              <w:jc w:val="left"/>
              <w:rPr>
                <w:sz w:val="18"/>
                <w:lang w:val="de-DE"/>
              </w:rPr>
            </w:pPr>
            <w:r w:rsidRPr="000B2707">
              <w:rPr>
                <w:sz w:val="18"/>
                <w:lang w:val="de-DE"/>
              </w:rPr>
              <w:t xml:space="preserve">Nettokosten für das Unternehmen </w:t>
            </w:r>
            <w:r w:rsidRPr="000B2707">
              <w:rPr>
                <w:sz w:val="18"/>
                <w:lang w:val="de-DE"/>
              </w:rPr>
              <w:tab/>
            </w:r>
          </w:p>
        </w:tc>
        <w:tc>
          <w:tcPr>
            <w:tcW w:w="709" w:type="dxa"/>
            <w:tcBorders>
              <w:top w:val="nil"/>
              <w:left w:val="single" w:sz="12" w:space="0" w:color="auto"/>
              <w:bottom w:val="nil"/>
            </w:tcBorders>
            <w:vAlign w:val="center"/>
          </w:tcPr>
          <w:p w14:paraId="7FBC328C" w14:textId="77777777" w:rsidR="006D12CA" w:rsidRPr="000B2707" w:rsidRDefault="006D12CA" w:rsidP="00676CC2">
            <w:pPr>
              <w:spacing w:line="240" w:lineRule="atLeast"/>
              <w:jc w:val="left"/>
              <w:rPr>
                <w:sz w:val="16"/>
                <w:szCs w:val="16"/>
                <w:lang w:val="fr-BE"/>
              </w:rPr>
            </w:pPr>
            <w:r w:rsidRPr="000B2707">
              <w:rPr>
                <w:sz w:val="16"/>
                <w:szCs w:val="16"/>
                <w:lang w:val="fr-BE"/>
              </w:rPr>
              <w:t>5803</w:t>
            </w:r>
          </w:p>
        </w:tc>
        <w:tc>
          <w:tcPr>
            <w:tcW w:w="1701" w:type="dxa"/>
            <w:tcBorders>
              <w:top w:val="nil"/>
              <w:bottom w:val="nil"/>
            </w:tcBorders>
            <w:vAlign w:val="center"/>
          </w:tcPr>
          <w:p w14:paraId="7FBC328D"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709" w:type="dxa"/>
            <w:tcBorders>
              <w:top w:val="nil"/>
              <w:bottom w:val="nil"/>
            </w:tcBorders>
            <w:vAlign w:val="center"/>
          </w:tcPr>
          <w:p w14:paraId="7FBC328E" w14:textId="77777777" w:rsidR="006D12CA" w:rsidRPr="000B2707" w:rsidRDefault="006D12CA" w:rsidP="00676CC2">
            <w:pPr>
              <w:spacing w:line="240" w:lineRule="atLeast"/>
              <w:jc w:val="left"/>
              <w:rPr>
                <w:sz w:val="16"/>
                <w:szCs w:val="16"/>
                <w:lang w:val="fr-BE"/>
              </w:rPr>
            </w:pPr>
            <w:r w:rsidRPr="000B2707">
              <w:rPr>
                <w:sz w:val="16"/>
                <w:szCs w:val="16"/>
                <w:lang w:val="fr-BE"/>
              </w:rPr>
              <w:t>5813</w:t>
            </w:r>
          </w:p>
        </w:tc>
        <w:tc>
          <w:tcPr>
            <w:tcW w:w="1701" w:type="dxa"/>
            <w:tcBorders>
              <w:top w:val="nil"/>
              <w:bottom w:val="nil"/>
              <w:right w:val="single" w:sz="12" w:space="0" w:color="auto"/>
            </w:tcBorders>
            <w:vAlign w:val="center"/>
          </w:tcPr>
          <w:p w14:paraId="7FBC328F"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296" w14:textId="77777777" w:rsidTr="00E43635">
        <w:trPr>
          <w:trHeight w:val="283"/>
        </w:trPr>
        <w:tc>
          <w:tcPr>
            <w:tcW w:w="6066" w:type="dxa"/>
            <w:tcBorders>
              <w:top w:val="nil"/>
              <w:left w:val="nil"/>
              <w:bottom w:val="nil"/>
              <w:right w:val="single" w:sz="12" w:space="0" w:color="auto"/>
            </w:tcBorders>
            <w:vAlign w:val="center"/>
          </w:tcPr>
          <w:p w14:paraId="7FBC3291" w14:textId="77777777" w:rsidR="006D12CA" w:rsidRPr="000B2707" w:rsidRDefault="006D12CA" w:rsidP="00E43635">
            <w:pPr>
              <w:tabs>
                <w:tab w:val="right" w:leader="dot" w:pos="5812"/>
              </w:tabs>
              <w:spacing w:line="240" w:lineRule="atLeast"/>
              <w:ind w:left="567"/>
              <w:jc w:val="left"/>
              <w:rPr>
                <w:sz w:val="18"/>
                <w:lang w:val="nl-NL"/>
              </w:rPr>
            </w:pPr>
            <w:proofErr w:type="spellStart"/>
            <w:r w:rsidRPr="000B2707">
              <w:rPr>
                <w:sz w:val="18"/>
                <w:lang w:val="nl-NL"/>
              </w:rPr>
              <w:t>wovon</w:t>
            </w:r>
            <w:proofErr w:type="spellEnd"/>
            <w:r w:rsidRPr="000B2707">
              <w:rPr>
                <w:sz w:val="18"/>
                <w:lang w:val="nl-NL"/>
              </w:rPr>
              <w:t xml:space="preserve"> </w:t>
            </w:r>
            <w:proofErr w:type="spellStart"/>
            <w:r w:rsidRPr="000B2707">
              <w:rPr>
                <w:sz w:val="18"/>
                <w:lang w:val="nl-NL"/>
              </w:rPr>
              <w:t>Bruttokosten</w:t>
            </w:r>
            <w:proofErr w:type="spellEnd"/>
            <w:r w:rsidRPr="000B2707">
              <w:rPr>
                <w:sz w:val="18"/>
                <w:lang w:val="nl-NL"/>
              </w:rPr>
              <w:t xml:space="preserve"> die </w:t>
            </w:r>
            <w:proofErr w:type="spellStart"/>
            <w:r w:rsidRPr="000B2707">
              <w:rPr>
                <w:sz w:val="18"/>
                <w:lang w:val="nl-NL"/>
              </w:rPr>
              <w:t>direkt</w:t>
            </w:r>
            <w:proofErr w:type="spellEnd"/>
            <w:r w:rsidRPr="000B2707">
              <w:rPr>
                <w:sz w:val="18"/>
                <w:lang w:val="nl-NL"/>
              </w:rPr>
              <w:t xml:space="preserve"> </w:t>
            </w:r>
            <w:proofErr w:type="spellStart"/>
            <w:r w:rsidRPr="000B2707">
              <w:rPr>
                <w:sz w:val="18"/>
                <w:lang w:val="nl-NL"/>
              </w:rPr>
              <w:t>mit</w:t>
            </w:r>
            <w:proofErr w:type="spellEnd"/>
            <w:r w:rsidRPr="000B2707">
              <w:rPr>
                <w:sz w:val="18"/>
                <w:lang w:val="nl-NL"/>
              </w:rPr>
              <w:t xml:space="preserve"> der </w:t>
            </w:r>
            <w:proofErr w:type="spellStart"/>
            <w:r w:rsidRPr="000B2707">
              <w:rPr>
                <w:sz w:val="18"/>
                <w:lang w:val="nl-NL"/>
              </w:rPr>
              <w:t>Weiterbildung</w:t>
            </w:r>
            <w:proofErr w:type="spellEnd"/>
            <w:r w:rsidRPr="000B2707">
              <w:rPr>
                <w:sz w:val="18"/>
                <w:lang w:val="nl-NL"/>
              </w:rPr>
              <w:t xml:space="preserve"> </w:t>
            </w:r>
            <w:proofErr w:type="spellStart"/>
            <w:r w:rsidRPr="000B2707">
              <w:rPr>
                <w:sz w:val="18"/>
                <w:lang w:val="nl-NL"/>
              </w:rPr>
              <w:t>verbunden</w:t>
            </w:r>
            <w:proofErr w:type="spellEnd"/>
            <w:r w:rsidRPr="000B2707">
              <w:rPr>
                <w:sz w:val="18"/>
                <w:lang w:val="nl-NL"/>
              </w:rPr>
              <w:t xml:space="preserve"> </w:t>
            </w:r>
            <w:proofErr w:type="spellStart"/>
            <w:r w:rsidRPr="000B2707">
              <w:rPr>
                <w:sz w:val="18"/>
                <w:lang w:val="nl-NL"/>
              </w:rPr>
              <w:t>sind</w:t>
            </w:r>
            <w:proofErr w:type="spellEnd"/>
            <w:r w:rsidRPr="000B2707">
              <w:rPr>
                <w:sz w:val="18"/>
                <w:lang w:val="nl-NL"/>
              </w:rPr>
              <w:tab/>
            </w:r>
          </w:p>
        </w:tc>
        <w:tc>
          <w:tcPr>
            <w:tcW w:w="709" w:type="dxa"/>
            <w:tcBorders>
              <w:top w:val="nil"/>
              <w:left w:val="single" w:sz="12" w:space="0" w:color="auto"/>
              <w:bottom w:val="nil"/>
              <w:right w:val="single" w:sz="4" w:space="0" w:color="auto"/>
            </w:tcBorders>
            <w:vAlign w:val="center"/>
          </w:tcPr>
          <w:p w14:paraId="7FBC3292" w14:textId="77777777" w:rsidR="006D12CA" w:rsidRPr="000B2707" w:rsidRDefault="006D12CA" w:rsidP="00E43635">
            <w:pPr>
              <w:spacing w:before="240" w:line="240" w:lineRule="atLeast"/>
              <w:jc w:val="left"/>
              <w:rPr>
                <w:sz w:val="16"/>
                <w:szCs w:val="16"/>
                <w:lang w:val="fr-BE"/>
              </w:rPr>
            </w:pPr>
            <w:r w:rsidRPr="000B2707">
              <w:rPr>
                <w:sz w:val="16"/>
                <w:szCs w:val="16"/>
                <w:lang w:val="fr-BE"/>
              </w:rPr>
              <w:t>58031</w:t>
            </w:r>
          </w:p>
        </w:tc>
        <w:tc>
          <w:tcPr>
            <w:tcW w:w="1701" w:type="dxa"/>
            <w:tcBorders>
              <w:top w:val="nil"/>
              <w:left w:val="single" w:sz="4" w:space="0" w:color="auto"/>
              <w:bottom w:val="nil"/>
              <w:right w:val="single" w:sz="4" w:space="0" w:color="auto"/>
            </w:tcBorders>
            <w:vAlign w:val="center"/>
          </w:tcPr>
          <w:p w14:paraId="7FBC3293" w14:textId="77777777" w:rsidR="006D12CA" w:rsidRPr="000B2707" w:rsidRDefault="006D12CA" w:rsidP="00E43635">
            <w:pPr>
              <w:tabs>
                <w:tab w:val="right" w:leader="dot" w:pos="1418"/>
              </w:tabs>
              <w:spacing w:before="240" w:line="240" w:lineRule="atLeast"/>
              <w:jc w:val="left"/>
              <w:rPr>
                <w:sz w:val="16"/>
                <w:szCs w:val="16"/>
                <w:lang w:val="fr-BE"/>
              </w:rPr>
            </w:pPr>
            <w:r w:rsidRPr="000B2707">
              <w:rPr>
                <w:sz w:val="16"/>
                <w:szCs w:val="16"/>
                <w:lang w:val="fr-BE"/>
              </w:rPr>
              <w:tab/>
            </w:r>
          </w:p>
        </w:tc>
        <w:tc>
          <w:tcPr>
            <w:tcW w:w="709" w:type="dxa"/>
            <w:tcBorders>
              <w:top w:val="nil"/>
              <w:left w:val="single" w:sz="4" w:space="0" w:color="auto"/>
              <w:bottom w:val="nil"/>
              <w:right w:val="single" w:sz="4" w:space="0" w:color="auto"/>
            </w:tcBorders>
            <w:vAlign w:val="center"/>
          </w:tcPr>
          <w:p w14:paraId="7FBC3294" w14:textId="77777777" w:rsidR="006D12CA" w:rsidRPr="000B2707" w:rsidRDefault="006D12CA" w:rsidP="00E43635">
            <w:pPr>
              <w:spacing w:before="240" w:line="240" w:lineRule="atLeast"/>
              <w:jc w:val="left"/>
              <w:rPr>
                <w:sz w:val="16"/>
                <w:szCs w:val="16"/>
                <w:lang w:val="fr-BE"/>
              </w:rPr>
            </w:pPr>
            <w:r w:rsidRPr="000B2707">
              <w:rPr>
                <w:sz w:val="16"/>
                <w:szCs w:val="16"/>
                <w:lang w:val="fr-BE"/>
              </w:rPr>
              <w:t>58131</w:t>
            </w:r>
          </w:p>
        </w:tc>
        <w:tc>
          <w:tcPr>
            <w:tcW w:w="1701" w:type="dxa"/>
            <w:tcBorders>
              <w:top w:val="nil"/>
              <w:left w:val="single" w:sz="4" w:space="0" w:color="auto"/>
              <w:bottom w:val="nil"/>
              <w:right w:val="single" w:sz="12" w:space="0" w:color="auto"/>
            </w:tcBorders>
            <w:vAlign w:val="center"/>
          </w:tcPr>
          <w:p w14:paraId="7FBC3295" w14:textId="77777777" w:rsidR="006D12CA" w:rsidRPr="000B2707" w:rsidRDefault="006D12CA" w:rsidP="00E43635">
            <w:pPr>
              <w:tabs>
                <w:tab w:val="right" w:leader="dot" w:pos="1418"/>
              </w:tabs>
              <w:spacing w:before="240" w:line="240" w:lineRule="atLeast"/>
              <w:jc w:val="left"/>
              <w:rPr>
                <w:sz w:val="16"/>
                <w:szCs w:val="16"/>
                <w:lang w:val="fr-BE"/>
              </w:rPr>
            </w:pPr>
            <w:r w:rsidRPr="000B2707">
              <w:rPr>
                <w:sz w:val="16"/>
                <w:szCs w:val="16"/>
                <w:lang w:val="fr-BE"/>
              </w:rPr>
              <w:tab/>
            </w:r>
          </w:p>
        </w:tc>
      </w:tr>
      <w:tr w:rsidR="006D12CA" w:rsidRPr="000B2707" w14:paraId="7FBC329C" w14:textId="77777777" w:rsidTr="00E43635">
        <w:trPr>
          <w:trHeight w:val="283"/>
        </w:trPr>
        <w:tc>
          <w:tcPr>
            <w:tcW w:w="6066" w:type="dxa"/>
            <w:tcBorders>
              <w:top w:val="nil"/>
              <w:left w:val="nil"/>
              <w:bottom w:val="nil"/>
              <w:right w:val="single" w:sz="12" w:space="0" w:color="auto"/>
            </w:tcBorders>
            <w:vAlign w:val="center"/>
          </w:tcPr>
          <w:p w14:paraId="7FBC3297" w14:textId="77777777" w:rsidR="006D12CA" w:rsidRPr="000B2707" w:rsidRDefault="006D12CA" w:rsidP="00E43635">
            <w:pPr>
              <w:tabs>
                <w:tab w:val="right" w:leader="dot" w:pos="5812"/>
              </w:tabs>
              <w:spacing w:line="240" w:lineRule="atLeast"/>
              <w:ind w:left="567"/>
              <w:jc w:val="left"/>
              <w:rPr>
                <w:sz w:val="18"/>
                <w:lang w:val="nl-NL"/>
              </w:rPr>
            </w:pPr>
            <w:proofErr w:type="spellStart"/>
            <w:r w:rsidRPr="000B2707">
              <w:rPr>
                <w:sz w:val="18"/>
                <w:lang w:val="nl-NL"/>
              </w:rPr>
              <w:t>wovon</w:t>
            </w:r>
            <w:proofErr w:type="spellEnd"/>
            <w:r w:rsidRPr="000B2707">
              <w:rPr>
                <w:sz w:val="18"/>
                <w:lang w:val="nl-NL"/>
              </w:rPr>
              <w:t xml:space="preserve"> </w:t>
            </w:r>
            <w:proofErr w:type="spellStart"/>
            <w:r w:rsidRPr="000B2707">
              <w:rPr>
                <w:sz w:val="18"/>
                <w:lang w:val="nl-NL"/>
              </w:rPr>
              <w:t>gezahlte</w:t>
            </w:r>
            <w:proofErr w:type="spellEnd"/>
            <w:r w:rsidRPr="000B2707">
              <w:rPr>
                <w:sz w:val="18"/>
                <w:lang w:val="nl-NL"/>
              </w:rPr>
              <w:t xml:space="preserve"> </w:t>
            </w:r>
            <w:proofErr w:type="spellStart"/>
            <w:r w:rsidRPr="000B2707">
              <w:rPr>
                <w:sz w:val="18"/>
                <w:lang w:val="nl-NL"/>
              </w:rPr>
              <w:t>Beiträge</w:t>
            </w:r>
            <w:proofErr w:type="spellEnd"/>
            <w:r w:rsidRPr="000B2707">
              <w:rPr>
                <w:sz w:val="18"/>
                <w:lang w:val="nl-NL"/>
              </w:rPr>
              <w:t xml:space="preserve"> </w:t>
            </w:r>
            <w:proofErr w:type="spellStart"/>
            <w:r w:rsidRPr="000B2707">
              <w:rPr>
                <w:sz w:val="18"/>
                <w:lang w:val="nl-NL"/>
              </w:rPr>
              <w:t>und</w:t>
            </w:r>
            <w:proofErr w:type="spellEnd"/>
            <w:r w:rsidRPr="000B2707">
              <w:rPr>
                <w:sz w:val="18"/>
                <w:lang w:val="nl-NL"/>
              </w:rPr>
              <w:t xml:space="preserve"> </w:t>
            </w:r>
            <w:proofErr w:type="spellStart"/>
            <w:r w:rsidRPr="000B2707">
              <w:rPr>
                <w:sz w:val="18"/>
                <w:lang w:val="nl-NL"/>
              </w:rPr>
              <w:t>Einzahlungen</w:t>
            </w:r>
            <w:proofErr w:type="spellEnd"/>
            <w:r w:rsidRPr="000B2707">
              <w:rPr>
                <w:sz w:val="18"/>
                <w:lang w:val="nl-NL"/>
              </w:rPr>
              <w:t xml:space="preserve"> </w:t>
            </w:r>
            <w:proofErr w:type="spellStart"/>
            <w:r w:rsidRPr="000B2707">
              <w:rPr>
                <w:sz w:val="18"/>
                <w:lang w:val="nl-NL"/>
              </w:rPr>
              <w:t>an</w:t>
            </w:r>
            <w:proofErr w:type="spellEnd"/>
            <w:r w:rsidRPr="000B2707">
              <w:rPr>
                <w:sz w:val="18"/>
                <w:lang w:val="nl-NL"/>
              </w:rPr>
              <w:t xml:space="preserve"> </w:t>
            </w:r>
            <w:proofErr w:type="spellStart"/>
            <w:r w:rsidRPr="000B2707">
              <w:rPr>
                <w:sz w:val="18"/>
                <w:lang w:val="nl-NL"/>
              </w:rPr>
              <w:t>Kollektivfonds</w:t>
            </w:r>
            <w:proofErr w:type="spellEnd"/>
            <w:r w:rsidRPr="000B2707">
              <w:rPr>
                <w:sz w:val="18"/>
                <w:lang w:val="nl-NL"/>
              </w:rPr>
              <w:t xml:space="preserve"> </w:t>
            </w:r>
            <w:r w:rsidRPr="000B2707">
              <w:rPr>
                <w:sz w:val="18"/>
                <w:lang w:val="nl-NL"/>
              </w:rPr>
              <w:tab/>
            </w:r>
          </w:p>
        </w:tc>
        <w:tc>
          <w:tcPr>
            <w:tcW w:w="709" w:type="dxa"/>
            <w:tcBorders>
              <w:top w:val="nil"/>
              <w:left w:val="single" w:sz="12" w:space="0" w:color="auto"/>
              <w:bottom w:val="nil"/>
              <w:right w:val="single" w:sz="4" w:space="0" w:color="auto"/>
            </w:tcBorders>
            <w:vAlign w:val="center"/>
          </w:tcPr>
          <w:p w14:paraId="7FBC3298" w14:textId="77777777" w:rsidR="006D12CA" w:rsidRPr="000B2707" w:rsidRDefault="006D12CA" w:rsidP="00676CC2">
            <w:pPr>
              <w:spacing w:line="240" w:lineRule="atLeast"/>
              <w:jc w:val="left"/>
              <w:rPr>
                <w:sz w:val="16"/>
                <w:szCs w:val="16"/>
                <w:lang w:val="fr-BE"/>
              </w:rPr>
            </w:pPr>
            <w:r w:rsidRPr="000B2707">
              <w:rPr>
                <w:sz w:val="16"/>
                <w:szCs w:val="16"/>
                <w:lang w:val="fr-BE"/>
              </w:rPr>
              <w:t>58032</w:t>
            </w:r>
          </w:p>
        </w:tc>
        <w:tc>
          <w:tcPr>
            <w:tcW w:w="1701" w:type="dxa"/>
            <w:tcBorders>
              <w:top w:val="nil"/>
              <w:left w:val="single" w:sz="4" w:space="0" w:color="auto"/>
              <w:bottom w:val="nil"/>
              <w:right w:val="single" w:sz="4" w:space="0" w:color="auto"/>
            </w:tcBorders>
            <w:vAlign w:val="center"/>
          </w:tcPr>
          <w:p w14:paraId="7FBC3299"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709" w:type="dxa"/>
            <w:tcBorders>
              <w:top w:val="nil"/>
              <w:left w:val="single" w:sz="4" w:space="0" w:color="auto"/>
              <w:bottom w:val="nil"/>
              <w:right w:val="single" w:sz="4" w:space="0" w:color="auto"/>
            </w:tcBorders>
            <w:vAlign w:val="center"/>
          </w:tcPr>
          <w:p w14:paraId="7FBC329A" w14:textId="77777777" w:rsidR="006D12CA" w:rsidRPr="000B2707" w:rsidRDefault="006D12CA" w:rsidP="00676CC2">
            <w:pPr>
              <w:spacing w:line="240" w:lineRule="atLeast"/>
              <w:jc w:val="left"/>
              <w:rPr>
                <w:sz w:val="16"/>
                <w:szCs w:val="16"/>
                <w:lang w:val="fr-BE"/>
              </w:rPr>
            </w:pPr>
            <w:r w:rsidRPr="000B2707">
              <w:rPr>
                <w:sz w:val="16"/>
                <w:szCs w:val="16"/>
                <w:lang w:val="fr-BE"/>
              </w:rPr>
              <w:t>58132</w:t>
            </w:r>
          </w:p>
        </w:tc>
        <w:tc>
          <w:tcPr>
            <w:tcW w:w="1701" w:type="dxa"/>
            <w:tcBorders>
              <w:top w:val="nil"/>
              <w:left w:val="single" w:sz="4" w:space="0" w:color="auto"/>
              <w:bottom w:val="nil"/>
              <w:right w:val="single" w:sz="12" w:space="0" w:color="auto"/>
            </w:tcBorders>
            <w:vAlign w:val="center"/>
          </w:tcPr>
          <w:p w14:paraId="7FBC329B"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76CC2" w:rsidRPr="000B2707" w14:paraId="7FBC32A2" w14:textId="77777777" w:rsidTr="00E43635">
        <w:trPr>
          <w:trHeight w:val="283"/>
        </w:trPr>
        <w:tc>
          <w:tcPr>
            <w:tcW w:w="6066" w:type="dxa"/>
            <w:tcBorders>
              <w:top w:val="nil"/>
              <w:left w:val="nil"/>
              <w:bottom w:val="nil"/>
              <w:right w:val="single" w:sz="12" w:space="0" w:color="auto"/>
            </w:tcBorders>
            <w:vAlign w:val="center"/>
          </w:tcPr>
          <w:p w14:paraId="7FBC329D" w14:textId="77777777" w:rsidR="00676CC2" w:rsidRPr="000B2707" w:rsidRDefault="006D12CA" w:rsidP="00E43635">
            <w:pPr>
              <w:tabs>
                <w:tab w:val="right" w:leader="dot" w:pos="5812"/>
              </w:tabs>
              <w:spacing w:line="240" w:lineRule="atLeast"/>
              <w:ind w:left="567"/>
              <w:jc w:val="left"/>
              <w:rPr>
                <w:sz w:val="18"/>
                <w:lang w:val="nl-BE"/>
              </w:rPr>
            </w:pPr>
            <w:proofErr w:type="spellStart"/>
            <w:r w:rsidRPr="000B2707">
              <w:rPr>
                <w:rFonts w:cs="Arial"/>
                <w:sz w:val="18"/>
                <w:lang w:val="nl-NL"/>
              </w:rPr>
              <w:t>wovon</w:t>
            </w:r>
            <w:proofErr w:type="spellEnd"/>
            <w:r w:rsidRPr="000B2707">
              <w:rPr>
                <w:rFonts w:cs="Arial"/>
                <w:sz w:val="18"/>
                <w:lang w:val="nl-NL"/>
              </w:rPr>
              <w:t xml:space="preserve"> </w:t>
            </w:r>
            <w:proofErr w:type="spellStart"/>
            <w:r w:rsidRPr="000B2707">
              <w:rPr>
                <w:rFonts w:cs="Arial"/>
                <w:sz w:val="18"/>
                <w:lang w:val="nl-NL"/>
              </w:rPr>
              <w:t>bewilligte</w:t>
            </w:r>
            <w:proofErr w:type="spellEnd"/>
            <w:r w:rsidRPr="000B2707">
              <w:rPr>
                <w:rFonts w:cs="Arial"/>
                <w:sz w:val="18"/>
                <w:lang w:val="nl-NL"/>
              </w:rPr>
              <w:t xml:space="preserve"> </w:t>
            </w:r>
            <w:proofErr w:type="spellStart"/>
            <w:r w:rsidRPr="000B2707">
              <w:rPr>
                <w:rFonts w:cs="Arial"/>
                <w:sz w:val="18"/>
                <w:lang w:val="nl-NL"/>
              </w:rPr>
              <w:t>Zuschüsse</w:t>
            </w:r>
            <w:proofErr w:type="spellEnd"/>
            <w:r w:rsidRPr="000B2707">
              <w:rPr>
                <w:rFonts w:cs="Arial"/>
                <w:sz w:val="18"/>
                <w:lang w:val="nl-NL"/>
              </w:rPr>
              <w:t xml:space="preserve"> </w:t>
            </w:r>
            <w:proofErr w:type="spellStart"/>
            <w:r w:rsidRPr="000B2707">
              <w:rPr>
                <w:rFonts w:cs="Arial"/>
                <w:sz w:val="18"/>
                <w:lang w:val="nl-NL"/>
              </w:rPr>
              <w:t>und</w:t>
            </w:r>
            <w:proofErr w:type="spellEnd"/>
            <w:r w:rsidRPr="000B2707">
              <w:rPr>
                <w:rFonts w:cs="Arial"/>
                <w:sz w:val="18"/>
                <w:lang w:val="nl-NL"/>
              </w:rPr>
              <w:t xml:space="preserve"> andere </w:t>
            </w:r>
            <w:proofErr w:type="spellStart"/>
            <w:r w:rsidRPr="000B2707">
              <w:rPr>
                <w:rFonts w:cs="Arial"/>
                <w:sz w:val="18"/>
                <w:lang w:val="nl-NL"/>
              </w:rPr>
              <w:t>finanzielle</w:t>
            </w:r>
            <w:proofErr w:type="spellEnd"/>
            <w:r w:rsidRPr="000B2707">
              <w:rPr>
                <w:rFonts w:cs="Arial"/>
                <w:sz w:val="18"/>
                <w:lang w:val="nl-NL"/>
              </w:rPr>
              <w:t xml:space="preserve"> </w:t>
            </w:r>
            <w:proofErr w:type="spellStart"/>
            <w:r w:rsidRPr="000B2707">
              <w:rPr>
                <w:rFonts w:cs="Arial"/>
                <w:sz w:val="18"/>
                <w:lang w:val="nl-NL"/>
              </w:rPr>
              <w:t>Vorteile</w:t>
            </w:r>
            <w:proofErr w:type="spellEnd"/>
            <w:r w:rsidRPr="000B2707">
              <w:rPr>
                <w:rFonts w:cs="Arial"/>
                <w:sz w:val="18"/>
                <w:lang w:val="nl-NL"/>
              </w:rPr>
              <w:t xml:space="preserve"> (in </w:t>
            </w:r>
            <w:proofErr w:type="spellStart"/>
            <w:r w:rsidRPr="000B2707">
              <w:rPr>
                <w:rFonts w:cs="Arial"/>
                <w:sz w:val="18"/>
                <w:lang w:val="nl-NL"/>
              </w:rPr>
              <w:t>Abzug</w:t>
            </w:r>
            <w:proofErr w:type="spellEnd"/>
            <w:r w:rsidRPr="000B2707">
              <w:rPr>
                <w:rFonts w:cs="Arial"/>
                <w:sz w:val="18"/>
                <w:lang w:val="nl-NL"/>
              </w:rPr>
              <w:t>)</w:t>
            </w:r>
            <w:r w:rsidR="00676CC2" w:rsidRPr="000B2707">
              <w:rPr>
                <w:sz w:val="18"/>
                <w:lang w:val="nl-BE"/>
              </w:rPr>
              <w:tab/>
            </w:r>
          </w:p>
        </w:tc>
        <w:tc>
          <w:tcPr>
            <w:tcW w:w="709" w:type="dxa"/>
            <w:tcBorders>
              <w:top w:val="nil"/>
              <w:left w:val="single" w:sz="12" w:space="0" w:color="auto"/>
              <w:bottom w:val="nil"/>
              <w:right w:val="single" w:sz="4" w:space="0" w:color="auto"/>
            </w:tcBorders>
            <w:vAlign w:val="center"/>
          </w:tcPr>
          <w:p w14:paraId="7FBC329E" w14:textId="77777777" w:rsidR="00676CC2" w:rsidRPr="000B2707" w:rsidRDefault="00676CC2" w:rsidP="00E43635">
            <w:pPr>
              <w:spacing w:before="240" w:line="240" w:lineRule="atLeast"/>
              <w:jc w:val="left"/>
              <w:rPr>
                <w:sz w:val="16"/>
                <w:szCs w:val="16"/>
                <w:lang w:val="fr-BE"/>
              </w:rPr>
            </w:pPr>
            <w:r w:rsidRPr="000B2707">
              <w:rPr>
                <w:sz w:val="16"/>
                <w:szCs w:val="16"/>
                <w:lang w:val="fr-BE"/>
              </w:rPr>
              <w:t>58033</w:t>
            </w:r>
          </w:p>
        </w:tc>
        <w:tc>
          <w:tcPr>
            <w:tcW w:w="1701" w:type="dxa"/>
            <w:tcBorders>
              <w:top w:val="nil"/>
              <w:left w:val="single" w:sz="4" w:space="0" w:color="auto"/>
              <w:bottom w:val="nil"/>
              <w:right w:val="single" w:sz="4" w:space="0" w:color="auto"/>
            </w:tcBorders>
            <w:vAlign w:val="center"/>
          </w:tcPr>
          <w:p w14:paraId="7FBC329F" w14:textId="77777777" w:rsidR="00676CC2" w:rsidRPr="000B2707" w:rsidRDefault="00676CC2" w:rsidP="00E43635">
            <w:pPr>
              <w:tabs>
                <w:tab w:val="right" w:leader="dot" w:pos="1418"/>
              </w:tabs>
              <w:spacing w:before="240" w:line="240" w:lineRule="atLeast"/>
              <w:jc w:val="left"/>
              <w:rPr>
                <w:sz w:val="16"/>
                <w:szCs w:val="16"/>
                <w:lang w:val="fr-BE"/>
              </w:rPr>
            </w:pPr>
            <w:r w:rsidRPr="000B2707">
              <w:rPr>
                <w:sz w:val="16"/>
                <w:szCs w:val="16"/>
                <w:lang w:val="fr-BE"/>
              </w:rPr>
              <w:tab/>
            </w:r>
          </w:p>
        </w:tc>
        <w:tc>
          <w:tcPr>
            <w:tcW w:w="709" w:type="dxa"/>
            <w:tcBorders>
              <w:top w:val="nil"/>
              <w:left w:val="single" w:sz="4" w:space="0" w:color="auto"/>
              <w:bottom w:val="nil"/>
              <w:right w:val="single" w:sz="4" w:space="0" w:color="auto"/>
            </w:tcBorders>
            <w:vAlign w:val="center"/>
          </w:tcPr>
          <w:p w14:paraId="7FBC32A0" w14:textId="77777777" w:rsidR="00676CC2" w:rsidRPr="000B2707" w:rsidRDefault="00676CC2" w:rsidP="00E43635">
            <w:pPr>
              <w:spacing w:before="240" w:line="240" w:lineRule="atLeast"/>
              <w:jc w:val="left"/>
              <w:rPr>
                <w:sz w:val="16"/>
                <w:szCs w:val="16"/>
                <w:lang w:val="fr-BE"/>
              </w:rPr>
            </w:pPr>
            <w:r w:rsidRPr="000B2707">
              <w:rPr>
                <w:sz w:val="16"/>
                <w:szCs w:val="16"/>
                <w:lang w:val="fr-BE"/>
              </w:rPr>
              <w:t>58133</w:t>
            </w:r>
          </w:p>
        </w:tc>
        <w:tc>
          <w:tcPr>
            <w:tcW w:w="1701" w:type="dxa"/>
            <w:tcBorders>
              <w:top w:val="nil"/>
              <w:left w:val="single" w:sz="4" w:space="0" w:color="auto"/>
              <w:bottom w:val="nil"/>
              <w:right w:val="single" w:sz="12" w:space="0" w:color="auto"/>
            </w:tcBorders>
            <w:vAlign w:val="center"/>
          </w:tcPr>
          <w:p w14:paraId="7FBC32A1" w14:textId="77777777" w:rsidR="00676CC2" w:rsidRPr="000B2707" w:rsidRDefault="00676CC2" w:rsidP="00E43635">
            <w:pPr>
              <w:tabs>
                <w:tab w:val="right" w:leader="dot" w:pos="1418"/>
              </w:tabs>
              <w:spacing w:before="240" w:line="240" w:lineRule="atLeast"/>
              <w:jc w:val="left"/>
              <w:rPr>
                <w:sz w:val="16"/>
                <w:szCs w:val="16"/>
                <w:lang w:val="fr-BE"/>
              </w:rPr>
            </w:pPr>
            <w:r w:rsidRPr="000B2707">
              <w:rPr>
                <w:sz w:val="16"/>
                <w:szCs w:val="16"/>
                <w:lang w:val="fr-BE"/>
              </w:rPr>
              <w:tab/>
            </w:r>
          </w:p>
        </w:tc>
      </w:tr>
      <w:tr w:rsidR="00676CC2" w:rsidRPr="000B2707" w14:paraId="7FBC32A8" w14:textId="77777777" w:rsidTr="00E43635">
        <w:trPr>
          <w:trHeight w:val="283"/>
        </w:trPr>
        <w:tc>
          <w:tcPr>
            <w:tcW w:w="6066" w:type="dxa"/>
            <w:tcBorders>
              <w:top w:val="nil"/>
              <w:left w:val="nil"/>
              <w:bottom w:val="nil"/>
              <w:right w:val="single" w:sz="12" w:space="0" w:color="auto"/>
            </w:tcBorders>
            <w:vAlign w:val="center"/>
          </w:tcPr>
          <w:p w14:paraId="7FBC32A3" w14:textId="77777777" w:rsidR="00676CC2" w:rsidRPr="000B2707" w:rsidRDefault="00676CC2" w:rsidP="00E43635">
            <w:pPr>
              <w:tabs>
                <w:tab w:val="right" w:leader="dot" w:pos="5812"/>
              </w:tabs>
              <w:spacing w:after="60" w:line="240" w:lineRule="atLeast"/>
              <w:ind w:left="284"/>
              <w:jc w:val="left"/>
              <w:rPr>
                <w:sz w:val="18"/>
                <w:lang w:val="fr-FR"/>
              </w:rPr>
            </w:pPr>
          </w:p>
        </w:tc>
        <w:tc>
          <w:tcPr>
            <w:tcW w:w="709" w:type="dxa"/>
            <w:tcBorders>
              <w:top w:val="nil"/>
              <w:left w:val="single" w:sz="12" w:space="0" w:color="auto"/>
              <w:bottom w:val="nil"/>
              <w:right w:val="single" w:sz="4" w:space="0" w:color="auto"/>
            </w:tcBorders>
            <w:vAlign w:val="center"/>
          </w:tcPr>
          <w:p w14:paraId="7FBC32A4" w14:textId="77777777" w:rsidR="00676CC2" w:rsidRPr="000B2707" w:rsidRDefault="00676CC2" w:rsidP="00676CC2">
            <w:pPr>
              <w:spacing w:after="60" w:line="240" w:lineRule="atLeast"/>
              <w:jc w:val="left"/>
              <w:rPr>
                <w:sz w:val="16"/>
                <w:szCs w:val="16"/>
                <w:lang w:val="fr-BE"/>
              </w:rPr>
            </w:pPr>
          </w:p>
        </w:tc>
        <w:tc>
          <w:tcPr>
            <w:tcW w:w="1701" w:type="dxa"/>
            <w:tcBorders>
              <w:top w:val="nil"/>
              <w:left w:val="single" w:sz="4" w:space="0" w:color="auto"/>
              <w:bottom w:val="nil"/>
              <w:right w:val="single" w:sz="4" w:space="0" w:color="auto"/>
            </w:tcBorders>
            <w:vAlign w:val="center"/>
          </w:tcPr>
          <w:p w14:paraId="7FBC32A5" w14:textId="77777777" w:rsidR="00676CC2" w:rsidRPr="000B2707" w:rsidRDefault="00676CC2" w:rsidP="00676CC2">
            <w:pPr>
              <w:tabs>
                <w:tab w:val="right" w:leader="dot" w:pos="1418"/>
              </w:tabs>
              <w:spacing w:after="60" w:line="240" w:lineRule="atLeast"/>
              <w:jc w:val="left"/>
              <w:rPr>
                <w:sz w:val="16"/>
                <w:szCs w:val="16"/>
                <w:lang w:val="fr-BE"/>
              </w:rPr>
            </w:pPr>
          </w:p>
        </w:tc>
        <w:tc>
          <w:tcPr>
            <w:tcW w:w="709" w:type="dxa"/>
            <w:tcBorders>
              <w:top w:val="nil"/>
              <w:left w:val="single" w:sz="4" w:space="0" w:color="auto"/>
              <w:bottom w:val="nil"/>
              <w:right w:val="single" w:sz="4" w:space="0" w:color="auto"/>
            </w:tcBorders>
            <w:vAlign w:val="center"/>
          </w:tcPr>
          <w:p w14:paraId="7FBC32A6" w14:textId="77777777" w:rsidR="00676CC2" w:rsidRPr="000B2707" w:rsidRDefault="00676CC2" w:rsidP="00676CC2">
            <w:pPr>
              <w:spacing w:after="60" w:line="240" w:lineRule="atLeast"/>
              <w:jc w:val="left"/>
              <w:rPr>
                <w:sz w:val="16"/>
                <w:szCs w:val="16"/>
                <w:lang w:val="fr-BE"/>
              </w:rPr>
            </w:pPr>
          </w:p>
        </w:tc>
        <w:tc>
          <w:tcPr>
            <w:tcW w:w="1701" w:type="dxa"/>
            <w:tcBorders>
              <w:top w:val="nil"/>
              <w:left w:val="single" w:sz="4" w:space="0" w:color="auto"/>
              <w:bottom w:val="nil"/>
              <w:right w:val="single" w:sz="12" w:space="0" w:color="auto"/>
            </w:tcBorders>
            <w:vAlign w:val="center"/>
          </w:tcPr>
          <w:p w14:paraId="7FBC32A7" w14:textId="77777777" w:rsidR="00676CC2" w:rsidRPr="000B2707" w:rsidRDefault="00676CC2" w:rsidP="00676CC2">
            <w:pPr>
              <w:tabs>
                <w:tab w:val="right" w:leader="dot" w:pos="1418"/>
              </w:tabs>
              <w:spacing w:after="60" w:line="240" w:lineRule="atLeast"/>
              <w:jc w:val="left"/>
              <w:rPr>
                <w:sz w:val="16"/>
                <w:szCs w:val="16"/>
                <w:lang w:val="fr-BE"/>
              </w:rPr>
            </w:pPr>
          </w:p>
        </w:tc>
      </w:tr>
      <w:tr w:rsidR="00676CC2" w:rsidRPr="00DA43FC" w14:paraId="7FBC32AE" w14:textId="77777777" w:rsidTr="00E43635">
        <w:trPr>
          <w:trHeight w:val="283"/>
        </w:trPr>
        <w:tc>
          <w:tcPr>
            <w:tcW w:w="6066" w:type="dxa"/>
            <w:tcBorders>
              <w:top w:val="nil"/>
              <w:left w:val="nil"/>
              <w:bottom w:val="nil"/>
              <w:right w:val="single" w:sz="12" w:space="0" w:color="auto"/>
            </w:tcBorders>
            <w:vAlign w:val="center"/>
          </w:tcPr>
          <w:p w14:paraId="7FBC32A9" w14:textId="77777777" w:rsidR="00676CC2" w:rsidRPr="000B2707" w:rsidRDefault="006D12CA" w:rsidP="00E43635">
            <w:pPr>
              <w:spacing w:before="120" w:line="240" w:lineRule="atLeast"/>
              <w:jc w:val="left"/>
              <w:rPr>
                <w:sz w:val="18"/>
                <w:lang w:val="nl-BE"/>
              </w:rPr>
            </w:pPr>
            <w:proofErr w:type="spellStart"/>
            <w:r w:rsidRPr="000B2707">
              <w:rPr>
                <w:rFonts w:cs="Arial"/>
                <w:b/>
                <w:sz w:val="18"/>
                <w:lang w:val="nl-NL"/>
              </w:rPr>
              <w:t>Gesamte</w:t>
            </w:r>
            <w:proofErr w:type="spellEnd"/>
            <w:r w:rsidRPr="000B2707">
              <w:rPr>
                <w:rFonts w:cs="Arial"/>
                <w:b/>
                <w:sz w:val="18"/>
                <w:lang w:val="nl-NL"/>
              </w:rPr>
              <w:t xml:space="preserve"> </w:t>
            </w:r>
            <w:proofErr w:type="spellStart"/>
            <w:r w:rsidRPr="000B2707">
              <w:rPr>
                <w:rFonts w:cs="Arial"/>
                <w:b/>
                <w:sz w:val="18"/>
                <w:lang w:val="nl-NL"/>
              </w:rPr>
              <w:t>vom</w:t>
            </w:r>
            <w:proofErr w:type="spellEnd"/>
            <w:r w:rsidRPr="000B2707">
              <w:rPr>
                <w:rFonts w:cs="Arial"/>
                <w:b/>
                <w:sz w:val="18"/>
                <w:lang w:val="nl-NL"/>
              </w:rPr>
              <w:t xml:space="preserve"> </w:t>
            </w:r>
            <w:proofErr w:type="spellStart"/>
            <w:r w:rsidRPr="000B2707">
              <w:rPr>
                <w:rFonts w:cs="Arial"/>
                <w:b/>
                <w:sz w:val="18"/>
                <w:lang w:val="nl-NL"/>
              </w:rPr>
              <w:t>Arbeitgeber</w:t>
            </w:r>
            <w:proofErr w:type="spellEnd"/>
            <w:r w:rsidRPr="000B2707">
              <w:rPr>
                <w:rFonts w:cs="Arial"/>
                <w:b/>
                <w:sz w:val="18"/>
                <w:lang w:val="nl-NL"/>
              </w:rPr>
              <w:t xml:space="preserve"> </w:t>
            </w:r>
            <w:proofErr w:type="spellStart"/>
            <w:r w:rsidRPr="000B2707">
              <w:rPr>
                <w:rFonts w:cs="Arial"/>
                <w:b/>
                <w:sz w:val="18"/>
                <w:lang w:val="nl-NL"/>
              </w:rPr>
              <w:t>getragenen</w:t>
            </w:r>
            <w:proofErr w:type="spellEnd"/>
            <w:r w:rsidRPr="000B2707">
              <w:rPr>
                <w:rFonts w:cs="Arial"/>
                <w:b/>
                <w:sz w:val="18"/>
                <w:lang w:val="nl-NL"/>
              </w:rPr>
              <w:t xml:space="preserve"> </w:t>
            </w:r>
            <w:proofErr w:type="spellStart"/>
            <w:r w:rsidRPr="000B2707">
              <w:rPr>
                <w:rFonts w:cs="Arial"/>
                <w:b/>
                <w:sz w:val="18"/>
                <w:lang w:val="nl-NL"/>
              </w:rPr>
              <w:t>Maßnahmen</w:t>
            </w:r>
            <w:proofErr w:type="spellEnd"/>
            <w:r w:rsidRPr="000B2707">
              <w:rPr>
                <w:rFonts w:cs="Arial"/>
                <w:b/>
                <w:sz w:val="18"/>
                <w:lang w:val="nl-NL"/>
              </w:rPr>
              <w:t xml:space="preserve"> </w:t>
            </w:r>
            <w:proofErr w:type="spellStart"/>
            <w:r w:rsidRPr="000B2707">
              <w:rPr>
                <w:rFonts w:cs="Arial"/>
                <w:b/>
                <w:sz w:val="18"/>
                <w:lang w:val="nl-NL"/>
              </w:rPr>
              <w:t>zur</w:t>
            </w:r>
            <w:proofErr w:type="spellEnd"/>
            <w:r w:rsidRPr="000B2707">
              <w:rPr>
                <w:rFonts w:cs="Arial"/>
                <w:b/>
                <w:sz w:val="18"/>
                <w:lang w:val="nl-NL"/>
              </w:rPr>
              <w:t xml:space="preserve"> </w:t>
            </w:r>
            <w:proofErr w:type="spellStart"/>
            <w:r w:rsidRPr="000B2707">
              <w:rPr>
                <w:rFonts w:cs="Arial"/>
                <w:b/>
                <w:sz w:val="18"/>
                <w:lang w:val="nl-NL"/>
              </w:rPr>
              <w:t>weniger</w:t>
            </w:r>
            <w:proofErr w:type="spellEnd"/>
            <w:r w:rsidRPr="000B2707">
              <w:rPr>
                <w:rFonts w:cs="Arial"/>
                <w:b/>
                <w:sz w:val="18"/>
                <w:lang w:val="nl-NL"/>
              </w:rPr>
              <w:t xml:space="preserve"> </w:t>
            </w:r>
            <w:proofErr w:type="spellStart"/>
            <w:r w:rsidRPr="000B2707">
              <w:rPr>
                <w:rFonts w:cs="Arial"/>
                <w:b/>
                <w:sz w:val="18"/>
                <w:lang w:val="nl-NL"/>
              </w:rPr>
              <w:t>formellen</w:t>
            </w:r>
            <w:proofErr w:type="spellEnd"/>
            <w:r w:rsidRPr="000B2707">
              <w:rPr>
                <w:rFonts w:cs="Arial"/>
                <w:b/>
                <w:sz w:val="18"/>
                <w:lang w:val="nl-NL"/>
              </w:rPr>
              <w:t xml:space="preserve"> </w:t>
            </w:r>
            <w:proofErr w:type="spellStart"/>
            <w:r w:rsidRPr="000B2707">
              <w:rPr>
                <w:rFonts w:cs="Arial"/>
                <w:b/>
                <w:sz w:val="18"/>
                <w:lang w:val="nl-NL"/>
              </w:rPr>
              <w:t>und</w:t>
            </w:r>
            <w:proofErr w:type="spellEnd"/>
            <w:r w:rsidRPr="000B2707">
              <w:rPr>
                <w:rFonts w:cs="Arial"/>
                <w:b/>
                <w:sz w:val="18"/>
                <w:lang w:val="nl-NL"/>
              </w:rPr>
              <w:t xml:space="preserve"> </w:t>
            </w:r>
            <w:proofErr w:type="spellStart"/>
            <w:r w:rsidRPr="000B2707">
              <w:rPr>
                <w:rFonts w:cs="Arial"/>
                <w:b/>
                <w:sz w:val="18"/>
                <w:lang w:val="nl-NL"/>
              </w:rPr>
              <w:t>informellen</w:t>
            </w:r>
            <w:proofErr w:type="spellEnd"/>
            <w:r w:rsidRPr="000B2707">
              <w:rPr>
                <w:rFonts w:cs="Arial"/>
                <w:b/>
                <w:sz w:val="18"/>
                <w:lang w:val="nl-NL"/>
              </w:rPr>
              <w:t xml:space="preserve"> </w:t>
            </w:r>
            <w:proofErr w:type="spellStart"/>
            <w:r w:rsidRPr="000B2707">
              <w:rPr>
                <w:rFonts w:cs="Arial"/>
                <w:b/>
                <w:sz w:val="18"/>
                <w:lang w:val="nl-NL"/>
              </w:rPr>
              <w:t>beruflichen</w:t>
            </w:r>
            <w:proofErr w:type="spellEnd"/>
            <w:r w:rsidRPr="000B2707">
              <w:rPr>
                <w:rFonts w:cs="Arial"/>
                <w:b/>
                <w:sz w:val="18"/>
                <w:lang w:val="nl-NL"/>
              </w:rPr>
              <w:t xml:space="preserve"> </w:t>
            </w:r>
            <w:proofErr w:type="spellStart"/>
            <w:r w:rsidRPr="000B2707">
              <w:rPr>
                <w:rFonts w:cs="Arial"/>
                <w:b/>
                <w:sz w:val="18"/>
                <w:lang w:val="nl-NL"/>
              </w:rPr>
              <w:t>Weiterbildungen</w:t>
            </w:r>
            <w:proofErr w:type="spellEnd"/>
          </w:p>
        </w:tc>
        <w:tc>
          <w:tcPr>
            <w:tcW w:w="709" w:type="dxa"/>
            <w:tcBorders>
              <w:top w:val="nil"/>
              <w:left w:val="single" w:sz="12" w:space="0" w:color="auto"/>
              <w:bottom w:val="nil"/>
              <w:right w:val="single" w:sz="4" w:space="0" w:color="auto"/>
            </w:tcBorders>
            <w:vAlign w:val="center"/>
          </w:tcPr>
          <w:p w14:paraId="7FBC32AA" w14:textId="77777777" w:rsidR="00676CC2" w:rsidRPr="000B2707" w:rsidRDefault="00676CC2" w:rsidP="00676CC2">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7FBC32AB" w14:textId="77777777" w:rsidR="00676CC2" w:rsidRPr="000B2707" w:rsidRDefault="00676CC2" w:rsidP="00676CC2">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7FBC32AC" w14:textId="77777777" w:rsidR="00676CC2" w:rsidRPr="000B2707" w:rsidRDefault="00676CC2" w:rsidP="00676CC2">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7FBC32AD" w14:textId="77777777" w:rsidR="00676CC2" w:rsidRPr="000B2707" w:rsidRDefault="00676CC2" w:rsidP="00676CC2">
            <w:pPr>
              <w:tabs>
                <w:tab w:val="right" w:leader="dot" w:pos="1418"/>
              </w:tabs>
              <w:spacing w:after="60" w:line="240" w:lineRule="atLeast"/>
              <w:jc w:val="left"/>
              <w:rPr>
                <w:sz w:val="16"/>
                <w:szCs w:val="16"/>
                <w:lang w:val="nl-BE"/>
              </w:rPr>
            </w:pPr>
          </w:p>
        </w:tc>
      </w:tr>
      <w:tr w:rsidR="006D12CA" w:rsidRPr="000B2707" w14:paraId="7FBC32B4" w14:textId="77777777" w:rsidTr="00E43635">
        <w:trPr>
          <w:trHeight w:val="283"/>
        </w:trPr>
        <w:tc>
          <w:tcPr>
            <w:tcW w:w="6066" w:type="dxa"/>
            <w:tcBorders>
              <w:top w:val="nil"/>
              <w:left w:val="nil"/>
              <w:bottom w:val="nil"/>
              <w:right w:val="single" w:sz="12" w:space="0" w:color="auto"/>
            </w:tcBorders>
            <w:vAlign w:val="center"/>
          </w:tcPr>
          <w:p w14:paraId="7FBC32AF" w14:textId="77777777" w:rsidR="006D12CA" w:rsidRPr="000B2707" w:rsidRDefault="006D12CA" w:rsidP="00E43635">
            <w:pPr>
              <w:tabs>
                <w:tab w:val="right" w:leader="dot" w:pos="5812"/>
              </w:tabs>
              <w:spacing w:line="240" w:lineRule="atLeast"/>
              <w:ind w:left="284"/>
              <w:jc w:val="left"/>
              <w:rPr>
                <w:sz w:val="18"/>
                <w:lang w:val="de-DE"/>
              </w:rPr>
            </w:pPr>
            <w:r w:rsidRPr="000B2707">
              <w:rPr>
                <w:sz w:val="18"/>
                <w:lang w:val="de-DE"/>
              </w:rPr>
              <w:t xml:space="preserve">Anzahl der betroffenen Arbeitnehmer </w:t>
            </w:r>
            <w:r w:rsidRPr="000B2707">
              <w:rPr>
                <w:sz w:val="18"/>
                <w:lang w:val="de-DE"/>
              </w:rPr>
              <w:tab/>
            </w:r>
          </w:p>
        </w:tc>
        <w:tc>
          <w:tcPr>
            <w:tcW w:w="709" w:type="dxa"/>
            <w:tcBorders>
              <w:top w:val="nil"/>
              <w:left w:val="single" w:sz="12" w:space="0" w:color="auto"/>
              <w:bottom w:val="nil"/>
              <w:right w:val="single" w:sz="4" w:space="0" w:color="auto"/>
            </w:tcBorders>
            <w:vAlign w:val="center"/>
          </w:tcPr>
          <w:p w14:paraId="7FBC32B0" w14:textId="77777777" w:rsidR="006D12CA" w:rsidRPr="000B2707" w:rsidRDefault="006D12CA" w:rsidP="00676CC2">
            <w:pPr>
              <w:spacing w:line="240" w:lineRule="atLeast"/>
              <w:jc w:val="left"/>
              <w:rPr>
                <w:sz w:val="16"/>
                <w:szCs w:val="16"/>
                <w:lang w:val="fr-BE"/>
              </w:rPr>
            </w:pPr>
            <w:r w:rsidRPr="000B2707">
              <w:rPr>
                <w:sz w:val="16"/>
                <w:szCs w:val="16"/>
                <w:lang w:val="fr-BE"/>
              </w:rPr>
              <w:t>5821</w:t>
            </w:r>
          </w:p>
        </w:tc>
        <w:tc>
          <w:tcPr>
            <w:tcW w:w="1701" w:type="dxa"/>
            <w:tcBorders>
              <w:top w:val="nil"/>
              <w:left w:val="single" w:sz="4" w:space="0" w:color="auto"/>
              <w:bottom w:val="nil"/>
              <w:right w:val="single" w:sz="4" w:space="0" w:color="auto"/>
            </w:tcBorders>
            <w:vAlign w:val="center"/>
          </w:tcPr>
          <w:p w14:paraId="7FBC32B1"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709" w:type="dxa"/>
            <w:tcBorders>
              <w:top w:val="nil"/>
              <w:left w:val="single" w:sz="4" w:space="0" w:color="auto"/>
              <w:bottom w:val="nil"/>
              <w:right w:val="single" w:sz="4" w:space="0" w:color="auto"/>
            </w:tcBorders>
            <w:vAlign w:val="center"/>
          </w:tcPr>
          <w:p w14:paraId="7FBC32B2" w14:textId="77777777" w:rsidR="006D12CA" w:rsidRPr="000B2707" w:rsidRDefault="006D12CA" w:rsidP="00676CC2">
            <w:pPr>
              <w:spacing w:line="240" w:lineRule="atLeast"/>
              <w:jc w:val="left"/>
              <w:rPr>
                <w:sz w:val="16"/>
                <w:szCs w:val="16"/>
                <w:lang w:val="fr-BE"/>
              </w:rPr>
            </w:pPr>
            <w:r w:rsidRPr="000B2707">
              <w:rPr>
                <w:sz w:val="16"/>
                <w:szCs w:val="16"/>
                <w:lang w:val="fr-BE"/>
              </w:rPr>
              <w:t>5831</w:t>
            </w:r>
          </w:p>
        </w:tc>
        <w:tc>
          <w:tcPr>
            <w:tcW w:w="1701" w:type="dxa"/>
            <w:tcBorders>
              <w:top w:val="nil"/>
              <w:left w:val="single" w:sz="4" w:space="0" w:color="auto"/>
              <w:bottom w:val="nil"/>
              <w:right w:val="single" w:sz="12" w:space="0" w:color="auto"/>
            </w:tcBorders>
            <w:vAlign w:val="center"/>
          </w:tcPr>
          <w:p w14:paraId="7FBC32B3"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2BA" w14:textId="77777777" w:rsidTr="00E43635">
        <w:trPr>
          <w:trHeight w:val="283"/>
        </w:trPr>
        <w:tc>
          <w:tcPr>
            <w:tcW w:w="6066" w:type="dxa"/>
            <w:tcBorders>
              <w:top w:val="nil"/>
              <w:left w:val="nil"/>
              <w:bottom w:val="nil"/>
              <w:right w:val="single" w:sz="12" w:space="0" w:color="auto"/>
            </w:tcBorders>
            <w:vAlign w:val="center"/>
          </w:tcPr>
          <w:p w14:paraId="7FBC32B5" w14:textId="77777777" w:rsidR="006D12CA" w:rsidRPr="000B2707" w:rsidRDefault="006D12CA" w:rsidP="00E43635">
            <w:pPr>
              <w:tabs>
                <w:tab w:val="right" w:leader="dot" w:pos="5812"/>
              </w:tabs>
              <w:spacing w:line="240" w:lineRule="atLeast"/>
              <w:ind w:left="284"/>
              <w:jc w:val="left"/>
              <w:rPr>
                <w:sz w:val="18"/>
                <w:lang w:val="de-DE"/>
              </w:rPr>
            </w:pPr>
            <w:r w:rsidRPr="000B2707">
              <w:rPr>
                <w:sz w:val="18"/>
                <w:lang w:val="de-DE"/>
              </w:rPr>
              <w:t>Anzahl Stunden der besuchten Ausbildung</w:t>
            </w:r>
            <w:r w:rsidRPr="000B2707">
              <w:rPr>
                <w:sz w:val="18"/>
                <w:lang w:val="de-DE"/>
              </w:rPr>
              <w:tab/>
            </w:r>
          </w:p>
        </w:tc>
        <w:tc>
          <w:tcPr>
            <w:tcW w:w="709" w:type="dxa"/>
            <w:tcBorders>
              <w:top w:val="nil"/>
              <w:left w:val="single" w:sz="12" w:space="0" w:color="auto"/>
              <w:bottom w:val="nil"/>
              <w:right w:val="single" w:sz="4" w:space="0" w:color="auto"/>
            </w:tcBorders>
            <w:vAlign w:val="center"/>
          </w:tcPr>
          <w:p w14:paraId="7FBC32B6" w14:textId="77777777" w:rsidR="006D12CA" w:rsidRPr="000B2707" w:rsidRDefault="006D12CA" w:rsidP="00676CC2">
            <w:pPr>
              <w:spacing w:line="240" w:lineRule="atLeast"/>
              <w:jc w:val="left"/>
              <w:rPr>
                <w:sz w:val="16"/>
                <w:szCs w:val="16"/>
                <w:lang w:val="fr-BE"/>
              </w:rPr>
            </w:pPr>
            <w:r w:rsidRPr="000B2707">
              <w:rPr>
                <w:sz w:val="16"/>
                <w:szCs w:val="16"/>
                <w:lang w:val="fr-BE"/>
              </w:rPr>
              <w:t>5822</w:t>
            </w:r>
          </w:p>
        </w:tc>
        <w:tc>
          <w:tcPr>
            <w:tcW w:w="1701" w:type="dxa"/>
            <w:tcBorders>
              <w:top w:val="nil"/>
              <w:left w:val="single" w:sz="4" w:space="0" w:color="auto"/>
              <w:bottom w:val="nil"/>
              <w:right w:val="single" w:sz="4" w:space="0" w:color="auto"/>
            </w:tcBorders>
            <w:vAlign w:val="center"/>
          </w:tcPr>
          <w:p w14:paraId="7FBC32B7"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709" w:type="dxa"/>
            <w:tcBorders>
              <w:top w:val="nil"/>
              <w:left w:val="single" w:sz="4" w:space="0" w:color="auto"/>
              <w:bottom w:val="nil"/>
              <w:right w:val="single" w:sz="4" w:space="0" w:color="auto"/>
            </w:tcBorders>
            <w:vAlign w:val="center"/>
          </w:tcPr>
          <w:p w14:paraId="7FBC32B8" w14:textId="77777777" w:rsidR="006D12CA" w:rsidRPr="000B2707" w:rsidRDefault="006D12CA" w:rsidP="00676CC2">
            <w:pPr>
              <w:spacing w:line="240" w:lineRule="atLeast"/>
              <w:jc w:val="left"/>
              <w:rPr>
                <w:sz w:val="16"/>
                <w:szCs w:val="16"/>
                <w:lang w:val="fr-BE"/>
              </w:rPr>
            </w:pPr>
            <w:r w:rsidRPr="000B2707">
              <w:rPr>
                <w:sz w:val="16"/>
                <w:szCs w:val="16"/>
                <w:lang w:val="fr-BE"/>
              </w:rPr>
              <w:t>5832</w:t>
            </w:r>
          </w:p>
        </w:tc>
        <w:tc>
          <w:tcPr>
            <w:tcW w:w="1701" w:type="dxa"/>
            <w:tcBorders>
              <w:top w:val="nil"/>
              <w:left w:val="single" w:sz="4" w:space="0" w:color="auto"/>
              <w:bottom w:val="nil"/>
              <w:right w:val="single" w:sz="12" w:space="0" w:color="auto"/>
            </w:tcBorders>
            <w:vAlign w:val="center"/>
          </w:tcPr>
          <w:p w14:paraId="7FBC32B9"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D12CA" w:rsidRPr="000B2707" w14:paraId="7FBC32C0" w14:textId="77777777" w:rsidTr="00E43635">
        <w:trPr>
          <w:trHeight w:val="283"/>
        </w:trPr>
        <w:tc>
          <w:tcPr>
            <w:tcW w:w="6066" w:type="dxa"/>
            <w:tcBorders>
              <w:top w:val="nil"/>
              <w:left w:val="nil"/>
              <w:bottom w:val="nil"/>
              <w:right w:val="single" w:sz="12" w:space="0" w:color="auto"/>
            </w:tcBorders>
            <w:vAlign w:val="center"/>
          </w:tcPr>
          <w:p w14:paraId="7FBC32BB" w14:textId="77777777" w:rsidR="006D12CA" w:rsidRPr="000B2707" w:rsidRDefault="006D12CA" w:rsidP="00E43635">
            <w:pPr>
              <w:tabs>
                <w:tab w:val="right" w:leader="dot" w:pos="5812"/>
              </w:tabs>
              <w:spacing w:line="240" w:lineRule="atLeast"/>
              <w:ind w:left="284"/>
              <w:jc w:val="left"/>
              <w:rPr>
                <w:sz w:val="18"/>
                <w:lang w:val="de-DE"/>
              </w:rPr>
            </w:pPr>
            <w:r w:rsidRPr="000B2707">
              <w:rPr>
                <w:sz w:val="18"/>
                <w:lang w:val="de-DE"/>
              </w:rPr>
              <w:t xml:space="preserve">Nettokosten für das Unternehmen </w:t>
            </w:r>
            <w:r w:rsidRPr="000B2707">
              <w:rPr>
                <w:sz w:val="18"/>
                <w:lang w:val="de-DE"/>
              </w:rPr>
              <w:tab/>
            </w:r>
          </w:p>
        </w:tc>
        <w:tc>
          <w:tcPr>
            <w:tcW w:w="709" w:type="dxa"/>
            <w:tcBorders>
              <w:top w:val="nil"/>
              <w:left w:val="single" w:sz="12" w:space="0" w:color="auto"/>
              <w:bottom w:val="nil"/>
              <w:right w:val="single" w:sz="4" w:space="0" w:color="auto"/>
            </w:tcBorders>
            <w:vAlign w:val="center"/>
          </w:tcPr>
          <w:p w14:paraId="7FBC32BC" w14:textId="77777777" w:rsidR="006D12CA" w:rsidRPr="000B2707" w:rsidRDefault="006D12CA" w:rsidP="00676CC2">
            <w:pPr>
              <w:spacing w:line="240" w:lineRule="atLeast"/>
              <w:jc w:val="left"/>
              <w:rPr>
                <w:sz w:val="16"/>
                <w:szCs w:val="16"/>
                <w:lang w:val="fr-BE"/>
              </w:rPr>
            </w:pPr>
            <w:r w:rsidRPr="000B2707">
              <w:rPr>
                <w:sz w:val="16"/>
                <w:szCs w:val="16"/>
                <w:lang w:val="fr-BE"/>
              </w:rPr>
              <w:t>5823</w:t>
            </w:r>
          </w:p>
        </w:tc>
        <w:tc>
          <w:tcPr>
            <w:tcW w:w="1701" w:type="dxa"/>
            <w:tcBorders>
              <w:top w:val="nil"/>
              <w:left w:val="single" w:sz="4" w:space="0" w:color="auto"/>
              <w:bottom w:val="nil"/>
              <w:right w:val="single" w:sz="4" w:space="0" w:color="auto"/>
            </w:tcBorders>
            <w:vAlign w:val="center"/>
          </w:tcPr>
          <w:p w14:paraId="7FBC32BD"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c>
          <w:tcPr>
            <w:tcW w:w="709" w:type="dxa"/>
            <w:tcBorders>
              <w:top w:val="nil"/>
              <w:left w:val="single" w:sz="4" w:space="0" w:color="auto"/>
              <w:bottom w:val="nil"/>
              <w:right w:val="single" w:sz="4" w:space="0" w:color="auto"/>
            </w:tcBorders>
            <w:vAlign w:val="center"/>
          </w:tcPr>
          <w:p w14:paraId="7FBC32BE" w14:textId="77777777" w:rsidR="006D12CA" w:rsidRPr="000B2707" w:rsidRDefault="006D12CA" w:rsidP="00676CC2">
            <w:pPr>
              <w:spacing w:line="240" w:lineRule="atLeast"/>
              <w:jc w:val="left"/>
              <w:rPr>
                <w:sz w:val="16"/>
                <w:szCs w:val="16"/>
                <w:lang w:val="fr-BE"/>
              </w:rPr>
            </w:pPr>
            <w:r w:rsidRPr="000B2707">
              <w:rPr>
                <w:sz w:val="16"/>
                <w:szCs w:val="16"/>
                <w:lang w:val="fr-BE"/>
              </w:rPr>
              <w:t>5833</w:t>
            </w:r>
          </w:p>
        </w:tc>
        <w:tc>
          <w:tcPr>
            <w:tcW w:w="1701" w:type="dxa"/>
            <w:tcBorders>
              <w:top w:val="nil"/>
              <w:left w:val="single" w:sz="4" w:space="0" w:color="auto"/>
              <w:bottom w:val="nil"/>
              <w:right w:val="single" w:sz="12" w:space="0" w:color="auto"/>
            </w:tcBorders>
            <w:vAlign w:val="center"/>
          </w:tcPr>
          <w:p w14:paraId="7FBC32BF" w14:textId="77777777" w:rsidR="006D12CA" w:rsidRPr="000B2707" w:rsidRDefault="006D12CA" w:rsidP="00676CC2">
            <w:pPr>
              <w:tabs>
                <w:tab w:val="right" w:leader="dot" w:pos="1418"/>
              </w:tabs>
              <w:spacing w:line="240" w:lineRule="atLeast"/>
              <w:jc w:val="left"/>
              <w:rPr>
                <w:sz w:val="16"/>
                <w:szCs w:val="16"/>
                <w:lang w:val="fr-BE"/>
              </w:rPr>
            </w:pPr>
            <w:r w:rsidRPr="000B2707">
              <w:rPr>
                <w:sz w:val="16"/>
                <w:szCs w:val="16"/>
                <w:lang w:val="fr-BE"/>
              </w:rPr>
              <w:tab/>
            </w:r>
          </w:p>
        </w:tc>
      </w:tr>
      <w:tr w:rsidR="00676CC2" w:rsidRPr="00DA43FC" w14:paraId="7FBC32C6" w14:textId="77777777" w:rsidTr="00E43635">
        <w:trPr>
          <w:trHeight w:val="283"/>
        </w:trPr>
        <w:tc>
          <w:tcPr>
            <w:tcW w:w="6066" w:type="dxa"/>
            <w:tcBorders>
              <w:top w:val="nil"/>
              <w:left w:val="nil"/>
              <w:bottom w:val="nil"/>
              <w:right w:val="single" w:sz="12" w:space="0" w:color="auto"/>
            </w:tcBorders>
            <w:vAlign w:val="center"/>
          </w:tcPr>
          <w:p w14:paraId="7FBC32C1" w14:textId="77777777" w:rsidR="00676CC2" w:rsidRPr="000B2707" w:rsidRDefault="00E43635" w:rsidP="00E43635">
            <w:pPr>
              <w:spacing w:before="120" w:line="240" w:lineRule="atLeast"/>
              <w:jc w:val="left"/>
              <w:rPr>
                <w:sz w:val="18"/>
                <w:lang w:val="nl-BE"/>
              </w:rPr>
            </w:pPr>
            <w:proofErr w:type="spellStart"/>
            <w:r w:rsidRPr="000B2707">
              <w:rPr>
                <w:rFonts w:cs="Arial"/>
                <w:b/>
                <w:sz w:val="18"/>
                <w:lang w:val="nl-NL"/>
              </w:rPr>
              <w:t>Gesamte</w:t>
            </w:r>
            <w:proofErr w:type="spellEnd"/>
            <w:r w:rsidRPr="000B2707">
              <w:rPr>
                <w:rFonts w:cs="Arial"/>
                <w:b/>
                <w:sz w:val="18"/>
                <w:lang w:val="nl-NL"/>
              </w:rPr>
              <w:t xml:space="preserve"> </w:t>
            </w:r>
            <w:proofErr w:type="spellStart"/>
            <w:r w:rsidRPr="000B2707">
              <w:rPr>
                <w:rFonts w:cs="Arial"/>
                <w:b/>
                <w:sz w:val="18"/>
                <w:lang w:val="nl-NL"/>
              </w:rPr>
              <w:t>vom</w:t>
            </w:r>
            <w:proofErr w:type="spellEnd"/>
            <w:r w:rsidRPr="000B2707">
              <w:rPr>
                <w:rFonts w:cs="Arial"/>
                <w:b/>
                <w:sz w:val="18"/>
                <w:lang w:val="nl-NL"/>
              </w:rPr>
              <w:t xml:space="preserve"> </w:t>
            </w:r>
            <w:proofErr w:type="spellStart"/>
            <w:r w:rsidRPr="000B2707">
              <w:rPr>
                <w:rFonts w:cs="Arial"/>
                <w:b/>
                <w:sz w:val="18"/>
                <w:lang w:val="nl-NL"/>
              </w:rPr>
              <w:t>Arbeitgeber</w:t>
            </w:r>
            <w:proofErr w:type="spellEnd"/>
            <w:r w:rsidRPr="000B2707">
              <w:rPr>
                <w:rFonts w:cs="Arial"/>
                <w:b/>
                <w:sz w:val="18"/>
                <w:lang w:val="nl-NL"/>
              </w:rPr>
              <w:t xml:space="preserve"> </w:t>
            </w:r>
            <w:proofErr w:type="spellStart"/>
            <w:r w:rsidRPr="000B2707">
              <w:rPr>
                <w:rFonts w:cs="Arial"/>
                <w:b/>
                <w:sz w:val="18"/>
                <w:lang w:val="nl-NL"/>
              </w:rPr>
              <w:t>getragenen</w:t>
            </w:r>
            <w:proofErr w:type="spellEnd"/>
            <w:r w:rsidRPr="000B2707">
              <w:rPr>
                <w:rFonts w:cs="Arial"/>
                <w:b/>
                <w:sz w:val="18"/>
                <w:lang w:val="nl-NL"/>
              </w:rPr>
              <w:t xml:space="preserve"> </w:t>
            </w:r>
            <w:proofErr w:type="spellStart"/>
            <w:r w:rsidRPr="000B2707">
              <w:rPr>
                <w:rFonts w:cs="Arial"/>
                <w:b/>
                <w:sz w:val="18"/>
                <w:lang w:val="nl-NL"/>
              </w:rPr>
              <w:t>Maßnahmen</w:t>
            </w:r>
            <w:proofErr w:type="spellEnd"/>
            <w:r w:rsidRPr="000B2707">
              <w:rPr>
                <w:rFonts w:cs="Arial"/>
                <w:b/>
                <w:sz w:val="18"/>
                <w:lang w:val="nl-NL"/>
              </w:rPr>
              <w:t xml:space="preserve"> </w:t>
            </w:r>
            <w:proofErr w:type="spellStart"/>
            <w:r w:rsidRPr="000B2707">
              <w:rPr>
                <w:rFonts w:cs="Arial"/>
                <w:b/>
                <w:sz w:val="18"/>
                <w:lang w:val="nl-NL"/>
              </w:rPr>
              <w:t>zur</w:t>
            </w:r>
            <w:proofErr w:type="spellEnd"/>
            <w:r w:rsidRPr="000B2707">
              <w:rPr>
                <w:rFonts w:cs="Arial"/>
                <w:b/>
                <w:sz w:val="18"/>
                <w:lang w:val="nl-NL"/>
              </w:rPr>
              <w:t xml:space="preserve"> </w:t>
            </w:r>
            <w:proofErr w:type="spellStart"/>
            <w:r w:rsidRPr="000B2707">
              <w:rPr>
                <w:rFonts w:cs="Arial"/>
                <w:b/>
                <w:sz w:val="18"/>
                <w:lang w:val="nl-NL"/>
              </w:rPr>
              <w:t>beruflichen</w:t>
            </w:r>
            <w:proofErr w:type="spellEnd"/>
            <w:r w:rsidRPr="000B2707">
              <w:rPr>
                <w:rFonts w:cs="Arial"/>
                <w:b/>
                <w:sz w:val="18"/>
                <w:lang w:val="nl-NL"/>
              </w:rPr>
              <w:t xml:space="preserve"> </w:t>
            </w:r>
            <w:proofErr w:type="spellStart"/>
            <w:r w:rsidRPr="000B2707">
              <w:rPr>
                <w:rFonts w:cs="Arial"/>
                <w:b/>
                <w:sz w:val="18"/>
                <w:lang w:val="nl-NL"/>
              </w:rPr>
              <w:t>Erstausbildung</w:t>
            </w:r>
            <w:proofErr w:type="spellEnd"/>
          </w:p>
        </w:tc>
        <w:tc>
          <w:tcPr>
            <w:tcW w:w="709" w:type="dxa"/>
            <w:tcBorders>
              <w:top w:val="nil"/>
              <w:left w:val="single" w:sz="12" w:space="0" w:color="auto"/>
              <w:bottom w:val="nil"/>
              <w:right w:val="single" w:sz="4" w:space="0" w:color="auto"/>
            </w:tcBorders>
            <w:vAlign w:val="center"/>
          </w:tcPr>
          <w:p w14:paraId="7FBC32C2" w14:textId="77777777" w:rsidR="00676CC2" w:rsidRPr="000B2707" w:rsidRDefault="00676CC2" w:rsidP="00676CC2">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7FBC32C3" w14:textId="77777777" w:rsidR="00676CC2" w:rsidRPr="000B2707" w:rsidRDefault="00676CC2" w:rsidP="00676CC2">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7FBC32C4" w14:textId="77777777" w:rsidR="00676CC2" w:rsidRPr="000B2707" w:rsidRDefault="00676CC2" w:rsidP="00676CC2">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7FBC32C5" w14:textId="77777777" w:rsidR="00676CC2" w:rsidRPr="000B2707" w:rsidRDefault="00676CC2" w:rsidP="00676CC2">
            <w:pPr>
              <w:tabs>
                <w:tab w:val="right" w:leader="dot" w:pos="1418"/>
              </w:tabs>
              <w:spacing w:after="60" w:line="240" w:lineRule="atLeast"/>
              <w:jc w:val="left"/>
              <w:rPr>
                <w:sz w:val="16"/>
                <w:szCs w:val="16"/>
                <w:lang w:val="nl-BE"/>
              </w:rPr>
            </w:pPr>
          </w:p>
        </w:tc>
      </w:tr>
      <w:tr w:rsidR="00E43635" w:rsidRPr="000B2707" w14:paraId="7FBC32CC" w14:textId="77777777" w:rsidTr="00E43635">
        <w:trPr>
          <w:trHeight w:val="283"/>
        </w:trPr>
        <w:tc>
          <w:tcPr>
            <w:tcW w:w="6066" w:type="dxa"/>
            <w:tcBorders>
              <w:top w:val="nil"/>
              <w:left w:val="nil"/>
              <w:bottom w:val="nil"/>
              <w:right w:val="single" w:sz="12" w:space="0" w:color="auto"/>
            </w:tcBorders>
            <w:vAlign w:val="center"/>
          </w:tcPr>
          <w:p w14:paraId="7FBC32C7" w14:textId="77777777" w:rsidR="00E43635" w:rsidRPr="000B2707" w:rsidRDefault="00E43635" w:rsidP="00E43635">
            <w:pPr>
              <w:tabs>
                <w:tab w:val="right" w:leader="dot" w:pos="5812"/>
              </w:tabs>
              <w:spacing w:line="240" w:lineRule="atLeast"/>
              <w:ind w:left="284"/>
              <w:jc w:val="left"/>
              <w:rPr>
                <w:sz w:val="18"/>
                <w:lang w:val="de-DE"/>
              </w:rPr>
            </w:pPr>
            <w:r w:rsidRPr="000B2707">
              <w:rPr>
                <w:sz w:val="18"/>
                <w:lang w:val="de-DE"/>
              </w:rPr>
              <w:t xml:space="preserve">Anzahl der betroffenen Arbeitnehmer </w:t>
            </w:r>
            <w:r w:rsidRPr="000B2707">
              <w:rPr>
                <w:sz w:val="18"/>
                <w:lang w:val="de-DE"/>
              </w:rPr>
              <w:tab/>
            </w:r>
          </w:p>
        </w:tc>
        <w:tc>
          <w:tcPr>
            <w:tcW w:w="709" w:type="dxa"/>
            <w:tcBorders>
              <w:top w:val="nil"/>
              <w:left w:val="single" w:sz="12" w:space="0" w:color="auto"/>
              <w:bottom w:val="nil"/>
              <w:right w:val="single" w:sz="4" w:space="0" w:color="auto"/>
            </w:tcBorders>
            <w:vAlign w:val="center"/>
          </w:tcPr>
          <w:p w14:paraId="7FBC32C8" w14:textId="77777777" w:rsidR="00E43635" w:rsidRPr="000B2707" w:rsidRDefault="00E43635" w:rsidP="00676CC2">
            <w:pPr>
              <w:spacing w:line="240" w:lineRule="atLeast"/>
              <w:jc w:val="left"/>
              <w:rPr>
                <w:sz w:val="16"/>
                <w:szCs w:val="16"/>
                <w:lang w:val="fr-BE"/>
              </w:rPr>
            </w:pPr>
            <w:r w:rsidRPr="000B2707">
              <w:rPr>
                <w:sz w:val="16"/>
                <w:szCs w:val="16"/>
                <w:lang w:val="fr-BE"/>
              </w:rPr>
              <w:t>5841</w:t>
            </w:r>
          </w:p>
        </w:tc>
        <w:tc>
          <w:tcPr>
            <w:tcW w:w="1701" w:type="dxa"/>
            <w:tcBorders>
              <w:top w:val="nil"/>
              <w:left w:val="single" w:sz="4" w:space="0" w:color="auto"/>
              <w:bottom w:val="nil"/>
              <w:right w:val="single" w:sz="4" w:space="0" w:color="auto"/>
            </w:tcBorders>
            <w:vAlign w:val="center"/>
          </w:tcPr>
          <w:p w14:paraId="7FBC32C9" w14:textId="77777777" w:rsidR="00E43635" w:rsidRPr="000B2707" w:rsidRDefault="00E43635" w:rsidP="00676CC2">
            <w:pPr>
              <w:tabs>
                <w:tab w:val="right" w:leader="dot" w:pos="1418"/>
              </w:tabs>
              <w:spacing w:line="240" w:lineRule="atLeast"/>
              <w:jc w:val="left"/>
              <w:rPr>
                <w:sz w:val="16"/>
                <w:szCs w:val="16"/>
                <w:lang w:val="fr-BE"/>
              </w:rPr>
            </w:pPr>
            <w:r w:rsidRPr="000B2707">
              <w:rPr>
                <w:sz w:val="16"/>
                <w:szCs w:val="16"/>
                <w:lang w:val="fr-BE"/>
              </w:rPr>
              <w:tab/>
            </w:r>
          </w:p>
        </w:tc>
        <w:tc>
          <w:tcPr>
            <w:tcW w:w="709" w:type="dxa"/>
            <w:tcBorders>
              <w:top w:val="nil"/>
              <w:left w:val="single" w:sz="4" w:space="0" w:color="auto"/>
              <w:bottom w:val="nil"/>
              <w:right w:val="single" w:sz="4" w:space="0" w:color="auto"/>
            </w:tcBorders>
            <w:vAlign w:val="center"/>
          </w:tcPr>
          <w:p w14:paraId="7FBC32CA" w14:textId="77777777" w:rsidR="00E43635" w:rsidRPr="000B2707" w:rsidRDefault="00E43635" w:rsidP="00676CC2">
            <w:pPr>
              <w:spacing w:line="240" w:lineRule="atLeast"/>
              <w:jc w:val="left"/>
              <w:rPr>
                <w:sz w:val="16"/>
                <w:szCs w:val="16"/>
                <w:lang w:val="fr-BE"/>
              </w:rPr>
            </w:pPr>
            <w:r w:rsidRPr="000B2707">
              <w:rPr>
                <w:sz w:val="16"/>
                <w:szCs w:val="16"/>
                <w:lang w:val="fr-BE"/>
              </w:rPr>
              <w:t>5851</w:t>
            </w:r>
          </w:p>
        </w:tc>
        <w:tc>
          <w:tcPr>
            <w:tcW w:w="1701" w:type="dxa"/>
            <w:tcBorders>
              <w:top w:val="nil"/>
              <w:left w:val="single" w:sz="4" w:space="0" w:color="auto"/>
              <w:bottom w:val="nil"/>
              <w:right w:val="single" w:sz="12" w:space="0" w:color="auto"/>
            </w:tcBorders>
            <w:vAlign w:val="center"/>
          </w:tcPr>
          <w:p w14:paraId="7FBC32CB" w14:textId="77777777" w:rsidR="00E43635" w:rsidRPr="000B2707" w:rsidRDefault="00E43635" w:rsidP="00676CC2">
            <w:pPr>
              <w:tabs>
                <w:tab w:val="right" w:leader="dot" w:pos="1418"/>
              </w:tabs>
              <w:spacing w:line="240" w:lineRule="atLeast"/>
              <w:jc w:val="left"/>
              <w:rPr>
                <w:sz w:val="16"/>
                <w:szCs w:val="16"/>
                <w:lang w:val="fr-BE"/>
              </w:rPr>
            </w:pPr>
            <w:r w:rsidRPr="000B2707">
              <w:rPr>
                <w:sz w:val="16"/>
                <w:szCs w:val="16"/>
                <w:lang w:val="fr-BE"/>
              </w:rPr>
              <w:tab/>
            </w:r>
          </w:p>
        </w:tc>
      </w:tr>
      <w:tr w:rsidR="00E43635" w:rsidRPr="000B2707" w14:paraId="7FBC32D2" w14:textId="77777777" w:rsidTr="00E43635">
        <w:trPr>
          <w:trHeight w:val="283"/>
        </w:trPr>
        <w:tc>
          <w:tcPr>
            <w:tcW w:w="6066" w:type="dxa"/>
            <w:tcBorders>
              <w:top w:val="nil"/>
              <w:left w:val="nil"/>
              <w:bottom w:val="nil"/>
              <w:right w:val="single" w:sz="12" w:space="0" w:color="auto"/>
            </w:tcBorders>
            <w:vAlign w:val="center"/>
          </w:tcPr>
          <w:p w14:paraId="7FBC32CD" w14:textId="77777777" w:rsidR="00E43635" w:rsidRPr="000B2707" w:rsidRDefault="00E43635" w:rsidP="00E43635">
            <w:pPr>
              <w:tabs>
                <w:tab w:val="right" w:leader="dot" w:pos="5812"/>
              </w:tabs>
              <w:spacing w:line="240" w:lineRule="atLeast"/>
              <w:ind w:left="284"/>
              <w:jc w:val="left"/>
              <w:rPr>
                <w:sz w:val="18"/>
                <w:lang w:val="de-DE"/>
              </w:rPr>
            </w:pPr>
            <w:r w:rsidRPr="000B2707">
              <w:rPr>
                <w:sz w:val="18"/>
                <w:lang w:val="de-DE"/>
              </w:rPr>
              <w:t xml:space="preserve">Anzahl Stunden der besuchten Ausbildung </w:t>
            </w:r>
            <w:r w:rsidRPr="000B2707">
              <w:rPr>
                <w:sz w:val="18"/>
                <w:lang w:val="de-DE"/>
              </w:rPr>
              <w:tab/>
            </w:r>
          </w:p>
        </w:tc>
        <w:tc>
          <w:tcPr>
            <w:tcW w:w="709" w:type="dxa"/>
            <w:tcBorders>
              <w:top w:val="nil"/>
              <w:left w:val="single" w:sz="12" w:space="0" w:color="auto"/>
              <w:bottom w:val="nil"/>
              <w:right w:val="single" w:sz="4" w:space="0" w:color="auto"/>
            </w:tcBorders>
            <w:vAlign w:val="center"/>
          </w:tcPr>
          <w:p w14:paraId="7FBC32CE" w14:textId="77777777" w:rsidR="00E43635" w:rsidRPr="000B2707" w:rsidRDefault="00E43635" w:rsidP="00676CC2">
            <w:pPr>
              <w:spacing w:line="240" w:lineRule="atLeast"/>
              <w:jc w:val="left"/>
              <w:rPr>
                <w:sz w:val="16"/>
                <w:szCs w:val="16"/>
                <w:lang w:val="fr-BE"/>
              </w:rPr>
            </w:pPr>
            <w:r w:rsidRPr="000B2707">
              <w:rPr>
                <w:sz w:val="16"/>
                <w:szCs w:val="16"/>
                <w:lang w:val="fr-BE"/>
              </w:rPr>
              <w:t>5842</w:t>
            </w:r>
          </w:p>
        </w:tc>
        <w:tc>
          <w:tcPr>
            <w:tcW w:w="1701" w:type="dxa"/>
            <w:tcBorders>
              <w:top w:val="nil"/>
              <w:left w:val="single" w:sz="4" w:space="0" w:color="auto"/>
              <w:bottom w:val="nil"/>
              <w:right w:val="single" w:sz="4" w:space="0" w:color="auto"/>
            </w:tcBorders>
            <w:vAlign w:val="center"/>
          </w:tcPr>
          <w:p w14:paraId="7FBC32CF" w14:textId="77777777" w:rsidR="00E43635" w:rsidRPr="000B2707" w:rsidRDefault="00E43635" w:rsidP="00676CC2">
            <w:pPr>
              <w:tabs>
                <w:tab w:val="right" w:leader="dot" w:pos="1418"/>
              </w:tabs>
              <w:spacing w:line="240" w:lineRule="atLeast"/>
              <w:jc w:val="left"/>
              <w:rPr>
                <w:sz w:val="16"/>
                <w:szCs w:val="16"/>
                <w:lang w:val="fr-BE"/>
              </w:rPr>
            </w:pPr>
            <w:r w:rsidRPr="000B2707">
              <w:rPr>
                <w:sz w:val="16"/>
                <w:szCs w:val="16"/>
                <w:lang w:val="fr-BE"/>
              </w:rPr>
              <w:tab/>
            </w:r>
          </w:p>
        </w:tc>
        <w:tc>
          <w:tcPr>
            <w:tcW w:w="709" w:type="dxa"/>
            <w:tcBorders>
              <w:top w:val="nil"/>
              <w:left w:val="single" w:sz="4" w:space="0" w:color="auto"/>
              <w:bottom w:val="nil"/>
              <w:right w:val="single" w:sz="4" w:space="0" w:color="auto"/>
            </w:tcBorders>
            <w:vAlign w:val="center"/>
          </w:tcPr>
          <w:p w14:paraId="7FBC32D0" w14:textId="77777777" w:rsidR="00E43635" w:rsidRPr="000B2707" w:rsidRDefault="00E43635" w:rsidP="00676CC2">
            <w:pPr>
              <w:spacing w:line="240" w:lineRule="atLeast"/>
              <w:jc w:val="left"/>
              <w:rPr>
                <w:sz w:val="16"/>
                <w:szCs w:val="16"/>
                <w:lang w:val="fr-BE"/>
              </w:rPr>
            </w:pPr>
            <w:r w:rsidRPr="000B2707">
              <w:rPr>
                <w:sz w:val="16"/>
                <w:szCs w:val="16"/>
                <w:lang w:val="fr-BE"/>
              </w:rPr>
              <w:t>5852</w:t>
            </w:r>
          </w:p>
        </w:tc>
        <w:tc>
          <w:tcPr>
            <w:tcW w:w="1701" w:type="dxa"/>
            <w:tcBorders>
              <w:top w:val="nil"/>
              <w:left w:val="single" w:sz="4" w:space="0" w:color="auto"/>
              <w:bottom w:val="nil"/>
              <w:right w:val="single" w:sz="12" w:space="0" w:color="auto"/>
            </w:tcBorders>
            <w:vAlign w:val="center"/>
          </w:tcPr>
          <w:p w14:paraId="7FBC32D1" w14:textId="77777777" w:rsidR="00E43635" w:rsidRPr="000B2707" w:rsidRDefault="00E43635" w:rsidP="00676CC2">
            <w:pPr>
              <w:tabs>
                <w:tab w:val="right" w:leader="dot" w:pos="1418"/>
              </w:tabs>
              <w:spacing w:line="240" w:lineRule="atLeast"/>
              <w:jc w:val="left"/>
              <w:rPr>
                <w:sz w:val="16"/>
                <w:szCs w:val="16"/>
                <w:lang w:val="fr-BE"/>
              </w:rPr>
            </w:pPr>
            <w:r w:rsidRPr="000B2707">
              <w:rPr>
                <w:sz w:val="16"/>
                <w:szCs w:val="16"/>
                <w:lang w:val="fr-BE"/>
              </w:rPr>
              <w:tab/>
            </w:r>
          </w:p>
        </w:tc>
      </w:tr>
      <w:tr w:rsidR="00E43635" w:rsidRPr="000B2707" w14:paraId="7FBC32D8" w14:textId="77777777" w:rsidTr="00E43635">
        <w:trPr>
          <w:trHeight w:val="283"/>
        </w:trPr>
        <w:tc>
          <w:tcPr>
            <w:tcW w:w="6066" w:type="dxa"/>
            <w:tcBorders>
              <w:top w:val="nil"/>
              <w:left w:val="nil"/>
              <w:bottom w:val="nil"/>
              <w:right w:val="single" w:sz="12" w:space="0" w:color="auto"/>
            </w:tcBorders>
            <w:vAlign w:val="center"/>
          </w:tcPr>
          <w:p w14:paraId="7FBC32D3" w14:textId="77777777" w:rsidR="00E43635" w:rsidRPr="000B2707" w:rsidRDefault="00E43635" w:rsidP="00E43635">
            <w:pPr>
              <w:tabs>
                <w:tab w:val="right" w:leader="dot" w:pos="5812"/>
              </w:tabs>
              <w:spacing w:after="60" w:line="240" w:lineRule="atLeast"/>
              <w:ind w:left="284"/>
              <w:jc w:val="left"/>
              <w:rPr>
                <w:sz w:val="18"/>
                <w:lang w:val="de-DE"/>
              </w:rPr>
            </w:pPr>
            <w:r w:rsidRPr="000B2707">
              <w:rPr>
                <w:sz w:val="18"/>
                <w:lang w:val="de-DE"/>
              </w:rPr>
              <w:t xml:space="preserve">Nettokosten für das Unternehmen </w:t>
            </w:r>
            <w:r w:rsidRPr="000B2707">
              <w:rPr>
                <w:sz w:val="18"/>
                <w:lang w:val="de-DE"/>
              </w:rPr>
              <w:tab/>
            </w:r>
          </w:p>
        </w:tc>
        <w:tc>
          <w:tcPr>
            <w:tcW w:w="709" w:type="dxa"/>
            <w:tcBorders>
              <w:top w:val="nil"/>
              <w:left w:val="single" w:sz="12" w:space="0" w:color="auto"/>
              <w:bottom w:val="single" w:sz="12" w:space="0" w:color="auto"/>
            </w:tcBorders>
            <w:vAlign w:val="center"/>
          </w:tcPr>
          <w:p w14:paraId="7FBC32D4" w14:textId="77777777" w:rsidR="00E43635" w:rsidRPr="000B2707" w:rsidRDefault="00E43635" w:rsidP="00676CC2">
            <w:pPr>
              <w:spacing w:after="60" w:line="240" w:lineRule="atLeast"/>
              <w:jc w:val="left"/>
              <w:rPr>
                <w:sz w:val="16"/>
                <w:szCs w:val="16"/>
                <w:lang w:val="fr-BE"/>
              </w:rPr>
            </w:pPr>
            <w:r w:rsidRPr="000B2707">
              <w:rPr>
                <w:sz w:val="16"/>
                <w:szCs w:val="16"/>
                <w:lang w:val="fr-BE"/>
              </w:rPr>
              <w:t>5843</w:t>
            </w:r>
          </w:p>
        </w:tc>
        <w:tc>
          <w:tcPr>
            <w:tcW w:w="1701" w:type="dxa"/>
            <w:tcBorders>
              <w:top w:val="nil"/>
              <w:bottom w:val="single" w:sz="12" w:space="0" w:color="auto"/>
            </w:tcBorders>
            <w:vAlign w:val="center"/>
          </w:tcPr>
          <w:p w14:paraId="7FBC32D5" w14:textId="77777777" w:rsidR="00E43635" w:rsidRPr="000B2707" w:rsidRDefault="00E43635" w:rsidP="00676CC2">
            <w:pPr>
              <w:tabs>
                <w:tab w:val="right" w:leader="dot" w:pos="1418"/>
              </w:tabs>
              <w:spacing w:after="60" w:line="240" w:lineRule="atLeast"/>
              <w:jc w:val="left"/>
              <w:rPr>
                <w:sz w:val="16"/>
                <w:szCs w:val="16"/>
                <w:lang w:val="fr-BE"/>
              </w:rPr>
            </w:pPr>
            <w:r w:rsidRPr="000B2707">
              <w:rPr>
                <w:sz w:val="16"/>
                <w:szCs w:val="16"/>
                <w:lang w:val="fr-BE"/>
              </w:rPr>
              <w:tab/>
            </w:r>
          </w:p>
        </w:tc>
        <w:tc>
          <w:tcPr>
            <w:tcW w:w="709" w:type="dxa"/>
            <w:tcBorders>
              <w:top w:val="nil"/>
              <w:bottom w:val="single" w:sz="12" w:space="0" w:color="auto"/>
            </w:tcBorders>
            <w:vAlign w:val="center"/>
          </w:tcPr>
          <w:p w14:paraId="7FBC32D6" w14:textId="77777777" w:rsidR="00E43635" w:rsidRPr="000B2707" w:rsidRDefault="00E43635" w:rsidP="00676CC2">
            <w:pPr>
              <w:spacing w:after="60" w:line="240" w:lineRule="atLeast"/>
              <w:jc w:val="left"/>
              <w:rPr>
                <w:sz w:val="16"/>
                <w:szCs w:val="16"/>
                <w:lang w:val="fr-BE"/>
              </w:rPr>
            </w:pPr>
            <w:r w:rsidRPr="000B2707">
              <w:rPr>
                <w:sz w:val="16"/>
                <w:szCs w:val="16"/>
                <w:lang w:val="fr-BE"/>
              </w:rPr>
              <w:t>5853</w:t>
            </w:r>
          </w:p>
        </w:tc>
        <w:tc>
          <w:tcPr>
            <w:tcW w:w="1701" w:type="dxa"/>
            <w:tcBorders>
              <w:top w:val="nil"/>
              <w:bottom w:val="single" w:sz="12" w:space="0" w:color="auto"/>
              <w:right w:val="single" w:sz="12" w:space="0" w:color="auto"/>
            </w:tcBorders>
            <w:vAlign w:val="center"/>
          </w:tcPr>
          <w:p w14:paraId="7FBC32D7" w14:textId="77777777" w:rsidR="00E43635" w:rsidRPr="000B2707" w:rsidRDefault="00E43635" w:rsidP="00676CC2">
            <w:pPr>
              <w:tabs>
                <w:tab w:val="right" w:leader="dot" w:pos="1418"/>
              </w:tabs>
              <w:spacing w:after="60" w:line="240" w:lineRule="atLeast"/>
              <w:jc w:val="left"/>
              <w:rPr>
                <w:sz w:val="16"/>
                <w:szCs w:val="16"/>
                <w:lang w:val="fr-BE"/>
              </w:rPr>
            </w:pPr>
            <w:r w:rsidRPr="000B2707">
              <w:rPr>
                <w:sz w:val="16"/>
                <w:szCs w:val="16"/>
                <w:lang w:val="fr-BE"/>
              </w:rPr>
              <w:tab/>
            </w:r>
          </w:p>
        </w:tc>
      </w:tr>
    </w:tbl>
    <w:p w14:paraId="123E2851" w14:textId="77777777" w:rsidR="00EA0055" w:rsidRPr="000B2707" w:rsidRDefault="00EA0055" w:rsidP="00676CC2">
      <w:pPr>
        <w:spacing w:line="240" w:lineRule="auto"/>
        <w:jc w:val="left"/>
        <w:rPr>
          <w:caps/>
          <w:sz w:val="18"/>
          <w:szCs w:val="18"/>
          <w:lang w:val="fr-BE"/>
        </w:rPr>
        <w:sectPr w:rsidR="00EA0055" w:rsidRPr="000B2707"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EA0055" w:rsidRPr="000B2707" w14:paraId="738D28FB" w14:textId="77777777" w:rsidTr="00EA0055">
        <w:trPr>
          <w:cantSplit/>
        </w:trPr>
        <w:tc>
          <w:tcPr>
            <w:tcW w:w="680" w:type="dxa"/>
            <w:tcBorders>
              <w:top w:val="single" w:sz="6" w:space="0" w:color="auto"/>
              <w:left w:val="single" w:sz="6" w:space="0" w:color="auto"/>
              <w:bottom w:val="single" w:sz="6" w:space="0" w:color="auto"/>
              <w:right w:val="single" w:sz="6" w:space="0" w:color="auto"/>
            </w:tcBorders>
          </w:tcPr>
          <w:p w14:paraId="039472D5" w14:textId="77777777" w:rsidR="00EA0055" w:rsidRPr="000B2707" w:rsidRDefault="00EA0055" w:rsidP="00EA0055">
            <w:pPr>
              <w:spacing w:line="240" w:lineRule="atLeast"/>
              <w:ind w:left="113" w:right="-57"/>
              <w:jc w:val="left"/>
              <w:rPr>
                <w:rFonts w:cs="Arial"/>
                <w:lang w:val="fr-FR"/>
              </w:rPr>
            </w:pPr>
            <w:r w:rsidRPr="000B2707">
              <w:rPr>
                <w:rFonts w:cs="Arial"/>
                <w:lang w:val="fr-FR"/>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71061823" w14:textId="77777777" w:rsidR="00EA0055" w:rsidRPr="000B2707" w:rsidRDefault="00EA0055" w:rsidP="00EA0055">
            <w:pPr>
              <w:spacing w:line="240" w:lineRule="atLeast"/>
              <w:ind w:left="462"/>
              <w:jc w:val="left"/>
              <w:rPr>
                <w:rFonts w:cs="Arial"/>
                <w:lang w:val="fr-FR"/>
              </w:rPr>
            </w:pPr>
          </w:p>
        </w:tc>
        <w:tc>
          <w:tcPr>
            <w:tcW w:w="6123" w:type="dxa"/>
            <w:tcBorders>
              <w:bottom w:val="single" w:sz="6" w:space="0" w:color="auto"/>
            </w:tcBorders>
          </w:tcPr>
          <w:p w14:paraId="11D8F0DA" w14:textId="77777777" w:rsidR="00EA0055" w:rsidRPr="000B2707" w:rsidRDefault="00EA0055" w:rsidP="00EA0055">
            <w:pPr>
              <w:spacing w:line="240" w:lineRule="atLeast"/>
              <w:jc w:val="left"/>
              <w:rPr>
                <w:rFonts w:cs="Arial"/>
                <w:lang w:val="fr-FR"/>
              </w:rPr>
            </w:pPr>
          </w:p>
        </w:tc>
        <w:tc>
          <w:tcPr>
            <w:tcW w:w="1134" w:type="dxa"/>
            <w:tcBorders>
              <w:top w:val="single" w:sz="6" w:space="0" w:color="auto"/>
              <w:left w:val="single" w:sz="6" w:space="0" w:color="auto"/>
              <w:bottom w:val="single" w:sz="6" w:space="0" w:color="auto"/>
              <w:right w:val="single" w:sz="6" w:space="0" w:color="auto"/>
            </w:tcBorders>
          </w:tcPr>
          <w:p w14:paraId="4A9C91AB" w14:textId="4662ED25" w:rsidR="00EA0055" w:rsidRPr="000B2707" w:rsidRDefault="00EA0055" w:rsidP="00EA0055">
            <w:pPr>
              <w:spacing w:line="240" w:lineRule="atLeast"/>
              <w:ind w:left="113"/>
              <w:jc w:val="left"/>
              <w:rPr>
                <w:rFonts w:cs="Arial"/>
                <w:lang w:val="fr-FR"/>
              </w:rPr>
            </w:pPr>
            <w:proofErr w:type="spellStart"/>
            <w:r w:rsidRPr="000B2707">
              <w:rPr>
                <w:lang w:val="fr-BE"/>
              </w:rPr>
              <w:t>Mikro</w:t>
            </w:r>
            <w:proofErr w:type="spellEnd"/>
            <w:r w:rsidRPr="000B2707">
              <w:rPr>
                <w:rFonts w:cs="Arial"/>
                <w:lang w:val="fr-FR"/>
              </w:rPr>
              <w:t xml:space="preserve"> 12</w:t>
            </w:r>
          </w:p>
        </w:tc>
      </w:tr>
    </w:tbl>
    <w:p w14:paraId="52E2E0D6" w14:textId="77777777" w:rsidR="00EA0055" w:rsidRPr="000B2707" w:rsidRDefault="00EA0055" w:rsidP="00EA0055">
      <w:pPr>
        <w:spacing w:line="240" w:lineRule="atLeast"/>
        <w:jc w:val="left"/>
        <w:rPr>
          <w:b/>
          <w:sz w:val="18"/>
          <w:szCs w:val="18"/>
          <w:lang w:val="fr-FR"/>
        </w:rPr>
      </w:pPr>
      <w:bookmarkStart w:id="1" w:name="_Hlk535240794"/>
    </w:p>
    <w:p w14:paraId="3589BA2B" w14:textId="77777777" w:rsidR="006F5AD4" w:rsidRPr="000B2707" w:rsidRDefault="006F5AD4" w:rsidP="004E1843">
      <w:pPr>
        <w:rPr>
          <w:rFonts w:cs="Arial"/>
          <w:b/>
          <w:bCs/>
          <w:lang w:val="de-DE"/>
        </w:rPr>
      </w:pPr>
      <w:r w:rsidRPr="000B2707">
        <w:rPr>
          <w:b/>
          <w:bCs/>
          <w:lang w:val="nl-BE"/>
        </w:rPr>
        <w:t xml:space="preserve">VERGÜTUNGSBERICHT </w:t>
      </w:r>
    </w:p>
    <w:p w14:paraId="7FB7D6DD" w14:textId="53E70916" w:rsidR="006F5AD4" w:rsidRPr="000B2707" w:rsidRDefault="006F5AD4" w:rsidP="006F5AD4">
      <w:pPr>
        <w:spacing w:before="120" w:line="240" w:lineRule="atLeast"/>
        <w:ind w:right="607"/>
        <w:jc w:val="left"/>
        <w:rPr>
          <w:lang w:val="nl-BE"/>
        </w:rPr>
      </w:pPr>
      <w:proofErr w:type="spellStart"/>
      <w:r w:rsidRPr="000B2707">
        <w:rPr>
          <w:i/>
          <w:sz w:val="18"/>
          <w:szCs w:val="18"/>
          <w:lang w:val="nl-BE"/>
        </w:rPr>
        <w:t>für</w:t>
      </w:r>
      <w:proofErr w:type="spellEnd"/>
      <w:r w:rsidRPr="000B2707">
        <w:rPr>
          <w:i/>
          <w:sz w:val="18"/>
          <w:szCs w:val="18"/>
          <w:lang w:val="nl-BE"/>
        </w:rPr>
        <w:t xml:space="preserve"> die </w:t>
      </w:r>
      <w:proofErr w:type="spellStart"/>
      <w:r w:rsidRPr="000B2707">
        <w:rPr>
          <w:i/>
          <w:sz w:val="18"/>
          <w:szCs w:val="18"/>
          <w:lang w:val="nl-BE"/>
        </w:rPr>
        <w:t>Gesellschaften</w:t>
      </w:r>
      <w:proofErr w:type="spellEnd"/>
      <w:r w:rsidRPr="000B2707">
        <w:rPr>
          <w:i/>
          <w:sz w:val="18"/>
          <w:szCs w:val="18"/>
          <w:lang w:val="nl-BE"/>
        </w:rPr>
        <w:t xml:space="preserve">, bei </w:t>
      </w:r>
      <w:proofErr w:type="spellStart"/>
      <w:r w:rsidRPr="000B2707">
        <w:rPr>
          <w:i/>
          <w:sz w:val="18"/>
          <w:szCs w:val="18"/>
          <w:lang w:val="nl-BE"/>
        </w:rPr>
        <w:t>denen</w:t>
      </w:r>
      <w:proofErr w:type="spellEnd"/>
      <w:r w:rsidRPr="000B2707">
        <w:rPr>
          <w:i/>
          <w:sz w:val="18"/>
          <w:szCs w:val="18"/>
          <w:lang w:val="nl-BE"/>
        </w:rPr>
        <w:t xml:space="preserve"> die </w:t>
      </w:r>
      <w:proofErr w:type="spellStart"/>
      <w:r w:rsidRPr="000B2707">
        <w:rPr>
          <w:i/>
          <w:sz w:val="18"/>
          <w:szCs w:val="18"/>
          <w:lang w:val="nl-BE"/>
        </w:rPr>
        <w:t>Behörden</w:t>
      </w:r>
      <w:proofErr w:type="spellEnd"/>
      <w:r w:rsidRPr="000B2707">
        <w:rPr>
          <w:i/>
          <w:sz w:val="18"/>
          <w:szCs w:val="18"/>
          <w:lang w:val="nl-BE"/>
        </w:rPr>
        <w:t xml:space="preserve"> </w:t>
      </w:r>
      <w:proofErr w:type="spellStart"/>
      <w:r w:rsidRPr="000B2707">
        <w:rPr>
          <w:i/>
          <w:sz w:val="18"/>
          <w:szCs w:val="18"/>
          <w:lang w:val="nl-BE"/>
        </w:rPr>
        <w:t>oder</w:t>
      </w:r>
      <w:proofErr w:type="spellEnd"/>
      <w:r w:rsidRPr="000B2707">
        <w:rPr>
          <w:i/>
          <w:sz w:val="18"/>
          <w:szCs w:val="18"/>
          <w:lang w:val="nl-BE"/>
        </w:rPr>
        <w:t xml:space="preserve"> </w:t>
      </w:r>
      <w:proofErr w:type="spellStart"/>
      <w:r w:rsidRPr="000B2707">
        <w:rPr>
          <w:i/>
          <w:sz w:val="18"/>
          <w:szCs w:val="18"/>
          <w:lang w:val="nl-BE"/>
        </w:rPr>
        <w:t>eine</w:t>
      </w:r>
      <w:proofErr w:type="spellEnd"/>
      <w:r w:rsidRPr="000B2707">
        <w:rPr>
          <w:i/>
          <w:sz w:val="18"/>
          <w:szCs w:val="18"/>
          <w:lang w:val="nl-BE"/>
        </w:rPr>
        <w:t xml:space="preserve"> </w:t>
      </w:r>
      <w:proofErr w:type="spellStart"/>
      <w:r w:rsidRPr="000B2707">
        <w:rPr>
          <w:i/>
          <w:sz w:val="18"/>
          <w:szCs w:val="18"/>
          <w:lang w:val="nl-BE"/>
        </w:rPr>
        <w:t>oder</w:t>
      </w:r>
      <w:proofErr w:type="spellEnd"/>
      <w:r w:rsidRPr="000B2707">
        <w:rPr>
          <w:i/>
          <w:sz w:val="18"/>
          <w:szCs w:val="18"/>
          <w:lang w:val="nl-BE"/>
        </w:rPr>
        <w:t xml:space="preserve"> </w:t>
      </w:r>
      <w:proofErr w:type="spellStart"/>
      <w:r w:rsidRPr="000B2707">
        <w:rPr>
          <w:i/>
          <w:sz w:val="18"/>
          <w:szCs w:val="18"/>
          <w:lang w:val="nl-BE"/>
        </w:rPr>
        <w:t>mehrere</w:t>
      </w:r>
      <w:proofErr w:type="spellEnd"/>
      <w:r w:rsidRPr="000B2707">
        <w:rPr>
          <w:i/>
          <w:sz w:val="18"/>
          <w:szCs w:val="18"/>
          <w:lang w:val="nl-BE"/>
        </w:rPr>
        <w:t xml:space="preserve"> </w:t>
      </w:r>
      <w:proofErr w:type="spellStart"/>
      <w:r w:rsidRPr="000B2707">
        <w:rPr>
          <w:i/>
          <w:sz w:val="18"/>
          <w:szCs w:val="18"/>
          <w:lang w:val="nl-BE"/>
        </w:rPr>
        <w:t>juristische</w:t>
      </w:r>
      <w:proofErr w:type="spellEnd"/>
      <w:r w:rsidRPr="000B2707">
        <w:rPr>
          <w:i/>
          <w:sz w:val="18"/>
          <w:szCs w:val="18"/>
          <w:lang w:val="nl-BE"/>
        </w:rPr>
        <w:t xml:space="preserve"> Personen des </w:t>
      </w:r>
      <w:proofErr w:type="spellStart"/>
      <w:r w:rsidRPr="000B2707">
        <w:rPr>
          <w:i/>
          <w:sz w:val="18"/>
          <w:szCs w:val="18"/>
          <w:lang w:val="nl-BE"/>
        </w:rPr>
        <w:t>öffentlichen</w:t>
      </w:r>
      <w:proofErr w:type="spellEnd"/>
      <w:r w:rsidRPr="000B2707">
        <w:rPr>
          <w:i/>
          <w:sz w:val="18"/>
          <w:szCs w:val="18"/>
          <w:lang w:val="nl-BE"/>
        </w:rPr>
        <w:t xml:space="preserve"> Rechts </w:t>
      </w:r>
      <w:proofErr w:type="spellStart"/>
      <w:r w:rsidRPr="000B2707">
        <w:rPr>
          <w:i/>
          <w:sz w:val="18"/>
          <w:szCs w:val="18"/>
          <w:lang w:val="nl-BE"/>
        </w:rPr>
        <w:t>eine</w:t>
      </w:r>
      <w:proofErr w:type="spellEnd"/>
      <w:r w:rsidRPr="000B2707">
        <w:rPr>
          <w:i/>
          <w:sz w:val="18"/>
          <w:szCs w:val="18"/>
          <w:lang w:val="nl-BE"/>
        </w:rPr>
        <w:t xml:space="preserve"> </w:t>
      </w:r>
      <w:proofErr w:type="spellStart"/>
      <w:r w:rsidRPr="000B2707">
        <w:rPr>
          <w:i/>
          <w:sz w:val="18"/>
          <w:szCs w:val="18"/>
          <w:lang w:val="nl-BE"/>
        </w:rPr>
        <w:t>Kontrolle</w:t>
      </w:r>
      <w:proofErr w:type="spellEnd"/>
      <w:r w:rsidRPr="000B2707">
        <w:rPr>
          <w:i/>
          <w:sz w:val="18"/>
          <w:szCs w:val="18"/>
          <w:lang w:val="nl-BE"/>
        </w:rPr>
        <w:t xml:space="preserve"> </w:t>
      </w:r>
      <w:proofErr w:type="spellStart"/>
      <w:r w:rsidRPr="000B2707">
        <w:rPr>
          <w:i/>
          <w:sz w:val="18"/>
          <w:szCs w:val="18"/>
          <w:lang w:val="nl-BE"/>
        </w:rPr>
        <w:t>ausüben</w:t>
      </w:r>
      <w:proofErr w:type="spellEnd"/>
      <w:r w:rsidRPr="000B2707">
        <w:rPr>
          <w:i/>
          <w:sz w:val="18"/>
          <w:szCs w:val="18"/>
          <w:lang w:val="nl-BE"/>
        </w:rPr>
        <w:t xml:space="preserve"> (Artikel 100 §1, 6°/3 des </w:t>
      </w:r>
      <w:proofErr w:type="spellStart"/>
      <w:r w:rsidRPr="000B2707">
        <w:rPr>
          <w:i/>
          <w:sz w:val="18"/>
          <w:szCs w:val="18"/>
          <w:lang w:val="nl-BE"/>
        </w:rPr>
        <w:t>Gesellschaftsgesetzbuches</w:t>
      </w:r>
      <w:proofErr w:type="spellEnd"/>
      <w:r w:rsidRPr="000B2707">
        <w:rPr>
          <w:i/>
          <w:sz w:val="18"/>
          <w:szCs w:val="18"/>
          <w:lang w:val="nl-BE"/>
        </w:rPr>
        <w:t>)</w:t>
      </w:r>
    </w:p>
    <w:p w14:paraId="5B6D870E" w14:textId="77777777" w:rsidR="00EA0055" w:rsidRPr="00DA43FC" w:rsidRDefault="00EA0055" w:rsidP="006F5AD4">
      <w:pPr>
        <w:spacing w:line="240" w:lineRule="atLeast"/>
        <w:jc w:val="left"/>
        <w:rPr>
          <w:b/>
          <w:caps/>
          <w:lang w:val="nl-BE"/>
        </w:rPr>
      </w:pPr>
    </w:p>
    <w:p w14:paraId="13E308B8" w14:textId="77777777" w:rsidR="00EA0055" w:rsidRPr="00DA43FC" w:rsidRDefault="00EA0055" w:rsidP="00EA0055">
      <w:pPr>
        <w:tabs>
          <w:tab w:val="right" w:leader="dot" w:pos="10773"/>
        </w:tabs>
        <w:spacing w:line="240" w:lineRule="atLeast"/>
        <w:jc w:val="left"/>
        <w:rPr>
          <w:sz w:val="18"/>
          <w:szCs w:val="18"/>
          <w:lang w:val="nl-BE"/>
        </w:rPr>
      </w:pPr>
      <w:r w:rsidRPr="00DA43FC">
        <w:rPr>
          <w:sz w:val="18"/>
          <w:szCs w:val="18"/>
          <w:lang w:val="nl-BE"/>
        </w:rPr>
        <w:tab/>
      </w:r>
    </w:p>
    <w:p w14:paraId="07D22C26" w14:textId="77777777" w:rsidR="00EA0055" w:rsidRPr="00DA43FC" w:rsidRDefault="00EA0055" w:rsidP="00EA0055">
      <w:pPr>
        <w:tabs>
          <w:tab w:val="right" w:leader="dot" w:pos="10773"/>
        </w:tabs>
        <w:spacing w:line="240" w:lineRule="atLeast"/>
        <w:jc w:val="left"/>
        <w:rPr>
          <w:sz w:val="18"/>
          <w:szCs w:val="18"/>
          <w:lang w:val="nl-BE"/>
        </w:rPr>
      </w:pPr>
      <w:r w:rsidRPr="00DA43FC">
        <w:rPr>
          <w:sz w:val="18"/>
          <w:szCs w:val="18"/>
          <w:lang w:val="nl-BE"/>
        </w:rPr>
        <w:tab/>
      </w:r>
    </w:p>
    <w:p w14:paraId="24F47537" w14:textId="77777777" w:rsidR="00EA0055" w:rsidRPr="00DA43FC" w:rsidRDefault="00EA0055" w:rsidP="00EA0055">
      <w:pPr>
        <w:tabs>
          <w:tab w:val="right" w:leader="dot" w:pos="10773"/>
        </w:tabs>
        <w:spacing w:line="240" w:lineRule="atLeast"/>
        <w:jc w:val="left"/>
        <w:rPr>
          <w:sz w:val="18"/>
          <w:szCs w:val="18"/>
          <w:lang w:val="nl-BE"/>
        </w:rPr>
      </w:pPr>
      <w:r w:rsidRPr="00DA43FC">
        <w:rPr>
          <w:sz w:val="18"/>
          <w:szCs w:val="18"/>
          <w:lang w:val="nl-BE"/>
        </w:rPr>
        <w:tab/>
      </w:r>
    </w:p>
    <w:p w14:paraId="5141766D" w14:textId="77777777" w:rsidR="00EA0055" w:rsidRPr="00DA43FC" w:rsidRDefault="00EA0055" w:rsidP="00EA0055">
      <w:pPr>
        <w:tabs>
          <w:tab w:val="right" w:leader="dot" w:pos="10773"/>
        </w:tabs>
        <w:spacing w:line="240" w:lineRule="atLeast"/>
        <w:jc w:val="left"/>
        <w:rPr>
          <w:sz w:val="18"/>
          <w:szCs w:val="18"/>
          <w:lang w:val="nl-BE"/>
        </w:rPr>
      </w:pPr>
      <w:r w:rsidRPr="00DA43FC">
        <w:rPr>
          <w:sz w:val="18"/>
          <w:szCs w:val="18"/>
          <w:lang w:val="nl-BE"/>
        </w:rPr>
        <w:tab/>
      </w:r>
    </w:p>
    <w:p w14:paraId="57691D52" w14:textId="77777777" w:rsidR="00EA0055" w:rsidRPr="00DA43FC" w:rsidRDefault="00EA0055" w:rsidP="00EA0055">
      <w:pPr>
        <w:spacing w:line="240" w:lineRule="atLeast"/>
        <w:jc w:val="left"/>
        <w:rPr>
          <w:b/>
          <w:lang w:val="nl-BE"/>
        </w:rPr>
      </w:pPr>
    </w:p>
    <w:bookmarkEnd w:id="1"/>
    <w:p w14:paraId="3BABC922" w14:textId="77777777" w:rsidR="00EA0055" w:rsidRPr="00DA43FC" w:rsidRDefault="00EA0055" w:rsidP="00676CC2">
      <w:pPr>
        <w:spacing w:line="240" w:lineRule="auto"/>
        <w:jc w:val="left"/>
        <w:rPr>
          <w:caps/>
          <w:sz w:val="18"/>
          <w:szCs w:val="18"/>
          <w:lang w:val="nl-BE"/>
        </w:rPr>
        <w:sectPr w:rsidR="00EA0055" w:rsidRPr="00DA43FC"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EA0055" w:rsidRPr="000B2707" w14:paraId="79ACDCBD" w14:textId="77777777" w:rsidTr="00EA0055">
        <w:trPr>
          <w:cantSplit/>
        </w:trPr>
        <w:tc>
          <w:tcPr>
            <w:tcW w:w="680" w:type="dxa"/>
            <w:tcBorders>
              <w:top w:val="single" w:sz="6" w:space="0" w:color="auto"/>
              <w:left w:val="single" w:sz="6" w:space="0" w:color="auto"/>
              <w:bottom w:val="single" w:sz="6" w:space="0" w:color="auto"/>
              <w:right w:val="single" w:sz="6" w:space="0" w:color="auto"/>
            </w:tcBorders>
          </w:tcPr>
          <w:p w14:paraId="7FC63877" w14:textId="77777777" w:rsidR="00EA0055" w:rsidRPr="000B2707" w:rsidRDefault="00EA0055" w:rsidP="00EA0055">
            <w:pPr>
              <w:spacing w:line="240" w:lineRule="atLeast"/>
              <w:ind w:left="113" w:right="-57"/>
              <w:jc w:val="left"/>
              <w:rPr>
                <w:rFonts w:cs="Arial"/>
                <w:lang w:val="fr-FR"/>
              </w:rPr>
            </w:pPr>
            <w:bookmarkStart w:id="2" w:name="_Hlk535240807"/>
            <w:r w:rsidRPr="000B2707">
              <w:rPr>
                <w:rFonts w:cs="Arial"/>
                <w:lang w:val="fr-FR"/>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72711DEB" w14:textId="77777777" w:rsidR="00EA0055" w:rsidRPr="000B2707" w:rsidRDefault="00EA0055" w:rsidP="00EA0055">
            <w:pPr>
              <w:spacing w:line="240" w:lineRule="atLeast"/>
              <w:ind w:left="462"/>
              <w:jc w:val="left"/>
              <w:rPr>
                <w:rFonts w:cs="Arial"/>
                <w:lang w:val="fr-FR"/>
              </w:rPr>
            </w:pPr>
          </w:p>
        </w:tc>
        <w:tc>
          <w:tcPr>
            <w:tcW w:w="6123" w:type="dxa"/>
            <w:tcBorders>
              <w:bottom w:val="single" w:sz="6" w:space="0" w:color="auto"/>
            </w:tcBorders>
          </w:tcPr>
          <w:p w14:paraId="7895C7C3" w14:textId="77777777" w:rsidR="00EA0055" w:rsidRPr="000B2707" w:rsidRDefault="00EA0055" w:rsidP="00EA0055">
            <w:pPr>
              <w:spacing w:line="240" w:lineRule="atLeast"/>
              <w:jc w:val="left"/>
              <w:rPr>
                <w:rFonts w:cs="Arial"/>
                <w:lang w:val="fr-FR"/>
              </w:rPr>
            </w:pPr>
          </w:p>
        </w:tc>
        <w:tc>
          <w:tcPr>
            <w:tcW w:w="1134" w:type="dxa"/>
            <w:tcBorders>
              <w:top w:val="single" w:sz="6" w:space="0" w:color="auto"/>
              <w:left w:val="single" w:sz="6" w:space="0" w:color="auto"/>
              <w:bottom w:val="single" w:sz="6" w:space="0" w:color="auto"/>
              <w:right w:val="single" w:sz="6" w:space="0" w:color="auto"/>
            </w:tcBorders>
          </w:tcPr>
          <w:p w14:paraId="251D8CBC" w14:textId="64D52960" w:rsidR="00EA0055" w:rsidRPr="000B2707" w:rsidRDefault="00EA0055" w:rsidP="00EA0055">
            <w:pPr>
              <w:spacing w:line="240" w:lineRule="atLeast"/>
              <w:ind w:left="113"/>
              <w:jc w:val="left"/>
              <w:rPr>
                <w:rFonts w:cs="Arial"/>
                <w:lang w:val="fr-FR"/>
              </w:rPr>
            </w:pPr>
            <w:proofErr w:type="spellStart"/>
            <w:r w:rsidRPr="000B2707">
              <w:rPr>
                <w:lang w:val="fr-BE"/>
              </w:rPr>
              <w:t>Mikro</w:t>
            </w:r>
            <w:proofErr w:type="spellEnd"/>
            <w:r w:rsidRPr="000B2707">
              <w:rPr>
                <w:rFonts w:cs="Arial"/>
                <w:lang w:val="fr-FR"/>
              </w:rPr>
              <w:t xml:space="preserve"> 13</w:t>
            </w:r>
          </w:p>
        </w:tc>
      </w:tr>
      <w:bookmarkEnd w:id="2"/>
    </w:tbl>
    <w:p w14:paraId="744ACD06" w14:textId="77777777" w:rsidR="00EA0055" w:rsidRPr="000B2707" w:rsidRDefault="00EA0055" w:rsidP="00EA0055">
      <w:pPr>
        <w:spacing w:line="240" w:lineRule="atLeast"/>
        <w:jc w:val="left"/>
        <w:rPr>
          <w:b/>
          <w:sz w:val="18"/>
          <w:szCs w:val="18"/>
          <w:lang w:val="fr-FR"/>
        </w:rPr>
      </w:pPr>
    </w:p>
    <w:p w14:paraId="205F83F4" w14:textId="77777777" w:rsidR="006F5AD4" w:rsidRPr="000B2707" w:rsidRDefault="006F5AD4" w:rsidP="004E1843">
      <w:pPr>
        <w:ind w:right="607"/>
        <w:jc w:val="left"/>
        <w:rPr>
          <w:rFonts w:cs="Arial"/>
          <w:b/>
          <w:bCs/>
          <w:lang w:val="de-DE"/>
        </w:rPr>
      </w:pPr>
      <w:r w:rsidRPr="000B2707">
        <w:rPr>
          <w:b/>
          <w:bCs/>
          <w:lang w:val="de-DE"/>
        </w:rPr>
        <w:t>PROTOKOLL INTERESSENKONFLIKTE VERMÖGENSRECHTLICHER ART</w:t>
      </w:r>
    </w:p>
    <w:p w14:paraId="773288DF" w14:textId="498ADA34" w:rsidR="00EA0055" w:rsidRPr="000B2707" w:rsidRDefault="006F5AD4" w:rsidP="006F5AD4">
      <w:pPr>
        <w:spacing w:before="120" w:line="240" w:lineRule="atLeast"/>
        <w:jc w:val="left"/>
        <w:rPr>
          <w:i/>
          <w:sz w:val="18"/>
          <w:szCs w:val="18"/>
          <w:lang w:val="de-DE"/>
        </w:rPr>
      </w:pPr>
      <w:r w:rsidRPr="000B2707">
        <w:rPr>
          <w:i/>
          <w:sz w:val="18"/>
          <w:szCs w:val="18"/>
          <w:lang w:val="de-DE"/>
        </w:rPr>
        <w:t xml:space="preserve">im Fall entgegengesetzter Interessen vermögensrechtlicher Art zwischen einem Geschäftsführer, einem Mitglied des Direktionsausschusses, einem Verwalter oder einem Vorstandsmitglied und dem Unternehmen (Artikel 259 §1 und §3, Artikel 523 §1 und §3, Artikel 524ter und Artikel 915 §1 und §3 </w:t>
      </w:r>
      <w:r w:rsidR="00B32582" w:rsidRPr="000B2707">
        <w:rPr>
          <w:i/>
          <w:sz w:val="18"/>
          <w:szCs w:val="18"/>
          <w:lang w:val="de-DE"/>
        </w:rPr>
        <w:t xml:space="preserve">des </w:t>
      </w:r>
      <w:r w:rsidRPr="000B2707">
        <w:rPr>
          <w:i/>
          <w:sz w:val="18"/>
          <w:szCs w:val="18"/>
          <w:lang w:val="de-DE"/>
        </w:rPr>
        <w:t>Gesellschaftsgesetzbuches)</w:t>
      </w:r>
    </w:p>
    <w:p w14:paraId="5F1DB07B" w14:textId="77777777" w:rsidR="006F5AD4" w:rsidRPr="00DA43FC" w:rsidRDefault="006F5AD4" w:rsidP="006F5AD4">
      <w:pPr>
        <w:spacing w:line="240" w:lineRule="atLeast"/>
        <w:jc w:val="left"/>
        <w:rPr>
          <w:b/>
          <w:caps/>
          <w:lang w:val="de-DE"/>
        </w:rPr>
      </w:pPr>
    </w:p>
    <w:p w14:paraId="68B9BBD6" w14:textId="77777777" w:rsidR="00EA0055" w:rsidRPr="00DA43FC" w:rsidRDefault="00EA0055" w:rsidP="00EA0055">
      <w:pPr>
        <w:tabs>
          <w:tab w:val="right" w:leader="dot" w:pos="10773"/>
        </w:tabs>
        <w:spacing w:line="240" w:lineRule="atLeast"/>
        <w:jc w:val="left"/>
        <w:rPr>
          <w:sz w:val="18"/>
          <w:szCs w:val="18"/>
          <w:lang w:val="de-DE"/>
        </w:rPr>
      </w:pPr>
      <w:r w:rsidRPr="00DA43FC">
        <w:rPr>
          <w:sz w:val="18"/>
          <w:szCs w:val="18"/>
          <w:lang w:val="de-DE"/>
        </w:rPr>
        <w:tab/>
      </w:r>
    </w:p>
    <w:p w14:paraId="3867DF14" w14:textId="77777777" w:rsidR="00EA0055" w:rsidRPr="00DA43FC" w:rsidRDefault="00EA0055" w:rsidP="00EA0055">
      <w:pPr>
        <w:tabs>
          <w:tab w:val="right" w:leader="dot" w:pos="10773"/>
        </w:tabs>
        <w:spacing w:line="240" w:lineRule="atLeast"/>
        <w:jc w:val="left"/>
        <w:rPr>
          <w:sz w:val="18"/>
          <w:szCs w:val="18"/>
          <w:lang w:val="de-DE"/>
        </w:rPr>
      </w:pPr>
      <w:r w:rsidRPr="00DA43FC">
        <w:rPr>
          <w:sz w:val="18"/>
          <w:szCs w:val="18"/>
          <w:lang w:val="de-DE"/>
        </w:rPr>
        <w:tab/>
      </w:r>
    </w:p>
    <w:p w14:paraId="03E5D00C" w14:textId="77777777" w:rsidR="00EA0055" w:rsidRPr="00DA43FC" w:rsidRDefault="00EA0055" w:rsidP="00EA0055">
      <w:pPr>
        <w:tabs>
          <w:tab w:val="right" w:leader="dot" w:pos="10773"/>
        </w:tabs>
        <w:spacing w:line="240" w:lineRule="atLeast"/>
        <w:jc w:val="left"/>
        <w:rPr>
          <w:sz w:val="18"/>
          <w:szCs w:val="18"/>
          <w:lang w:val="de-DE"/>
        </w:rPr>
      </w:pPr>
      <w:r w:rsidRPr="00DA43FC">
        <w:rPr>
          <w:sz w:val="18"/>
          <w:szCs w:val="18"/>
          <w:lang w:val="de-DE"/>
        </w:rPr>
        <w:tab/>
      </w:r>
    </w:p>
    <w:p w14:paraId="226AFE4E" w14:textId="77777777" w:rsidR="00EA0055" w:rsidRPr="00DA43FC" w:rsidRDefault="00EA0055" w:rsidP="00EA0055">
      <w:pPr>
        <w:tabs>
          <w:tab w:val="right" w:leader="dot" w:pos="10773"/>
        </w:tabs>
        <w:spacing w:line="240" w:lineRule="atLeast"/>
        <w:jc w:val="left"/>
        <w:rPr>
          <w:sz w:val="18"/>
          <w:szCs w:val="18"/>
          <w:lang w:val="de-DE"/>
        </w:rPr>
      </w:pPr>
      <w:r w:rsidRPr="00DA43FC">
        <w:rPr>
          <w:sz w:val="18"/>
          <w:szCs w:val="18"/>
          <w:lang w:val="de-DE"/>
        </w:rPr>
        <w:tab/>
      </w:r>
    </w:p>
    <w:p w14:paraId="7DAAB4AC" w14:textId="77777777" w:rsidR="00EA0055" w:rsidRPr="00DA43FC" w:rsidRDefault="00EA0055" w:rsidP="00EA0055">
      <w:pPr>
        <w:spacing w:line="240" w:lineRule="atLeast"/>
        <w:jc w:val="left"/>
        <w:rPr>
          <w:b/>
          <w:lang w:val="de-DE"/>
        </w:rPr>
      </w:pPr>
    </w:p>
    <w:p w14:paraId="38446B69" w14:textId="77777777" w:rsidR="00EA0055" w:rsidRPr="00DA43FC" w:rsidRDefault="00EA0055" w:rsidP="00676CC2">
      <w:pPr>
        <w:spacing w:line="240" w:lineRule="auto"/>
        <w:jc w:val="left"/>
        <w:rPr>
          <w:caps/>
          <w:sz w:val="18"/>
          <w:szCs w:val="18"/>
          <w:lang w:val="de-DE"/>
        </w:rPr>
        <w:sectPr w:rsidR="00EA0055" w:rsidRPr="00DA43FC"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EA0055" w:rsidRPr="000B2707" w14:paraId="585A1484" w14:textId="77777777" w:rsidTr="00EA0055">
        <w:trPr>
          <w:cantSplit/>
        </w:trPr>
        <w:tc>
          <w:tcPr>
            <w:tcW w:w="680" w:type="dxa"/>
            <w:tcBorders>
              <w:top w:val="single" w:sz="6" w:space="0" w:color="auto"/>
              <w:left w:val="single" w:sz="6" w:space="0" w:color="auto"/>
              <w:bottom w:val="single" w:sz="6" w:space="0" w:color="auto"/>
              <w:right w:val="single" w:sz="6" w:space="0" w:color="auto"/>
            </w:tcBorders>
          </w:tcPr>
          <w:p w14:paraId="36C5B0D7" w14:textId="77777777" w:rsidR="00EA0055" w:rsidRPr="000B2707" w:rsidRDefault="00EA0055" w:rsidP="00EA0055">
            <w:pPr>
              <w:spacing w:line="240" w:lineRule="atLeast"/>
              <w:ind w:left="113" w:right="-57"/>
              <w:jc w:val="left"/>
              <w:rPr>
                <w:rFonts w:cs="Arial"/>
                <w:lang w:val="fr-FR"/>
              </w:rPr>
            </w:pPr>
            <w:r w:rsidRPr="000B2707">
              <w:rPr>
                <w:rFonts w:cs="Arial"/>
                <w:lang w:val="fr-FR"/>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591DE9F7" w14:textId="77777777" w:rsidR="00EA0055" w:rsidRPr="000B2707" w:rsidRDefault="00EA0055" w:rsidP="00EA0055">
            <w:pPr>
              <w:spacing w:line="240" w:lineRule="atLeast"/>
              <w:ind w:left="462"/>
              <w:jc w:val="left"/>
              <w:rPr>
                <w:rFonts w:cs="Arial"/>
                <w:lang w:val="fr-FR"/>
              </w:rPr>
            </w:pPr>
          </w:p>
        </w:tc>
        <w:tc>
          <w:tcPr>
            <w:tcW w:w="6123" w:type="dxa"/>
            <w:tcBorders>
              <w:bottom w:val="single" w:sz="6" w:space="0" w:color="auto"/>
            </w:tcBorders>
          </w:tcPr>
          <w:p w14:paraId="6BA59BF8" w14:textId="77777777" w:rsidR="00EA0055" w:rsidRPr="000B2707" w:rsidRDefault="00EA0055" w:rsidP="00EA0055">
            <w:pPr>
              <w:spacing w:line="240" w:lineRule="atLeast"/>
              <w:jc w:val="left"/>
              <w:rPr>
                <w:rFonts w:cs="Arial"/>
                <w:lang w:val="fr-FR"/>
              </w:rPr>
            </w:pPr>
          </w:p>
        </w:tc>
        <w:tc>
          <w:tcPr>
            <w:tcW w:w="1134" w:type="dxa"/>
            <w:tcBorders>
              <w:top w:val="single" w:sz="6" w:space="0" w:color="auto"/>
              <w:left w:val="single" w:sz="6" w:space="0" w:color="auto"/>
              <w:bottom w:val="single" w:sz="6" w:space="0" w:color="auto"/>
              <w:right w:val="single" w:sz="6" w:space="0" w:color="auto"/>
            </w:tcBorders>
          </w:tcPr>
          <w:p w14:paraId="4B5D60DE" w14:textId="1A8041E0" w:rsidR="00EA0055" w:rsidRPr="000B2707" w:rsidRDefault="00EA0055" w:rsidP="00EA0055">
            <w:pPr>
              <w:spacing w:line="240" w:lineRule="atLeast"/>
              <w:ind w:left="113"/>
              <w:jc w:val="left"/>
              <w:rPr>
                <w:rFonts w:cs="Arial"/>
                <w:lang w:val="fr-FR"/>
              </w:rPr>
            </w:pPr>
            <w:proofErr w:type="spellStart"/>
            <w:r w:rsidRPr="000B2707">
              <w:rPr>
                <w:lang w:val="fr-BE"/>
              </w:rPr>
              <w:t>Mikro</w:t>
            </w:r>
            <w:proofErr w:type="spellEnd"/>
            <w:r w:rsidRPr="000B2707">
              <w:rPr>
                <w:rFonts w:cs="Arial"/>
                <w:lang w:val="fr-FR"/>
              </w:rPr>
              <w:t xml:space="preserve"> 14</w:t>
            </w:r>
          </w:p>
        </w:tc>
      </w:tr>
    </w:tbl>
    <w:p w14:paraId="39D6F5B2" w14:textId="77777777" w:rsidR="00EA0055" w:rsidRPr="000B2707" w:rsidRDefault="00EA0055" w:rsidP="00EA0055">
      <w:pPr>
        <w:spacing w:line="240" w:lineRule="atLeast"/>
        <w:jc w:val="left"/>
        <w:rPr>
          <w:b/>
          <w:sz w:val="18"/>
          <w:szCs w:val="18"/>
          <w:lang w:val="fr-FR"/>
        </w:rPr>
      </w:pPr>
      <w:bookmarkStart w:id="3" w:name="_Hlk535240854"/>
    </w:p>
    <w:p w14:paraId="04562C77" w14:textId="77777777" w:rsidR="006F5AD4" w:rsidRPr="000B2707" w:rsidRDefault="006F5AD4" w:rsidP="004E1843">
      <w:pPr>
        <w:rPr>
          <w:b/>
          <w:bCs/>
          <w:lang w:val="nl-BE"/>
        </w:rPr>
      </w:pPr>
      <w:r w:rsidRPr="000B2707">
        <w:rPr>
          <w:b/>
          <w:bCs/>
          <w:lang w:val="nl-BE"/>
        </w:rPr>
        <w:t>SONDERBERICHT ALLEINGESELLSCHAFTER (</w:t>
      </w:r>
      <w:proofErr w:type="spellStart"/>
      <w:r w:rsidRPr="000B2707">
        <w:rPr>
          <w:b/>
          <w:bCs/>
          <w:lang w:val="nl-BE"/>
        </w:rPr>
        <w:t>PGmbH</w:t>
      </w:r>
      <w:proofErr w:type="spellEnd"/>
      <w:r w:rsidRPr="000B2707">
        <w:rPr>
          <w:b/>
          <w:bCs/>
          <w:lang w:val="nl-BE"/>
        </w:rPr>
        <w:t>)</w:t>
      </w:r>
    </w:p>
    <w:p w14:paraId="5294B8D3" w14:textId="224F0AEB" w:rsidR="006F5AD4" w:rsidRPr="000B2707" w:rsidRDefault="006F5AD4" w:rsidP="006F5AD4">
      <w:pPr>
        <w:tabs>
          <w:tab w:val="right" w:leader="dot" w:pos="10773"/>
        </w:tabs>
        <w:spacing w:before="120" w:line="240" w:lineRule="atLeast"/>
        <w:jc w:val="left"/>
        <w:rPr>
          <w:i/>
          <w:sz w:val="18"/>
          <w:szCs w:val="18"/>
          <w:lang w:val="nl-BE"/>
        </w:rPr>
      </w:pPr>
      <w:proofErr w:type="spellStart"/>
      <w:r w:rsidRPr="000B2707">
        <w:rPr>
          <w:i/>
          <w:sz w:val="18"/>
          <w:szCs w:val="18"/>
          <w:lang w:val="nl-BE"/>
        </w:rPr>
        <w:t>über</w:t>
      </w:r>
      <w:proofErr w:type="spellEnd"/>
      <w:r w:rsidRPr="000B2707">
        <w:rPr>
          <w:i/>
          <w:sz w:val="18"/>
          <w:szCs w:val="18"/>
          <w:lang w:val="nl-BE"/>
        </w:rPr>
        <w:t xml:space="preserve"> </w:t>
      </w:r>
      <w:proofErr w:type="spellStart"/>
      <w:r w:rsidRPr="000B2707">
        <w:rPr>
          <w:i/>
          <w:sz w:val="18"/>
          <w:szCs w:val="18"/>
          <w:lang w:val="nl-BE"/>
        </w:rPr>
        <w:t>Beschlüsse</w:t>
      </w:r>
      <w:proofErr w:type="spellEnd"/>
      <w:r w:rsidRPr="000B2707">
        <w:rPr>
          <w:i/>
          <w:sz w:val="18"/>
          <w:szCs w:val="18"/>
          <w:lang w:val="nl-BE"/>
        </w:rPr>
        <w:t xml:space="preserve"> </w:t>
      </w:r>
      <w:proofErr w:type="spellStart"/>
      <w:r w:rsidRPr="000B2707">
        <w:rPr>
          <w:i/>
          <w:sz w:val="18"/>
          <w:szCs w:val="18"/>
          <w:lang w:val="nl-BE"/>
        </w:rPr>
        <w:t>und</w:t>
      </w:r>
      <w:proofErr w:type="spellEnd"/>
      <w:r w:rsidRPr="000B2707">
        <w:rPr>
          <w:i/>
          <w:sz w:val="18"/>
          <w:szCs w:val="18"/>
          <w:lang w:val="nl-BE"/>
        </w:rPr>
        <w:t>/</w:t>
      </w:r>
      <w:proofErr w:type="spellStart"/>
      <w:r w:rsidRPr="000B2707">
        <w:rPr>
          <w:i/>
          <w:sz w:val="18"/>
          <w:szCs w:val="18"/>
          <w:lang w:val="nl-BE"/>
        </w:rPr>
        <w:t>oder</w:t>
      </w:r>
      <w:proofErr w:type="spellEnd"/>
      <w:r w:rsidRPr="000B2707">
        <w:rPr>
          <w:i/>
          <w:sz w:val="18"/>
          <w:szCs w:val="18"/>
          <w:lang w:val="nl-BE"/>
        </w:rPr>
        <w:t xml:space="preserve"> </w:t>
      </w:r>
      <w:proofErr w:type="spellStart"/>
      <w:r w:rsidRPr="000B2707">
        <w:rPr>
          <w:i/>
          <w:sz w:val="18"/>
          <w:szCs w:val="18"/>
          <w:lang w:val="nl-BE"/>
        </w:rPr>
        <w:t>Geschäfte</w:t>
      </w:r>
      <w:proofErr w:type="spellEnd"/>
      <w:r w:rsidRPr="000B2707">
        <w:rPr>
          <w:i/>
          <w:sz w:val="18"/>
          <w:szCs w:val="18"/>
          <w:lang w:val="nl-BE"/>
        </w:rPr>
        <w:t xml:space="preserve">, die </w:t>
      </w:r>
      <w:proofErr w:type="spellStart"/>
      <w:r w:rsidRPr="000B2707">
        <w:rPr>
          <w:i/>
          <w:sz w:val="18"/>
          <w:szCs w:val="18"/>
          <w:lang w:val="nl-BE"/>
        </w:rPr>
        <w:t>einen</w:t>
      </w:r>
      <w:proofErr w:type="spellEnd"/>
      <w:r w:rsidRPr="000B2707">
        <w:rPr>
          <w:i/>
          <w:sz w:val="18"/>
          <w:szCs w:val="18"/>
          <w:lang w:val="nl-BE"/>
        </w:rPr>
        <w:t xml:space="preserve"> </w:t>
      </w:r>
      <w:proofErr w:type="spellStart"/>
      <w:r w:rsidRPr="000B2707">
        <w:rPr>
          <w:i/>
          <w:sz w:val="18"/>
          <w:szCs w:val="18"/>
          <w:lang w:val="nl-BE"/>
        </w:rPr>
        <w:t>Interessengegensatz</w:t>
      </w:r>
      <w:proofErr w:type="spellEnd"/>
      <w:r w:rsidRPr="000B2707">
        <w:rPr>
          <w:i/>
          <w:sz w:val="18"/>
          <w:szCs w:val="18"/>
          <w:lang w:val="nl-BE"/>
        </w:rPr>
        <w:t xml:space="preserve"> </w:t>
      </w:r>
      <w:proofErr w:type="spellStart"/>
      <w:r w:rsidRPr="000B2707">
        <w:rPr>
          <w:i/>
          <w:sz w:val="18"/>
          <w:szCs w:val="18"/>
          <w:lang w:val="nl-BE"/>
        </w:rPr>
        <w:t>vermögensrechtlicher</w:t>
      </w:r>
      <w:proofErr w:type="spellEnd"/>
      <w:r w:rsidRPr="000B2707">
        <w:rPr>
          <w:i/>
          <w:sz w:val="18"/>
          <w:szCs w:val="18"/>
          <w:lang w:val="nl-BE"/>
        </w:rPr>
        <w:t xml:space="preserve"> Art </w:t>
      </w:r>
      <w:proofErr w:type="spellStart"/>
      <w:r w:rsidRPr="000B2707">
        <w:rPr>
          <w:i/>
          <w:sz w:val="18"/>
          <w:szCs w:val="18"/>
          <w:lang w:val="nl-BE"/>
        </w:rPr>
        <w:t>zwischen</w:t>
      </w:r>
      <w:proofErr w:type="spellEnd"/>
      <w:r w:rsidRPr="000B2707">
        <w:rPr>
          <w:i/>
          <w:sz w:val="18"/>
          <w:szCs w:val="18"/>
          <w:lang w:val="nl-BE"/>
        </w:rPr>
        <w:t xml:space="preserve"> </w:t>
      </w:r>
      <w:proofErr w:type="spellStart"/>
      <w:r w:rsidRPr="000B2707">
        <w:rPr>
          <w:i/>
          <w:sz w:val="18"/>
          <w:szCs w:val="18"/>
          <w:lang w:val="nl-BE"/>
        </w:rPr>
        <w:t>dem</w:t>
      </w:r>
      <w:proofErr w:type="spellEnd"/>
      <w:r w:rsidRPr="000B2707">
        <w:rPr>
          <w:i/>
          <w:sz w:val="18"/>
          <w:szCs w:val="18"/>
          <w:lang w:val="nl-BE"/>
        </w:rPr>
        <w:t xml:space="preserve"> </w:t>
      </w:r>
      <w:proofErr w:type="spellStart"/>
      <w:r w:rsidRPr="000B2707">
        <w:rPr>
          <w:i/>
          <w:sz w:val="18"/>
          <w:szCs w:val="18"/>
          <w:lang w:val="nl-BE"/>
        </w:rPr>
        <w:t>Alleingesellschafter</w:t>
      </w:r>
      <w:proofErr w:type="spellEnd"/>
      <w:r w:rsidRPr="000B2707">
        <w:rPr>
          <w:i/>
          <w:sz w:val="18"/>
          <w:szCs w:val="18"/>
          <w:lang w:val="nl-BE"/>
        </w:rPr>
        <w:t xml:space="preserve"> </w:t>
      </w:r>
      <w:proofErr w:type="spellStart"/>
      <w:r w:rsidRPr="000B2707">
        <w:rPr>
          <w:i/>
          <w:sz w:val="18"/>
          <w:szCs w:val="18"/>
          <w:lang w:val="nl-BE"/>
        </w:rPr>
        <w:t>und</w:t>
      </w:r>
      <w:proofErr w:type="spellEnd"/>
      <w:r w:rsidRPr="000B2707">
        <w:rPr>
          <w:i/>
          <w:sz w:val="18"/>
          <w:szCs w:val="18"/>
          <w:lang w:val="nl-BE"/>
        </w:rPr>
        <w:t xml:space="preserve"> </w:t>
      </w:r>
      <w:proofErr w:type="spellStart"/>
      <w:r w:rsidRPr="000B2707">
        <w:rPr>
          <w:i/>
          <w:sz w:val="18"/>
          <w:szCs w:val="18"/>
          <w:lang w:val="nl-BE"/>
        </w:rPr>
        <w:t>dem</w:t>
      </w:r>
      <w:proofErr w:type="spellEnd"/>
      <w:r w:rsidRPr="000B2707">
        <w:rPr>
          <w:i/>
          <w:sz w:val="18"/>
          <w:szCs w:val="18"/>
          <w:lang w:val="nl-BE"/>
        </w:rPr>
        <w:t xml:space="preserve"> </w:t>
      </w:r>
      <w:proofErr w:type="spellStart"/>
      <w:r w:rsidRPr="000B2707">
        <w:rPr>
          <w:i/>
          <w:sz w:val="18"/>
          <w:szCs w:val="18"/>
          <w:lang w:val="nl-BE"/>
        </w:rPr>
        <w:t>Unternehmen</w:t>
      </w:r>
      <w:proofErr w:type="spellEnd"/>
      <w:r w:rsidRPr="000B2707">
        <w:rPr>
          <w:i/>
          <w:sz w:val="18"/>
          <w:szCs w:val="18"/>
          <w:lang w:val="nl-BE"/>
        </w:rPr>
        <w:t xml:space="preserve"> darstellen, </w:t>
      </w:r>
      <w:proofErr w:type="spellStart"/>
      <w:r w:rsidRPr="000B2707">
        <w:rPr>
          <w:i/>
          <w:sz w:val="18"/>
          <w:szCs w:val="18"/>
          <w:lang w:val="nl-BE"/>
        </w:rPr>
        <w:t>und</w:t>
      </w:r>
      <w:proofErr w:type="spellEnd"/>
      <w:r w:rsidRPr="000B2707">
        <w:rPr>
          <w:i/>
          <w:sz w:val="18"/>
          <w:szCs w:val="18"/>
          <w:lang w:val="nl-BE"/>
        </w:rPr>
        <w:t xml:space="preserve"> </w:t>
      </w:r>
      <w:proofErr w:type="spellStart"/>
      <w:r w:rsidRPr="000B2707">
        <w:rPr>
          <w:i/>
          <w:sz w:val="18"/>
          <w:szCs w:val="18"/>
          <w:lang w:val="nl-BE"/>
        </w:rPr>
        <w:t>über</w:t>
      </w:r>
      <w:proofErr w:type="spellEnd"/>
      <w:r w:rsidRPr="000B2707">
        <w:rPr>
          <w:i/>
          <w:sz w:val="18"/>
          <w:szCs w:val="18"/>
          <w:lang w:val="nl-BE"/>
        </w:rPr>
        <w:t xml:space="preserve"> die </w:t>
      </w:r>
      <w:proofErr w:type="spellStart"/>
      <w:r w:rsidRPr="000B2707">
        <w:rPr>
          <w:i/>
          <w:sz w:val="18"/>
          <w:szCs w:val="18"/>
          <w:lang w:val="nl-BE"/>
        </w:rPr>
        <w:t>zwischen</w:t>
      </w:r>
      <w:proofErr w:type="spellEnd"/>
      <w:r w:rsidRPr="000B2707">
        <w:rPr>
          <w:i/>
          <w:sz w:val="18"/>
          <w:szCs w:val="18"/>
          <w:lang w:val="nl-BE"/>
        </w:rPr>
        <w:t xml:space="preserve"> </w:t>
      </w:r>
      <w:proofErr w:type="spellStart"/>
      <w:r w:rsidRPr="000B2707">
        <w:rPr>
          <w:i/>
          <w:sz w:val="18"/>
          <w:szCs w:val="18"/>
          <w:lang w:val="nl-BE"/>
        </w:rPr>
        <w:t>dem</w:t>
      </w:r>
      <w:proofErr w:type="spellEnd"/>
      <w:r w:rsidRPr="000B2707">
        <w:rPr>
          <w:i/>
          <w:sz w:val="18"/>
          <w:szCs w:val="18"/>
          <w:lang w:val="nl-BE"/>
        </w:rPr>
        <w:t xml:space="preserve"> </w:t>
      </w:r>
      <w:proofErr w:type="spellStart"/>
      <w:r w:rsidRPr="000B2707">
        <w:rPr>
          <w:i/>
          <w:sz w:val="18"/>
          <w:szCs w:val="18"/>
          <w:lang w:val="nl-BE"/>
        </w:rPr>
        <w:t>Alleingesellschafter</w:t>
      </w:r>
      <w:proofErr w:type="spellEnd"/>
      <w:r w:rsidRPr="000B2707">
        <w:rPr>
          <w:i/>
          <w:sz w:val="18"/>
          <w:szCs w:val="18"/>
          <w:lang w:val="nl-BE"/>
        </w:rPr>
        <w:t xml:space="preserve"> </w:t>
      </w:r>
      <w:proofErr w:type="spellStart"/>
      <w:r w:rsidRPr="000B2707">
        <w:rPr>
          <w:i/>
          <w:sz w:val="18"/>
          <w:szCs w:val="18"/>
          <w:lang w:val="nl-BE"/>
        </w:rPr>
        <w:t>und</w:t>
      </w:r>
      <w:proofErr w:type="spellEnd"/>
      <w:r w:rsidRPr="000B2707">
        <w:rPr>
          <w:i/>
          <w:sz w:val="18"/>
          <w:szCs w:val="18"/>
          <w:lang w:val="nl-BE"/>
        </w:rPr>
        <w:t xml:space="preserve"> der </w:t>
      </w:r>
      <w:proofErr w:type="spellStart"/>
      <w:r w:rsidRPr="000B2707">
        <w:rPr>
          <w:i/>
          <w:sz w:val="18"/>
          <w:szCs w:val="18"/>
          <w:lang w:val="nl-BE"/>
        </w:rPr>
        <w:t>Gesellschaft</w:t>
      </w:r>
      <w:proofErr w:type="spellEnd"/>
      <w:r w:rsidRPr="000B2707">
        <w:rPr>
          <w:i/>
          <w:sz w:val="18"/>
          <w:szCs w:val="18"/>
          <w:lang w:val="nl-BE"/>
        </w:rPr>
        <w:t xml:space="preserve"> </w:t>
      </w:r>
      <w:proofErr w:type="spellStart"/>
      <w:r w:rsidRPr="000B2707">
        <w:rPr>
          <w:i/>
          <w:sz w:val="18"/>
          <w:szCs w:val="18"/>
          <w:lang w:val="nl-BE"/>
        </w:rPr>
        <w:t>abgeschlossenen</w:t>
      </w:r>
      <w:proofErr w:type="spellEnd"/>
      <w:r w:rsidRPr="000B2707">
        <w:rPr>
          <w:i/>
          <w:sz w:val="18"/>
          <w:szCs w:val="18"/>
          <w:lang w:val="nl-BE"/>
        </w:rPr>
        <w:t xml:space="preserve"> </w:t>
      </w:r>
      <w:proofErr w:type="spellStart"/>
      <w:r w:rsidRPr="000B2707">
        <w:rPr>
          <w:i/>
          <w:sz w:val="18"/>
          <w:szCs w:val="18"/>
          <w:lang w:val="nl-BE"/>
        </w:rPr>
        <w:t>Verträge</w:t>
      </w:r>
      <w:proofErr w:type="spellEnd"/>
      <w:r w:rsidRPr="000B2707">
        <w:rPr>
          <w:i/>
          <w:sz w:val="18"/>
          <w:szCs w:val="18"/>
          <w:lang w:val="nl-BE"/>
        </w:rPr>
        <w:t xml:space="preserve">, </w:t>
      </w:r>
      <w:proofErr w:type="spellStart"/>
      <w:r w:rsidRPr="000B2707">
        <w:rPr>
          <w:i/>
          <w:sz w:val="18"/>
          <w:szCs w:val="18"/>
          <w:lang w:val="nl-BE"/>
        </w:rPr>
        <w:t>ausgenommen</w:t>
      </w:r>
      <w:proofErr w:type="spellEnd"/>
      <w:r w:rsidRPr="000B2707">
        <w:rPr>
          <w:i/>
          <w:sz w:val="18"/>
          <w:szCs w:val="18"/>
          <w:lang w:val="nl-BE"/>
        </w:rPr>
        <w:t xml:space="preserve"> die </w:t>
      </w:r>
      <w:proofErr w:type="spellStart"/>
      <w:r w:rsidRPr="000B2707">
        <w:rPr>
          <w:i/>
          <w:sz w:val="18"/>
          <w:szCs w:val="18"/>
          <w:lang w:val="nl-BE"/>
        </w:rPr>
        <w:t>unter</w:t>
      </w:r>
      <w:proofErr w:type="spellEnd"/>
      <w:r w:rsidRPr="000B2707">
        <w:rPr>
          <w:i/>
          <w:sz w:val="18"/>
          <w:szCs w:val="18"/>
          <w:lang w:val="nl-BE"/>
        </w:rPr>
        <w:t xml:space="preserve"> normalen </w:t>
      </w:r>
      <w:proofErr w:type="spellStart"/>
      <w:r w:rsidRPr="000B2707">
        <w:rPr>
          <w:i/>
          <w:sz w:val="18"/>
          <w:szCs w:val="18"/>
          <w:lang w:val="nl-BE"/>
        </w:rPr>
        <w:t>Bedingungen</w:t>
      </w:r>
      <w:proofErr w:type="spellEnd"/>
      <w:r w:rsidRPr="000B2707">
        <w:rPr>
          <w:i/>
          <w:sz w:val="18"/>
          <w:szCs w:val="18"/>
          <w:lang w:val="nl-BE"/>
        </w:rPr>
        <w:t xml:space="preserve"> </w:t>
      </w:r>
      <w:proofErr w:type="spellStart"/>
      <w:r w:rsidRPr="000B2707">
        <w:rPr>
          <w:i/>
          <w:sz w:val="18"/>
          <w:szCs w:val="18"/>
          <w:lang w:val="nl-BE"/>
        </w:rPr>
        <w:t>abgeschlossenen</w:t>
      </w:r>
      <w:proofErr w:type="spellEnd"/>
      <w:r w:rsidRPr="000B2707">
        <w:rPr>
          <w:i/>
          <w:sz w:val="18"/>
          <w:szCs w:val="18"/>
          <w:lang w:val="nl-BE"/>
        </w:rPr>
        <w:t xml:space="preserve"> </w:t>
      </w:r>
      <w:proofErr w:type="spellStart"/>
      <w:r w:rsidRPr="000B2707">
        <w:rPr>
          <w:i/>
          <w:sz w:val="18"/>
          <w:szCs w:val="18"/>
          <w:lang w:val="nl-BE"/>
        </w:rPr>
        <w:t>laufenden</w:t>
      </w:r>
      <w:proofErr w:type="spellEnd"/>
      <w:r w:rsidRPr="000B2707">
        <w:rPr>
          <w:i/>
          <w:sz w:val="18"/>
          <w:szCs w:val="18"/>
          <w:lang w:val="nl-BE"/>
        </w:rPr>
        <w:t xml:space="preserve"> </w:t>
      </w:r>
      <w:proofErr w:type="spellStart"/>
      <w:r w:rsidRPr="000B2707">
        <w:rPr>
          <w:i/>
          <w:sz w:val="18"/>
          <w:szCs w:val="18"/>
          <w:lang w:val="nl-BE"/>
        </w:rPr>
        <w:t>Geschäfte</w:t>
      </w:r>
      <w:proofErr w:type="spellEnd"/>
      <w:r w:rsidRPr="000B2707">
        <w:rPr>
          <w:i/>
          <w:sz w:val="18"/>
          <w:szCs w:val="18"/>
          <w:lang w:val="nl-BE"/>
        </w:rPr>
        <w:t xml:space="preserve"> (Artikel 261 </w:t>
      </w:r>
      <w:proofErr w:type="spellStart"/>
      <w:r w:rsidRPr="000B2707">
        <w:rPr>
          <w:i/>
          <w:sz w:val="18"/>
          <w:szCs w:val="18"/>
          <w:lang w:val="nl-BE"/>
        </w:rPr>
        <w:t>Absätze</w:t>
      </w:r>
      <w:proofErr w:type="spellEnd"/>
      <w:r w:rsidRPr="000B2707">
        <w:rPr>
          <w:i/>
          <w:sz w:val="18"/>
          <w:szCs w:val="18"/>
          <w:lang w:val="nl-BE"/>
        </w:rPr>
        <w:t xml:space="preserve"> 1 </w:t>
      </w:r>
      <w:proofErr w:type="spellStart"/>
      <w:r w:rsidRPr="000B2707">
        <w:rPr>
          <w:i/>
          <w:sz w:val="18"/>
          <w:szCs w:val="18"/>
          <w:lang w:val="nl-BE"/>
        </w:rPr>
        <w:t>und</w:t>
      </w:r>
      <w:proofErr w:type="spellEnd"/>
      <w:r w:rsidRPr="000B2707">
        <w:rPr>
          <w:i/>
          <w:sz w:val="18"/>
          <w:szCs w:val="18"/>
          <w:lang w:val="nl-BE"/>
        </w:rPr>
        <w:t xml:space="preserve"> 3 des </w:t>
      </w:r>
      <w:proofErr w:type="spellStart"/>
      <w:r w:rsidRPr="000B2707">
        <w:rPr>
          <w:i/>
          <w:sz w:val="18"/>
          <w:szCs w:val="18"/>
          <w:lang w:val="nl-BE"/>
        </w:rPr>
        <w:t>Gesellschaftsgesetzbuches</w:t>
      </w:r>
      <w:proofErr w:type="spellEnd"/>
      <w:r w:rsidRPr="000B2707">
        <w:rPr>
          <w:i/>
          <w:sz w:val="18"/>
          <w:szCs w:val="18"/>
          <w:lang w:val="nl-BE"/>
        </w:rPr>
        <w:t>)</w:t>
      </w:r>
    </w:p>
    <w:p w14:paraId="43501C5A" w14:textId="718D3E1C" w:rsidR="00EA0055" w:rsidRPr="00DA43FC" w:rsidRDefault="00EA0055" w:rsidP="006F5AD4">
      <w:pPr>
        <w:tabs>
          <w:tab w:val="right" w:leader="dot" w:pos="10773"/>
        </w:tabs>
        <w:spacing w:before="120" w:line="240" w:lineRule="atLeast"/>
        <w:jc w:val="left"/>
        <w:rPr>
          <w:sz w:val="18"/>
          <w:szCs w:val="18"/>
          <w:lang w:val="nl-BE"/>
        </w:rPr>
      </w:pPr>
      <w:r w:rsidRPr="00DA43FC">
        <w:rPr>
          <w:sz w:val="18"/>
          <w:szCs w:val="18"/>
          <w:lang w:val="nl-BE"/>
        </w:rPr>
        <w:tab/>
      </w:r>
    </w:p>
    <w:p w14:paraId="735C90D8" w14:textId="77777777" w:rsidR="00EA0055" w:rsidRPr="00DA43FC" w:rsidRDefault="00EA0055" w:rsidP="00EA0055">
      <w:pPr>
        <w:tabs>
          <w:tab w:val="right" w:leader="dot" w:pos="10773"/>
        </w:tabs>
        <w:spacing w:line="240" w:lineRule="atLeast"/>
        <w:jc w:val="left"/>
        <w:rPr>
          <w:sz w:val="18"/>
          <w:szCs w:val="18"/>
          <w:lang w:val="nl-BE"/>
        </w:rPr>
      </w:pPr>
      <w:r w:rsidRPr="00DA43FC">
        <w:rPr>
          <w:sz w:val="18"/>
          <w:szCs w:val="18"/>
          <w:lang w:val="nl-BE"/>
        </w:rPr>
        <w:tab/>
      </w:r>
    </w:p>
    <w:p w14:paraId="412D9ABE" w14:textId="77777777" w:rsidR="00EA0055" w:rsidRPr="00DA43FC" w:rsidRDefault="00EA0055" w:rsidP="00EA0055">
      <w:pPr>
        <w:tabs>
          <w:tab w:val="right" w:leader="dot" w:pos="10773"/>
        </w:tabs>
        <w:spacing w:line="240" w:lineRule="atLeast"/>
        <w:jc w:val="left"/>
        <w:rPr>
          <w:sz w:val="18"/>
          <w:szCs w:val="18"/>
          <w:lang w:val="nl-BE"/>
        </w:rPr>
      </w:pPr>
      <w:r w:rsidRPr="00DA43FC">
        <w:rPr>
          <w:sz w:val="18"/>
          <w:szCs w:val="18"/>
          <w:lang w:val="nl-BE"/>
        </w:rPr>
        <w:tab/>
      </w:r>
    </w:p>
    <w:p w14:paraId="0D9630A3" w14:textId="77777777" w:rsidR="00EA0055" w:rsidRPr="00DA43FC" w:rsidRDefault="00EA0055" w:rsidP="00EA0055">
      <w:pPr>
        <w:tabs>
          <w:tab w:val="right" w:leader="dot" w:pos="10773"/>
        </w:tabs>
        <w:spacing w:line="240" w:lineRule="atLeast"/>
        <w:jc w:val="left"/>
        <w:rPr>
          <w:sz w:val="18"/>
          <w:szCs w:val="18"/>
          <w:lang w:val="nl-BE"/>
        </w:rPr>
      </w:pPr>
      <w:r w:rsidRPr="00DA43FC">
        <w:rPr>
          <w:sz w:val="18"/>
          <w:szCs w:val="18"/>
          <w:lang w:val="nl-BE"/>
        </w:rPr>
        <w:tab/>
      </w:r>
      <w:bookmarkEnd w:id="3"/>
    </w:p>
    <w:p w14:paraId="55D486E0" w14:textId="77777777" w:rsidR="00EA0055" w:rsidRPr="00DA43FC" w:rsidRDefault="00EA0055" w:rsidP="00EA0055">
      <w:pPr>
        <w:spacing w:line="240" w:lineRule="atLeast"/>
        <w:jc w:val="left"/>
        <w:rPr>
          <w:b/>
          <w:lang w:val="nl-BE"/>
        </w:rPr>
      </w:pPr>
    </w:p>
    <w:p w14:paraId="2393A52C" w14:textId="77777777" w:rsidR="00EA0055" w:rsidRPr="00DA43FC" w:rsidRDefault="00EA0055" w:rsidP="00676CC2">
      <w:pPr>
        <w:spacing w:line="240" w:lineRule="auto"/>
        <w:jc w:val="left"/>
        <w:rPr>
          <w:caps/>
          <w:sz w:val="18"/>
          <w:szCs w:val="18"/>
          <w:lang w:val="nl-BE"/>
        </w:rPr>
        <w:sectPr w:rsidR="00EA0055" w:rsidRPr="00DA43FC"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EA0055" w:rsidRPr="000B2707" w14:paraId="2D75AF67" w14:textId="77777777" w:rsidTr="00EA0055">
        <w:trPr>
          <w:cantSplit/>
        </w:trPr>
        <w:tc>
          <w:tcPr>
            <w:tcW w:w="680" w:type="dxa"/>
            <w:tcBorders>
              <w:top w:val="single" w:sz="6" w:space="0" w:color="auto"/>
              <w:left w:val="single" w:sz="6" w:space="0" w:color="auto"/>
              <w:bottom w:val="single" w:sz="6" w:space="0" w:color="auto"/>
              <w:right w:val="single" w:sz="6" w:space="0" w:color="auto"/>
            </w:tcBorders>
          </w:tcPr>
          <w:p w14:paraId="07CE844E" w14:textId="77777777" w:rsidR="00EA0055" w:rsidRPr="000B2707" w:rsidRDefault="00EA0055" w:rsidP="00EA0055">
            <w:pPr>
              <w:spacing w:line="240" w:lineRule="atLeast"/>
              <w:ind w:left="113" w:right="-57"/>
              <w:jc w:val="left"/>
              <w:rPr>
                <w:rFonts w:cs="Arial"/>
                <w:lang w:val="fr-FR"/>
              </w:rPr>
            </w:pPr>
            <w:bookmarkStart w:id="4" w:name="_Hlk535240881"/>
            <w:r w:rsidRPr="000B2707">
              <w:rPr>
                <w:rFonts w:cs="Arial"/>
                <w:lang w:val="fr-FR"/>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18B650B2" w14:textId="77777777" w:rsidR="00EA0055" w:rsidRPr="000B2707" w:rsidRDefault="00EA0055" w:rsidP="00EA0055">
            <w:pPr>
              <w:spacing w:line="240" w:lineRule="atLeast"/>
              <w:ind w:left="462"/>
              <w:jc w:val="left"/>
              <w:rPr>
                <w:rFonts w:cs="Arial"/>
                <w:lang w:val="fr-FR"/>
              </w:rPr>
            </w:pPr>
          </w:p>
        </w:tc>
        <w:tc>
          <w:tcPr>
            <w:tcW w:w="6123" w:type="dxa"/>
            <w:tcBorders>
              <w:bottom w:val="single" w:sz="6" w:space="0" w:color="auto"/>
            </w:tcBorders>
          </w:tcPr>
          <w:p w14:paraId="25428486" w14:textId="77777777" w:rsidR="00EA0055" w:rsidRPr="000B2707" w:rsidRDefault="00EA0055" w:rsidP="00EA0055">
            <w:pPr>
              <w:spacing w:line="240" w:lineRule="atLeast"/>
              <w:jc w:val="left"/>
              <w:rPr>
                <w:rFonts w:cs="Arial"/>
                <w:lang w:val="fr-FR"/>
              </w:rPr>
            </w:pPr>
          </w:p>
        </w:tc>
        <w:tc>
          <w:tcPr>
            <w:tcW w:w="1134" w:type="dxa"/>
            <w:tcBorders>
              <w:top w:val="single" w:sz="6" w:space="0" w:color="auto"/>
              <w:left w:val="single" w:sz="6" w:space="0" w:color="auto"/>
              <w:bottom w:val="single" w:sz="6" w:space="0" w:color="auto"/>
              <w:right w:val="single" w:sz="6" w:space="0" w:color="auto"/>
            </w:tcBorders>
          </w:tcPr>
          <w:p w14:paraId="03E2C394" w14:textId="48152C75" w:rsidR="00EA0055" w:rsidRPr="000B2707" w:rsidRDefault="00EA0055" w:rsidP="00EA0055">
            <w:pPr>
              <w:spacing w:line="240" w:lineRule="atLeast"/>
              <w:ind w:left="113"/>
              <w:jc w:val="left"/>
              <w:rPr>
                <w:rFonts w:cs="Arial"/>
                <w:lang w:val="fr-FR"/>
              </w:rPr>
            </w:pPr>
            <w:proofErr w:type="spellStart"/>
            <w:r w:rsidRPr="000B2707">
              <w:rPr>
                <w:lang w:val="fr-BE"/>
              </w:rPr>
              <w:t>Mikro</w:t>
            </w:r>
            <w:proofErr w:type="spellEnd"/>
            <w:r w:rsidRPr="000B2707">
              <w:rPr>
                <w:rFonts w:cs="Arial"/>
                <w:lang w:val="fr-FR"/>
              </w:rPr>
              <w:t xml:space="preserve"> 15</w:t>
            </w:r>
          </w:p>
        </w:tc>
      </w:tr>
    </w:tbl>
    <w:p w14:paraId="169EB6FC" w14:textId="77777777" w:rsidR="00EA0055" w:rsidRPr="000B2707" w:rsidRDefault="00EA0055" w:rsidP="00EA0055">
      <w:pPr>
        <w:spacing w:line="240" w:lineRule="atLeast"/>
        <w:jc w:val="left"/>
        <w:rPr>
          <w:b/>
          <w:sz w:val="18"/>
          <w:szCs w:val="18"/>
          <w:lang w:val="fr-FR"/>
        </w:rPr>
      </w:pPr>
      <w:bookmarkStart w:id="5" w:name="_Hlk535240898"/>
      <w:bookmarkEnd w:id="4"/>
    </w:p>
    <w:p w14:paraId="76647FD2" w14:textId="77777777" w:rsidR="006F5AD4" w:rsidRPr="000B2707" w:rsidRDefault="006F5AD4" w:rsidP="004E1843">
      <w:pPr>
        <w:rPr>
          <w:b/>
          <w:lang w:val="de-DE"/>
        </w:rPr>
      </w:pPr>
      <w:r w:rsidRPr="000B2707">
        <w:rPr>
          <w:b/>
          <w:lang w:val="de-DE"/>
        </w:rPr>
        <w:t>BERICHT ALLEINAKTIONÄR (AG)</w:t>
      </w:r>
    </w:p>
    <w:p w14:paraId="337513F0" w14:textId="1BC6DA83" w:rsidR="00EA0055" w:rsidRPr="000B2707" w:rsidRDefault="006F5AD4" w:rsidP="004E1843">
      <w:pPr>
        <w:spacing w:before="120" w:line="240" w:lineRule="atLeast"/>
        <w:jc w:val="left"/>
        <w:rPr>
          <w:i/>
          <w:sz w:val="18"/>
          <w:szCs w:val="18"/>
          <w:lang w:val="de-DE"/>
        </w:rPr>
      </w:pPr>
      <w:r w:rsidRPr="000B2707">
        <w:rPr>
          <w:i/>
          <w:sz w:val="18"/>
          <w:szCs w:val="18"/>
          <w:lang w:val="de-DE"/>
        </w:rPr>
        <w:t>über die zwischen Alleinaktionär und Gesellschaft abgeschlossenen Verträge, ausgenommen die unter normalen Bedingungen abgeschlossenen laufenden Geschäfte</w:t>
      </w:r>
      <w:r w:rsidRPr="000B2707">
        <w:rPr>
          <w:sz w:val="18"/>
          <w:szCs w:val="18"/>
          <w:lang w:val="de-DE"/>
        </w:rPr>
        <w:t xml:space="preserve"> </w:t>
      </w:r>
      <w:r w:rsidRPr="000B2707">
        <w:rPr>
          <w:i/>
          <w:sz w:val="18"/>
          <w:szCs w:val="18"/>
          <w:lang w:val="de-DE"/>
        </w:rPr>
        <w:t>(Artikel 646 §2, Absatz 4 des Gesellschaftsgesetzbuches)</w:t>
      </w:r>
    </w:p>
    <w:p w14:paraId="63A84054" w14:textId="77777777" w:rsidR="004E1843" w:rsidRPr="00DA43FC" w:rsidRDefault="004E1843" w:rsidP="004E1843">
      <w:pPr>
        <w:spacing w:line="240" w:lineRule="atLeast"/>
        <w:jc w:val="left"/>
        <w:rPr>
          <w:caps/>
          <w:lang w:val="de-DE"/>
        </w:rPr>
      </w:pPr>
    </w:p>
    <w:p w14:paraId="2D8AB46E" w14:textId="77777777" w:rsidR="00EA0055" w:rsidRPr="00DA43FC" w:rsidRDefault="00EA0055" w:rsidP="00EA0055">
      <w:pPr>
        <w:tabs>
          <w:tab w:val="right" w:leader="dot" w:pos="10773"/>
        </w:tabs>
        <w:spacing w:line="240" w:lineRule="atLeast"/>
        <w:jc w:val="left"/>
        <w:rPr>
          <w:sz w:val="18"/>
          <w:szCs w:val="18"/>
          <w:lang w:val="de-DE"/>
        </w:rPr>
      </w:pPr>
      <w:r w:rsidRPr="00DA43FC">
        <w:rPr>
          <w:sz w:val="18"/>
          <w:szCs w:val="18"/>
          <w:lang w:val="de-DE"/>
        </w:rPr>
        <w:tab/>
      </w:r>
    </w:p>
    <w:p w14:paraId="3D38BC6C" w14:textId="77777777" w:rsidR="00EA0055" w:rsidRPr="00DA43FC" w:rsidRDefault="00EA0055" w:rsidP="00EA0055">
      <w:pPr>
        <w:tabs>
          <w:tab w:val="right" w:leader="dot" w:pos="10773"/>
        </w:tabs>
        <w:spacing w:line="240" w:lineRule="atLeast"/>
        <w:jc w:val="left"/>
        <w:rPr>
          <w:sz w:val="18"/>
          <w:szCs w:val="18"/>
          <w:lang w:val="de-DE"/>
        </w:rPr>
      </w:pPr>
      <w:r w:rsidRPr="00DA43FC">
        <w:rPr>
          <w:sz w:val="18"/>
          <w:szCs w:val="18"/>
          <w:lang w:val="de-DE"/>
        </w:rPr>
        <w:tab/>
      </w:r>
    </w:p>
    <w:p w14:paraId="44A15A9E" w14:textId="77777777" w:rsidR="00EA0055" w:rsidRPr="00DA43FC" w:rsidRDefault="00EA0055" w:rsidP="00EA0055">
      <w:pPr>
        <w:tabs>
          <w:tab w:val="right" w:leader="dot" w:pos="10773"/>
        </w:tabs>
        <w:spacing w:line="240" w:lineRule="atLeast"/>
        <w:jc w:val="left"/>
        <w:rPr>
          <w:sz w:val="18"/>
          <w:szCs w:val="18"/>
          <w:lang w:val="de-DE"/>
        </w:rPr>
      </w:pPr>
      <w:r w:rsidRPr="00DA43FC">
        <w:rPr>
          <w:sz w:val="18"/>
          <w:szCs w:val="18"/>
          <w:lang w:val="de-DE"/>
        </w:rPr>
        <w:tab/>
      </w:r>
    </w:p>
    <w:p w14:paraId="0863527F" w14:textId="77777777" w:rsidR="00A562F0" w:rsidRPr="00DA43FC" w:rsidRDefault="00A562F0" w:rsidP="00A562F0">
      <w:pPr>
        <w:tabs>
          <w:tab w:val="right" w:leader="dot" w:pos="10773"/>
        </w:tabs>
        <w:spacing w:line="240" w:lineRule="atLeast"/>
        <w:jc w:val="left"/>
        <w:rPr>
          <w:sz w:val="18"/>
          <w:szCs w:val="18"/>
          <w:lang w:val="de-DE"/>
        </w:rPr>
      </w:pPr>
      <w:r w:rsidRPr="00DA43FC">
        <w:rPr>
          <w:sz w:val="18"/>
          <w:szCs w:val="18"/>
          <w:lang w:val="de-DE"/>
        </w:rPr>
        <w:tab/>
      </w:r>
      <w:bookmarkEnd w:id="5"/>
    </w:p>
    <w:p w14:paraId="7FBC32D9" w14:textId="65607760" w:rsidR="00676CC2" w:rsidRPr="00DA43FC" w:rsidRDefault="00676CC2" w:rsidP="00EA0055">
      <w:pPr>
        <w:spacing w:line="240" w:lineRule="auto"/>
        <w:jc w:val="left"/>
        <w:rPr>
          <w:caps/>
          <w:sz w:val="18"/>
          <w:szCs w:val="18"/>
          <w:lang w:val="de-DE"/>
        </w:rPr>
      </w:pPr>
    </w:p>
    <w:p w14:paraId="4335F924" w14:textId="77777777" w:rsidR="00A562F0" w:rsidRPr="00DA43FC" w:rsidRDefault="00A562F0" w:rsidP="00EA0055">
      <w:pPr>
        <w:spacing w:line="240" w:lineRule="auto"/>
        <w:jc w:val="left"/>
        <w:rPr>
          <w:caps/>
          <w:sz w:val="18"/>
          <w:szCs w:val="18"/>
          <w:lang w:val="de-DE"/>
        </w:rPr>
        <w:sectPr w:rsidR="00A562F0" w:rsidRPr="00DA43FC"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A562F0" w:rsidRPr="000B2707" w14:paraId="216B6DA8" w14:textId="77777777" w:rsidTr="0055584F">
        <w:trPr>
          <w:cantSplit/>
        </w:trPr>
        <w:tc>
          <w:tcPr>
            <w:tcW w:w="680" w:type="dxa"/>
            <w:tcBorders>
              <w:top w:val="single" w:sz="6" w:space="0" w:color="auto"/>
              <w:left w:val="single" w:sz="6" w:space="0" w:color="auto"/>
              <w:bottom w:val="single" w:sz="6" w:space="0" w:color="auto"/>
              <w:right w:val="single" w:sz="6" w:space="0" w:color="auto"/>
            </w:tcBorders>
          </w:tcPr>
          <w:p w14:paraId="50B736C3" w14:textId="77777777" w:rsidR="00A562F0" w:rsidRPr="000B2707" w:rsidRDefault="00A562F0" w:rsidP="0055584F">
            <w:pPr>
              <w:spacing w:line="240" w:lineRule="atLeast"/>
              <w:ind w:left="113" w:right="-57"/>
              <w:jc w:val="left"/>
              <w:rPr>
                <w:rFonts w:cs="Arial"/>
                <w:lang w:val="fr-FR"/>
              </w:rPr>
            </w:pPr>
            <w:r w:rsidRPr="000B2707">
              <w:rPr>
                <w:rFonts w:cs="Arial"/>
                <w:lang w:val="fr-FR"/>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1FBCC7D6" w14:textId="77777777" w:rsidR="00A562F0" w:rsidRPr="000B2707" w:rsidRDefault="00A562F0" w:rsidP="0055584F">
            <w:pPr>
              <w:spacing w:line="240" w:lineRule="atLeast"/>
              <w:ind w:left="462"/>
              <w:jc w:val="left"/>
              <w:rPr>
                <w:rFonts w:cs="Arial"/>
                <w:lang w:val="fr-FR"/>
              </w:rPr>
            </w:pPr>
          </w:p>
        </w:tc>
        <w:tc>
          <w:tcPr>
            <w:tcW w:w="6123" w:type="dxa"/>
            <w:tcBorders>
              <w:bottom w:val="single" w:sz="6" w:space="0" w:color="auto"/>
            </w:tcBorders>
          </w:tcPr>
          <w:p w14:paraId="284B0CEC" w14:textId="77777777" w:rsidR="00A562F0" w:rsidRPr="000B2707" w:rsidRDefault="00A562F0" w:rsidP="0055584F">
            <w:pPr>
              <w:spacing w:line="240" w:lineRule="atLeast"/>
              <w:jc w:val="left"/>
              <w:rPr>
                <w:rFonts w:cs="Arial"/>
                <w:lang w:val="fr-FR"/>
              </w:rPr>
            </w:pPr>
          </w:p>
        </w:tc>
        <w:tc>
          <w:tcPr>
            <w:tcW w:w="1134" w:type="dxa"/>
            <w:tcBorders>
              <w:top w:val="single" w:sz="6" w:space="0" w:color="auto"/>
              <w:left w:val="single" w:sz="6" w:space="0" w:color="auto"/>
              <w:bottom w:val="single" w:sz="6" w:space="0" w:color="auto"/>
              <w:right w:val="single" w:sz="6" w:space="0" w:color="auto"/>
            </w:tcBorders>
          </w:tcPr>
          <w:p w14:paraId="623B8BB4" w14:textId="787E102D" w:rsidR="00A562F0" w:rsidRPr="000B2707" w:rsidRDefault="00A562F0" w:rsidP="0055584F">
            <w:pPr>
              <w:spacing w:line="240" w:lineRule="atLeast"/>
              <w:ind w:left="113"/>
              <w:jc w:val="left"/>
              <w:rPr>
                <w:rFonts w:cs="Arial"/>
                <w:lang w:val="fr-FR"/>
              </w:rPr>
            </w:pPr>
            <w:proofErr w:type="spellStart"/>
            <w:r w:rsidRPr="000B2707">
              <w:rPr>
                <w:lang w:val="fr-BE"/>
              </w:rPr>
              <w:t>Mikro</w:t>
            </w:r>
            <w:proofErr w:type="spellEnd"/>
            <w:r w:rsidRPr="000B2707">
              <w:rPr>
                <w:rFonts w:cs="Arial"/>
                <w:lang w:val="fr-FR"/>
              </w:rPr>
              <w:t xml:space="preserve"> 16</w:t>
            </w:r>
          </w:p>
        </w:tc>
      </w:tr>
    </w:tbl>
    <w:p w14:paraId="268992C3" w14:textId="77777777" w:rsidR="00A562F0" w:rsidRPr="000B2707" w:rsidRDefault="00A562F0" w:rsidP="00A562F0">
      <w:pPr>
        <w:spacing w:line="240" w:lineRule="atLeast"/>
        <w:jc w:val="left"/>
        <w:rPr>
          <w:b/>
          <w:sz w:val="18"/>
          <w:szCs w:val="18"/>
          <w:lang w:val="fr-FR"/>
        </w:rPr>
      </w:pPr>
    </w:p>
    <w:p w14:paraId="03498547" w14:textId="77777777" w:rsidR="00D26C95" w:rsidRPr="000B2707" w:rsidRDefault="00D26C95" w:rsidP="004E1843">
      <w:pPr>
        <w:rPr>
          <w:b/>
          <w:lang w:val="de-DE"/>
        </w:rPr>
      </w:pPr>
      <w:r w:rsidRPr="000B2707">
        <w:rPr>
          <w:b/>
          <w:lang w:val="de-DE"/>
        </w:rPr>
        <w:t>BERICHT DES AUFSICHTSRATES</w:t>
      </w:r>
    </w:p>
    <w:p w14:paraId="76D548CE" w14:textId="42514875" w:rsidR="00A562F0" w:rsidRPr="000B2707" w:rsidRDefault="00D26C95" w:rsidP="00D26C95">
      <w:pPr>
        <w:spacing w:before="120" w:line="240" w:lineRule="atLeast"/>
        <w:jc w:val="left"/>
        <w:rPr>
          <w:i/>
          <w:sz w:val="18"/>
          <w:szCs w:val="18"/>
          <w:lang w:val="nl-BE"/>
        </w:rPr>
      </w:pPr>
      <w:proofErr w:type="spellStart"/>
      <w:r w:rsidRPr="000B2707">
        <w:rPr>
          <w:i/>
          <w:sz w:val="18"/>
          <w:szCs w:val="18"/>
          <w:lang w:val="nl-BE"/>
        </w:rPr>
        <w:t>einer</w:t>
      </w:r>
      <w:proofErr w:type="spellEnd"/>
      <w:r w:rsidRPr="000B2707">
        <w:rPr>
          <w:i/>
          <w:sz w:val="18"/>
          <w:szCs w:val="18"/>
          <w:lang w:val="nl-BE"/>
        </w:rPr>
        <w:t xml:space="preserve"> </w:t>
      </w:r>
      <w:proofErr w:type="spellStart"/>
      <w:r w:rsidRPr="000B2707">
        <w:rPr>
          <w:i/>
          <w:sz w:val="18"/>
          <w:szCs w:val="18"/>
          <w:lang w:val="nl-BE"/>
        </w:rPr>
        <w:t>europäischen</w:t>
      </w:r>
      <w:proofErr w:type="spellEnd"/>
      <w:r w:rsidRPr="000B2707">
        <w:rPr>
          <w:i/>
          <w:sz w:val="18"/>
          <w:szCs w:val="18"/>
          <w:lang w:val="nl-BE"/>
        </w:rPr>
        <w:t xml:space="preserve"> </w:t>
      </w:r>
      <w:proofErr w:type="spellStart"/>
      <w:r w:rsidRPr="000B2707">
        <w:rPr>
          <w:i/>
          <w:sz w:val="18"/>
          <w:szCs w:val="18"/>
          <w:lang w:val="nl-BE"/>
        </w:rPr>
        <w:t>Gesellschaft</w:t>
      </w:r>
      <w:proofErr w:type="spellEnd"/>
      <w:r w:rsidRPr="000B2707">
        <w:rPr>
          <w:i/>
          <w:sz w:val="18"/>
          <w:szCs w:val="18"/>
          <w:lang w:val="nl-BE"/>
        </w:rPr>
        <w:t xml:space="preserve"> (Artikel 938 des </w:t>
      </w:r>
      <w:proofErr w:type="spellStart"/>
      <w:r w:rsidRPr="000B2707">
        <w:rPr>
          <w:i/>
          <w:sz w:val="18"/>
          <w:szCs w:val="18"/>
          <w:lang w:val="nl-BE"/>
        </w:rPr>
        <w:t>Gesellschaftsgesetzbuches</w:t>
      </w:r>
      <w:proofErr w:type="spellEnd"/>
      <w:r w:rsidRPr="000B2707">
        <w:rPr>
          <w:i/>
          <w:sz w:val="18"/>
          <w:szCs w:val="18"/>
          <w:lang w:val="nl-BE"/>
        </w:rPr>
        <w:t xml:space="preserve">) </w:t>
      </w:r>
      <w:proofErr w:type="spellStart"/>
      <w:r w:rsidRPr="000B2707">
        <w:rPr>
          <w:i/>
          <w:sz w:val="18"/>
          <w:szCs w:val="18"/>
          <w:lang w:val="nl-BE"/>
        </w:rPr>
        <w:t>oder</w:t>
      </w:r>
      <w:proofErr w:type="spellEnd"/>
      <w:r w:rsidRPr="000B2707">
        <w:rPr>
          <w:i/>
          <w:sz w:val="18"/>
          <w:szCs w:val="18"/>
          <w:lang w:val="nl-BE"/>
        </w:rPr>
        <w:t xml:space="preserve"> </w:t>
      </w:r>
      <w:proofErr w:type="spellStart"/>
      <w:r w:rsidRPr="000B2707">
        <w:rPr>
          <w:i/>
          <w:sz w:val="18"/>
          <w:szCs w:val="18"/>
          <w:lang w:val="nl-BE"/>
        </w:rPr>
        <w:t>einer</w:t>
      </w:r>
      <w:proofErr w:type="spellEnd"/>
      <w:r w:rsidRPr="000B2707">
        <w:rPr>
          <w:i/>
          <w:sz w:val="18"/>
          <w:szCs w:val="18"/>
          <w:lang w:val="nl-BE"/>
        </w:rPr>
        <w:t xml:space="preserve"> </w:t>
      </w:r>
      <w:proofErr w:type="spellStart"/>
      <w:r w:rsidRPr="000B2707">
        <w:rPr>
          <w:i/>
          <w:sz w:val="18"/>
          <w:szCs w:val="18"/>
          <w:lang w:val="nl-BE"/>
        </w:rPr>
        <w:t>europäischen</w:t>
      </w:r>
      <w:proofErr w:type="spellEnd"/>
      <w:r w:rsidRPr="000B2707">
        <w:rPr>
          <w:i/>
          <w:sz w:val="18"/>
          <w:szCs w:val="18"/>
          <w:lang w:val="nl-BE"/>
        </w:rPr>
        <w:t xml:space="preserve"> </w:t>
      </w:r>
      <w:proofErr w:type="spellStart"/>
      <w:r w:rsidRPr="000B2707">
        <w:rPr>
          <w:i/>
          <w:sz w:val="18"/>
          <w:szCs w:val="18"/>
          <w:lang w:val="nl-BE"/>
        </w:rPr>
        <w:t>Genossenschaft</w:t>
      </w:r>
      <w:proofErr w:type="spellEnd"/>
      <w:r w:rsidRPr="000B2707">
        <w:rPr>
          <w:i/>
          <w:sz w:val="18"/>
          <w:szCs w:val="18"/>
          <w:lang w:val="nl-BE"/>
        </w:rPr>
        <w:t xml:space="preserve"> (Artikel 1001 des </w:t>
      </w:r>
      <w:proofErr w:type="spellStart"/>
      <w:r w:rsidRPr="000B2707">
        <w:rPr>
          <w:i/>
          <w:sz w:val="18"/>
          <w:szCs w:val="18"/>
          <w:lang w:val="nl-BE"/>
        </w:rPr>
        <w:t>Gesellschaftsgesetzbuches</w:t>
      </w:r>
      <w:proofErr w:type="spellEnd"/>
      <w:r w:rsidR="007574AA" w:rsidRPr="000B2707">
        <w:rPr>
          <w:i/>
          <w:sz w:val="18"/>
          <w:szCs w:val="18"/>
          <w:lang w:val="nl-BE"/>
        </w:rPr>
        <w:t>)</w:t>
      </w:r>
    </w:p>
    <w:p w14:paraId="1523A649" w14:textId="77777777" w:rsidR="004E1843" w:rsidRPr="00DA43FC" w:rsidRDefault="004E1843" w:rsidP="004E1843">
      <w:pPr>
        <w:spacing w:line="240" w:lineRule="atLeast"/>
        <w:jc w:val="left"/>
        <w:rPr>
          <w:caps/>
          <w:lang w:val="nl-BE"/>
        </w:rPr>
      </w:pPr>
    </w:p>
    <w:p w14:paraId="6F5701B7" w14:textId="77777777" w:rsidR="00A562F0" w:rsidRPr="00DA43FC" w:rsidRDefault="00A562F0" w:rsidP="00A562F0">
      <w:pPr>
        <w:tabs>
          <w:tab w:val="right" w:leader="dot" w:pos="10773"/>
        </w:tabs>
        <w:spacing w:line="240" w:lineRule="atLeast"/>
        <w:jc w:val="left"/>
        <w:rPr>
          <w:sz w:val="18"/>
          <w:szCs w:val="18"/>
          <w:lang w:val="nl-BE"/>
        </w:rPr>
      </w:pPr>
      <w:r w:rsidRPr="00DA43FC">
        <w:rPr>
          <w:sz w:val="18"/>
          <w:szCs w:val="18"/>
          <w:lang w:val="nl-BE"/>
        </w:rPr>
        <w:tab/>
      </w:r>
    </w:p>
    <w:p w14:paraId="77E9C57C" w14:textId="77777777" w:rsidR="00A562F0" w:rsidRPr="00DA43FC" w:rsidRDefault="00A562F0" w:rsidP="00A562F0">
      <w:pPr>
        <w:tabs>
          <w:tab w:val="right" w:leader="dot" w:pos="10773"/>
        </w:tabs>
        <w:spacing w:line="240" w:lineRule="atLeast"/>
        <w:jc w:val="left"/>
        <w:rPr>
          <w:sz w:val="18"/>
          <w:szCs w:val="18"/>
          <w:lang w:val="nl-BE"/>
        </w:rPr>
      </w:pPr>
      <w:r w:rsidRPr="00DA43FC">
        <w:rPr>
          <w:sz w:val="18"/>
          <w:szCs w:val="18"/>
          <w:lang w:val="nl-BE"/>
        </w:rPr>
        <w:tab/>
      </w:r>
    </w:p>
    <w:p w14:paraId="5E4A1790" w14:textId="77777777" w:rsidR="00A562F0" w:rsidRPr="00DA43FC" w:rsidRDefault="00A562F0" w:rsidP="00A562F0">
      <w:pPr>
        <w:tabs>
          <w:tab w:val="right" w:leader="dot" w:pos="10773"/>
        </w:tabs>
        <w:spacing w:line="240" w:lineRule="atLeast"/>
        <w:jc w:val="left"/>
        <w:rPr>
          <w:sz w:val="18"/>
          <w:szCs w:val="18"/>
          <w:lang w:val="nl-BE"/>
        </w:rPr>
      </w:pPr>
      <w:r w:rsidRPr="00DA43FC">
        <w:rPr>
          <w:sz w:val="18"/>
          <w:szCs w:val="18"/>
          <w:lang w:val="nl-BE"/>
        </w:rPr>
        <w:tab/>
      </w:r>
    </w:p>
    <w:p w14:paraId="40D08247" w14:textId="0C4FBC19" w:rsidR="00A562F0" w:rsidRPr="00DA43FC" w:rsidRDefault="00A562F0" w:rsidP="004E1843">
      <w:pPr>
        <w:tabs>
          <w:tab w:val="right" w:leader="dot" w:pos="10773"/>
        </w:tabs>
        <w:spacing w:line="240" w:lineRule="atLeast"/>
        <w:jc w:val="left"/>
        <w:rPr>
          <w:sz w:val="18"/>
          <w:szCs w:val="18"/>
          <w:lang w:val="nl-BE"/>
        </w:rPr>
      </w:pPr>
      <w:r w:rsidRPr="00DA43FC">
        <w:rPr>
          <w:sz w:val="18"/>
          <w:szCs w:val="18"/>
          <w:lang w:val="nl-BE"/>
        </w:rPr>
        <w:tab/>
      </w:r>
    </w:p>
    <w:p w14:paraId="69EFBB2F" w14:textId="2CECEB71" w:rsidR="004E1843" w:rsidRPr="00DA43FC" w:rsidRDefault="004E1843" w:rsidP="004E1843">
      <w:pPr>
        <w:tabs>
          <w:tab w:val="right" w:leader="dot" w:pos="10773"/>
        </w:tabs>
        <w:spacing w:line="240" w:lineRule="atLeast"/>
        <w:jc w:val="left"/>
        <w:rPr>
          <w:caps/>
          <w:sz w:val="18"/>
          <w:szCs w:val="18"/>
          <w:lang w:val="nl-BE"/>
        </w:rPr>
      </w:pPr>
    </w:p>
    <w:p w14:paraId="18112113" w14:textId="77777777" w:rsidR="004E1843" w:rsidRPr="00DA43FC" w:rsidRDefault="004E1843" w:rsidP="004E1843">
      <w:pPr>
        <w:tabs>
          <w:tab w:val="right" w:leader="dot" w:pos="10773"/>
        </w:tabs>
        <w:spacing w:line="240" w:lineRule="atLeast"/>
        <w:jc w:val="left"/>
        <w:rPr>
          <w:caps/>
          <w:sz w:val="18"/>
          <w:szCs w:val="18"/>
          <w:lang w:val="nl-BE"/>
        </w:rPr>
      </w:pPr>
    </w:p>
    <w:p w14:paraId="2E8CE736" w14:textId="77777777" w:rsidR="00A562F0" w:rsidRPr="00DA43FC" w:rsidRDefault="00A562F0" w:rsidP="00A562F0">
      <w:pPr>
        <w:spacing w:line="240" w:lineRule="auto"/>
        <w:jc w:val="left"/>
        <w:rPr>
          <w:caps/>
          <w:sz w:val="18"/>
          <w:szCs w:val="18"/>
          <w:lang w:val="nl-BE"/>
        </w:rPr>
        <w:sectPr w:rsidR="00A562F0" w:rsidRPr="00DA43FC"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A562F0" w:rsidRPr="000B2707" w14:paraId="1FD00BEB" w14:textId="77777777" w:rsidTr="0055584F">
        <w:trPr>
          <w:cantSplit/>
        </w:trPr>
        <w:tc>
          <w:tcPr>
            <w:tcW w:w="680" w:type="dxa"/>
            <w:tcBorders>
              <w:top w:val="single" w:sz="6" w:space="0" w:color="auto"/>
              <w:left w:val="single" w:sz="6" w:space="0" w:color="auto"/>
              <w:bottom w:val="single" w:sz="6" w:space="0" w:color="auto"/>
              <w:right w:val="single" w:sz="6" w:space="0" w:color="auto"/>
            </w:tcBorders>
          </w:tcPr>
          <w:p w14:paraId="234B7F83" w14:textId="77777777" w:rsidR="00A562F0" w:rsidRPr="000B2707" w:rsidRDefault="00A562F0" w:rsidP="0055584F">
            <w:pPr>
              <w:spacing w:line="240" w:lineRule="atLeast"/>
              <w:ind w:left="113" w:right="-57"/>
              <w:jc w:val="left"/>
              <w:rPr>
                <w:rFonts w:cs="Arial"/>
                <w:lang w:val="fr-FR"/>
              </w:rPr>
            </w:pPr>
            <w:r w:rsidRPr="000B2707">
              <w:rPr>
                <w:rFonts w:cs="Arial"/>
                <w:lang w:val="fr-FR"/>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226783D5" w14:textId="77777777" w:rsidR="00A562F0" w:rsidRPr="000B2707" w:rsidRDefault="00A562F0" w:rsidP="0055584F">
            <w:pPr>
              <w:spacing w:line="240" w:lineRule="atLeast"/>
              <w:ind w:left="462"/>
              <w:jc w:val="left"/>
              <w:rPr>
                <w:rFonts w:cs="Arial"/>
                <w:lang w:val="fr-FR"/>
              </w:rPr>
            </w:pPr>
          </w:p>
        </w:tc>
        <w:tc>
          <w:tcPr>
            <w:tcW w:w="6123" w:type="dxa"/>
            <w:tcBorders>
              <w:bottom w:val="single" w:sz="6" w:space="0" w:color="auto"/>
            </w:tcBorders>
          </w:tcPr>
          <w:p w14:paraId="7839418A" w14:textId="77777777" w:rsidR="00A562F0" w:rsidRPr="000B2707" w:rsidRDefault="00A562F0" w:rsidP="0055584F">
            <w:pPr>
              <w:spacing w:line="240" w:lineRule="atLeast"/>
              <w:jc w:val="left"/>
              <w:rPr>
                <w:rFonts w:cs="Arial"/>
                <w:lang w:val="fr-FR"/>
              </w:rPr>
            </w:pPr>
          </w:p>
        </w:tc>
        <w:tc>
          <w:tcPr>
            <w:tcW w:w="1134" w:type="dxa"/>
            <w:tcBorders>
              <w:top w:val="single" w:sz="6" w:space="0" w:color="auto"/>
              <w:left w:val="single" w:sz="6" w:space="0" w:color="auto"/>
              <w:bottom w:val="single" w:sz="6" w:space="0" w:color="auto"/>
              <w:right w:val="single" w:sz="6" w:space="0" w:color="auto"/>
            </w:tcBorders>
          </w:tcPr>
          <w:p w14:paraId="4794500E" w14:textId="632474D5" w:rsidR="00A562F0" w:rsidRPr="000B2707" w:rsidRDefault="00A562F0" w:rsidP="0055584F">
            <w:pPr>
              <w:spacing w:line="240" w:lineRule="atLeast"/>
              <w:ind w:left="113"/>
              <w:jc w:val="left"/>
              <w:rPr>
                <w:rFonts w:cs="Arial"/>
                <w:lang w:val="fr-FR"/>
              </w:rPr>
            </w:pPr>
            <w:proofErr w:type="spellStart"/>
            <w:r w:rsidRPr="000B2707">
              <w:rPr>
                <w:lang w:val="fr-BE"/>
              </w:rPr>
              <w:t>Mikro</w:t>
            </w:r>
            <w:proofErr w:type="spellEnd"/>
            <w:r w:rsidRPr="000B2707">
              <w:rPr>
                <w:rFonts w:cs="Arial"/>
                <w:lang w:val="fr-FR"/>
              </w:rPr>
              <w:t xml:space="preserve"> 17</w:t>
            </w:r>
          </w:p>
        </w:tc>
      </w:tr>
    </w:tbl>
    <w:p w14:paraId="70C6DC84" w14:textId="77777777" w:rsidR="00A562F0" w:rsidRPr="000B2707" w:rsidRDefault="00A562F0" w:rsidP="00A562F0">
      <w:pPr>
        <w:spacing w:line="240" w:lineRule="atLeast"/>
        <w:jc w:val="left"/>
        <w:rPr>
          <w:b/>
          <w:sz w:val="18"/>
          <w:szCs w:val="18"/>
          <w:lang w:val="fr-FR"/>
        </w:rPr>
      </w:pPr>
    </w:p>
    <w:p w14:paraId="4D4AA960" w14:textId="77777777" w:rsidR="005C034E" w:rsidRPr="000B2707" w:rsidRDefault="005C034E" w:rsidP="007349CA">
      <w:pPr>
        <w:ind w:right="607"/>
        <w:rPr>
          <w:b/>
          <w:lang w:val="de-DE"/>
        </w:rPr>
      </w:pPr>
      <w:r w:rsidRPr="000B2707">
        <w:rPr>
          <w:b/>
          <w:bCs/>
          <w:lang w:val="nl-BE"/>
        </w:rPr>
        <w:t>JAHRESABSCHLUSS(ABSCHLÜSSE)</w:t>
      </w:r>
    </w:p>
    <w:p w14:paraId="52C76509" w14:textId="229CFB15" w:rsidR="00A562F0" w:rsidRPr="000B2707" w:rsidRDefault="005C034E" w:rsidP="007349CA">
      <w:pPr>
        <w:spacing w:before="120" w:line="240" w:lineRule="atLeast"/>
        <w:jc w:val="left"/>
        <w:rPr>
          <w:i/>
          <w:sz w:val="18"/>
          <w:szCs w:val="18"/>
          <w:lang w:val="de-DE"/>
        </w:rPr>
      </w:pPr>
      <w:r w:rsidRPr="000B2707">
        <w:rPr>
          <w:i/>
          <w:sz w:val="18"/>
          <w:szCs w:val="18"/>
          <w:lang w:val="de-DE"/>
        </w:rPr>
        <w:t xml:space="preserve">jedes Unternehmens für das das hinterlegende Unternehmen in seiner Eigenschaft als unbeschränkt haftender Gesellschafter oder unbeschränkt haftendes Mitglied unbeschränkt haftbar ist (nur hinzuzufügen, wenn die Codes A, B und D in Abschnitt </w:t>
      </w:r>
      <w:r w:rsidR="00380351" w:rsidRPr="000B2707">
        <w:rPr>
          <w:i/>
          <w:sz w:val="18"/>
          <w:szCs w:val="18"/>
          <w:lang w:val="de-DE"/>
        </w:rPr>
        <w:t>Mikro</w:t>
      </w:r>
      <w:r w:rsidRPr="000B2707">
        <w:rPr>
          <w:i/>
          <w:sz w:val="18"/>
          <w:szCs w:val="18"/>
          <w:lang w:val="de-DE"/>
        </w:rPr>
        <w:t xml:space="preserve"> </w:t>
      </w:r>
      <w:r w:rsidR="00380351" w:rsidRPr="000B2707">
        <w:rPr>
          <w:i/>
          <w:sz w:val="18"/>
          <w:szCs w:val="18"/>
          <w:lang w:val="de-DE"/>
        </w:rPr>
        <w:t>7</w:t>
      </w:r>
      <w:r w:rsidRPr="000B2707">
        <w:rPr>
          <w:i/>
          <w:sz w:val="18"/>
          <w:szCs w:val="18"/>
          <w:lang w:val="de-DE"/>
        </w:rPr>
        <w:t>.2 nicht zutreffen) (Artikel 100 §1, 6°/1, Absatz 7 des Gesellschaftsgesetzbuches)</w:t>
      </w:r>
    </w:p>
    <w:p w14:paraId="6C6D3FAB" w14:textId="77777777" w:rsidR="007349CA" w:rsidRPr="00DA43FC" w:rsidRDefault="007349CA" w:rsidP="007349CA">
      <w:pPr>
        <w:spacing w:after="120" w:line="240" w:lineRule="atLeast"/>
        <w:jc w:val="left"/>
        <w:rPr>
          <w:caps/>
          <w:lang w:val="de-DE"/>
        </w:rPr>
      </w:pPr>
    </w:p>
    <w:p w14:paraId="467BEC20" w14:textId="77777777" w:rsidR="00A562F0" w:rsidRPr="00DA43FC" w:rsidRDefault="00A562F0" w:rsidP="00A562F0">
      <w:pPr>
        <w:tabs>
          <w:tab w:val="right" w:leader="dot" w:pos="10773"/>
        </w:tabs>
        <w:spacing w:line="240" w:lineRule="atLeast"/>
        <w:jc w:val="left"/>
        <w:rPr>
          <w:sz w:val="18"/>
          <w:szCs w:val="18"/>
          <w:lang w:val="de-DE"/>
        </w:rPr>
      </w:pPr>
      <w:r w:rsidRPr="00DA43FC">
        <w:rPr>
          <w:sz w:val="18"/>
          <w:szCs w:val="18"/>
          <w:lang w:val="de-DE"/>
        </w:rPr>
        <w:tab/>
      </w:r>
    </w:p>
    <w:p w14:paraId="1B1E6A02" w14:textId="77777777" w:rsidR="00A562F0" w:rsidRPr="00DA43FC" w:rsidRDefault="00A562F0" w:rsidP="00A562F0">
      <w:pPr>
        <w:tabs>
          <w:tab w:val="right" w:leader="dot" w:pos="10773"/>
        </w:tabs>
        <w:spacing w:line="240" w:lineRule="atLeast"/>
        <w:jc w:val="left"/>
        <w:rPr>
          <w:sz w:val="18"/>
          <w:szCs w:val="18"/>
          <w:lang w:val="de-DE"/>
        </w:rPr>
      </w:pPr>
      <w:r w:rsidRPr="00DA43FC">
        <w:rPr>
          <w:sz w:val="18"/>
          <w:szCs w:val="18"/>
          <w:lang w:val="de-DE"/>
        </w:rPr>
        <w:tab/>
      </w:r>
    </w:p>
    <w:p w14:paraId="78D59528" w14:textId="77777777" w:rsidR="00A562F0" w:rsidRPr="00DA43FC" w:rsidRDefault="00A562F0" w:rsidP="00A562F0">
      <w:pPr>
        <w:tabs>
          <w:tab w:val="right" w:leader="dot" w:pos="10773"/>
        </w:tabs>
        <w:spacing w:line="240" w:lineRule="atLeast"/>
        <w:jc w:val="left"/>
        <w:rPr>
          <w:sz w:val="18"/>
          <w:szCs w:val="18"/>
          <w:lang w:val="de-DE"/>
        </w:rPr>
      </w:pPr>
      <w:r w:rsidRPr="00DA43FC">
        <w:rPr>
          <w:sz w:val="18"/>
          <w:szCs w:val="18"/>
          <w:lang w:val="de-DE"/>
        </w:rPr>
        <w:tab/>
      </w:r>
    </w:p>
    <w:p w14:paraId="34C815D8" w14:textId="77777777" w:rsidR="00A562F0" w:rsidRPr="00DA43FC" w:rsidRDefault="00A562F0" w:rsidP="00A562F0">
      <w:pPr>
        <w:tabs>
          <w:tab w:val="right" w:leader="dot" w:pos="10773"/>
        </w:tabs>
        <w:spacing w:line="240" w:lineRule="atLeast"/>
        <w:jc w:val="left"/>
        <w:rPr>
          <w:sz w:val="18"/>
          <w:szCs w:val="18"/>
          <w:lang w:val="de-DE"/>
        </w:rPr>
      </w:pPr>
      <w:r w:rsidRPr="00DA43FC">
        <w:rPr>
          <w:sz w:val="18"/>
          <w:szCs w:val="18"/>
          <w:lang w:val="de-DE"/>
        </w:rPr>
        <w:tab/>
      </w:r>
    </w:p>
    <w:p w14:paraId="5E33BC29" w14:textId="0E2A918E" w:rsidR="00A562F0" w:rsidRPr="00DA43FC" w:rsidRDefault="00A562F0" w:rsidP="00A562F0">
      <w:pPr>
        <w:spacing w:line="240" w:lineRule="auto"/>
        <w:jc w:val="left"/>
        <w:rPr>
          <w:caps/>
          <w:sz w:val="18"/>
          <w:szCs w:val="18"/>
          <w:lang w:val="de-DE"/>
        </w:rPr>
      </w:pPr>
    </w:p>
    <w:p w14:paraId="121EB088" w14:textId="77777777" w:rsidR="00A562F0" w:rsidRPr="00DA43FC" w:rsidRDefault="00A562F0" w:rsidP="00A562F0">
      <w:pPr>
        <w:spacing w:line="240" w:lineRule="auto"/>
        <w:jc w:val="left"/>
        <w:rPr>
          <w:caps/>
          <w:sz w:val="18"/>
          <w:szCs w:val="18"/>
          <w:lang w:val="de-DE"/>
        </w:rPr>
      </w:pPr>
    </w:p>
    <w:p w14:paraId="4A5DDE6B" w14:textId="77777777" w:rsidR="00A562F0" w:rsidRPr="00DA43FC" w:rsidRDefault="00A562F0" w:rsidP="00A562F0">
      <w:pPr>
        <w:spacing w:line="240" w:lineRule="auto"/>
        <w:jc w:val="left"/>
        <w:rPr>
          <w:caps/>
          <w:sz w:val="18"/>
          <w:szCs w:val="18"/>
          <w:lang w:val="de-DE"/>
        </w:rPr>
        <w:sectPr w:rsidR="00A562F0" w:rsidRPr="00DA43FC"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A562F0" w:rsidRPr="000B2707" w14:paraId="6BE7B317" w14:textId="77777777" w:rsidTr="0055584F">
        <w:trPr>
          <w:cantSplit/>
        </w:trPr>
        <w:tc>
          <w:tcPr>
            <w:tcW w:w="680" w:type="dxa"/>
            <w:tcBorders>
              <w:top w:val="single" w:sz="6" w:space="0" w:color="auto"/>
              <w:left w:val="single" w:sz="6" w:space="0" w:color="auto"/>
              <w:bottom w:val="single" w:sz="6" w:space="0" w:color="auto"/>
              <w:right w:val="single" w:sz="6" w:space="0" w:color="auto"/>
            </w:tcBorders>
          </w:tcPr>
          <w:p w14:paraId="3DD74343" w14:textId="77777777" w:rsidR="00A562F0" w:rsidRPr="000B2707" w:rsidRDefault="00A562F0" w:rsidP="0055584F">
            <w:pPr>
              <w:spacing w:line="240" w:lineRule="atLeast"/>
              <w:ind w:left="113" w:right="-57"/>
              <w:jc w:val="left"/>
              <w:rPr>
                <w:rFonts w:cs="Arial"/>
                <w:lang w:val="fr-FR"/>
              </w:rPr>
            </w:pPr>
            <w:r w:rsidRPr="000B2707">
              <w:rPr>
                <w:rFonts w:cs="Arial"/>
                <w:lang w:val="fr-FR"/>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063C3B08" w14:textId="77777777" w:rsidR="00A562F0" w:rsidRPr="000B2707" w:rsidRDefault="00A562F0" w:rsidP="0055584F">
            <w:pPr>
              <w:spacing w:line="240" w:lineRule="atLeast"/>
              <w:ind w:left="462"/>
              <w:jc w:val="left"/>
              <w:rPr>
                <w:rFonts w:cs="Arial"/>
                <w:lang w:val="fr-FR"/>
              </w:rPr>
            </w:pPr>
          </w:p>
        </w:tc>
        <w:tc>
          <w:tcPr>
            <w:tcW w:w="6123" w:type="dxa"/>
            <w:tcBorders>
              <w:bottom w:val="single" w:sz="6" w:space="0" w:color="auto"/>
            </w:tcBorders>
          </w:tcPr>
          <w:p w14:paraId="4FB165A4" w14:textId="77777777" w:rsidR="00A562F0" w:rsidRPr="000B2707" w:rsidRDefault="00A562F0" w:rsidP="0055584F">
            <w:pPr>
              <w:spacing w:line="240" w:lineRule="atLeast"/>
              <w:jc w:val="left"/>
              <w:rPr>
                <w:rFonts w:cs="Arial"/>
                <w:lang w:val="fr-FR"/>
              </w:rPr>
            </w:pPr>
          </w:p>
        </w:tc>
        <w:tc>
          <w:tcPr>
            <w:tcW w:w="1134" w:type="dxa"/>
            <w:tcBorders>
              <w:top w:val="single" w:sz="6" w:space="0" w:color="auto"/>
              <w:left w:val="single" w:sz="6" w:space="0" w:color="auto"/>
              <w:bottom w:val="single" w:sz="6" w:space="0" w:color="auto"/>
              <w:right w:val="single" w:sz="6" w:space="0" w:color="auto"/>
            </w:tcBorders>
          </w:tcPr>
          <w:p w14:paraId="63952635" w14:textId="350C00DB" w:rsidR="00A562F0" w:rsidRPr="000B2707" w:rsidRDefault="00A562F0" w:rsidP="0055584F">
            <w:pPr>
              <w:spacing w:line="240" w:lineRule="atLeast"/>
              <w:ind w:left="113"/>
              <w:jc w:val="left"/>
              <w:rPr>
                <w:rFonts w:cs="Arial"/>
                <w:lang w:val="fr-FR"/>
              </w:rPr>
            </w:pPr>
            <w:proofErr w:type="spellStart"/>
            <w:r w:rsidRPr="000B2707">
              <w:rPr>
                <w:lang w:val="fr-BE"/>
              </w:rPr>
              <w:t>Mikro</w:t>
            </w:r>
            <w:proofErr w:type="spellEnd"/>
            <w:r w:rsidRPr="000B2707">
              <w:rPr>
                <w:rFonts w:cs="Arial"/>
                <w:lang w:val="fr-FR"/>
              </w:rPr>
              <w:t xml:space="preserve"> 18</w:t>
            </w:r>
          </w:p>
        </w:tc>
      </w:tr>
    </w:tbl>
    <w:p w14:paraId="3E29689C" w14:textId="77777777" w:rsidR="00A562F0" w:rsidRPr="000B2707" w:rsidRDefault="00A562F0" w:rsidP="00A562F0">
      <w:pPr>
        <w:spacing w:line="240" w:lineRule="atLeast"/>
        <w:jc w:val="left"/>
        <w:rPr>
          <w:b/>
          <w:sz w:val="18"/>
          <w:szCs w:val="18"/>
          <w:lang w:val="fr-FR"/>
        </w:rPr>
      </w:pPr>
    </w:p>
    <w:p w14:paraId="5154F665" w14:textId="77777777" w:rsidR="005C034E" w:rsidRPr="000B2707" w:rsidRDefault="005C034E" w:rsidP="007349CA">
      <w:pPr>
        <w:ind w:right="607"/>
        <w:rPr>
          <w:b/>
          <w:lang w:val="de-DE"/>
        </w:rPr>
      </w:pPr>
      <w:r w:rsidRPr="000B2707">
        <w:rPr>
          <w:b/>
          <w:bCs/>
          <w:lang w:val="nl-BE"/>
        </w:rPr>
        <w:t>SONSTIGE UNTERLAGEN</w:t>
      </w:r>
    </w:p>
    <w:p w14:paraId="50050F33" w14:textId="338BDC78" w:rsidR="00A562F0" w:rsidRPr="005F1E68" w:rsidRDefault="005C034E" w:rsidP="007349CA">
      <w:pPr>
        <w:spacing w:before="120" w:line="240" w:lineRule="atLeast"/>
        <w:jc w:val="left"/>
        <w:rPr>
          <w:i/>
          <w:sz w:val="18"/>
          <w:szCs w:val="18"/>
          <w:lang w:val="nl-BE"/>
        </w:rPr>
      </w:pPr>
      <w:r w:rsidRPr="000B2707">
        <w:rPr>
          <w:i/>
          <w:sz w:val="18"/>
          <w:szCs w:val="18"/>
          <w:lang w:val="nl-BE"/>
        </w:rPr>
        <w:t>(</w:t>
      </w:r>
      <w:proofErr w:type="spellStart"/>
      <w:r w:rsidRPr="000B2707">
        <w:rPr>
          <w:i/>
          <w:sz w:val="18"/>
          <w:szCs w:val="18"/>
          <w:lang w:val="nl-BE"/>
        </w:rPr>
        <w:t>vom</w:t>
      </w:r>
      <w:proofErr w:type="spellEnd"/>
      <w:r w:rsidRPr="000B2707">
        <w:rPr>
          <w:i/>
          <w:sz w:val="18"/>
          <w:szCs w:val="18"/>
          <w:lang w:val="nl-BE"/>
        </w:rPr>
        <w:t xml:space="preserve"> </w:t>
      </w:r>
      <w:proofErr w:type="spellStart"/>
      <w:r w:rsidRPr="000B2707">
        <w:rPr>
          <w:i/>
          <w:sz w:val="18"/>
          <w:szCs w:val="18"/>
          <w:lang w:val="nl-BE"/>
        </w:rPr>
        <w:t>Unternehmen</w:t>
      </w:r>
      <w:proofErr w:type="spellEnd"/>
      <w:r w:rsidRPr="000B2707">
        <w:rPr>
          <w:i/>
          <w:sz w:val="18"/>
          <w:szCs w:val="18"/>
          <w:lang w:val="nl-BE"/>
        </w:rPr>
        <w:t xml:space="preserve"> </w:t>
      </w:r>
      <w:proofErr w:type="spellStart"/>
      <w:r w:rsidRPr="000B2707">
        <w:rPr>
          <w:i/>
          <w:sz w:val="18"/>
          <w:szCs w:val="18"/>
          <w:lang w:val="nl-BE"/>
        </w:rPr>
        <w:t>anzugeben</w:t>
      </w:r>
      <w:proofErr w:type="spellEnd"/>
      <w:r w:rsidRPr="000B2707">
        <w:rPr>
          <w:i/>
          <w:sz w:val="18"/>
          <w:szCs w:val="18"/>
          <w:lang w:val="nl-BE"/>
        </w:rPr>
        <w:t>)</w:t>
      </w:r>
    </w:p>
    <w:p w14:paraId="1795B945" w14:textId="77777777" w:rsidR="007349CA" w:rsidRPr="007349CA" w:rsidRDefault="007349CA" w:rsidP="007349CA">
      <w:pPr>
        <w:spacing w:after="120" w:line="240" w:lineRule="atLeast"/>
        <w:jc w:val="left"/>
        <w:rPr>
          <w:caps/>
          <w:lang w:val="fr-FR"/>
        </w:rPr>
      </w:pPr>
    </w:p>
    <w:p w14:paraId="6D25085E" w14:textId="77777777" w:rsidR="00A562F0" w:rsidRPr="00EF1110" w:rsidRDefault="00A562F0" w:rsidP="00A562F0">
      <w:pPr>
        <w:tabs>
          <w:tab w:val="right" w:leader="dot" w:pos="10773"/>
        </w:tabs>
        <w:spacing w:line="240" w:lineRule="atLeast"/>
        <w:jc w:val="left"/>
        <w:rPr>
          <w:sz w:val="18"/>
          <w:szCs w:val="18"/>
          <w:lang w:val="fr-BE"/>
        </w:rPr>
      </w:pPr>
      <w:r w:rsidRPr="00EF1110">
        <w:rPr>
          <w:sz w:val="18"/>
          <w:szCs w:val="18"/>
          <w:lang w:val="fr-BE"/>
        </w:rPr>
        <w:tab/>
      </w:r>
    </w:p>
    <w:p w14:paraId="40BEED1E" w14:textId="77777777" w:rsidR="00A562F0" w:rsidRPr="00EF1110" w:rsidRDefault="00A562F0" w:rsidP="00A562F0">
      <w:pPr>
        <w:tabs>
          <w:tab w:val="right" w:leader="dot" w:pos="10773"/>
        </w:tabs>
        <w:spacing w:line="240" w:lineRule="atLeast"/>
        <w:jc w:val="left"/>
        <w:rPr>
          <w:sz w:val="18"/>
          <w:szCs w:val="18"/>
          <w:lang w:val="fr-BE"/>
        </w:rPr>
      </w:pPr>
      <w:r w:rsidRPr="00EF1110">
        <w:rPr>
          <w:sz w:val="18"/>
          <w:szCs w:val="18"/>
          <w:lang w:val="fr-BE"/>
        </w:rPr>
        <w:tab/>
      </w:r>
    </w:p>
    <w:p w14:paraId="779B722F" w14:textId="77777777" w:rsidR="00A562F0" w:rsidRPr="00EF1110" w:rsidRDefault="00A562F0" w:rsidP="00A562F0">
      <w:pPr>
        <w:tabs>
          <w:tab w:val="right" w:leader="dot" w:pos="10773"/>
        </w:tabs>
        <w:spacing w:line="240" w:lineRule="atLeast"/>
        <w:jc w:val="left"/>
        <w:rPr>
          <w:sz w:val="18"/>
          <w:szCs w:val="18"/>
          <w:lang w:val="fr-BE"/>
        </w:rPr>
      </w:pPr>
      <w:r w:rsidRPr="00EF1110">
        <w:rPr>
          <w:sz w:val="18"/>
          <w:szCs w:val="18"/>
          <w:lang w:val="fr-BE"/>
        </w:rPr>
        <w:tab/>
      </w:r>
    </w:p>
    <w:p w14:paraId="3DA69E6B" w14:textId="77777777" w:rsidR="00A562F0" w:rsidRPr="00EF1110" w:rsidRDefault="00A562F0" w:rsidP="00A562F0">
      <w:pPr>
        <w:tabs>
          <w:tab w:val="right" w:leader="dot" w:pos="10773"/>
        </w:tabs>
        <w:spacing w:line="240" w:lineRule="atLeast"/>
        <w:jc w:val="left"/>
        <w:rPr>
          <w:sz w:val="18"/>
          <w:szCs w:val="18"/>
          <w:lang w:val="fr-BE"/>
        </w:rPr>
      </w:pPr>
      <w:r w:rsidRPr="00EF1110">
        <w:rPr>
          <w:sz w:val="18"/>
          <w:szCs w:val="18"/>
          <w:lang w:val="fr-BE"/>
        </w:rPr>
        <w:tab/>
      </w:r>
    </w:p>
    <w:p w14:paraId="035B89CA" w14:textId="2482DE9D" w:rsidR="00A562F0" w:rsidRDefault="00A562F0" w:rsidP="00A562F0">
      <w:pPr>
        <w:spacing w:line="240" w:lineRule="auto"/>
        <w:jc w:val="left"/>
        <w:rPr>
          <w:caps/>
          <w:sz w:val="18"/>
          <w:szCs w:val="18"/>
          <w:lang w:val="fr-BE"/>
        </w:rPr>
      </w:pPr>
    </w:p>
    <w:sectPr w:rsidR="00A562F0" w:rsidSect="00F93405">
      <w:pgSz w:w="11907" w:h="16840" w:code="9"/>
      <w:pgMar w:top="567" w:right="652"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C32DC" w14:textId="77777777" w:rsidR="009B4399" w:rsidRDefault="009B4399">
      <w:r>
        <w:separator/>
      </w:r>
    </w:p>
  </w:endnote>
  <w:endnote w:type="continuationSeparator" w:id="0">
    <w:p w14:paraId="7FBC32DD" w14:textId="77777777" w:rsidR="009B4399" w:rsidRDefault="009B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32DF" w14:textId="77777777" w:rsidR="009B4399" w:rsidRPr="009C51A9" w:rsidRDefault="009B4399" w:rsidP="0013772D">
    <w:pPr>
      <w:pStyle w:val="Footer"/>
      <w:tabs>
        <w:tab w:val="clear" w:pos="4395"/>
        <w:tab w:val="clear" w:pos="8789"/>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32E1" w14:textId="77777777" w:rsidR="009B4399" w:rsidRDefault="009B4399" w:rsidP="0013772D">
    <w:pPr>
      <w:pStyle w:val="Footer"/>
      <w:tabs>
        <w:tab w:val="clear" w:pos="4395"/>
        <w:tab w:val="clear"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CD30" w14:textId="5AA3BD78" w:rsidR="00DD18F3" w:rsidRDefault="00DD18F3" w:rsidP="00DD18F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03791"/>
      <w:docPartObj>
        <w:docPartGallery w:val="Page Numbers (Bottom of Page)"/>
        <w:docPartUnique/>
      </w:docPartObj>
    </w:sdtPr>
    <w:sdtEndPr>
      <w:rPr>
        <w:noProof/>
      </w:rPr>
    </w:sdtEndPr>
    <w:sdtContent>
      <w:p w14:paraId="2256DDE5" w14:textId="49231CDF" w:rsidR="00DD18F3" w:rsidRDefault="00DD18F3" w:rsidP="00DD18F3">
        <w:pPr>
          <w:pStyle w:val="Footer"/>
          <w:jc w:val="right"/>
        </w:pPr>
        <w:r>
          <w:fldChar w:fldCharType="begin"/>
        </w:r>
        <w:r>
          <w:instrText xml:space="preserve"> PAGE   \* MERGEFORMAT </w:instrText>
        </w:r>
        <w:r>
          <w:fldChar w:fldCharType="separate"/>
        </w:r>
        <w:r>
          <w:t>2</w:t>
        </w:r>
        <w:r>
          <w:rPr>
            <w:noProof/>
          </w:rPr>
          <w:fldChar w:fldCharType="end"/>
        </w:r>
        <w:r>
          <w:rPr>
            <w:noProof/>
          </w:rPr>
          <w:t xml:space="preserve"> / 32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778480"/>
      <w:docPartObj>
        <w:docPartGallery w:val="Page Numbers (Bottom of Page)"/>
        <w:docPartUnique/>
      </w:docPartObj>
    </w:sdtPr>
    <w:sdtEndPr>
      <w:rPr>
        <w:b/>
        <w:noProof/>
      </w:rPr>
    </w:sdtEndPr>
    <w:sdtContent>
      <w:p w14:paraId="7FBC32E5" w14:textId="666EFD64" w:rsidR="009B4399" w:rsidRPr="007A3925" w:rsidRDefault="009B4399" w:rsidP="008D50E4">
        <w:pPr>
          <w:pStyle w:val="Footer"/>
          <w:jc w:val="right"/>
          <w:rPr>
            <w:b/>
          </w:rPr>
        </w:pPr>
        <w:r w:rsidRPr="007A3925">
          <w:rPr>
            <w:b/>
          </w:rPr>
          <w:fldChar w:fldCharType="begin"/>
        </w:r>
        <w:r w:rsidRPr="007A3925">
          <w:rPr>
            <w:b/>
          </w:rPr>
          <w:instrText xml:space="preserve"> PAGE   \* MERGEFORMAT </w:instrText>
        </w:r>
        <w:r w:rsidRPr="007A3925">
          <w:rPr>
            <w:b/>
          </w:rPr>
          <w:fldChar w:fldCharType="separate"/>
        </w:r>
        <w:r>
          <w:rPr>
            <w:b/>
            <w:noProof/>
          </w:rPr>
          <w:t>25</w:t>
        </w:r>
        <w:r w:rsidRPr="007A3925">
          <w:rPr>
            <w:b/>
            <w:noProof/>
          </w:rPr>
          <w:fldChar w:fldCharType="end"/>
        </w:r>
        <w:r w:rsidRPr="007A3925">
          <w:rPr>
            <w:b/>
            <w:noProof/>
          </w:rPr>
          <w:t xml:space="preserve"> / </w:t>
        </w:r>
        <w:r>
          <w:rPr>
            <w:b/>
            <w:noProof/>
          </w:rPr>
          <w:t>3</w:t>
        </w:r>
        <w:r w:rsidR="00DD18F3">
          <w:rPr>
            <w:b/>
            <w:noProof/>
          </w:rPr>
          <w:t>2</w:t>
        </w:r>
      </w:p>
    </w:sdtContent>
  </w:sdt>
  <w:p w14:paraId="7FBC32E6" w14:textId="77777777" w:rsidR="009B4399" w:rsidRPr="009C51A9" w:rsidRDefault="009B4399" w:rsidP="0013772D">
    <w:pPr>
      <w:pStyle w:val="Footer"/>
      <w:tabs>
        <w:tab w:val="clear" w:pos="4395"/>
        <w:tab w:val="clear" w:pos="878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C32DA" w14:textId="77777777" w:rsidR="009B4399" w:rsidRDefault="009B4399">
      <w:r>
        <w:separator/>
      </w:r>
    </w:p>
  </w:footnote>
  <w:footnote w:type="continuationSeparator" w:id="0">
    <w:p w14:paraId="7FBC32DB" w14:textId="77777777" w:rsidR="009B4399" w:rsidRDefault="009B4399">
      <w:r>
        <w:continuationSeparator/>
      </w:r>
    </w:p>
  </w:footnote>
  <w:footnote w:id="1">
    <w:p w14:paraId="7FBC32E7" w14:textId="77777777" w:rsidR="009B4399" w:rsidRPr="00CC56C7" w:rsidRDefault="009B4399" w:rsidP="00121349">
      <w:pPr>
        <w:pStyle w:val="FootnoteText"/>
        <w:tabs>
          <w:tab w:val="left" w:pos="284"/>
        </w:tabs>
        <w:rPr>
          <w:lang w:val="nl-BE"/>
        </w:rPr>
      </w:pPr>
      <w:r w:rsidRPr="00EF1110">
        <w:rPr>
          <w:rStyle w:val="FootnoteReference"/>
        </w:rPr>
        <w:footnoteRef/>
      </w:r>
      <w:r w:rsidRPr="00EF1110">
        <w:rPr>
          <w:lang w:val="nl-BE"/>
        </w:rPr>
        <w:t xml:space="preserve"> </w:t>
      </w:r>
      <w:r w:rsidRPr="00EF1110">
        <w:rPr>
          <w:lang w:val="nl-BE"/>
        </w:rPr>
        <w:tab/>
      </w:r>
      <w:r w:rsidRPr="00EF1110">
        <w:rPr>
          <w:sz w:val="16"/>
          <w:lang w:val="nl-NL"/>
        </w:rPr>
        <w:t>Fakultative Angabe</w:t>
      </w:r>
    </w:p>
  </w:footnote>
  <w:footnote w:id="2">
    <w:p w14:paraId="7FBC32E8" w14:textId="77777777" w:rsidR="009B4399" w:rsidRPr="00176D78" w:rsidRDefault="009B4399" w:rsidP="000E7A72">
      <w:pPr>
        <w:pStyle w:val="FootnoteText"/>
        <w:tabs>
          <w:tab w:val="left" w:pos="284"/>
        </w:tabs>
        <w:rPr>
          <w:sz w:val="16"/>
          <w:szCs w:val="16"/>
          <w:lang w:val="de-DE"/>
        </w:rPr>
      </w:pPr>
      <w:r w:rsidRPr="00663C1C">
        <w:rPr>
          <w:rStyle w:val="FootnoteReference"/>
          <w:szCs w:val="16"/>
        </w:rPr>
        <w:footnoteRef/>
      </w:r>
      <w:r w:rsidRPr="00176D78">
        <w:rPr>
          <w:sz w:val="16"/>
          <w:szCs w:val="16"/>
          <w:lang w:val="de-DE"/>
        </w:rPr>
        <w:t xml:space="preserve"> </w:t>
      </w:r>
      <w:r w:rsidRPr="00176D78">
        <w:rPr>
          <w:sz w:val="16"/>
          <w:szCs w:val="16"/>
          <w:lang w:val="de-DE"/>
        </w:rPr>
        <w:tab/>
        <w:t xml:space="preserve">Gegebenenfalls die Währungseinheit </w:t>
      </w:r>
      <w:r>
        <w:rPr>
          <w:sz w:val="16"/>
          <w:szCs w:val="16"/>
          <w:lang w:val="de-DE"/>
        </w:rPr>
        <w:t xml:space="preserve">in der die </w:t>
      </w:r>
      <w:r w:rsidRPr="00176D78">
        <w:rPr>
          <w:sz w:val="16"/>
          <w:szCs w:val="16"/>
          <w:lang w:val="de-DE"/>
        </w:rPr>
        <w:t xml:space="preserve">Beträgen </w:t>
      </w:r>
      <w:r>
        <w:rPr>
          <w:sz w:val="16"/>
          <w:szCs w:val="16"/>
          <w:lang w:val="de-DE"/>
        </w:rPr>
        <w:t>ausgedrückt sind.</w:t>
      </w:r>
    </w:p>
  </w:footnote>
  <w:footnote w:id="3">
    <w:p w14:paraId="7FBC32E9" w14:textId="77777777" w:rsidR="009B4399" w:rsidRPr="00CC56C7" w:rsidRDefault="009B4399" w:rsidP="00121349">
      <w:pPr>
        <w:pStyle w:val="FootnoteText"/>
        <w:tabs>
          <w:tab w:val="left" w:pos="284"/>
        </w:tabs>
        <w:rPr>
          <w:lang w:val="nl-BE"/>
        </w:rPr>
      </w:pPr>
      <w:r>
        <w:rPr>
          <w:rStyle w:val="FootnoteReference"/>
        </w:rPr>
        <w:footnoteRef/>
      </w:r>
      <w:r w:rsidRPr="00CC56C7">
        <w:rPr>
          <w:lang w:val="nl-BE"/>
        </w:rPr>
        <w:t xml:space="preserve"> </w:t>
      </w:r>
      <w:r w:rsidRPr="00CC56C7">
        <w:rPr>
          <w:lang w:val="nl-BE"/>
        </w:rPr>
        <w:tab/>
      </w:r>
      <w:r w:rsidRPr="00253BBF">
        <w:rPr>
          <w:rFonts w:cs="Arial"/>
          <w:sz w:val="16"/>
          <w:szCs w:val="16"/>
          <w:lang w:val="nl-BE"/>
        </w:rPr>
        <w:t>Nichtzutreffendes streichen</w:t>
      </w:r>
      <w:r w:rsidRPr="00CC56C7">
        <w:rPr>
          <w:sz w:val="16"/>
          <w:lang w:val="nl-BE"/>
        </w:rPr>
        <w:t>.</w:t>
      </w:r>
    </w:p>
  </w:footnote>
  <w:footnote w:id="4">
    <w:p w14:paraId="045A4524" w14:textId="77777777" w:rsidR="0051635F" w:rsidRPr="00CC56C7" w:rsidRDefault="0051635F" w:rsidP="0051635F">
      <w:pPr>
        <w:pStyle w:val="FootnoteText"/>
        <w:tabs>
          <w:tab w:val="left" w:pos="284"/>
        </w:tabs>
        <w:rPr>
          <w:lang w:val="nl-BE"/>
        </w:rPr>
      </w:pPr>
      <w:r>
        <w:rPr>
          <w:rStyle w:val="FootnoteReference"/>
        </w:rPr>
        <w:footnoteRef/>
      </w:r>
      <w:r w:rsidRPr="00116592">
        <w:rPr>
          <w:lang w:val="nl-BE"/>
        </w:rPr>
        <w:t xml:space="preserve"> </w:t>
      </w:r>
      <w:r w:rsidRPr="00CC56C7">
        <w:rPr>
          <w:lang w:val="nl-BE"/>
        </w:rPr>
        <w:tab/>
      </w:r>
      <w:r w:rsidRPr="0074150A">
        <w:rPr>
          <w:rFonts w:cs="Arial"/>
          <w:sz w:val="16"/>
          <w:szCs w:val="16"/>
          <w:lang w:val="de-DE"/>
        </w:rPr>
        <w:t>Nichtzutreffendes streichen</w:t>
      </w:r>
      <w:r w:rsidRPr="0081755B">
        <w:rPr>
          <w:sz w:val="16"/>
          <w:lang w:val="nl-NL"/>
        </w:rPr>
        <w:t>.</w:t>
      </w:r>
    </w:p>
  </w:footnote>
  <w:footnote w:id="5">
    <w:p w14:paraId="161B3159" w14:textId="77777777" w:rsidR="0051635F" w:rsidRPr="00CC56C7" w:rsidRDefault="0051635F" w:rsidP="0051635F">
      <w:pPr>
        <w:pStyle w:val="FootnoteText"/>
        <w:tabs>
          <w:tab w:val="left" w:pos="284"/>
        </w:tabs>
        <w:rPr>
          <w:lang w:val="nl-BE"/>
        </w:rPr>
      </w:pPr>
      <w:r>
        <w:rPr>
          <w:rStyle w:val="FootnoteReference"/>
        </w:rPr>
        <w:footnoteRef/>
      </w:r>
      <w:r w:rsidRPr="00116592">
        <w:rPr>
          <w:lang w:val="nl-BE"/>
        </w:rPr>
        <w:t xml:space="preserve"> </w:t>
      </w:r>
      <w:r w:rsidRPr="00CC56C7">
        <w:rPr>
          <w:lang w:val="nl-BE"/>
        </w:rPr>
        <w:tab/>
      </w:r>
      <w:r w:rsidRPr="0074150A">
        <w:rPr>
          <w:rFonts w:cs="Arial"/>
          <w:sz w:val="16"/>
          <w:szCs w:val="16"/>
          <w:lang w:val="de-DE"/>
        </w:rPr>
        <w:t>Nichtzutreffendes streichen</w:t>
      </w:r>
      <w:r w:rsidRPr="00CC56C7">
        <w:rPr>
          <w:sz w:val="16"/>
          <w:lang w:val="nl-BE"/>
        </w:rPr>
        <w:t xml:space="preserve"> </w:t>
      </w:r>
    </w:p>
  </w:footnote>
  <w:footnote w:id="6">
    <w:p w14:paraId="7FBC32EA" w14:textId="77777777" w:rsidR="009B4399" w:rsidRPr="00253BBF" w:rsidRDefault="009B4399" w:rsidP="00121349">
      <w:pPr>
        <w:pStyle w:val="FootnoteText"/>
        <w:tabs>
          <w:tab w:val="left" w:pos="284"/>
        </w:tabs>
        <w:rPr>
          <w:rFonts w:cs="Arial"/>
          <w:sz w:val="16"/>
          <w:szCs w:val="16"/>
          <w:lang w:val="nl-BE"/>
        </w:rPr>
      </w:pPr>
      <w:r w:rsidRPr="00CE4657">
        <w:rPr>
          <w:rStyle w:val="FootnoteReference"/>
        </w:rPr>
        <w:sym w:font="Symbol" w:char="F02A"/>
      </w:r>
      <w:r w:rsidRPr="00176D78">
        <w:rPr>
          <w:rFonts w:cs="Arial"/>
          <w:sz w:val="16"/>
          <w:szCs w:val="16"/>
          <w:lang w:val="de-DE"/>
        </w:rPr>
        <w:t xml:space="preserve"> </w:t>
      </w:r>
      <w:r>
        <w:rPr>
          <w:rFonts w:cs="Arial"/>
          <w:sz w:val="16"/>
          <w:szCs w:val="16"/>
          <w:lang w:val="nl-BE"/>
        </w:rPr>
        <w:tab/>
      </w:r>
      <w:proofErr w:type="spellStart"/>
      <w:r>
        <w:rPr>
          <w:rFonts w:cs="Arial"/>
          <w:sz w:val="16"/>
          <w:szCs w:val="16"/>
          <w:lang w:val="nl-BE"/>
        </w:rPr>
        <w:t>N</w:t>
      </w:r>
      <w:r w:rsidRPr="00253BBF">
        <w:rPr>
          <w:rFonts w:cs="Arial"/>
          <w:sz w:val="16"/>
          <w:szCs w:val="16"/>
          <w:lang w:val="nl-BE"/>
        </w:rPr>
        <w:t>ichtzutreffendes</w:t>
      </w:r>
      <w:proofErr w:type="spellEnd"/>
      <w:r w:rsidRPr="00253BBF">
        <w:rPr>
          <w:rFonts w:cs="Arial"/>
          <w:sz w:val="16"/>
          <w:szCs w:val="16"/>
          <w:lang w:val="nl-BE"/>
        </w:rPr>
        <w:t xml:space="preserve"> </w:t>
      </w:r>
      <w:proofErr w:type="spellStart"/>
      <w:r w:rsidRPr="00253BBF">
        <w:rPr>
          <w:rFonts w:cs="Arial"/>
          <w:sz w:val="16"/>
          <w:szCs w:val="16"/>
          <w:lang w:val="nl-BE"/>
        </w:rPr>
        <w:t>streichen</w:t>
      </w:r>
      <w:proofErr w:type="spellEnd"/>
      <w:r w:rsidRPr="00253BBF">
        <w:rPr>
          <w:rFonts w:cs="Arial"/>
          <w:sz w:val="16"/>
          <w:szCs w:val="16"/>
          <w:lang w:val="nl-BE"/>
        </w:rPr>
        <w:t>.</w:t>
      </w:r>
    </w:p>
  </w:footnote>
  <w:footnote w:id="7">
    <w:p w14:paraId="7FBC32EB" w14:textId="77777777" w:rsidR="009B4399" w:rsidRPr="00211880" w:rsidRDefault="009B4399" w:rsidP="00121349">
      <w:pPr>
        <w:pStyle w:val="FootnoteText"/>
        <w:tabs>
          <w:tab w:val="left" w:pos="284"/>
        </w:tabs>
        <w:rPr>
          <w:rFonts w:cs="Arial"/>
          <w:sz w:val="16"/>
          <w:szCs w:val="16"/>
          <w:lang w:val="nl-BE"/>
        </w:rPr>
      </w:pPr>
      <w:r w:rsidRPr="00CE4657">
        <w:rPr>
          <w:rStyle w:val="FootnoteReference"/>
        </w:rPr>
        <w:sym w:font="Symbol" w:char="F02A"/>
      </w:r>
      <w:r w:rsidRPr="00CE4657">
        <w:rPr>
          <w:rStyle w:val="FootnoteReference"/>
        </w:rPr>
        <w:sym w:font="Symbol" w:char="F02A"/>
      </w:r>
      <w:r w:rsidRPr="00176D78">
        <w:rPr>
          <w:lang w:val="de-DE"/>
        </w:rPr>
        <w:t xml:space="preserve"> </w:t>
      </w:r>
      <w:r w:rsidRPr="00176D78">
        <w:rPr>
          <w:rFonts w:cs="Arial"/>
          <w:sz w:val="16"/>
          <w:szCs w:val="16"/>
          <w:lang w:val="de-DE"/>
        </w:rPr>
        <w:tab/>
        <w:t>Fakultative Angabe.</w:t>
      </w:r>
    </w:p>
  </w:footnote>
  <w:footnote w:id="8">
    <w:p w14:paraId="7FBC32EC" w14:textId="77777777" w:rsidR="009B4399" w:rsidRPr="00EF1110" w:rsidRDefault="009B4399" w:rsidP="00121349">
      <w:pPr>
        <w:pStyle w:val="FootnoteText"/>
        <w:tabs>
          <w:tab w:val="left" w:pos="284"/>
        </w:tabs>
        <w:rPr>
          <w:sz w:val="16"/>
          <w:szCs w:val="16"/>
          <w:lang w:val="nl-BE"/>
        </w:rPr>
      </w:pPr>
      <w:r w:rsidRPr="00EF1110">
        <w:rPr>
          <w:rStyle w:val="FootnoteReference"/>
        </w:rPr>
        <w:footnoteRef/>
      </w:r>
      <w:r w:rsidRPr="00EF1110">
        <w:rPr>
          <w:lang w:val="nl-BE"/>
        </w:rPr>
        <w:tab/>
      </w:r>
      <w:r w:rsidRPr="00EF1110">
        <w:rPr>
          <w:sz w:val="16"/>
          <w:szCs w:val="16"/>
          <w:lang w:val="nl-BE"/>
        </w:rPr>
        <w:t>Vom Eigenkapital in Abzug zu bringen</w:t>
      </w:r>
      <w:r>
        <w:rPr>
          <w:sz w:val="16"/>
          <w:szCs w:val="16"/>
          <w:lang w:val="nl-BE"/>
        </w:rPr>
        <w:t>der</w:t>
      </w:r>
      <w:r w:rsidRPr="00EF1110">
        <w:rPr>
          <w:sz w:val="16"/>
          <w:szCs w:val="16"/>
          <w:lang w:val="nl-BE"/>
        </w:rPr>
        <w:t xml:space="preserve"> Betrag.</w:t>
      </w:r>
    </w:p>
  </w:footnote>
  <w:footnote w:id="9">
    <w:p w14:paraId="7FBC32ED" w14:textId="77777777" w:rsidR="009B4399" w:rsidRPr="00C40132" w:rsidRDefault="009B4399" w:rsidP="00121349">
      <w:pPr>
        <w:pStyle w:val="FootnoteText"/>
        <w:tabs>
          <w:tab w:val="left" w:pos="284"/>
        </w:tabs>
        <w:rPr>
          <w:sz w:val="16"/>
          <w:szCs w:val="16"/>
          <w:lang w:val="nl-BE"/>
        </w:rPr>
      </w:pPr>
      <w:r w:rsidRPr="00EF1110">
        <w:rPr>
          <w:rStyle w:val="FootnoteReference"/>
          <w:szCs w:val="16"/>
        </w:rPr>
        <w:footnoteRef/>
      </w:r>
      <w:r w:rsidRPr="00EF1110">
        <w:rPr>
          <w:sz w:val="16"/>
          <w:szCs w:val="16"/>
          <w:lang w:val="nl-BE"/>
        </w:rPr>
        <w:t xml:space="preserve"> </w:t>
      </w:r>
      <w:r w:rsidRPr="00EF1110">
        <w:rPr>
          <w:sz w:val="16"/>
          <w:szCs w:val="16"/>
          <w:lang w:val="nl-BE"/>
        </w:rPr>
        <w:tab/>
        <w:t>Von anderen Teilen des Eigenkapitals in Abzug zu bringen</w:t>
      </w:r>
      <w:r>
        <w:rPr>
          <w:sz w:val="16"/>
          <w:szCs w:val="16"/>
          <w:lang w:val="nl-BE"/>
        </w:rPr>
        <w:t>der</w:t>
      </w:r>
      <w:r w:rsidRPr="00EF1110">
        <w:rPr>
          <w:sz w:val="16"/>
          <w:szCs w:val="16"/>
          <w:lang w:val="nl-BE"/>
        </w:rPr>
        <w:t xml:space="preserve"> Betrag.</w:t>
      </w:r>
    </w:p>
  </w:footnote>
  <w:footnote w:id="10">
    <w:p w14:paraId="7FBC32EE" w14:textId="77777777" w:rsidR="009B4399" w:rsidRPr="00E53A45" w:rsidRDefault="009B4399" w:rsidP="008806D7">
      <w:pPr>
        <w:pStyle w:val="FootnoteText"/>
        <w:tabs>
          <w:tab w:val="left" w:pos="284"/>
        </w:tabs>
        <w:rPr>
          <w:rFonts w:cs="Arial"/>
          <w:sz w:val="16"/>
          <w:szCs w:val="16"/>
          <w:lang w:val="fr-BE"/>
        </w:rPr>
      </w:pPr>
      <w:r w:rsidRPr="00CE4657">
        <w:rPr>
          <w:rStyle w:val="FootnoteReference"/>
        </w:rPr>
        <w:sym w:font="Symbol" w:char="F02A"/>
      </w:r>
      <w:r>
        <w:t xml:space="preserve"> </w:t>
      </w:r>
      <w:r w:rsidRPr="00E53A45">
        <w:rPr>
          <w:rFonts w:cs="Arial"/>
          <w:sz w:val="16"/>
          <w:szCs w:val="16"/>
          <w:lang w:val="fr-BE"/>
        </w:rPr>
        <w:tab/>
        <w:t>Fa</w:t>
      </w:r>
      <w:r>
        <w:rPr>
          <w:rFonts w:cs="Arial"/>
          <w:sz w:val="16"/>
          <w:szCs w:val="16"/>
          <w:lang w:val="fr-BE"/>
        </w:rPr>
        <w:t>k</w:t>
      </w:r>
      <w:r w:rsidRPr="00E53A45">
        <w:rPr>
          <w:rFonts w:cs="Arial"/>
          <w:sz w:val="16"/>
          <w:szCs w:val="16"/>
          <w:lang w:val="fr-BE"/>
        </w:rPr>
        <w:t>ultative Angabe.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32DE" w14:textId="77777777" w:rsidR="009B4399" w:rsidRPr="00BD1438" w:rsidRDefault="009B4399" w:rsidP="0013772D">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32E0" w14:textId="77777777" w:rsidR="009B4399" w:rsidRDefault="009B4399" w:rsidP="0013772D">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32E2" w14:textId="77777777" w:rsidR="009B4399" w:rsidRDefault="009B4399">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32E3" w14:textId="77777777" w:rsidR="009B4399" w:rsidRDefault="009B4399">
    <w:pPr>
      <w:pStyle w:val="Header"/>
      <w:tabs>
        <w:tab w:val="clear" w:pos="4394"/>
        <w:tab w:val="center" w:pos="439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F0CF" w14:textId="77777777" w:rsidR="0051635F" w:rsidRPr="00BD1438" w:rsidRDefault="0051635F" w:rsidP="0013772D">
    <w:pPr>
      <w:pStyle w:val="Header"/>
      <w:tabs>
        <w:tab w:val="clear" w:pos="4394"/>
        <w:tab w:val="clear" w:pos="8789"/>
      </w:tabs>
      <w:jc w:val="left"/>
      <w:rPr>
        <w:sz w:val="18"/>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E3C5E"/>
    <w:multiLevelType w:val="hybridMultilevel"/>
    <w:tmpl w:val="F3384960"/>
    <w:lvl w:ilvl="0" w:tplc="BFC47DFE">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16090307"/>
    <w:multiLevelType w:val="hybridMultilevel"/>
    <w:tmpl w:val="92507AF8"/>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3" w15:restartNumberingAfterBreak="0">
    <w:nsid w:val="2222338F"/>
    <w:multiLevelType w:val="hybridMultilevel"/>
    <w:tmpl w:val="5420D5BC"/>
    <w:lvl w:ilvl="0" w:tplc="41E8E22A">
      <w:start w:val="1"/>
      <w:numFmt w:val="bullet"/>
      <w:lvlText w:val=""/>
      <w:lvlJc w:val="left"/>
      <w:pPr>
        <w:tabs>
          <w:tab w:val="num" w:pos="1004"/>
        </w:tabs>
        <w:ind w:left="1004" w:hanging="360"/>
      </w:pPr>
      <w:rPr>
        <w:rFonts w:ascii="Symbol" w:hAnsi="Symbol" w:hint="default"/>
      </w:rPr>
    </w:lvl>
    <w:lvl w:ilvl="1" w:tplc="2C52CB8C">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52BC4DF3"/>
    <w:multiLevelType w:val="hybridMultilevel"/>
    <w:tmpl w:val="EC32BB3A"/>
    <w:lvl w:ilvl="0" w:tplc="040C0015">
      <w:start w:val="1"/>
      <w:numFmt w:val="upperLetter"/>
      <w:lvlText w:val="%1."/>
      <w:lvlJc w:val="left"/>
      <w:pPr>
        <w:tabs>
          <w:tab w:val="num" w:pos="644"/>
        </w:tabs>
        <w:ind w:left="644" w:hanging="360"/>
      </w:pPr>
      <w:rPr>
        <w:rFont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15:restartNumberingAfterBreak="0">
    <w:nsid w:val="58F87BC0"/>
    <w:multiLevelType w:val="hybridMultilevel"/>
    <w:tmpl w:val="A9A4ADAA"/>
    <w:lvl w:ilvl="0" w:tplc="04090003">
      <w:start w:val="1"/>
      <w:numFmt w:val="bullet"/>
      <w:lvlText w:val="o"/>
      <w:lvlJc w:val="left"/>
      <w:pPr>
        <w:ind w:left="1288" w:hanging="360"/>
      </w:pPr>
      <w:rPr>
        <w:rFonts w:ascii="Courier New" w:hAnsi="Courier New" w:cs="Courier New"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7" w15:restartNumberingAfterBreak="0">
    <w:nsid w:val="607E0BFE"/>
    <w:multiLevelType w:val="hybridMultilevel"/>
    <w:tmpl w:val="CBC2696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80C000B">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6"/>
  </w:num>
  <w:num w:numId="13">
    <w:abstractNumId w:val="17"/>
  </w:num>
  <w:num w:numId="14">
    <w:abstractNumId w:val="18"/>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0"/>
    <w:lvlOverride w:ilvl="0">
      <w:lvl w:ilvl="0">
        <w:start w:val="1"/>
        <w:numFmt w:val="bullet"/>
        <w:lvlText w:val=""/>
        <w:legacy w:legacy="1" w:legacySpace="0" w:legacyIndent="284"/>
        <w:lvlJc w:val="left"/>
        <w:pPr>
          <w:ind w:left="1134" w:hanging="284"/>
        </w:pPr>
        <w:rPr>
          <w:rFonts w:ascii="Symbol" w:hAnsi="Symbol" w:hint="default"/>
        </w:rPr>
      </w:lvl>
    </w:lvlOverride>
  </w:num>
  <w:num w:numId="17">
    <w:abstractNumId w:val="13"/>
  </w:num>
  <w:num w:numId="18">
    <w:abstractNumId w:val="12"/>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2AB1"/>
    <w:rsid w:val="0000325E"/>
    <w:rsid w:val="00005848"/>
    <w:rsid w:val="0001064F"/>
    <w:rsid w:val="00012080"/>
    <w:rsid w:val="00016588"/>
    <w:rsid w:val="0002547B"/>
    <w:rsid w:val="00030D80"/>
    <w:rsid w:val="00050B81"/>
    <w:rsid w:val="0005100A"/>
    <w:rsid w:val="000534F5"/>
    <w:rsid w:val="00056C8B"/>
    <w:rsid w:val="00056DE2"/>
    <w:rsid w:val="000677C2"/>
    <w:rsid w:val="00070382"/>
    <w:rsid w:val="00070CE3"/>
    <w:rsid w:val="00072BA9"/>
    <w:rsid w:val="000820FD"/>
    <w:rsid w:val="00082B62"/>
    <w:rsid w:val="00087EE5"/>
    <w:rsid w:val="00092F24"/>
    <w:rsid w:val="00094565"/>
    <w:rsid w:val="0009778D"/>
    <w:rsid w:val="00097C53"/>
    <w:rsid w:val="00097F60"/>
    <w:rsid w:val="000A0726"/>
    <w:rsid w:val="000A43B4"/>
    <w:rsid w:val="000A4FBD"/>
    <w:rsid w:val="000A76A7"/>
    <w:rsid w:val="000B2707"/>
    <w:rsid w:val="000B3F1D"/>
    <w:rsid w:val="000B63E7"/>
    <w:rsid w:val="000C13C4"/>
    <w:rsid w:val="000C1CE8"/>
    <w:rsid w:val="000C2D0A"/>
    <w:rsid w:val="000D0162"/>
    <w:rsid w:val="000D09ED"/>
    <w:rsid w:val="000D1887"/>
    <w:rsid w:val="000E01C1"/>
    <w:rsid w:val="000E53F6"/>
    <w:rsid w:val="000E7A72"/>
    <w:rsid w:val="000F1049"/>
    <w:rsid w:val="000F16EB"/>
    <w:rsid w:val="001036B9"/>
    <w:rsid w:val="0011333E"/>
    <w:rsid w:val="00121349"/>
    <w:rsid w:val="00122EC5"/>
    <w:rsid w:val="0012591F"/>
    <w:rsid w:val="001336A7"/>
    <w:rsid w:val="0013772D"/>
    <w:rsid w:val="001379DF"/>
    <w:rsid w:val="001409A2"/>
    <w:rsid w:val="001416AD"/>
    <w:rsid w:val="00143DA6"/>
    <w:rsid w:val="00157856"/>
    <w:rsid w:val="001614CE"/>
    <w:rsid w:val="0016525D"/>
    <w:rsid w:val="00165B6C"/>
    <w:rsid w:val="001726FE"/>
    <w:rsid w:val="0017391C"/>
    <w:rsid w:val="001767E5"/>
    <w:rsid w:val="00176D78"/>
    <w:rsid w:val="00181DE5"/>
    <w:rsid w:val="0018419C"/>
    <w:rsid w:val="00185852"/>
    <w:rsid w:val="0018716B"/>
    <w:rsid w:val="00190BA2"/>
    <w:rsid w:val="001A0830"/>
    <w:rsid w:val="001A0CB6"/>
    <w:rsid w:val="001A3079"/>
    <w:rsid w:val="001A67D3"/>
    <w:rsid w:val="001B2E68"/>
    <w:rsid w:val="001B3943"/>
    <w:rsid w:val="001B414C"/>
    <w:rsid w:val="001B6600"/>
    <w:rsid w:val="001B7E7A"/>
    <w:rsid w:val="001C2099"/>
    <w:rsid w:val="001C21F3"/>
    <w:rsid w:val="001C2D1D"/>
    <w:rsid w:val="001D2498"/>
    <w:rsid w:val="001D2AA7"/>
    <w:rsid w:val="001E6DDF"/>
    <w:rsid w:val="001F207A"/>
    <w:rsid w:val="001F515B"/>
    <w:rsid w:val="001F6191"/>
    <w:rsid w:val="001F70A0"/>
    <w:rsid w:val="00203AC0"/>
    <w:rsid w:val="002105C9"/>
    <w:rsid w:val="002156E6"/>
    <w:rsid w:val="00217B38"/>
    <w:rsid w:val="0022049F"/>
    <w:rsid w:val="00222398"/>
    <w:rsid w:val="00224B8A"/>
    <w:rsid w:val="00243709"/>
    <w:rsid w:val="002442BE"/>
    <w:rsid w:val="002470C8"/>
    <w:rsid w:val="002476D2"/>
    <w:rsid w:val="00247B44"/>
    <w:rsid w:val="002607C3"/>
    <w:rsid w:val="002613C7"/>
    <w:rsid w:val="002614F8"/>
    <w:rsid w:val="0026297E"/>
    <w:rsid w:val="00263B2B"/>
    <w:rsid w:val="0027164D"/>
    <w:rsid w:val="00271DCA"/>
    <w:rsid w:val="00272074"/>
    <w:rsid w:val="0027364F"/>
    <w:rsid w:val="00274BA5"/>
    <w:rsid w:val="00277CD4"/>
    <w:rsid w:val="00281E71"/>
    <w:rsid w:val="00285915"/>
    <w:rsid w:val="00294275"/>
    <w:rsid w:val="002968E4"/>
    <w:rsid w:val="00296E12"/>
    <w:rsid w:val="002A256A"/>
    <w:rsid w:val="002B10EC"/>
    <w:rsid w:val="002B1E8A"/>
    <w:rsid w:val="002B4C16"/>
    <w:rsid w:val="002B568F"/>
    <w:rsid w:val="002D01FE"/>
    <w:rsid w:val="002D19CB"/>
    <w:rsid w:val="002D6101"/>
    <w:rsid w:val="002D67C1"/>
    <w:rsid w:val="002E142F"/>
    <w:rsid w:val="002E1CD8"/>
    <w:rsid w:val="002E272F"/>
    <w:rsid w:val="002E3853"/>
    <w:rsid w:val="002F2C10"/>
    <w:rsid w:val="002F65B9"/>
    <w:rsid w:val="003070E0"/>
    <w:rsid w:val="00310D8D"/>
    <w:rsid w:val="003141AC"/>
    <w:rsid w:val="00333019"/>
    <w:rsid w:val="00340789"/>
    <w:rsid w:val="00352DC7"/>
    <w:rsid w:val="00355A1B"/>
    <w:rsid w:val="003609EF"/>
    <w:rsid w:val="00360C52"/>
    <w:rsid w:val="00361AC4"/>
    <w:rsid w:val="00362AB6"/>
    <w:rsid w:val="00371DE3"/>
    <w:rsid w:val="003757E5"/>
    <w:rsid w:val="00377DB2"/>
    <w:rsid w:val="00380351"/>
    <w:rsid w:val="00380968"/>
    <w:rsid w:val="00381A0B"/>
    <w:rsid w:val="003869AA"/>
    <w:rsid w:val="00390338"/>
    <w:rsid w:val="00396842"/>
    <w:rsid w:val="003971CD"/>
    <w:rsid w:val="003B6994"/>
    <w:rsid w:val="003C268F"/>
    <w:rsid w:val="003D3662"/>
    <w:rsid w:val="003D38DC"/>
    <w:rsid w:val="003D5224"/>
    <w:rsid w:val="003E1ED1"/>
    <w:rsid w:val="003E5B6B"/>
    <w:rsid w:val="003E7493"/>
    <w:rsid w:val="003F17BB"/>
    <w:rsid w:val="003F1C71"/>
    <w:rsid w:val="003F1F16"/>
    <w:rsid w:val="003F24BB"/>
    <w:rsid w:val="003F58E5"/>
    <w:rsid w:val="0040665D"/>
    <w:rsid w:val="004148DF"/>
    <w:rsid w:val="00416429"/>
    <w:rsid w:val="0042069D"/>
    <w:rsid w:val="004244BB"/>
    <w:rsid w:val="004318EE"/>
    <w:rsid w:val="00432B5E"/>
    <w:rsid w:val="00444F43"/>
    <w:rsid w:val="00450E2B"/>
    <w:rsid w:val="00451CA3"/>
    <w:rsid w:val="00456A85"/>
    <w:rsid w:val="00460B08"/>
    <w:rsid w:val="004620AA"/>
    <w:rsid w:val="0047064A"/>
    <w:rsid w:val="00477796"/>
    <w:rsid w:val="004A3D0A"/>
    <w:rsid w:val="004B222E"/>
    <w:rsid w:val="004B4A10"/>
    <w:rsid w:val="004B4CDC"/>
    <w:rsid w:val="004B7C41"/>
    <w:rsid w:val="004C1A92"/>
    <w:rsid w:val="004C6A18"/>
    <w:rsid w:val="004C729F"/>
    <w:rsid w:val="004D44F4"/>
    <w:rsid w:val="004E1843"/>
    <w:rsid w:val="004E486E"/>
    <w:rsid w:val="004E7A68"/>
    <w:rsid w:val="004F4F32"/>
    <w:rsid w:val="00501CC5"/>
    <w:rsid w:val="00507503"/>
    <w:rsid w:val="005125F8"/>
    <w:rsid w:val="005142C3"/>
    <w:rsid w:val="0051635F"/>
    <w:rsid w:val="00526753"/>
    <w:rsid w:val="00533460"/>
    <w:rsid w:val="00534AAA"/>
    <w:rsid w:val="00535669"/>
    <w:rsid w:val="005438D1"/>
    <w:rsid w:val="00545127"/>
    <w:rsid w:val="00551CCA"/>
    <w:rsid w:val="0055584F"/>
    <w:rsid w:val="00560AE2"/>
    <w:rsid w:val="00564A1A"/>
    <w:rsid w:val="005659D0"/>
    <w:rsid w:val="00572CAC"/>
    <w:rsid w:val="00577B66"/>
    <w:rsid w:val="005818F1"/>
    <w:rsid w:val="00583505"/>
    <w:rsid w:val="0058568A"/>
    <w:rsid w:val="005866C9"/>
    <w:rsid w:val="00587B91"/>
    <w:rsid w:val="00590E46"/>
    <w:rsid w:val="00596835"/>
    <w:rsid w:val="005A7B24"/>
    <w:rsid w:val="005A7D1D"/>
    <w:rsid w:val="005B2303"/>
    <w:rsid w:val="005C034E"/>
    <w:rsid w:val="005C7148"/>
    <w:rsid w:val="005C7A61"/>
    <w:rsid w:val="005C7D50"/>
    <w:rsid w:val="005C7E82"/>
    <w:rsid w:val="005D0183"/>
    <w:rsid w:val="005D28FE"/>
    <w:rsid w:val="005D797B"/>
    <w:rsid w:val="005E37F3"/>
    <w:rsid w:val="005F0E8E"/>
    <w:rsid w:val="005F1E68"/>
    <w:rsid w:val="005F532C"/>
    <w:rsid w:val="005F5A0C"/>
    <w:rsid w:val="005F7611"/>
    <w:rsid w:val="00602B80"/>
    <w:rsid w:val="00605C1D"/>
    <w:rsid w:val="006151FF"/>
    <w:rsid w:val="00615FE7"/>
    <w:rsid w:val="00617A06"/>
    <w:rsid w:val="00617A12"/>
    <w:rsid w:val="00623424"/>
    <w:rsid w:val="00626C0F"/>
    <w:rsid w:val="006309FF"/>
    <w:rsid w:val="006356E0"/>
    <w:rsid w:val="00637909"/>
    <w:rsid w:val="00640409"/>
    <w:rsid w:val="00644B02"/>
    <w:rsid w:val="006500A8"/>
    <w:rsid w:val="00650E65"/>
    <w:rsid w:val="00655B23"/>
    <w:rsid w:val="00656692"/>
    <w:rsid w:val="006569E0"/>
    <w:rsid w:val="00657BF5"/>
    <w:rsid w:val="00661343"/>
    <w:rsid w:val="00662196"/>
    <w:rsid w:val="00664C1F"/>
    <w:rsid w:val="00665FF1"/>
    <w:rsid w:val="00670B76"/>
    <w:rsid w:val="006720E3"/>
    <w:rsid w:val="006741F8"/>
    <w:rsid w:val="00676CC2"/>
    <w:rsid w:val="00683E12"/>
    <w:rsid w:val="00684192"/>
    <w:rsid w:val="0068491F"/>
    <w:rsid w:val="00692D3A"/>
    <w:rsid w:val="00693B69"/>
    <w:rsid w:val="00694579"/>
    <w:rsid w:val="006A0CE5"/>
    <w:rsid w:val="006A113F"/>
    <w:rsid w:val="006A50FA"/>
    <w:rsid w:val="006B3B5A"/>
    <w:rsid w:val="006B3F4A"/>
    <w:rsid w:val="006C0D9C"/>
    <w:rsid w:val="006C2661"/>
    <w:rsid w:val="006C4CD7"/>
    <w:rsid w:val="006D1089"/>
    <w:rsid w:val="006D12CA"/>
    <w:rsid w:val="006D467F"/>
    <w:rsid w:val="006E020F"/>
    <w:rsid w:val="006E2FEF"/>
    <w:rsid w:val="006E6505"/>
    <w:rsid w:val="006E73BA"/>
    <w:rsid w:val="006E7B35"/>
    <w:rsid w:val="006F405D"/>
    <w:rsid w:val="006F5AD4"/>
    <w:rsid w:val="006F6495"/>
    <w:rsid w:val="006F7840"/>
    <w:rsid w:val="007060FF"/>
    <w:rsid w:val="0070611F"/>
    <w:rsid w:val="0071233C"/>
    <w:rsid w:val="00720DFB"/>
    <w:rsid w:val="007238F1"/>
    <w:rsid w:val="0072481C"/>
    <w:rsid w:val="00725C29"/>
    <w:rsid w:val="00730B67"/>
    <w:rsid w:val="007349CA"/>
    <w:rsid w:val="007360DD"/>
    <w:rsid w:val="00754737"/>
    <w:rsid w:val="007574AA"/>
    <w:rsid w:val="00760CAE"/>
    <w:rsid w:val="007717D7"/>
    <w:rsid w:val="00772839"/>
    <w:rsid w:val="00772B0D"/>
    <w:rsid w:val="00772F90"/>
    <w:rsid w:val="00773AE8"/>
    <w:rsid w:val="0078070A"/>
    <w:rsid w:val="00780D33"/>
    <w:rsid w:val="00782E97"/>
    <w:rsid w:val="00794D45"/>
    <w:rsid w:val="00796132"/>
    <w:rsid w:val="00797B40"/>
    <w:rsid w:val="007A0327"/>
    <w:rsid w:val="007A361E"/>
    <w:rsid w:val="007A7297"/>
    <w:rsid w:val="007B7057"/>
    <w:rsid w:val="007C1C56"/>
    <w:rsid w:val="007C3120"/>
    <w:rsid w:val="007C6796"/>
    <w:rsid w:val="007D2B98"/>
    <w:rsid w:val="007D43A0"/>
    <w:rsid w:val="007E5C52"/>
    <w:rsid w:val="007E5D55"/>
    <w:rsid w:val="007E6846"/>
    <w:rsid w:val="007F0CC7"/>
    <w:rsid w:val="007F7BB4"/>
    <w:rsid w:val="00801C2C"/>
    <w:rsid w:val="008068A3"/>
    <w:rsid w:val="008245A4"/>
    <w:rsid w:val="0083501D"/>
    <w:rsid w:val="00840F95"/>
    <w:rsid w:val="008414B4"/>
    <w:rsid w:val="00842F9D"/>
    <w:rsid w:val="0084303D"/>
    <w:rsid w:val="008448B4"/>
    <w:rsid w:val="00851352"/>
    <w:rsid w:val="00852872"/>
    <w:rsid w:val="008533D0"/>
    <w:rsid w:val="00854298"/>
    <w:rsid w:val="008549F1"/>
    <w:rsid w:val="00862453"/>
    <w:rsid w:val="008660E1"/>
    <w:rsid w:val="00871F80"/>
    <w:rsid w:val="00876A19"/>
    <w:rsid w:val="008806D7"/>
    <w:rsid w:val="00880957"/>
    <w:rsid w:val="00886724"/>
    <w:rsid w:val="00886BD4"/>
    <w:rsid w:val="00892821"/>
    <w:rsid w:val="00893E8B"/>
    <w:rsid w:val="008A06DA"/>
    <w:rsid w:val="008A6313"/>
    <w:rsid w:val="008A631E"/>
    <w:rsid w:val="008B1813"/>
    <w:rsid w:val="008B25DB"/>
    <w:rsid w:val="008B283E"/>
    <w:rsid w:val="008C4DDE"/>
    <w:rsid w:val="008C53AF"/>
    <w:rsid w:val="008D3601"/>
    <w:rsid w:val="008D50E4"/>
    <w:rsid w:val="008E0D76"/>
    <w:rsid w:val="008F0E2B"/>
    <w:rsid w:val="008F4A3B"/>
    <w:rsid w:val="00903097"/>
    <w:rsid w:val="009077E1"/>
    <w:rsid w:val="0090787B"/>
    <w:rsid w:val="0091104C"/>
    <w:rsid w:val="00913394"/>
    <w:rsid w:val="00920227"/>
    <w:rsid w:val="00920DD5"/>
    <w:rsid w:val="0092568D"/>
    <w:rsid w:val="00933BAF"/>
    <w:rsid w:val="009349BE"/>
    <w:rsid w:val="009449BD"/>
    <w:rsid w:val="0095081A"/>
    <w:rsid w:val="00952415"/>
    <w:rsid w:val="009541D2"/>
    <w:rsid w:val="00957902"/>
    <w:rsid w:val="00960568"/>
    <w:rsid w:val="00960F42"/>
    <w:rsid w:val="0096387D"/>
    <w:rsid w:val="009644C2"/>
    <w:rsid w:val="0096502C"/>
    <w:rsid w:val="0096605B"/>
    <w:rsid w:val="00974961"/>
    <w:rsid w:val="00977766"/>
    <w:rsid w:val="00983325"/>
    <w:rsid w:val="009835A0"/>
    <w:rsid w:val="00985AF2"/>
    <w:rsid w:val="0098639F"/>
    <w:rsid w:val="00993CCE"/>
    <w:rsid w:val="009950D4"/>
    <w:rsid w:val="009972FD"/>
    <w:rsid w:val="009A0889"/>
    <w:rsid w:val="009A203D"/>
    <w:rsid w:val="009A4006"/>
    <w:rsid w:val="009A40F3"/>
    <w:rsid w:val="009A76DF"/>
    <w:rsid w:val="009B4399"/>
    <w:rsid w:val="009C49BF"/>
    <w:rsid w:val="009C60FD"/>
    <w:rsid w:val="009D4CF8"/>
    <w:rsid w:val="009D579B"/>
    <w:rsid w:val="009D6F66"/>
    <w:rsid w:val="009F23EB"/>
    <w:rsid w:val="009F2A6D"/>
    <w:rsid w:val="009F5B6E"/>
    <w:rsid w:val="00A046F7"/>
    <w:rsid w:val="00A105E4"/>
    <w:rsid w:val="00A126F9"/>
    <w:rsid w:val="00A167ED"/>
    <w:rsid w:val="00A17364"/>
    <w:rsid w:val="00A26D7C"/>
    <w:rsid w:val="00A3564E"/>
    <w:rsid w:val="00A378B2"/>
    <w:rsid w:val="00A4294B"/>
    <w:rsid w:val="00A4440E"/>
    <w:rsid w:val="00A47DA5"/>
    <w:rsid w:val="00A506E7"/>
    <w:rsid w:val="00A52259"/>
    <w:rsid w:val="00A52B03"/>
    <w:rsid w:val="00A52EE8"/>
    <w:rsid w:val="00A562F0"/>
    <w:rsid w:val="00A62854"/>
    <w:rsid w:val="00A67D91"/>
    <w:rsid w:val="00A738C8"/>
    <w:rsid w:val="00A73A21"/>
    <w:rsid w:val="00A80218"/>
    <w:rsid w:val="00A818BE"/>
    <w:rsid w:val="00A81C48"/>
    <w:rsid w:val="00A84C76"/>
    <w:rsid w:val="00A85B0F"/>
    <w:rsid w:val="00A86AC8"/>
    <w:rsid w:val="00A90618"/>
    <w:rsid w:val="00A9254C"/>
    <w:rsid w:val="00AA1244"/>
    <w:rsid w:val="00AA1A3F"/>
    <w:rsid w:val="00AA3C24"/>
    <w:rsid w:val="00AC0CC5"/>
    <w:rsid w:val="00AC4164"/>
    <w:rsid w:val="00AC6833"/>
    <w:rsid w:val="00AC79A6"/>
    <w:rsid w:val="00AC7E1D"/>
    <w:rsid w:val="00AD541A"/>
    <w:rsid w:val="00AE380A"/>
    <w:rsid w:val="00AF3FCE"/>
    <w:rsid w:val="00B022F2"/>
    <w:rsid w:val="00B02652"/>
    <w:rsid w:val="00B10635"/>
    <w:rsid w:val="00B17672"/>
    <w:rsid w:val="00B31AFB"/>
    <w:rsid w:val="00B32582"/>
    <w:rsid w:val="00B361BE"/>
    <w:rsid w:val="00B37AA8"/>
    <w:rsid w:val="00B40075"/>
    <w:rsid w:val="00B47B06"/>
    <w:rsid w:val="00B52E66"/>
    <w:rsid w:val="00B5353C"/>
    <w:rsid w:val="00B61546"/>
    <w:rsid w:val="00B77C16"/>
    <w:rsid w:val="00B879A9"/>
    <w:rsid w:val="00B87BB9"/>
    <w:rsid w:val="00B902A7"/>
    <w:rsid w:val="00B902B9"/>
    <w:rsid w:val="00BA22A9"/>
    <w:rsid w:val="00BB0C6E"/>
    <w:rsid w:val="00BB680C"/>
    <w:rsid w:val="00BC116B"/>
    <w:rsid w:val="00BC2E7A"/>
    <w:rsid w:val="00BC6750"/>
    <w:rsid w:val="00BD5DE5"/>
    <w:rsid w:val="00BD6A62"/>
    <w:rsid w:val="00BD6D94"/>
    <w:rsid w:val="00BE57CC"/>
    <w:rsid w:val="00BE66DE"/>
    <w:rsid w:val="00BE791D"/>
    <w:rsid w:val="00BF6F31"/>
    <w:rsid w:val="00C034D3"/>
    <w:rsid w:val="00C03B44"/>
    <w:rsid w:val="00C03E97"/>
    <w:rsid w:val="00C05BEE"/>
    <w:rsid w:val="00C107BD"/>
    <w:rsid w:val="00C13329"/>
    <w:rsid w:val="00C171EA"/>
    <w:rsid w:val="00C26C2F"/>
    <w:rsid w:val="00C33690"/>
    <w:rsid w:val="00C377BC"/>
    <w:rsid w:val="00C4085E"/>
    <w:rsid w:val="00C43E98"/>
    <w:rsid w:val="00C46333"/>
    <w:rsid w:val="00C46ACD"/>
    <w:rsid w:val="00C51556"/>
    <w:rsid w:val="00C51E3B"/>
    <w:rsid w:val="00C6181E"/>
    <w:rsid w:val="00C61BFD"/>
    <w:rsid w:val="00C6686C"/>
    <w:rsid w:val="00C678DC"/>
    <w:rsid w:val="00C7417F"/>
    <w:rsid w:val="00C7479E"/>
    <w:rsid w:val="00C769A5"/>
    <w:rsid w:val="00C769C6"/>
    <w:rsid w:val="00C929FC"/>
    <w:rsid w:val="00C97438"/>
    <w:rsid w:val="00CA177B"/>
    <w:rsid w:val="00CA4420"/>
    <w:rsid w:val="00CA5A74"/>
    <w:rsid w:val="00CB404D"/>
    <w:rsid w:val="00CB4B76"/>
    <w:rsid w:val="00CC00BD"/>
    <w:rsid w:val="00CC2C7A"/>
    <w:rsid w:val="00CC323B"/>
    <w:rsid w:val="00CD268E"/>
    <w:rsid w:val="00CD4B61"/>
    <w:rsid w:val="00CD5FD2"/>
    <w:rsid w:val="00CE4657"/>
    <w:rsid w:val="00CE580B"/>
    <w:rsid w:val="00CF2A59"/>
    <w:rsid w:val="00D0045B"/>
    <w:rsid w:val="00D017F7"/>
    <w:rsid w:val="00D17A1E"/>
    <w:rsid w:val="00D218D5"/>
    <w:rsid w:val="00D251D0"/>
    <w:rsid w:val="00D26C95"/>
    <w:rsid w:val="00D33B7F"/>
    <w:rsid w:val="00D35FEB"/>
    <w:rsid w:val="00D42164"/>
    <w:rsid w:val="00D42671"/>
    <w:rsid w:val="00D426D4"/>
    <w:rsid w:val="00D436F8"/>
    <w:rsid w:val="00D43C08"/>
    <w:rsid w:val="00D46CEF"/>
    <w:rsid w:val="00D52A93"/>
    <w:rsid w:val="00D6257D"/>
    <w:rsid w:val="00D7566B"/>
    <w:rsid w:val="00D75EDC"/>
    <w:rsid w:val="00D83AF0"/>
    <w:rsid w:val="00D84645"/>
    <w:rsid w:val="00DA31EA"/>
    <w:rsid w:val="00DA43FC"/>
    <w:rsid w:val="00DA5AC4"/>
    <w:rsid w:val="00DA770D"/>
    <w:rsid w:val="00DC102D"/>
    <w:rsid w:val="00DC496C"/>
    <w:rsid w:val="00DC7252"/>
    <w:rsid w:val="00DD18F3"/>
    <w:rsid w:val="00DD32BB"/>
    <w:rsid w:val="00DD4FE4"/>
    <w:rsid w:val="00DD5444"/>
    <w:rsid w:val="00DD6C92"/>
    <w:rsid w:val="00DD6F25"/>
    <w:rsid w:val="00DE24BF"/>
    <w:rsid w:val="00DE27E3"/>
    <w:rsid w:val="00DE2E9A"/>
    <w:rsid w:val="00DE5400"/>
    <w:rsid w:val="00DF13E0"/>
    <w:rsid w:val="00DF5D2A"/>
    <w:rsid w:val="00DF5ED4"/>
    <w:rsid w:val="00DF6CF3"/>
    <w:rsid w:val="00DF7F82"/>
    <w:rsid w:val="00E02090"/>
    <w:rsid w:val="00E041D2"/>
    <w:rsid w:val="00E20A7B"/>
    <w:rsid w:val="00E212B6"/>
    <w:rsid w:val="00E2583D"/>
    <w:rsid w:val="00E3219F"/>
    <w:rsid w:val="00E43635"/>
    <w:rsid w:val="00E43DAF"/>
    <w:rsid w:val="00E44857"/>
    <w:rsid w:val="00E44EF7"/>
    <w:rsid w:val="00E60DA7"/>
    <w:rsid w:val="00E66AF6"/>
    <w:rsid w:val="00E67DA2"/>
    <w:rsid w:val="00E72519"/>
    <w:rsid w:val="00E72633"/>
    <w:rsid w:val="00E73B74"/>
    <w:rsid w:val="00E8234E"/>
    <w:rsid w:val="00E87A5F"/>
    <w:rsid w:val="00E938A8"/>
    <w:rsid w:val="00E974C2"/>
    <w:rsid w:val="00EA0055"/>
    <w:rsid w:val="00EA01EB"/>
    <w:rsid w:val="00EA144A"/>
    <w:rsid w:val="00EA6773"/>
    <w:rsid w:val="00EA73A5"/>
    <w:rsid w:val="00EB1481"/>
    <w:rsid w:val="00EB2EDE"/>
    <w:rsid w:val="00EB4863"/>
    <w:rsid w:val="00EB5980"/>
    <w:rsid w:val="00EB72A3"/>
    <w:rsid w:val="00EC464F"/>
    <w:rsid w:val="00ED1A04"/>
    <w:rsid w:val="00ED1B50"/>
    <w:rsid w:val="00EE2091"/>
    <w:rsid w:val="00EE2B8B"/>
    <w:rsid w:val="00EE7A22"/>
    <w:rsid w:val="00EF1110"/>
    <w:rsid w:val="00EF524A"/>
    <w:rsid w:val="00F031D4"/>
    <w:rsid w:val="00F03AC1"/>
    <w:rsid w:val="00F0538A"/>
    <w:rsid w:val="00F101F0"/>
    <w:rsid w:val="00F11C13"/>
    <w:rsid w:val="00F20F5E"/>
    <w:rsid w:val="00F21948"/>
    <w:rsid w:val="00F21A27"/>
    <w:rsid w:val="00F27D53"/>
    <w:rsid w:val="00F332D4"/>
    <w:rsid w:val="00F33CF7"/>
    <w:rsid w:val="00F3528D"/>
    <w:rsid w:val="00F504C8"/>
    <w:rsid w:val="00F5755B"/>
    <w:rsid w:val="00F71EB6"/>
    <w:rsid w:val="00F7258B"/>
    <w:rsid w:val="00F726FB"/>
    <w:rsid w:val="00F73222"/>
    <w:rsid w:val="00F74E80"/>
    <w:rsid w:val="00F761FF"/>
    <w:rsid w:val="00F7666E"/>
    <w:rsid w:val="00F8534D"/>
    <w:rsid w:val="00F8726F"/>
    <w:rsid w:val="00F93405"/>
    <w:rsid w:val="00F95CF4"/>
    <w:rsid w:val="00FA0E64"/>
    <w:rsid w:val="00FA1792"/>
    <w:rsid w:val="00FA5899"/>
    <w:rsid w:val="00FA5B82"/>
    <w:rsid w:val="00FA5EF5"/>
    <w:rsid w:val="00FC055D"/>
    <w:rsid w:val="00FC115D"/>
    <w:rsid w:val="00FC2A13"/>
    <w:rsid w:val="00FC49F0"/>
    <w:rsid w:val="00FD0C6F"/>
    <w:rsid w:val="00FD32A5"/>
    <w:rsid w:val="00FD410D"/>
    <w:rsid w:val="00FD7031"/>
    <w:rsid w:val="00FE38C4"/>
    <w:rsid w:val="00FF5ACD"/>
    <w:rsid w:val="00FF72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81"/>
    <o:shapelayout v:ext="edit">
      <o:idmap v:ext="edit" data="1"/>
    </o:shapelayout>
  </w:shapeDefaults>
  <w:decimalSymbol w:val=","/>
  <w:listSeparator w:val=";"/>
  <w14:docId w14:val="7FBC2715"/>
  <w15:docId w15:val="{62288F87-BF56-4A9B-8890-57CB297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link w:val="Heading1Char"/>
    <w:qFormat/>
    <w:rsid w:val="00CA177B"/>
    <w:pPr>
      <w:keepNext/>
      <w:keepLines/>
      <w:spacing w:before="240" w:after="240"/>
      <w:outlineLvl w:val="0"/>
    </w:pPr>
    <w:rPr>
      <w:b/>
      <w:caps/>
      <w:u w:val="single"/>
    </w:rPr>
  </w:style>
  <w:style w:type="paragraph" w:styleId="Heading2">
    <w:name w:val="heading 2"/>
    <w:basedOn w:val="Normal"/>
    <w:next w:val="Normal"/>
    <w:link w:val="Heading2Char"/>
    <w:qFormat/>
    <w:rsid w:val="00CA177B"/>
    <w:pPr>
      <w:keepNext/>
      <w:keepLines/>
      <w:spacing w:before="120" w:after="120"/>
      <w:outlineLvl w:val="1"/>
    </w:pPr>
    <w:rPr>
      <w:caps/>
      <w:u w:val="single"/>
    </w:rPr>
  </w:style>
  <w:style w:type="paragraph" w:styleId="Heading3">
    <w:name w:val="heading 3"/>
    <w:basedOn w:val="Normal"/>
    <w:next w:val="Normal"/>
    <w:link w:val="Heading3Char"/>
    <w:qFormat/>
    <w:rsid w:val="00CA177B"/>
    <w:pPr>
      <w:keepNext/>
      <w:keepLines/>
      <w:outlineLvl w:val="2"/>
    </w:pPr>
    <w:rPr>
      <w:caps/>
    </w:rPr>
  </w:style>
  <w:style w:type="paragraph" w:styleId="Heading4">
    <w:name w:val="heading 4"/>
    <w:basedOn w:val="Normal"/>
    <w:next w:val="Normal"/>
    <w:link w:val="Heading4Char"/>
    <w:qFormat/>
    <w:rsid w:val="00CA177B"/>
    <w:pPr>
      <w:keepNext/>
      <w:keepLines/>
      <w:outlineLvl w:val="3"/>
    </w:pPr>
    <w:rPr>
      <w:u w:val="single"/>
    </w:rPr>
  </w:style>
  <w:style w:type="paragraph" w:styleId="Heading5">
    <w:name w:val="heading 5"/>
    <w:basedOn w:val="Normal"/>
    <w:next w:val="Normal"/>
    <w:link w:val="Heading5Char"/>
    <w:qFormat/>
    <w:rsid w:val="00CA177B"/>
    <w:pPr>
      <w:keepNext/>
      <w:keepLines/>
      <w:outlineLvl w:val="4"/>
    </w:pPr>
  </w:style>
  <w:style w:type="paragraph" w:styleId="Heading6">
    <w:name w:val="heading 6"/>
    <w:basedOn w:val="Normal"/>
    <w:next w:val="Normal"/>
    <w:link w:val="Heading6Char"/>
    <w:qFormat/>
    <w:rsid w:val="00CA177B"/>
    <w:pPr>
      <w:keepNext/>
      <w:keepLines/>
      <w:outlineLvl w:val="5"/>
    </w:pPr>
  </w:style>
  <w:style w:type="paragraph" w:styleId="Heading7">
    <w:name w:val="heading 7"/>
    <w:basedOn w:val="Normal"/>
    <w:next w:val="Normal"/>
    <w:link w:val="Heading7Char"/>
    <w:qFormat/>
    <w:rsid w:val="00CA177B"/>
    <w:pPr>
      <w:keepNext/>
      <w:keepLines/>
      <w:outlineLvl w:val="6"/>
    </w:pPr>
  </w:style>
  <w:style w:type="paragraph" w:styleId="Heading8">
    <w:name w:val="heading 8"/>
    <w:basedOn w:val="Normal"/>
    <w:next w:val="Normal"/>
    <w:link w:val="Heading8Char"/>
    <w:qFormat/>
    <w:rsid w:val="00CA177B"/>
    <w:pPr>
      <w:keepNext/>
      <w:keepLines/>
      <w:outlineLvl w:val="7"/>
    </w:pPr>
  </w:style>
  <w:style w:type="paragraph" w:styleId="Heading9">
    <w:name w:val="heading 9"/>
    <w:basedOn w:val="Normal"/>
    <w:next w:val="Normal"/>
    <w:link w:val="Heading9Char"/>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link w:val="HeaderChar"/>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link w:val="MacroTextChar"/>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link w:val="DocumentMapChar"/>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paragraph" w:styleId="Index7">
    <w:name w:val="index 7"/>
    <w:basedOn w:val="Normal"/>
    <w:next w:val="Normal"/>
    <w:rsid w:val="00FC2A13"/>
    <w:pPr>
      <w:tabs>
        <w:tab w:val="left" w:pos="284"/>
      </w:tabs>
      <w:spacing w:line="360" w:lineRule="atLeast"/>
      <w:ind w:left="1698"/>
    </w:pPr>
    <w:rPr>
      <w:rFonts w:ascii="Times" w:hAnsi="Times"/>
      <w:sz w:val="22"/>
      <w:lang w:val="nl-BE"/>
    </w:rPr>
  </w:style>
  <w:style w:type="character" w:customStyle="1" w:styleId="Heading1Char">
    <w:name w:val="Heading 1 Char"/>
    <w:basedOn w:val="DefaultParagraphFont"/>
    <w:link w:val="Heading1"/>
    <w:rsid w:val="00676CC2"/>
    <w:rPr>
      <w:rFonts w:ascii="Arial" w:hAnsi="Arial"/>
      <w:b/>
      <w:caps/>
      <w:u w:val="single"/>
      <w:lang w:val="en-GB" w:eastAsia="en-US"/>
    </w:rPr>
  </w:style>
  <w:style w:type="character" w:customStyle="1" w:styleId="Heading2Char">
    <w:name w:val="Heading 2 Char"/>
    <w:basedOn w:val="DefaultParagraphFont"/>
    <w:link w:val="Heading2"/>
    <w:rsid w:val="00676CC2"/>
    <w:rPr>
      <w:rFonts w:ascii="Arial" w:hAnsi="Arial"/>
      <w:caps/>
      <w:u w:val="single"/>
      <w:lang w:val="en-GB" w:eastAsia="en-US"/>
    </w:rPr>
  </w:style>
  <w:style w:type="character" w:customStyle="1" w:styleId="Heading3Char">
    <w:name w:val="Heading 3 Char"/>
    <w:basedOn w:val="DefaultParagraphFont"/>
    <w:link w:val="Heading3"/>
    <w:rsid w:val="00676CC2"/>
    <w:rPr>
      <w:rFonts w:ascii="Arial" w:hAnsi="Arial"/>
      <w:caps/>
      <w:lang w:val="en-GB" w:eastAsia="en-US"/>
    </w:rPr>
  </w:style>
  <w:style w:type="character" w:customStyle="1" w:styleId="Heading4Char">
    <w:name w:val="Heading 4 Char"/>
    <w:basedOn w:val="DefaultParagraphFont"/>
    <w:link w:val="Heading4"/>
    <w:rsid w:val="00676CC2"/>
    <w:rPr>
      <w:rFonts w:ascii="Arial" w:hAnsi="Arial"/>
      <w:u w:val="single"/>
      <w:lang w:val="en-GB" w:eastAsia="en-US"/>
    </w:rPr>
  </w:style>
  <w:style w:type="character" w:customStyle="1" w:styleId="Heading5Char">
    <w:name w:val="Heading 5 Char"/>
    <w:basedOn w:val="DefaultParagraphFont"/>
    <w:link w:val="Heading5"/>
    <w:rsid w:val="00676CC2"/>
    <w:rPr>
      <w:rFonts w:ascii="Arial" w:hAnsi="Arial"/>
      <w:lang w:val="en-GB" w:eastAsia="en-US"/>
    </w:rPr>
  </w:style>
  <w:style w:type="character" w:customStyle="1" w:styleId="Heading6Char">
    <w:name w:val="Heading 6 Char"/>
    <w:basedOn w:val="DefaultParagraphFont"/>
    <w:link w:val="Heading6"/>
    <w:rsid w:val="00676CC2"/>
    <w:rPr>
      <w:rFonts w:ascii="Arial" w:hAnsi="Arial"/>
      <w:lang w:val="en-GB" w:eastAsia="en-US"/>
    </w:rPr>
  </w:style>
  <w:style w:type="character" w:customStyle="1" w:styleId="Heading7Char">
    <w:name w:val="Heading 7 Char"/>
    <w:basedOn w:val="DefaultParagraphFont"/>
    <w:link w:val="Heading7"/>
    <w:rsid w:val="00676CC2"/>
    <w:rPr>
      <w:rFonts w:ascii="Arial" w:hAnsi="Arial"/>
      <w:lang w:val="en-GB" w:eastAsia="en-US"/>
    </w:rPr>
  </w:style>
  <w:style w:type="character" w:customStyle="1" w:styleId="Heading8Char">
    <w:name w:val="Heading 8 Char"/>
    <w:basedOn w:val="DefaultParagraphFont"/>
    <w:link w:val="Heading8"/>
    <w:rsid w:val="00676CC2"/>
    <w:rPr>
      <w:rFonts w:ascii="Arial" w:hAnsi="Arial"/>
      <w:lang w:val="en-GB" w:eastAsia="en-US"/>
    </w:rPr>
  </w:style>
  <w:style w:type="character" w:customStyle="1" w:styleId="Heading9Char">
    <w:name w:val="Heading 9 Char"/>
    <w:basedOn w:val="DefaultParagraphFont"/>
    <w:link w:val="Heading9"/>
    <w:rsid w:val="00676CC2"/>
    <w:rPr>
      <w:rFonts w:ascii="Arial" w:hAnsi="Arial"/>
      <w:lang w:val="en-GB" w:eastAsia="en-US"/>
    </w:rPr>
  </w:style>
  <w:style w:type="character" w:customStyle="1" w:styleId="FooterChar">
    <w:name w:val="Footer Char"/>
    <w:basedOn w:val="DefaultParagraphFont"/>
    <w:link w:val="Footer"/>
    <w:uiPriority w:val="99"/>
    <w:rsid w:val="00676CC2"/>
    <w:rPr>
      <w:rFonts w:ascii="Arial" w:hAnsi="Arial"/>
      <w:sz w:val="18"/>
      <w:lang w:val="en-GB" w:eastAsia="en-US"/>
    </w:rPr>
  </w:style>
  <w:style w:type="character" w:customStyle="1" w:styleId="HeaderChar">
    <w:name w:val="Header Char"/>
    <w:basedOn w:val="DefaultParagraphFont"/>
    <w:link w:val="Header"/>
    <w:rsid w:val="00676CC2"/>
    <w:rPr>
      <w:rFonts w:ascii="Arial" w:hAnsi="Arial"/>
      <w:lang w:val="en-GB" w:eastAsia="en-US"/>
    </w:rPr>
  </w:style>
  <w:style w:type="character" w:customStyle="1" w:styleId="FootnoteTextChar">
    <w:name w:val="Footnote Text Char"/>
    <w:basedOn w:val="DefaultParagraphFont"/>
    <w:link w:val="FootnoteText"/>
    <w:semiHidden/>
    <w:rsid w:val="00676CC2"/>
    <w:rPr>
      <w:rFonts w:ascii="Arial" w:hAnsi="Arial"/>
      <w:sz w:val="18"/>
      <w:lang w:val="en-GB" w:eastAsia="en-US"/>
    </w:rPr>
  </w:style>
  <w:style w:type="character" w:customStyle="1" w:styleId="MacroTextChar">
    <w:name w:val="Macro Text Char"/>
    <w:basedOn w:val="DefaultParagraphFont"/>
    <w:link w:val="MacroText"/>
    <w:semiHidden/>
    <w:rsid w:val="00676CC2"/>
    <w:rPr>
      <w:lang w:val="en-GB" w:eastAsia="en-US"/>
    </w:rPr>
  </w:style>
  <w:style w:type="character" w:customStyle="1" w:styleId="DocumentMapChar">
    <w:name w:val="Document Map Char"/>
    <w:basedOn w:val="DefaultParagraphFont"/>
    <w:link w:val="DocumentMap"/>
    <w:semiHidden/>
    <w:rsid w:val="00676CC2"/>
    <w:rPr>
      <w:rFonts w:ascii="Tahoma" w:hAnsi="Tahoma"/>
      <w:shd w:val="clear" w:color="auto" w:fill="000080"/>
      <w:lang w:val="en-GB" w:eastAsia="en-US"/>
    </w:rPr>
  </w:style>
  <w:style w:type="table" w:customStyle="1" w:styleId="TableGrid1">
    <w:name w:val="Table Grid1"/>
    <w:basedOn w:val="TableNormal"/>
    <w:next w:val="TableGrid"/>
    <w:rsid w:val="0012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2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A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5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2ED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2EDE"/>
    <w:rPr>
      <w:rFonts w:ascii="Tahoma" w:hAnsi="Tahoma" w:cs="Tahoma"/>
      <w:sz w:val="16"/>
      <w:szCs w:val="16"/>
      <w:lang w:val="en-GB" w:eastAsia="en-US"/>
    </w:rPr>
  </w:style>
  <w:style w:type="paragraph" w:customStyle="1" w:styleId="Normal9">
    <w:name w:val="Normal 9"/>
    <w:basedOn w:val="Normal"/>
    <w:rsid w:val="0018716B"/>
    <w:pPr>
      <w:spacing w:line="240" w:lineRule="atLeast"/>
      <w:ind w:left="284" w:right="-2" w:hanging="284"/>
    </w:pPr>
    <w:rPr>
      <w:rFonts w:ascii="Helvetica" w:hAnsi="Helvetica"/>
      <w:sz w:val="18"/>
    </w:rPr>
  </w:style>
  <w:style w:type="paragraph" w:styleId="Revision">
    <w:name w:val="Revision"/>
    <w:hidden/>
    <w:uiPriority w:val="99"/>
    <w:semiHidden/>
    <w:rsid w:val="00176D78"/>
    <w:rPr>
      <w:rFonts w:ascii="Arial" w:hAnsi="Arial"/>
      <w:lang w:val="en-GB" w:eastAsia="en-US"/>
    </w:rPr>
  </w:style>
  <w:style w:type="character" w:customStyle="1" w:styleId="tlid-translation">
    <w:name w:val="tlid-translation"/>
    <w:basedOn w:val="DefaultParagraphFont"/>
    <w:rsid w:val="0051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Release 2019bis</_Version>
    <Project_x0020_phase xmlns="3587fcfa-ea3c-48a7-be46-43823e7f9b9f">4.Doc&amp;manuals</Project_x0020_phase>
    <Project xmlns="3587fcfa-ea3c-48a7-be46-43823e7f9b9f">Release 2019-Bis</Project>
    <Year xmlns="3587fcfa-ea3c-48a7-be46-43823e7f9b9f">2019</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bff5192ec25d83a1e4e3497e9bf3e443">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8b3ea7411b4c8f536aeae8b0615e021b"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BCD Maintenances"/>
          <xsd:enumeration value="KBO 3.3"/>
          <xsd:enumeration value="KBO 4.1"/>
          <xsd:enumeration value="KBO 5.0"/>
          <xsd:enumeration value="KBO 6.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A5469-E57F-4842-918C-F2EEB8D47164}">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schemas.microsoft.com/sharepoint/v3/fields"/>
    <ds:schemaRef ds:uri="http://schemas.microsoft.com/office/infopath/2007/PartnerControls"/>
    <ds:schemaRef ds:uri="http://purl.org/dc/terms/"/>
    <ds:schemaRef ds:uri="416cc117-b0d7-417b-a020-39fe0cfd6c52"/>
    <ds:schemaRef ds:uri="3587fcfa-ea3c-48a7-be46-43823e7f9b9f"/>
    <ds:schemaRef ds:uri="http://purl.org/dc/elements/1.1/"/>
  </ds:schemaRefs>
</ds:datastoreItem>
</file>

<file path=customXml/itemProps2.xml><?xml version="1.0" encoding="utf-8"?>
<ds:datastoreItem xmlns:ds="http://schemas.openxmlformats.org/officeDocument/2006/customXml" ds:itemID="{2BBD85B8-A422-475C-90C6-31E9D84EA6A2}">
  <ds:schemaRefs>
    <ds:schemaRef ds:uri="http://schemas.microsoft.com/sharepoint/v3/contenttype/forms"/>
  </ds:schemaRefs>
</ds:datastoreItem>
</file>

<file path=customXml/itemProps3.xml><?xml version="1.0" encoding="utf-8"?>
<ds:datastoreItem xmlns:ds="http://schemas.openxmlformats.org/officeDocument/2006/customXml" ds:itemID="{FB35120E-B614-43F6-A6F1-15536650B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9281B-4803-4C97-AF61-2662D383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34</Pages>
  <Words>3036</Words>
  <Characters>24756</Characters>
  <Application>Microsoft Office Word</Application>
  <DocSecurity>0</DocSecurity>
  <Lines>206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National Bank of Belgium</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2019bis_de_mik_mikro_modell</dc:title>
  <dc:creator>Bal Francoise</dc:creator>
  <cp:lastModifiedBy>Desie Daniel</cp:lastModifiedBy>
  <cp:revision>27</cp:revision>
  <cp:lastPrinted>2019-01-18T08:22:00Z</cp:lastPrinted>
  <dcterms:created xsi:type="dcterms:W3CDTF">2019-01-14T13:41:00Z</dcterms:created>
  <dcterms:modified xsi:type="dcterms:W3CDTF">2020-01-24T13:16:00Z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