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W w:w="1091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567"/>
        <w:gridCol w:w="851"/>
        <w:gridCol w:w="992"/>
        <w:gridCol w:w="1134"/>
        <w:gridCol w:w="425"/>
        <w:gridCol w:w="1134"/>
        <w:gridCol w:w="2268"/>
      </w:tblGrid>
      <w:tr w:rsidR="006725D6" w:rsidRPr="00E85A4D" w14:paraId="15F0DE89" w14:textId="77777777" w:rsidTr="00FF7570">
        <w:trPr>
          <w:trHeight w:val="81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48807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33821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D1DA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A8984A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8E7474B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6DE3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6BE63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2CBFC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84B4E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DB120" w14:textId="77777777" w:rsidR="006725D6" w:rsidRPr="00E85A4D" w:rsidRDefault="006725D6" w:rsidP="00FF7570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6725D6" w:rsidRPr="00E85A4D" w14:paraId="795DD620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495F34D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3C065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1899F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D85AB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91C4C0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9ECA6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FC8451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10F2B24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DF6EF3A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44542C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</w:tr>
      <w:tr w:rsidR="006725D6" w:rsidRPr="002E5323" w14:paraId="5467831E" w14:textId="77777777" w:rsidTr="00FF7570">
        <w:trPr>
          <w:trHeight w:val="21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EC8808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02B5EDE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E33AD3" w14:textId="77777777" w:rsidR="006725D6" w:rsidRPr="00E85A4D" w:rsidRDefault="006725D6" w:rsidP="00FF7570">
            <w:pPr>
              <w:spacing w:line="240" w:lineRule="atLeast"/>
              <w:jc w:val="lef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471C3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49D401F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B1CFE2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380FD26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7C71CC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267487" w14:textId="77777777" w:rsidR="006725D6" w:rsidRPr="00E85A4D" w:rsidRDefault="006725D6" w:rsidP="00FF7570">
            <w:pPr>
              <w:spacing w:line="240" w:lineRule="atLeast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513B94" w14:textId="71A542F1" w:rsidR="006725D6" w:rsidRPr="002E5323" w:rsidRDefault="003D72E1" w:rsidP="00FF7570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rFonts w:cs="Arial"/>
                <w:lang w:val="fr-BE"/>
              </w:rPr>
            </w:pPr>
            <w:r w:rsidRPr="00141A63">
              <w:rPr>
                <w:lang w:val="nl-BE"/>
              </w:rPr>
              <w:t>S-vzw 1</w:t>
            </w:r>
          </w:p>
        </w:tc>
      </w:tr>
    </w:tbl>
    <w:p w14:paraId="30FD22C8" w14:textId="77777777" w:rsidR="000D2901" w:rsidRPr="008A5D4D" w:rsidRDefault="000D2901" w:rsidP="008A5D4D">
      <w:pPr>
        <w:spacing w:line="120" w:lineRule="atLeast"/>
        <w:jc w:val="left"/>
        <w:rPr>
          <w:b/>
          <w:sz w:val="12"/>
          <w:szCs w:val="12"/>
          <w:lang w:val="de-DE"/>
        </w:rPr>
      </w:pPr>
      <w:bookmarkStart w:id="0" w:name="_Hlk97885496"/>
    </w:p>
    <w:bookmarkEnd w:id="0"/>
    <w:p w14:paraId="240FFDCB" w14:textId="4C5F5A1E" w:rsidR="00D34464" w:rsidRDefault="000D2901" w:rsidP="003A3C11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31" w:color="auto"/>
        </w:pBdr>
        <w:tabs>
          <w:tab w:val="left" w:pos="2835"/>
          <w:tab w:val="left" w:pos="5387"/>
        </w:tabs>
        <w:spacing w:line="340" w:lineRule="atLeast"/>
        <w:ind w:left="2268" w:right="2750"/>
        <w:jc w:val="center"/>
        <w:outlineLvl w:val="0"/>
        <w:rPr>
          <w:b/>
          <w:lang w:val="nl-NL"/>
        </w:rPr>
      </w:pPr>
      <w:r>
        <w:rPr>
          <w:b/>
          <w:lang w:val="nl-NL"/>
        </w:rPr>
        <w:t>JAARREKENING</w:t>
      </w:r>
    </w:p>
    <w:p w14:paraId="6A5394AC" w14:textId="1E0752DD" w:rsidR="00E45969" w:rsidRDefault="00E45969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1A02BCBB" w14:textId="760F209B" w:rsidR="001616B2" w:rsidRDefault="001616B2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3D62CFDF" w14:textId="77777777" w:rsidR="001616B2" w:rsidRPr="00CF2F73" w:rsidRDefault="001616B2" w:rsidP="00253565">
      <w:pPr>
        <w:spacing w:line="240" w:lineRule="atLeast"/>
        <w:jc w:val="left"/>
        <w:rPr>
          <w:sz w:val="18"/>
          <w:szCs w:val="18"/>
          <w:lang w:val="nl-BE"/>
        </w:rPr>
      </w:pPr>
    </w:p>
    <w:p w14:paraId="005071AF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  <w:r w:rsidRPr="00CF2F73">
        <w:rPr>
          <w:b/>
          <w:caps/>
          <w:lang w:val="nl-BE"/>
        </w:rPr>
        <w:t>identificatiegegevens (</w:t>
      </w:r>
      <w:r w:rsidRPr="00CF2F73">
        <w:rPr>
          <w:b/>
          <w:lang w:val="nl-BE"/>
        </w:rPr>
        <w:t>op datum van neerlegging</w:t>
      </w:r>
      <w:r w:rsidRPr="00CF2F73">
        <w:rPr>
          <w:b/>
          <w:caps/>
          <w:lang w:val="nl-BE"/>
        </w:rPr>
        <w:t>)</w:t>
      </w:r>
    </w:p>
    <w:p w14:paraId="2925EB5E" w14:textId="77777777" w:rsidR="00253565" w:rsidRPr="0010598B" w:rsidRDefault="00253565" w:rsidP="00253565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nl-BE"/>
        </w:rPr>
      </w:pPr>
    </w:p>
    <w:p w14:paraId="7D37F2BA" w14:textId="77777777" w:rsidR="000D2901" w:rsidRPr="00F51EE2" w:rsidRDefault="000D2901" w:rsidP="000D2901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F51EE2">
        <w:rPr>
          <w:caps/>
          <w:sz w:val="18"/>
          <w:szCs w:val="18"/>
          <w:lang w:val="nl-BE"/>
        </w:rPr>
        <w:t>naam</w:t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6667D21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ab/>
      </w:r>
    </w:p>
    <w:p w14:paraId="37F39466" w14:textId="77777777" w:rsidR="000D2901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>Rechtsvorm</w:t>
      </w:r>
      <w:r>
        <w:rPr>
          <w:rStyle w:val="FootnoteReference"/>
          <w:szCs w:val="18"/>
          <w:lang w:val="nl-BE"/>
        </w:rPr>
        <w:footnoteReference w:id="2"/>
      </w:r>
      <w:r w:rsidRPr="00F51EE2">
        <w:rPr>
          <w:sz w:val="18"/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ab/>
      </w:r>
    </w:p>
    <w:p w14:paraId="1690D0F1" w14:textId="77777777" w:rsidR="000D2901" w:rsidRPr="00F51EE2" w:rsidRDefault="000D2901" w:rsidP="000D2901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Adres: </w:t>
      </w:r>
      <w:r w:rsidRPr="00F51EE2">
        <w:rPr>
          <w:sz w:val="18"/>
          <w:szCs w:val="18"/>
          <w:lang w:val="nl-BE"/>
        </w:rPr>
        <w:tab/>
        <w:t xml:space="preserve">Nr.: </w:t>
      </w:r>
      <w:r w:rsidRPr="00F51EE2">
        <w:rPr>
          <w:sz w:val="18"/>
          <w:szCs w:val="18"/>
          <w:lang w:val="nl-BE"/>
        </w:rPr>
        <w:tab/>
        <w:t xml:space="preserve"> Bus: </w:t>
      </w:r>
      <w:r w:rsidRPr="00F51EE2">
        <w:rPr>
          <w:sz w:val="18"/>
          <w:szCs w:val="18"/>
          <w:lang w:val="nl-BE"/>
        </w:rPr>
        <w:tab/>
      </w:r>
    </w:p>
    <w:p w14:paraId="4CAC76C1" w14:textId="77777777" w:rsidR="000D2901" w:rsidRPr="00F51EE2" w:rsidRDefault="000D2901" w:rsidP="000D2901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Postnummer: </w:t>
      </w:r>
      <w:r w:rsidRPr="00F51EE2">
        <w:rPr>
          <w:sz w:val="18"/>
          <w:szCs w:val="18"/>
          <w:lang w:val="nl-BE"/>
        </w:rPr>
        <w:tab/>
      </w:r>
      <w:r w:rsidRPr="00F51EE2">
        <w:rPr>
          <w:sz w:val="18"/>
          <w:szCs w:val="18"/>
          <w:lang w:val="nl-BE"/>
        </w:rPr>
        <w:tab/>
        <w:t xml:space="preserve">Gemeente: </w:t>
      </w:r>
      <w:r w:rsidRPr="00F51EE2">
        <w:rPr>
          <w:sz w:val="18"/>
          <w:szCs w:val="18"/>
          <w:lang w:val="nl-BE"/>
        </w:rPr>
        <w:tab/>
      </w:r>
    </w:p>
    <w:p w14:paraId="0F54B5B7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szCs w:val="18"/>
          <w:lang w:val="nl-BE"/>
        </w:rPr>
        <w:t xml:space="preserve">Land: </w:t>
      </w:r>
      <w:r w:rsidRPr="00F51EE2">
        <w:rPr>
          <w:sz w:val="18"/>
          <w:szCs w:val="18"/>
          <w:lang w:val="nl-BE"/>
        </w:rPr>
        <w:tab/>
      </w:r>
    </w:p>
    <w:p w14:paraId="3FCBDAAA" w14:textId="77777777" w:rsidR="000D2901" w:rsidRPr="00F51EE2" w:rsidRDefault="000D2901" w:rsidP="000D2901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F51EE2">
        <w:rPr>
          <w:sz w:val="18"/>
          <w:lang w:val="nl-BE"/>
        </w:rPr>
        <w:t>Rechtspersonenregister (RPR) - Ondernemingsrechtbank van</w:t>
      </w:r>
      <w:r w:rsidRPr="00F51EE2">
        <w:rPr>
          <w:sz w:val="18"/>
          <w:szCs w:val="18"/>
          <w:lang w:val="nl-BE"/>
        </w:rPr>
        <w:t xml:space="preserve"> </w:t>
      </w:r>
      <w:r w:rsidRPr="00F51EE2">
        <w:rPr>
          <w:sz w:val="18"/>
          <w:szCs w:val="18"/>
          <w:lang w:val="nl-BE"/>
        </w:rPr>
        <w:tab/>
      </w:r>
    </w:p>
    <w:p w14:paraId="7338CCE1" w14:textId="270BA86F" w:rsidR="007F799E" w:rsidRPr="00F51EE2" w:rsidRDefault="000D2901" w:rsidP="000D290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F51EE2">
        <w:rPr>
          <w:sz w:val="18"/>
          <w:szCs w:val="18"/>
          <w:lang w:val="nl-BE"/>
        </w:rPr>
        <w:t>Internetadres</w:t>
      </w:r>
      <w:bookmarkStart w:id="1" w:name="_Ref75185928"/>
      <w:r w:rsidRPr="00F51EE2">
        <w:rPr>
          <w:rStyle w:val="FootnoteReference"/>
          <w:sz w:val="14"/>
          <w:szCs w:val="14"/>
          <w:lang w:val="nl-BE"/>
        </w:rPr>
        <w:footnoteReference w:id="3"/>
      </w:r>
      <w:bookmarkEnd w:id="1"/>
      <w:r w:rsidRPr="00F51EE2">
        <w:rPr>
          <w:szCs w:val="18"/>
          <w:lang w:val="nl-BE"/>
        </w:rPr>
        <w:t xml:space="preserve">: </w:t>
      </w:r>
      <w:r w:rsidRPr="00F51EE2">
        <w:rPr>
          <w:sz w:val="18"/>
          <w:szCs w:val="18"/>
          <w:lang w:val="nl-BE"/>
        </w:rPr>
        <w:t>http://www</w:t>
      </w:r>
      <w:r w:rsidRPr="00F51EE2">
        <w:rPr>
          <w:szCs w:val="18"/>
          <w:lang w:val="nl-BE"/>
        </w:rPr>
        <w:t>. .</w:t>
      </w:r>
      <w:r w:rsidRPr="00F51EE2">
        <w:rPr>
          <w:szCs w:val="18"/>
          <w:lang w:val="nl-BE"/>
        </w:rPr>
        <w:tab/>
      </w:r>
    </w:p>
    <w:p w14:paraId="217D6D8E" w14:textId="77777777" w:rsidR="007F799E" w:rsidRPr="001616B2" w:rsidRDefault="007F799E" w:rsidP="007F799E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nl-BE"/>
        </w:rPr>
      </w:pPr>
      <w:r w:rsidRPr="001616B2">
        <w:rPr>
          <w:sz w:val="18"/>
          <w:szCs w:val="18"/>
          <w:lang w:val="nl-BE"/>
        </w:rPr>
        <w:t>E-mailadres</w:t>
      </w:r>
      <w:r w:rsidRPr="001616B2">
        <w:rPr>
          <w:rStyle w:val="FootnoteReference"/>
          <w:sz w:val="14"/>
          <w:szCs w:val="14"/>
          <w:lang w:val="nl-BE"/>
        </w:rPr>
        <w:t>2</w:t>
      </w:r>
      <w:r w:rsidRPr="001616B2">
        <w:rPr>
          <w:szCs w:val="18"/>
          <w:lang w:val="nl-BE"/>
        </w:rPr>
        <w:t>:</w:t>
      </w:r>
      <w:r w:rsidRPr="001616B2">
        <w:rPr>
          <w:sz w:val="18"/>
          <w:szCs w:val="18"/>
          <w:lang w:val="nl-BE"/>
        </w:rPr>
        <w:t xml:space="preserve"> </w:t>
      </w:r>
      <w:r w:rsidRPr="001616B2">
        <w:rPr>
          <w:szCs w:val="18"/>
          <w:lang w:val="nl-BE"/>
        </w:rPr>
        <w:tab/>
      </w:r>
    </w:p>
    <w:p w14:paraId="02639D7C" w14:textId="77777777" w:rsidR="000D2901" w:rsidRPr="00E45969" w:rsidRDefault="000D2901" w:rsidP="00E45969">
      <w:pPr>
        <w:spacing w:line="240" w:lineRule="atLeast"/>
        <w:jc w:val="left"/>
        <w:rPr>
          <w:lang w:val="nl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D2901" w:rsidRPr="00F51EE2" w14:paraId="19DE3000" w14:textId="77777777" w:rsidTr="00DE3B8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9D5711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>Ondernemingsnummer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209C9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7BE42A84" w14:textId="77777777" w:rsidR="000D2901" w:rsidRPr="00E45969" w:rsidRDefault="000D2901" w:rsidP="00E45969">
      <w:pPr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089"/>
        <w:gridCol w:w="7609"/>
      </w:tblGrid>
      <w:tr w:rsidR="000D2901" w:rsidRPr="00F51EE2" w14:paraId="1B2D4FDC" w14:textId="77777777" w:rsidTr="00757DBC">
        <w:trPr>
          <w:trHeight w:val="283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7B4004D5" w14:textId="55C2832A" w:rsidR="000D2901" w:rsidRPr="00F51EE2" w:rsidRDefault="00091E37" w:rsidP="00757DBC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="000D2901" w:rsidRPr="00757DBC"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62065B62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  <w:t>/</w:t>
            </w:r>
            <w:r w:rsidRPr="00F51EE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7677" w:type="dxa"/>
            <w:tcBorders>
              <w:top w:val="nil"/>
              <w:bottom w:val="nil"/>
              <w:right w:val="nil"/>
            </w:tcBorders>
            <w:vAlign w:val="center"/>
          </w:tcPr>
          <w:p w14:paraId="28ECB01F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lang w:val="nl-BE"/>
              </w:rPr>
              <w:t>van de neerlegging van het recentste stuk dat de datum van bekendmaking van</w:t>
            </w:r>
          </w:p>
        </w:tc>
      </w:tr>
      <w:tr w:rsidR="000D2901" w:rsidRPr="00F51EE2" w14:paraId="7D3A7DE1" w14:textId="77777777" w:rsidTr="00757DBC">
        <w:trPr>
          <w:trHeight w:val="283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600C" w14:textId="4F9CEDFA" w:rsidR="000D2901" w:rsidRPr="00F51EE2" w:rsidRDefault="00091E37" w:rsidP="00DE3B84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nl-BE"/>
              </w:rPr>
            </w:pPr>
            <w:r>
              <w:rPr>
                <w:sz w:val="18"/>
                <w:lang w:val="nl-BE"/>
              </w:rPr>
              <w:t xml:space="preserve">  d</w:t>
            </w:r>
            <w:r w:rsidR="000D2901" w:rsidRPr="00F51EE2">
              <w:rPr>
                <w:sz w:val="18"/>
                <w:lang w:val="nl-BE"/>
              </w:rPr>
              <w:t>e oprichtingsakte en van de akte tot statutenwijziging vermeldt.</w:t>
            </w:r>
          </w:p>
        </w:tc>
      </w:tr>
    </w:tbl>
    <w:p w14:paraId="47FC128E" w14:textId="77777777" w:rsidR="000D2901" w:rsidRPr="00E45969" w:rsidRDefault="000D2901" w:rsidP="00E45969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5C2D1959" w14:textId="77777777" w:rsidR="000D2901" w:rsidRPr="00E45969" w:rsidRDefault="000D2901" w:rsidP="00E45969">
      <w:pPr>
        <w:tabs>
          <w:tab w:val="right" w:leader="underscore" w:pos="10773"/>
        </w:tabs>
        <w:spacing w:line="240" w:lineRule="atLeast"/>
        <w:ind w:left="284" w:hanging="284"/>
        <w:jc w:val="left"/>
        <w:rPr>
          <w:sz w:val="18"/>
          <w:szCs w:val="18"/>
          <w:lang w:val="nl-N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987"/>
        <w:gridCol w:w="4400"/>
        <w:gridCol w:w="1843"/>
      </w:tblGrid>
      <w:tr w:rsidR="008A5D4D" w:rsidRPr="00F51EE2" w14:paraId="02F13F84" w14:textId="77777777" w:rsidTr="007746D9">
        <w:trPr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EC8CD" w14:textId="56F053E6" w:rsidR="008A5D4D" w:rsidRPr="00F51EE2" w:rsidRDefault="00091E37" w:rsidP="00D210A2">
            <w:pPr>
              <w:tabs>
                <w:tab w:val="right" w:leader="dot" w:pos="10773"/>
              </w:tabs>
              <w:spacing w:line="240" w:lineRule="atLeast"/>
              <w:ind w:left="-113"/>
              <w:jc w:val="left"/>
              <w:rPr>
                <w:sz w:val="18"/>
                <w:szCs w:val="18"/>
                <w:lang w:val="fr-BE"/>
              </w:rPr>
            </w:pPr>
            <w:bookmarkStart w:id="2" w:name="_Hlk83224259"/>
            <w:r>
              <w:rPr>
                <w:sz w:val="18"/>
                <w:szCs w:val="18"/>
                <w:lang w:val="fr-BE"/>
              </w:rPr>
              <w:t xml:space="preserve">  </w:t>
            </w:r>
            <w:r w:rsidR="008A5D4D" w:rsidRPr="00F51EE2">
              <w:rPr>
                <w:sz w:val="18"/>
                <w:szCs w:val="18"/>
                <w:lang w:val="fr-BE"/>
              </w:rPr>
              <w:t>JAARREKENING</w:t>
            </w:r>
            <w:bookmarkEnd w:id="2"/>
            <w:r w:rsidR="008A5D4D">
              <w:rPr>
                <w:sz w:val="18"/>
                <w:szCs w:val="18"/>
                <w:lang w:val="fr-BE"/>
              </w:rPr>
              <w:t xml:space="preserve"> in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14:paraId="47AA28B4" w14:textId="77777777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</w:t>
            </w:r>
            <w:r w:rsidRPr="00F51EE2">
              <w:rPr>
                <w:sz w:val="18"/>
                <w:szCs w:val="18"/>
                <w:lang w:val="fr-BE"/>
              </w:rPr>
              <w:t xml:space="preserve"> EURO</w:t>
            </w:r>
            <w:r w:rsidRPr="00F51EE2">
              <w:rPr>
                <w:rStyle w:val="FootnoteReference"/>
                <w:sz w:val="14"/>
                <w:szCs w:val="14"/>
                <w:lang w:val="fr-BE"/>
              </w:rPr>
              <w:footnoteReference w:id="4"/>
            </w:r>
          </w:p>
        </w:tc>
        <w:tc>
          <w:tcPr>
            <w:tcW w:w="440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E85F20" w14:textId="2FBF6C15" w:rsidR="008A5D4D" w:rsidRPr="00F51EE2" w:rsidRDefault="008A5D4D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bookmarkStart w:id="3" w:name="_Hlk83224332"/>
            <w:r w:rsidRPr="00F51EE2">
              <w:rPr>
                <w:sz w:val="18"/>
                <w:lang w:val="nl-BE"/>
              </w:rPr>
              <w:t>goedgekeurd door de algemene vergadering</w:t>
            </w:r>
            <w:r w:rsidR="0032455C">
              <w:rPr>
                <w:rStyle w:val="FootnoteReference"/>
                <w:lang w:val="nl-BE"/>
              </w:rPr>
              <w:footnoteReference w:id="5"/>
            </w:r>
            <w:r w:rsidRPr="00F51EE2">
              <w:rPr>
                <w:sz w:val="18"/>
                <w:lang w:val="nl-BE"/>
              </w:rPr>
              <w:t xml:space="preserve"> van</w:t>
            </w:r>
            <w:bookmarkEnd w:id="3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3162" w14:textId="77777777" w:rsidR="008A5D4D" w:rsidRPr="00F51EE2" w:rsidRDefault="008A5D4D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61804DC7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58DA84A5" w14:textId="77777777" w:rsidTr="00DE3B84">
        <w:trPr>
          <w:trHeight w:val="311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4A83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>met betrekking tot het boekjaar dat de periode dekt van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5B5BA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94417" w14:textId="77777777" w:rsidR="000D2901" w:rsidRPr="006B4D9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6B4D92">
              <w:rPr>
                <w:sz w:val="18"/>
                <w:szCs w:val="18"/>
                <w:lang w:val="nl-BE"/>
              </w:rPr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C75DD95" w14:textId="77777777" w:rsidR="000D2901" w:rsidRPr="006B4D9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 xml:space="preserve">   tot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24B96" w14:textId="77777777" w:rsidR="000D2901" w:rsidRPr="006B4D9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B4D92">
              <w:rPr>
                <w:sz w:val="18"/>
                <w:szCs w:val="18"/>
                <w:lang w:val="nl-BE"/>
              </w:rPr>
              <w:tab/>
              <w:t>/</w:t>
            </w:r>
            <w:r w:rsidRPr="006B4D92">
              <w:rPr>
                <w:sz w:val="18"/>
                <w:szCs w:val="18"/>
                <w:lang w:val="nl-BE"/>
              </w:rPr>
              <w:tab/>
              <w:t>/</w:t>
            </w:r>
          </w:p>
        </w:tc>
      </w:tr>
    </w:tbl>
    <w:p w14:paraId="521F8EE6" w14:textId="77777777" w:rsidR="000D2901" w:rsidRPr="00E45969" w:rsidRDefault="000D2901" w:rsidP="00E45969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1843"/>
        <w:gridCol w:w="851"/>
        <w:gridCol w:w="1842"/>
      </w:tblGrid>
      <w:tr w:rsidR="000D2901" w:rsidRPr="00F51EE2" w14:paraId="66D51986" w14:textId="77777777" w:rsidTr="00DE3B84">
        <w:trPr>
          <w:trHeight w:val="31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9E90B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V</w:t>
            </w:r>
            <w:r w:rsidRPr="00F51EE2">
              <w:rPr>
                <w:sz w:val="18"/>
                <w:szCs w:val="18"/>
                <w:lang w:val="nl-BE"/>
              </w:rPr>
              <w:t xml:space="preserve">orig boekjaar van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1C85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nl-BE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8E5C6" w14:textId="77777777" w:rsidR="000D2901" w:rsidRPr="00F51EE2" w:rsidRDefault="000D2901" w:rsidP="00DE3B8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nl-BE"/>
              </w:rPr>
              <w:tab/>
            </w:r>
            <w:r w:rsidRPr="00F51EE2">
              <w:rPr>
                <w:sz w:val="18"/>
                <w:szCs w:val="18"/>
                <w:lang w:val="fr-BE"/>
              </w:rPr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638D08" w14:textId="77777777" w:rsidR="000D2901" w:rsidRPr="00F51EE2" w:rsidRDefault="000D2901" w:rsidP="00DE3B8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 xml:space="preserve">   </w:t>
            </w:r>
            <w:proofErr w:type="spellStart"/>
            <w:proofErr w:type="gramStart"/>
            <w:r w:rsidRPr="00F51EE2">
              <w:rPr>
                <w:sz w:val="18"/>
                <w:szCs w:val="18"/>
                <w:lang w:val="fr-BE"/>
              </w:rPr>
              <w:t>tot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65D45" w14:textId="77777777" w:rsidR="000D2901" w:rsidRPr="00F51EE2" w:rsidRDefault="000D2901" w:rsidP="00DE3B84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F51EE2">
              <w:rPr>
                <w:sz w:val="18"/>
                <w:szCs w:val="18"/>
                <w:lang w:val="fr-BE"/>
              </w:rPr>
              <w:tab/>
              <w:t>/</w:t>
            </w:r>
            <w:r w:rsidRPr="00F51EE2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18411475" w14:textId="77777777" w:rsidR="000D2901" w:rsidRPr="00E45969" w:rsidRDefault="000D2901" w:rsidP="00E45969">
      <w:pPr>
        <w:tabs>
          <w:tab w:val="right" w:leader="dot" w:pos="10773"/>
        </w:tabs>
        <w:spacing w:line="240" w:lineRule="exact"/>
        <w:jc w:val="left"/>
        <w:rPr>
          <w:sz w:val="18"/>
          <w:szCs w:val="18"/>
          <w:lang w:val="fr-BE"/>
        </w:rPr>
      </w:pPr>
    </w:p>
    <w:p w14:paraId="13BA79C3" w14:textId="430E155D" w:rsidR="000D2901" w:rsidRDefault="000D2901" w:rsidP="000D2901">
      <w:pPr>
        <w:spacing w:line="240" w:lineRule="atLeast"/>
        <w:jc w:val="left"/>
        <w:rPr>
          <w:sz w:val="18"/>
          <w:lang w:val="nl-BE"/>
        </w:rPr>
      </w:pPr>
      <w:r w:rsidRPr="00FF0207">
        <w:rPr>
          <w:sz w:val="18"/>
          <w:lang w:val="nl-BE"/>
        </w:rPr>
        <w:t xml:space="preserve">De bedragen van het vorige boekjaar </w:t>
      </w:r>
      <w:r w:rsidRPr="00FF0207">
        <w:rPr>
          <w:b/>
          <w:sz w:val="18"/>
          <w:lang w:val="nl-BE"/>
        </w:rPr>
        <w:t>zijn / zijn niet</w:t>
      </w:r>
      <w:r w:rsidR="00587A31">
        <w:rPr>
          <w:rStyle w:val="FootnoteReference"/>
          <w:b/>
          <w:lang w:val="nl-BE"/>
        </w:rPr>
        <w:footnoteReference w:id="6"/>
      </w:r>
      <w:r w:rsidRPr="00FF0207">
        <w:rPr>
          <w:szCs w:val="18"/>
          <w:lang w:val="nl-BE"/>
        </w:rPr>
        <w:t xml:space="preserve"> </w:t>
      </w:r>
      <w:r w:rsidRPr="00FF0207">
        <w:rPr>
          <w:sz w:val="18"/>
          <w:lang w:val="nl-BE"/>
        </w:rPr>
        <w:t>identiek met die welke eerder openbaar werden gemaakt.</w:t>
      </w:r>
    </w:p>
    <w:p w14:paraId="29FA0B73" w14:textId="1D7FF7FA" w:rsidR="003D72E1" w:rsidRDefault="003D72E1" w:rsidP="003D72E1">
      <w:pPr>
        <w:tabs>
          <w:tab w:val="right" w:leader="dot" w:pos="11199"/>
        </w:tabs>
        <w:ind w:right="-1"/>
        <w:jc w:val="left"/>
      </w:pPr>
      <w:r w:rsidRPr="00CA0521">
        <w:rPr>
          <w:sz w:val="18"/>
          <w:lang w:val="nl-BE"/>
        </w:rPr>
        <w:t>Model van jaarrekening dat afwijkt van datgene wat voorzien is door het K.B. van 29 april 20</w:t>
      </w:r>
      <w:r w:rsidR="001A42BD">
        <w:rPr>
          <w:sz w:val="18"/>
          <w:lang w:val="nl-BE"/>
        </w:rPr>
        <w:t>1</w:t>
      </w:r>
      <w:r w:rsidRPr="00CA0521">
        <w:rPr>
          <w:sz w:val="18"/>
          <w:lang w:val="nl-BE"/>
        </w:rPr>
        <w:t>9 op grond van</w:t>
      </w:r>
      <w:r>
        <w:rPr>
          <w:rStyle w:val="FootnoteReference"/>
          <w:lang w:val="nl-BE"/>
        </w:rPr>
        <w:footnoteReference w:id="7"/>
      </w:r>
      <w:r>
        <w:t xml:space="preserve">: </w:t>
      </w:r>
    </w:p>
    <w:p w14:paraId="23F4D64A" w14:textId="77777777" w:rsidR="003D72E1" w:rsidRPr="00F51EE2" w:rsidRDefault="003D72E1" w:rsidP="003D72E1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bookmarkStart w:id="4" w:name="_Hlk98510781"/>
      <w:r w:rsidRPr="00F51EE2">
        <w:rPr>
          <w:szCs w:val="18"/>
          <w:lang w:val="fr-BE"/>
        </w:rPr>
        <w:tab/>
      </w:r>
    </w:p>
    <w:p w14:paraId="5A0CBCE9" w14:textId="11372CA7" w:rsidR="003D72E1" w:rsidRDefault="003D72E1" w:rsidP="003D72E1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>__________________________________________________________________________________________________________</w:t>
      </w:r>
    </w:p>
    <w:bookmarkEnd w:id="4"/>
    <w:p w14:paraId="7DC7259D" w14:textId="58AD2BC2" w:rsidR="007F799E" w:rsidRDefault="003D72E1" w:rsidP="003D72E1">
      <w:pPr>
        <w:tabs>
          <w:tab w:val="left" w:pos="2977"/>
          <w:tab w:val="right" w:leader="underscore" w:pos="11199"/>
        </w:tabs>
        <w:spacing w:line="120" w:lineRule="atLeast"/>
        <w:jc w:val="left"/>
        <w:rPr>
          <w:sz w:val="18"/>
          <w:lang w:val="nl-BE"/>
        </w:rPr>
      </w:pPr>
      <w:r>
        <w:rPr>
          <w:sz w:val="18"/>
          <w:lang w:val="nl-NL"/>
        </w:rPr>
        <w:t>Zijn gevoegd bij deze jaarrekening:</w:t>
      </w:r>
      <w:r w:rsidR="007F799E" w:rsidRPr="007F799E">
        <w:rPr>
          <w:sz w:val="18"/>
          <w:lang w:val="nl-BE"/>
        </w:rPr>
        <w:t xml:space="preserve">: </w:t>
      </w:r>
      <w:r>
        <w:rPr>
          <w:sz w:val="18"/>
          <w:lang w:val="nl-BE"/>
        </w:rPr>
        <w:tab/>
      </w:r>
      <w:r w:rsidR="007F799E" w:rsidRPr="007F799E">
        <w:rPr>
          <w:sz w:val="18"/>
          <w:lang w:val="nl-BE"/>
        </w:rPr>
        <w:t>- het jaarverslag</w:t>
      </w:r>
      <w:r w:rsidR="007F799E">
        <w:rPr>
          <w:rStyle w:val="FootnoteReference"/>
          <w:sz w:val="14"/>
          <w:szCs w:val="14"/>
          <w:lang w:val="nl-BE"/>
        </w:rPr>
        <w:t>2</w:t>
      </w:r>
    </w:p>
    <w:p w14:paraId="77116BA3" w14:textId="0D4F021A" w:rsidR="007F799E" w:rsidRPr="007F799E" w:rsidRDefault="007F799E" w:rsidP="003D72E1">
      <w:pPr>
        <w:spacing w:line="240" w:lineRule="atLeast"/>
        <w:ind w:left="2835" w:firstLine="142"/>
        <w:jc w:val="left"/>
        <w:rPr>
          <w:sz w:val="18"/>
          <w:lang w:val="nl-BE"/>
        </w:rPr>
      </w:pPr>
      <w:r w:rsidRPr="007F799E">
        <w:rPr>
          <w:sz w:val="18"/>
          <w:lang w:val="nl-BE"/>
        </w:rPr>
        <w:t>- het verslag van de commissarissen</w:t>
      </w:r>
      <w:r>
        <w:rPr>
          <w:rStyle w:val="FootnoteReference"/>
          <w:sz w:val="14"/>
          <w:szCs w:val="14"/>
          <w:lang w:val="nl-BE"/>
        </w:rPr>
        <w:t>2</w:t>
      </w:r>
      <w:bookmarkStart w:id="5" w:name="_Hlk98510850"/>
    </w:p>
    <w:p w14:paraId="725B3B8E" w14:textId="77777777" w:rsidR="007F799E" w:rsidRPr="0010598B" w:rsidRDefault="007F799E" w:rsidP="007F799E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nl-BE"/>
        </w:rPr>
      </w:pPr>
    </w:p>
    <w:bookmarkEnd w:id="5"/>
    <w:p w14:paraId="3DC5E996" w14:textId="056C6159" w:rsidR="00E45969" w:rsidRPr="0010598B" w:rsidRDefault="00E45969" w:rsidP="00E45969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nl-BE"/>
        </w:rPr>
      </w:pPr>
      <w:r w:rsidRPr="0010598B">
        <w:rPr>
          <w:sz w:val="18"/>
          <w:lang w:val="nl-BE"/>
        </w:rPr>
        <w:t>Totaal aantal neergelegde bladen</w:t>
      </w:r>
      <w:r w:rsidRPr="0010598B">
        <w:rPr>
          <w:sz w:val="18"/>
          <w:szCs w:val="18"/>
          <w:lang w:val="nl-BE"/>
        </w:rPr>
        <w:t xml:space="preserve">: 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szCs w:val="18"/>
          <w:lang w:val="nl-BE"/>
        </w:rPr>
        <w:tab/>
      </w:r>
    </w:p>
    <w:p w14:paraId="172411D1" w14:textId="77777777" w:rsidR="0032455C" w:rsidRPr="0010598B" w:rsidRDefault="0032455C" w:rsidP="0032455C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Handtekening</w:t>
      </w:r>
      <w:r w:rsidRPr="0010598B">
        <w:rPr>
          <w:sz w:val="18"/>
          <w:szCs w:val="18"/>
          <w:lang w:val="nl-BE"/>
        </w:rPr>
        <w:tab/>
      </w:r>
      <w:proofErr w:type="spellStart"/>
      <w:r w:rsidRPr="0010598B">
        <w:rPr>
          <w:sz w:val="18"/>
          <w:lang w:val="nl-BE"/>
        </w:rPr>
        <w:t>Handtekening</w:t>
      </w:r>
      <w:proofErr w:type="spellEnd"/>
    </w:p>
    <w:p w14:paraId="5DCC2E21" w14:textId="6AE7079C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  <w:r w:rsidRPr="0010598B">
        <w:rPr>
          <w:sz w:val="18"/>
          <w:szCs w:val="18"/>
          <w:lang w:val="nl-BE"/>
        </w:rPr>
        <w:tab/>
      </w:r>
      <w:r w:rsidRPr="0010598B">
        <w:rPr>
          <w:sz w:val="18"/>
          <w:lang w:val="nl-BE"/>
        </w:rPr>
        <w:t>(naam en hoedanigheid)</w:t>
      </w:r>
    </w:p>
    <w:p w14:paraId="3C1BD0D3" w14:textId="122710E3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FBF8CF5" w14:textId="2BFADF2B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5BF1D5D5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6AEA19B8" w14:textId="77777777" w:rsidR="00DE13E1" w:rsidRDefault="00DE13E1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465E8F0" w14:textId="44A607F1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308B90B4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p w14:paraId="7D129275" w14:textId="77777777" w:rsidR="0032455C" w:rsidRPr="0010598B" w:rsidRDefault="0032455C" w:rsidP="0032455C">
      <w:pPr>
        <w:spacing w:line="240" w:lineRule="atLeast"/>
        <w:jc w:val="left"/>
        <w:rPr>
          <w:sz w:val="18"/>
          <w:szCs w:val="18"/>
          <w:lang w:val="nl-BE"/>
        </w:rPr>
        <w:sectPr w:rsidR="0032455C" w:rsidRPr="0010598B" w:rsidSect="00780596">
          <w:footerReference w:type="first" r:id="rId11"/>
          <w:pgSz w:w="11907" w:h="16840" w:code="9"/>
          <w:pgMar w:top="-57" w:right="652" w:bottom="567" w:left="567" w:header="0" w:footer="567" w:gutter="0"/>
          <w:paperSrc w:first="2" w:other="2"/>
          <w:cols w:space="708"/>
          <w:titlePg/>
          <w:docGrid w:linePitch="360"/>
        </w:sectPr>
      </w:pPr>
    </w:p>
    <w:p w14:paraId="4C8996FA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5571D40E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p w14:paraId="0AE0F1C2" w14:textId="77777777" w:rsidR="0032455C" w:rsidRPr="00E45969" w:rsidRDefault="0032455C" w:rsidP="0032455C">
      <w:pPr>
        <w:spacing w:line="240" w:lineRule="auto"/>
        <w:jc w:val="left"/>
        <w:rPr>
          <w:sz w:val="22"/>
          <w:szCs w:val="22"/>
          <w:lang w:val="nl-BE"/>
        </w:r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32455C" w:rsidRPr="00CF2F73" w14:paraId="237C91DF" w14:textId="77777777" w:rsidTr="00D732A7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75CB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  <w:r w:rsidRPr="00CF2F73">
              <w:rPr>
                <w:lang w:val="nl-B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BDB81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5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0983E" w14:textId="77777777" w:rsidR="0032455C" w:rsidRPr="00CF2F73" w:rsidRDefault="0032455C" w:rsidP="00D732A7">
            <w:pPr>
              <w:spacing w:line="240" w:lineRule="atLeast"/>
              <w:jc w:val="left"/>
              <w:rPr>
                <w:lang w:val="nl-B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D34BA" w14:textId="458A144D" w:rsidR="0032455C" w:rsidRPr="00CF2F73" w:rsidRDefault="0032455C" w:rsidP="004C73A1">
            <w:pPr>
              <w:tabs>
                <w:tab w:val="left" w:pos="29"/>
                <w:tab w:val="left" w:pos="405"/>
              </w:tabs>
              <w:spacing w:line="240" w:lineRule="atLeast"/>
              <w:jc w:val="center"/>
              <w:rPr>
                <w:lang w:val="nl-BE"/>
              </w:rPr>
            </w:pPr>
            <w:r w:rsidRPr="00141A63">
              <w:rPr>
                <w:lang w:val="nl-BE"/>
              </w:rPr>
              <w:t xml:space="preserve">S-vzw </w:t>
            </w:r>
            <w:r w:rsidRPr="00CF2F73">
              <w:rPr>
                <w:lang w:val="nl-BE"/>
              </w:rPr>
              <w:t>2</w:t>
            </w:r>
          </w:p>
        </w:tc>
      </w:tr>
    </w:tbl>
    <w:p w14:paraId="7CF4EABB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5ADDF627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10391781" w14:textId="77777777" w:rsidR="0032455C" w:rsidRPr="00CF2F73" w:rsidRDefault="0032455C" w:rsidP="0032455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240" w:lineRule="auto"/>
        <w:ind w:left="1418" w:right="1418"/>
        <w:jc w:val="center"/>
        <w:rPr>
          <w:b/>
          <w:caps/>
          <w:spacing w:val="20"/>
          <w:sz w:val="22"/>
          <w:szCs w:val="22"/>
          <w:lang w:val="nl-BE"/>
        </w:rPr>
      </w:pPr>
      <w:r w:rsidRPr="00CF2F73">
        <w:rPr>
          <w:b/>
          <w:caps/>
          <w:spacing w:val="20"/>
          <w:sz w:val="22"/>
          <w:szCs w:val="22"/>
          <w:lang w:val="nl-BE"/>
        </w:rPr>
        <w:t>lijst van de bestuurders, zaakvoerders en commissarissen en verklaring betreffende een aanvullende opdracht voor nazicht of correctie</w:t>
      </w:r>
    </w:p>
    <w:p w14:paraId="79476176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  <w:bookmarkStart w:id="6" w:name="_Hlk98511614"/>
    </w:p>
    <w:p w14:paraId="4272F583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p w14:paraId="4F416FFD" w14:textId="77777777" w:rsidR="0032455C" w:rsidRPr="00CF2F73" w:rsidRDefault="0032455C" w:rsidP="0032455C">
      <w:pPr>
        <w:spacing w:line="240" w:lineRule="auto"/>
        <w:jc w:val="left"/>
        <w:rPr>
          <w:sz w:val="18"/>
          <w:szCs w:val="18"/>
          <w:lang w:val="nl-BE"/>
        </w:rPr>
      </w:pPr>
    </w:p>
    <w:bookmarkEnd w:id="6"/>
    <w:p w14:paraId="1C722F1A" w14:textId="77777777" w:rsidR="0032455C" w:rsidRPr="00CF2F73" w:rsidRDefault="0032455C" w:rsidP="0032455C">
      <w:pPr>
        <w:spacing w:line="240" w:lineRule="auto"/>
        <w:jc w:val="left"/>
        <w:rPr>
          <w:b/>
          <w:caps/>
          <w:lang w:val="nl-BE"/>
        </w:rPr>
      </w:pPr>
      <w:r w:rsidRPr="00CF2F73">
        <w:rPr>
          <w:b/>
          <w:caps/>
          <w:lang w:val="nl-BE"/>
        </w:rPr>
        <w:t>lijst van de bestuurders, zaakvoerders en commissarissen</w:t>
      </w:r>
    </w:p>
    <w:p w14:paraId="6385CB64" w14:textId="77777777" w:rsidR="0032455C" w:rsidRDefault="0032455C" w:rsidP="0032455C">
      <w:pPr>
        <w:spacing w:line="240" w:lineRule="atLeast"/>
        <w:jc w:val="left"/>
        <w:rPr>
          <w:sz w:val="18"/>
          <w:szCs w:val="18"/>
          <w:lang w:val="nl-BE"/>
        </w:rPr>
      </w:pPr>
    </w:p>
    <w:p w14:paraId="1ED89817" w14:textId="3C5D120A" w:rsidR="0032455C" w:rsidRDefault="0032455C" w:rsidP="0032455C">
      <w:pPr>
        <w:tabs>
          <w:tab w:val="left" w:pos="4820"/>
          <w:tab w:val="left" w:pos="7088"/>
        </w:tabs>
        <w:spacing w:before="120" w:line="240" w:lineRule="atLeast"/>
        <w:ind w:right="142"/>
        <w:rPr>
          <w:sz w:val="18"/>
          <w:lang w:val="nl-NL"/>
        </w:rPr>
      </w:pPr>
      <w:r>
        <w:rPr>
          <w:sz w:val="18"/>
          <w:lang w:val="nl-NL"/>
        </w:rPr>
        <w:t>VOLLEDIGE LIJST met naam, voornamen, beroep, woonplaats (adres, nummer, postnummer en gemeente) en functie in de vereniging</w:t>
      </w:r>
      <w:r w:rsidR="007A6EF9">
        <w:rPr>
          <w:sz w:val="18"/>
          <w:lang w:val="nl-NL"/>
        </w:rPr>
        <w:t xml:space="preserve">, </w:t>
      </w:r>
      <w:r>
        <w:rPr>
          <w:sz w:val="18"/>
          <w:lang w:val="nl-NL"/>
        </w:rPr>
        <w:t>stichting</w:t>
      </w:r>
      <w:r w:rsidR="00442422">
        <w:rPr>
          <w:sz w:val="18"/>
          <w:lang w:val="nl-NL"/>
        </w:rPr>
        <w:t xml:space="preserve"> </w:t>
      </w:r>
      <w:r w:rsidR="007A6EF9">
        <w:rPr>
          <w:sz w:val="18"/>
          <w:lang w:val="nl-NL"/>
        </w:rPr>
        <w:t xml:space="preserve">of organisme </w:t>
      </w:r>
      <w:r w:rsidR="00442422">
        <w:rPr>
          <w:sz w:val="18"/>
          <w:lang w:val="nl-NL"/>
        </w:rPr>
        <w:t>en, in voorkomend geval, van de vertegenwoordiger in België van de buitenlandse vereniging</w:t>
      </w:r>
      <w:r w:rsidR="007A6EF9">
        <w:rPr>
          <w:sz w:val="18"/>
          <w:lang w:val="nl-NL"/>
        </w:rPr>
        <w:t>,</w:t>
      </w:r>
      <w:r w:rsidR="00442422">
        <w:rPr>
          <w:sz w:val="18"/>
          <w:lang w:val="nl-NL"/>
        </w:rPr>
        <w:t xml:space="preserve"> stichting</w:t>
      </w:r>
      <w:r w:rsidR="007A6EF9">
        <w:rPr>
          <w:sz w:val="18"/>
          <w:lang w:val="nl-NL"/>
        </w:rPr>
        <w:t xml:space="preserve"> of organisme</w:t>
      </w:r>
    </w:p>
    <w:p w14:paraId="764F7F3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2D18C5F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C02F55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388B3332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4F37D32A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BACCF78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FA006F0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5936DE95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2905D937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06AD9B6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6D2A0DA3" w14:textId="77777777" w:rsidR="0032455C" w:rsidRDefault="0032455C" w:rsidP="0032455C">
      <w:pPr>
        <w:tabs>
          <w:tab w:val="right" w:leader="dot" w:pos="11199"/>
        </w:tabs>
        <w:ind w:right="-1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015A0826" w14:textId="77777777" w:rsidR="0032455C" w:rsidRDefault="0032455C" w:rsidP="0032455C">
      <w:pPr>
        <w:tabs>
          <w:tab w:val="right" w:leader="underscore" w:pos="11199"/>
        </w:tabs>
        <w:spacing w:line="240" w:lineRule="atLeast"/>
        <w:jc w:val="left"/>
        <w:rPr>
          <w:sz w:val="18"/>
          <w:lang w:val="nl-NL"/>
        </w:rPr>
      </w:pPr>
      <w:r>
        <w:rPr>
          <w:sz w:val="18"/>
          <w:lang w:val="nl-NL"/>
        </w:rPr>
        <w:tab/>
      </w:r>
    </w:p>
    <w:p w14:paraId="13D4A278" w14:textId="77777777" w:rsidR="0032455C" w:rsidRDefault="0032455C" w:rsidP="0032455C">
      <w:pPr>
        <w:tabs>
          <w:tab w:val="left" w:pos="4395"/>
          <w:tab w:val="left" w:pos="7230"/>
        </w:tabs>
        <w:spacing w:line="240" w:lineRule="auto"/>
        <w:jc w:val="left"/>
        <w:rPr>
          <w:sz w:val="18"/>
          <w:lang w:val="nl-BE"/>
        </w:rPr>
      </w:pPr>
    </w:p>
    <w:sectPr w:rsidR="0032455C" w:rsidSect="00D21209">
      <w:footerReference w:type="default" r:id="rId12"/>
      <w:pgSz w:w="11907" w:h="16840" w:code="9"/>
      <w:pgMar w:top="0" w:right="652" w:bottom="567" w:left="567" w:header="567" w:footer="567" w:gutter="0"/>
      <w:paperSrc w:first="2" w:other="2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CDA0A" w14:textId="77777777" w:rsidR="00A60BE5" w:rsidRDefault="00A60BE5">
      <w:r>
        <w:separator/>
      </w:r>
    </w:p>
  </w:endnote>
  <w:endnote w:type="continuationSeparator" w:id="0">
    <w:p w14:paraId="0F4ED240" w14:textId="77777777" w:rsidR="00A60BE5" w:rsidRDefault="00A60BE5">
      <w:r>
        <w:continuationSeparator/>
      </w:r>
    </w:p>
  </w:endnote>
  <w:endnote w:type="continuationNotice" w:id="1">
    <w:p w14:paraId="523C556F" w14:textId="77777777" w:rsidR="00A60BE5" w:rsidRDefault="00A60BE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D445" w14:textId="37CB06BA" w:rsidR="0032455C" w:rsidRDefault="008B372D" w:rsidP="00D210A2">
    <w:pPr>
      <w:pStyle w:val="Footer"/>
      <w:jc w:val="right"/>
    </w:pPr>
    <w:r>
      <w:t>S-</w:t>
    </w:r>
    <w:proofErr w:type="spellStart"/>
    <w:r>
      <w:t>vzw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314150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1FDDA8B" w14:textId="4D39C9A8" w:rsidR="00A60BE5" w:rsidRPr="007002BC" w:rsidRDefault="008B372D">
        <w:pPr>
          <w:pStyle w:val="Footer"/>
          <w:jc w:val="right"/>
          <w:rPr>
            <w:b/>
          </w:rPr>
        </w:pPr>
        <w:r>
          <w:t>S-</w:t>
        </w:r>
        <w:proofErr w:type="spellStart"/>
        <w:r>
          <w:t>vzw</w:t>
        </w:r>
        <w:proofErr w:type="spellEnd"/>
      </w:p>
    </w:sdtContent>
  </w:sdt>
  <w:p w14:paraId="52B5B52D" w14:textId="77777777" w:rsidR="00A60BE5" w:rsidRPr="00BF5A5A" w:rsidRDefault="00A60BE5" w:rsidP="00BF5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19D" w14:textId="77777777" w:rsidR="00A60BE5" w:rsidRDefault="00A60BE5">
      <w:r>
        <w:separator/>
      </w:r>
    </w:p>
  </w:footnote>
  <w:footnote w:type="continuationSeparator" w:id="0">
    <w:p w14:paraId="2D2AA652" w14:textId="77777777" w:rsidR="00A60BE5" w:rsidRDefault="00A60BE5">
      <w:r>
        <w:continuationSeparator/>
      </w:r>
    </w:p>
  </w:footnote>
  <w:footnote w:type="continuationNotice" w:id="1">
    <w:p w14:paraId="7906F238" w14:textId="77777777" w:rsidR="00A60BE5" w:rsidRDefault="00A60BE5">
      <w:pPr>
        <w:spacing w:line="240" w:lineRule="auto"/>
      </w:pPr>
    </w:p>
  </w:footnote>
  <w:footnote w:id="2">
    <w:p w14:paraId="0A90738B" w14:textId="4AF561B8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 xml:space="preserve">In voorkomend geval wordt na de rechtsvorm </w:t>
      </w:r>
      <w:r w:rsidR="001451D3" w:rsidRPr="00253FE8">
        <w:rPr>
          <w:rStyle w:val="FootnoteReference"/>
          <w:szCs w:val="16"/>
          <w:lang w:val="nl-BE"/>
        </w:rPr>
        <w:t>”</w:t>
      </w:r>
      <w:r w:rsidRPr="00253FE8">
        <w:rPr>
          <w:rStyle w:val="FootnoteReference"/>
          <w:szCs w:val="16"/>
          <w:lang w:val="nl-BE"/>
        </w:rPr>
        <w:t>in vereffening” vermeld.</w:t>
      </w:r>
    </w:p>
  </w:footnote>
  <w:footnote w:id="3">
    <w:p w14:paraId="2C60A821" w14:textId="77777777" w:rsidR="000D2901" w:rsidRPr="00253FE8" w:rsidRDefault="000D2901" w:rsidP="000D2901">
      <w:pPr>
        <w:pStyle w:val="FootnoteText"/>
        <w:tabs>
          <w:tab w:val="left" w:pos="284"/>
        </w:tabs>
        <w:rPr>
          <w:rStyle w:val="FootnoteReference"/>
          <w:szCs w:val="16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szCs w:val="16"/>
          <w:lang w:val="nl-BE"/>
        </w:rPr>
        <w:t xml:space="preserve"> </w:t>
      </w:r>
      <w:r w:rsidRPr="00253FE8">
        <w:rPr>
          <w:rStyle w:val="FootnoteReference"/>
          <w:szCs w:val="16"/>
          <w:lang w:val="nl-BE"/>
        </w:rPr>
        <w:tab/>
        <w:t>Facultatieve vermelding.</w:t>
      </w:r>
    </w:p>
  </w:footnote>
  <w:footnote w:id="4">
    <w:p w14:paraId="7C1E664B" w14:textId="77777777" w:rsidR="008A5D4D" w:rsidRPr="00253FE8" w:rsidRDefault="008A5D4D" w:rsidP="008A5D4D">
      <w:pPr>
        <w:pStyle w:val="FootnoteText"/>
        <w:tabs>
          <w:tab w:val="left" w:pos="284"/>
        </w:tabs>
        <w:rPr>
          <w:rStyle w:val="FootnoteReference"/>
          <w:lang w:val="nl-B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 xml:space="preserve"> </w:t>
      </w:r>
      <w:r w:rsidRPr="00253FE8">
        <w:rPr>
          <w:rStyle w:val="FootnoteReference"/>
          <w:lang w:val="nl-BE"/>
        </w:rPr>
        <w:tab/>
        <w:t>Indien nodig, aanpassen van de eenheid en munt waarin de bedragen zijn uitgedrukt.</w:t>
      </w:r>
    </w:p>
  </w:footnote>
  <w:footnote w:id="5">
    <w:p w14:paraId="5DA21B40" w14:textId="77777777" w:rsidR="0032455C" w:rsidRPr="00BE07D8" w:rsidRDefault="0032455C" w:rsidP="0032455C">
      <w:pPr>
        <w:pStyle w:val="FootnoteText"/>
        <w:tabs>
          <w:tab w:val="left" w:pos="284"/>
        </w:tabs>
        <w:spacing w:line="240" w:lineRule="auto"/>
        <w:rPr>
          <w:rStyle w:val="FootnoteReference"/>
          <w:lang w:val="nl-B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Pr="00BE07D8">
        <w:rPr>
          <w:rStyle w:val="FootnoteReference"/>
          <w:szCs w:val="16"/>
          <w:lang w:val="nl-BE"/>
        </w:rPr>
        <w:t xml:space="preserve">Door de raad van bestuur in geval van een stichting / door het algemeen leidinggevend orgaan in geval van een internationale vereniging zonder </w:t>
      </w:r>
      <w:r w:rsidRPr="00BE07D8">
        <w:rPr>
          <w:rStyle w:val="FootnoteReference"/>
          <w:lang w:val="nl-BE"/>
        </w:rPr>
        <w:tab/>
        <w:t>winstoogmerk.</w:t>
      </w:r>
    </w:p>
  </w:footnote>
  <w:footnote w:id="6">
    <w:p w14:paraId="0EB7B2E8" w14:textId="7363D027" w:rsidR="00587A31" w:rsidRPr="0063568D" w:rsidRDefault="00587A31" w:rsidP="0063568D">
      <w:pPr>
        <w:pStyle w:val="FootnoteText"/>
        <w:tabs>
          <w:tab w:val="left" w:pos="284"/>
        </w:tabs>
        <w:rPr>
          <w:rStyle w:val="FootnoteReference"/>
        </w:rPr>
      </w:pPr>
      <w:r w:rsidRPr="00253FE8">
        <w:rPr>
          <w:rStyle w:val="FootnoteReference"/>
          <w:szCs w:val="16"/>
          <w:lang w:val="nl-BE"/>
        </w:rPr>
        <w:footnoteRef/>
      </w:r>
      <w:r w:rsidRPr="00253FE8">
        <w:rPr>
          <w:rStyle w:val="FootnoteReference"/>
          <w:lang w:val="nl-BE"/>
        </w:rPr>
        <w:tab/>
        <w:t>Schrappen wat niet van toepassing is</w:t>
      </w:r>
      <w:r w:rsidR="0063568D" w:rsidRPr="00253FE8">
        <w:rPr>
          <w:rStyle w:val="FootnoteReference"/>
          <w:lang w:val="nl-BE"/>
        </w:rPr>
        <w:t>.</w:t>
      </w:r>
    </w:p>
  </w:footnote>
  <w:footnote w:id="7">
    <w:p w14:paraId="6197C372" w14:textId="77777777" w:rsidR="003D72E1" w:rsidRPr="0032455C" w:rsidRDefault="003D72E1" w:rsidP="0032455C">
      <w:pPr>
        <w:pStyle w:val="FootnoteText"/>
        <w:tabs>
          <w:tab w:val="left" w:pos="284"/>
        </w:tabs>
        <w:rPr>
          <w:rStyle w:val="FootnoteReference"/>
        </w:rPr>
      </w:pPr>
      <w:r w:rsidRPr="00BE07D8">
        <w:rPr>
          <w:rStyle w:val="FootnoteReference"/>
          <w:szCs w:val="16"/>
          <w:lang w:val="nl-BE"/>
        </w:rPr>
        <w:footnoteRef/>
      </w:r>
      <w:r w:rsidRPr="00BE07D8">
        <w:rPr>
          <w:rStyle w:val="FootnoteReference"/>
          <w:szCs w:val="16"/>
          <w:lang w:val="nl-BE"/>
        </w:rPr>
        <w:t xml:space="preserve"> </w:t>
      </w:r>
      <w:r w:rsidRPr="00BE07D8">
        <w:rPr>
          <w:rStyle w:val="FootnoteReference"/>
          <w:lang w:val="nl-BE"/>
        </w:rPr>
        <w:tab/>
      </w:r>
      <w:r w:rsidRPr="00BE07D8">
        <w:rPr>
          <w:rStyle w:val="FootnoteReference"/>
          <w:szCs w:val="16"/>
          <w:lang w:val="nl-BE"/>
        </w:rPr>
        <w:t>Vermelding van de wettelijke of reglementaire basis die het gebruik van een afwijkend model rechtvaardigt.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3949635">
    <w:abstractNumId w:val="0"/>
  </w:num>
  <w:num w:numId="2" w16cid:durableId="622809440">
    <w:abstractNumId w:val="1"/>
  </w:num>
  <w:num w:numId="3" w16cid:durableId="348334263">
    <w:abstractNumId w:val="2"/>
  </w:num>
  <w:num w:numId="4" w16cid:durableId="312754883">
    <w:abstractNumId w:val="3"/>
  </w:num>
  <w:num w:numId="5" w16cid:durableId="962075799">
    <w:abstractNumId w:val="8"/>
  </w:num>
  <w:num w:numId="6" w16cid:durableId="427040981">
    <w:abstractNumId w:val="4"/>
  </w:num>
  <w:num w:numId="7" w16cid:durableId="1943875956">
    <w:abstractNumId w:val="5"/>
  </w:num>
  <w:num w:numId="8" w16cid:durableId="529150537">
    <w:abstractNumId w:val="6"/>
  </w:num>
  <w:num w:numId="9" w16cid:durableId="1601142119">
    <w:abstractNumId w:val="7"/>
  </w:num>
  <w:num w:numId="10" w16cid:durableId="510410177">
    <w:abstractNumId w:val="9"/>
  </w:num>
  <w:num w:numId="11" w16cid:durableId="690834456">
    <w:abstractNumId w:val="12"/>
  </w:num>
  <w:num w:numId="12" w16cid:durableId="2123064702">
    <w:abstractNumId w:val="13"/>
  </w:num>
  <w:num w:numId="13" w16cid:durableId="829642493">
    <w:abstractNumId w:val="14"/>
  </w:num>
  <w:num w:numId="14" w16cid:durableId="1672566344">
    <w:abstractNumId w:val="16"/>
  </w:num>
  <w:num w:numId="15" w16cid:durableId="632298380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 w16cid:durableId="1978224286">
    <w:abstractNumId w:val="15"/>
  </w:num>
  <w:num w:numId="17" w16cid:durableId="7353249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8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5848"/>
    <w:rsid w:val="000062EB"/>
    <w:rsid w:val="0001064F"/>
    <w:rsid w:val="00012080"/>
    <w:rsid w:val="000120EB"/>
    <w:rsid w:val="00012D02"/>
    <w:rsid w:val="000145DB"/>
    <w:rsid w:val="00015971"/>
    <w:rsid w:val="00016588"/>
    <w:rsid w:val="0002328B"/>
    <w:rsid w:val="0002547B"/>
    <w:rsid w:val="000254DB"/>
    <w:rsid w:val="00030296"/>
    <w:rsid w:val="00045525"/>
    <w:rsid w:val="00046144"/>
    <w:rsid w:val="000476DD"/>
    <w:rsid w:val="00050B81"/>
    <w:rsid w:val="00056C8B"/>
    <w:rsid w:val="00056DE2"/>
    <w:rsid w:val="00062BA9"/>
    <w:rsid w:val="00066C0E"/>
    <w:rsid w:val="00077D28"/>
    <w:rsid w:val="00082B62"/>
    <w:rsid w:val="00086133"/>
    <w:rsid w:val="00087EE5"/>
    <w:rsid w:val="000913FC"/>
    <w:rsid w:val="00091E37"/>
    <w:rsid w:val="00092F24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2901"/>
    <w:rsid w:val="000E53F6"/>
    <w:rsid w:val="000F16EB"/>
    <w:rsid w:val="001036B9"/>
    <w:rsid w:val="0012591F"/>
    <w:rsid w:val="001336A7"/>
    <w:rsid w:val="0013772D"/>
    <w:rsid w:val="001409A2"/>
    <w:rsid w:val="00141678"/>
    <w:rsid w:val="00143DA6"/>
    <w:rsid w:val="001451D3"/>
    <w:rsid w:val="00150A59"/>
    <w:rsid w:val="00157856"/>
    <w:rsid w:val="001614CE"/>
    <w:rsid w:val="001616B2"/>
    <w:rsid w:val="001626D4"/>
    <w:rsid w:val="0016525D"/>
    <w:rsid w:val="00165B6C"/>
    <w:rsid w:val="001726FE"/>
    <w:rsid w:val="001767E5"/>
    <w:rsid w:val="00184CBB"/>
    <w:rsid w:val="00190BA2"/>
    <w:rsid w:val="001A42BD"/>
    <w:rsid w:val="001A6EC3"/>
    <w:rsid w:val="001B082B"/>
    <w:rsid w:val="001B2E68"/>
    <w:rsid w:val="001B3943"/>
    <w:rsid w:val="001B414C"/>
    <w:rsid w:val="001B5A5F"/>
    <w:rsid w:val="001B7E7A"/>
    <w:rsid w:val="001C1D08"/>
    <w:rsid w:val="001C2099"/>
    <w:rsid w:val="001C2D1D"/>
    <w:rsid w:val="001C6A78"/>
    <w:rsid w:val="001C74E3"/>
    <w:rsid w:val="001D2498"/>
    <w:rsid w:val="001E18D9"/>
    <w:rsid w:val="001F6191"/>
    <w:rsid w:val="001F7FBE"/>
    <w:rsid w:val="00200366"/>
    <w:rsid w:val="00205EF1"/>
    <w:rsid w:val="00212E1B"/>
    <w:rsid w:val="002156E6"/>
    <w:rsid w:val="00217B38"/>
    <w:rsid w:val="0022049F"/>
    <w:rsid w:val="00224150"/>
    <w:rsid w:val="00224B8A"/>
    <w:rsid w:val="00227320"/>
    <w:rsid w:val="0023582E"/>
    <w:rsid w:val="002376F3"/>
    <w:rsid w:val="00242FC4"/>
    <w:rsid w:val="00243709"/>
    <w:rsid w:val="002442BE"/>
    <w:rsid w:val="002470C8"/>
    <w:rsid w:val="002476D2"/>
    <w:rsid w:val="00247B44"/>
    <w:rsid w:val="00251E0D"/>
    <w:rsid w:val="00253565"/>
    <w:rsid w:val="00253FE8"/>
    <w:rsid w:val="002607C3"/>
    <w:rsid w:val="002613C7"/>
    <w:rsid w:val="0026297E"/>
    <w:rsid w:val="00263B2B"/>
    <w:rsid w:val="00265C46"/>
    <w:rsid w:val="0027164D"/>
    <w:rsid w:val="00272074"/>
    <w:rsid w:val="0027364F"/>
    <w:rsid w:val="0027796C"/>
    <w:rsid w:val="00285915"/>
    <w:rsid w:val="002916F7"/>
    <w:rsid w:val="0029306B"/>
    <w:rsid w:val="00294D21"/>
    <w:rsid w:val="002968E4"/>
    <w:rsid w:val="00296E12"/>
    <w:rsid w:val="002A21FD"/>
    <w:rsid w:val="002A6BF5"/>
    <w:rsid w:val="002B4C16"/>
    <w:rsid w:val="002C2AE4"/>
    <w:rsid w:val="002C652B"/>
    <w:rsid w:val="002D19CB"/>
    <w:rsid w:val="002D6101"/>
    <w:rsid w:val="002E00B4"/>
    <w:rsid w:val="002E142F"/>
    <w:rsid w:val="002E1CD8"/>
    <w:rsid w:val="002E3853"/>
    <w:rsid w:val="002F2C10"/>
    <w:rsid w:val="002F65B9"/>
    <w:rsid w:val="00300D03"/>
    <w:rsid w:val="00306D54"/>
    <w:rsid w:val="00310D8D"/>
    <w:rsid w:val="00311FBB"/>
    <w:rsid w:val="0032455C"/>
    <w:rsid w:val="00326E2D"/>
    <w:rsid w:val="00327F27"/>
    <w:rsid w:val="00333019"/>
    <w:rsid w:val="00340789"/>
    <w:rsid w:val="00342494"/>
    <w:rsid w:val="00342831"/>
    <w:rsid w:val="00352DC7"/>
    <w:rsid w:val="0035684E"/>
    <w:rsid w:val="00361AC4"/>
    <w:rsid w:val="00375C71"/>
    <w:rsid w:val="00377328"/>
    <w:rsid w:val="00380968"/>
    <w:rsid w:val="00381A0B"/>
    <w:rsid w:val="00384595"/>
    <w:rsid w:val="003971CD"/>
    <w:rsid w:val="00397C02"/>
    <w:rsid w:val="003A1EA2"/>
    <w:rsid w:val="003A3856"/>
    <w:rsid w:val="003A3C11"/>
    <w:rsid w:val="003A66DE"/>
    <w:rsid w:val="003B6994"/>
    <w:rsid w:val="003C268F"/>
    <w:rsid w:val="003D38DC"/>
    <w:rsid w:val="003D5224"/>
    <w:rsid w:val="003D5745"/>
    <w:rsid w:val="003D64B8"/>
    <w:rsid w:val="003D694C"/>
    <w:rsid w:val="003D72E1"/>
    <w:rsid w:val="003E5B6B"/>
    <w:rsid w:val="003F0B8D"/>
    <w:rsid w:val="003F17BB"/>
    <w:rsid w:val="003F2058"/>
    <w:rsid w:val="003F24BB"/>
    <w:rsid w:val="003F7D7B"/>
    <w:rsid w:val="0040041D"/>
    <w:rsid w:val="00403CE4"/>
    <w:rsid w:val="004061DC"/>
    <w:rsid w:val="00415477"/>
    <w:rsid w:val="004210B9"/>
    <w:rsid w:val="004244BB"/>
    <w:rsid w:val="00424C4E"/>
    <w:rsid w:val="00432B5E"/>
    <w:rsid w:val="00432BE3"/>
    <w:rsid w:val="0043587C"/>
    <w:rsid w:val="00442422"/>
    <w:rsid w:val="00445368"/>
    <w:rsid w:val="00451CA3"/>
    <w:rsid w:val="0045780D"/>
    <w:rsid w:val="00461AF8"/>
    <w:rsid w:val="00470C28"/>
    <w:rsid w:val="00477796"/>
    <w:rsid w:val="00492BF5"/>
    <w:rsid w:val="004A3D0A"/>
    <w:rsid w:val="004B222E"/>
    <w:rsid w:val="004B4CDC"/>
    <w:rsid w:val="004B7C41"/>
    <w:rsid w:val="004C1A92"/>
    <w:rsid w:val="004C73A1"/>
    <w:rsid w:val="004D422B"/>
    <w:rsid w:val="004D6AA4"/>
    <w:rsid w:val="004E3DB2"/>
    <w:rsid w:val="004E486E"/>
    <w:rsid w:val="004E6DB7"/>
    <w:rsid w:val="004E7A68"/>
    <w:rsid w:val="004F362F"/>
    <w:rsid w:val="004F4F32"/>
    <w:rsid w:val="0050021F"/>
    <w:rsid w:val="005002E5"/>
    <w:rsid w:val="00501CC5"/>
    <w:rsid w:val="0050326F"/>
    <w:rsid w:val="00503AA5"/>
    <w:rsid w:val="005142C3"/>
    <w:rsid w:val="00524201"/>
    <w:rsid w:val="00526753"/>
    <w:rsid w:val="00527415"/>
    <w:rsid w:val="005305EC"/>
    <w:rsid w:val="00533460"/>
    <w:rsid w:val="00535669"/>
    <w:rsid w:val="00540036"/>
    <w:rsid w:val="0054232A"/>
    <w:rsid w:val="00543612"/>
    <w:rsid w:val="005438D1"/>
    <w:rsid w:val="0054427D"/>
    <w:rsid w:val="00551CCA"/>
    <w:rsid w:val="00560AE2"/>
    <w:rsid w:val="00560DAC"/>
    <w:rsid w:val="005612BD"/>
    <w:rsid w:val="00564A1A"/>
    <w:rsid w:val="00566DF3"/>
    <w:rsid w:val="0057248E"/>
    <w:rsid w:val="00575F96"/>
    <w:rsid w:val="0057783B"/>
    <w:rsid w:val="00577B66"/>
    <w:rsid w:val="005818F1"/>
    <w:rsid w:val="00587A31"/>
    <w:rsid w:val="00590E46"/>
    <w:rsid w:val="00594EC3"/>
    <w:rsid w:val="00596835"/>
    <w:rsid w:val="005B2303"/>
    <w:rsid w:val="005C002B"/>
    <w:rsid w:val="005C20F6"/>
    <w:rsid w:val="005C570D"/>
    <w:rsid w:val="005C7148"/>
    <w:rsid w:val="005C7A61"/>
    <w:rsid w:val="005C7D50"/>
    <w:rsid w:val="005C7E82"/>
    <w:rsid w:val="005D1914"/>
    <w:rsid w:val="005E4ACB"/>
    <w:rsid w:val="005F5A0C"/>
    <w:rsid w:val="005F7305"/>
    <w:rsid w:val="0060007E"/>
    <w:rsid w:val="0060112A"/>
    <w:rsid w:val="00601630"/>
    <w:rsid w:val="00601BD1"/>
    <w:rsid w:val="00605C1D"/>
    <w:rsid w:val="006064F9"/>
    <w:rsid w:val="00606808"/>
    <w:rsid w:val="00606A9F"/>
    <w:rsid w:val="006146B4"/>
    <w:rsid w:val="006151FF"/>
    <w:rsid w:val="00617A06"/>
    <w:rsid w:val="00617A12"/>
    <w:rsid w:val="006269A6"/>
    <w:rsid w:val="00633D6F"/>
    <w:rsid w:val="0063568D"/>
    <w:rsid w:val="006356E0"/>
    <w:rsid w:val="00635BB3"/>
    <w:rsid w:val="00637909"/>
    <w:rsid w:val="00640409"/>
    <w:rsid w:val="00644B02"/>
    <w:rsid w:val="00646BE7"/>
    <w:rsid w:val="00647223"/>
    <w:rsid w:val="00650E65"/>
    <w:rsid w:val="00652377"/>
    <w:rsid w:val="00654A55"/>
    <w:rsid w:val="00655B23"/>
    <w:rsid w:val="00656692"/>
    <w:rsid w:val="00661343"/>
    <w:rsid w:val="00662196"/>
    <w:rsid w:val="00665FF1"/>
    <w:rsid w:val="00670B76"/>
    <w:rsid w:val="00671B51"/>
    <w:rsid w:val="006720E3"/>
    <w:rsid w:val="006725D6"/>
    <w:rsid w:val="006741F8"/>
    <w:rsid w:val="00683E12"/>
    <w:rsid w:val="00683F6E"/>
    <w:rsid w:val="0068491F"/>
    <w:rsid w:val="00687638"/>
    <w:rsid w:val="00692D3A"/>
    <w:rsid w:val="00695EAA"/>
    <w:rsid w:val="006A213E"/>
    <w:rsid w:val="006A50FA"/>
    <w:rsid w:val="006A5B93"/>
    <w:rsid w:val="006A6CFF"/>
    <w:rsid w:val="006B3B5A"/>
    <w:rsid w:val="006B3F4A"/>
    <w:rsid w:val="006C0D9C"/>
    <w:rsid w:val="006C2DB9"/>
    <w:rsid w:val="006C663F"/>
    <w:rsid w:val="006D1089"/>
    <w:rsid w:val="006D3EC1"/>
    <w:rsid w:val="006D467F"/>
    <w:rsid w:val="006E020F"/>
    <w:rsid w:val="006E7B35"/>
    <w:rsid w:val="006F6495"/>
    <w:rsid w:val="006F6D08"/>
    <w:rsid w:val="006F7840"/>
    <w:rsid w:val="007002BC"/>
    <w:rsid w:val="007060FF"/>
    <w:rsid w:val="0070611F"/>
    <w:rsid w:val="00711C74"/>
    <w:rsid w:val="0071233C"/>
    <w:rsid w:val="007123FD"/>
    <w:rsid w:val="0072481C"/>
    <w:rsid w:val="00725C29"/>
    <w:rsid w:val="00733182"/>
    <w:rsid w:val="007341DC"/>
    <w:rsid w:val="007360DD"/>
    <w:rsid w:val="00737CCB"/>
    <w:rsid w:val="00756C32"/>
    <w:rsid w:val="00757DBC"/>
    <w:rsid w:val="00765AF8"/>
    <w:rsid w:val="007717D7"/>
    <w:rsid w:val="00772B0D"/>
    <w:rsid w:val="00773AE8"/>
    <w:rsid w:val="007746D9"/>
    <w:rsid w:val="007804DC"/>
    <w:rsid w:val="00780D33"/>
    <w:rsid w:val="00782E97"/>
    <w:rsid w:val="007835D6"/>
    <w:rsid w:val="00792524"/>
    <w:rsid w:val="00794D45"/>
    <w:rsid w:val="00796132"/>
    <w:rsid w:val="00797B40"/>
    <w:rsid w:val="007A074D"/>
    <w:rsid w:val="007A3247"/>
    <w:rsid w:val="007A67BD"/>
    <w:rsid w:val="007A6EF9"/>
    <w:rsid w:val="007A7297"/>
    <w:rsid w:val="007B39A0"/>
    <w:rsid w:val="007B7057"/>
    <w:rsid w:val="007C02AE"/>
    <w:rsid w:val="007C3510"/>
    <w:rsid w:val="007C6796"/>
    <w:rsid w:val="007D2EA0"/>
    <w:rsid w:val="007E7E97"/>
    <w:rsid w:val="007F0CC7"/>
    <w:rsid w:val="007F799E"/>
    <w:rsid w:val="007F7BB4"/>
    <w:rsid w:val="00810F42"/>
    <w:rsid w:val="00821E25"/>
    <w:rsid w:val="008245A4"/>
    <w:rsid w:val="008303C4"/>
    <w:rsid w:val="0083501D"/>
    <w:rsid w:val="0083749E"/>
    <w:rsid w:val="00840F95"/>
    <w:rsid w:val="008448B4"/>
    <w:rsid w:val="00847284"/>
    <w:rsid w:val="008533D0"/>
    <w:rsid w:val="00854298"/>
    <w:rsid w:val="008549F1"/>
    <w:rsid w:val="00856560"/>
    <w:rsid w:val="00862453"/>
    <w:rsid w:val="00865B86"/>
    <w:rsid w:val="008660E1"/>
    <w:rsid w:val="00871F80"/>
    <w:rsid w:val="0087375B"/>
    <w:rsid w:val="00876A19"/>
    <w:rsid w:val="00884D41"/>
    <w:rsid w:val="008857CA"/>
    <w:rsid w:val="00886724"/>
    <w:rsid w:val="00886BD4"/>
    <w:rsid w:val="008903CD"/>
    <w:rsid w:val="00892821"/>
    <w:rsid w:val="008A06DA"/>
    <w:rsid w:val="008A3A6B"/>
    <w:rsid w:val="008A5D4D"/>
    <w:rsid w:val="008A6313"/>
    <w:rsid w:val="008B1813"/>
    <w:rsid w:val="008B1AB6"/>
    <w:rsid w:val="008B25DB"/>
    <w:rsid w:val="008B372D"/>
    <w:rsid w:val="008C53AF"/>
    <w:rsid w:val="008E0D76"/>
    <w:rsid w:val="008E4E92"/>
    <w:rsid w:val="008F3918"/>
    <w:rsid w:val="008F4A3B"/>
    <w:rsid w:val="0090252A"/>
    <w:rsid w:val="00903835"/>
    <w:rsid w:val="009077E1"/>
    <w:rsid w:val="0090787B"/>
    <w:rsid w:val="0091104C"/>
    <w:rsid w:val="00913394"/>
    <w:rsid w:val="00923DE7"/>
    <w:rsid w:val="0092568D"/>
    <w:rsid w:val="00933BAF"/>
    <w:rsid w:val="009349BE"/>
    <w:rsid w:val="00945038"/>
    <w:rsid w:val="00957902"/>
    <w:rsid w:val="00960F42"/>
    <w:rsid w:val="0096387D"/>
    <w:rsid w:val="009644C2"/>
    <w:rsid w:val="0096502C"/>
    <w:rsid w:val="009672FC"/>
    <w:rsid w:val="00967B1D"/>
    <w:rsid w:val="00971294"/>
    <w:rsid w:val="00974961"/>
    <w:rsid w:val="00975C48"/>
    <w:rsid w:val="009835A0"/>
    <w:rsid w:val="00990289"/>
    <w:rsid w:val="00991E5A"/>
    <w:rsid w:val="00993CCE"/>
    <w:rsid w:val="009950D4"/>
    <w:rsid w:val="009A0889"/>
    <w:rsid w:val="009A76DF"/>
    <w:rsid w:val="009B644F"/>
    <w:rsid w:val="009C3620"/>
    <w:rsid w:val="009C68B4"/>
    <w:rsid w:val="009D4CF8"/>
    <w:rsid w:val="009D579B"/>
    <w:rsid w:val="009D6F66"/>
    <w:rsid w:val="009E5E0F"/>
    <w:rsid w:val="009F23EB"/>
    <w:rsid w:val="009F2A6D"/>
    <w:rsid w:val="00A071E3"/>
    <w:rsid w:val="00A126F9"/>
    <w:rsid w:val="00A167ED"/>
    <w:rsid w:val="00A17D99"/>
    <w:rsid w:val="00A26D7C"/>
    <w:rsid w:val="00A4294B"/>
    <w:rsid w:val="00A4440E"/>
    <w:rsid w:val="00A47DA5"/>
    <w:rsid w:val="00A52259"/>
    <w:rsid w:val="00A52B03"/>
    <w:rsid w:val="00A55D1C"/>
    <w:rsid w:val="00A56F03"/>
    <w:rsid w:val="00A60BE5"/>
    <w:rsid w:val="00A70009"/>
    <w:rsid w:val="00A80218"/>
    <w:rsid w:val="00A80BE1"/>
    <w:rsid w:val="00A81C48"/>
    <w:rsid w:val="00A85B0F"/>
    <w:rsid w:val="00A86AC8"/>
    <w:rsid w:val="00A8797D"/>
    <w:rsid w:val="00A91C4D"/>
    <w:rsid w:val="00A9254C"/>
    <w:rsid w:val="00A964AE"/>
    <w:rsid w:val="00A97950"/>
    <w:rsid w:val="00AA1418"/>
    <w:rsid w:val="00AA3C24"/>
    <w:rsid w:val="00AA513A"/>
    <w:rsid w:val="00AC05B7"/>
    <w:rsid w:val="00AC79A6"/>
    <w:rsid w:val="00AD57DF"/>
    <w:rsid w:val="00AF35C3"/>
    <w:rsid w:val="00AF56AE"/>
    <w:rsid w:val="00B000CE"/>
    <w:rsid w:val="00B022F2"/>
    <w:rsid w:val="00B02652"/>
    <w:rsid w:val="00B04BA4"/>
    <w:rsid w:val="00B10635"/>
    <w:rsid w:val="00B1206F"/>
    <w:rsid w:val="00B12248"/>
    <w:rsid w:val="00B16812"/>
    <w:rsid w:val="00B26620"/>
    <w:rsid w:val="00B3209F"/>
    <w:rsid w:val="00B32E31"/>
    <w:rsid w:val="00B361BE"/>
    <w:rsid w:val="00B3630D"/>
    <w:rsid w:val="00B37AA8"/>
    <w:rsid w:val="00B40075"/>
    <w:rsid w:val="00B414D7"/>
    <w:rsid w:val="00B468A8"/>
    <w:rsid w:val="00B47B06"/>
    <w:rsid w:val="00B5353C"/>
    <w:rsid w:val="00B5485D"/>
    <w:rsid w:val="00B55AEF"/>
    <w:rsid w:val="00B57398"/>
    <w:rsid w:val="00B61546"/>
    <w:rsid w:val="00B67AF0"/>
    <w:rsid w:val="00B75AD7"/>
    <w:rsid w:val="00B77C16"/>
    <w:rsid w:val="00B879A9"/>
    <w:rsid w:val="00B902A7"/>
    <w:rsid w:val="00B902B9"/>
    <w:rsid w:val="00B91DAC"/>
    <w:rsid w:val="00B97A80"/>
    <w:rsid w:val="00BB1564"/>
    <w:rsid w:val="00BB680C"/>
    <w:rsid w:val="00BB6C5A"/>
    <w:rsid w:val="00BC6750"/>
    <w:rsid w:val="00BD5DE5"/>
    <w:rsid w:val="00BD6D94"/>
    <w:rsid w:val="00BE2F80"/>
    <w:rsid w:val="00BE57CC"/>
    <w:rsid w:val="00BE59D8"/>
    <w:rsid w:val="00BE66DE"/>
    <w:rsid w:val="00BE677B"/>
    <w:rsid w:val="00BE791D"/>
    <w:rsid w:val="00BF5A5A"/>
    <w:rsid w:val="00BF6F31"/>
    <w:rsid w:val="00C034D3"/>
    <w:rsid w:val="00C03B44"/>
    <w:rsid w:val="00C03E97"/>
    <w:rsid w:val="00C05BEE"/>
    <w:rsid w:val="00C06951"/>
    <w:rsid w:val="00C107BD"/>
    <w:rsid w:val="00C10B83"/>
    <w:rsid w:val="00C13329"/>
    <w:rsid w:val="00C15CFA"/>
    <w:rsid w:val="00C257B3"/>
    <w:rsid w:val="00C377BC"/>
    <w:rsid w:val="00C421F6"/>
    <w:rsid w:val="00C43E98"/>
    <w:rsid w:val="00C46333"/>
    <w:rsid w:val="00C51252"/>
    <w:rsid w:val="00C51556"/>
    <w:rsid w:val="00C51855"/>
    <w:rsid w:val="00C51E3B"/>
    <w:rsid w:val="00C52BA0"/>
    <w:rsid w:val="00C578EB"/>
    <w:rsid w:val="00C6181E"/>
    <w:rsid w:val="00C64663"/>
    <w:rsid w:val="00C65E59"/>
    <w:rsid w:val="00C6686C"/>
    <w:rsid w:val="00C66F9E"/>
    <w:rsid w:val="00C678DC"/>
    <w:rsid w:val="00C72126"/>
    <w:rsid w:val="00C743D4"/>
    <w:rsid w:val="00C7479E"/>
    <w:rsid w:val="00C769A5"/>
    <w:rsid w:val="00C87CDA"/>
    <w:rsid w:val="00C90532"/>
    <w:rsid w:val="00CA177B"/>
    <w:rsid w:val="00CA4420"/>
    <w:rsid w:val="00CA48CA"/>
    <w:rsid w:val="00CA5A74"/>
    <w:rsid w:val="00CB3124"/>
    <w:rsid w:val="00CB404D"/>
    <w:rsid w:val="00CB4B76"/>
    <w:rsid w:val="00CC00BD"/>
    <w:rsid w:val="00CC0BA3"/>
    <w:rsid w:val="00CC6CDE"/>
    <w:rsid w:val="00CD268E"/>
    <w:rsid w:val="00CD4B61"/>
    <w:rsid w:val="00CD5FD2"/>
    <w:rsid w:val="00CF133C"/>
    <w:rsid w:val="00CF2A59"/>
    <w:rsid w:val="00D0045B"/>
    <w:rsid w:val="00D017F7"/>
    <w:rsid w:val="00D13D7B"/>
    <w:rsid w:val="00D16FB5"/>
    <w:rsid w:val="00D17A1E"/>
    <w:rsid w:val="00D210A2"/>
    <w:rsid w:val="00D21209"/>
    <w:rsid w:val="00D218D5"/>
    <w:rsid w:val="00D26C54"/>
    <w:rsid w:val="00D33B7F"/>
    <w:rsid w:val="00D34464"/>
    <w:rsid w:val="00D41B96"/>
    <w:rsid w:val="00D426D4"/>
    <w:rsid w:val="00D44B42"/>
    <w:rsid w:val="00D46CEF"/>
    <w:rsid w:val="00D55C33"/>
    <w:rsid w:val="00D6257D"/>
    <w:rsid w:val="00D635F8"/>
    <w:rsid w:val="00D7566B"/>
    <w:rsid w:val="00D83AF0"/>
    <w:rsid w:val="00D84645"/>
    <w:rsid w:val="00D93A74"/>
    <w:rsid w:val="00D93F80"/>
    <w:rsid w:val="00DA49E1"/>
    <w:rsid w:val="00DA5AC4"/>
    <w:rsid w:val="00DA70CE"/>
    <w:rsid w:val="00DA7C35"/>
    <w:rsid w:val="00DB1A92"/>
    <w:rsid w:val="00DB2C16"/>
    <w:rsid w:val="00DB2E9B"/>
    <w:rsid w:val="00DB43B7"/>
    <w:rsid w:val="00DB44FB"/>
    <w:rsid w:val="00DC1E04"/>
    <w:rsid w:val="00DC496C"/>
    <w:rsid w:val="00DC7252"/>
    <w:rsid w:val="00DD32BB"/>
    <w:rsid w:val="00DD5444"/>
    <w:rsid w:val="00DD6F25"/>
    <w:rsid w:val="00DE13E1"/>
    <w:rsid w:val="00DE24BF"/>
    <w:rsid w:val="00DE2E9A"/>
    <w:rsid w:val="00DE5400"/>
    <w:rsid w:val="00DE6EE9"/>
    <w:rsid w:val="00DF13E0"/>
    <w:rsid w:val="00DF2E40"/>
    <w:rsid w:val="00DF5ED4"/>
    <w:rsid w:val="00DF6CF3"/>
    <w:rsid w:val="00DF73A7"/>
    <w:rsid w:val="00DF7F82"/>
    <w:rsid w:val="00E02090"/>
    <w:rsid w:val="00E041D2"/>
    <w:rsid w:val="00E140F2"/>
    <w:rsid w:val="00E212B6"/>
    <w:rsid w:val="00E23A8B"/>
    <w:rsid w:val="00E2583D"/>
    <w:rsid w:val="00E264D3"/>
    <w:rsid w:val="00E33C8A"/>
    <w:rsid w:val="00E33E04"/>
    <w:rsid w:val="00E33ECF"/>
    <w:rsid w:val="00E36BCD"/>
    <w:rsid w:val="00E37B40"/>
    <w:rsid w:val="00E43917"/>
    <w:rsid w:val="00E44119"/>
    <w:rsid w:val="00E45969"/>
    <w:rsid w:val="00E66AF6"/>
    <w:rsid w:val="00E67701"/>
    <w:rsid w:val="00E67DA2"/>
    <w:rsid w:val="00E71A01"/>
    <w:rsid w:val="00E82DA3"/>
    <w:rsid w:val="00E87A5F"/>
    <w:rsid w:val="00E938A8"/>
    <w:rsid w:val="00E974C2"/>
    <w:rsid w:val="00EA01EB"/>
    <w:rsid w:val="00EA144A"/>
    <w:rsid w:val="00EA5734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11B39"/>
    <w:rsid w:val="00F11C13"/>
    <w:rsid w:val="00F12280"/>
    <w:rsid w:val="00F27D53"/>
    <w:rsid w:val="00F302CB"/>
    <w:rsid w:val="00F31E4E"/>
    <w:rsid w:val="00F33CF7"/>
    <w:rsid w:val="00F44E6E"/>
    <w:rsid w:val="00F504C8"/>
    <w:rsid w:val="00F55585"/>
    <w:rsid w:val="00F57FD2"/>
    <w:rsid w:val="00F65172"/>
    <w:rsid w:val="00F654F2"/>
    <w:rsid w:val="00F662CA"/>
    <w:rsid w:val="00F67038"/>
    <w:rsid w:val="00F71EB6"/>
    <w:rsid w:val="00F7258B"/>
    <w:rsid w:val="00F74E80"/>
    <w:rsid w:val="00F8534D"/>
    <w:rsid w:val="00F9063E"/>
    <w:rsid w:val="00F95047"/>
    <w:rsid w:val="00FA0E64"/>
    <w:rsid w:val="00FA5899"/>
    <w:rsid w:val="00FA5B82"/>
    <w:rsid w:val="00FA5EF5"/>
    <w:rsid w:val="00FA727D"/>
    <w:rsid w:val="00FB4320"/>
    <w:rsid w:val="00FC49F0"/>
    <w:rsid w:val="00FD0C6F"/>
    <w:rsid w:val="00FD6540"/>
    <w:rsid w:val="00FD784D"/>
    <w:rsid w:val="00FE0287"/>
    <w:rsid w:val="00FE38C4"/>
    <w:rsid w:val="00FF0207"/>
    <w:rsid w:val="00FF41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  <w14:docId w14:val="0A33F13C"/>
  <w15:docId w15:val="{F7037919-2922-4ADF-BC4E-F1DB0D3B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3124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E1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70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C87CDA"/>
    <w:rPr>
      <w:rFonts w:ascii="Arial" w:hAnsi="Arial"/>
      <w:sz w:val="18"/>
      <w:lang w:val="en-GB" w:eastAsia="en-US"/>
    </w:rPr>
  </w:style>
  <w:style w:type="table" w:customStyle="1" w:styleId="TableGrid11">
    <w:name w:val="Table Grid11"/>
    <w:basedOn w:val="TableNormal"/>
    <w:next w:val="TableGrid"/>
    <w:rsid w:val="00F44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DE6EE9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DE6EE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semiHidden/>
    <w:unhideWhenUsed/>
    <w:rsid w:val="00DE6EE9"/>
    <w:rPr>
      <w:vertAlign w:val="superscript"/>
    </w:rPr>
  </w:style>
  <w:style w:type="character" w:customStyle="1" w:styleId="st1">
    <w:name w:val="st1"/>
    <w:basedOn w:val="DefaultParagraphFont"/>
    <w:rsid w:val="006725D6"/>
  </w:style>
  <w:style w:type="paragraph" w:customStyle="1" w:styleId="Normal9">
    <w:name w:val="Normal 9"/>
    <w:basedOn w:val="Normal"/>
    <w:rsid w:val="003D72E1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587fcfa-ea3c-48a7-be46-43823e7f9b9f">2020</Year>
    <_Version xmlns="http://schemas.microsoft.com/sharepoint/v3/fields" xsi:nil="true"/>
    <Project_x0020_phase xmlns="3587fcfa-ea3c-48a7-be46-43823e7f9b9f">4.Doc&amp;manuals</Project_x0020_phase>
    <Project xmlns="3587fcfa-ea3c-48a7-be46-43823e7f9b9f">Release 2020 (0BCDX000)</Project>
  </documentManagement>
</p:properties>
</file>

<file path=customXml/itemProps1.xml><?xml version="1.0" encoding="utf-8"?>
<ds:datastoreItem xmlns:ds="http://schemas.openxmlformats.org/officeDocument/2006/customXml" ds:itemID="{D176D597-5166-4BFE-B118-99A88D63F9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005D2-6131-4AB8-8E86-1408F71A0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E9765-2B82-4278-9851-98C8C60BA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4ECDB0-AA1C-42D0-B2A9-F6C3D09B4DA9}">
  <ds:schemaRefs>
    <ds:schemaRef ds:uri="416cc117-b0d7-417b-a020-39fe0cfd6c52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  <ds:schemaRef ds:uri="http://purl.org/dc/elements/1.1/"/>
    <ds:schemaRef ds:uri="3587fcfa-ea3c-48a7-be46-43823e7f9b9f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216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Desie Daniel</cp:lastModifiedBy>
  <cp:revision>20</cp:revision>
  <cp:lastPrinted>2022-03-17T10:26:00Z</cp:lastPrinted>
  <dcterms:created xsi:type="dcterms:W3CDTF">2022-03-17T10:34:00Z</dcterms:created>
  <dcterms:modified xsi:type="dcterms:W3CDTF">2023-03-29T13:50:00Z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