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487EB" w14:textId="060C4D22" w:rsidR="00ED1B50" w:rsidRDefault="00ED1B50" w:rsidP="007060FF"/>
    <w:p w14:paraId="071F2BCD" w14:textId="77777777" w:rsidR="004B16E6" w:rsidRDefault="004B16E6" w:rsidP="007060FF"/>
    <w:p w14:paraId="664154A2" w14:textId="77777777" w:rsidR="009157E7" w:rsidRDefault="009157E7" w:rsidP="004B16E6">
      <w:pPr>
        <w:jc w:val="center"/>
        <w:rPr>
          <w:b/>
          <w:sz w:val="22"/>
          <w:u w:val="single"/>
          <w:lang w:val="nl-BE"/>
        </w:rPr>
      </w:pPr>
    </w:p>
    <w:p w14:paraId="51DFFA63" w14:textId="5FF21CA2" w:rsidR="004B16E6" w:rsidRDefault="004B16E6" w:rsidP="004B16E6">
      <w:pPr>
        <w:jc w:val="center"/>
        <w:rPr>
          <w:b/>
          <w:sz w:val="22"/>
          <w:u w:val="single"/>
          <w:lang w:val="nl-BE"/>
        </w:rPr>
      </w:pPr>
      <w:r w:rsidRPr="004B16E6">
        <w:rPr>
          <w:b/>
          <w:sz w:val="22"/>
          <w:u w:val="single"/>
          <w:lang w:val="nl-BE"/>
        </w:rPr>
        <w:t xml:space="preserve">Point de contact </w:t>
      </w:r>
      <w:proofErr w:type="spellStart"/>
      <w:r w:rsidRPr="004B16E6">
        <w:rPr>
          <w:b/>
          <w:sz w:val="22"/>
          <w:u w:val="single"/>
          <w:lang w:val="nl-BE"/>
        </w:rPr>
        <w:t>central</w:t>
      </w:r>
      <w:proofErr w:type="spellEnd"/>
      <w:r w:rsidRPr="004B16E6">
        <w:rPr>
          <w:b/>
          <w:sz w:val="22"/>
          <w:u w:val="single"/>
          <w:lang w:val="nl-BE"/>
        </w:rPr>
        <w:t xml:space="preserve"> (PCC) - Centraal Aanspreekpunt (CAP)</w:t>
      </w:r>
    </w:p>
    <w:p w14:paraId="18959A88" w14:textId="77777777" w:rsidR="004B16E6" w:rsidRDefault="004B16E6" w:rsidP="004B16E6">
      <w:pPr>
        <w:jc w:val="center"/>
        <w:rPr>
          <w:b/>
          <w:sz w:val="22"/>
          <w:u w:val="single"/>
          <w:lang w:val="nl-BE"/>
        </w:rPr>
      </w:pPr>
    </w:p>
    <w:p w14:paraId="3E5622D5" w14:textId="71421FE3" w:rsidR="004B16E6" w:rsidRPr="00801E25" w:rsidRDefault="004B16E6" w:rsidP="004B16E6">
      <w:pPr>
        <w:jc w:val="center"/>
        <w:rPr>
          <w:b/>
          <w:sz w:val="22"/>
          <w:u w:val="single"/>
          <w:lang w:val="nl-BE"/>
        </w:rPr>
      </w:pPr>
      <w:r w:rsidRPr="00801E25">
        <w:rPr>
          <w:b/>
          <w:sz w:val="22"/>
          <w:u w:val="single"/>
          <w:lang w:val="nl-BE"/>
        </w:rPr>
        <w:t>PCC2</w:t>
      </w:r>
      <w:r w:rsidR="00EC162D">
        <w:rPr>
          <w:b/>
          <w:sz w:val="22"/>
          <w:u w:val="single"/>
          <w:lang w:val="nl-BE"/>
        </w:rPr>
        <w:t>.1</w:t>
      </w:r>
      <w:r w:rsidRPr="00801E25">
        <w:rPr>
          <w:b/>
          <w:sz w:val="22"/>
          <w:u w:val="single"/>
          <w:lang w:val="nl-BE"/>
        </w:rPr>
        <w:t xml:space="preserve"> – CAP2</w:t>
      </w:r>
      <w:r w:rsidR="00EC162D">
        <w:rPr>
          <w:b/>
          <w:sz w:val="22"/>
          <w:u w:val="single"/>
          <w:lang w:val="nl-BE"/>
        </w:rPr>
        <w:t>.1</w:t>
      </w:r>
    </w:p>
    <w:p w14:paraId="09830D8A" w14:textId="77777777" w:rsidR="004B16E6" w:rsidRPr="00801E25" w:rsidRDefault="004B16E6" w:rsidP="007060FF">
      <w:pPr>
        <w:rPr>
          <w:lang w:val="nl-BE"/>
        </w:rPr>
      </w:pPr>
    </w:p>
    <w:p w14:paraId="03AB178A" w14:textId="031C5F2E" w:rsidR="00D447AC" w:rsidRPr="00801E25" w:rsidRDefault="009157E7" w:rsidP="009157E7">
      <w:pPr>
        <w:spacing w:line="360" w:lineRule="atLeast"/>
        <w:rPr>
          <w:b/>
          <w:lang w:val="nl-BE"/>
        </w:rPr>
      </w:pPr>
      <w:proofErr w:type="spellStart"/>
      <w:r w:rsidRPr="00801E25">
        <w:rPr>
          <w:b/>
          <w:lang w:val="nl-BE"/>
        </w:rPr>
        <w:t>Dénomination</w:t>
      </w:r>
      <w:proofErr w:type="spellEnd"/>
      <w:r w:rsidRPr="00801E25">
        <w:rPr>
          <w:b/>
          <w:lang w:val="nl-BE"/>
        </w:rPr>
        <w:t xml:space="preserve"> du </w:t>
      </w:r>
      <w:proofErr w:type="spellStart"/>
      <w:r w:rsidRPr="00801E25">
        <w:rPr>
          <w:b/>
          <w:lang w:val="nl-BE"/>
        </w:rPr>
        <w:t>redevable</w:t>
      </w:r>
      <w:proofErr w:type="spellEnd"/>
      <w:r w:rsidRPr="00801E25">
        <w:rPr>
          <w:b/>
          <w:lang w:val="nl-BE"/>
        </w:rPr>
        <w:t xml:space="preserve"> </w:t>
      </w:r>
      <w:proofErr w:type="spellStart"/>
      <w:r w:rsidRPr="00801E25">
        <w:rPr>
          <w:b/>
          <w:lang w:val="nl-BE"/>
        </w:rPr>
        <w:t>d’information</w:t>
      </w:r>
      <w:proofErr w:type="spellEnd"/>
      <w:r w:rsidRPr="00801E25">
        <w:rPr>
          <w:b/>
          <w:lang w:val="nl-BE"/>
        </w:rPr>
        <w:t xml:space="preserve"> – Benaming </w:t>
      </w:r>
      <w:r w:rsidR="00D447AC" w:rsidRPr="00801E25">
        <w:rPr>
          <w:b/>
          <w:lang w:val="nl-BE"/>
        </w:rPr>
        <w:t>van de i</w:t>
      </w:r>
      <w:r w:rsidR="004B16E6" w:rsidRPr="00801E25">
        <w:rPr>
          <w:b/>
          <w:lang w:val="nl-BE"/>
        </w:rPr>
        <w:t>nformatieplichtige</w:t>
      </w:r>
      <w:r w:rsidR="00D447AC" w:rsidRPr="00801E25">
        <w:rPr>
          <w:b/>
          <w:lang w:val="nl-BE"/>
        </w:rPr>
        <w:t>:</w:t>
      </w:r>
    </w:p>
    <w:p w14:paraId="511822F1" w14:textId="7A5E1354" w:rsidR="00E14FFD" w:rsidRPr="00680B5E" w:rsidRDefault="00E14FFD" w:rsidP="00E14FFD">
      <w:pPr>
        <w:tabs>
          <w:tab w:val="left" w:leader="dot" w:pos="8789"/>
        </w:tabs>
        <w:spacing w:line="360" w:lineRule="atLeast"/>
        <w:rPr>
          <w:lang w:val="nl-BE"/>
        </w:rPr>
      </w:pPr>
      <w:r w:rsidRPr="00801E25">
        <w:rPr>
          <w:lang w:val="nl-BE"/>
        </w:rPr>
        <w:tab/>
      </w:r>
    </w:p>
    <w:p w14:paraId="28774DEE" w14:textId="40D82F35" w:rsidR="00D447AC" w:rsidRPr="00680B5E" w:rsidRDefault="009157E7" w:rsidP="00E14FFD">
      <w:pPr>
        <w:tabs>
          <w:tab w:val="left" w:leader="dot" w:pos="8789"/>
        </w:tabs>
        <w:spacing w:line="360" w:lineRule="atLeast"/>
        <w:rPr>
          <w:lang w:val="fr-BE"/>
        </w:rPr>
      </w:pPr>
      <w:r w:rsidRPr="00680B5E">
        <w:rPr>
          <w:b/>
          <w:lang w:val="fr-BE"/>
        </w:rPr>
        <w:t xml:space="preserve">Numéro d’entreprise – </w:t>
      </w:r>
      <w:proofErr w:type="spellStart"/>
      <w:r w:rsidRPr="00680B5E">
        <w:rPr>
          <w:b/>
          <w:lang w:val="fr-BE"/>
        </w:rPr>
        <w:t>Ondernemingsnummer</w:t>
      </w:r>
      <w:proofErr w:type="spellEnd"/>
      <w:r w:rsidRPr="00680B5E">
        <w:rPr>
          <w:b/>
          <w:lang w:val="fr-BE"/>
        </w:rPr>
        <w:t> :</w:t>
      </w:r>
      <w:r w:rsidRPr="00680B5E">
        <w:rPr>
          <w:lang w:val="fr-BE"/>
        </w:rPr>
        <w:t xml:space="preserve"> </w:t>
      </w:r>
      <w:r w:rsidR="00E14FFD" w:rsidRPr="00680B5E">
        <w:rPr>
          <w:lang w:val="fr-BE"/>
        </w:rPr>
        <w:tab/>
      </w:r>
    </w:p>
    <w:p w14:paraId="4AEB2B6F" w14:textId="7FA57DA8" w:rsidR="00680B5E" w:rsidRDefault="00680B5E" w:rsidP="00680B5E">
      <w:pPr>
        <w:tabs>
          <w:tab w:val="left" w:leader="dot" w:pos="8789"/>
        </w:tabs>
        <w:spacing w:line="360" w:lineRule="atLeast"/>
        <w:rPr>
          <w:b/>
          <w:lang w:val="fr-BE"/>
        </w:rPr>
      </w:pPr>
      <w:r w:rsidRPr="00680B5E">
        <w:rPr>
          <w:b/>
          <w:lang w:val="fr-BE"/>
        </w:rPr>
        <w:t xml:space="preserve">Numéro </w:t>
      </w:r>
      <w:r w:rsidRPr="00680B5E">
        <w:rPr>
          <w:b/>
          <w:lang w:val="fr-BE"/>
        </w:rPr>
        <w:t>LEI</w:t>
      </w:r>
      <w:r w:rsidRPr="00680B5E">
        <w:rPr>
          <w:b/>
          <w:lang w:val="fr-BE"/>
        </w:rPr>
        <w:t xml:space="preserve"> </w:t>
      </w:r>
      <w:r w:rsidRPr="00680B5E">
        <w:rPr>
          <w:b/>
          <w:lang w:val="fr-BE"/>
        </w:rPr>
        <w:t xml:space="preserve">(entreprise </w:t>
      </w:r>
      <w:r w:rsidR="004856C6" w:rsidRPr="00680B5E">
        <w:rPr>
          <w:b/>
          <w:lang w:val="fr-BE"/>
        </w:rPr>
        <w:t>étrangère) –</w:t>
      </w:r>
      <w:r w:rsidRPr="00680B5E">
        <w:rPr>
          <w:b/>
          <w:lang w:val="fr-BE"/>
        </w:rPr>
        <w:t xml:space="preserve"> </w:t>
      </w:r>
      <w:r w:rsidRPr="00680B5E">
        <w:rPr>
          <w:b/>
          <w:lang w:val="fr-BE"/>
        </w:rPr>
        <w:t xml:space="preserve">LEI </w:t>
      </w:r>
      <w:proofErr w:type="spellStart"/>
      <w:r w:rsidRPr="00680B5E">
        <w:rPr>
          <w:b/>
          <w:lang w:val="fr-BE"/>
        </w:rPr>
        <w:t>nummer</w:t>
      </w:r>
      <w:proofErr w:type="spellEnd"/>
      <w:r w:rsidRPr="00680B5E">
        <w:rPr>
          <w:b/>
          <w:lang w:val="fr-BE"/>
        </w:rPr>
        <w:t xml:space="preserve"> (</w:t>
      </w:r>
      <w:proofErr w:type="spellStart"/>
      <w:r w:rsidRPr="00680B5E">
        <w:rPr>
          <w:b/>
          <w:lang w:val="fr-BE"/>
        </w:rPr>
        <w:t>buitenlandse</w:t>
      </w:r>
      <w:proofErr w:type="spellEnd"/>
      <w:r w:rsidRPr="00680B5E">
        <w:rPr>
          <w:b/>
          <w:lang w:val="fr-BE"/>
        </w:rPr>
        <w:t xml:space="preserve"> </w:t>
      </w:r>
      <w:proofErr w:type="spellStart"/>
      <w:r w:rsidRPr="00680B5E">
        <w:rPr>
          <w:b/>
          <w:lang w:val="fr-BE"/>
        </w:rPr>
        <w:t>on</w:t>
      </w:r>
      <w:r>
        <w:rPr>
          <w:b/>
          <w:lang w:val="fr-BE"/>
        </w:rPr>
        <w:t>derneming</w:t>
      </w:r>
      <w:proofErr w:type="spellEnd"/>
      <w:r>
        <w:rPr>
          <w:b/>
          <w:lang w:val="fr-BE"/>
        </w:rPr>
        <w:t>)</w:t>
      </w:r>
      <w:r w:rsidRPr="00680B5E">
        <w:rPr>
          <w:b/>
          <w:lang w:val="fr-BE"/>
        </w:rPr>
        <w:t> :</w:t>
      </w:r>
    </w:p>
    <w:p w14:paraId="11854BE8" w14:textId="598CA356" w:rsidR="00680B5E" w:rsidRPr="00680B5E" w:rsidRDefault="00680B5E" w:rsidP="00680B5E">
      <w:pPr>
        <w:tabs>
          <w:tab w:val="left" w:leader="dot" w:pos="8789"/>
        </w:tabs>
        <w:spacing w:line="360" w:lineRule="atLeast"/>
        <w:rPr>
          <w:lang w:val="fr-BE"/>
        </w:rPr>
      </w:pPr>
      <w:r w:rsidRPr="00680B5E">
        <w:rPr>
          <w:lang w:val="fr-BE"/>
        </w:rPr>
        <w:tab/>
      </w:r>
    </w:p>
    <w:p w14:paraId="38322633" w14:textId="7A79759F" w:rsidR="00680B5E" w:rsidRPr="004856C6" w:rsidRDefault="00680B5E" w:rsidP="00680B5E">
      <w:pPr>
        <w:tabs>
          <w:tab w:val="left" w:leader="dot" w:pos="8789"/>
        </w:tabs>
        <w:spacing w:line="360" w:lineRule="atLeast"/>
        <w:rPr>
          <w:lang w:val="fr-BE"/>
        </w:rPr>
      </w:pPr>
      <w:r w:rsidRPr="004856C6">
        <w:rPr>
          <w:b/>
          <w:lang w:val="fr-BE"/>
        </w:rPr>
        <w:t>Activit</w:t>
      </w:r>
      <w:r w:rsidR="004856C6">
        <w:rPr>
          <w:b/>
          <w:lang w:val="fr-BE"/>
        </w:rPr>
        <w:t>é-</w:t>
      </w:r>
      <w:proofErr w:type="spellStart"/>
      <w:r w:rsidR="004856C6">
        <w:rPr>
          <w:b/>
          <w:lang w:val="fr-BE"/>
        </w:rPr>
        <w:t>activiteit</w:t>
      </w:r>
      <w:proofErr w:type="spellEnd"/>
      <w:r w:rsidR="004856C6">
        <w:rPr>
          <w:b/>
          <w:lang w:val="fr-BE"/>
        </w:rPr>
        <w:t> </w:t>
      </w:r>
      <w:r w:rsidR="004856C6" w:rsidRPr="00680B5E">
        <w:rPr>
          <w:b/>
          <w:lang w:val="fr-BE"/>
        </w:rPr>
        <w:t>:</w:t>
      </w:r>
      <w:r w:rsidR="004856C6" w:rsidRPr="00680B5E">
        <w:rPr>
          <w:lang w:val="fr-BE"/>
        </w:rPr>
        <w:t xml:space="preserve"> </w:t>
      </w:r>
      <w:r w:rsidR="004856C6" w:rsidRPr="00680B5E">
        <w:rPr>
          <w:lang w:val="fr-BE"/>
        </w:rPr>
        <w:tab/>
      </w:r>
    </w:p>
    <w:p w14:paraId="66826A88" w14:textId="77777777" w:rsidR="00680B5E" w:rsidRPr="00680B5E" w:rsidRDefault="00680B5E" w:rsidP="007060FF">
      <w:pPr>
        <w:rPr>
          <w:b/>
          <w:u w:val="single"/>
          <w:lang w:val="fr-BE"/>
        </w:rPr>
      </w:pPr>
    </w:p>
    <w:p w14:paraId="79E09B25" w14:textId="7358A643" w:rsidR="00D447AC" w:rsidRPr="004856C6" w:rsidRDefault="00D447AC" w:rsidP="007060FF">
      <w:pPr>
        <w:rPr>
          <w:b/>
          <w:u w:val="single"/>
          <w:lang w:val="fr-BE"/>
        </w:rPr>
      </w:pPr>
      <w:r w:rsidRPr="004856C6">
        <w:rPr>
          <w:b/>
          <w:u w:val="single"/>
          <w:lang w:val="fr-BE"/>
        </w:rPr>
        <w:t xml:space="preserve">Liste des personnes de contact - </w:t>
      </w:r>
      <w:proofErr w:type="spellStart"/>
      <w:r w:rsidRPr="004856C6">
        <w:rPr>
          <w:b/>
          <w:u w:val="single"/>
          <w:lang w:val="fr-BE"/>
        </w:rPr>
        <w:t>Lijst</w:t>
      </w:r>
      <w:proofErr w:type="spellEnd"/>
      <w:r w:rsidRPr="004856C6">
        <w:rPr>
          <w:b/>
          <w:u w:val="single"/>
          <w:lang w:val="fr-BE"/>
        </w:rPr>
        <w:t xml:space="preserve"> van de </w:t>
      </w:r>
      <w:proofErr w:type="spellStart"/>
      <w:proofErr w:type="gramStart"/>
      <w:r w:rsidRPr="004856C6">
        <w:rPr>
          <w:b/>
          <w:u w:val="single"/>
          <w:lang w:val="fr-BE"/>
        </w:rPr>
        <w:t>contactpersonen</w:t>
      </w:r>
      <w:proofErr w:type="spellEnd"/>
      <w:r w:rsidRPr="004856C6">
        <w:rPr>
          <w:b/>
          <w:u w:val="single"/>
          <w:lang w:val="fr-BE"/>
        </w:rPr>
        <w:t>:</w:t>
      </w:r>
      <w:proofErr w:type="gramEnd"/>
    </w:p>
    <w:p w14:paraId="38ACCE5B" w14:textId="77777777" w:rsidR="00D447AC" w:rsidRPr="004856C6" w:rsidRDefault="00D447AC" w:rsidP="007060FF">
      <w:pPr>
        <w:rPr>
          <w:b/>
          <w:lang w:val="fr-BE"/>
        </w:rPr>
      </w:pPr>
    </w:p>
    <w:p w14:paraId="587552E5" w14:textId="63C104FB" w:rsidR="00D447AC" w:rsidRPr="009157E7" w:rsidRDefault="00D447AC" w:rsidP="00E14FFD">
      <w:pPr>
        <w:pStyle w:val="ListParagraph"/>
        <w:numPr>
          <w:ilvl w:val="0"/>
          <w:numId w:val="11"/>
        </w:numPr>
        <w:tabs>
          <w:tab w:val="left" w:leader="dot" w:pos="8789"/>
        </w:tabs>
        <w:ind w:left="283" w:hanging="357"/>
        <w:rPr>
          <w:lang w:val="fr-BE"/>
        </w:rPr>
      </w:pPr>
      <w:bookmarkStart w:id="0" w:name="_Hlk14787613"/>
      <w:r w:rsidRPr="009157E7">
        <w:rPr>
          <w:lang w:val="fr-BE"/>
        </w:rPr>
        <w:t>Nom</w:t>
      </w:r>
      <w:r w:rsidR="009157E7">
        <w:rPr>
          <w:lang w:val="fr-BE"/>
        </w:rPr>
        <w:t>/Prénom</w:t>
      </w:r>
      <w:r w:rsidRPr="009157E7">
        <w:rPr>
          <w:lang w:val="fr-BE"/>
        </w:rPr>
        <w:t xml:space="preserve"> – Naam</w:t>
      </w:r>
      <w:r w:rsidR="009157E7">
        <w:rPr>
          <w:lang w:val="fr-BE"/>
        </w:rPr>
        <w:t>/</w:t>
      </w:r>
      <w:proofErr w:type="spellStart"/>
      <w:r w:rsidR="009157E7">
        <w:rPr>
          <w:lang w:val="fr-BE"/>
        </w:rPr>
        <w:t>Voornaam</w:t>
      </w:r>
      <w:proofErr w:type="spellEnd"/>
      <w:r w:rsidRPr="009157E7">
        <w:rPr>
          <w:lang w:val="fr-BE"/>
        </w:rPr>
        <w:t xml:space="preserve"> : </w:t>
      </w:r>
      <w:r w:rsidR="00E14FFD">
        <w:rPr>
          <w:lang w:val="fr-BE"/>
        </w:rPr>
        <w:tab/>
      </w:r>
    </w:p>
    <w:p w14:paraId="27FA133A" w14:textId="59C6CAE3" w:rsidR="00D447AC" w:rsidRDefault="00D447AC" w:rsidP="00E14FFD">
      <w:pPr>
        <w:tabs>
          <w:tab w:val="left" w:leader="dot" w:pos="8789"/>
        </w:tabs>
        <w:ind w:left="284"/>
        <w:rPr>
          <w:lang w:val="fr-BE"/>
        </w:rPr>
      </w:pPr>
      <w:r>
        <w:rPr>
          <w:lang w:val="fr-BE"/>
        </w:rPr>
        <w:t xml:space="preserve">Fonction - </w:t>
      </w:r>
      <w:proofErr w:type="spellStart"/>
      <w:r>
        <w:rPr>
          <w:lang w:val="fr-BE"/>
        </w:rPr>
        <w:t>Functie</w:t>
      </w:r>
      <w:proofErr w:type="spellEnd"/>
      <w:r>
        <w:rPr>
          <w:lang w:val="fr-BE"/>
        </w:rPr>
        <w:t> :</w:t>
      </w:r>
      <w:r w:rsidR="00E14FFD">
        <w:rPr>
          <w:lang w:val="fr-BE"/>
        </w:rPr>
        <w:t xml:space="preserve"> </w:t>
      </w:r>
      <w:r w:rsidR="00E14FFD">
        <w:rPr>
          <w:lang w:val="fr-BE"/>
        </w:rPr>
        <w:tab/>
      </w:r>
    </w:p>
    <w:p w14:paraId="3FC07176" w14:textId="05B01BF1" w:rsidR="00D447AC" w:rsidRDefault="00D447AC" w:rsidP="00E14FFD">
      <w:pPr>
        <w:tabs>
          <w:tab w:val="left" w:leader="dot" w:pos="8789"/>
        </w:tabs>
        <w:ind w:left="284"/>
        <w:rPr>
          <w:lang w:val="fr-BE"/>
        </w:rPr>
      </w:pPr>
      <w:proofErr w:type="gramStart"/>
      <w:r>
        <w:rPr>
          <w:lang w:val="fr-BE"/>
        </w:rPr>
        <w:t>E-mail</w:t>
      </w:r>
      <w:proofErr w:type="gramEnd"/>
      <w:r>
        <w:rPr>
          <w:lang w:val="fr-BE"/>
        </w:rPr>
        <w:t xml:space="preserve"> : </w:t>
      </w:r>
      <w:r w:rsidR="00E14FFD">
        <w:rPr>
          <w:lang w:val="fr-BE"/>
        </w:rPr>
        <w:tab/>
      </w:r>
    </w:p>
    <w:p w14:paraId="54CD8A17" w14:textId="0A824807" w:rsidR="00D447AC" w:rsidRDefault="00D447AC" w:rsidP="00E14FFD">
      <w:pPr>
        <w:tabs>
          <w:tab w:val="left" w:leader="dot" w:pos="8789"/>
        </w:tabs>
        <w:ind w:left="284"/>
        <w:rPr>
          <w:lang w:val="fr-BE"/>
        </w:rPr>
      </w:pPr>
      <w:r>
        <w:rPr>
          <w:lang w:val="fr-BE"/>
        </w:rPr>
        <w:t xml:space="preserve">N° de téléphone – </w:t>
      </w:r>
      <w:proofErr w:type="spellStart"/>
      <w:r>
        <w:rPr>
          <w:lang w:val="fr-BE"/>
        </w:rPr>
        <w:t>Telefoonnummer</w:t>
      </w:r>
      <w:proofErr w:type="spellEnd"/>
      <w:r>
        <w:rPr>
          <w:lang w:val="fr-BE"/>
        </w:rPr>
        <w:t xml:space="preserve"> : </w:t>
      </w:r>
      <w:r w:rsidR="00E14FFD">
        <w:rPr>
          <w:lang w:val="fr-BE"/>
        </w:rPr>
        <w:tab/>
      </w:r>
    </w:p>
    <w:p w14:paraId="050D9224" w14:textId="6999C24A" w:rsidR="009157E7" w:rsidRDefault="009157E7" w:rsidP="009157E7">
      <w:pPr>
        <w:ind w:left="284"/>
        <w:rPr>
          <w:lang w:val="fr-BE"/>
        </w:rPr>
      </w:pPr>
    </w:p>
    <w:p w14:paraId="64AC7012" w14:textId="77777777" w:rsidR="00E14FFD" w:rsidRPr="009157E7" w:rsidRDefault="00E14FFD" w:rsidP="00E14FFD">
      <w:pPr>
        <w:pStyle w:val="ListParagraph"/>
        <w:numPr>
          <w:ilvl w:val="0"/>
          <w:numId w:val="11"/>
        </w:numPr>
        <w:tabs>
          <w:tab w:val="left" w:leader="dot" w:pos="8789"/>
        </w:tabs>
        <w:ind w:left="283" w:hanging="357"/>
        <w:rPr>
          <w:lang w:val="fr-BE"/>
        </w:rPr>
      </w:pPr>
      <w:r w:rsidRPr="009157E7">
        <w:rPr>
          <w:lang w:val="fr-BE"/>
        </w:rPr>
        <w:t>Nom</w:t>
      </w:r>
      <w:r>
        <w:rPr>
          <w:lang w:val="fr-BE"/>
        </w:rPr>
        <w:t>/Prénom</w:t>
      </w:r>
      <w:r w:rsidRPr="009157E7">
        <w:rPr>
          <w:lang w:val="fr-BE"/>
        </w:rPr>
        <w:t xml:space="preserve"> – Naam</w:t>
      </w:r>
      <w:r>
        <w:rPr>
          <w:lang w:val="fr-BE"/>
        </w:rPr>
        <w:t>/</w:t>
      </w:r>
      <w:proofErr w:type="spellStart"/>
      <w:r>
        <w:rPr>
          <w:lang w:val="fr-BE"/>
        </w:rPr>
        <w:t>Voornaam</w:t>
      </w:r>
      <w:proofErr w:type="spellEnd"/>
      <w:r w:rsidRPr="009157E7">
        <w:rPr>
          <w:lang w:val="fr-BE"/>
        </w:rPr>
        <w:t xml:space="preserve"> : </w:t>
      </w:r>
      <w:r>
        <w:rPr>
          <w:lang w:val="fr-BE"/>
        </w:rPr>
        <w:tab/>
      </w:r>
    </w:p>
    <w:p w14:paraId="46544C56" w14:textId="77777777" w:rsidR="00E14FFD" w:rsidRDefault="00E14FFD" w:rsidP="00E14FFD">
      <w:pPr>
        <w:tabs>
          <w:tab w:val="left" w:leader="dot" w:pos="8789"/>
        </w:tabs>
        <w:ind w:left="284"/>
        <w:rPr>
          <w:lang w:val="fr-BE"/>
        </w:rPr>
      </w:pPr>
      <w:r>
        <w:rPr>
          <w:lang w:val="fr-BE"/>
        </w:rPr>
        <w:t xml:space="preserve">Fonction - </w:t>
      </w:r>
      <w:proofErr w:type="spellStart"/>
      <w:r>
        <w:rPr>
          <w:lang w:val="fr-BE"/>
        </w:rPr>
        <w:t>Functie</w:t>
      </w:r>
      <w:proofErr w:type="spellEnd"/>
      <w:r>
        <w:rPr>
          <w:lang w:val="fr-BE"/>
        </w:rPr>
        <w:t xml:space="preserve"> : </w:t>
      </w:r>
      <w:r>
        <w:rPr>
          <w:lang w:val="fr-BE"/>
        </w:rPr>
        <w:tab/>
      </w:r>
    </w:p>
    <w:p w14:paraId="2B016B5E" w14:textId="77777777" w:rsidR="00E14FFD" w:rsidRDefault="00E14FFD" w:rsidP="00E14FFD">
      <w:pPr>
        <w:tabs>
          <w:tab w:val="left" w:leader="dot" w:pos="8789"/>
        </w:tabs>
        <w:ind w:left="284"/>
        <w:rPr>
          <w:lang w:val="fr-BE"/>
        </w:rPr>
      </w:pPr>
      <w:proofErr w:type="gramStart"/>
      <w:r>
        <w:rPr>
          <w:lang w:val="fr-BE"/>
        </w:rPr>
        <w:t>E-mail</w:t>
      </w:r>
      <w:proofErr w:type="gramEnd"/>
      <w:r>
        <w:rPr>
          <w:lang w:val="fr-BE"/>
        </w:rPr>
        <w:t xml:space="preserve"> : </w:t>
      </w:r>
      <w:r>
        <w:rPr>
          <w:lang w:val="fr-BE"/>
        </w:rPr>
        <w:tab/>
      </w:r>
    </w:p>
    <w:p w14:paraId="7080ACBE" w14:textId="77777777" w:rsidR="00E14FFD" w:rsidRDefault="00E14FFD" w:rsidP="00E14FFD">
      <w:pPr>
        <w:tabs>
          <w:tab w:val="left" w:leader="dot" w:pos="8789"/>
        </w:tabs>
        <w:ind w:left="284"/>
        <w:rPr>
          <w:lang w:val="fr-BE"/>
        </w:rPr>
      </w:pPr>
      <w:r>
        <w:rPr>
          <w:lang w:val="fr-BE"/>
        </w:rPr>
        <w:t xml:space="preserve">N° de téléphone – </w:t>
      </w:r>
      <w:proofErr w:type="spellStart"/>
      <w:r>
        <w:rPr>
          <w:lang w:val="fr-BE"/>
        </w:rPr>
        <w:t>Telefoonnummer</w:t>
      </w:r>
      <w:proofErr w:type="spellEnd"/>
      <w:r>
        <w:rPr>
          <w:lang w:val="fr-BE"/>
        </w:rPr>
        <w:t xml:space="preserve"> : </w:t>
      </w:r>
      <w:r>
        <w:rPr>
          <w:lang w:val="fr-BE"/>
        </w:rPr>
        <w:tab/>
      </w:r>
    </w:p>
    <w:p w14:paraId="49F4BA5D" w14:textId="77777777" w:rsidR="009157E7" w:rsidRDefault="009157E7" w:rsidP="009157E7">
      <w:pPr>
        <w:ind w:left="284"/>
        <w:rPr>
          <w:lang w:val="fr-BE"/>
        </w:rPr>
      </w:pPr>
    </w:p>
    <w:p w14:paraId="136FECB0" w14:textId="77777777" w:rsidR="00E14FFD" w:rsidRPr="009157E7" w:rsidRDefault="00E14FFD" w:rsidP="00E14FFD">
      <w:pPr>
        <w:pStyle w:val="ListParagraph"/>
        <w:numPr>
          <w:ilvl w:val="0"/>
          <w:numId w:val="11"/>
        </w:numPr>
        <w:tabs>
          <w:tab w:val="left" w:leader="dot" w:pos="8789"/>
        </w:tabs>
        <w:ind w:left="283" w:hanging="357"/>
        <w:rPr>
          <w:lang w:val="fr-BE"/>
        </w:rPr>
      </w:pPr>
      <w:r w:rsidRPr="009157E7">
        <w:rPr>
          <w:lang w:val="fr-BE"/>
        </w:rPr>
        <w:t>Nom</w:t>
      </w:r>
      <w:r>
        <w:rPr>
          <w:lang w:val="fr-BE"/>
        </w:rPr>
        <w:t>/Prénom</w:t>
      </w:r>
      <w:r w:rsidRPr="009157E7">
        <w:rPr>
          <w:lang w:val="fr-BE"/>
        </w:rPr>
        <w:t xml:space="preserve"> – Naam</w:t>
      </w:r>
      <w:r>
        <w:rPr>
          <w:lang w:val="fr-BE"/>
        </w:rPr>
        <w:t>/</w:t>
      </w:r>
      <w:proofErr w:type="spellStart"/>
      <w:r>
        <w:rPr>
          <w:lang w:val="fr-BE"/>
        </w:rPr>
        <w:t>Voornaam</w:t>
      </w:r>
      <w:proofErr w:type="spellEnd"/>
      <w:r w:rsidRPr="009157E7">
        <w:rPr>
          <w:lang w:val="fr-BE"/>
        </w:rPr>
        <w:t xml:space="preserve"> : </w:t>
      </w:r>
      <w:r>
        <w:rPr>
          <w:lang w:val="fr-BE"/>
        </w:rPr>
        <w:tab/>
      </w:r>
    </w:p>
    <w:p w14:paraId="47D7D28F" w14:textId="77777777" w:rsidR="00E14FFD" w:rsidRDefault="00E14FFD" w:rsidP="00E14FFD">
      <w:pPr>
        <w:tabs>
          <w:tab w:val="left" w:leader="dot" w:pos="8789"/>
        </w:tabs>
        <w:ind w:left="284"/>
        <w:rPr>
          <w:lang w:val="fr-BE"/>
        </w:rPr>
      </w:pPr>
      <w:r>
        <w:rPr>
          <w:lang w:val="fr-BE"/>
        </w:rPr>
        <w:t xml:space="preserve">Fonction - </w:t>
      </w:r>
      <w:proofErr w:type="spellStart"/>
      <w:r>
        <w:rPr>
          <w:lang w:val="fr-BE"/>
        </w:rPr>
        <w:t>Functie</w:t>
      </w:r>
      <w:proofErr w:type="spellEnd"/>
      <w:r>
        <w:rPr>
          <w:lang w:val="fr-BE"/>
        </w:rPr>
        <w:t xml:space="preserve"> : </w:t>
      </w:r>
      <w:r>
        <w:rPr>
          <w:lang w:val="fr-BE"/>
        </w:rPr>
        <w:tab/>
      </w:r>
    </w:p>
    <w:p w14:paraId="3DB5A1C0" w14:textId="77777777" w:rsidR="00E14FFD" w:rsidRDefault="00E14FFD" w:rsidP="00E14FFD">
      <w:pPr>
        <w:tabs>
          <w:tab w:val="left" w:leader="dot" w:pos="8789"/>
        </w:tabs>
        <w:ind w:left="284"/>
        <w:rPr>
          <w:lang w:val="fr-BE"/>
        </w:rPr>
      </w:pPr>
      <w:proofErr w:type="gramStart"/>
      <w:r>
        <w:rPr>
          <w:lang w:val="fr-BE"/>
        </w:rPr>
        <w:t>E-mail</w:t>
      </w:r>
      <w:proofErr w:type="gramEnd"/>
      <w:r>
        <w:rPr>
          <w:lang w:val="fr-BE"/>
        </w:rPr>
        <w:t xml:space="preserve"> : </w:t>
      </w:r>
      <w:r>
        <w:rPr>
          <w:lang w:val="fr-BE"/>
        </w:rPr>
        <w:tab/>
      </w:r>
    </w:p>
    <w:p w14:paraId="7C0B0881" w14:textId="77777777" w:rsidR="00E14FFD" w:rsidRDefault="00E14FFD" w:rsidP="00E14FFD">
      <w:pPr>
        <w:tabs>
          <w:tab w:val="left" w:leader="dot" w:pos="8789"/>
        </w:tabs>
        <w:ind w:left="284"/>
        <w:rPr>
          <w:lang w:val="fr-BE"/>
        </w:rPr>
      </w:pPr>
      <w:r>
        <w:rPr>
          <w:lang w:val="fr-BE"/>
        </w:rPr>
        <w:t xml:space="preserve">N° de téléphone – </w:t>
      </w:r>
      <w:proofErr w:type="spellStart"/>
      <w:r>
        <w:rPr>
          <w:lang w:val="fr-BE"/>
        </w:rPr>
        <w:t>Telefoonnummer</w:t>
      </w:r>
      <w:proofErr w:type="spellEnd"/>
      <w:r>
        <w:rPr>
          <w:lang w:val="fr-BE"/>
        </w:rPr>
        <w:t xml:space="preserve"> : </w:t>
      </w:r>
      <w:r>
        <w:rPr>
          <w:lang w:val="fr-BE"/>
        </w:rPr>
        <w:tab/>
      </w:r>
    </w:p>
    <w:p w14:paraId="5F9CEDD3" w14:textId="77777777" w:rsidR="009157E7" w:rsidRDefault="009157E7" w:rsidP="009157E7">
      <w:pPr>
        <w:ind w:left="284"/>
        <w:rPr>
          <w:lang w:val="fr-BE"/>
        </w:rPr>
      </w:pPr>
    </w:p>
    <w:p w14:paraId="4E524130" w14:textId="77777777" w:rsidR="00E14FFD" w:rsidRPr="009157E7" w:rsidRDefault="00E14FFD" w:rsidP="00E14FFD">
      <w:pPr>
        <w:pStyle w:val="ListParagraph"/>
        <w:numPr>
          <w:ilvl w:val="0"/>
          <w:numId w:val="11"/>
        </w:numPr>
        <w:tabs>
          <w:tab w:val="left" w:leader="dot" w:pos="8789"/>
        </w:tabs>
        <w:ind w:left="283" w:hanging="357"/>
        <w:rPr>
          <w:lang w:val="fr-BE"/>
        </w:rPr>
      </w:pPr>
      <w:r w:rsidRPr="009157E7">
        <w:rPr>
          <w:lang w:val="fr-BE"/>
        </w:rPr>
        <w:t>Nom</w:t>
      </w:r>
      <w:r>
        <w:rPr>
          <w:lang w:val="fr-BE"/>
        </w:rPr>
        <w:t>/Prénom</w:t>
      </w:r>
      <w:r w:rsidRPr="009157E7">
        <w:rPr>
          <w:lang w:val="fr-BE"/>
        </w:rPr>
        <w:t xml:space="preserve"> – Naam</w:t>
      </w:r>
      <w:r>
        <w:rPr>
          <w:lang w:val="fr-BE"/>
        </w:rPr>
        <w:t>/</w:t>
      </w:r>
      <w:proofErr w:type="spellStart"/>
      <w:r>
        <w:rPr>
          <w:lang w:val="fr-BE"/>
        </w:rPr>
        <w:t>Voornaam</w:t>
      </w:r>
      <w:proofErr w:type="spellEnd"/>
      <w:r w:rsidRPr="009157E7">
        <w:rPr>
          <w:lang w:val="fr-BE"/>
        </w:rPr>
        <w:t xml:space="preserve"> : </w:t>
      </w:r>
      <w:r>
        <w:rPr>
          <w:lang w:val="fr-BE"/>
        </w:rPr>
        <w:tab/>
      </w:r>
    </w:p>
    <w:p w14:paraId="449B9FE2" w14:textId="77777777" w:rsidR="00E14FFD" w:rsidRDefault="00E14FFD" w:rsidP="00E14FFD">
      <w:pPr>
        <w:tabs>
          <w:tab w:val="left" w:leader="dot" w:pos="8789"/>
        </w:tabs>
        <w:ind w:left="284"/>
        <w:rPr>
          <w:lang w:val="fr-BE"/>
        </w:rPr>
      </w:pPr>
      <w:r>
        <w:rPr>
          <w:lang w:val="fr-BE"/>
        </w:rPr>
        <w:t xml:space="preserve">Fonction - </w:t>
      </w:r>
      <w:proofErr w:type="spellStart"/>
      <w:r>
        <w:rPr>
          <w:lang w:val="fr-BE"/>
        </w:rPr>
        <w:t>Functie</w:t>
      </w:r>
      <w:proofErr w:type="spellEnd"/>
      <w:r>
        <w:rPr>
          <w:lang w:val="fr-BE"/>
        </w:rPr>
        <w:t xml:space="preserve"> : </w:t>
      </w:r>
      <w:r>
        <w:rPr>
          <w:lang w:val="fr-BE"/>
        </w:rPr>
        <w:tab/>
      </w:r>
    </w:p>
    <w:p w14:paraId="21518BF4" w14:textId="77777777" w:rsidR="00E14FFD" w:rsidRDefault="00E14FFD" w:rsidP="00E14FFD">
      <w:pPr>
        <w:tabs>
          <w:tab w:val="left" w:leader="dot" w:pos="8789"/>
        </w:tabs>
        <w:ind w:left="284"/>
        <w:rPr>
          <w:lang w:val="fr-BE"/>
        </w:rPr>
      </w:pPr>
      <w:proofErr w:type="gramStart"/>
      <w:r>
        <w:rPr>
          <w:lang w:val="fr-BE"/>
        </w:rPr>
        <w:t>E-mail</w:t>
      </w:r>
      <w:proofErr w:type="gramEnd"/>
      <w:r>
        <w:rPr>
          <w:lang w:val="fr-BE"/>
        </w:rPr>
        <w:t xml:space="preserve"> : </w:t>
      </w:r>
      <w:r>
        <w:rPr>
          <w:lang w:val="fr-BE"/>
        </w:rPr>
        <w:tab/>
      </w:r>
    </w:p>
    <w:p w14:paraId="5072C3DD" w14:textId="77777777" w:rsidR="00E14FFD" w:rsidRDefault="00E14FFD" w:rsidP="00E14FFD">
      <w:pPr>
        <w:tabs>
          <w:tab w:val="left" w:leader="dot" w:pos="8789"/>
        </w:tabs>
        <w:ind w:left="284"/>
        <w:rPr>
          <w:lang w:val="fr-BE"/>
        </w:rPr>
      </w:pPr>
      <w:r>
        <w:rPr>
          <w:lang w:val="fr-BE"/>
        </w:rPr>
        <w:t xml:space="preserve">N° de téléphone – </w:t>
      </w:r>
      <w:proofErr w:type="spellStart"/>
      <w:r>
        <w:rPr>
          <w:lang w:val="fr-BE"/>
        </w:rPr>
        <w:t>Telefoonnummer</w:t>
      </w:r>
      <w:proofErr w:type="spellEnd"/>
      <w:r>
        <w:rPr>
          <w:lang w:val="fr-BE"/>
        </w:rPr>
        <w:t xml:space="preserve"> : </w:t>
      </w:r>
      <w:r>
        <w:rPr>
          <w:lang w:val="fr-BE"/>
        </w:rPr>
        <w:tab/>
      </w:r>
    </w:p>
    <w:p w14:paraId="4ABF7729" w14:textId="5DD0E647" w:rsidR="009157E7" w:rsidRDefault="009157E7" w:rsidP="009157E7">
      <w:pPr>
        <w:ind w:left="284"/>
        <w:rPr>
          <w:lang w:val="fr-BE"/>
        </w:rPr>
      </w:pPr>
    </w:p>
    <w:p w14:paraId="2F473CEB" w14:textId="77777777" w:rsidR="00E14FFD" w:rsidRPr="009157E7" w:rsidRDefault="00E14FFD" w:rsidP="00E14FFD">
      <w:pPr>
        <w:pStyle w:val="ListParagraph"/>
        <w:numPr>
          <w:ilvl w:val="0"/>
          <w:numId w:val="11"/>
        </w:numPr>
        <w:tabs>
          <w:tab w:val="left" w:leader="dot" w:pos="8789"/>
        </w:tabs>
        <w:ind w:left="283" w:hanging="357"/>
        <w:rPr>
          <w:lang w:val="fr-BE"/>
        </w:rPr>
      </w:pPr>
      <w:r w:rsidRPr="009157E7">
        <w:rPr>
          <w:lang w:val="fr-BE"/>
        </w:rPr>
        <w:t>Nom</w:t>
      </w:r>
      <w:r>
        <w:rPr>
          <w:lang w:val="fr-BE"/>
        </w:rPr>
        <w:t>/Prénom</w:t>
      </w:r>
      <w:r w:rsidRPr="009157E7">
        <w:rPr>
          <w:lang w:val="fr-BE"/>
        </w:rPr>
        <w:t xml:space="preserve"> – Naam</w:t>
      </w:r>
      <w:r>
        <w:rPr>
          <w:lang w:val="fr-BE"/>
        </w:rPr>
        <w:t>/</w:t>
      </w:r>
      <w:proofErr w:type="spellStart"/>
      <w:r>
        <w:rPr>
          <w:lang w:val="fr-BE"/>
        </w:rPr>
        <w:t>Voornaam</w:t>
      </w:r>
      <w:proofErr w:type="spellEnd"/>
      <w:r w:rsidRPr="009157E7">
        <w:rPr>
          <w:lang w:val="fr-BE"/>
        </w:rPr>
        <w:t xml:space="preserve"> : </w:t>
      </w:r>
      <w:r>
        <w:rPr>
          <w:lang w:val="fr-BE"/>
        </w:rPr>
        <w:tab/>
      </w:r>
    </w:p>
    <w:p w14:paraId="5AF8D7AA" w14:textId="77777777" w:rsidR="00E14FFD" w:rsidRDefault="00E14FFD" w:rsidP="00E14FFD">
      <w:pPr>
        <w:tabs>
          <w:tab w:val="left" w:leader="dot" w:pos="8789"/>
        </w:tabs>
        <w:ind w:left="284"/>
        <w:rPr>
          <w:lang w:val="fr-BE"/>
        </w:rPr>
      </w:pPr>
      <w:r>
        <w:rPr>
          <w:lang w:val="fr-BE"/>
        </w:rPr>
        <w:t xml:space="preserve">Fonction - </w:t>
      </w:r>
      <w:proofErr w:type="spellStart"/>
      <w:r>
        <w:rPr>
          <w:lang w:val="fr-BE"/>
        </w:rPr>
        <w:t>Functie</w:t>
      </w:r>
      <w:proofErr w:type="spellEnd"/>
      <w:r>
        <w:rPr>
          <w:lang w:val="fr-BE"/>
        </w:rPr>
        <w:t xml:space="preserve"> : </w:t>
      </w:r>
      <w:r>
        <w:rPr>
          <w:lang w:val="fr-BE"/>
        </w:rPr>
        <w:tab/>
      </w:r>
    </w:p>
    <w:p w14:paraId="17767BDD" w14:textId="77777777" w:rsidR="00E14FFD" w:rsidRDefault="00E14FFD" w:rsidP="00E14FFD">
      <w:pPr>
        <w:tabs>
          <w:tab w:val="left" w:leader="dot" w:pos="8789"/>
        </w:tabs>
        <w:ind w:left="284"/>
        <w:rPr>
          <w:lang w:val="fr-BE"/>
        </w:rPr>
      </w:pPr>
      <w:proofErr w:type="gramStart"/>
      <w:r>
        <w:rPr>
          <w:lang w:val="fr-BE"/>
        </w:rPr>
        <w:t>E-mail</w:t>
      </w:r>
      <w:proofErr w:type="gramEnd"/>
      <w:r>
        <w:rPr>
          <w:lang w:val="fr-BE"/>
        </w:rPr>
        <w:t xml:space="preserve"> : </w:t>
      </w:r>
      <w:r>
        <w:rPr>
          <w:lang w:val="fr-BE"/>
        </w:rPr>
        <w:tab/>
      </w:r>
    </w:p>
    <w:p w14:paraId="377A7E5D" w14:textId="77777777" w:rsidR="00E14FFD" w:rsidRDefault="00E14FFD" w:rsidP="00E14FFD">
      <w:pPr>
        <w:tabs>
          <w:tab w:val="left" w:leader="dot" w:pos="8789"/>
        </w:tabs>
        <w:ind w:left="284"/>
        <w:rPr>
          <w:lang w:val="fr-BE"/>
        </w:rPr>
      </w:pPr>
      <w:r>
        <w:rPr>
          <w:lang w:val="fr-BE"/>
        </w:rPr>
        <w:t xml:space="preserve">N° de téléphone – </w:t>
      </w:r>
      <w:proofErr w:type="spellStart"/>
      <w:r>
        <w:rPr>
          <w:lang w:val="fr-BE"/>
        </w:rPr>
        <w:t>Telefoonnummer</w:t>
      </w:r>
      <w:proofErr w:type="spellEnd"/>
      <w:r>
        <w:rPr>
          <w:lang w:val="fr-BE"/>
        </w:rPr>
        <w:t xml:space="preserve"> : </w:t>
      </w:r>
      <w:r>
        <w:rPr>
          <w:lang w:val="fr-BE"/>
        </w:rPr>
        <w:tab/>
      </w:r>
    </w:p>
    <w:p w14:paraId="321F0856" w14:textId="714E8EA6" w:rsidR="00E14FFD" w:rsidRDefault="00E14FFD" w:rsidP="009157E7">
      <w:pPr>
        <w:ind w:left="284"/>
        <w:rPr>
          <w:lang w:val="fr-BE"/>
        </w:rPr>
      </w:pPr>
    </w:p>
    <w:p w14:paraId="195F4A5D" w14:textId="77777777" w:rsidR="00E14FFD" w:rsidRPr="009157E7" w:rsidRDefault="00E14FFD" w:rsidP="00E14FFD">
      <w:pPr>
        <w:pStyle w:val="ListParagraph"/>
        <w:numPr>
          <w:ilvl w:val="0"/>
          <w:numId w:val="11"/>
        </w:numPr>
        <w:tabs>
          <w:tab w:val="left" w:leader="dot" w:pos="8789"/>
        </w:tabs>
        <w:ind w:left="283" w:hanging="357"/>
        <w:rPr>
          <w:lang w:val="fr-BE"/>
        </w:rPr>
      </w:pPr>
      <w:r w:rsidRPr="009157E7">
        <w:rPr>
          <w:lang w:val="fr-BE"/>
        </w:rPr>
        <w:t>Nom</w:t>
      </w:r>
      <w:r>
        <w:rPr>
          <w:lang w:val="fr-BE"/>
        </w:rPr>
        <w:t>/Prénom</w:t>
      </w:r>
      <w:r w:rsidRPr="009157E7">
        <w:rPr>
          <w:lang w:val="fr-BE"/>
        </w:rPr>
        <w:t xml:space="preserve"> – Naam</w:t>
      </w:r>
      <w:r>
        <w:rPr>
          <w:lang w:val="fr-BE"/>
        </w:rPr>
        <w:t>/</w:t>
      </w:r>
      <w:proofErr w:type="spellStart"/>
      <w:r>
        <w:rPr>
          <w:lang w:val="fr-BE"/>
        </w:rPr>
        <w:t>Voornaam</w:t>
      </w:r>
      <w:proofErr w:type="spellEnd"/>
      <w:r w:rsidRPr="009157E7">
        <w:rPr>
          <w:lang w:val="fr-BE"/>
        </w:rPr>
        <w:t xml:space="preserve"> : </w:t>
      </w:r>
      <w:r>
        <w:rPr>
          <w:lang w:val="fr-BE"/>
        </w:rPr>
        <w:tab/>
      </w:r>
    </w:p>
    <w:p w14:paraId="77B4A04F" w14:textId="77777777" w:rsidR="00E14FFD" w:rsidRDefault="00E14FFD" w:rsidP="00E14FFD">
      <w:pPr>
        <w:tabs>
          <w:tab w:val="left" w:leader="dot" w:pos="8789"/>
        </w:tabs>
        <w:ind w:left="284"/>
        <w:rPr>
          <w:lang w:val="fr-BE"/>
        </w:rPr>
      </w:pPr>
      <w:r>
        <w:rPr>
          <w:lang w:val="fr-BE"/>
        </w:rPr>
        <w:t xml:space="preserve">Fonction - </w:t>
      </w:r>
      <w:proofErr w:type="spellStart"/>
      <w:r>
        <w:rPr>
          <w:lang w:val="fr-BE"/>
        </w:rPr>
        <w:t>Functie</w:t>
      </w:r>
      <w:proofErr w:type="spellEnd"/>
      <w:r>
        <w:rPr>
          <w:lang w:val="fr-BE"/>
        </w:rPr>
        <w:t xml:space="preserve"> : </w:t>
      </w:r>
      <w:r>
        <w:rPr>
          <w:lang w:val="fr-BE"/>
        </w:rPr>
        <w:tab/>
      </w:r>
    </w:p>
    <w:p w14:paraId="6776DE53" w14:textId="77777777" w:rsidR="00E14FFD" w:rsidRDefault="00E14FFD" w:rsidP="00E14FFD">
      <w:pPr>
        <w:tabs>
          <w:tab w:val="left" w:leader="dot" w:pos="8789"/>
        </w:tabs>
        <w:ind w:left="284"/>
        <w:rPr>
          <w:lang w:val="fr-BE"/>
        </w:rPr>
      </w:pPr>
      <w:proofErr w:type="gramStart"/>
      <w:r>
        <w:rPr>
          <w:lang w:val="fr-BE"/>
        </w:rPr>
        <w:t>E-mail</w:t>
      </w:r>
      <w:proofErr w:type="gramEnd"/>
      <w:r>
        <w:rPr>
          <w:lang w:val="fr-BE"/>
        </w:rPr>
        <w:t xml:space="preserve"> : </w:t>
      </w:r>
      <w:r>
        <w:rPr>
          <w:lang w:val="fr-BE"/>
        </w:rPr>
        <w:tab/>
      </w:r>
    </w:p>
    <w:p w14:paraId="563BF815" w14:textId="77777777" w:rsidR="00E14FFD" w:rsidRDefault="00E14FFD" w:rsidP="00E14FFD">
      <w:pPr>
        <w:tabs>
          <w:tab w:val="left" w:leader="dot" w:pos="8789"/>
        </w:tabs>
        <w:ind w:left="284"/>
        <w:rPr>
          <w:lang w:val="fr-BE"/>
        </w:rPr>
      </w:pPr>
      <w:r>
        <w:rPr>
          <w:lang w:val="fr-BE"/>
        </w:rPr>
        <w:t xml:space="preserve">N° de téléphone – </w:t>
      </w:r>
      <w:proofErr w:type="spellStart"/>
      <w:r>
        <w:rPr>
          <w:lang w:val="fr-BE"/>
        </w:rPr>
        <w:t>Telefoonnummer</w:t>
      </w:r>
      <w:proofErr w:type="spellEnd"/>
      <w:r>
        <w:rPr>
          <w:lang w:val="fr-BE"/>
        </w:rPr>
        <w:t xml:space="preserve"> : </w:t>
      </w:r>
      <w:r>
        <w:rPr>
          <w:lang w:val="fr-BE"/>
        </w:rPr>
        <w:tab/>
      </w:r>
    </w:p>
    <w:p w14:paraId="6DC3607A" w14:textId="77777777" w:rsidR="00E14FFD" w:rsidRDefault="00E14FFD" w:rsidP="009157E7">
      <w:pPr>
        <w:ind w:left="284"/>
        <w:rPr>
          <w:lang w:val="fr-BE"/>
        </w:rPr>
      </w:pPr>
    </w:p>
    <w:bookmarkEnd w:id="0"/>
    <w:p w14:paraId="6C378678" w14:textId="77777777" w:rsidR="00D447AC" w:rsidRDefault="00D447AC" w:rsidP="007060FF">
      <w:pPr>
        <w:rPr>
          <w:lang w:val="fr-BE"/>
        </w:rPr>
      </w:pPr>
    </w:p>
    <w:p w14:paraId="52C31A3B" w14:textId="77777777" w:rsidR="00D447AC" w:rsidRDefault="00D447AC" w:rsidP="007060FF">
      <w:pPr>
        <w:rPr>
          <w:lang w:val="fr-BE"/>
        </w:rPr>
      </w:pPr>
    </w:p>
    <w:p w14:paraId="21D22380" w14:textId="61559100" w:rsidR="004B16E6" w:rsidRPr="00801E25" w:rsidRDefault="00D447AC" w:rsidP="00E32F67">
      <w:pPr>
        <w:jc w:val="center"/>
        <w:rPr>
          <w:u w:val="single"/>
          <w:lang w:val="nl-BE"/>
        </w:rPr>
      </w:pPr>
      <w:r w:rsidRPr="00801E25">
        <w:rPr>
          <w:u w:val="single"/>
          <w:lang w:val="nl-BE"/>
        </w:rPr>
        <w:t xml:space="preserve">A </w:t>
      </w:r>
      <w:proofErr w:type="spellStart"/>
      <w:r w:rsidRPr="00801E25">
        <w:rPr>
          <w:u w:val="single"/>
          <w:lang w:val="nl-BE"/>
        </w:rPr>
        <w:t>renvoyer</w:t>
      </w:r>
      <w:proofErr w:type="spellEnd"/>
      <w:r w:rsidRPr="00801E25">
        <w:rPr>
          <w:u w:val="single"/>
          <w:lang w:val="nl-BE"/>
        </w:rPr>
        <w:t xml:space="preserve"> à – Terug te sturen naar : </w:t>
      </w:r>
      <w:hyperlink r:id="rId8" w:history="1">
        <w:r w:rsidR="00801E25" w:rsidRPr="0014614E">
          <w:rPr>
            <w:rStyle w:val="Hyperlink"/>
            <w:lang w:val="nl-BE"/>
          </w:rPr>
          <w:t>servicedesk.cappcc@nbb.be</w:t>
        </w:r>
      </w:hyperlink>
      <w:r w:rsidR="00801E25">
        <w:rPr>
          <w:u w:val="single"/>
          <w:lang w:val="nl-BE"/>
        </w:rPr>
        <w:t xml:space="preserve"> </w:t>
      </w:r>
    </w:p>
    <w:sectPr w:rsidR="004B16E6" w:rsidRPr="00801E25" w:rsidSect="00CA177B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1134" w:right="1559" w:bottom="1134" w:left="155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79877" w14:textId="77777777" w:rsidR="00E32F67" w:rsidRDefault="00E32F67">
      <w:r>
        <w:separator/>
      </w:r>
    </w:p>
  </w:endnote>
  <w:endnote w:type="continuationSeparator" w:id="0">
    <w:p w14:paraId="24F8936D" w14:textId="77777777" w:rsidR="00E32F67" w:rsidRDefault="00E32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5D740" w14:textId="59701C71" w:rsidR="00E32F67" w:rsidRDefault="00E32F67">
    <w:pPr>
      <w:pStyle w:val="Footer"/>
      <w:jc w:val="right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DD2B3" w14:textId="77777777" w:rsidR="00E32F67" w:rsidRDefault="00E32F67">
      <w:r>
        <w:separator/>
      </w:r>
    </w:p>
  </w:footnote>
  <w:footnote w:type="continuationSeparator" w:id="0">
    <w:p w14:paraId="36499BA3" w14:textId="77777777" w:rsidR="00E32F67" w:rsidRDefault="00E32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6162C" w14:textId="77777777" w:rsidR="00E32F67" w:rsidRDefault="00E32F67">
    <w:pPr>
      <w:pStyle w:val="Header"/>
      <w:tabs>
        <w:tab w:val="clear" w:pos="4394"/>
        <w:tab w:val="center" w:pos="439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6955F" w14:textId="2276C464" w:rsidR="00E14FFD" w:rsidRDefault="00E14FFD" w:rsidP="00E14FFD">
    <w:pPr>
      <w:pStyle w:val="Header"/>
      <w:jc w:val="right"/>
    </w:pPr>
    <w:r w:rsidRPr="00570309">
      <w:rPr>
        <w:noProof/>
        <w:sz w:val="16"/>
        <w:lang w:val="fr-BE" w:eastAsia="fr-BE"/>
      </w:rPr>
      <w:drawing>
        <wp:inline distT="0" distB="0" distL="0" distR="0" wp14:anchorId="41590466" wp14:editId="0F0A8F41">
          <wp:extent cx="2343150" cy="590550"/>
          <wp:effectExtent l="19050" t="0" r="0" b="0"/>
          <wp:docPr id="2" name="Picture 2" descr="BNB EU Bil Quadri Pos_100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NB EU Bil Quadri Pos_100pc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6A4AF" w14:textId="77777777" w:rsidR="00E32F67" w:rsidRDefault="00E32F67">
    <w:pPr>
      <w:pStyle w:val="Header"/>
      <w:tabs>
        <w:tab w:val="clear" w:pos="4394"/>
        <w:tab w:val="center" w:pos="43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38845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C0E6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B8E5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84B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62A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8E5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983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7C1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983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6E8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A5D8B"/>
    <w:multiLevelType w:val="hybridMultilevel"/>
    <w:tmpl w:val="EDC42D7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6E6"/>
    <w:rsid w:val="00002AB1"/>
    <w:rsid w:val="00005848"/>
    <w:rsid w:val="0001064F"/>
    <w:rsid w:val="00016588"/>
    <w:rsid w:val="0002547B"/>
    <w:rsid w:val="00082B62"/>
    <w:rsid w:val="00092F24"/>
    <w:rsid w:val="000A43B4"/>
    <w:rsid w:val="000C2D0A"/>
    <w:rsid w:val="001726FE"/>
    <w:rsid w:val="001767E5"/>
    <w:rsid w:val="00190BA2"/>
    <w:rsid w:val="00217B38"/>
    <w:rsid w:val="0022049F"/>
    <w:rsid w:val="00243709"/>
    <w:rsid w:val="00247B44"/>
    <w:rsid w:val="002968E4"/>
    <w:rsid w:val="002D19CB"/>
    <w:rsid w:val="002F65B9"/>
    <w:rsid w:val="00310D8D"/>
    <w:rsid w:val="00352DC7"/>
    <w:rsid w:val="003B6994"/>
    <w:rsid w:val="003C268F"/>
    <w:rsid w:val="003E45B9"/>
    <w:rsid w:val="004648C4"/>
    <w:rsid w:val="00477796"/>
    <w:rsid w:val="004856C6"/>
    <w:rsid w:val="00491946"/>
    <w:rsid w:val="004B16E6"/>
    <w:rsid w:val="00577B66"/>
    <w:rsid w:val="005C7148"/>
    <w:rsid w:val="006356E0"/>
    <w:rsid w:val="00637909"/>
    <w:rsid w:val="00661343"/>
    <w:rsid w:val="00662196"/>
    <w:rsid w:val="00665FF1"/>
    <w:rsid w:val="006720E3"/>
    <w:rsid w:val="00680B5E"/>
    <w:rsid w:val="00683E12"/>
    <w:rsid w:val="0068491F"/>
    <w:rsid w:val="00692D3A"/>
    <w:rsid w:val="006A50FA"/>
    <w:rsid w:val="006E020F"/>
    <w:rsid w:val="007060FF"/>
    <w:rsid w:val="0071233C"/>
    <w:rsid w:val="007360DD"/>
    <w:rsid w:val="00772B0D"/>
    <w:rsid w:val="00782E97"/>
    <w:rsid w:val="00796132"/>
    <w:rsid w:val="007B7057"/>
    <w:rsid w:val="007F0CC7"/>
    <w:rsid w:val="00801E25"/>
    <w:rsid w:val="0083501D"/>
    <w:rsid w:val="00840F95"/>
    <w:rsid w:val="008448B4"/>
    <w:rsid w:val="008533D0"/>
    <w:rsid w:val="00871F80"/>
    <w:rsid w:val="00876A19"/>
    <w:rsid w:val="00892821"/>
    <w:rsid w:val="008A6313"/>
    <w:rsid w:val="008C53AF"/>
    <w:rsid w:val="0090787B"/>
    <w:rsid w:val="00913394"/>
    <w:rsid w:val="009157E7"/>
    <w:rsid w:val="00960F42"/>
    <w:rsid w:val="0096502C"/>
    <w:rsid w:val="00993CCE"/>
    <w:rsid w:val="009F23EB"/>
    <w:rsid w:val="00A126F9"/>
    <w:rsid w:val="00A80218"/>
    <w:rsid w:val="00A86AC8"/>
    <w:rsid w:val="00AA3C24"/>
    <w:rsid w:val="00AC79A6"/>
    <w:rsid w:val="00B37AA8"/>
    <w:rsid w:val="00B40075"/>
    <w:rsid w:val="00BC6750"/>
    <w:rsid w:val="00BE791D"/>
    <w:rsid w:val="00C377BC"/>
    <w:rsid w:val="00C769A5"/>
    <w:rsid w:val="00CA177B"/>
    <w:rsid w:val="00CA5A74"/>
    <w:rsid w:val="00CB4B76"/>
    <w:rsid w:val="00CD268E"/>
    <w:rsid w:val="00D447AC"/>
    <w:rsid w:val="00D84645"/>
    <w:rsid w:val="00DE2E9A"/>
    <w:rsid w:val="00E02090"/>
    <w:rsid w:val="00E14FFD"/>
    <w:rsid w:val="00E32F67"/>
    <w:rsid w:val="00EA01EB"/>
    <w:rsid w:val="00EA6773"/>
    <w:rsid w:val="00EC162D"/>
    <w:rsid w:val="00ED1B50"/>
    <w:rsid w:val="00F27D53"/>
    <w:rsid w:val="00F7258B"/>
    <w:rsid w:val="00FA5EF5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41221AA"/>
  <w15:chartTrackingRefBased/>
  <w15:docId w15:val="{3E01F3C0-5008-44EF-B822-94B44A1F9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233C"/>
    <w:pPr>
      <w:spacing w:line="260" w:lineRule="atLeast"/>
      <w:jc w:val="both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CA177B"/>
    <w:pPr>
      <w:keepNext/>
      <w:keepLines/>
      <w:spacing w:before="240" w:after="240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rsid w:val="00CA177B"/>
    <w:pPr>
      <w:keepNext/>
      <w:keepLines/>
      <w:spacing w:before="120" w:after="120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qFormat/>
    <w:rsid w:val="00CA177B"/>
    <w:pPr>
      <w:keepNext/>
      <w:keepLines/>
      <w:outlineLvl w:val="2"/>
    </w:pPr>
    <w:rPr>
      <w:caps/>
    </w:rPr>
  </w:style>
  <w:style w:type="paragraph" w:styleId="Heading4">
    <w:name w:val="heading 4"/>
    <w:basedOn w:val="Normal"/>
    <w:next w:val="Normal"/>
    <w:qFormat/>
    <w:rsid w:val="00CA177B"/>
    <w:pPr>
      <w:keepNext/>
      <w:keepLines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CA177B"/>
    <w:pPr>
      <w:keepNext/>
      <w:keepLines/>
      <w:outlineLvl w:val="4"/>
    </w:pPr>
  </w:style>
  <w:style w:type="paragraph" w:styleId="Heading6">
    <w:name w:val="heading 6"/>
    <w:basedOn w:val="Normal"/>
    <w:next w:val="Normal"/>
    <w:qFormat/>
    <w:rsid w:val="00CA177B"/>
    <w:pPr>
      <w:keepNext/>
      <w:keepLines/>
      <w:outlineLvl w:val="5"/>
    </w:pPr>
  </w:style>
  <w:style w:type="paragraph" w:styleId="Heading7">
    <w:name w:val="heading 7"/>
    <w:basedOn w:val="Normal"/>
    <w:next w:val="Normal"/>
    <w:qFormat/>
    <w:rsid w:val="00CA177B"/>
    <w:pPr>
      <w:keepNext/>
      <w:keepLines/>
      <w:outlineLvl w:val="6"/>
    </w:pPr>
  </w:style>
  <w:style w:type="paragraph" w:styleId="Heading8">
    <w:name w:val="heading 8"/>
    <w:basedOn w:val="Normal"/>
    <w:next w:val="Normal"/>
    <w:qFormat/>
    <w:rsid w:val="00CA177B"/>
    <w:pPr>
      <w:keepNext/>
      <w:keepLines/>
      <w:outlineLvl w:val="7"/>
    </w:pPr>
  </w:style>
  <w:style w:type="paragraph" w:styleId="Heading9">
    <w:name w:val="heading 9"/>
    <w:basedOn w:val="Normal"/>
    <w:next w:val="Normal"/>
    <w:qFormat/>
    <w:rsid w:val="00CA177B"/>
    <w:pPr>
      <w:keepNext/>
      <w:keepLine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semiHidden/>
    <w:rsid w:val="00CA177B"/>
    <w:pPr>
      <w:keepLines/>
      <w:tabs>
        <w:tab w:val="right" w:leader="dot" w:pos="8789"/>
      </w:tabs>
      <w:ind w:left="879" w:right="567" w:hanging="879"/>
      <w:jc w:val="left"/>
    </w:pPr>
  </w:style>
  <w:style w:type="paragraph" w:styleId="TOC4">
    <w:name w:val="toc 4"/>
    <w:basedOn w:val="Normal"/>
    <w:next w:val="Normal"/>
    <w:semiHidden/>
    <w:rsid w:val="00CA177B"/>
    <w:pPr>
      <w:keepLines/>
      <w:tabs>
        <w:tab w:val="right" w:leader="dot" w:pos="8789"/>
      </w:tabs>
      <w:ind w:left="714" w:right="567" w:hanging="714"/>
      <w:jc w:val="left"/>
    </w:pPr>
  </w:style>
  <w:style w:type="paragraph" w:styleId="TOC3">
    <w:name w:val="toc 3"/>
    <w:basedOn w:val="Normal"/>
    <w:next w:val="Normal"/>
    <w:semiHidden/>
    <w:rsid w:val="00CA177B"/>
    <w:pPr>
      <w:keepLines/>
      <w:tabs>
        <w:tab w:val="right" w:leader="dot" w:pos="8789"/>
      </w:tabs>
      <w:ind w:left="556" w:right="567" w:hanging="556"/>
      <w:jc w:val="left"/>
    </w:pPr>
  </w:style>
  <w:style w:type="paragraph" w:styleId="TOC2">
    <w:name w:val="toc 2"/>
    <w:basedOn w:val="Normal"/>
    <w:next w:val="Normal"/>
    <w:semiHidden/>
    <w:rsid w:val="00CA177B"/>
    <w:pPr>
      <w:keepLines/>
      <w:tabs>
        <w:tab w:val="right" w:leader="dot" w:pos="8789"/>
      </w:tabs>
      <w:ind w:left="397" w:right="567" w:hanging="397"/>
      <w:jc w:val="left"/>
    </w:pPr>
  </w:style>
  <w:style w:type="paragraph" w:styleId="TOC1">
    <w:name w:val="toc 1"/>
    <w:basedOn w:val="Normal"/>
    <w:next w:val="Normal"/>
    <w:semiHidden/>
    <w:rsid w:val="00CA177B"/>
    <w:pPr>
      <w:keepLines/>
      <w:tabs>
        <w:tab w:val="right" w:leader="dot" w:pos="8789"/>
      </w:tabs>
      <w:ind w:left="227" w:right="567" w:hanging="227"/>
      <w:jc w:val="left"/>
    </w:pPr>
  </w:style>
  <w:style w:type="paragraph" w:styleId="Footer">
    <w:name w:val="footer"/>
    <w:basedOn w:val="Normal"/>
    <w:rsid w:val="00CA177B"/>
    <w:pPr>
      <w:tabs>
        <w:tab w:val="center" w:pos="4395"/>
        <w:tab w:val="right" w:pos="8789"/>
      </w:tabs>
      <w:spacing w:line="240" w:lineRule="auto"/>
    </w:pPr>
    <w:rPr>
      <w:sz w:val="18"/>
    </w:rPr>
  </w:style>
  <w:style w:type="paragraph" w:styleId="Header">
    <w:name w:val="header"/>
    <w:basedOn w:val="Normal"/>
    <w:rsid w:val="00CA177B"/>
    <w:pPr>
      <w:tabs>
        <w:tab w:val="center" w:pos="4394"/>
        <w:tab w:val="right" w:pos="8789"/>
      </w:tabs>
      <w:spacing w:line="240" w:lineRule="auto"/>
    </w:pPr>
  </w:style>
  <w:style w:type="character" w:styleId="FootnoteReference">
    <w:name w:val="footnote reference"/>
    <w:basedOn w:val="DefaultParagraphFont"/>
    <w:semiHidden/>
    <w:rsid w:val="00CA177B"/>
    <w:rPr>
      <w:position w:val="6"/>
      <w:sz w:val="16"/>
    </w:rPr>
  </w:style>
  <w:style w:type="paragraph" w:styleId="FootnoteText">
    <w:name w:val="footnote text"/>
    <w:basedOn w:val="Normal"/>
    <w:semiHidden/>
    <w:rsid w:val="00CA177B"/>
    <w:pPr>
      <w:spacing w:line="240" w:lineRule="atLeast"/>
    </w:pPr>
    <w:rPr>
      <w:sz w:val="18"/>
    </w:rPr>
  </w:style>
  <w:style w:type="paragraph" w:styleId="NormalIndent">
    <w:name w:val="Normal Indent"/>
    <w:basedOn w:val="Normal"/>
    <w:rsid w:val="00CA177B"/>
    <w:pPr>
      <w:tabs>
        <w:tab w:val="left" w:pos="567"/>
      </w:tabs>
      <w:ind w:left="284"/>
    </w:pPr>
  </w:style>
  <w:style w:type="paragraph" w:customStyle="1" w:styleId="auteurs">
    <w:name w:val="auteurs"/>
    <w:basedOn w:val="Normal"/>
    <w:rsid w:val="00CA177B"/>
    <w:pPr>
      <w:tabs>
        <w:tab w:val="center" w:pos="1985"/>
        <w:tab w:val="center" w:pos="6521"/>
      </w:tabs>
      <w:jc w:val="left"/>
    </w:pPr>
  </w:style>
  <w:style w:type="paragraph" w:styleId="MacroText">
    <w:name w:val="macro"/>
    <w:semiHidden/>
    <w:rsid w:val="00CA1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val="en-GB" w:eastAsia="en-US"/>
    </w:rPr>
  </w:style>
  <w:style w:type="paragraph" w:styleId="TOC6">
    <w:name w:val="toc 6"/>
    <w:basedOn w:val="Normal"/>
    <w:next w:val="Normal"/>
    <w:semiHidden/>
    <w:rsid w:val="00CA177B"/>
    <w:pPr>
      <w:keepLines/>
      <w:tabs>
        <w:tab w:val="right" w:leader="dot" w:pos="8789"/>
      </w:tabs>
      <w:ind w:left="1049" w:right="567" w:hanging="1049"/>
      <w:jc w:val="left"/>
    </w:pPr>
  </w:style>
  <w:style w:type="paragraph" w:styleId="TOC7">
    <w:name w:val="toc 7"/>
    <w:basedOn w:val="Normal"/>
    <w:next w:val="Normal"/>
    <w:semiHidden/>
    <w:rsid w:val="00CA177B"/>
    <w:pPr>
      <w:keepLines/>
      <w:tabs>
        <w:tab w:val="right" w:leader="dot" w:pos="8789"/>
      </w:tabs>
      <w:ind w:left="1219" w:right="567" w:hanging="1219"/>
      <w:jc w:val="left"/>
    </w:pPr>
  </w:style>
  <w:style w:type="paragraph" w:styleId="TOC8">
    <w:name w:val="toc 8"/>
    <w:basedOn w:val="Normal"/>
    <w:next w:val="Normal"/>
    <w:semiHidden/>
    <w:rsid w:val="00CA177B"/>
    <w:pPr>
      <w:keepLines/>
      <w:tabs>
        <w:tab w:val="right" w:leader="dot" w:pos="8789"/>
      </w:tabs>
      <w:ind w:left="1378" w:right="567" w:hanging="1378"/>
      <w:jc w:val="left"/>
    </w:pPr>
  </w:style>
  <w:style w:type="paragraph" w:styleId="TOC9">
    <w:name w:val="toc 9"/>
    <w:basedOn w:val="Normal"/>
    <w:next w:val="Normal"/>
    <w:semiHidden/>
    <w:rsid w:val="00CA177B"/>
    <w:pPr>
      <w:keepLines/>
      <w:tabs>
        <w:tab w:val="right" w:leader="dot" w:pos="8789"/>
      </w:tabs>
      <w:ind w:left="1548" w:right="567" w:hanging="1548"/>
      <w:jc w:val="left"/>
    </w:pPr>
  </w:style>
  <w:style w:type="paragraph" w:styleId="DocumentMap">
    <w:name w:val="Document Map"/>
    <w:basedOn w:val="Normal"/>
    <w:semiHidden/>
    <w:rsid w:val="00CA177B"/>
    <w:pPr>
      <w:shd w:val="clear" w:color="auto" w:fill="000080"/>
    </w:pPr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9157E7"/>
    <w:pPr>
      <w:ind w:left="720"/>
      <w:contextualSpacing/>
    </w:pPr>
  </w:style>
  <w:style w:type="character" w:styleId="Hyperlink">
    <w:name w:val="Hyperlink"/>
    <w:basedOn w:val="DefaultParagraphFont"/>
    <w:unhideWhenUsed/>
    <w:rsid w:val="00E14FF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4FF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801E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01E25"/>
    <w:rPr>
      <w:rFonts w:ascii="Segoe UI" w:hAnsi="Segoe UI" w:cs="Segoe UI"/>
      <w:sz w:val="18"/>
      <w:szCs w:val="18"/>
      <w:lang w:val="en-GB" w:eastAsia="en-US"/>
    </w:rPr>
  </w:style>
  <w:style w:type="character" w:styleId="FollowedHyperlink">
    <w:name w:val="FollowedHyperlink"/>
    <w:basedOn w:val="DefaultParagraphFont"/>
    <w:semiHidden/>
    <w:unhideWhenUsed/>
    <w:rsid w:val="00801E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desk.cappcc@nbb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88183-186C-49CC-9BEC-E04512D42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Bissot Patrick</dc:creator>
  <cp:keywords/>
  <dc:description/>
  <cp:lastModifiedBy>Oosterlinck Marnix</cp:lastModifiedBy>
  <cp:revision>6</cp:revision>
  <cp:lastPrinted>2019-08-09T09:48:00Z</cp:lastPrinted>
  <dcterms:created xsi:type="dcterms:W3CDTF">2019-07-24T08:08:00Z</dcterms:created>
  <dcterms:modified xsi:type="dcterms:W3CDTF">2021-09-23T12:12:00Z</dcterms:modified>
</cp:coreProperties>
</file>