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6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74"/>
        <w:gridCol w:w="1934"/>
        <w:gridCol w:w="2041"/>
        <w:gridCol w:w="703"/>
        <w:gridCol w:w="554"/>
        <w:gridCol w:w="580"/>
        <w:gridCol w:w="3699"/>
        <w:gridCol w:w="850"/>
      </w:tblGrid>
      <w:tr w:rsidR="000875F7" w:rsidTr="008C6EC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nil"/>
              <w:bottom w:val="nil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0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0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0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0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0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0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0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0875F7" w:rsidTr="008C6EC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nil"/>
              <w:bottom w:val="nil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75F7" w:rsidRDefault="00B447E6" w:rsidP="008C6EC7">
            <w:pPr>
              <w:tabs>
                <w:tab w:val="clear" w:pos="284"/>
                <w:tab w:val="left" w:pos="4820"/>
                <w:tab w:val="left" w:pos="7088"/>
              </w:tabs>
              <w:spacing w:before="60" w:line="200" w:lineRule="exact"/>
              <w:ind w:right="-10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EUR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0875F7" w:rsidTr="008C6EC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NAT.</w:t>
            </w:r>
          </w:p>
        </w:tc>
        <w:tc>
          <w:tcPr>
            <w:tcW w:w="1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6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Hinterlegungsdatum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Nr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2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Seite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</w:t>
            </w:r>
          </w:p>
        </w:tc>
        <w:tc>
          <w:tcPr>
            <w:tcW w:w="3699" w:type="dxa"/>
            <w:tcBorders>
              <w:left w:val="nil"/>
              <w:bottom w:val="single" w:sz="6" w:space="0" w:color="auto"/>
              <w:right w:val="nil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F7" w:rsidRDefault="000875F7" w:rsidP="00F46D03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AS1/1.</w:t>
            </w:r>
          </w:p>
        </w:tc>
      </w:tr>
    </w:tbl>
    <w:p w:rsidR="000875F7" w:rsidRDefault="000875F7" w:rsidP="000875F7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875F7" w:rsidRDefault="000875F7" w:rsidP="000875F7">
      <w:pPr>
        <w:tabs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sz w:val="24"/>
        </w:rPr>
      </w:pPr>
      <w:r>
        <w:rPr>
          <w:rFonts w:ascii="Arial" w:hAnsi="Arial"/>
          <w:b/>
          <w:spacing w:val="20"/>
          <w:sz w:val="24"/>
          <w:lang w:val="fr-FR"/>
        </w:rPr>
        <w:t xml:space="preserve">SOZIALBILANZ nach dem </w:t>
      </w:r>
      <w:r>
        <w:rPr>
          <w:rFonts w:ascii="Arial" w:hAnsi="Arial"/>
          <w:b/>
          <w:caps/>
          <w:spacing w:val="20"/>
          <w:sz w:val="24"/>
          <w:lang w:val="fr-FR"/>
        </w:rPr>
        <w:t>verkürzteN</w:t>
      </w:r>
      <w:r w:rsidR="006C1409">
        <w:rPr>
          <w:rFonts w:ascii="Arial" w:hAnsi="Arial"/>
          <w:b/>
          <w:spacing w:val="20"/>
          <w:sz w:val="24"/>
          <w:lang w:val="fr-FR"/>
        </w:rPr>
        <w:t xml:space="preserve"> MODELL</w:t>
      </w:r>
    </w:p>
    <w:p w:rsidR="000875F7" w:rsidRPr="00DB52F5" w:rsidRDefault="000875F7" w:rsidP="000875F7">
      <w:pPr>
        <w:tabs>
          <w:tab w:val="left" w:pos="6237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nl-BE"/>
        </w:rPr>
      </w:pPr>
      <w:r w:rsidRPr="00DB52F5">
        <w:rPr>
          <w:rFonts w:ascii="Arial" w:hAnsi="Arial"/>
          <w:b/>
          <w:sz w:val="20"/>
          <w:lang w:val="nl-BE"/>
        </w:rPr>
        <w:t>DIE BETRÄGE LAUTEN AUF EUR (Währungseinheiten)</w:t>
      </w:r>
    </w:p>
    <w:p w:rsidR="000875F7" w:rsidRPr="00DB52F5" w:rsidRDefault="000875F7" w:rsidP="000875F7">
      <w:pPr>
        <w:tabs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18"/>
          <w:lang w:val="nl-BE"/>
        </w:rPr>
      </w:pPr>
    </w:p>
    <w:p w:rsidR="000875F7" w:rsidRPr="00DB52F5" w:rsidRDefault="000875F7" w:rsidP="000875F7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DB52F5">
        <w:rPr>
          <w:rFonts w:ascii="Arial" w:hAnsi="Arial"/>
          <w:sz w:val="18"/>
          <w:lang w:val="nl-BE"/>
        </w:rPr>
        <w:t xml:space="preserve">Name : </w:t>
      </w:r>
      <w:r w:rsidRPr="00DB52F5">
        <w:rPr>
          <w:rFonts w:ascii="Arial" w:hAnsi="Arial"/>
          <w:sz w:val="18"/>
          <w:lang w:val="nl-BE"/>
        </w:rPr>
        <w:tab/>
      </w:r>
    </w:p>
    <w:p w:rsidR="000875F7" w:rsidRPr="00DB52F5" w:rsidRDefault="000875F7" w:rsidP="00D602B1">
      <w:pPr>
        <w:tabs>
          <w:tab w:val="clear" w:pos="284"/>
          <w:tab w:val="right" w:leader="dot" w:pos="10915"/>
        </w:tabs>
        <w:spacing w:line="360" w:lineRule="auto"/>
        <w:ind w:right="84"/>
        <w:rPr>
          <w:rFonts w:ascii="Arial" w:hAnsi="Arial"/>
          <w:sz w:val="18"/>
          <w:lang w:val="nl-BE"/>
        </w:rPr>
      </w:pPr>
      <w:r w:rsidRPr="00DB52F5">
        <w:rPr>
          <w:rFonts w:ascii="Arial" w:hAnsi="Arial"/>
          <w:sz w:val="18"/>
          <w:lang w:val="nl-BE"/>
        </w:rPr>
        <w:tab/>
      </w:r>
    </w:p>
    <w:p w:rsidR="000875F7" w:rsidRPr="00DB52F5" w:rsidRDefault="000875F7" w:rsidP="000875F7">
      <w:pPr>
        <w:tabs>
          <w:tab w:val="right" w:leader="dot" w:pos="7371"/>
          <w:tab w:val="right" w:leader="dot" w:pos="921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DB52F5">
        <w:rPr>
          <w:rFonts w:ascii="Arial" w:hAnsi="Arial"/>
          <w:sz w:val="18"/>
          <w:lang w:val="nl-BE"/>
        </w:rPr>
        <w:t>A</w:t>
      </w:r>
      <w:r w:rsidR="008B6989">
        <w:rPr>
          <w:rFonts w:ascii="Arial" w:hAnsi="Arial"/>
          <w:sz w:val="18"/>
          <w:lang w:val="nl-BE"/>
        </w:rPr>
        <w:t>dresse</w:t>
      </w:r>
      <w:r w:rsidRPr="00DB52F5">
        <w:rPr>
          <w:rFonts w:ascii="Arial" w:hAnsi="Arial"/>
          <w:sz w:val="18"/>
          <w:lang w:val="nl-BE"/>
        </w:rPr>
        <w:t xml:space="preserve"> : </w:t>
      </w:r>
      <w:r>
        <w:rPr>
          <w:rFonts w:ascii="Arial" w:hAnsi="Arial"/>
          <w:sz w:val="18"/>
          <w:lang w:val="nl-BE"/>
        </w:rPr>
        <w:tab/>
      </w:r>
      <w:r w:rsidRPr="00DB52F5">
        <w:rPr>
          <w:rFonts w:ascii="Arial" w:hAnsi="Arial"/>
          <w:sz w:val="18"/>
          <w:lang w:val="nl-BE"/>
        </w:rPr>
        <w:t xml:space="preserve">Nr : </w:t>
      </w:r>
      <w:r>
        <w:rPr>
          <w:rFonts w:ascii="Arial" w:hAnsi="Arial"/>
          <w:sz w:val="18"/>
          <w:lang w:val="nl-BE"/>
        </w:rPr>
        <w:tab/>
      </w:r>
      <w:r w:rsidR="008B6989">
        <w:rPr>
          <w:rFonts w:ascii="Arial" w:hAnsi="Arial"/>
          <w:sz w:val="18"/>
          <w:lang w:val="nl-BE"/>
        </w:rPr>
        <w:t>Briefkasten</w:t>
      </w:r>
      <w:r w:rsidRPr="00DB52F5">
        <w:rPr>
          <w:rFonts w:ascii="Arial" w:hAnsi="Arial"/>
          <w:sz w:val="18"/>
          <w:lang w:val="nl-BE"/>
        </w:rPr>
        <w:t xml:space="preserve"> : </w:t>
      </w:r>
      <w:r>
        <w:rPr>
          <w:rFonts w:ascii="Arial" w:hAnsi="Arial"/>
          <w:sz w:val="18"/>
          <w:lang w:val="nl-BE"/>
        </w:rPr>
        <w:tab/>
      </w:r>
    </w:p>
    <w:p w:rsidR="000875F7" w:rsidRPr="00DB52F5" w:rsidRDefault="000875F7" w:rsidP="000875F7">
      <w:pPr>
        <w:tabs>
          <w:tab w:val="left" w:leader="dot" w:pos="2552"/>
          <w:tab w:val="lef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DB52F5">
        <w:rPr>
          <w:rFonts w:ascii="Arial" w:hAnsi="Arial"/>
          <w:sz w:val="18"/>
          <w:lang w:val="nl-BE"/>
        </w:rPr>
        <w:t xml:space="preserve">Postleitzahl : </w:t>
      </w:r>
      <w:r w:rsidRPr="00DB52F5">
        <w:rPr>
          <w:rFonts w:ascii="Arial" w:hAnsi="Arial"/>
          <w:sz w:val="18"/>
          <w:lang w:val="nl-BE"/>
        </w:rPr>
        <w:tab/>
        <w:t xml:space="preserve">Gemeinde : </w:t>
      </w:r>
      <w:r w:rsidRPr="00DB52F5">
        <w:rPr>
          <w:rFonts w:ascii="Arial" w:hAnsi="Arial"/>
          <w:sz w:val="18"/>
          <w:lang w:val="nl-BE"/>
        </w:rPr>
        <w:tab/>
      </w:r>
    </w:p>
    <w:p w:rsidR="000875F7" w:rsidRPr="00DB52F5" w:rsidRDefault="000875F7" w:rsidP="000875F7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>
        <w:rPr>
          <w:rFonts w:ascii="Arial" w:hAnsi="Arial"/>
          <w:sz w:val="18"/>
          <w:lang w:val="nl-BE"/>
        </w:rPr>
        <w:t>Unternehmens</w:t>
      </w:r>
      <w:r w:rsidRPr="00DB52F5">
        <w:rPr>
          <w:rFonts w:ascii="Arial" w:hAnsi="Arial"/>
          <w:sz w:val="18"/>
          <w:lang w:val="nl-BE"/>
        </w:rPr>
        <w:t>nummer</w:t>
      </w:r>
      <w:r w:rsidR="008B6989">
        <w:rPr>
          <w:rStyle w:val="FootnoteReference"/>
          <w:rFonts w:ascii="Arial" w:hAnsi="Arial"/>
          <w:lang w:val="nl-BE"/>
        </w:rPr>
        <w:footnoteReference w:id="1"/>
      </w:r>
      <w:r>
        <w:rPr>
          <w:rFonts w:ascii="Arial" w:hAnsi="Arial"/>
          <w:sz w:val="18"/>
          <w:lang w:val="nl-BE"/>
        </w:rPr>
        <w:t xml:space="preserve"> </w:t>
      </w:r>
      <w:r w:rsidRPr="00DB52F5">
        <w:rPr>
          <w:rFonts w:ascii="Arial" w:hAnsi="Arial"/>
          <w:sz w:val="14"/>
          <w:lang w:val="nl-BE"/>
        </w:rPr>
        <w:t xml:space="preserve"> </w:t>
      </w:r>
      <w:r w:rsidRPr="00DB52F5">
        <w:rPr>
          <w:rFonts w:ascii="Arial" w:hAnsi="Arial"/>
          <w:sz w:val="18"/>
          <w:lang w:val="nl-BE"/>
        </w:rPr>
        <w:t xml:space="preserve">: </w:t>
      </w:r>
      <w:r w:rsidRPr="00DB52F5">
        <w:rPr>
          <w:rFonts w:ascii="Arial" w:hAnsi="Arial"/>
          <w:sz w:val="18"/>
          <w:lang w:val="nl-BE"/>
        </w:rPr>
        <w:tab/>
      </w:r>
    </w:p>
    <w:p w:rsidR="000875F7" w:rsidRPr="00DB52F5" w:rsidRDefault="000875F7" w:rsidP="000875F7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DB52F5">
        <w:rPr>
          <w:rFonts w:ascii="Arial" w:hAnsi="Arial"/>
          <w:sz w:val="18"/>
          <w:lang w:val="nl-BE"/>
        </w:rPr>
        <w:t xml:space="preserve">Beschreibung der Haupttätigkeit des Unternehmens : </w:t>
      </w:r>
      <w:r w:rsidRPr="00DB52F5">
        <w:rPr>
          <w:rFonts w:ascii="Arial" w:hAnsi="Arial"/>
          <w:sz w:val="18"/>
          <w:lang w:val="nl-BE"/>
        </w:rPr>
        <w:tab/>
      </w:r>
    </w:p>
    <w:p w:rsidR="000875F7" w:rsidRPr="00DB52F5" w:rsidRDefault="000875F7" w:rsidP="00D602B1">
      <w:pPr>
        <w:tabs>
          <w:tab w:val="clear" w:pos="284"/>
          <w:tab w:val="right" w:leader="dot" w:pos="10915"/>
        </w:tabs>
        <w:spacing w:line="360" w:lineRule="auto"/>
        <w:ind w:right="84"/>
        <w:rPr>
          <w:rFonts w:ascii="Arial" w:hAnsi="Arial"/>
          <w:sz w:val="18"/>
          <w:lang w:val="nl-BE"/>
        </w:rPr>
      </w:pPr>
      <w:r w:rsidRPr="00DB52F5">
        <w:rPr>
          <w:rFonts w:ascii="Arial" w:hAnsi="Arial"/>
          <w:sz w:val="18"/>
          <w:lang w:val="nl-BE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0875F7" w:rsidRPr="00DB52F5" w:rsidTr="00F46D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0875F7" w:rsidRPr="00DB52F5" w:rsidRDefault="000875F7" w:rsidP="00F46D03">
            <w:pPr>
              <w:spacing w:line="240" w:lineRule="auto"/>
              <w:jc w:val="left"/>
              <w:rPr>
                <w:rFonts w:ascii="Arial" w:hAnsi="Arial"/>
                <w:b/>
                <w:sz w:val="18"/>
                <w:lang w:val="nl-BE"/>
              </w:rPr>
            </w:pPr>
          </w:p>
        </w:tc>
      </w:tr>
    </w:tbl>
    <w:p w:rsidR="000875F7" w:rsidRPr="00DB52F5" w:rsidRDefault="000875F7" w:rsidP="000875F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0875F7" w:rsidRDefault="000875F7" w:rsidP="000875F7">
      <w:pPr>
        <w:tabs>
          <w:tab w:val="right" w:pos="4678"/>
          <w:tab w:val="right" w:pos="7371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fr-FR"/>
        </w:rPr>
      </w:pPr>
      <w:r w:rsidRPr="00DB52F5">
        <w:rPr>
          <w:rFonts w:ascii="Arial" w:hAnsi="Arial"/>
          <w:b/>
          <w:sz w:val="18"/>
          <w:lang w:val="nl-BE"/>
        </w:rPr>
        <w:t>Sozialbilanz des Geschäftsjahres vom</w:t>
      </w:r>
      <w:r w:rsidRPr="00DB52F5">
        <w:rPr>
          <w:rFonts w:ascii="Arial" w:hAnsi="Arial"/>
          <w:b/>
          <w:sz w:val="18"/>
          <w:lang w:val="nl-BE"/>
        </w:rPr>
        <w:tab/>
      </w:r>
      <w:r w:rsidRPr="00DB52F5">
        <w:rPr>
          <w:rFonts w:ascii="Arial" w:hAnsi="Arial"/>
          <w:b/>
          <w:sz w:val="18"/>
          <w:lang w:val="nl-BE"/>
        </w:rPr>
        <w:tab/>
        <w:t xml:space="preserve">..  /  ..  /  ....         bis zum        ..  </w:t>
      </w:r>
      <w:r>
        <w:rPr>
          <w:rFonts w:ascii="Arial" w:hAnsi="Arial"/>
          <w:b/>
          <w:sz w:val="18"/>
          <w:lang w:val="fr-FR"/>
        </w:rPr>
        <w:t>/  ..  /  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0875F7" w:rsidTr="00F46D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0875F7" w:rsidRDefault="000875F7" w:rsidP="00F46D03">
            <w:pPr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:rsidR="000875F7" w:rsidRDefault="000875F7" w:rsidP="000875F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875F7" w:rsidRDefault="000875F7" w:rsidP="000875F7">
      <w:pPr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Kontaktperson für weitere Auskünfte</w:t>
      </w:r>
    </w:p>
    <w:p w:rsidR="000875F7" w:rsidRDefault="000875F7" w:rsidP="000875F7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Name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0875F7" w:rsidRDefault="000875F7" w:rsidP="000875F7">
      <w:pPr>
        <w:tabs>
          <w:tab w:val="left" w:pos="1276"/>
          <w:tab w:val="left" w:pos="1701"/>
          <w:tab w:val="right" w:leader="dot" w:pos="4253"/>
          <w:tab w:val="left" w:pos="5103"/>
          <w:tab w:val="left" w:leader="dot" w:pos="8789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 xml:space="preserve">Telefonnummer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Faxnummer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0875F7" w:rsidRDefault="000875F7" w:rsidP="000875F7">
      <w:pPr>
        <w:tabs>
          <w:tab w:val="left" w:pos="1276"/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 xml:space="preserve">E-mailadresse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0875F7" w:rsidRDefault="000875F7" w:rsidP="000875F7">
      <w:pPr>
        <w:tabs>
          <w:tab w:val="left" w:pos="1276"/>
          <w:tab w:val="right" w:leader="dot" w:pos="3261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875F7" w:rsidRDefault="000875F7" w:rsidP="000875F7">
      <w:pPr>
        <w:tabs>
          <w:tab w:val="left" w:pos="1701"/>
          <w:tab w:val="right" w:leader="dot" w:pos="4253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Unterschrift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0875F7" w:rsidRDefault="000875F7" w:rsidP="000875F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875F7" w:rsidRDefault="000875F7" w:rsidP="000875F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875F7" w:rsidRDefault="000875F7" w:rsidP="000875F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875F7" w:rsidRDefault="000875F7" w:rsidP="000875F7">
      <w:pPr>
        <w:tabs>
          <w:tab w:val="left" w:pos="4820"/>
          <w:tab w:val="left" w:pos="6804"/>
        </w:tabs>
        <w:spacing w:line="240" w:lineRule="atLeast"/>
        <w:jc w:val="left"/>
        <w:rPr>
          <w:rFonts w:ascii="Arial" w:hAnsi="Arial"/>
          <w:sz w:val="18"/>
          <w:lang w:val="fr-FR"/>
        </w:rPr>
        <w:sectPr w:rsidR="000875F7" w:rsidSect="00F46D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340" w:right="454" w:bottom="1134" w:left="454" w:header="567" w:footer="567" w:gutter="0"/>
          <w:paperSrc w:first="11" w:other="11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F7140B" w:rsidRPr="00103E02" w:rsidTr="00571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103E02">
              <w:rPr>
                <w:rFonts w:ascii="Arial" w:hAnsi="Arial" w:cs="Arial"/>
                <w:sz w:val="20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0B" w:rsidRPr="00103E02" w:rsidRDefault="000875F7" w:rsidP="00571F55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0875F7">
              <w:rPr>
                <w:rFonts w:ascii="Arial" w:hAnsi="Arial" w:cs="Arial"/>
                <w:sz w:val="18"/>
                <w:szCs w:val="18"/>
                <w:lang w:val="fr-FR"/>
              </w:rPr>
              <w:t>AS1/2</w:t>
            </w:r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</w:tr>
    </w:tbl>
    <w:p w:rsidR="00EA361F" w:rsidRDefault="00EA361F" w:rsidP="00EA361F">
      <w:pPr>
        <w:spacing w:line="240" w:lineRule="atLeast"/>
        <w:ind w:left="567" w:right="141" w:hanging="567"/>
        <w:rPr>
          <w:rFonts w:ascii="Arial" w:hAnsi="Arial"/>
          <w:sz w:val="18"/>
          <w:lang w:val="nl-NL"/>
        </w:rPr>
      </w:pPr>
    </w:p>
    <w:p w:rsidR="00F7140B" w:rsidRDefault="00F7140B" w:rsidP="00EA361F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</w:pPr>
      <w:r w:rsidRPr="00103E02"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  <w:t>SOZIALBILANZ</w:t>
      </w:r>
    </w:p>
    <w:p w:rsidR="00EA361F" w:rsidRPr="00103E02" w:rsidRDefault="00EA361F" w:rsidP="00EA361F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6345"/>
        <w:gridCol w:w="993"/>
        <w:gridCol w:w="793"/>
        <w:gridCol w:w="794"/>
        <w:gridCol w:w="794"/>
        <w:gridCol w:w="794"/>
      </w:tblGrid>
      <w:tr w:rsidR="00BB552D" w:rsidRPr="00CE73C4" w:rsidTr="00CE73C4">
        <w:tc>
          <w:tcPr>
            <w:tcW w:w="6345" w:type="dxa"/>
            <w:tcBorders>
              <w:top w:val="nil"/>
              <w:bottom w:val="nil"/>
            </w:tcBorders>
          </w:tcPr>
          <w:p w:rsidR="00BB552D" w:rsidRPr="00CE73C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nl-NL"/>
              </w:rPr>
            </w:pPr>
            <w:r w:rsidRPr="00CE73C4">
              <w:rPr>
                <w:rFonts w:ascii="Arial" w:hAnsi="Arial"/>
                <w:sz w:val="18"/>
                <w:lang w:val="nl-NL"/>
              </w:rPr>
              <w:t xml:space="preserve"> Nummern der für das Unternehmen zuständigen paritätischen Ausschüsse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552D" w:rsidRPr="00CE73C4" w:rsidRDefault="00BB552D" w:rsidP="00CE73C4">
            <w:pPr>
              <w:tabs>
                <w:tab w:val="clear" w:pos="284"/>
                <w:tab w:val="right" w:leader="dot" w:pos="709"/>
              </w:tabs>
              <w:spacing w:line="240" w:lineRule="atLeast"/>
              <w:rPr>
                <w:rFonts w:ascii="Helvetica" w:hAnsi="Helvetica"/>
                <w:sz w:val="18"/>
                <w:lang w:val="nl-NL"/>
              </w:rPr>
            </w:pPr>
            <w:r w:rsidRPr="00CE73C4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B552D" w:rsidRPr="00CE73C4" w:rsidRDefault="00BB552D" w:rsidP="00CE73C4">
            <w:pPr>
              <w:tabs>
                <w:tab w:val="clear" w:pos="284"/>
                <w:tab w:val="right" w:leader="dot" w:pos="709"/>
              </w:tabs>
              <w:spacing w:line="240" w:lineRule="atLeast"/>
              <w:rPr>
                <w:rFonts w:ascii="Helvetica" w:hAnsi="Helvetica"/>
                <w:sz w:val="18"/>
                <w:lang w:val="nl-NL"/>
              </w:rPr>
            </w:pPr>
            <w:r w:rsidRPr="00CE73C4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B552D" w:rsidRPr="00CE73C4" w:rsidRDefault="00BB552D" w:rsidP="00CE73C4">
            <w:pPr>
              <w:tabs>
                <w:tab w:val="clear" w:pos="284"/>
                <w:tab w:val="right" w:leader="dot" w:pos="578"/>
              </w:tabs>
              <w:spacing w:line="240" w:lineRule="atLeast"/>
              <w:rPr>
                <w:rFonts w:ascii="Helvetica" w:hAnsi="Helvetica"/>
                <w:sz w:val="18"/>
                <w:lang w:val="nl-NL"/>
              </w:rPr>
            </w:pPr>
            <w:r w:rsidRPr="00CE73C4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B552D" w:rsidRPr="00CE73C4" w:rsidRDefault="00BB552D" w:rsidP="00CE73C4">
            <w:pPr>
              <w:tabs>
                <w:tab w:val="clear" w:pos="284"/>
                <w:tab w:val="right" w:leader="dot" w:pos="578"/>
              </w:tabs>
              <w:spacing w:line="240" w:lineRule="atLeast"/>
              <w:rPr>
                <w:rFonts w:ascii="Helvetica" w:hAnsi="Helvetica"/>
                <w:sz w:val="18"/>
                <w:lang w:val="nl-NL"/>
              </w:rPr>
            </w:pPr>
            <w:r w:rsidRPr="00CE73C4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B552D" w:rsidRPr="00CE73C4" w:rsidRDefault="00BB552D" w:rsidP="00CE73C4">
            <w:pPr>
              <w:tabs>
                <w:tab w:val="clear" w:pos="284"/>
                <w:tab w:val="right" w:leader="dot" w:pos="578"/>
              </w:tabs>
              <w:spacing w:line="240" w:lineRule="atLeast"/>
              <w:rPr>
                <w:rFonts w:ascii="Helvetica" w:hAnsi="Helvetica"/>
                <w:sz w:val="18"/>
                <w:lang w:val="nl-NL"/>
              </w:rPr>
            </w:pPr>
            <w:r w:rsidRPr="00CE73C4">
              <w:rPr>
                <w:rFonts w:ascii="Arial" w:hAnsi="Arial"/>
                <w:sz w:val="18"/>
                <w:lang w:val="nl-NL"/>
              </w:rPr>
              <w:tab/>
            </w:r>
          </w:p>
        </w:tc>
      </w:tr>
      <w:tr w:rsidR="00BB552D" w:rsidRPr="00CE73C4" w:rsidTr="00CE73C4">
        <w:tc>
          <w:tcPr>
            <w:tcW w:w="6345" w:type="dxa"/>
            <w:tcBorders>
              <w:top w:val="nil"/>
              <w:bottom w:val="single" w:sz="4" w:space="0" w:color="auto"/>
            </w:tcBorders>
          </w:tcPr>
          <w:p w:rsidR="00BB552D" w:rsidRPr="00CE73C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B552D" w:rsidRPr="00CE73C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BB552D" w:rsidRPr="00CE73C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B552D" w:rsidRPr="00CE73C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B552D" w:rsidRPr="00CE73C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B552D" w:rsidRPr="00CE73C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nl-NL"/>
              </w:rPr>
            </w:pPr>
          </w:p>
        </w:tc>
      </w:tr>
    </w:tbl>
    <w:p w:rsidR="00F7140B" w:rsidRPr="00EB4327" w:rsidRDefault="00F7140B" w:rsidP="00F7140B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nl-NL"/>
        </w:rPr>
      </w:pPr>
    </w:p>
    <w:p w:rsidR="00F7140B" w:rsidRPr="00103E02" w:rsidRDefault="00A939BD" w:rsidP="00F7140B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fr-FR"/>
        </w:rPr>
      </w:pPr>
      <w:r>
        <w:rPr>
          <w:rFonts w:ascii="Arial" w:hAnsi="Arial"/>
          <w:b/>
          <w:caps/>
          <w:sz w:val="18"/>
          <w:szCs w:val="18"/>
          <w:lang w:val="fr-FR"/>
        </w:rPr>
        <w:t>Arbeitnehmer, für die das Unternehmen eine DIMONA-MELDUNG eingereicht hat oder die im allgemeinen Personalregister eingetragen sind</w:t>
      </w:r>
    </w:p>
    <w:p w:rsidR="00F7140B" w:rsidRPr="00103E02" w:rsidRDefault="00F7140B" w:rsidP="00F7140B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510"/>
        <w:gridCol w:w="567"/>
        <w:gridCol w:w="1701"/>
        <w:gridCol w:w="1701"/>
        <w:gridCol w:w="1701"/>
        <w:gridCol w:w="1701"/>
      </w:tblGrid>
      <w:tr w:rsidR="00F7140B" w:rsidRPr="00EB4327" w:rsidTr="00571F55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center"/>
          </w:tcPr>
          <w:p w:rsidR="00F7140B" w:rsidRPr="00EB4327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b/>
                <w:color w:val="000000"/>
                <w:sz w:val="18"/>
                <w:lang w:val="nl-NL"/>
              </w:rPr>
            </w:pPr>
            <w:r w:rsidRPr="00EB4327">
              <w:rPr>
                <w:rFonts w:ascii="Arial" w:hAnsi="Arial" w:cs="Arial"/>
                <w:b/>
                <w:color w:val="000000"/>
                <w:sz w:val="18"/>
                <w:lang w:val="nl-NL"/>
              </w:rPr>
              <w:t>Im laufenden und im vorhergehenden Geschäftsjahr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103E02">
              <w:rPr>
                <w:rFonts w:ascii="Arial" w:hAnsi="Arial" w:cs="Arial"/>
                <w:sz w:val="16"/>
                <w:lang w:val="fr-FR"/>
              </w:rPr>
              <w:t>Kodes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before="6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fr-FR"/>
              </w:rPr>
            </w:pPr>
            <w:r w:rsidRPr="00103E0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1. Vollzeit</w:t>
            </w:r>
          </w:p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7140B" w:rsidRPr="00103E02" w:rsidRDefault="00F7140B" w:rsidP="00EA361F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fr-FR"/>
              </w:rPr>
            </w:pPr>
            <w:r w:rsidRPr="00103E02">
              <w:rPr>
                <w:rFonts w:ascii="Arial" w:hAnsi="Arial" w:cs="Arial"/>
                <w:i/>
                <w:color w:val="000000"/>
                <w:sz w:val="16"/>
                <w:lang w:val="fr-FR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before="60" w:line="240" w:lineRule="auto"/>
              <w:jc w:val="center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103E02">
              <w:rPr>
                <w:rFonts w:ascii="Arial" w:hAnsi="Arial" w:cs="Arial"/>
                <w:color w:val="000000"/>
                <w:sz w:val="16"/>
                <w:lang w:val="fr-FR"/>
              </w:rPr>
              <w:t>2. Teilzeit</w:t>
            </w:r>
          </w:p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7140B" w:rsidRPr="00103E02" w:rsidRDefault="00F7140B" w:rsidP="00EA361F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103E02">
              <w:rPr>
                <w:rFonts w:ascii="Arial" w:hAnsi="Arial" w:cs="Arial"/>
                <w:color w:val="000000"/>
                <w:sz w:val="16"/>
                <w:lang w:val="fr-FR"/>
              </w:rPr>
              <w:t>(</w:t>
            </w:r>
            <w:r w:rsidRPr="00103E02">
              <w:rPr>
                <w:rFonts w:ascii="Arial" w:hAnsi="Arial" w:cs="Arial"/>
                <w:i/>
                <w:color w:val="000000"/>
                <w:sz w:val="16"/>
                <w:lang w:val="fr-FR"/>
              </w:rPr>
              <w:t>Geschäftsjahr</w:t>
            </w:r>
            <w:r w:rsidRPr="00103E02">
              <w:rPr>
                <w:rFonts w:ascii="Arial" w:hAnsi="Arial" w:cs="Arial"/>
                <w:color w:val="000000"/>
                <w:sz w:val="16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left" w:pos="227"/>
              </w:tabs>
              <w:spacing w:before="60" w:line="240" w:lineRule="auto"/>
              <w:ind w:left="227" w:hanging="227"/>
              <w:jc w:val="left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103E0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3.</w:t>
            </w:r>
            <w:r w:rsidRPr="00103E0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ab/>
              <w:t xml:space="preserve">Summe (S) oder Summe in Vollzeitäquiva-lenzen (VZÄ) </w:t>
            </w:r>
          </w:p>
          <w:p w:rsidR="00F7140B" w:rsidRPr="00103E02" w:rsidRDefault="00F7140B" w:rsidP="00571F55">
            <w:pPr>
              <w:tabs>
                <w:tab w:val="clear" w:pos="284"/>
                <w:tab w:val="left" w:pos="227"/>
              </w:tabs>
              <w:spacing w:line="240" w:lineRule="auto"/>
              <w:ind w:left="227" w:hanging="227"/>
              <w:jc w:val="left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7140B" w:rsidRPr="00103E02" w:rsidRDefault="00F7140B" w:rsidP="00EA361F">
            <w:pPr>
              <w:tabs>
                <w:tab w:val="clear" w:pos="284"/>
                <w:tab w:val="left" w:pos="227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103E0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</w:t>
            </w:r>
            <w:r w:rsidRPr="00103E02">
              <w:rPr>
                <w:rFonts w:ascii="Arial" w:hAnsi="Arial" w:cs="Arial"/>
                <w:i/>
                <w:color w:val="000000"/>
                <w:sz w:val="16"/>
                <w:lang w:val="fr-FR"/>
              </w:rPr>
              <w:t>Geschäftsjahr</w:t>
            </w:r>
            <w:r w:rsidRPr="00103E0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140B" w:rsidRPr="00EB4327" w:rsidRDefault="00F7140B" w:rsidP="00B447E6">
            <w:pPr>
              <w:tabs>
                <w:tab w:val="clear" w:pos="284"/>
              </w:tabs>
              <w:spacing w:before="60" w:line="240" w:lineRule="auto"/>
              <w:ind w:left="227" w:right="-57" w:hanging="284"/>
              <w:jc w:val="left"/>
              <w:rPr>
                <w:rFonts w:ascii="Arial" w:hAnsi="Arial" w:cs="Arial"/>
                <w:color w:val="000000"/>
                <w:sz w:val="16"/>
                <w:lang w:val="nl-NL"/>
              </w:rPr>
            </w:pPr>
            <w:r w:rsidRPr="00EB4327">
              <w:rPr>
                <w:rFonts w:ascii="Arial" w:hAnsi="Arial" w:cs="Arial"/>
                <w:color w:val="000000"/>
                <w:sz w:val="16"/>
                <w:lang w:val="nl-NL"/>
              </w:rPr>
              <w:t>3P.</w:t>
            </w:r>
            <w:r w:rsidR="00B447E6">
              <w:rPr>
                <w:rFonts w:ascii="Arial" w:hAnsi="Arial" w:cs="Arial"/>
                <w:color w:val="000000"/>
                <w:sz w:val="16"/>
                <w:lang w:val="nl-NL"/>
              </w:rPr>
              <w:tab/>
            </w:r>
            <w:r w:rsidRPr="00EB4327">
              <w:rPr>
                <w:rFonts w:ascii="Arial" w:hAnsi="Arial" w:cs="Arial"/>
                <w:color w:val="000000"/>
                <w:sz w:val="16"/>
                <w:lang w:val="nl-NL"/>
              </w:rPr>
              <w:t xml:space="preserve">Summe (S) oder Summe in Vollzeitäquiva-lenzen (VZÄ) </w:t>
            </w:r>
          </w:p>
          <w:p w:rsidR="00F7140B" w:rsidRPr="00EB4327" w:rsidRDefault="00F7140B" w:rsidP="00EA361F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r w:rsidRPr="00EB4327">
              <w:rPr>
                <w:rFonts w:ascii="Arial" w:hAnsi="Arial" w:cs="Arial"/>
                <w:i/>
                <w:color w:val="000000"/>
                <w:sz w:val="16"/>
                <w:lang w:val="nl-NL"/>
              </w:rPr>
              <w:t>(vorhergehendes Geschäftsjahr)</w:t>
            </w:r>
          </w:p>
        </w:tc>
      </w:tr>
      <w:tr w:rsidR="00F7140B" w:rsidRPr="00103E02" w:rsidTr="00571F5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3289"/>
              </w:tabs>
              <w:spacing w:before="60" w:line="240" w:lineRule="auto"/>
              <w:ind w:right="-44"/>
              <w:jc w:val="left"/>
              <w:rPr>
                <w:rFonts w:ascii="Helvetica" w:hAnsi="Helvetica"/>
                <w:sz w:val="18"/>
                <w:lang w:val="de-DE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Durchschnittliche Anzahl der Arbeitnehmer </w:t>
            </w:r>
            <w:r w:rsidRPr="00103E02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F7140B" w:rsidRPr="00103E02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  <w:t>(VZÄ)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7140B" w:rsidRPr="00103E02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  <w:t>(VZÄ)</w:t>
            </w:r>
          </w:p>
        </w:tc>
      </w:tr>
      <w:tr w:rsidR="00F7140B" w:rsidRPr="00103E02" w:rsidTr="00571F5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F7140B" w:rsidRPr="00EB4327" w:rsidRDefault="00F7140B" w:rsidP="00571F55">
            <w:pPr>
              <w:tabs>
                <w:tab w:val="clear" w:pos="284"/>
                <w:tab w:val="right" w:leader="dot" w:pos="3289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9B7FC2">
              <w:rPr>
                <w:rFonts w:ascii="Arial" w:hAnsi="Arial"/>
                <w:sz w:val="18"/>
                <w:lang w:val="de-DE"/>
              </w:rPr>
              <w:t>Anzahl der</w:t>
            </w:r>
            <w:r w:rsidRPr="009B7FC2" w:rsidDel="00D207C3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9B7FC2">
              <w:rPr>
                <w:rFonts w:ascii="Arial" w:hAnsi="Arial" w:cs="Arial"/>
                <w:sz w:val="18"/>
                <w:lang w:val="de-DE"/>
              </w:rPr>
              <w:t>tatsächlich geleistete</w:t>
            </w:r>
            <w:r>
              <w:rPr>
                <w:rFonts w:ascii="Arial" w:hAnsi="Arial" w:cs="Arial"/>
                <w:sz w:val="18"/>
                <w:lang w:val="de-DE"/>
              </w:rPr>
              <w:t>n</w:t>
            </w:r>
            <w:r w:rsidRPr="009B7FC2">
              <w:rPr>
                <w:rFonts w:ascii="Arial" w:hAnsi="Arial" w:cs="Arial"/>
                <w:sz w:val="18"/>
                <w:lang w:val="de-DE"/>
              </w:rPr>
              <w:t xml:space="preserve"> Arbeitsstunden</w:t>
            </w:r>
            <w:r w:rsidRPr="00EB4327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EB4327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  <w:t>(S)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7140B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F7140B" w:rsidRPr="00103E02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  <w:t>(S)</w:t>
            </w:r>
          </w:p>
        </w:tc>
      </w:tr>
      <w:tr w:rsidR="00F7140B" w:rsidRPr="00103E02" w:rsidTr="00571F5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3289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 xml:space="preserve">Personalaufwand </w:t>
            </w: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after="6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  <w:t>(S)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  <w:t>(S)</w:t>
            </w:r>
          </w:p>
        </w:tc>
      </w:tr>
    </w:tbl>
    <w:p w:rsidR="00F7140B" w:rsidRPr="00103E02" w:rsidRDefault="00EB4327" w:rsidP="00EB4327">
      <w:pPr>
        <w:tabs>
          <w:tab w:val="clear" w:pos="284"/>
          <w:tab w:val="left" w:pos="6720"/>
        </w:tabs>
        <w:spacing w:line="240" w:lineRule="atLeas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:rsidR="00F7140B" w:rsidRPr="00103E02" w:rsidRDefault="00F7140B" w:rsidP="00F7140B">
      <w:pPr>
        <w:tabs>
          <w:tab w:val="clear" w:pos="284"/>
        </w:tabs>
        <w:spacing w:line="240" w:lineRule="atLeast"/>
        <w:rPr>
          <w:rFonts w:ascii="Arial" w:hAnsi="Arial"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1"/>
        <w:gridCol w:w="708"/>
        <w:gridCol w:w="1560"/>
        <w:gridCol w:w="1701"/>
        <w:gridCol w:w="1701"/>
      </w:tblGrid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F7140B" w:rsidRPr="00EB4327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EB4327">
              <w:rPr>
                <w:rFonts w:ascii="Arial" w:hAnsi="Arial" w:cs="Arial"/>
                <w:b/>
                <w:sz w:val="18"/>
                <w:lang w:val="nl-NL"/>
              </w:rPr>
              <w:t>Am Bilanzstichtag</w:t>
            </w:r>
            <w:r w:rsidR="001037E0" w:rsidRPr="00EB4327">
              <w:rPr>
                <w:rFonts w:ascii="Arial" w:hAnsi="Arial" w:cs="Arial"/>
                <w:b/>
                <w:sz w:val="18"/>
                <w:lang w:val="nl-NL"/>
              </w:rPr>
              <w:t xml:space="preserve"> des betreffenden Geschäftsjahres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103E02">
              <w:rPr>
                <w:rFonts w:ascii="Arial" w:hAnsi="Arial" w:cs="Arial"/>
                <w:sz w:val="16"/>
                <w:lang w:val="fr-FR"/>
              </w:rPr>
              <w:t>Kodes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6"/>
                <w:lang w:val="fr-FR"/>
              </w:rPr>
              <w:t>1.</w:t>
            </w:r>
            <w:r w:rsidRPr="00103E02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103E02">
              <w:rPr>
                <w:rFonts w:ascii="Arial" w:hAnsi="Arial" w:cs="Arial"/>
                <w:sz w:val="16"/>
                <w:szCs w:val="16"/>
                <w:lang w:val="fr-FR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6"/>
                <w:lang w:val="fr-FR"/>
              </w:rPr>
              <w:t>2.</w:t>
            </w:r>
            <w:r w:rsidRPr="00103E02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103E02">
              <w:rPr>
                <w:rFonts w:ascii="Arial" w:hAnsi="Arial" w:cs="Arial"/>
                <w:sz w:val="16"/>
                <w:szCs w:val="16"/>
                <w:lang w:val="fr-FR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left" w:pos="227"/>
              </w:tabs>
              <w:spacing w:before="60" w:after="60" w:line="240" w:lineRule="auto"/>
              <w:ind w:left="227" w:hanging="227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6"/>
                <w:lang w:val="fr-FR"/>
              </w:rPr>
              <w:t>3.</w:t>
            </w: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  <w:r w:rsidRPr="00103E02">
              <w:rPr>
                <w:rFonts w:ascii="Arial" w:hAnsi="Arial" w:cs="Arial"/>
                <w:sz w:val="16"/>
                <w:szCs w:val="16"/>
                <w:lang w:val="fr-FR"/>
              </w:rPr>
              <w:t>Summe in Vollzeit-äquivalenzen</w:t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A939BD">
            <w:pPr>
              <w:tabs>
                <w:tab w:val="clear" w:pos="284"/>
                <w:tab w:val="right" w:leader="dot" w:pos="4990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103E02">
              <w:rPr>
                <w:rFonts w:ascii="Arial" w:hAnsi="Arial"/>
                <w:b/>
                <w:sz w:val="18"/>
                <w:lang w:val="de-DE"/>
              </w:rPr>
              <w:t>Anzahl der Arbeitnehmer</w:t>
            </w:r>
            <w:r w:rsidRPr="00A939BD">
              <w:rPr>
                <w:rFonts w:ascii="Arial" w:hAnsi="Arial"/>
                <w:b/>
                <w:sz w:val="18"/>
                <w:lang w:val="de-DE"/>
              </w:rPr>
              <w:t xml:space="preserve"> </w:t>
            </w:r>
            <w:r w:rsidRPr="00A939BD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A939BD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105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A939BD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7140B" w:rsidRPr="00103E02" w:rsidRDefault="00F7140B" w:rsidP="00A939BD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A939BD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b/>
                <w:sz w:val="18"/>
                <w:lang w:val="fr-FR"/>
              </w:rPr>
              <w:t xml:space="preserve">Nach Art des Arbeitsvertrags 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Unbefristeter Vertrag </w:t>
            </w:r>
            <w:r w:rsidRPr="00103E02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110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Befristeter Vertrag </w:t>
            </w:r>
            <w:r w:rsidRPr="00103E02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111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Vertrag zur Durchführung einer genau bestimmten Arbeit </w:t>
            </w:r>
            <w:r w:rsidRPr="00103E02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112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Vertretungsvertrag </w:t>
            </w:r>
            <w:r w:rsidRPr="00103E02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113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103E02">
              <w:rPr>
                <w:rFonts w:ascii="Arial" w:hAnsi="Arial" w:cs="Arial"/>
                <w:b/>
                <w:sz w:val="18"/>
                <w:lang w:val="fr-FR"/>
              </w:rPr>
              <w:t>Nach Geschlecht</w:t>
            </w:r>
            <w:r w:rsidR="00B447E6">
              <w:rPr>
                <w:rFonts w:ascii="Arial" w:hAnsi="Arial" w:cs="Arial"/>
                <w:b/>
                <w:sz w:val="18"/>
                <w:lang w:val="fr-FR"/>
              </w:rPr>
              <w:t xml:space="preserve"> und Ausbildungsniveau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 xml:space="preserve">Männer </w:t>
            </w: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1037E0" w:rsidRPr="00AE211B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  <w:t xml:space="preserve">Primarschulunterricht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1200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1037E0" w:rsidRPr="00AE211B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  <w:t xml:space="preserve">Sekundarschulunterricht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1201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1037E0" w:rsidRPr="00AE211B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  <w:t xml:space="preserve">Nichtuniversitärer Hochschulunterricht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1202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1037E0" w:rsidRPr="00AE211B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  <w:t xml:space="preserve">Universitätsunterricht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1203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 xml:space="preserve">Frauen </w:t>
            </w: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1037E0" w:rsidRPr="00AE211B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  <w:t xml:space="preserve">Primarschulunterricht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1210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1037E0" w:rsidRPr="00AE211B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  <w:t xml:space="preserve">Sekundarschulunterricht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1211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1037E0" w:rsidRPr="00AE211B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  <w:t xml:space="preserve">Nichtuniversitärer Hochschulunterricht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1212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1037E0" w:rsidRPr="00AE211B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  <w:t xml:space="preserve">Universitätsunterricht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1213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103E02">
              <w:rPr>
                <w:rFonts w:ascii="Arial" w:hAnsi="Arial" w:cs="Arial"/>
                <w:b/>
                <w:sz w:val="18"/>
                <w:lang w:val="fr-FR"/>
              </w:rPr>
              <w:t>Nach Berufskategorie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de-DE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Führungskräfte </w:t>
            </w:r>
            <w:r w:rsidRPr="00103E02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130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Angestellte </w:t>
            </w:r>
            <w:r w:rsidRPr="00103E02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134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Arbeiter </w:t>
            </w:r>
            <w:r w:rsidRPr="00103E02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Sonstige </w:t>
            </w:r>
            <w:r w:rsidRPr="00103E02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after="6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133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F7140B" w:rsidRPr="00103E02" w:rsidRDefault="00F7140B" w:rsidP="00F7140B">
      <w:pPr>
        <w:spacing w:line="120" w:lineRule="atLeast"/>
        <w:rPr>
          <w:rFonts w:ascii="Arial" w:hAnsi="Arial"/>
          <w:sz w:val="18"/>
          <w:lang w:val="fr-FR"/>
        </w:rPr>
      </w:pPr>
    </w:p>
    <w:p w:rsidR="00F7140B" w:rsidRPr="00103E02" w:rsidRDefault="00F7140B" w:rsidP="00F7140B">
      <w:pPr>
        <w:tabs>
          <w:tab w:val="clear" w:pos="284"/>
        </w:tabs>
        <w:spacing w:line="240" w:lineRule="atLeast"/>
        <w:rPr>
          <w:rFonts w:ascii="Arial" w:hAnsi="Arial"/>
          <w:sz w:val="18"/>
          <w:lang w:val="fr-FR"/>
        </w:rPr>
      </w:pPr>
    </w:p>
    <w:p w:rsidR="00F7140B" w:rsidRPr="00103E02" w:rsidRDefault="00F7140B" w:rsidP="00F7140B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  <w:sectPr w:rsidR="00F7140B" w:rsidRPr="00103E02" w:rsidSect="00571F55">
          <w:headerReference w:type="default" r:id="rId13"/>
          <w:footerReference w:type="default" r:id="rId14"/>
          <w:footnotePr>
            <w:numFmt w:val="chicago"/>
          </w:footnotePr>
          <w:pgSz w:w="11907" w:h="16840" w:code="9"/>
          <w:pgMar w:top="0" w:right="567" w:bottom="0" w:left="567" w:header="567" w:footer="397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F7140B" w:rsidRPr="00103E02" w:rsidTr="00571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103E02">
              <w:rPr>
                <w:rFonts w:ascii="Arial" w:hAnsi="Arial" w:cs="Arial"/>
                <w:sz w:val="20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0B" w:rsidRPr="000875F7" w:rsidRDefault="000875F7" w:rsidP="00571F55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75F7">
              <w:rPr>
                <w:rFonts w:ascii="Arial" w:hAnsi="Arial" w:cs="Arial"/>
                <w:sz w:val="18"/>
                <w:szCs w:val="18"/>
                <w:lang w:val="fr-FR"/>
              </w:rPr>
              <w:t>AS1/3.</w:t>
            </w:r>
          </w:p>
        </w:tc>
      </w:tr>
    </w:tbl>
    <w:p w:rsidR="00F7140B" w:rsidRPr="00103E02" w:rsidRDefault="00F7140B" w:rsidP="00F7140B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6D1A4C" w:rsidRPr="00103E02" w:rsidRDefault="0066715A" w:rsidP="006D1A4C">
      <w:pPr>
        <w:tabs>
          <w:tab w:val="clear" w:pos="284"/>
        </w:tabs>
        <w:spacing w:before="120" w:line="240" w:lineRule="atLeast"/>
        <w:jc w:val="left"/>
        <w:rPr>
          <w:rFonts w:ascii="Arial" w:hAnsi="Arial"/>
          <w:b/>
          <w:caps/>
          <w:sz w:val="18"/>
          <w:szCs w:val="18"/>
          <w:lang w:val="fr-FR"/>
        </w:rPr>
      </w:pPr>
      <w:r>
        <w:rPr>
          <w:rFonts w:ascii="Arial" w:hAnsi="Arial"/>
          <w:b/>
          <w:caps/>
          <w:sz w:val="18"/>
          <w:szCs w:val="18"/>
          <w:lang w:val="fr-FR"/>
        </w:rPr>
        <w:t xml:space="preserve">tabelle der </w:t>
      </w:r>
      <w:r w:rsidR="006D1A4C" w:rsidRPr="00103E02">
        <w:rPr>
          <w:rFonts w:ascii="Arial" w:hAnsi="Arial"/>
          <w:b/>
          <w:caps/>
          <w:sz w:val="18"/>
          <w:szCs w:val="18"/>
          <w:lang w:val="fr-FR"/>
        </w:rPr>
        <w:t xml:space="preserve">Personalveränderungen im </w:t>
      </w:r>
      <w:r w:rsidR="008C6EC7">
        <w:rPr>
          <w:rFonts w:ascii="Arial" w:hAnsi="Arial"/>
          <w:b/>
          <w:caps/>
          <w:sz w:val="18"/>
          <w:szCs w:val="18"/>
          <w:lang w:val="fr-FR"/>
        </w:rPr>
        <w:t xml:space="preserve">betreffenden </w:t>
      </w:r>
      <w:r w:rsidR="006D1A4C" w:rsidRPr="00103E02">
        <w:rPr>
          <w:rFonts w:ascii="Arial" w:hAnsi="Arial"/>
          <w:b/>
          <w:caps/>
          <w:sz w:val="18"/>
          <w:szCs w:val="18"/>
          <w:lang w:val="fr-FR"/>
        </w:rPr>
        <w:t xml:space="preserve">Geschäftsjahr </w:t>
      </w:r>
    </w:p>
    <w:p w:rsidR="006D1A4C" w:rsidRPr="00103E02" w:rsidRDefault="006D1A4C" w:rsidP="006D1A4C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1"/>
        <w:gridCol w:w="567"/>
        <w:gridCol w:w="1701"/>
        <w:gridCol w:w="1701"/>
        <w:gridCol w:w="1701"/>
      </w:tblGrid>
      <w:tr w:rsidR="006D1A4C" w:rsidRPr="00103E02" w:rsidTr="00CE73C4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bottom"/>
          </w:tcPr>
          <w:p w:rsidR="006D1A4C" w:rsidRPr="00103E02" w:rsidRDefault="006D1A4C" w:rsidP="00CE73C4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b/>
                <w:caps/>
                <w:sz w:val="18"/>
                <w:szCs w:val="18"/>
                <w:lang w:val="fr-FR"/>
              </w:rPr>
            </w:pPr>
            <w:r w:rsidRPr="00103E02">
              <w:rPr>
                <w:rFonts w:ascii="Arial" w:hAnsi="Arial" w:cs="Arial"/>
                <w:b/>
                <w:caps/>
                <w:sz w:val="18"/>
                <w:szCs w:val="18"/>
                <w:lang w:val="fr-FR"/>
              </w:rPr>
              <w:t>Zugänge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1A4C" w:rsidRPr="00103E02" w:rsidRDefault="006D1A4C" w:rsidP="00CE73C4">
            <w:pPr>
              <w:tabs>
                <w:tab w:val="clear" w:pos="284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103E02">
              <w:rPr>
                <w:rFonts w:ascii="Arial" w:hAnsi="Arial" w:cs="Arial"/>
                <w:sz w:val="16"/>
                <w:lang w:val="fr-FR"/>
              </w:rPr>
              <w:t>Kodes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D1A4C" w:rsidRPr="00103E02" w:rsidRDefault="006D1A4C" w:rsidP="00CE73C4">
            <w:pPr>
              <w:tabs>
                <w:tab w:val="clear" w:pos="284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03E02">
              <w:rPr>
                <w:rFonts w:ascii="Arial" w:hAnsi="Arial" w:cs="Arial"/>
                <w:sz w:val="16"/>
                <w:szCs w:val="16"/>
                <w:lang w:val="fr-FR"/>
              </w:rPr>
              <w:t>1. Vollzeit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D1A4C" w:rsidRPr="00103E02" w:rsidRDefault="006D1A4C" w:rsidP="00CE73C4">
            <w:pPr>
              <w:tabs>
                <w:tab w:val="clear" w:pos="284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03E02">
              <w:rPr>
                <w:rFonts w:ascii="Arial" w:hAnsi="Arial" w:cs="Arial"/>
                <w:sz w:val="16"/>
                <w:szCs w:val="16"/>
                <w:lang w:val="fr-FR"/>
              </w:rPr>
              <w:t>2. Teilzeit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4C" w:rsidRPr="00103E02" w:rsidRDefault="006D1A4C" w:rsidP="00CE73C4">
            <w:pPr>
              <w:tabs>
                <w:tab w:val="clear" w:pos="284"/>
                <w:tab w:val="left" w:pos="227"/>
              </w:tabs>
              <w:spacing w:before="60" w:after="60" w:line="240" w:lineRule="auto"/>
              <w:ind w:left="227" w:hanging="227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03E02">
              <w:rPr>
                <w:rFonts w:ascii="Arial" w:hAnsi="Arial" w:cs="Arial"/>
                <w:sz w:val="16"/>
                <w:szCs w:val="16"/>
                <w:lang w:val="fr-FR"/>
              </w:rPr>
              <w:t>3.</w:t>
            </w:r>
            <w:r w:rsidRPr="00103E02">
              <w:rPr>
                <w:rFonts w:ascii="Arial" w:hAnsi="Arial" w:cs="Arial"/>
                <w:sz w:val="16"/>
                <w:szCs w:val="16"/>
                <w:lang w:val="fr-FR"/>
              </w:rPr>
              <w:tab/>
              <w:t>Summe in Voll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103E02">
              <w:rPr>
                <w:rFonts w:ascii="Arial" w:hAnsi="Arial" w:cs="Arial"/>
                <w:sz w:val="16"/>
                <w:szCs w:val="16"/>
                <w:lang w:val="fr-FR"/>
              </w:rPr>
              <w:t>zeitäquivalenzen</w:t>
            </w:r>
          </w:p>
        </w:tc>
      </w:tr>
      <w:tr w:rsidR="006D1A4C" w:rsidRPr="00103E02" w:rsidTr="00CE73C4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6D1A4C" w:rsidRPr="00EB4327" w:rsidRDefault="006D1A4C" w:rsidP="00807F2F">
            <w:pPr>
              <w:tabs>
                <w:tab w:val="clear" w:pos="284"/>
                <w:tab w:val="right" w:leader="dot" w:pos="4990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>Anzahl der</w:t>
            </w:r>
            <w:r w:rsidR="00A939BD">
              <w:rPr>
                <w:rFonts w:ascii="Arial" w:hAnsi="Arial"/>
                <w:sz w:val="18"/>
                <w:lang w:val="de-DE"/>
              </w:rPr>
              <w:t xml:space="preserve"> Arbeitnehmer, für die das Unternehmen eine DIMONA-Meldung eingereicht hat oder die </w:t>
            </w:r>
            <w:r w:rsidRPr="00103E02">
              <w:rPr>
                <w:rFonts w:ascii="Arial" w:hAnsi="Arial"/>
                <w:sz w:val="18"/>
                <w:lang w:val="de-DE"/>
              </w:rPr>
              <w:t xml:space="preserve">im </w:t>
            </w:r>
            <w:r w:rsidR="00A939BD">
              <w:rPr>
                <w:rFonts w:ascii="Arial" w:hAnsi="Arial"/>
                <w:sz w:val="18"/>
                <w:lang w:val="de-DE"/>
              </w:rPr>
              <w:t>L</w:t>
            </w:r>
            <w:r w:rsidRPr="00103E02">
              <w:rPr>
                <w:rFonts w:ascii="Arial" w:hAnsi="Arial"/>
                <w:sz w:val="18"/>
                <w:lang w:val="de-DE"/>
              </w:rPr>
              <w:t>aufe</w:t>
            </w:r>
            <w:r w:rsidR="00A939BD">
              <w:rPr>
                <w:rFonts w:ascii="Arial" w:hAnsi="Arial"/>
                <w:sz w:val="18"/>
                <w:lang w:val="de-DE"/>
              </w:rPr>
              <w:t xml:space="preserve"> des</w:t>
            </w:r>
            <w:r w:rsidRPr="00103E02">
              <w:rPr>
                <w:rFonts w:ascii="Arial" w:hAnsi="Arial"/>
                <w:sz w:val="18"/>
                <w:lang w:val="de-DE"/>
              </w:rPr>
              <w:t xml:space="preserve"> Geschäftsjahr</w:t>
            </w:r>
            <w:r w:rsidR="00A939BD">
              <w:rPr>
                <w:rFonts w:ascii="Arial" w:hAnsi="Arial"/>
                <w:sz w:val="18"/>
                <w:lang w:val="de-DE"/>
              </w:rPr>
              <w:t>es</w:t>
            </w:r>
            <w:r w:rsidRPr="00103E02">
              <w:rPr>
                <w:rFonts w:ascii="Arial" w:hAnsi="Arial"/>
                <w:sz w:val="18"/>
                <w:lang w:val="de-DE"/>
              </w:rPr>
              <w:t xml:space="preserve"> in </w:t>
            </w:r>
            <w:r w:rsidR="00A939BD">
              <w:rPr>
                <w:rFonts w:ascii="Arial" w:hAnsi="Arial"/>
                <w:sz w:val="18"/>
                <w:lang w:val="de-DE"/>
              </w:rPr>
              <w:t xml:space="preserve">das allgemeine </w:t>
            </w:r>
            <w:r w:rsidRPr="00103E02">
              <w:rPr>
                <w:rFonts w:ascii="Arial" w:hAnsi="Arial"/>
                <w:sz w:val="18"/>
                <w:lang w:val="de-DE"/>
              </w:rPr>
              <w:t>Personal</w:t>
            </w:r>
            <w:r w:rsidR="00A939BD">
              <w:rPr>
                <w:rFonts w:ascii="Arial" w:hAnsi="Arial"/>
                <w:sz w:val="18"/>
                <w:lang w:val="de-DE"/>
              </w:rPr>
              <w:t>register</w:t>
            </w:r>
            <w:r w:rsidRPr="00103E02">
              <w:rPr>
                <w:rFonts w:ascii="Arial" w:hAnsi="Arial"/>
                <w:sz w:val="18"/>
                <w:lang w:val="de-DE"/>
              </w:rPr>
              <w:t xml:space="preserve"> eingetragen</w:t>
            </w:r>
            <w:r w:rsidR="00A939BD">
              <w:rPr>
                <w:rFonts w:ascii="Arial" w:hAnsi="Arial"/>
                <w:sz w:val="18"/>
                <w:lang w:val="de-DE"/>
              </w:rPr>
              <w:t xml:space="preserve"> wurden </w:t>
            </w:r>
            <w:r w:rsidRPr="00EB4327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</w:tcPr>
          <w:p w:rsidR="006D1A4C" w:rsidRPr="008B6989" w:rsidRDefault="006D1A4C" w:rsidP="00807F2F">
            <w:pPr>
              <w:tabs>
                <w:tab w:val="clear" w:pos="284"/>
              </w:tabs>
              <w:spacing w:before="840" w:after="60" w:line="26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6D1A4C" w:rsidRPr="00103E02" w:rsidRDefault="006D1A4C" w:rsidP="00807F2F">
            <w:pPr>
              <w:tabs>
                <w:tab w:val="clear" w:pos="284"/>
                <w:tab w:val="right" w:leader="dot" w:pos="1417"/>
              </w:tabs>
              <w:spacing w:before="840" w:after="60" w:line="26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6D1A4C" w:rsidRPr="00103E02" w:rsidRDefault="006D1A4C" w:rsidP="00807F2F">
            <w:pPr>
              <w:tabs>
                <w:tab w:val="clear" w:pos="284"/>
                <w:tab w:val="right" w:leader="dot" w:pos="1417"/>
              </w:tabs>
              <w:spacing w:before="840" w:after="60" w:line="26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D1A4C" w:rsidRPr="00103E02" w:rsidRDefault="006D1A4C" w:rsidP="00807F2F">
            <w:pPr>
              <w:tabs>
                <w:tab w:val="clear" w:pos="284"/>
                <w:tab w:val="right" w:leader="dot" w:pos="1417"/>
              </w:tabs>
              <w:spacing w:before="840" w:after="60" w:line="26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6D1A4C" w:rsidRPr="00103E02" w:rsidTr="00CE73C4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D1A4C" w:rsidRPr="00103E02" w:rsidRDefault="006D1A4C" w:rsidP="00CE73C4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caps/>
                <w:sz w:val="18"/>
                <w:szCs w:val="18"/>
                <w:lang w:val="fr-FR"/>
              </w:rPr>
            </w:pPr>
            <w:r w:rsidRPr="00103E02">
              <w:rPr>
                <w:rFonts w:ascii="Arial" w:hAnsi="Arial" w:cs="Arial"/>
                <w:b/>
                <w:caps/>
                <w:sz w:val="18"/>
                <w:szCs w:val="18"/>
                <w:lang w:val="fr-FR"/>
              </w:rPr>
              <w:t>Abgänge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D1A4C" w:rsidRPr="008B6989" w:rsidRDefault="006D1A4C" w:rsidP="00CE73C4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6D1A4C" w:rsidRPr="00103E02" w:rsidRDefault="006D1A4C" w:rsidP="00CE73C4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6D1A4C" w:rsidRPr="00103E02" w:rsidRDefault="006D1A4C" w:rsidP="00CE73C4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6D1A4C" w:rsidRPr="00103E02" w:rsidRDefault="006D1A4C" w:rsidP="00CE73C4">
            <w:pPr>
              <w:tabs>
                <w:tab w:val="clear" w:pos="284"/>
                <w:tab w:val="left" w:pos="227"/>
              </w:tabs>
              <w:spacing w:before="120" w:line="240" w:lineRule="atLeast"/>
              <w:ind w:left="227" w:hanging="227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6D1A4C" w:rsidRPr="00103E02" w:rsidTr="00CE73C4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6D1A4C" w:rsidRPr="00EB4327" w:rsidRDefault="006D1A4C" w:rsidP="00E25E94">
            <w:pPr>
              <w:tabs>
                <w:tab w:val="clear" w:pos="284"/>
                <w:tab w:val="right" w:leader="dot" w:pos="4990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 xml:space="preserve">Anzahl der Arbeitnehmer, </w:t>
            </w:r>
            <w:r w:rsidR="00A939BD">
              <w:rPr>
                <w:rFonts w:ascii="Arial" w:hAnsi="Arial"/>
                <w:sz w:val="18"/>
                <w:lang w:val="de-DE"/>
              </w:rPr>
              <w:t>bei denen das Datum der Beendigung des Arbeitsverhältnisses in e</w:t>
            </w:r>
            <w:r w:rsidR="00E25E94">
              <w:rPr>
                <w:rFonts w:ascii="Arial" w:hAnsi="Arial"/>
                <w:sz w:val="18"/>
                <w:lang w:val="de-DE"/>
              </w:rPr>
              <w:t xml:space="preserve">iner DIMONA-Meldung steht oder </w:t>
            </w:r>
            <w:r w:rsidR="00A939BD">
              <w:rPr>
                <w:rFonts w:ascii="Arial" w:hAnsi="Arial"/>
                <w:sz w:val="18"/>
                <w:lang w:val="de-DE"/>
              </w:rPr>
              <w:t>im Laufe des</w:t>
            </w:r>
            <w:r w:rsidRPr="00103E02">
              <w:rPr>
                <w:rFonts w:ascii="Arial" w:hAnsi="Arial"/>
                <w:sz w:val="18"/>
                <w:lang w:val="de-DE"/>
              </w:rPr>
              <w:t xml:space="preserve"> Geschäftsjahr</w:t>
            </w:r>
            <w:r w:rsidR="00A939BD">
              <w:rPr>
                <w:rFonts w:ascii="Arial" w:hAnsi="Arial"/>
                <w:sz w:val="18"/>
                <w:lang w:val="de-DE"/>
              </w:rPr>
              <w:t>es</w:t>
            </w:r>
            <w:r w:rsidRPr="00103E02">
              <w:rPr>
                <w:rFonts w:ascii="Arial" w:hAnsi="Arial"/>
                <w:sz w:val="18"/>
                <w:lang w:val="de-DE"/>
              </w:rPr>
              <w:t xml:space="preserve"> in </w:t>
            </w:r>
            <w:r w:rsidR="00A939BD">
              <w:rPr>
                <w:rFonts w:ascii="Arial" w:hAnsi="Arial"/>
                <w:sz w:val="18"/>
                <w:lang w:val="de-DE"/>
              </w:rPr>
              <w:t xml:space="preserve">das allgemeine </w:t>
            </w:r>
            <w:r w:rsidRPr="00103E02">
              <w:rPr>
                <w:rFonts w:ascii="Arial" w:hAnsi="Arial"/>
                <w:sz w:val="18"/>
                <w:lang w:val="de-DE"/>
              </w:rPr>
              <w:t>Personal</w:t>
            </w:r>
            <w:r w:rsidR="00A939BD">
              <w:rPr>
                <w:rFonts w:ascii="Arial" w:hAnsi="Arial"/>
                <w:sz w:val="18"/>
                <w:lang w:val="de-DE"/>
              </w:rPr>
              <w:t>register</w:t>
            </w:r>
            <w:r w:rsidRPr="00103E02">
              <w:rPr>
                <w:rFonts w:ascii="Arial" w:hAnsi="Arial"/>
                <w:sz w:val="18"/>
                <w:lang w:val="de-DE"/>
              </w:rPr>
              <w:t xml:space="preserve"> eingetragen wurde</w:t>
            </w:r>
            <w:r w:rsidRPr="00EB4327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EB4327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D1A4C" w:rsidRPr="008B6989" w:rsidRDefault="006D1A4C" w:rsidP="00CE73C4">
            <w:pPr>
              <w:tabs>
                <w:tab w:val="clear" w:pos="284"/>
              </w:tabs>
              <w:spacing w:before="360" w:after="6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fr-FR"/>
              </w:rPr>
              <w:t>305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:rsidR="006D1A4C" w:rsidRPr="00103E02" w:rsidRDefault="006D1A4C" w:rsidP="00CE73C4">
            <w:pPr>
              <w:tabs>
                <w:tab w:val="clear" w:pos="284"/>
                <w:tab w:val="right" w:leader="dot" w:pos="1417"/>
              </w:tabs>
              <w:spacing w:before="360"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:rsidR="006D1A4C" w:rsidRPr="00103E02" w:rsidRDefault="006D1A4C" w:rsidP="00CE73C4">
            <w:pPr>
              <w:tabs>
                <w:tab w:val="clear" w:pos="284"/>
                <w:tab w:val="right" w:leader="dot" w:pos="1417"/>
              </w:tabs>
              <w:spacing w:before="360"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1A4C" w:rsidRPr="00103E02" w:rsidRDefault="006D1A4C" w:rsidP="00CE73C4">
            <w:pPr>
              <w:tabs>
                <w:tab w:val="clear" w:pos="284"/>
                <w:tab w:val="right" w:leader="dot" w:pos="1417"/>
              </w:tabs>
              <w:spacing w:before="360"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6D1A4C" w:rsidRDefault="006D1A4C" w:rsidP="00F7140B">
      <w:pPr>
        <w:spacing w:before="120"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fr-FR"/>
        </w:rPr>
      </w:pPr>
    </w:p>
    <w:p w:rsidR="006D1A4C" w:rsidRDefault="006D1A4C" w:rsidP="00F7140B">
      <w:pPr>
        <w:spacing w:before="120"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fr-FR"/>
        </w:rPr>
      </w:pPr>
    </w:p>
    <w:p w:rsidR="00F7140B" w:rsidRPr="00103E02" w:rsidRDefault="00F7140B" w:rsidP="00F7140B">
      <w:pPr>
        <w:spacing w:before="120"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fr-FR"/>
        </w:rPr>
      </w:pPr>
      <w:r w:rsidRPr="00103E02">
        <w:rPr>
          <w:rFonts w:ascii="Arial" w:hAnsi="Arial"/>
          <w:b/>
          <w:caps/>
          <w:color w:val="000000"/>
          <w:sz w:val="18"/>
          <w:szCs w:val="18"/>
          <w:lang w:val="fr-FR"/>
        </w:rPr>
        <w:t xml:space="preserve">Auskünfte über </w:t>
      </w:r>
      <w:r w:rsidR="001037E0">
        <w:rPr>
          <w:rFonts w:ascii="Arial" w:hAnsi="Arial"/>
          <w:b/>
          <w:caps/>
          <w:color w:val="000000"/>
          <w:sz w:val="18"/>
          <w:szCs w:val="18"/>
          <w:lang w:val="fr-FR"/>
        </w:rPr>
        <w:t>AUSBILDUNGSAKTIVITÄTEN</w:t>
      </w:r>
      <w:r w:rsidR="001037E0" w:rsidRPr="00103E02">
        <w:rPr>
          <w:rFonts w:ascii="Arial" w:hAnsi="Arial"/>
          <w:b/>
          <w:caps/>
          <w:color w:val="000000"/>
          <w:sz w:val="18"/>
          <w:szCs w:val="18"/>
          <w:lang w:val="fr-FR"/>
        </w:rPr>
        <w:t xml:space="preserve"> </w:t>
      </w:r>
      <w:r w:rsidRPr="00103E02">
        <w:rPr>
          <w:rFonts w:ascii="Arial" w:hAnsi="Arial"/>
          <w:b/>
          <w:caps/>
          <w:color w:val="000000"/>
          <w:sz w:val="18"/>
          <w:szCs w:val="18"/>
          <w:lang w:val="fr-FR"/>
        </w:rPr>
        <w:t>für Arbeitnehmer im laufenden Geschäftsjahr</w:t>
      </w:r>
    </w:p>
    <w:p w:rsidR="00F7140B" w:rsidRDefault="00F7140B" w:rsidP="00F7140B">
      <w:pPr>
        <w:spacing w:line="240" w:lineRule="atLeast"/>
        <w:jc w:val="left"/>
        <w:rPr>
          <w:rFonts w:ascii="Arial" w:hAnsi="Arial"/>
          <w:b/>
          <w:sz w:val="18"/>
          <w:szCs w:val="18"/>
          <w:lang w:val="fr-FR"/>
        </w:rPr>
      </w:pPr>
    </w:p>
    <w:p w:rsidR="006D1A4C" w:rsidRPr="00103E02" w:rsidRDefault="006D1A4C" w:rsidP="00F7140B">
      <w:pPr>
        <w:spacing w:line="240" w:lineRule="atLeast"/>
        <w:jc w:val="left"/>
        <w:rPr>
          <w:rFonts w:ascii="Arial" w:hAnsi="Arial"/>
          <w:b/>
          <w:sz w:val="18"/>
          <w:szCs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5"/>
        <w:gridCol w:w="708"/>
        <w:gridCol w:w="1560"/>
        <w:gridCol w:w="708"/>
        <w:gridCol w:w="1560"/>
        <w:tblGridChange w:id="0">
          <w:tblGrid>
            <w:gridCol w:w="6345"/>
            <w:gridCol w:w="708"/>
            <w:gridCol w:w="1560"/>
            <w:gridCol w:w="708"/>
            <w:gridCol w:w="1560"/>
          </w:tblGrid>
        </w:tblGridChange>
      </w:tblGrid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F7140B" w:rsidRPr="00EB4327" w:rsidRDefault="00061BAF" w:rsidP="0066715A">
            <w:pPr>
              <w:tabs>
                <w:tab w:val="clear" w:pos="284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D20A53">
              <w:rPr>
                <w:rFonts w:ascii="Arial" w:hAnsi="Arial"/>
                <w:b/>
                <w:sz w:val="18"/>
                <w:lang w:val="fr-FR"/>
              </w:rPr>
              <w:t xml:space="preserve">Gesamte vom Arbeitgeber getragenen Maßnahmen zur </w:t>
            </w:r>
            <w:r>
              <w:rPr>
                <w:rFonts w:ascii="Arial" w:hAnsi="Arial"/>
                <w:b/>
                <w:sz w:val="18"/>
                <w:lang w:val="fr-FR"/>
              </w:rPr>
              <w:t>formellen beruflichen Weiterbildungen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103E02">
              <w:rPr>
                <w:rFonts w:ascii="Arial" w:hAnsi="Arial" w:cs="Arial"/>
                <w:sz w:val="16"/>
                <w:lang w:val="nl-NL"/>
              </w:rPr>
              <w:t>Kodes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103E02">
              <w:rPr>
                <w:rFonts w:ascii="Arial" w:hAnsi="Arial" w:cs="Arial"/>
                <w:sz w:val="16"/>
                <w:lang w:val="nl-NL"/>
              </w:rPr>
              <w:t>Männer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40B" w:rsidRPr="00103E02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103E02">
              <w:rPr>
                <w:rFonts w:ascii="Arial" w:hAnsi="Arial" w:cs="Arial"/>
                <w:sz w:val="16"/>
                <w:lang w:val="nl-NL"/>
              </w:rPr>
              <w:t>Kodes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40B" w:rsidRPr="00103E02" w:rsidRDefault="00F7140B" w:rsidP="00571F55">
            <w:pPr>
              <w:spacing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r w:rsidRPr="00103E02">
              <w:rPr>
                <w:rFonts w:ascii="Arial" w:hAnsi="Arial" w:cs="Arial"/>
                <w:sz w:val="16"/>
                <w:lang w:val="fr-FR"/>
              </w:rPr>
              <w:t>Frauen</w:t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6131"/>
              </w:tabs>
              <w:spacing w:line="240" w:lineRule="atLeast"/>
              <w:ind w:left="142"/>
              <w:jc w:val="left"/>
              <w:rPr>
                <w:rFonts w:ascii="Arial" w:hAnsi="Arial"/>
                <w:sz w:val="18"/>
                <w:lang w:val="nl-NL"/>
              </w:rPr>
            </w:pPr>
            <w:r w:rsidRPr="00103E02">
              <w:rPr>
                <w:rFonts w:ascii="Arial" w:hAnsi="Arial"/>
                <w:sz w:val="18"/>
                <w:lang w:val="de-DE"/>
              </w:rPr>
              <w:t>Anzahl der betroffenen Arbeitnehmer</w:t>
            </w:r>
            <w:r w:rsidRPr="00103E02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103E02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5801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5811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F7140B" w:rsidRPr="00103E02" w:rsidRDefault="00F7140B" w:rsidP="00571F55">
            <w:pPr>
              <w:tabs>
                <w:tab w:val="clear" w:pos="284"/>
                <w:tab w:val="right" w:leader="dot" w:pos="6131"/>
              </w:tabs>
              <w:spacing w:line="240" w:lineRule="atLeast"/>
              <w:ind w:left="142"/>
              <w:jc w:val="left"/>
              <w:rPr>
                <w:rFonts w:ascii="Helvetica" w:hAnsi="Helvetica"/>
                <w:sz w:val="18"/>
                <w:lang w:val="nl-NL"/>
              </w:rPr>
            </w:pPr>
            <w:r w:rsidRPr="00103E02">
              <w:rPr>
                <w:rFonts w:ascii="Arial" w:hAnsi="Arial" w:cs="Arial"/>
                <w:sz w:val="18"/>
                <w:lang w:val="de-DE"/>
              </w:rPr>
              <w:t>Anzahl Stunden der besuchten Fortbildung</w:t>
            </w:r>
            <w:r w:rsidR="0066715A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103E02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5802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F7140B" w:rsidRPr="00103E02" w:rsidTr="001037E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F7140B" w:rsidRPr="00103E02" w:rsidRDefault="008B6989" w:rsidP="008B6989">
            <w:pPr>
              <w:tabs>
                <w:tab w:val="clear" w:pos="284"/>
                <w:tab w:val="right" w:leader="dot" w:pos="6131"/>
              </w:tabs>
              <w:spacing w:line="240" w:lineRule="atLeast"/>
              <w:ind w:left="142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Nettokosten </w:t>
            </w:r>
            <w:r w:rsidR="00F7140B" w:rsidRPr="00103E02">
              <w:rPr>
                <w:rFonts w:ascii="Arial" w:hAnsi="Arial"/>
                <w:sz w:val="18"/>
                <w:lang w:val="de-DE"/>
              </w:rPr>
              <w:t>für das Unternehmen</w:t>
            </w:r>
            <w:r w:rsidR="00F7140B" w:rsidRPr="00103E02">
              <w:rPr>
                <w:rFonts w:ascii="Arial" w:hAnsi="Arial"/>
                <w:sz w:val="18"/>
                <w:lang w:val="nl-NL"/>
              </w:rPr>
              <w:t xml:space="preserve"> </w:t>
            </w:r>
            <w:r w:rsidR="00F7140B" w:rsidRPr="00103E02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5803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F7140B" w:rsidRPr="008B6989" w:rsidRDefault="00F7140B" w:rsidP="00571F55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F7140B" w:rsidRPr="00103E02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03E02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Pr="00EB4327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EB4327">
              <w:rPr>
                <w:rFonts w:ascii="Arial" w:hAnsi="Arial" w:cs="Arial"/>
                <w:sz w:val="18"/>
                <w:lang w:val="nl-NL"/>
              </w:rPr>
              <w:tab/>
              <w:t xml:space="preserve">wovon Bruttokosten die direkt mit der </w:t>
            </w:r>
            <w:r w:rsidR="00A275A7" w:rsidRPr="00EB4327">
              <w:rPr>
                <w:rFonts w:ascii="Arial" w:hAnsi="Arial" w:cs="Arial"/>
                <w:sz w:val="18"/>
                <w:lang w:val="nl-NL"/>
              </w:rPr>
              <w:t>Fortbildung</w:t>
            </w:r>
            <w:r w:rsidRPr="00EB4327">
              <w:rPr>
                <w:rFonts w:ascii="Arial" w:hAnsi="Arial" w:cs="Arial"/>
                <w:sz w:val="18"/>
                <w:lang w:val="nl-NL"/>
              </w:rPr>
              <w:t xml:space="preserve"> verbunden sind</w:t>
            </w:r>
            <w:r w:rsidR="0066715A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EB4327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58031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58131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AE211B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Pr="00EB4327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EB4327">
              <w:rPr>
                <w:rFonts w:ascii="Arial" w:hAnsi="Arial" w:cs="Arial"/>
                <w:sz w:val="18"/>
                <w:lang w:val="nl-NL"/>
              </w:rPr>
              <w:tab/>
              <w:t xml:space="preserve">wovon gezahlte Beiträge und Einzahlungen an Kollektivfonds </w:t>
            </w:r>
            <w:r w:rsidRPr="00EB4327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58032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58132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D602B1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Pr="00EB4327" w:rsidRDefault="001037E0" w:rsidP="00D602B1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567" w:hanging="283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EB4327">
              <w:rPr>
                <w:rFonts w:ascii="Arial" w:hAnsi="Arial" w:cs="Arial"/>
                <w:sz w:val="18"/>
                <w:lang w:val="nl-NL"/>
              </w:rPr>
              <w:tab/>
              <w:t xml:space="preserve">wovon bewilligte Zuschüsse </w:t>
            </w:r>
            <w:r w:rsidR="00574C70">
              <w:rPr>
                <w:rFonts w:ascii="Arial" w:hAnsi="Arial" w:cs="Arial"/>
                <w:sz w:val="18"/>
                <w:lang w:val="fr-FR"/>
              </w:rPr>
              <w:t xml:space="preserve">und andere finanzielle Vorteile </w:t>
            </w:r>
            <w:r w:rsidRPr="00EB4327">
              <w:rPr>
                <w:rFonts w:ascii="Arial" w:hAnsi="Arial" w:cs="Arial"/>
                <w:sz w:val="18"/>
                <w:lang w:val="nl-NL"/>
              </w:rPr>
              <w:t xml:space="preserve">(in Abzug) </w:t>
            </w:r>
            <w:r w:rsidRPr="00EB4327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bottom"/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58033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bottom"/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58133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Pr="00FD65FE" w:rsidRDefault="00061BAF" w:rsidP="0066715A">
            <w:pPr>
              <w:tabs>
                <w:tab w:val="clear" w:pos="284"/>
              </w:tabs>
              <w:spacing w:before="60" w:after="60" w:line="240" w:lineRule="auto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  <w:r w:rsidRPr="00D20A53">
              <w:rPr>
                <w:rFonts w:ascii="Arial" w:hAnsi="Arial"/>
                <w:b/>
                <w:sz w:val="18"/>
                <w:lang w:val="fr-FR"/>
              </w:rPr>
              <w:t xml:space="preserve">Gesamte vom Arbeitgeber getragenen Maßnahmen zur 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weniger </w:t>
            </w:r>
            <w:r w:rsidRPr="00D20A53">
              <w:rPr>
                <w:rFonts w:ascii="Arial" w:hAnsi="Arial"/>
                <w:b/>
                <w:sz w:val="18"/>
                <w:lang w:val="fr-FR"/>
              </w:rPr>
              <w:t>formelle</w:t>
            </w:r>
            <w:r>
              <w:rPr>
                <w:rFonts w:ascii="Arial" w:hAnsi="Arial"/>
                <w:b/>
                <w:sz w:val="18"/>
                <w:lang w:val="fr-FR"/>
              </w:rPr>
              <w:t>n</w:t>
            </w:r>
            <w:r w:rsidRPr="00D20A53">
              <w:rPr>
                <w:rFonts w:ascii="Arial" w:hAnsi="Arial"/>
                <w:b/>
                <w:sz w:val="18"/>
                <w:lang w:val="fr-FR"/>
              </w:rPr>
              <w:t xml:space="preserve"> und informelle</w:t>
            </w:r>
            <w:r>
              <w:rPr>
                <w:rFonts w:ascii="Arial" w:hAnsi="Arial"/>
                <w:b/>
                <w:sz w:val="18"/>
                <w:lang w:val="fr-FR"/>
              </w:rPr>
              <w:t>n</w:t>
            </w:r>
            <w:r w:rsidRPr="00D20A53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fr-FR"/>
              </w:rPr>
              <w:t>beruflichen Weiterbildungen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EB4327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EB4327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>Anzahl der betroffenen Arbeitnehmer</w:t>
            </w:r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5821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Pr="00EB4327" w:rsidRDefault="001037E0" w:rsidP="0066715A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EB4327">
              <w:rPr>
                <w:rFonts w:ascii="Arial" w:hAnsi="Arial" w:cs="Arial"/>
                <w:sz w:val="18"/>
                <w:lang w:val="nl-NL"/>
              </w:rPr>
              <w:t xml:space="preserve">Anzahl Stunden der besuchten </w:t>
            </w:r>
            <w:r w:rsidR="0066715A">
              <w:rPr>
                <w:rFonts w:ascii="Arial" w:hAnsi="Arial" w:cs="Arial"/>
                <w:sz w:val="18"/>
                <w:lang w:val="nl-NL"/>
              </w:rPr>
              <w:t xml:space="preserve">Ausbildung </w:t>
            </w:r>
            <w:r w:rsidRPr="00EB4327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5822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Default="00C51182" w:rsidP="00C51182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de-DE"/>
              </w:rPr>
              <w:t>Nettokosten</w:t>
            </w:r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="001037E0" w:rsidRPr="00AE211B">
              <w:rPr>
                <w:rFonts w:ascii="Arial" w:hAnsi="Arial" w:cs="Arial"/>
                <w:sz w:val="18"/>
                <w:lang w:val="fr-FR"/>
              </w:rPr>
              <w:t xml:space="preserve">für das Unternehmen </w:t>
            </w:r>
            <w:r w:rsidR="001037E0"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5823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Pr="00FD65FE" w:rsidRDefault="00061BAF" w:rsidP="00E8633E">
            <w:pPr>
              <w:tabs>
                <w:tab w:val="clear" w:pos="284"/>
              </w:tabs>
              <w:spacing w:before="60" w:after="60" w:line="240" w:lineRule="auto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  <w:r w:rsidRPr="00D20A53">
              <w:rPr>
                <w:rFonts w:ascii="Arial" w:hAnsi="Arial"/>
                <w:b/>
                <w:sz w:val="18"/>
                <w:lang w:val="fr-FR"/>
              </w:rPr>
              <w:t xml:space="preserve">Gesamte vom Arbeitgeber getragenen Maßnahmen 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zur beruflichen </w:t>
            </w:r>
            <w:r w:rsidRPr="00D20A53">
              <w:rPr>
                <w:rFonts w:ascii="Arial" w:hAnsi="Arial"/>
                <w:b/>
                <w:sz w:val="18"/>
                <w:lang w:val="fr-FR"/>
              </w:rPr>
              <w:t>Erstausbildung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Pr="00EB4327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Pr="00EB4327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>Anzahl der betroffenen Arbeitnehmer</w:t>
            </w:r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5841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Pr="00EB4327" w:rsidRDefault="001037E0" w:rsidP="0066715A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EB4327">
              <w:rPr>
                <w:rFonts w:ascii="Arial" w:hAnsi="Arial" w:cs="Arial"/>
                <w:sz w:val="18"/>
                <w:lang w:val="nl-NL"/>
              </w:rPr>
              <w:t>Anzahl Stunden der besuchten</w:t>
            </w:r>
            <w:r w:rsidR="0066715A">
              <w:rPr>
                <w:rFonts w:ascii="Arial" w:hAnsi="Arial" w:cs="Arial"/>
                <w:sz w:val="18"/>
                <w:lang w:val="nl-NL"/>
              </w:rPr>
              <w:t xml:space="preserve"> Ausbildung </w:t>
            </w:r>
            <w:r w:rsidRPr="00EB4327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5842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5852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1037E0" w:rsidRPr="00AE211B" w:rsidTr="00E863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1037E0" w:rsidRDefault="00C51182" w:rsidP="00C51182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de-DE"/>
              </w:rPr>
              <w:t>Nettokosten</w:t>
            </w:r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="001037E0" w:rsidRPr="00AE211B">
              <w:rPr>
                <w:rFonts w:ascii="Arial" w:hAnsi="Arial" w:cs="Arial"/>
                <w:sz w:val="18"/>
                <w:lang w:val="fr-FR"/>
              </w:rPr>
              <w:t xml:space="preserve">für das Unternehmen </w:t>
            </w:r>
            <w:r w:rsidR="001037E0"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5843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</w:tcBorders>
          </w:tcPr>
          <w:p w:rsidR="001037E0" w:rsidRPr="008B6989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B6989">
              <w:rPr>
                <w:rFonts w:ascii="Arial" w:hAnsi="Arial" w:cs="Arial"/>
                <w:sz w:val="18"/>
                <w:szCs w:val="18"/>
                <w:lang w:val="nl-NL"/>
              </w:rPr>
              <w:t>5853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37E0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F7140B" w:rsidRPr="00103E02" w:rsidRDefault="00F7140B" w:rsidP="00F7140B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nl-NL"/>
        </w:rPr>
      </w:pPr>
    </w:p>
    <w:p w:rsidR="00ED1B50" w:rsidRDefault="00ED1B50" w:rsidP="00F7140B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fr-FR"/>
        </w:rPr>
      </w:pPr>
    </w:p>
    <w:sectPr w:rsidR="00ED1B50" w:rsidSect="00F7140B">
      <w:headerReference w:type="even" r:id="rId15"/>
      <w:headerReference w:type="default" r:id="rId16"/>
      <w:footerReference w:type="default" r:id="rId17"/>
      <w:headerReference w:type="first" r:id="rId18"/>
      <w:footnotePr>
        <w:numFmt w:val="chicago"/>
      </w:footnotePr>
      <w:pgSz w:w="11907" w:h="16840" w:code="9"/>
      <w:pgMar w:top="0" w:right="567" w:bottom="0" w:left="567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ED" w:rsidRDefault="00555EED">
      <w:r>
        <w:separator/>
      </w:r>
    </w:p>
  </w:endnote>
  <w:endnote w:type="continuationSeparator" w:id="0">
    <w:p w:rsidR="00555EED" w:rsidRDefault="0055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64" w:rsidRDefault="00175E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89" w:rsidRPr="00175E64" w:rsidRDefault="008B6989">
    <w:pPr>
      <w:pStyle w:val="Footer"/>
      <w:tabs>
        <w:tab w:val="clear" w:pos="4395"/>
        <w:tab w:val="clear" w:pos="8789"/>
        <w:tab w:val="right" w:pos="11057"/>
      </w:tabs>
      <w:ind w:right="-58"/>
      <w:jc w:val="right"/>
      <w:rPr>
        <w:rFonts w:ascii="Arial" w:hAnsi="Arial" w:cs="Arial"/>
        <w:sz w:val="16"/>
        <w:szCs w:val="16"/>
      </w:rPr>
    </w:pPr>
    <w:r w:rsidRPr="00175E64">
      <w:rPr>
        <w:rFonts w:ascii="Arial" w:hAnsi="Arial" w:cs="Arial"/>
        <w:sz w:val="16"/>
        <w:szCs w:val="16"/>
      </w:rPr>
      <w:t>AS1_DE</w:t>
    </w:r>
  </w:p>
  <w:p w:rsidR="008B6989" w:rsidRPr="00175E64" w:rsidRDefault="008B6989">
    <w:pPr>
      <w:pStyle w:val="Footer"/>
      <w:tabs>
        <w:tab w:val="clear" w:pos="4395"/>
        <w:tab w:val="clear" w:pos="8789"/>
        <w:tab w:val="right" w:pos="11057"/>
      </w:tabs>
      <w:ind w:right="-58"/>
      <w:jc w:val="right"/>
      <w:rPr>
        <w:rFonts w:ascii="Arial" w:hAnsi="Arial" w:cs="Arial"/>
        <w:sz w:val="16"/>
        <w:szCs w:val="16"/>
      </w:rPr>
    </w:pPr>
    <w:r w:rsidRPr="00175E64">
      <w:rPr>
        <w:rFonts w:ascii="Arial" w:hAnsi="Arial" w:cs="Arial"/>
        <w:sz w:val="16"/>
        <w:szCs w:val="16"/>
      </w:rPr>
      <w:t>V.</w:t>
    </w:r>
    <w:r w:rsidR="00116E79" w:rsidRPr="00175E64">
      <w:rPr>
        <w:rFonts w:ascii="Arial" w:hAnsi="Arial" w:cs="Arial"/>
        <w:sz w:val="16"/>
        <w:szCs w:val="16"/>
      </w:rPr>
      <w:t>01.03.2012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64" w:rsidRDefault="00175E6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89" w:rsidRDefault="008B6989" w:rsidP="00BB552D">
    <w:pPr>
      <w:pStyle w:val="Footer"/>
      <w:jc w:val="right"/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>AS1_DE</w:t>
    </w:r>
  </w:p>
  <w:p w:rsidR="008B6989" w:rsidRPr="00BB552D" w:rsidRDefault="008B6989" w:rsidP="00BB552D">
    <w:pPr>
      <w:pStyle w:val="Footer"/>
      <w:jc w:val="right"/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>V.</w:t>
    </w:r>
    <w:r w:rsidR="00116E79" w:rsidRPr="00116E79">
      <w:rPr>
        <w:sz w:val="16"/>
        <w:szCs w:val="16"/>
      </w:rPr>
      <w:t xml:space="preserve"> </w:t>
    </w:r>
    <w:r w:rsidR="00116E79" w:rsidRPr="00116E79">
      <w:rPr>
        <w:rFonts w:ascii="Arial" w:hAnsi="Arial" w:cs="Arial"/>
        <w:sz w:val="16"/>
        <w:szCs w:val="16"/>
      </w:rPr>
      <w:t>01.03.2012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89" w:rsidRDefault="008B6989" w:rsidP="00BB552D">
    <w:pPr>
      <w:pStyle w:val="Footer"/>
      <w:jc w:val="right"/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>AS1_DE</w:t>
    </w:r>
  </w:p>
  <w:p w:rsidR="008B6989" w:rsidRPr="00BB552D" w:rsidRDefault="008B6989" w:rsidP="00BB552D">
    <w:pPr>
      <w:pStyle w:val="Footer"/>
      <w:jc w:val="right"/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>V.</w:t>
    </w:r>
    <w:r w:rsidR="00116E79" w:rsidRPr="00116E79">
      <w:rPr>
        <w:sz w:val="16"/>
        <w:szCs w:val="16"/>
      </w:rPr>
      <w:t xml:space="preserve"> </w:t>
    </w:r>
    <w:r w:rsidR="00116E79" w:rsidRPr="00116E79">
      <w:rPr>
        <w:rFonts w:ascii="Arial" w:hAnsi="Arial" w:cs="Arial"/>
        <w:sz w:val="16"/>
        <w:szCs w:val="16"/>
      </w:rPr>
      <w:t>01.03.2012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ED" w:rsidRDefault="00555EED">
      <w:r>
        <w:separator/>
      </w:r>
    </w:p>
  </w:footnote>
  <w:footnote w:type="continuationSeparator" w:id="0">
    <w:p w:rsidR="00555EED" w:rsidRDefault="00555EED">
      <w:r>
        <w:continuationSeparator/>
      </w:r>
    </w:p>
  </w:footnote>
  <w:footnote w:id="1">
    <w:p w:rsidR="00D602B1" w:rsidRDefault="008B6989" w:rsidP="008B6989">
      <w:pPr>
        <w:pStyle w:val="FootnoteText"/>
        <w:rPr>
          <w:rFonts w:ascii="Arial" w:hAnsi="Arial"/>
          <w:sz w:val="16"/>
          <w:lang w:val="nl-BE"/>
        </w:rPr>
      </w:pPr>
      <w:r w:rsidRPr="00D602B1">
        <w:rPr>
          <w:rStyle w:val="FootnoteReference"/>
          <w:rFonts w:ascii="Arial" w:hAnsi="Arial" w:cs="Arial"/>
        </w:rPr>
        <w:footnoteRef/>
      </w:r>
      <w:r w:rsidRPr="00D602B1">
        <w:rPr>
          <w:rFonts w:ascii="Arial" w:hAnsi="Arial" w:cs="Arial"/>
          <w:lang w:val="nl-BE"/>
        </w:rPr>
        <w:t xml:space="preserve"> </w:t>
      </w:r>
      <w:r>
        <w:rPr>
          <w:lang w:val="nl-BE"/>
        </w:rPr>
        <w:tab/>
      </w:r>
      <w:r w:rsidRPr="00D602B1">
        <w:rPr>
          <w:rFonts w:ascii="Arial" w:hAnsi="Arial"/>
          <w:sz w:val="16"/>
          <w:lang w:val="nl-BE"/>
        </w:rPr>
        <w:t xml:space="preserve">Oder </w:t>
      </w:r>
      <w:r w:rsidR="00D602B1">
        <w:rPr>
          <w:rFonts w:ascii="Arial" w:hAnsi="Arial"/>
          <w:sz w:val="16"/>
          <w:lang w:val="nl-BE"/>
        </w:rPr>
        <w:t>Registrierungsnummer</w:t>
      </w:r>
      <w:r w:rsidRPr="00D602B1">
        <w:rPr>
          <w:rFonts w:ascii="Arial" w:hAnsi="Arial"/>
          <w:sz w:val="16"/>
          <w:lang w:val="nl-BE"/>
        </w:rPr>
        <w:t xml:space="preserve"> bei der Bilanzzentrale.  Diese Nummer soll</w:t>
      </w:r>
      <w:r w:rsidR="00D602B1">
        <w:rPr>
          <w:rFonts w:ascii="Arial" w:hAnsi="Arial"/>
          <w:sz w:val="16"/>
          <w:lang w:val="nl-BE"/>
        </w:rPr>
        <w:t>te</w:t>
      </w:r>
      <w:r w:rsidRPr="00D602B1">
        <w:rPr>
          <w:rFonts w:ascii="Arial" w:hAnsi="Arial"/>
          <w:sz w:val="16"/>
          <w:lang w:val="nl-BE"/>
        </w:rPr>
        <w:t xml:space="preserve"> auf jede</w:t>
      </w:r>
      <w:r w:rsidR="00D602B1">
        <w:rPr>
          <w:rFonts w:ascii="Arial" w:hAnsi="Arial"/>
          <w:sz w:val="16"/>
          <w:lang w:val="nl-BE"/>
        </w:rPr>
        <w:t>r</w:t>
      </w:r>
      <w:r w:rsidRPr="00D602B1">
        <w:rPr>
          <w:rFonts w:ascii="Arial" w:hAnsi="Arial"/>
          <w:sz w:val="16"/>
          <w:lang w:val="nl-BE"/>
        </w:rPr>
        <w:t xml:space="preserve"> Seite links oben </w:t>
      </w:r>
      <w:r w:rsidR="00D602B1" w:rsidRPr="00D602B1">
        <w:rPr>
          <w:rFonts w:ascii="Arial" w:hAnsi="Arial"/>
          <w:sz w:val="16"/>
          <w:lang w:val="nl-BE"/>
        </w:rPr>
        <w:t xml:space="preserve">in das dafür bestimmte Fach </w:t>
      </w:r>
    </w:p>
    <w:p w:rsidR="008B6989" w:rsidRPr="00D602B1" w:rsidRDefault="00D602B1" w:rsidP="008B6989">
      <w:pPr>
        <w:pStyle w:val="FootnoteText"/>
        <w:rPr>
          <w:lang w:val="nl-BE"/>
        </w:rPr>
      </w:pPr>
      <w:r>
        <w:rPr>
          <w:rFonts w:ascii="Arial" w:hAnsi="Arial"/>
          <w:sz w:val="16"/>
          <w:lang w:val="nl-BE"/>
        </w:rPr>
        <w:tab/>
      </w:r>
      <w:r w:rsidR="008B6989" w:rsidRPr="00D602B1">
        <w:rPr>
          <w:rFonts w:ascii="Arial" w:hAnsi="Arial"/>
          <w:sz w:val="16"/>
          <w:lang w:val="nl-BE"/>
        </w:rPr>
        <w:t>wiederholt werden.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64" w:rsidRDefault="00175E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64" w:rsidRDefault="00175E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64" w:rsidRDefault="00175E6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89" w:rsidRDefault="008B6989" w:rsidP="00EA361F">
    <w:pPr>
      <w:pStyle w:val="Header"/>
      <w:spacing w:line="120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89" w:rsidRDefault="008B6989">
    <w:pPr>
      <w:pStyle w:val="Header"/>
      <w:tabs>
        <w:tab w:val="clear" w:pos="4394"/>
        <w:tab w:val="center" w:pos="4395"/>
      </w:tabs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89" w:rsidRPr="00A275A7" w:rsidRDefault="008B6989" w:rsidP="00BB552D">
    <w:pPr>
      <w:pStyle w:val="Header"/>
      <w:tabs>
        <w:tab w:val="clear" w:pos="4394"/>
        <w:tab w:val="center" w:pos="4395"/>
      </w:tabs>
      <w:spacing w:line="120" w:lineRule="exact"/>
      <w:jc w:val="left"/>
      <w:rPr>
        <w:rFonts w:ascii="Arial" w:hAnsi="Arial" w:cs="Arial"/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89" w:rsidRDefault="008B6989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grammar="clean"/>
  <w:stylePaneFormatFilter w:val="3F01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140B"/>
    <w:rsid w:val="0002127B"/>
    <w:rsid w:val="00061BAF"/>
    <w:rsid w:val="00082B62"/>
    <w:rsid w:val="000875F7"/>
    <w:rsid w:val="001037E0"/>
    <w:rsid w:val="00104E11"/>
    <w:rsid w:val="00116E79"/>
    <w:rsid w:val="001521D0"/>
    <w:rsid w:val="00175E64"/>
    <w:rsid w:val="002256DF"/>
    <w:rsid w:val="002541D6"/>
    <w:rsid w:val="002F5646"/>
    <w:rsid w:val="00305879"/>
    <w:rsid w:val="0035400F"/>
    <w:rsid w:val="00384B4B"/>
    <w:rsid w:val="00541354"/>
    <w:rsid w:val="00555EED"/>
    <w:rsid w:val="00571F55"/>
    <w:rsid w:val="00574C70"/>
    <w:rsid w:val="00654BB0"/>
    <w:rsid w:val="0066715A"/>
    <w:rsid w:val="006C1409"/>
    <w:rsid w:val="006D1A4C"/>
    <w:rsid w:val="006E020F"/>
    <w:rsid w:val="0071233C"/>
    <w:rsid w:val="00727B73"/>
    <w:rsid w:val="007501C5"/>
    <w:rsid w:val="00796132"/>
    <w:rsid w:val="007C0D62"/>
    <w:rsid w:val="00807F2F"/>
    <w:rsid w:val="00821913"/>
    <w:rsid w:val="008B6989"/>
    <w:rsid w:val="008C6EC7"/>
    <w:rsid w:val="00970C04"/>
    <w:rsid w:val="00A275A7"/>
    <w:rsid w:val="00A70309"/>
    <w:rsid w:val="00A939BD"/>
    <w:rsid w:val="00B447E6"/>
    <w:rsid w:val="00BB552D"/>
    <w:rsid w:val="00C51182"/>
    <w:rsid w:val="00CA5A74"/>
    <w:rsid w:val="00CE73C4"/>
    <w:rsid w:val="00CF2D44"/>
    <w:rsid w:val="00D31A0F"/>
    <w:rsid w:val="00D602B1"/>
    <w:rsid w:val="00D73AC5"/>
    <w:rsid w:val="00E25E94"/>
    <w:rsid w:val="00E8633E"/>
    <w:rsid w:val="00EA361F"/>
    <w:rsid w:val="00EB4327"/>
    <w:rsid w:val="00ED1B50"/>
    <w:rsid w:val="00EE08F2"/>
    <w:rsid w:val="00F1161C"/>
    <w:rsid w:val="00F46D03"/>
    <w:rsid w:val="00F53BDA"/>
    <w:rsid w:val="00F7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40B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5">
    <w:name w:val="toc 5"/>
    <w:basedOn w:val="Normal"/>
    <w:next w:val="Normal"/>
    <w:semiHidden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spacing w:line="240" w:lineRule="atLeast"/>
    </w:pPr>
    <w:rPr>
      <w:sz w:val="18"/>
    </w:rPr>
  </w:style>
  <w:style w:type="paragraph" w:styleId="NormalIndent">
    <w:name w:val="Normal Indent"/>
    <w:basedOn w:val="Normal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table" w:styleId="TableGrid">
    <w:name w:val="Table Grid"/>
    <w:basedOn w:val="TableNormal"/>
    <w:rsid w:val="00F7140B"/>
    <w:pPr>
      <w:tabs>
        <w:tab w:val="left" w:pos="284"/>
      </w:tabs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1037E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8B6989"/>
    <w:rPr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3264</Characters>
  <Application>Microsoft Office Word</Application>
  <DocSecurity>0</DocSecurity>
  <Lines>466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National Bank of Belgium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Martine De Wit</dc:creator>
  <cp:keywords/>
  <dc:description/>
  <cp:lastModifiedBy>Annouck Van Damme</cp:lastModifiedBy>
  <cp:revision>2</cp:revision>
  <cp:lastPrinted>2009-03-05T13:58:00Z</cp:lastPrinted>
  <dcterms:created xsi:type="dcterms:W3CDTF">2012-11-22T14:59:00Z</dcterms:created>
  <dcterms:modified xsi:type="dcterms:W3CDTF">2012-11-22T14:59:00Z</dcterms:modified>
</cp:coreProperties>
</file>