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65407827" w:rsidR="006725D6" w:rsidRPr="002E5323" w:rsidRDefault="000D2901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>VOL</w:t>
            </w:r>
            <w:r w:rsidR="00F032EA">
              <w:rPr>
                <w:lang w:val="de-DE"/>
              </w:rPr>
              <w:t>-</w:t>
            </w:r>
            <w:proofErr w:type="spellStart"/>
            <w:r w:rsidR="00F032EA">
              <w:rPr>
                <w:lang w:val="de-DE"/>
              </w:rPr>
              <w:t>bv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503E1748" w:rsidR="00D34464" w:rsidRDefault="000D2901" w:rsidP="0079252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835"/>
          <w:tab w:val="left" w:pos="5387"/>
          <w:tab w:val="left" w:pos="7513"/>
        </w:tabs>
        <w:spacing w:line="340" w:lineRule="atLeast"/>
        <w:ind w:left="3544" w:right="3384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</w:p>
    <w:p w14:paraId="7A2C19C3" w14:textId="76B54B20" w:rsidR="000D2901" w:rsidRDefault="00E45969" w:rsidP="0079252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835"/>
          <w:tab w:val="left" w:pos="5387"/>
          <w:tab w:val="left" w:pos="7513"/>
        </w:tabs>
        <w:spacing w:line="340" w:lineRule="atLeast"/>
        <w:ind w:left="3544" w:right="3384"/>
        <w:jc w:val="center"/>
        <w:outlineLvl w:val="0"/>
        <w:rPr>
          <w:b/>
          <w:lang w:val="nl-NL"/>
        </w:rPr>
      </w:pPr>
      <w:r>
        <w:rPr>
          <w:b/>
          <w:lang w:val="nl-NL"/>
        </w:rPr>
        <w:t>BUITENLANDSE VENNOOTSCHAP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4A7D0B54" w14:textId="3A287CC4" w:rsidR="00E45969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3E475095" w14:textId="50EB34C0" w:rsidR="00E45969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5690A5FA" w14:textId="7241D5E5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>
        <w:rPr>
          <w:sz w:val="18"/>
          <w:lang w:val="nl-BE"/>
        </w:rPr>
        <w:t xml:space="preserve">Voor een buitenlandse </w:t>
      </w:r>
      <w:r w:rsidR="00D210A2">
        <w:rPr>
          <w:sz w:val="18"/>
          <w:lang w:val="nl-BE"/>
        </w:rPr>
        <w:t>vennootschap</w:t>
      </w:r>
      <w:r>
        <w:rPr>
          <w:sz w:val="18"/>
          <w:lang w:val="nl-BE"/>
        </w:rPr>
        <w:t xml:space="preserve">: </w:t>
      </w:r>
      <w:r>
        <w:rPr>
          <w:sz w:val="18"/>
          <w:lang w:val="nl-NL"/>
        </w:rPr>
        <w:t>adres van het bijkantoor in België :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F51EE2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 w:val="18"/>
          <w:szCs w:val="18"/>
          <w:lang w:val="fr-BE"/>
        </w:rPr>
        <w:t>E-</w:t>
      </w:r>
      <w:proofErr w:type="spellStart"/>
      <w:r w:rsidRPr="00F51EE2">
        <w:rPr>
          <w:sz w:val="18"/>
          <w:szCs w:val="18"/>
          <w:lang w:val="fr-BE"/>
        </w:rPr>
        <w:t>mailadres</w:t>
      </w:r>
      <w:proofErr w:type="spellEnd"/>
      <w:r>
        <w:rPr>
          <w:rStyle w:val="FootnoteReference"/>
          <w:sz w:val="14"/>
          <w:szCs w:val="14"/>
          <w:lang w:val="nl-BE"/>
        </w:rPr>
        <w:t>2</w:t>
      </w:r>
      <w:r w:rsidRPr="00F51EE2">
        <w:rPr>
          <w:szCs w:val="18"/>
          <w:lang w:val="fr-BE"/>
        </w:rPr>
        <w:t>:</w:t>
      </w:r>
      <w:r w:rsidRPr="00F51EE2">
        <w:rPr>
          <w:sz w:val="18"/>
          <w:szCs w:val="18"/>
          <w:lang w:val="fr-BE"/>
        </w:rPr>
        <w:t xml:space="preserve"> </w:t>
      </w:r>
      <w:r w:rsidRPr="00F51EE2">
        <w:rPr>
          <w:szCs w:val="18"/>
          <w:lang w:val="fr-BE"/>
        </w:rPr>
        <w:tab/>
      </w:r>
    </w:p>
    <w:p w14:paraId="7D781251" w14:textId="33EDC526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727AAF7F" w:rsidR="000D2901" w:rsidRPr="00F51EE2" w:rsidRDefault="009D66B4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39A79611" w:rsidR="000D2901" w:rsidRPr="00F51EE2" w:rsidRDefault="009D66B4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</w:t>
            </w:r>
            <w:r w:rsidR="000D2901" w:rsidRPr="00F51EE2">
              <w:rPr>
                <w:sz w:val="18"/>
                <w:lang w:val="nl-BE"/>
              </w:rPr>
              <w:t>de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037D57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1E1CC1A8" w:rsidR="008A5D4D" w:rsidRPr="00F51EE2" w:rsidRDefault="009D66B4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5674C08E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5E4EFC2D" w14:textId="77777777" w:rsidR="00E45969" w:rsidRPr="0010598B" w:rsidRDefault="00E45969" w:rsidP="00E4596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7DC7259D" w14:textId="6C1D8F3E" w:rsidR="007F799E" w:rsidRDefault="007F799E" w:rsidP="007F799E">
      <w:pPr>
        <w:spacing w:line="240" w:lineRule="atLeast"/>
        <w:jc w:val="left"/>
        <w:rPr>
          <w:sz w:val="18"/>
          <w:lang w:val="nl-BE"/>
        </w:rPr>
      </w:pPr>
      <w:r w:rsidRPr="007F799E">
        <w:rPr>
          <w:sz w:val="18"/>
          <w:lang w:val="nl-BE"/>
        </w:rPr>
        <w:t>Zijn gevoegd bij deze jaarrekening: - het jaarverslag</w:t>
      </w:r>
      <w:r>
        <w:rPr>
          <w:rStyle w:val="FootnoteReference"/>
          <w:sz w:val="14"/>
          <w:szCs w:val="14"/>
          <w:lang w:val="nl-BE"/>
        </w:rPr>
        <w:t>2</w:t>
      </w:r>
    </w:p>
    <w:p w14:paraId="77116BA3" w14:textId="0D4F021A" w:rsidR="007F799E" w:rsidRPr="007F799E" w:rsidRDefault="007F799E" w:rsidP="007F799E">
      <w:pPr>
        <w:spacing w:line="240" w:lineRule="atLeast"/>
        <w:ind w:left="2268" w:firstLine="567"/>
        <w:jc w:val="left"/>
        <w:rPr>
          <w:sz w:val="18"/>
          <w:lang w:val="nl-BE"/>
        </w:rPr>
      </w:pPr>
      <w:r w:rsidRPr="007F799E">
        <w:rPr>
          <w:sz w:val="18"/>
          <w:lang w:val="nl-BE"/>
        </w:rPr>
        <w:t>- het verslag van de commissarissen</w:t>
      </w:r>
      <w:r>
        <w:rPr>
          <w:rStyle w:val="FootnoteReference"/>
          <w:sz w:val="14"/>
          <w:szCs w:val="14"/>
          <w:lang w:val="nl-BE"/>
        </w:rPr>
        <w:t>2</w:t>
      </w:r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038747DE" w14:textId="77777777" w:rsidR="00E45969" w:rsidRPr="0010598B" w:rsidRDefault="00E45969" w:rsidP="00E45969">
      <w:pPr>
        <w:spacing w:line="240" w:lineRule="auto"/>
        <w:jc w:val="left"/>
        <w:rPr>
          <w:sz w:val="18"/>
          <w:szCs w:val="18"/>
          <w:lang w:val="nl-BE"/>
        </w:rPr>
      </w:pPr>
    </w:p>
    <w:p w14:paraId="77DCC36C" w14:textId="77777777" w:rsidR="00E45969" w:rsidRPr="0010598B" w:rsidRDefault="00E45969" w:rsidP="00E4596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6B41F3C7" w14:textId="76335ECA" w:rsidR="00E45969" w:rsidRDefault="00E45969" w:rsidP="00606A9F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2BC86944" w14:textId="427B0F2C" w:rsidR="007F799E" w:rsidRDefault="007F799E" w:rsidP="00606A9F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601F10A" w14:textId="1388CF3F" w:rsidR="007F799E" w:rsidRDefault="007F799E" w:rsidP="00606A9F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28369B9" w14:textId="067B9CC7" w:rsidR="007F799E" w:rsidRDefault="007F799E" w:rsidP="00606A9F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3A251C" w14:textId="04AE7118" w:rsidR="007F799E" w:rsidRDefault="007F799E" w:rsidP="00606A9F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B0E3735" w14:textId="3B68B3E3" w:rsidR="007F799E" w:rsidRDefault="007F799E" w:rsidP="00606A9F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AC9E352" w14:textId="77777777" w:rsidR="007F799E" w:rsidRPr="0010598B" w:rsidRDefault="007F799E" w:rsidP="00606A9F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p w14:paraId="5C3208B6" w14:textId="77777777" w:rsidR="00E45969" w:rsidRPr="0010598B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E45969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5C3ABCCF" w14:textId="4C49E2AE" w:rsidR="00253565" w:rsidRPr="00E45969" w:rsidRDefault="00253565" w:rsidP="00253565">
      <w:pPr>
        <w:spacing w:line="240" w:lineRule="auto"/>
        <w:jc w:val="left"/>
        <w:rPr>
          <w:sz w:val="22"/>
          <w:szCs w:val="22"/>
          <w:lang w:val="nl-BE"/>
        </w:rPr>
      </w:pPr>
    </w:p>
    <w:p w14:paraId="498A0686" w14:textId="4F29304D" w:rsidR="00E45969" w:rsidRPr="00E45969" w:rsidRDefault="00E45969" w:rsidP="00253565">
      <w:pPr>
        <w:spacing w:line="240" w:lineRule="auto"/>
        <w:jc w:val="left"/>
        <w:rPr>
          <w:sz w:val="22"/>
          <w:szCs w:val="22"/>
          <w:lang w:val="nl-BE"/>
        </w:rPr>
      </w:pPr>
    </w:p>
    <w:p w14:paraId="7A2EC9D8" w14:textId="77777777" w:rsidR="00E45969" w:rsidRPr="00E45969" w:rsidRDefault="00E45969" w:rsidP="00253565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53565" w:rsidRPr="00CF2F73" w14:paraId="65B01E51" w14:textId="77777777" w:rsidTr="00253565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E745" w14:textId="77777777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0CEB" w14:textId="77777777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7ED2" w14:textId="77777777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040C" w14:textId="23A915B2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VOL</w:t>
            </w:r>
            <w:r w:rsidR="00F032EA">
              <w:rPr>
                <w:lang w:val="nl-BE"/>
              </w:rPr>
              <w:t>-bv</w:t>
            </w:r>
            <w:r w:rsidR="00F955EB">
              <w:rPr>
                <w:lang w:val="nl-BE"/>
              </w:rPr>
              <w:t xml:space="preserve"> </w:t>
            </w:r>
            <w:r w:rsidRPr="00CF2F73">
              <w:rPr>
                <w:lang w:val="nl-BE"/>
              </w:rPr>
              <w:t>2.1</w:t>
            </w:r>
          </w:p>
        </w:tc>
      </w:tr>
    </w:tbl>
    <w:p w14:paraId="30880116" w14:textId="77777777" w:rsidR="00253565" w:rsidRPr="00CF2F73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6C9E85E7" w14:textId="77777777" w:rsidR="00253565" w:rsidRPr="00CF2F73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1883D1C0" w14:textId="77777777" w:rsidR="00253565" w:rsidRPr="00CF2F73" w:rsidRDefault="00253565" w:rsidP="0025356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14127CB5" w14:textId="77777777" w:rsidR="00253565" w:rsidRPr="00CF2F73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2446E9F2" w14:textId="77777777" w:rsidR="00253565" w:rsidRPr="00CF2F73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4F89B99C" w14:textId="77777777" w:rsidR="00253565" w:rsidRPr="00CF2F73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71A2878F" w14:textId="77777777" w:rsidR="00253565" w:rsidRPr="00CF2F73" w:rsidRDefault="00253565" w:rsidP="00253565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00EB7DAD" w14:textId="6540FBC2" w:rsidR="00253565" w:rsidRDefault="0025356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p w14:paraId="75EB534B" w14:textId="41EF0E5C" w:rsidR="00253565" w:rsidRDefault="00253565" w:rsidP="00253565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D210A2">
        <w:rPr>
          <w:sz w:val="18"/>
          <w:lang w:val="nl-NL"/>
        </w:rPr>
        <w:t>vennootschap</w:t>
      </w:r>
    </w:p>
    <w:p w14:paraId="5FE759BB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96A53F1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232BCE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3543CDA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D1180C5" w14:textId="77777777" w:rsidR="00227320" w:rsidRDefault="00227320" w:rsidP="0022732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78B4CAC" w14:textId="77777777" w:rsidR="00227320" w:rsidRDefault="00227320" w:rsidP="0022732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1AF47D1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6307DA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E30F164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A94FD6" w14:textId="47E591A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689BA9" w14:textId="2E9B45FE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u w:val="single"/>
          <w:lang w:val="nl-NL"/>
        </w:rPr>
        <w:t xml:space="preserve">VOOR EEN BUITENLANDSE </w:t>
      </w:r>
      <w:r w:rsidR="00D210A2">
        <w:rPr>
          <w:sz w:val="18"/>
          <w:u w:val="single"/>
          <w:lang w:val="nl-NL"/>
        </w:rPr>
        <w:t>VENNOOTSCHAP</w:t>
      </w:r>
      <w:r>
        <w:rPr>
          <w:sz w:val="18"/>
          <w:u w:val="single"/>
          <w:lang w:val="nl-NL"/>
        </w:rPr>
        <w:t>: VERTEGENWOORDIGER IN BELGIË</w:t>
      </w:r>
      <w:r w:rsidRPr="007A2797">
        <w:rPr>
          <w:sz w:val="18"/>
          <w:lang w:val="nl-NL"/>
        </w:rPr>
        <w:t xml:space="preserve"> : </w:t>
      </w:r>
      <w:r>
        <w:rPr>
          <w:sz w:val="18"/>
          <w:lang w:val="nl-NL"/>
        </w:rPr>
        <w:tab/>
      </w:r>
    </w:p>
    <w:p w14:paraId="202870D9" w14:textId="77777777" w:rsidR="00253565" w:rsidRDefault="00253565" w:rsidP="00253565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A7DEF20" w14:textId="77777777" w:rsidR="00253565" w:rsidRDefault="00253565" w:rsidP="00253565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FAAFDD" w14:textId="77777777" w:rsidR="00253565" w:rsidRPr="0010598B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01399518" w14:textId="77777777" w:rsidR="00253565" w:rsidRPr="0010598B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19196B19" w14:textId="77777777" w:rsidR="00253565" w:rsidRPr="0010598B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7F2E6C74" w14:textId="77777777" w:rsidR="00253565" w:rsidRPr="0010598B" w:rsidRDefault="00253565" w:rsidP="00253565">
      <w:pPr>
        <w:spacing w:line="240" w:lineRule="auto"/>
        <w:jc w:val="left"/>
        <w:rPr>
          <w:sz w:val="18"/>
          <w:szCs w:val="18"/>
          <w:lang w:val="nl-BE"/>
        </w:rPr>
        <w:sectPr w:rsidR="00253565" w:rsidRPr="0010598B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1A4407DB" w14:textId="3C38729A" w:rsidR="00253565" w:rsidRPr="00253565" w:rsidRDefault="00253565" w:rsidP="00253565">
      <w:pPr>
        <w:spacing w:line="240" w:lineRule="auto"/>
        <w:jc w:val="left"/>
        <w:rPr>
          <w:sz w:val="22"/>
          <w:szCs w:val="22"/>
          <w:lang w:val="nl-BE"/>
        </w:rPr>
      </w:pPr>
    </w:p>
    <w:p w14:paraId="5C9158C2" w14:textId="77777777" w:rsidR="00253565" w:rsidRPr="00253565" w:rsidRDefault="00253565" w:rsidP="00253565">
      <w:pPr>
        <w:spacing w:line="240" w:lineRule="auto"/>
        <w:jc w:val="left"/>
        <w:rPr>
          <w:sz w:val="22"/>
          <w:szCs w:val="22"/>
          <w:lang w:val="nl-BE"/>
        </w:rPr>
      </w:pPr>
    </w:p>
    <w:p w14:paraId="45512694" w14:textId="5541D06F" w:rsidR="00253565" w:rsidRPr="00253565" w:rsidRDefault="00253565" w:rsidP="00253565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253565" w:rsidRPr="00CF2F73" w14:paraId="1FF95B83" w14:textId="77777777" w:rsidTr="003E753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CC4D" w14:textId="77777777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5CBE" w14:textId="77777777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DCC3" w14:textId="77777777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7E281" w14:textId="476420CC" w:rsidR="00253565" w:rsidRPr="00CF2F73" w:rsidRDefault="00253565" w:rsidP="003E753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VOL</w:t>
            </w:r>
            <w:r w:rsidR="00F032EA">
              <w:rPr>
                <w:lang w:val="nl-BE"/>
              </w:rPr>
              <w:t>-bv</w:t>
            </w:r>
            <w:r w:rsidRPr="00CF2F73">
              <w:rPr>
                <w:lang w:val="nl-BE"/>
              </w:rPr>
              <w:t xml:space="preserve"> 2.2</w:t>
            </w:r>
          </w:p>
        </w:tc>
      </w:tr>
    </w:tbl>
    <w:p w14:paraId="58E615E7" w14:textId="77777777" w:rsidR="00253565" w:rsidRPr="00CF2F73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p w14:paraId="3EEE1A9A" w14:textId="77777777" w:rsidR="00253565" w:rsidRPr="00CF2F73" w:rsidRDefault="00253565" w:rsidP="00253565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CF2F73">
        <w:rPr>
          <w:rFonts w:cs="Arial"/>
          <w:b/>
          <w:caps/>
          <w:lang w:val="nl-BE"/>
        </w:rPr>
        <w:t>VERKLARING BETREFFENDE EEN AANVULLENDE OPDRACHT VOOR NAZICHT OF CORRECTIE</w:t>
      </w:r>
    </w:p>
    <w:p w14:paraId="4F7F48B5" w14:textId="77777777" w:rsidR="00253565" w:rsidRPr="00CF2F73" w:rsidRDefault="00253565" w:rsidP="00253565">
      <w:pPr>
        <w:spacing w:line="240" w:lineRule="auto"/>
        <w:jc w:val="left"/>
        <w:rPr>
          <w:sz w:val="18"/>
          <w:lang w:val="nl-BE"/>
        </w:rPr>
      </w:pPr>
    </w:p>
    <w:p w14:paraId="62BAAD71" w14:textId="77777777" w:rsidR="00687866" w:rsidRPr="008A63F7" w:rsidRDefault="00687866" w:rsidP="00687866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</w:t>
      </w:r>
      <w:r w:rsidRPr="009E50E6">
        <w:rPr>
          <w:szCs w:val="18"/>
          <w:lang w:val="nl-BE"/>
        </w:rPr>
        <w:t xml:space="preserve">van </w:t>
      </w:r>
      <w:bookmarkStart w:id="4" w:name="_Hlk4668992"/>
      <w:r w:rsidRPr="009E50E6">
        <w:rPr>
          <w:szCs w:val="18"/>
          <w:lang w:val="nl-BE"/>
        </w:rPr>
        <w:t>artikel</w:t>
      </w:r>
      <w:bookmarkEnd w:id="4"/>
      <w:r>
        <w:rPr>
          <w:szCs w:val="18"/>
          <w:lang w:val="nl-BE"/>
        </w:rPr>
        <w:t xml:space="preserve"> 5</w:t>
      </w:r>
      <w:r w:rsidRPr="009E50E6">
        <w:rPr>
          <w:szCs w:val="18"/>
          <w:lang w:val="nl-BE"/>
        </w:rPr>
        <w:t xml:space="preserve"> van de wet van </w:t>
      </w:r>
      <w:r>
        <w:rPr>
          <w:szCs w:val="18"/>
          <w:lang w:val="nl-BE"/>
        </w:rPr>
        <w:t>17 maart 2019</w:t>
      </w:r>
      <w:r w:rsidRPr="009E50E6">
        <w:rPr>
          <w:szCs w:val="18"/>
          <w:lang w:val="nl-BE"/>
        </w:rPr>
        <w:t xml:space="preserve"> betreffende de </w:t>
      </w:r>
      <w:r>
        <w:rPr>
          <w:szCs w:val="18"/>
          <w:lang w:val="nl-BE"/>
        </w:rPr>
        <w:t>beroepen van accountant en belastingadviseur</w:t>
      </w:r>
      <w:r w:rsidRPr="008A63F7">
        <w:rPr>
          <w:rFonts w:ascii="Arial" w:hAnsi="Arial" w:cs="Arial"/>
          <w:szCs w:val="18"/>
          <w:lang w:val="nl-BE"/>
        </w:rPr>
        <w:t>.</w:t>
      </w:r>
    </w:p>
    <w:p w14:paraId="2E9CA9E9" w14:textId="77777777" w:rsidR="00687866" w:rsidRPr="008A63F7" w:rsidRDefault="00687866" w:rsidP="00687866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 xml:space="preserve">De jaarrekening </w:t>
      </w:r>
      <w:r w:rsidRPr="008A63F7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8A63F7">
        <w:rPr>
          <w:rFonts w:ascii="Arial" w:hAnsi="Arial" w:cs="Arial"/>
          <w:szCs w:val="18"/>
          <w:lang w:val="nl-BE"/>
        </w:rPr>
        <w:t xml:space="preserve">/ </w:t>
      </w:r>
      <w:r w:rsidRPr="008A63F7">
        <w:rPr>
          <w:rFonts w:ascii="Arial" w:hAnsi="Arial" w:cs="Arial"/>
          <w:b/>
          <w:bCs/>
          <w:szCs w:val="18"/>
          <w:lang w:val="nl-BE"/>
        </w:rPr>
        <w:t>werd niet</w:t>
      </w:r>
      <w:r w:rsidRPr="008A63F7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6"/>
        <w:sym w:font="Symbol" w:char="F02A"/>
      </w:r>
      <w:r>
        <w:rPr>
          <w:rFonts w:ascii="Arial" w:hAnsi="Arial" w:cs="Arial"/>
          <w:szCs w:val="18"/>
          <w:lang w:val="nl-BE"/>
        </w:rPr>
        <w:t xml:space="preserve"> </w:t>
      </w:r>
      <w:r w:rsidRPr="008A63F7">
        <w:rPr>
          <w:rFonts w:ascii="Arial" w:hAnsi="Arial" w:cs="Arial"/>
          <w:szCs w:val="18"/>
          <w:lang w:val="nl-BE"/>
        </w:rPr>
        <w:t xml:space="preserve">geverifieerd of gecorrigeerd door </w:t>
      </w:r>
      <w:r w:rsidRPr="009E50E6">
        <w:rPr>
          <w:szCs w:val="18"/>
          <w:lang w:val="nl-BE"/>
        </w:rPr>
        <w:t>een</w:t>
      </w:r>
      <w:r>
        <w:rPr>
          <w:szCs w:val="18"/>
          <w:lang w:val="nl-BE"/>
        </w:rPr>
        <w:t xml:space="preserve"> gecertificeerd</w:t>
      </w:r>
      <w:r w:rsidRPr="009E50E6">
        <w:rPr>
          <w:szCs w:val="18"/>
          <w:lang w:val="nl-BE"/>
        </w:rPr>
        <w:t xml:space="preserve"> accountant of door een bedrijfsrevisor die niet de commissaris is</w:t>
      </w:r>
      <w:r>
        <w:rPr>
          <w:szCs w:val="18"/>
          <w:lang w:val="nl-BE"/>
        </w:rPr>
        <w:t>.</w:t>
      </w:r>
    </w:p>
    <w:p w14:paraId="4B2F0BA9" w14:textId="77777777" w:rsidR="00687866" w:rsidRPr="008A63F7" w:rsidRDefault="00687866" w:rsidP="00687866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9E50E6">
        <w:rPr>
          <w:szCs w:val="18"/>
          <w:lang w:val="nl-BE"/>
        </w:rPr>
        <w:t>In bevestigend geval, moeten hierna worden vermeld: naam, voornamen, beroep en woonplaats van elke</w:t>
      </w:r>
      <w:r>
        <w:rPr>
          <w:szCs w:val="18"/>
          <w:lang w:val="nl-BE"/>
        </w:rPr>
        <w:t xml:space="preserve"> gecertificeerde</w:t>
      </w:r>
      <w:r w:rsidRPr="009E50E6">
        <w:rPr>
          <w:szCs w:val="18"/>
          <w:lang w:val="nl-BE"/>
        </w:rPr>
        <w:t xml:space="preserve"> accountant of bedrijfsrevisor en zijn lidmaatschapsnummer bij zijn Instituut, evenals de aard van zijn opdracht</w:t>
      </w:r>
      <w:r w:rsidRPr="008A63F7">
        <w:rPr>
          <w:rFonts w:ascii="Arial" w:hAnsi="Arial" w:cs="Arial"/>
          <w:szCs w:val="18"/>
          <w:lang w:val="nl-BE"/>
        </w:rPr>
        <w:t xml:space="preserve">: </w:t>
      </w:r>
    </w:p>
    <w:p w14:paraId="66DF3F30" w14:textId="77777777" w:rsidR="00687866" w:rsidRPr="008A63F7" w:rsidRDefault="00687866" w:rsidP="00687866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>Het voeren van de boekhouding van de vennootschap</w:t>
      </w:r>
      <w:r w:rsidRPr="008A63F7">
        <w:rPr>
          <w:rStyle w:val="FootnoteReference"/>
          <w:rFonts w:ascii="Arial" w:hAnsi="Arial" w:cs="Arial"/>
          <w:szCs w:val="18"/>
          <w:lang w:val="nl-BE"/>
        </w:rPr>
        <w:footnoteReference w:customMarkFollows="1" w:id="7"/>
        <w:sym w:font="Symbol" w:char="F02A"/>
      </w:r>
      <w:r w:rsidRPr="008A63F7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8A63F7">
        <w:rPr>
          <w:rFonts w:ascii="Arial" w:hAnsi="Arial" w:cs="Arial"/>
          <w:szCs w:val="18"/>
          <w:lang w:val="nl-BE"/>
        </w:rPr>
        <w:t xml:space="preserve">, </w:t>
      </w:r>
    </w:p>
    <w:p w14:paraId="1D880AC0" w14:textId="77777777" w:rsidR="00687866" w:rsidRPr="008A63F7" w:rsidRDefault="00687866" w:rsidP="00687866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>Het opstellen van de jaarrekening</w:t>
      </w:r>
      <w:r w:rsidRPr="008A63F7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8A63F7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8A63F7">
        <w:rPr>
          <w:rFonts w:ascii="Arial" w:hAnsi="Arial" w:cs="Arial"/>
          <w:szCs w:val="18"/>
          <w:lang w:val="nl-BE"/>
        </w:rPr>
        <w:t>,</w:t>
      </w:r>
    </w:p>
    <w:p w14:paraId="07113A53" w14:textId="77777777" w:rsidR="00687866" w:rsidRPr="008A63F7" w:rsidRDefault="00687866" w:rsidP="00687866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3AF73C13" w14:textId="77777777" w:rsidR="00687866" w:rsidRPr="008A63F7" w:rsidRDefault="00687866" w:rsidP="00687866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>Het corrigeren van de jaarrekening.</w:t>
      </w:r>
    </w:p>
    <w:p w14:paraId="39C8680A" w14:textId="77777777" w:rsidR="00687866" w:rsidRDefault="00687866" w:rsidP="00687866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8A63F7">
        <w:rPr>
          <w:rFonts w:ascii="Arial" w:hAnsi="Arial" w:cs="Arial"/>
          <w:szCs w:val="18"/>
          <w:lang w:val="nl-BE"/>
        </w:rPr>
        <w:t xml:space="preserve">Indien taken bedoeld onder A. of onder B. uitgevoerd zijn </w:t>
      </w:r>
      <w:r w:rsidRPr="009E50E6">
        <w:rPr>
          <w:szCs w:val="18"/>
          <w:lang w:val="nl-BE"/>
        </w:rPr>
        <w:t xml:space="preserve">door </w:t>
      </w:r>
      <w:r>
        <w:rPr>
          <w:szCs w:val="18"/>
          <w:lang w:val="nl-BE"/>
        </w:rPr>
        <w:t>accountants</w:t>
      </w:r>
      <w:r w:rsidRPr="009E50E6">
        <w:rPr>
          <w:szCs w:val="18"/>
          <w:lang w:val="nl-BE"/>
        </w:rPr>
        <w:t xml:space="preserve"> of door </w:t>
      </w:r>
      <w:r>
        <w:rPr>
          <w:szCs w:val="18"/>
          <w:lang w:val="nl-BE"/>
        </w:rPr>
        <w:t>fiscaal accountants</w:t>
      </w:r>
      <w:r w:rsidRPr="009E50E6">
        <w:rPr>
          <w:szCs w:val="18"/>
          <w:lang w:val="nl-BE"/>
        </w:rPr>
        <w:t xml:space="preserve">, kunnen hierna worden vermeld: naam, voornamen, beroep en woonplaats van elke </w:t>
      </w:r>
      <w:r>
        <w:rPr>
          <w:szCs w:val="18"/>
          <w:lang w:val="nl-BE"/>
        </w:rPr>
        <w:t>accountant</w:t>
      </w:r>
      <w:r w:rsidRPr="009E50E6">
        <w:rPr>
          <w:szCs w:val="18"/>
          <w:lang w:val="nl-BE"/>
        </w:rPr>
        <w:t xml:space="preserve"> of </w:t>
      </w:r>
      <w:r>
        <w:rPr>
          <w:szCs w:val="18"/>
          <w:lang w:val="nl-BE"/>
        </w:rPr>
        <w:t>fiscaal accountant</w:t>
      </w:r>
      <w:r w:rsidRPr="009E50E6">
        <w:rPr>
          <w:szCs w:val="18"/>
          <w:lang w:val="nl-BE"/>
        </w:rPr>
        <w:t xml:space="preserve"> en zijn lidmaatschapsnummer bij het </w:t>
      </w:r>
      <w:r>
        <w:rPr>
          <w:szCs w:val="18"/>
          <w:lang w:val="nl-BE"/>
        </w:rPr>
        <w:t>Instituut van de Belastingadviseurs en de Accountants (IBA)</w:t>
      </w:r>
      <w:r w:rsidRPr="009E50E6">
        <w:rPr>
          <w:szCs w:val="18"/>
          <w:lang w:val="nl-BE"/>
        </w:rPr>
        <w:t>, evenals de aard van zijn opdracht</w:t>
      </w:r>
      <w:r w:rsidRPr="008A63F7">
        <w:rPr>
          <w:rFonts w:ascii="Arial" w:hAnsi="Arial" w:cs="Arial"/>
          <w:szCs w:val="18"/>
          <w:lang w:val="nl-BE"/>
        </w:rPr>
        <w:t>.</w:t>
      </w:r>
    </w:p>
    <w:p w14:paraId="5B67FE2A" w14:textId="77777777" w:rsidR="00253565" w:rsidRPr="0010598B" w:rsidRDefault="00253565" w:rsidP="00253565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253565" w:rsidRPr="007D566F" w14:paraId="046E4714" w14:textId="77777777" w:rsidTr="003E753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8E6ADF" w14:textId="77777777" w:rsidR="00253565" w:rsidRPr="0010598B" w:rsidRDefault="00253565" w:rsidP="003E7537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10598B">
              <w:rPr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A6D024" w14:textId="77777777" w:rsidR="00253565" w:rsidRPr="0010598B" w:rsidRDefault="00253565" w:rsidP="003E7537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10598B">
              <w:rPr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BDAD4" w14:textId="77777777" w:rsidR="00253565" w:rsidRPr="0010598B" w:rsidRDefault="00253565" w:rsidP="003E7537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10598B">
              <w:rPr>
                <w:sz w:val="16"/>
                <w:szCs w:val="16"/>
                <w:lang w:val="nl-BE"/>
              </w:rPr>
              <w:t>Aard van de opdracht</w:t>
            </w:r>
          </w:p>
          <w:p w14:paraId="3F56EA7B" w14:textId="77777777" w:rsidR="00253565" w:rsidRPr="0010598B" w:rsidRDefault="00253565" w:rsidP="003E7537">
            <w:pPr>
              <w:spacing w:line="240" w:lineRule="auto"/>
              <w:jc w:val="center"/>
              <w:rPr>
                <w:sz w:val="16"/>
                <w:szCs w:val="16"/>
                <w:lang w:val="nl-BE"/>
              </w:rPr>
            </w:pPr>
            <w:r w:rsidRPr="0010598B">
              <w:rPr>
                <w:sz w:val="16"/>
                <w:szCs w:val="16"/>
                <w:lang w:val="nl-BE"/>
              </w:rPr>
              <w:t>(A, B, C en/of D)</w:t>
            </w:r>
          </w:p>
        </w:tc>
      </w:tr>
      <w:tr w:rsidR="00253565" w:rsidRPr="007D566F" w14:paraId="11345D20" w14:textId="77777777" w:rsidTr="003E753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15A98E4E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4C4F71E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3348F6E4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082D6800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E5555E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908A83B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2A91EF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6E21FD21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FB8A50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F5EF62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ED7803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5D121D14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F8C65D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ADE9C7F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26B59C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6ED98F28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F26867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9BEC9E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D141E3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4C03B60D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55EEBD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AB49038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0D79BB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2837C10F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6BF6A0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9E13329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74A056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660B7BB5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F630AA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B5F040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CEC941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73B21126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95B853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7CD45BB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F90142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2F602D9E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48C649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FEB8C27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6C7F65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50E83E4D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C2DDD8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C559F9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196945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71AF879C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AAFFB0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1FFC78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25796A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253565" w:rsidRPr="007D566F" w14:paraId="531398AA" w14:textId="77777777" w:rsidTr="003E753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5F25D09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6DE81BBA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7C9957" w14:textId="77777777" w:rsidR="00253565" w:rsidRPr="0010598B" w:rsidRDefault="00253565" w:rsidP="003E7537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31D4878D" w14:textId="77777777" w:rsidR="00253565" w:rsidRPr="0010598B" w:rsidRDefault="00253565" w:rsidP="00253565">
      <w:pPr>
        <w:spacing w:line="240" w:lineRule="auto"/>
        <w:jc w:val="left"/>
        <w:rPr>
          <w:sz w:val="18"/>
          <w:szCs w:val="18"/>
          <w:lang w:val="nl-BE"/>
        </w:rPr>
      </w:pPr>
    </w:p>
    <w:sectPr w:rsidR="00253565" w:rsidRPr="0010598B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F3CA" w14:textId="4C746992" w:rsidR="00D210A2" w:rsidRDefault="00D210A2" w:rsidP="00D210A2">
    <w:pPr>
      <w:pStyle w:val="Footer"/>
      <w:jc w:val="right"/>
    </w:pPr>
    <w:r>
      <w:t>VOL</w:t>
    </w:r>
    <w:r w:rsidR="00F032EA">
      <w:t>-</w:t>
    </w:r>
    <w:proofErr w:type="spellStart"/>
    <w:r w:rsidR="00F032EA">
      <w:t>bv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0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D71D9" w14:textId="44232FE9" w:rsidR="00253565" w:rsidRDefault="00D210A2">
        <w:pPr>
          <w:pStyle w:val="Footer"/>
          <w:jc w:val="right"/>
        </w:pPr>
        <w:r>
          <w:t>VOL</w:t>
        </w:r>
        <w:r w:rsidR="00F032EA">
          <w:t>-</w:t>
        </w:r>
        <w:proofErr w:type="spellStart"/>
        <w:r>
          <w:t>b</w:t>
        </w:r>
        <w:r w:rsidR="00F032EA">
          <w:t>v</w:t>
        </w:r>
        <w:proofErr w:type="spellEnd"/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053971E3" w:rsidR="00A60BE5" w:rsidRPr="007002BC" w:rsidRDefault="00587A31">
        <w:pPr>
          <w:pStyle w:val="Footer"/>
          <w:jc w:val="right"/>
          <w:rPr>
            <w:b/>
          </w:rPr>
        </w:pPr>
        <w:r>
          <w:t>VOL</w:t>
        </w:r>
        <w:r w:rsidR="00F032EA">
          <w:t>-</w:t>
        </w:r>
        <w:proofErr w:type="spellStart"/>
        <w:r w:rsidR="00F032EA">
          <w:t>bv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584C17E1" w14:textId="77777777" w:rsidR="00687866" w:rsidRPr="006F5E98" w:rsidRDefault="00687866" w:rsidP="00687866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Pr="00767B8C">
        <w:rPr>
          <w:rStyle w:val="FootnoteReference"/>
        </w:rPr>
        <w:t>.</w:t>
      </w:r>
    </w:p>
  </w:footnote>
  <w:footnote w:id="7">
    <w:p w14:paraId="7A3D012E" w14:textId="77777777" w:rsidR="00687866" w:rsidRPr="00767B8C" w:rsidRDefault="00687866" w:rsidP="00687866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Pr="00767B8C">
        <w:rPr>
          <w:rStyle w:val="FootnoteReference"/>
        </w:rPr>
        <w:t>.</w:t>
      </w:r>
    </w:p>
  </w:footnote>
  <w:footnote w:id="8">
    <w:p w14:paraId="116337E0" w14:textId="77777777" w:rsidR="00687866" w:rsidRPr="006F5E98" w:rsidRDefault="00687866" w:rsidP="00687866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0388">
    <w:abstractNumId w:val="0"/>
  </w:num>
  <w:num w:numId="2" w16cid:durableId="124930075">
    <w:abstractNumId w:val="1"/>
  </w:num>
  <w:num w:numId="3" w16cid:durableId="1340816747">
    <w:abstractNumId w:val="2"/>
  </w:num>
  <w:num w:numId="4" w16cid:durableId="1475836293">
    <w:abstractNumId w:val="3"/>
  </w:num>
  <w:num w:numId="5" w16cid:durableId="1285576066">
    <w:abstractNumId w:val="8"/>
  </w:num>
  <w:num w:numId="6" w16cid:durableId="912353650">
    <w:abstractNumId w:val="4"/>
  </w:num>
  <w:num w:numId="7" w16cid:durableId="616715353">
    <w:abstractNumId w:val="5"/>
  </w:num>
  <w:num w:numId="8" w16cid:durableId="89618450">
    <w:abstractNumId w:val="6"/>
  </w:num>
  <w:num w:numId="9" w16cid:durableId="1452020061">
    <w:abstractNumId w:val="7"/>
  </w:num>
  <w:num w:numId="10" w16cid:durableId="1463382586">
    <w:abstractNumId w:val="9"/>
  </w:num>
  <w:num w:numId="11" w16cid:durableId="2142527987">
    <w:abstractNumId w:val="12"/>
  </w:num>
  <w:num w:numId="12" w16cid:durableId="1998529584">
    <w:abstractNumId w:val="13"/>
  </w:num>
  <w:num w:numId="13" w16cid:durableId="1426419924">
    <w:abstractNumId w:val="14"/>
  </w:num>
  <w:num w:numId="14" w16cid:durableId="117381267">
    <w:abstractNumId w:val="16"/>
  </w:num>
  <w:num w:numId="15" w16cid:durableId="760880167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801144258">
    <w:abstractNumId w:val="15"/>
  </w:num>
  <w:num w:numId="17" w16cid:durableId="1694576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37D57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87866"/>
    <w:rsid w:val="00692D3A"/>
    <w:rsid w:val="00695EAA"/>
    <w:rsid w:val="006A213E"/>
    <w:rsid w:val="006A2A55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6B4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8D5"/>
    <w:rsid w:val="00D26C54"/>
    <w:rsid w:val="00D33B7F"/>
    <w:rsid w:val="00D34464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2EA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955EB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687866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394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12</cp:revision>
  <cp:lastPrinted>2022-03-17T10:26:00Z</cp:lastPrinted>
  <dcterms:created xsi:type="dcterms:W3CDTF">2022-03-17T10:34:00Z</dcterms:created>
  <dcterms:modified xsi:type="dcterms:W3CDTF">2023-03-20T16:17:00Z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