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3F5BC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142A9635" w:rsidR="006725D6" w:rsidRPr="003F5BCA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 w:rsidRPr="003F5BCA">
              <w:rPr>
                <w:lang w:val="nl-BE"/>
              </w:rPr>
              <w:t>VOL</w:t>
            </w:r>
            <w:r w:rsidR="00C51033" w:rsidRPr="003F5BCA">
              <w:rPr>
                <w:lang w:val="nl-BE"/>
              </w:rPr>
              <w:t>-</w:t>
            </w:r>
            <w:proofErr w:type="spellStart"/>
            <w:r w:rsidR="00582A19" w:rsidRPr="003F5BCA">
              <w:rPr>
                <w:lang w:val="nl-BE"/>
              </w:rPr>
              <w:t>inst</w:t>
            </w:r>
            <w:proofErr w:type="spellEnd"/>
            <w:r w:rsidR="003D72E1" w:rsidRPr="003F5BCA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3F5BC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1D45C451" w:rsidR="000D2901" w:rsidRPr="003F5BCA" w:rsidRDefault="00BE7E75" w:rsidP="00672F3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1134" w:right="1190"/>
        <w:jc w:val="center"/>
        <w:outlineLvl w:val="0"/>
        <w:rPr>
          <w:b/>
          <w:lang w:val="nl-NL"/>
        </w:rPr>
      </w:pPr>
      <w:r w:rsidRPr="003F5BCA">
        <w:rPr>
          <w:b/>
          <w:lang w:val="nl-NL"/>
        </w:rPr>
        <w:t>BOEKHOUDKUNDIGE GEGEVENS OVER IN BELGI</w:t>
      </w:r>
      <w:r w:rsidR="007072E2" w:rsidRPr="003F5BCA">
        <w:rPr>
          <w:b/>
          <w:lang w:val="nl-NL"/>
        </w:rPr>
        <w:t xml:space="preserve">Ë </w:t>
      </w:r>
      <w:r w:rsidRPr="003F5BCA">
        <w:rPr>
          <w:b/>
          <w:lang w:val="nl-NL"/>
        </w:rPr>
        <w:t>GEVESTIGDE BIJKANTOREN DIE KREDIETINSTELLINGEN</w:t>
      </w:r>
      <w:r w:rsidR="00A726CA" w:rsidRPr="003F5BCA">
        <w:rPr>
          <w:b/>
          <w:lang w:val="nl-NL"/>
        </w:rPr>
        <w:t xml:space="preserve">, BELEGGINGSONDERNEMINGEN EN BEHEERSVENNOOTSCHAPPEN VAN INSTELLINGEN VOOR COLLECTIEVE BELEGGING </w:t>
      </w:r>
      <w:r w:rsidRPr="003F5BCA">
        <w:rPr>
          <w:b/>
          <w:lang w:val="nl-NL"/>
        </w:rPr>
        <w:t>NAAR BUITENLANDS RECHT</w:t>
      </w:r>
      <w:r w:rsidR="0087267A" w:rsidRPr="003F5BCA">
        <w:rPr>
          <w:b/>
          <w:lang w:val="nl-NL"/>
        </w:rPr>
        <w:t>,</w:t>
      </w:r>
      <w:r w:rsidRPr="003F5BCA">
        <w:rPr>
          <w:b/>
          <w:lang w:val="nl-NL"/>
        </w:rPr>
        <w:t xml:space="preserve"> OPENBAAR MOETEN MAKEN</w:t>
      </w:r>
    </w:p>
    <w:p w14:paraId="6A5394AC" w14:textId="77777777" w:rsidR="00E45969" w:rsidRPr="003F5BCA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0CE542B8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3F5BCA">
        <w:rPr>
          <w:b/>
          <w:caps/>
          <w:lang w:val="nl-BE"/>
        </w:rPr>
        <w:t xml:space="preserve">identificatiegegevens </w:t>
      </w:r>
      <w:r w:rsidR="00CF2E20" w:rsidRPr="003F5BCA">
        <w:rPr>
          <w:b/>
          <w:caps/>
          <w:lang w:val="nl-BE"/>
        </w:rPr>
        <w:t xml:space="preserve">VAN HET </w:t>
      </w:r>
      <w:r w:rsidR="00A03CFC" w:rsidRPr="003F5BCA">
        <w:rPr>
          <w:b/>
          <w:caps/>
          <w:lang w:val="nl-BE"/>
        </w:rPr>
        <w:t xml:space="preserve">BELGISCH BIJKANTOOR </w:t>
      </w:r>
      <w:r w:rsidRPr="003F5BCA">
        <w:rPr>
          <w:b/>
          <w:caps/>
          <w:lang w:val="nl-BE"/>
        </w:rPr>
        <w:t>(</w:t>
      </w:r>
      <w:r w:rsidRPr="003F5BCA">
        <w:rPr>
          <w:b/>
          <w:lang w:val="nl-BE"/>
        </w:rPr>
        <w:t>op datum van neerlegging</w:t>
      </w:r>
      <w:r w:rsidRPr="003F5BCA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2702F3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3F5BCA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09133AD" w:rsidR="008A5D4D" w:rsidRPr="003F5BCA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bookmarkEnd w:id="2"/>
            <w:r w:rsidR="00C0365B" w:rsidRPr="003F5BCA">
              <w:rPr>
                <w:sz w:val="18"/>
                <w:szCs w:val="18"/>
                <w:lang w:val="fr-BE"/>
              </w:rPr>
              <w:t>BOEKHOUD</w:t>
            </w:r>
            <w:r w:rsidR="00B34BBD" w:rsidRPr="003F5BCA">
              <w:rPr>
                <w:sz w:val="18"/>
                <w:szCs w:val="18"/>
                <w:lang w:val="fr-BE"/>
              </w:rPr>
              <w:t>STAAT</w:t>
            </w:r>
            <w:r w:rsidR="008A5D4D" w:rsidRPr="003F5BCA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3F5BC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fr-BE"/>
              </w:rPr>
              <w:t xml:space="preserve">   EURO</w:t>
            </w:r>
            <w:r w:rsidRPr="003F5BCA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1730911C" w:rsidR="008A5D4D" w:rsidRPr="003F5BC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3F5BCA">
              <w:rPr>
                <w:sz w:val="18"/>
                <w:lang w:val="nl-BE"/>
              </w:rPr>
              <w:t>goedgekeurd door de algemene vergadering van</w:t>
            </w:r>
            <w:bookmarkEnd w:id="3"/>
            <w:r w:rsidR="00B34BBD" w:rsidRPr="003F5BCA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3F5BC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</w:r>
            <w:r w:rsidRPr="003F5BCA">
              <w:rPr>
                <w:sz w:val="18"/>
                <w:szCs w:val="18"/>
                <w:lang w:val="fr-BE"/>
              </w:rPr>
              <w:t>/</w:t>
            </w:r>
            <w:r w:rsidRPr="003F5BCA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3F5BCA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3F5BC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3F5BC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  <w:t>/</w:t>
            </w:r>
            <w:r w:rsidRPr="003F5BCA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3F5BC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  <w:t>/</w:t>
            </w:r>
            <w:r w:rsidRPr="003F5BCA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3F5BCA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3F5BC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3D3BAB00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>Vorig boekjaar van</w:t>
            </w:r>
            <w:r w:rsidR="00B34BBD" w:rsidRPr="003F5BCA">
              <w:rPr>
                <w:rStyle w:val="FootnoteReference"/>
                <w:sz w:val="14"/>
                <w:szCs w:val="14"/>
                <w:lang w:val="nl-BE"/>
              </w:rPr>
              <w:t>2</w:t>
            </w:r>
            <w:r w:rsidRPr="003F5BCA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3F5BC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</w:r>
            <w:r w:rsidRPr="003F5BCA">
              <w:rPr>
                <w:sz w:val="18"/>
                <w:szCs w:val="18"/>
                <w:lang w:val="fr-BE"/>
              </w:rPr>
              <w:t>/</w:t>
            </w:r>
            <w:r w:rsidRPr="003F5BCA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39746B5D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3F5BCA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  <w:r w:rsidR="00164CB0" w:rsidRPr="003F5BCA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3F5BC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fr-BE"/>
              </w:rPr>
              <w:tab/>
              <w:t>/</w:t>
            </w:r>
            <w:r w:rsidRPr="003F5BCA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3F5BCA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690DC0ED" w:rsidR="000D2901" w:rsidRPr="003F5BCA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3F5BCA">
        <w:rPr>
          <w:sz w:val="18"/>
          <w:lang w:val="nl-BE"/>
        </w:rPr>
        <w:t xml:space="preserve">De bedragen van het vorige boekjaar </w:t>
      </w:r>
      <w:r w:rsidRPr="003F5BCA">
        <w:rPr>
          <w:b/>
          <w:sz w:val="18"/>
          <w:lang w:val="nl-BE"/>
        </w:rPr>
        <w:t>zijn / zijn niet</w:t>
      </w:r>
      <w:r w:rsidR="00587A31" w:rsidRPr="003F5BCA">
        <w:rPr>
          <w:rStyle w:val="FootnoteReference"/>
          <w:b/>
          <w:lang w:val="nl-BE"/>
        </w:rPr>
        <w:footnoteReference w:id="5"/>
      </w:r>
      <w:r w:rsidRPr="003F5BCA">
        <w:rPr>
          <w:szCs w:val="18"/>
          <w:lang w:val="nl-BE"/>
        </w:rPr>
        <w:t xml:space="preserve"> </w:t>
      </w:r>
      <w:r w:rsidRPr="003F5BCA">
        <w:rPr>
          <w:sz w:val="18"/>
          <w:lang w:val="nl-BE"/>
        </w:rPr>
        <w:t>identiek met die welke eerder openbaar werden gemaakt</w:t>
      </w:r>
      <w:r w:rsidR="00B34BBD" w:rsidRPr="003F5BCA">
        <w:rPr>
          <w:rStyle w:val="FootnoteReference"/>
          <w:sz w:val="14"/>
          <w:szCs w:val="14"/>
          <w:lang w:val="nl-BE"/>
        </w:rPr>
        <w:t>2</w:t>
      </w:r>
      <w:r w:rsidRPr="003F5BCA">
        <w:rPr>
          <w:sz w:val="18"/>
          <w:lang w:val="nl-BE"/>
        </w:rPr>
        <w:t>.</w:t>
      </w:r>
    </w:p>
    <w:p w14:paraId="29FA0B73" w14:textId="53CC23B1" w:rsidR="003D72E1" w:rsidRPr="003F5BCA" w:rsidRDefault="00600F1F" w:rsidP="003D72E1">
      <w:pPr>
        <w:tabs>
          <w:tab w:val="right" w:leader="dot" w:pos="11199"/>
        </w:tabs>
        <w:ind w:right="-1"/>
        <w:jc w:val="left"/>
      </w:pPr>
      <w:r w:rsidRPr="003F5BCA">
        <w:rPr>
          <w:sz w:val="18"/>
          <w:lang w:val="nl-BE"/>
        </w:rPr>
        <w:t xml:space="preserve">Model van </w:t>
      </w:r>
      <w:r w:rsidR="00CF2E20" w:rsidRPr="003F5BCA">
        <w:rPr>
          <w:sz w:val="18"/>
          <w:lang w:val="nl-BE"/>
        </w:rPr>
        <w:t>boekhoudstaat</w:t>
      </w:r>
      <w:r w:rsidRPr="003F5BCA">
        <w:rPr>
          <w:sz w:val="18"/>
          <w:lang w:val="nl-BE"/>
        </w:rPr>
        <w:t xml:space="preserve"> dat afwijkt van datgene wat voorzien is door het K.B. van 29 april 2019 op grond van</w:t>
      </w:r>
      <w:r w:rsidR="003D72E1" w:rsidRPr="003F5BCA">
        <w:rPr>
          <w:rStyle w:val="FootnoteReference"/>
          <w:lang w:val="nl-BE"/>
        </w:rPr>
        <w:footnoteReference w:id="6"/>
      </w:r>
      <w:r w:rsidR="003D72E1" w:rsidRPr="003F5BCA">
        <w:t xml:space="preserve">: </w:t>
      </w:r>
    </w:p>
    <w:p w14:paraId="23F4D64A" w14:textId="77777777" w:rsidR="003D72E1" w:rsidRPr="003F5BCA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3F5BCA">
        <w:rPr>
          <w:szCs w:val="18"/>
          <w:lang w:val="fr-BE"/>
        </w:rPr>
        <w:tab/>
      </w:r>
    </w:p>
    <w:p w14:paraId="5A0CBCE9" w14:textId="11372CA7" w:rsidR="003D72E1" w:rsidRPr="003F5BCA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 w:rsidRPr="003F5BCA"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B451269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 w:rsidRPr="003F5BCA">
        <w:rPr>
          <w:sz w:val="18"/>
          <w:lang w:val="nl-NL"/>
        </w:rPr>
        <w:t xml:space="preserve">Zijn gevoegd bij deze </w:t>
      </w:r>
      <w:r w:rsidR="00CF2E20" w:rsidRPr="003F5BCA">
        <w:rPr>
          <w:sz w:val="18"/>
          <w:lang w:val="nl-NL"/>
        </w:rPr>
        <w:t>boekhoud</w:t>
      </w:r>
      <w:r w:rsidR="00B34BBD" w:rsidRPr="003F5BCA">
        <w:rPr>
          <w:sz w:val="18"/>
          <w:lang w:val="nl-NL"/>
        </w:rPr>
        <w:t>staat</w:t>
      </w:r>
      <w:r w:rsidR="00942ED9" w:rsidRPr="003F5BCA">
        <w:rPr>
          <w:rStyle w:val="FootnoteReference"/>
          <w:sz w:val="14"/>
          <w:szCs w:val="14"/>
          <w:lang w:val="nl-BE"/>
        </w:rPr>
        <w:t>2</w:t>
      </w:r>
      <w:r w:rsidRPr="003F5BCA"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3F5BCA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2CCD3CFE" w:rsidR="0032455C" w:rsidRPr="003F5BCA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VOL</w:t>
            </w:r>
            <w:r w:rsidR="00582A19" w:rsidRPr="003F5BCA">
              <w:rPr>
                <w:lang w:val="nl-BE"/>
              </w:rPr>
              <w:t>-</w:t>
            </w:r>
            <w:proofErr w:type="spellStart"/>
            <w:r w:rsidR="00582A19" w:rsidRPr="003F5BCA">
              <w:rPr>
                <w:lang w:val="nl-BE"/>
              </w:rPr>
              <w:t>inst</w:t>
            </w:r>
            <w:proofErr w:type="spellEnd"/>
            <w:r w:rsidR="0032455C" w:rsidRPr="003F5BCA">
              <w:rPr>
                <w:lang w:val="nl-BE"/>
              </w:rPr>
              <w:t xml:space="preserve"> 2.1</w:t>
            </w:r>
          </w:p>
        </w:tc>
      </w:tr>
    </w:tbl>
    <w:p w14:paraId="7CF4EABB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3F5BCA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3F5BCA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3F5BCA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3F5BCA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Pr="003F5BCA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000DE40A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 w:rsidRPr="003F5BCA">
        <w:rPr>
          <w:sz w:val="18"/>
          <w:lang w:val="nl-NL"/>
        </w:rPr>
        <w:t xml:space="preserve">VOLLEDIGE LIJST met naam, voornamen, beroep, woonplaats (adres, nummer, postnummer en gemeente) en functie in </w:t>
      </w:r>
      <w:r w:rsidR="0087267A" w:rsidRPr="003F5BCA">
        <w:rPr>
          <w:sz w:val="18"/>
          <w:lang w:val="nl-NL"/>
        </w:rPr>
        <w:t>het bijkantoor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3F5BCA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4EF68642" w:rsidR="0032455C" w:rsidRPr="003F5BCA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VOL</w:t>
            </w:r>
            <w:r w:rsidR="00582A19" w:rsidRPr="003F5BCA">
              <w:rPr>
                <w:lang w:val="nl-BE"/>
              </w:rPr>
              <w:t>-</w:t>
            </w:r>
            <w:proofErr w:type="spellStart"/>
            <w:r w:rsidR="00582A19" w:rsidRPr="003F5BCA">
              <w:rPr>
                <w:lang w:val="nl-BE"/>
              </w:rPr>
              <w:t>inst</w:t>
            </w:r>
            <w:proofErr w:type="spellEnd"/>
            <w:r w:rsidR="0032455C" w:rsidRPr="003F5BCA">
              <w:rPr>
                <w:lang w:val="nl-BE"/>
              </w:rPr>
              <w:t xml:space="preserve"> 2.</w:t>
            </w:r>
            <w:r w:rsidR="00D21209" w:rsidRPr="003F5BCA">
              <w:rPr>
                <w:lang w:val="nl-BE"/>
              </w:rPr>
              <w:t>2</w:t>
            </w:r>
          </w:p>
        </w:tc>
      </w:tr>
    </w:tbl>
    <w:p w14:paraId="60C87C2E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3F5BCA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 w:rsidRPr="003F5BCA">
        <w:rPr>
          <w:rFonts w:ascii="Arial" w:hAnsi="Arial" w:cs="Arial"/>
          <w:b/>
          <w:caps/>
          <w:sz w:val="20"/>
          <w:lang w:val="nl-BE"/>
        </w:rPr>
        <w:t>VERKLARING BETREFFENDE EEN AANVULLENDE OPDRACHT VOOR NAZICHT OF CORRECTIE</w:t>
      </w:r>
    </w:p>
    <w:p w14:paraId="3CC935C9" w14:textId="431BEE5E" w:rsidR="003D72E1" w:rsidRPr="003F5BCA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="004B600E" w:rsidRPr="003F5BCA">
        <w:rPr>
          <w:szCs w:val="18"/>
          <w:lang w:val="nl-BE"/>
        </w:rPr>
        <w:t>artikel</w:t>
      </w:r>
      <w:bookmarkEnd w:id="7"/>
      <w:r w:rsidR="004B600E" w:rsidRPr="003F5BCA">
        <w:rPr>
          <w:szCs w:val="18"/>
          <w:lang w:val="nl-BE"/>
        </w:rPr>
        <w:t xml:space="preserve"> 5 van de wet van 17 maart 2019 betreffende de beroepen van accountant en belastingadviseur</w:t>
      </w:r>
      <w:r w:rsidRPr="003F5BCA">
        <w:rPr>
          <w:rFonts w:ascii="Arial" w:hAnsi="Arial" w:cs="Arial"/>
          <w:szCs w:val="18"/>
          <w:lang w:val="nl-BE"/>
        </w:rPr>
        <w:t>.</w:t>
      </w:r>
    </w:p>
    <w:p w14:paraId="0E214613" w14:textId="63241A15" w:rsidR="003D72E1" w:rsidRPr="003F5BCA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De </w:t>
      </w:r>
      <w:r w:rsidR="00CF2E20" w:rsidRPr="003F5BCA">
        <w:rPr>
          <w:rFonts w:ascii="Arial" w:hAnsi="Arial" w:cs="Arial"/>
          <w:szCs w:val="18"/>
          <w:lang w:val="nl-BE"/>
        </w:rPr>
        <w:t>boekhoud</w:t>
      </w:r>
      <w:r w:rsidR="00B34BBD" w:rsidRPr="003F5BCA">
        <w:rPr>
          <w:rFonts w:ascii="Arial" w:hAnsi="Arial" w:cs="Arial"/>
          <w:szCs w:val="18"/>
          <w:lang w:val="nl-BE"/>
        </w:rPr>
        <w:t>staat</w:t>
      </w:r>
      <w:r w:rsidRPr="003F5BCA">
        <w:rPr>
          <w:rFonts w:ascii="Arial" w:hAnsi="Arial" w:cs="Arial"/>
          <w:szCs w:val="18"/>
          <w:lang w:val="nl-BE"/>
        </w:rPr>
        <w:t xml:space="preserve"> </w:t>
      </w:r>
      <w:r w:rsidRPr="003F5BCA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3F5BCA">
        <w:rPr>
          <w:rFonts w:ascii="Arial" w:hAnsi="Arial" w:cs="Arial"/>
          <w:szCs w:val="18"/>
          <w:lang w:val="nl-BE"/>
        </w:rPr>
        <w:t xml:space="preserve">/ </w:t>
      </w:r>
      <w:r w:rsidRPr="003F5BCA">
        <w:rPr>
          <w:rFonts w:ascii="Arial" w:hAnsi="Arial" w:cs="Arial"/>
          <w:b/>
          <w:bCs/>
          <w:szCs w:val="18"/>
          <w:lang w:val="nl-BE"/>
        </w:rPr>
        <w:t>werd niet</w:t>
      </w:r>
      <w:r w:rsidRPr="003F5BCA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3F5BCA">
        <w:rPr>
          <w:rFonts w:ascii="Arial" w:hAnsi="Arial" w:cs="Arial"/>
          <w:szCs w:val="18"/>
          <w:lang w:val="nl-BE"/>
        </w:rPr>
        <w:t xml:space="preserve"> geverifieerd of gecorrigeerd door een </w:t>
      </w:r>
      <w:r w:rsidR="004B600E" w:rsidRPr="003F5BCA">
        <w:rPr>
          <w:szCs w:val="18"/>
          <w:lang w:val="nl-BE"/>
        </w:rPr>
        <w:t>gecertificeerd accountant of door een bedrijfsrevisor die niet de commissaris is.</w:t>
      </w:r>
    </w:p>
    <w:p w14:paraId="2D8A0984" w14:textId="70256A91" w:rsidR="003D72E1" w:rsidRPr="003F5BCA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bookmarkStart w:id="8" w:name="_Hlk124158628"/>
      <w:r w:rsidR="004B600E" w:rsidRPr="003F5BCA">
        <w:rPr>
          <w:szCs w:val="18"/>
          <w:lang w:val="nl-BE"/>
        </w:rPr>
        <w:t>gecertificeerde</w:t>
      </w:r>
      <w:r w:rsidRPr="003F5BCA">
        <w:rPr>
          <w:rFonts w:ascii="Arial" w:hAnsi="Arial" w:cs="Arial"/>
          <w:szCs w:val="18"/>
          <w:lang w:val="nl-BE"/>
        </w:rPr>
        <w:t xml:space="preserve"> accountant</w:t>
      </w:r>
      <w:bookmarkEnd w:id="8"/>
      <w:r w:rsidRPr="003F5BCA">
        <w:rPr>
          <w:rFonts w:ascii="Arial" w:hAnsi="Arial" w:cs="Arial"/>
          <w:szCs w:val="18"/>
          <w:lang w:val="nl-BE"/>
        </w:rPr>
        <w:t xml:space="preserve"> of bedrijfsrevisor en zijn lidmaatschapsnummer bij zijn Instituut, evenals de aard van zijn opdracht: </w:t>
      </w:r>
    </w:p>
    <w:p w14:paraId="239BD2CA" w14:textId="77777777" w:rsidR="003D72E1" w:rsidRPr="003F5BCA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>Het voeren van de boekhouding van de vennootschap</w:t>
      </w:r>
      <w:r w:rsidRPr="003F5BCA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3F5BCA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3F5BCA">
        <w:rPr>
          <w:rFonts w:ascii="Arial" w:hAnsi="Arial" w:cs="Arial"/>
          <w:szCs w:val="18"/>
          <w:lang w:val="nl-BE"/>
        </w:rPr>
        <w:t xml:space="preserve">, </w:t>
      </w:r>
    </w:p>
    <w:p w14:paraId="2BF24DF3" w14:textId="08443F88" w:rsidR="003D72E1" w:rsidRPr="003F5BCA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opstellen van de </w:t>
      </w:r>
      <w:r w:rsidR="00CF2E20" w:rsidRPr="003F5BCA">
        <w:rPr>
          <w:rFonts w:ascii="Arial" w:hAnsi="Arial" w:cs="Arial"/>
          <w:szCs w:val="18"/>
          <w:lang w:val="nl-BE"/>
        </w:rPr>
        <w:t>boekhoudstaat</w:t>
      </w:r>
      <w:r w:rsidR="00376887" w:rsidRPr="003F5BCA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="00376887" w:rsidRPr="003F5BCA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3F5BCA">
        <w:rPr>
          <w:rFonts w:ascii="Arial" w:hAnsi="Arial" w:cs="Arial"/>
          <w:szCs w:val="18"/>
          <w:lang w:val="nl-BE"/>
        </w:rPr>
        <w:t>,</w:t>
      </w:r>
    </w:p>
    <w:p w14:paraId="09A53075" w14:textId="25D92AAD" w:rsidR="003D72E1" w:rsidRPr="003F5BCA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verifiëren van de </w:t>
      </w:r>
      <w:r w:rsidR="00CF2E20" w:rsidRPr="003F5BCA">
        <w:rPr>
          <w:rFonts w:ascii="Arial" w:hAnsi="Arial" w:cs="Arial"/>
          <w:szCs w:val="18"/>
          <w:lang w:val="nl-BE"/>
        </w:rPr>
        <w:t>boekhoudstaat</w:t>
      </w:r>
      <w:r w:rsidRPr="003F5BCA">
        <w:rPr>
          <w:rFonts w:ascii="Arial" w:hAnsi="Arial" w:cs="Arial"/>
          <w:szCs w:val="18"/>
          <w:lang w:val="nl-BE"/>
        </w:rPr>
        <w:t xml:space="preserve"> en/of </w:t>
      </w:r>
    </w:p>
    <w:p w14:paraId="2140AF6E" w14:textId="4B5C255E" w:rsidR="003D72E1" w:rsidRPr="003F5BCA" w:rsidRDefault="003D72E1" w:rsidP="003D72E1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corrigeren van de </w:t>
      </w:r>
      <w:r w:rsidR="00CF2E20" w:rsidRPr="003F5BCA">
        <w:rPr>
          <w:rFonts w:ascii="Arial" w:hAnsi="Arial" w:cs="Arial"/>
          <w:szCs w:val="18"/>
          <w:lang w:val="nl-BE"/>
        </w:rPr>
        <w:t>boekhoudstaat</w:t>
      </w:r>
      <w:r w:rsidRPr="003F5BCA">
        <w:rPr>
          <w:rFonts w:ascii="Arial" w:hAnsi="Arial" w:cs="Arial"/>
          <w:szCs w:val="18"/>
          <w:lang w:val="nl-BE"/>
        </w:rPr>
        <w:t>.</w:t>
      </w:r>
    </w:p>
    <w:p w14:paraId="4996C7E8" w14:textId="1D7DC212" w:rsidR="003D72E1" w:rsidRPr="008A63F7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="004B600E">
        <w:rPr>
          <w:szCs w:val="18"/>
          <w:lang w:val="nl-BE"/>
        </w:rPr>
        <w:t>accountants</w:t>
      </w:r>
      <w:r w:rsidR="004B600E" w:rsidRPr="009E50E6">
        <w:rPr>
          <w:szCs w:val="18"/>
          <w:lang w:val="nl-BE"/>
        </w:rPr>
        <w:t xml:space="preserve"> of door </w:t>
      </w:r>
      <w:r w:rsidR="004B600E">
        <w:rPr>
          <w:szCs w:val="18"/>
          <w:lang w:val="nl-BE"/>
        </w:rPr>
        <w:t>fiscaal accountants</w:t>
      </w:r>
      <w:r w:rsidRPr="008A63F7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="00FE21D3">
        <w:rPr>
          <w:szCs w:val="18"/>
          <w:lang w:val="nl-BE"/>
        </w:rPr>
        <w:t>accountant</w:t>
      </w:r>
      <w:r w:rsidR="00FE21D3" w:rsidRPr="009E50E6">
        <w:rPr>
          <w:szCs w:val="18"/>
          <w:lang w:val="nl-BE"/>
        </w:rPr>
        <w:t xml:space="preserve"> of </w:t>
      </w:r>
      <w:r w:rsidR="00FE21D3">
        <w:rPr>
          <w:szCs w:val="18"/>
          <w:lang w:val="nl-BE"/>
        </w:rPr>
        <w:t>fiscaal accountant</w:t>
      </w:r>
      <w:r w:rsidR="00FE21D3" w:rsidRPr="009E50E6">
        <w:rPr>
          <w:szCs w:val="18"/>
          <w:lang w:val="nl-BE"/>
        </w:rPr>
        <w:t xml:space="preserve"> </w:t>
      </w:r>
      <w:r w:rsidRPr="008A63F7">
        <w:rPr>
          <w:rFonts w:ascii="Arial" w:hAnsi="Arial" w:cs="Arial"/>
          <w:szCs w:val="18"/>
          <w:lang w:val="nl-BE"/>
        </w:rPr>
        <w:t xml:space="preserve">en zijn lidmaatschapsnummer bij het </w:t>
      </w:r>
      <w:r w:rsidR="004B600E">
        <w:rPr>
          <w:szCs w:val="18"/>
          <w:lang w:val="nl-BE"/>
        </w:rPr>
        <w:t>Instituut van de Belastingadviseurs en de Accountants (IBA)</w:t>
      </w:r>
      <w:r w:rsidRPr="008A63F7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498" w14:textId="77777777" w:rsidR="00BA7609" w:rsidRDefault="00BA7609">
      <w:r>
        <w:separator/>
      </w:r>
    </w:p>
  </w:endnote>
  <w:endnote w:type="continuationSeparator" w:id="0">
    <w:p w14:paraId="72C69131" w14:textId="77777777" w:rsidR="00BA7609" w:rsidRDefault="00BA7609">
      <w:r>
        <w:continuationSeparator/>
      </w:r>
    </w:p>
  </w:endnote>
  <w:endnote w:type="continuationNotice" w:id="1">
    <w:p w14:paraId="5CFA0329" w14:textId="77777777" w:rsidR="00BA7609" w:rsidRDefault="00BA76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58360346" w:rsidR="0032455C" w:rsidRDefault="008F02E3" w:rsidP="00D210A2">
    <w:pPr>
      <w:pStyle w:val="Footer"/>
      <w:jc w:val="right"/>
    </w:pPr>
    <w:proofErr w:type="spellStart"/>
    <w:r>
      <w:t>BOEKHOUDSTAAT_</w:t>
    </w:r>
    <w:r w:rsidR="00942ED9">
      <w:t>VOL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493CC8BD" w:rsidR="0032455C" w:rsidRDefault="008F02E3" w:rsidP="00D210A2">
    <w:pPr>
      <w:pStyle w:val="Footer"/>
      <w:jc w:val="right"/>
    </w:pPr>
    <w:proofErr w:type="spellStart"/>
    <w:r>
      <w:t>BOEKHOUDSTAAT_</w:t>
    </w:r>
    <w:r w:rsidR="00942ED9">
      <w:t>VOL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29AA8938" w:rsidR="00A60BE5" w:rsidRPr="007002BC" w:rsidRDefault="008F02E3">
        <w:pPr>
          <w:pStyle w:val="Footer"/>
          <w:jc w:val="right"/>
          <w:rPr>
            <w:b/>
          </w:rPr>
        </w:pPr>
        <w:r>
          <w:t>BOEKHOUDSTAAT_</w:t>
        </w:r>
        <w:r w:rsidR="00942ED9">
          <w:t>VOL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3C0C" w14:textId="77777777" w:rsidR="00BA7609" w:rsidRDefault="00BA7609">
      <w:r>
        <w:separator/>
      </w:r>
    </w:p>
  </w:footnote>
  <w:footnote w:type="continuationSeparator" w:id="0">
    <w:p w14:paraId="6A5E4CF2" w14:textId="77777777" w:rsidR="00BA7609" w:rsidRDefault="00BA7609">
      <w:r>
        <w:continuationSeparator/>
      </w:r>
    </w:p>
  </w:footnote>
  <w:footnote w:type="continuationNotice" w:id="1">
    <w:p w14:paraId="1D5AE871" w14:textId="77777777" w:rsidR="00BA7609" w:rsidRDefault="00BA7609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22F466A4" w14:textId="70AFC59A" w:rsidR="003D72E1" w:rsidRPr="006F5E98" w:rsidRDefault="003D72E1" w:rsidP="00091E37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="00767B8C" w:rsidRPr="00767B8C">
        <w:rPr>
          <w:rStyle w:val="FootnoteReference"/>
        </w:rPr>
        <w:t>.</w:t>
      </w:r>
    </w:p>
  </w:footnote>
  <w:footnote w:id="8">
    <w:p w14:paraId="15126BE9" w14:textId="223C8707" w:rsidR="003D72E1" w:rsidRPr="00767B8C" w:rsidRDefault="003D72E1" w:rsidP="00091E37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="00767B8C" w:rsidRPr="00767B8C">
        <w:rPr>
          <w:rStyle w:val="FootnoteReference"/>
        </w:rPr>
        <w:t>.</w:t>
      </w:r>
    </w:p>
  </w:footnote>
  <w:footnote w:id="9">
    <w:p w14:paraId="7AE4FC6F" w14:textId="51721AE3" w:rsidR="00376887" w:rsidRPr="006F5E98" w:rsidRDefault="00376887" w:rsidP="00BC50F5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4CB0"/>
    <w:rsid w:val="0016525D"/>
    <w:rsid w:val="00165B6C"/>
    <w:rsid w:val="001726FE"/>
    <w:rsid w:val="001767E5"/>
    <w:rsid w:val="00184CBB"/>
    <w:rsid w:val="001859E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04FD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02F3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5BCA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600E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2A19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2F30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072E2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267A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02E3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3CFC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726CA"/>
    <w:rsid w:val="00A747D0"/>
    <w:rsid w:val="00A80218"/>
    <w:rsid w:val="00A80BE1"/>
    <w:rsid w:val="00A81C48"/>
    <w:rsid w:val="00A85B0F"/>
    <w:rsid w:val="00A86AC8"/>
    <w:rsid w:val="00A8797D"/>
    <w:rsid w:val="00A91C4D"/>
    <w:rsid w:val="00A9254C"/>
    <w:rsid w:val="00A9408F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4BBD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A7609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E7E75"/>
    <w:rsid w:val="00BF5A5A"/>
    <w:rsid w:val="00BF6F31"/>
    <w:rsid w:val="00C034D3"/>
    <w:rsid w:val="00C0365B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0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CF2E20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436A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3AAB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21D3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http://schemas.microsoft.com/office/2006/metadata/properties"/>
    <ds:schemaRef ds:uri="http://schemas.microsoft.com/office/infopath/2007/PartnerControls"/>
    <ds:schemaRef ds:uri="3587fcfa-ea3c-48a7-be46-43823e7f9b9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42</cp:revision>
  <cp:lastPrinted>2022-03-17T10:26:00Z</cp:lastPrinted>
  <dcterms:created xsi:type="dcterms:W3CDTF">2022-03-17T10:34:00Z</dcterms:created>
  <dcterms:modified xsi:type="dcterms:W3CDTF">2023-01-12T09:29:00Z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