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FF0207" w14:paraId="59077601" w14:textId="77777777" w:rsidTr="00CB6451">
        <w:trPr>
          <w:trHeight w:val="454"/>
        </w:trPr>
        <w:tc>
          <w:tcPr>
            <w:tcW w:w="797" w:type="dxa"/>
            <w:vAlign w:val="bottom"/>
          </w:tcPr>
          <w:p w14:paraId="0A8DE67C" w14:textId="77777777" w:rsidR="00DC7252" w:rsidRPr="00FF020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106" w:type="dxa"/>
            <w:vAlign w:val="bottom"/>
          </w:tcPr>
          <w:p w14:paraId="00CFCD9C" w14:textId="77777777" w:rsidR="00DC7252" w:rsidRPr="00FF020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992" w:type="dxa"/>
            <w:vAlign w:val="bottom"/>
          </w:tcPr>
          <w:p w14:paraId="3F0F93BE" w14:textId="77777777" w:rsidR="00DC7252" w:rsidRPr="00FF020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vAlign w:val="bottom"/>
          </w:tcPr>
          <w:p w14:paraId="53A3B119" w14:textId="77777777" w:rsidR="00DC7252" w:rsidRPr="00FF020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vAlign w:val="bottom"/>
          </w:tcPr>
          <w:p w14:paraId="49CDDF8D" w14:textId="77777777" w:rsidR="00DC7252" w:rsidRPr="00FF0207" w:rsidRDefault="001F7FBE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  <w:r w:rsidRPr="00FF0207">
              <w:rPr>
                <w:b/>
                <w:sz w:val="32"/>
                <w:szCs w:val="32"/>
                <w:lang w:val="nl-BE"/>
              </w:rPr>
              <w:t>9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14:paraId="7A060B65" w14:textId="77777777" w:rsidR="00DC7252" w:rsidRPr="00FF0207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  <w:r w:rsidRPr="00FF0207">
              <w:rPr>
                <w:b/>
                <w:sz w:val="24"/>
                <w:szCs w:val="24"/>
                <w:lang w:val="nl-BE"/>
              </w:rPr>
              <w:t>EUR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02677" w14:textId="77777777" w:rsidR="00DC7252" w:rsidRPr="00FF020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bottom"/>
          </w:tcPr>
          <w:p w14:paraId="1C0077FA" w14:textId="77777777" w:rsidR="00DC7252" w:rsidRPr="00FF020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D83AF0" w:rsidRPr="00FF0207" w14:paraId="782DC2E4" w14:textId="77777777" w:rsidTr="00CB6451">
        <w:trPr>
          <w:trHeight w:val="227"/>
        </w:trPr>
        <w:tc>
          <w:tcPr>
            <w:tcW w:w="797" w:type="dxa"/>
          </w:tcPr>
          <w:p w14:paraId="0E46E972" w14:textId="77777777" w:rsidR="00DC7252" w:rsidRPr="00FF0207" w:rsidRDefault="00D83AF0" w:rsidP="00DC7252">
            <w:pPr>
              <w:spacing w:line="240" w:lineRule="atLeast"/>
              <w:jc w:val="left"/>
              <w:rPr>
                <w:lang w:val="nl-BE"/>
              </w:rPr>
            </w:pPr>
            <w:r w:rsidRPr="00FF0207">
              <w:rPr>
                <w:lang w:val="nl-BE"/>
              </w:rPr>
              <w:t>NAT.</w:t>
            </w:r>
          </w:p>
        </w:tc>
        <w:tc>
          <w:tcPr>
            <w:tcW w:w="2106" w:type="dxa"/>
          </w:tcPr>
          <w:p w14:paraId="51766F2A" w14:textId="77777777" w:rsidR="00DC7252" w:rsidRPr="00FF0207" w:rsidRDefault="005C20F6" w:rsidP="00DC7252">
            <w:pPr>
              <w:spacing w:line="240" w:lineRule="atLeast"/>
              <w:jc w:val="left"/>
              <w:rPr>
                <w:lang w:val="nl-BE"/>
              </w:rPr>
            </w:pPr>
            <w:r w:rsidRPr="00FF0207">
              <w:rPr>
                <w:sz w:val="22"/>
                <w:lang w:val="nl-BE"/>
              </w:rPr>
              <w:t>Datum neerlegging</w:t>
            </w:r>
          </w:p>
        </w:tc>
        <w:tc>
          <w:tcPr>
            <w:tcW w:w="1992" w:type="dxa"/>
          </w:tcPr>
          <w:p w14:paraId="4793734D" w14:textId="77777777" w:rsidR="00DC7252" w:rsidRPr="00FF0207" w:rsidRDefault="00D83AF0" w:rsidP="005C20F6">
            <w:pPr>
              <w:spacing w:line="240" w:lineRule="atLeast"/>
              <w:jc w:val="left"/>
              <w:rPr>
                <w:lang w:val="nl-BE"/>
              </w:rPr>
            </w:pPr>
            <w:r w:rsidRPr="00FF0207">
              <w:rPr>
                <w:lang w:val="nl-BE"/>
              </w:rPr>
              <w:t>N</w:t>
            </w:r>
            <w:r w:rsidR="005C20F6" w:rsidRPr="00FF0207">
              <w:rPr>
                <w:lang w:val="nl-BE"/>
              </w:rPr>
              <w:t>r.</w:t>
            </w:r>
          </w:p>
        </w:tc>
        <w:tc>
          <w:tcPr>
            <w:tcW w:w="567" w:type="dxa"/>
          </w:tcPr>
          <w:p w14:paraId="7EBB3107" w14:textId="77777777" w:rsidR="00DC7252" w:rsidRPr="00FF0207" w:rsidRDefault="005C20F6" w:rsidP="00D83AF0">
            <w:pPr>
              <w:spacing w:line="240" w:lineRule="atLeast"/>
              <w:jc w:val="center"/>
              <w:rPr>
                <w:lang w:val="nl-BE"/>
              </w:rPr>
            </w:pPr>
            <w:r w:rsidRPr="00FF0207">
              <w:rPr>
                <w:lang w:val="nl-BE"/>
              </w:rPr>
              <w:t>Blz</w:t>
            </w:r>
            <w:r w:rsidR="00D83AF0" w:rsidRPr="00FF0207">
              <w:rPr>
                <w:lang w:val="nl-BE"/>
              </w:rPr>
              <w:t>.</w:t>
            </w:r>
          </w:p>
        </w:tc>
        <w:tc>
          <w:tcPr>
            <w:tcW w:w="567" w:type="dxa"/>
          </w:tcPr>
          <w:p w14:paraId="6E54D47F" w14:textId="77777777" w:rsidR="00DC7252" w:rsidRPr="00FF0207" w:rsidRDefault="005C20F6" w:rsidP="00D83AF0">
            <w:pPr>
              <w:spacing w:line="240" w:lineRule="atLeast"/>
              <w:jc w:val="center"/>
              <w:rPr>
                <w:lang w:val="nl-BE"/>
              </w:rPr>
            </w:pPr>
            <w:r w:rsidRPr="00FF0207">
              <w:rPr>
                <w:lang w:val="nl-BE"/>
              </w:rPr>
              <w:t>E</w:t>
            </w:r>
            <w:r w:rsidR="00D83AF0" w:rsidRPr="00FF0207">
              <w:rPr>
                <w:lang w:val="nl-BE"/>
              </w:rPr>
              <w:t>.</w:t>
            </w:r>
          </w:p>
        </w:tc>
        <w:tc>
          <w:tcPr>
            <w:tcW w:w="740" w:type="dxa"/>
          </w:tcPr>
          <w:p w14:paraId="47690F30" w14:textId="77777777" w:rsidR="00DC7252" w:rsidRPr="00FF0207" w:rsidRDefault="00D83AF0" w:rsidP="00D83AF0">
            <w:pPr>
              <w:spacing w:line="240" w:lineRule="atLeast"/>
              <w:jc w:val="center"/>
              <w:rPr>
                <w:lang w:val="nl-BE"/>
              </w:rPr>
            </w:pPr>
            <w:r w:rsidRPr="00FF0207">
              <w:rPr>
                <w:lang w:val="nl-BE"/>
              </w:rPr>
              <w:t>D.</w:t>
            </w:r>
          </w:p>
        </w:tc>
        <w:tc>
          <w:tcPr>
            <w:tcW w:w="2562" w:type="dxa"/>
            <w:tcBorders>
              <w:top w:val="nil"/>
            </w:tcBorders>
          </w:tcPr>
          <w:p w14:paraId="24787271" w14:textId="77777777" w:rsidR="00DC7252" w:rsidRPr="00FF0207" w:rsidRDefault="00DC7252" w:rsidP="00DC725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8" w:type="dxa"/>
          </w:tcPr>
          <w:p w14:paraId="3BCB0FE6" w14:textId="77777777" w:rsidR="00DC7252" w:rsidRPr="00FF0207" w:rsidRDefault="00D83AF0" w:rsidP="00DC7252">
            <w:pPr>
              <w:spacing w:line="240" w:lineRule="atLeast"/>
              <w:jc w:val="left"/>
              <w:rPr>
                <w:lang w:val="nl-BE"/>
              </w:rPr>
            </w:pPr>
            <w:r w:rsidRPr="00FF0207">
              <w:rPr>
                <w:lang w:val="nl-BE"/>
              </w:rPr>
              <w:t>C</w:t>
            </w:r>
            <w:r w:rsidR="001F7FBE" w:rsidRPr="00FF0207">
              <w:rPr>
                <w:lang w:val="nl-BE"/>
              </w:rPr>
              <w:t>ONSO</w:t>
            </w:r>
            <w:r w:rsidRPr="00FF0207">
              <w:rPr>
                <w:lang w:val="nl-BE"/>
              </w:rPr>
              <w:t xml:space="preserve"> 1</w:t>
            </w:r>
          </w:p>
        </w:tc>
      </w:tr>
    </w:tbl>
    <w:p w14:paraId="0E9AAAF4" w14:textId="77777777" w:rsidR="002476D2" w:rsidRPr="00FF0207" w:rsidRDefault="002476D2" w:rsidP="00D83AF0">
      <w:pPr>
        <w:spacing w:line="240" w:lineRule="atLeast"/>
        <w:jc w:val="left"/>
        <w:rPr>
          <w:b/>
          <w:lang w:val="nl-BE"/>
        </w:rPr>
      </w:pPr>
    </w:p>
    <w:p w14:paraId="5E9D0B82" w14:textId="77777777" w:rsidR="001F7FBE" w:rsidRPr="00FF0207" w:rsidRDefault="005C20F6" w:rsidP="00560DAC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after="120" w:line="240" w:lineRule="atLeast"/>
        <w:ind w:left="1418" w:right="1417"/>
        <w:jc w:val="center"/>
        <w:rPr>
          <w:b/>
          <w:sz w:val="22"/>
          <w:lang w:val="nl-BE"/>
        </w:rPr>
      </w:pPr>
      <w:r w:rsidRPr="00FF0207">
        <w:rPr>
          <w:b/>
          <w:caps/>
          <w:sz w:val="22"/>
          <w:szCs w:val="22"/>
          <w:lang w:val="nl-BE"/>
        </w:rPr>
        <w:t>GECONSOLIDEERDE</w:t>
      </w:r>
      <w:r w:rsidRPr="00FF0207">
        <w:rPr>
          <w:b/>
          <w:sz w:val="22"/>
          <w:lang w:val="nl-BE"/>
        </w:rPr>
        <w:t xml:space="preserve"> JAARREKENING </w:t>
      </w:r>
      <w:r w:rsidR="00C87CDA" w:rsidRPr="00FF0207">
        <w:rPr>
          <w:b/>
          <w:caps/>
          <w:sz w:val="22"/>
          <w:szCs w:val="22"/>
          <w:lang w:val="nl-BE"/>
        </w:rPr>
        <w:t xml:space="preserve">en andere </w:t>
      </w:r>
      <w:r w:rsidR="00C87CDA" w:rsidRPr="00FF0207">
        <w:rPr>
          <w:b/>
          <w:caps/>
          <w:spacing w:val="20"/>
          <w:sz w:val="22"/>
          <w:szCs w:val="22"/>
          <w:lang w:val="nl-BE"/>
        </w:rPr>
        <w:t>overeenkomstig het Wetboek van Vennootschappen</w:t>
      </w:r>
      <w:r w:rsidR="00560DAC" w:rsidRPr="00FF0207">
        <w:rPr>
          <w:b/>
          <w:caps/>
          <w:spacing w:val="20"/>
          <w:sz w:val="22"/>
          <w:szCs w:val="22"/>
          <w:lang w:val="nl-BE"/>
        </w:rPr>
        <w:t xml:space="preserve"> en verenigingen</w:t>
      </w:r>
      <w:r w:rsidR="00C87CDA" w:rsidRPr="00FF0207">
        <w:rPr>
          <w:b/>
          <w:caps/>
          <w:spacing w:val="20"/>
          <w:sz w:val="22"/>
          <w:szCs w:val="22"/>
          <w:lang w:val="nl-BE"/>
        </w:rPr>
        <w:t xml:space="preserve"> neer te leggen documenten</w:t>
      </w:r>
    </w:p>
    <w:p w14:paraId="49CF7542" w14:textId="77777777" w:rsidR="00C87CDA" w:rsidRPr="00FF0207" w:rsidRDefault="00C87CDA" w:rsidP="00D83AF0">
      <w:pPr>
        <w:spacing w:line="240" w:lineRule="atLeast"/>
        <w:jc w:val="left"/>
        <w:rPr>
          <w:lang w:val="nl-BE"/>
        </w:rPr>
      </w:pPr>
    </w:p>
    <w:p w14:paraId="36D2488F" w14:textId="77777777" w:rsidR="00C87CDA" w:rsidRPr="00FF0207" w:rsidRDefault="00C87CDA" w:rsidP="00C87CD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F0207">
        <w:rPr>
          <w:b/>
          <w:caps/>
          <w:lang w:val="nl-BE"/>
        </w:rPr>
        <w:t>identificatiegegevens</w:t>
      </w:r>
      <w:r w:rsidR="00560DAC" w:rsidRPr="00FF0207">
        <w:rPr>
          <w:b/>
          <w:caps/>
          <w:lang w:val="nl-BE"/>
        </w:rPr>
        <w:t xml:space="preserve"> </w:t>
      </w:r>
      <w:r w:rsidR="00560DAC" w:rsidRPr="00FF0207">
        <w:rPr>
          <w:b/>
          <w:lang w:val="nl-BE"/>
        </w:rPr>
        <w:t>(op datum van neerlegging)</w:t>
      </w:r>
    </w:p>
    <w:p w14:paraId="3C3658C9" w14:textId="77777777" w:rsidR="00B97A80" w:rsidRPr="00FF0207" w:rsidRDefault="00B97A80" w:rsidP="00D83AF0">
      <w:pPr>
        <w:spacing w:line="240" w:lineRule="atLeast"/>
        <w:jc w:val="left"/>
        <w:rPr>
          <w:lang w:val="nl-BE"/>
        </w:rPr>
      </w:pPr>
    </w:p>
    <w:p w14:paraId="0BF8F1C3" w14:textId="77777777" w:rsidR="00097C53" w:rsidRPr="00FF0207" w:rsidRDefault="005C20F6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lang w:val="nl-BE"/>
        </w:rPr>
        <w:t xml:space="preserve">NAAM VAN DE CONSOLIDERENDE </w:t>
      </w:r>
      <w:r w:rsidR="003A66DE" w:rsidRPr="00FF0207">
        <w:rPr>
          <w:caps/>
          <w:sz w:val="18"/>
          <w:lang w:val="nl-BE"/>
        </w:rPr>
        <w:t>vennootschap</w:t>
      </w:r>
      <w:r w:rsidRPr="00FF0207">
        <w:rPr>
          <w:sz w:val="18"/>
          <w:lang w:val="nl-BE"/>
        </w:rPr>
        <w:t xml:space="preserve"> OF VAN HET CONSORTIUM</w:t>
      </w:r>
      <w:bookmarkStart w:id="0" w:name="_Ref28352230"/>
      <w:r w:rsidR="00200366" w:rsidRPr="00FF0207">
        <w:rPr>
          <w:position w:val="6"/>
          <w:sz w:val="14"/>
          <w:szCs w:val="14"/>
          <w:lang w:val="nl-BE"/>
        </w:rPr>
        <w:footnoteReference w:id="2"/>
      </w:r>
      <w:bookmarkEnd w:id="0"/>
      <w:r w:rsidR="00200366" w:rsidRPr="00FF0207">
        <w:rPr>
          <w:position w:val="6"/>
          <w:sz w:val="14"/>
          <w:szCs w:val="14"/>
          <w:lang w:val="nl-BE"/>
        </w:rPr>
        <w:t xml:space="preserve"> </w:t>
      </w:r>
      <w:bookmarkStart w:id="1" w:name="_Ref145402914"/>
      <w:r w:rsidR="006A5B93" w:rsidRPr="00FF0207">
        <w:rPr>
          <w:position w:val="6"/>
          <w:sz w:val="14"/>
          <w:szCs w:val="14"/>
          <w:lang w:val="nl-BE"/>
        </w:rPr>
        <w:t xml:space="preserve"> </w:t>
      </w:r>
      <w:r w:rsidR="00200366" w:rsidRPr="00FF0207">
        <w:rPr>
          <w:position w:val="6"/>
          <w:sz w:val="14"/>
          <w:szCs w:val="14"/>
          <w:lang w:val="nl-BE"/>
        </w:rPr>
        <w:footnoteReference w:id="3"/>
      </w:r>
      <w:bookmarkEnd w:id="1"/>
      <w:r w:rsidR="00200366" w:rsidRPr="00FF0207">
        <w:rPr>
          <w:sz w:val="18"/>
          <w:lang w:val="nl-BE"/>
        </w:rPr>
        <w:t>:</w:t>
      </w:r>
      <w:r w:rsidR="002A6BF5" w:rsidRPr="00FF0207">
        <w:rPr>
          <w:sz w:val="18"/>
          <w:lang w:val="nl-BE"/>
        </w:rPr>
        <w:t xml:space="preserve"> </w:t>
      </w:r>
      <w:r w:rsidR="00097C53" w:rsidRPr="00FF0207">
        <w:rPr>
          <w:sz w:val="18"/>
          <w:szCs w:val="18"/>
          <w:lang w:val="nl-BE"/>
        </w:rPr>
        <w:tab/>
      </w:r>
    </w:p>
    <w:p w14:paraId="0B1D9255" w14:textId="77777777" w:rsidR="00097C53" w:rsidRPr="00FF0207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</w:p>
    <w:p w14:paraId="08838EBD" w14:textId="77777777" w:rsidR="00097C53" w:rsidRPr="00FF0207" w:rsidRDefault="005C20F6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>Rechtsvorm</w:t>
      </w:r>
      <w:r w:rsidR="00097C53" w:rsidRPr="00FF0207">
        <w:rPr>
          <w:sz w:val="18"/>
          <w:szCs w:val="18"/>
          <w:lang w:val="nl-BE"/>
        </w:rPr>
        <w:t xml:space="preserve">: </w:t>
      </w:r>
      <w:r w:rsidR="00097C53" w:rsidRPr="00FF0207">
        <w:rPr>
          <w:sz w:val="18"/>
          <w:szCs w:val="18"/>
          <w:lang w:val="nl-BE"/>
        </w:rPr>
        <w:tab/>
      </w:r>
    </w:p>
    <w:p w14:paraId="3A07A38E" w14:textId="77777777" w:rsidR="00097C53" w:rsidRPr="00FF0207" w:rsidRDefault="00097C53" w:rsidP="00F31E4E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 xml:space="preserve">Adres: </w:t>
      </w:r>
      <w:r w:rsidRPr="00FF0207">
        <w:rPr>
          <w:sz w:val="18"/>
          <w:szCs w:val="18"/>
          <w:lang w:val="nl-BE"/>
        </w:rPr>
        <w:tab/>
        <w:t>N</w:t>
      </w:r>
      <w:r w:rsidR="005C20F6" w:rsidRPr="00FF0207">
        <w:rPr>
          <w:sz w:val="18"/>
          <w:szCs w:val="18"/>
          <w:lang w:val="nl-BE"/>
        </w:rPr>
        <w:t>r.</w:t>
      </w:r>
      <w:r w:rsidRPr="00FF0207">
        <w:rPr>
          <w:sz w:val="18"/>
          <w:szCs w:val="18"/>
          <w:lang w:val="nl-BE"/>
        </w:rPr>
        <w:t xml:space="preserve">: </w:t>
      </w:r>
      <w:r w:rsidRPr="00FF0207">
        <w:rPr>
          <w:sz w:val="18"/>
          <w:szCs w:val="18"/>
          <w:lang w:val="nl-BE"/>
        </w:rPr>
        <w:tab/>
        <w:t xml:space="preserve"> B</w:t>
      </w:r>
      <w:r w:rsidR="005C20F6" w:rsidRPr="00FF0207">
        <w:rPr>
          <w:sz w:val="18"/>
          <w:szCs w:val="18"/>
          <w:lang w:val="nl-BE"/>
        </w:rPr>
        <w:t>us</w:t>
      </w:r>
      <w:r w:rsidRPr="00FF0207">
        <w:rPr>
          <w:sz w:val="18"/>
          <w:szCs w:val="18"/>
          <w:lang w:val="nl-BE"/>
        </w:rPr>
        <w:t xml:space="preserve">: </w:t>
      </w:r>
      <w:r w:rsidRPr="00FF0207">
        <w:rPr>
          <w:sz w:val="18"/>
          <w:szCs w:val="18"/>
          <w:lang w:val="nl-BE"/>
        </w:rPr>
        <w:tab/>
      </w:r>
    </w:p>
    <w:p w14:paraId="521A4F95" w14:textId="77777777" w:rsidR="00097C53" w:rsidRPr="00FF0207" w:rsidRDefault="005C20F6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>Postnummer</w:t>
      </w:r>
      <w:r w:rsidR="003F17BB" w:rsidRPr="00FF0207">
        <w:rPr>
          <w:sz w:val="18"/>
          <w:szCs w:val="18"/>
          <w:lang w:val="nl-BE"/>
        </w:rPr>
        <w:t xml:space="preserve">: </w:t>
      </w:r>
      <w:r w:rsidR="003F17BB" w:rsidRPr="00FF0207">
        <w:rPr>
          <w:sz w:val="18"/>
          <w:szCs w:val="18"/>
          <w:lang w:val="nl-BE"/>
        </w:rPr>
        <w:tab/>
      </w:r>
      <w:r w:rsidR="003F17BB" w:rsidRPr="00FF0207">
        <w:rPr>
          <w:sz w:val="18"/>
          <w:szCs w:val="18"/>
          <w:lang w:val="nl-BE"/>
        </w:rPr>
        <w:tab/>
      </w:r>
      <w:r w:rsidRPr="00FF0207">
        <w:rPr>
          <w:sz w:val="18"/>
          <w:szCs w:val="18"/>
          <w:lang w:val="nl-BE"/>
        </w:rPr>
        <w:t>Gemeente</w:t>
      </w:r>
      <w:r w:rsidR="003F17BB" w:rsidRPr="00FF0207">
        <w:rPr>
          <w:sz w:val="18"/>
          <w:szCs w:val="18"/>
          <w:lang w:val="nl-BE"/>
        </w:rPr>
        <w:t xml:space="preserve">: </w:t>
      </w:r>
      <w:r w:rsidR="003F17BB" w:rsidRPr="00FF0207">
        <w:rPr>
          <w:sz w:val="18"/>
          <w:szCs w:val="18"/>
          <w:lang w:val="nl-BE"/>
        </w:rPr>
        <w:tab/>
      </w:r>
    </w:p>
    <w:p w14:paraId="566BEE87" w14:textId="77777777" w:rsidR="003F17BB" w:rsidRPr="00FF0207" w:rsidRDefault="005C20F6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>Land</w:t>
      </w:r>
      <w:r w:rsidR="003F17BB" w:rsidRPr="00FF0207">
        <w:rPr>
          <w:sz w:val="18"/>
          <w:szCs w:val="18"/>
          <w:lang w:val="nl-BE"/>
        </w:rPr>
        <w:t xml:space="preserve">: </w:t>
      </w:r>
      <w:r w:rsidR="003F17BB" w:rsidRPr="00FF0207">
        <w:rPr>
          <w:sz w:val="18"/>
          <w:szCs w:val="18"/>
          <w:lang w:val="nl-BE"/>
        </w:rPr>
        <w:tab/>
      </w:r>
    </w:p>
    <w:p w14:paraId="05AAA45D" w14:textId="11DB3786" w:rsidR="003F17BB" w:rsidRPr="00FF0207" w:rsidRDefault="00884D41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lang w:val="nl-BE"/>
        </w:rPr>
        <w:t xml:space="preserve">Rechtspersonenregister (RPR) - </w:t>
      </w:r>
      <w:r w:rsidR="005002E5">
        <w:rPr>
          <w:sz w:val="18"/>
          <w:lang w:val="nl-BE"/>
        </w:rPr>
        <w:t>Ondernemingsrechtbank</w:t>
      </w:r>
      <w:r w:rsidRPr="00FF0207">
        <w:rPr>
          <w:sz w:val="18"/>
          <w:lang w:val="nl-BE"/>
        </w:rPr>
        <w:t xml:space="preserve"> van</w:t>
      </w:r>
      <w:r w:rsidR="003F17BB" w:rsidRPr="00FF0207">
        <w:rPr>
          <w:sz w:val="18"/>
          <w:szCs w:val="18"/>
          <w:lang w:val="nl-BE"/>
        </w:rPr>
        <w:t xml:space="preserve"> </w:t>
      </w:r>
      <w:r w:rsidR="003F17BB" w:rsidRPr="00FF0207">
        <w:rPr>
          <w:sz w:val="18"/>
          <w:szCs w:val="18"/>
          <w:lang w:val="nl-BE"/>
        </w:rPr>
        <w:tab/>
      </w:r>
    </w:p>
    <w:p w14:paraId="7E7025CD" w14:textId="77777777" w:rsidR="003F17BB" w:rsidRPr="00FF0207" w:rsidRDefault="00884D41" w:rsidP="00A85B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F0207">
        <w:rPr>
          <w:sz w:val="18"/>
          <w:lang w:val="nl-BE"/>
        </w:rPr>
        <w:t>Internetadres</w:t>
      </w:r>
      <w:r w:rsidR="00200366" w:rsidRPr="00FF0207">
        <w:rPr>
          <w:rStyle w:val="FootnoteReference"/>
          <w:sz w:val="14"/>
          <w:lang w:val="nl-BE"/>
        </w:rPr>
        <w:footnoteReference w:id="4"/>
      </w:r>
      <w:r w:rsidR="003F17BB" w:rsidRPr="00FF0207">
        <w:rPr>
          <w:szCs w:val="18"/>
          <w:lang w:val="nl-BE"/>
        </w:rPr>
        <w:t xml:space="preserve">: </w:t>
      </w:r>
      <w:r w:rsidR="008A06DA" w:rsidRPr="00FF0207">
        <w:rPr>
          <w:sz w:val="18"/>
          <w:szCs w:val="18"/>
          <w:lang w:val="nl-BE"/>
        </w:rPr>
        <w:t>http://www</w:t>
      </w:r>
      <w:r w:rsidR="008A06DA" w:rsidRPr="00FF0207">
        <w:rPr>
          <w:szCs w:val="18"/>
          <w:lang w:val="nl-BE"/>
        </w:rPr>
        <w:t>. .</w:t>
      </w:r>
      <w:r w:rsidR="008A06DA" w:rsidRPr="00FF0207">
        <w:rPr>
          <w:szCs w:val="18"/>
          <w:lang w:val="nl-BE"/>
        </w:rPr>
        <w:tab/>
      </w:r>
    </w:p>
    <w:p w14:paraId="20A30708" w14:textId="77777777" w:rsidR="008A06DA" w:rsidRPr="00FF0207" w:rsidRDefault="008A06DA" w:rsidP="00D41B96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FF0207" w14:paraId="0497BD0A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518889" w14:textId="77777777" w:rsidR="008A06DA" w:rsidRPr="00FF0207" w:rsidRDefault="00975C48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FC650" w14:textId="77777777" w:rsidR="008A06DA" w:rsidRPr="00FF0207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4C3BD12B" w14:textId="57056FCA" w:rsidR="00C87CDA" w:rsidRDefault="00C87CDA" w:rsidP="00C90532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8"/>
          <w:szCs w:val="18"/>
          <w:lang w:val="nl-BE"/>
        </w:rPr>
      </w:pPr>
    </w:p>
    <w:p w14:paraId="069E6E2E" w14:textId="77777777" w:rsidR="00C90532" w:rsidRPr="00FF0207" w:rsidRDefault="00C90532" w:rsidP="00C90532">
      <w:pPr>
        <w:tabs>
          <w:tab w:val="right" w:leader="dot" w:pos="10773"/>
        </w:tabs>
        <w:spacing w:line="12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3530"/>
        <w:gridCol w:w="2144"/>
        <w:gridCol w:w="2328"/>
        <w:gridCol w:w="2091"/>
      </w:tblGrid>
      <w:tr w:rsidR="006A5B93" w:rsidRPr="00FF0207" w14:paraId="393B904D" w14:textId="77777777" w:rsidTr="002A6BF5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442BA" w14:textId="77777777" w:rsidR="006A5B93" w:rsidRPr="00FF0207" w:rsidRDefault="006A5B93" w:rsidP="00C90532">
            <w:pPr>
              <w:tabs>
                <w:tab w:val="right" w:leader="dot" w:pos="10773"/>
              </w:tabs>
              <w:spacing w:after="60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 xml:space="preserve">GECONSOLIDEERDE </w:t>
            </w:r>
            <w:r w:rsidRPr="00FF0207">
              <w:rPr>
                <w:sz w:val="18"/>
                <w:szCs w:val="18"/>
                <w:lang w:val="nl-BE"/>
              </w:rPr>
              <w:t>JAARREKENING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A6D2" w14:textId="77777777" w:rsidR="006A5B93" w:rsidRPr="00FF0207" w:rsidRDefault="006A5B93" w:rsidP="00C90532">
            <w:pPr>
              <w:tabs>
                <w:tab w:val="right" w:leader="dot" w:pos="10773"/>
              </w:tabs>
              <w:spacing w:after="60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caps/>
                <w:sz w:val="18"/>
                <w:szCs w:val="18"/>
                <w:lang w:val="nl-BE"/>
              </w:rPr>
              <w:t>in duizenden euro</w:t>
            </w:r>
            <w:r w:rsidRPr="00FF0207">
              <w:rPr>
                <w:rStyle w:val="FootnoteReference"/>
                <w:sz w:val="14"/>
                <w:szCs w:val="14"/>
                <w:lang w:val="nl-BE"/>
              </w:rPr>
              <w:footnoteReference w:id="5"/>
            </w:r>
            <w:r w:rsidRPr="00FF0207">
              <w:rPr>
                <w:caps/>
                <w:sz w:val="18"/>
                <w:szCs w:val="18"/>
                <w:lang w:val="nl-BE"/>
              </w:rPr>
              <w:t xml:space="preserve"> </w:t>
            </w:r>
            <w:r w:rsidRPr="00FF0207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771AF" w14:textId="77777777" w:rsidR="006A5B93" w:rsidRPr="00FF0207" w:rsidRDefault="006A5B93" w:rsidP="00C90532">
            <w:pPr>
              <w:tabs>
                <w:tab w:val="right" w:leader="dot" w:pos="10773"/>
              </w:tabs>
              <w:spacing w:after="60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2122A9" w14:textId="77777777" w:rsidR="006A5B93" w:rsidRPr="00FF0207" w:rsidRDefault="006A5B93" w:rsidP="006A5B93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87CDA" w:rsidRPr="00FF0207" w14:paraId="4B83A84E" w14:textId="77777777" w:rsidTr="002A6BF5">
        <w:trPr>
          <w:trHeight w:val="28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1BAAD2" w14:textId="77777777" w:rsidR="00C87CDA" w:rsidRPr="00FF0207" w:rsidRDefault="00503AA5" w:rsidP="00C90532">
            <w:pPr>
              <w:tabs>
                <w:tab w:val="right" w:leader="dot" w:pos="10773"/>
              </w:tabs>
              <w:spacing w:after="60"/>
              <w:ind w:right="153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v</w:t>
            </w:r>
            <w:r w:rsidR="004D6AA4" w:rsidRPr="00FF0207">
              <w:rPr>
                <w:sz w:val="18"/>
                <w:lang w:val="nl-BE"/>
              </w:rPr>
              <w:t>oorgelegd aan</w:t>
            </w:r>
            <w:r w:rsidR="00C87CDA" w:rsidRPr="00FF0207">
              <w:rPr>
                <w:sz w:val="18"/>
                <w:lang w:val="nl-BE"/>
              </w:rPr>
              <w:t xml:space="preserve">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513C0" w14:textId="77777777" w:rsidR="00C87CDA" w:rsidRPr="00FF0207" w:rsidRDefault="00C87CDA" w:rsidP="003A66DE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ab/>
              <w:t>/</w:t>
            </w:r>
            <w:r w:rsidRPr="00FF020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14DCA655" w14:textId="77777777" w:rsidR="00C87CDA" w:rsidRPr="00FF0207" w:rsidRDefault="00C87CDA" w:rsidP="00C87CDA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4989"/>
        <w:gridCol w:w="2268"/>
        <w:gridCol w:w="567"/>
        <w:gridCol w:w="2268"/>
      </w:tblGrid>
      <w:tr w:rsidR="007F7BB4" w:rsidRPr="00FF0207" w14:paraId="607F7647" w14:textId="77777777" w:rsidTr="00975C48">
        <w:trPr>
          <w:trHeight w:val="283"/>
        </w:trPr>
        <w:tc>
          <w:tcPr>
            <w:tcW w:w="49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E5D73A" w14:textId="77777777" w:rsidR="00E212B6" w:rsidRPr="00FF0207" w:rsidRDefault="00975C48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CFCB" w14:textId="77777777" w:rsidR="00E212B6" w:rsidRPr="00FF0207" w:rsidRDefault="007F7BB4" w:rsidP="007F7BB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ab/>
              <w:t>/</w:t>
            </w:r>
            <w:r w:rsidRPr="00FF020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F6852D" w14:textId="77777777" w:rsidR="00E212B6" w:rsidRPr="00FF0207" w:rsidRDefault="00975C48" w:rsidP="007F7BB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FCE6F" w14:textId="77777777" w:rsidR="00E212B6" w:rsidRPr="00FF0207" w:rsidRDefault="007F7BB4" w:rsidP="007F7BB4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ab/>
              <w:t>/</w:t>
            </w:r>
            <w:r w:rsidRPr="00FF020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14E968AC" w14:textId="77777777" w:rsidR="002E1CD8" w:rsidRPr="00FF0207" w:rsidRDefault="002E1CD8" w:rsidP="00D41B96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4989"/>
        <w:gridCol w:w="2268"/>
        <w:gridCol w:w="567"/>
        <w:gridCol w:w="2268"/>
      </w:tblGrid>
      <w:tr w:rsidR="007F7BB4" w:rsidRPr="00FF0207" w14:paraId="384E3BB4" w14:textId="77777777" w:rsidTr="00975C48">
        <w:trPr>
          <w:trHeight w:val="283"/>
        </w:trPr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15105" w14:textId="77777777" w:rsidR="007F7BB4" w:rsidRPr="00FF0207" w:rsidRDefault="00975C48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Vorig boekjaar 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20C" w14:textId="77777777" w:rsidR="007F7BB4" w:rsidRPr="00FF0207" w:rsidRDefault="007F7BB4" w:rsidP="0088672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ab/>
              <w:t>/</w:t>
            </w:r>
            <w:r w:rsidRPr="00FF020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7190B" w14:textId="77777777" w:rsidR="007F7BB4" w:rsidRPr="00FF0207" w:rsidRDefault="00975C48" w:rsidP="0088672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E2A" w14:textId="77777777" w:rsidR="007F7BB4" w:rsidRPr="00FF0207" w:rsidRDefault="007F7BB4" w:rsidP="00886724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ab/>
              <w:t>/</w:t>
            </w:r>
            <w:r w:rsidRPr="00FF020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2C5535F1" w14:textId="77777777" w:rsidR="00E212B6" w:rsidRPr="00FF0207" w:rsidRDefault="00E212B6" w:rsidP="00D41B96">
      <w:pPr>
        <w:spacing w:line="240" w:lineRule="auto"/>
        <w:jc w:val="left"/>
        <w:rPr>
          <w:sz w:val="18"/>
          <w:szCs w:val="18"/>
          <w:lang w:val="nl-BE"/>
        </w:rPr>
      </w:pPr>
    </w:p>
    <w:p w14:paraId="5C033850" w14:textId="0BA603AD" w:rsidR="007F7BB4" w:rsidRPr="00FF0207" w:rsidRDefault="00975C48" w:rsidP="00C03B44">
      <w:pPr>
        <w:spacing w:line="240" w:lineRule="atLeast"/>
        <w:jc w:val="left"/>
        <w:rPr>
          <w:szCs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03AA5" w:rsidRPr="00FF0207">
        <w:rPr>
          <w:position w:val="6"/>
          <w:sz w:val="14"/>
          <w:szCs w:val="14"/>
          <w:lang w:val="nl-BE"/>
        </w:rPr>
        <w:fldChar w:fldCharType="begin"/>
      </w:r>
      <w:r w:rsidR="00503AA5" w:rsidRPr="00FF0207">
        <w:rPr>
          <w:position w:val="6"/>
          <w:sz w:val="14"/>
          <w:szCs w:val="14"/>
          <w:lang w:val="nl-BE"/>
        </w:rPr>
        <w:instrText xml:space="preserve"> NOTEREF _Ref28352230 \h  \* MERGEFORMAT </w:instrText>
      </w:r>
      <w:r w:rsidR="00503AA5" w:rsidRPr="00FF0207">
        <w:rPr>
          <w:position w:val="6"/>
          <w:sz w:val="14"/>
          <w:szCs w:val="14"/>
          <w:lang w:val="nl-BE"/>
        </w:rPr>
      </w:r>
      <w:r w:rsidR="00503AA5" w:rsidRPr="00FF0207">
        <w:rPr>
          <w:position w:val="6"/>
          <w:sz w:val="14"/>
          <w:szCs w:val="14"/>
          <w:lang w:val="nl-BE"/>
        </w:rPr>
        <w:fldChar w:fldCharType="separate"/>
      </w:r>
      <w:r w:rsidR="002C2DE2">
        <w:rPr>
          <w:position w:val="6"/>
          <w:sz w:val="14"/>
          <w:szCs w:val="14"/>
          <w:lang w:val="nl-BE"/>
        </w:rPr>
        <w:t>1</w:t>
      </w:r>
      <w:r w:rsidR="00503AA5" w:rsidRPr="00FF0207">
        <w:rPr>
          <w:position w:val="6"/>
          <w:sz w:val="14"/>
          <w:szCs w:val="14"/>
          <w:lang w:val="nl-BE"/>
        </w:rPr>
        <w:fldChar w:fldCharType="end"/>
      </w:r>
      <w:r w:rsidR="0027364F"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02944622" w14:textId="77777777" w:rsidR="0027364F" w:rsidRPr="00FF0207" w:rsidRDefault="0027364F" w:rsidP="00D41B96">
      <w:pPr>
        <w:pBdr>
          <w:bottom w:val="single" w:sz="4" w:space="1" w:color="auto"/>
        </w:pBdr>
        <w:spacing w:line="240" w:lineRule="auto"/>
        <w:jc w:val="left"/>
        <w:rPr>
          <w:sz w:val="18"/>
          <w:szCs w:val="18"/>
          <w:lang w:val="nl-BE"/>
        </w:rPr>
      </w:pPr>
    </w:p>
    <w:p w14:paraId="0D533D81" w14:textId="77777777" w:rsidR="00D41B96" w:rsidRPr="00FF0207" w:rsidRDefault="00D41B96" w:rsidP="00D41B96">
      <w:pPr>
        <w:tabs>
          <w:tab w:val="left" w:pos="4253"/>
          <w:tab w:val="left" w:pos="4395"/>
        </w:tabs>
        <w:spacing w:before="60"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>Zijn gevoegd bij deze geconsolideerde jaarrekening:</w:t>
      </w:r>
      <w:r w:rsidRPr="00FF0207">
        <w:rPr>
          <w:sz w:val="18"/>
          <w:lang w:val="nl-BE"/>
        </w:rPr>
        <w:tab/>
        <w:t>-</w:t>
      </w:r>
      <w:r w:rsidRPr="00FF0207">
        <w:rPr>
          <w:sz w:val="18"/>
          <w:lang w:val="nl-BE"/>
        </w:rPr>
        <w:tab/>
        <w:t>het geconsolideerde jaarverslag</w:t>
      </w:r>
    </w:p>
    <w:p w14:paraId="4D6B255A" w14:textId="77777777" w:rsidR="00D41B96" w:rsidRPr="00FF0207" w:rsidRDefault="00D41B96" w:rsidP="00D41B96">
      <w:pPr>
        <w:tabs>
          <w:tab w:val="left" w:pos="4253"/>
          <w:tab w:val="left" w:pos="4395"/>
        </w:tabs>
        <w:spacing w:line="240" w:lineRule="atLeast"/>
        <w:ind w:left="142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ab/>
        <w:t>-</w:t>
      </w:r>
      <w:r w:rsidRPr="00FF0207">
        <w:rPr>
          <w:rFonts w:ascii="Times" w:hAnsi="Times"/>
          <w:sz w:val="22"/>
          <w:lang w:val="nl-BE"/>
        </w:rPr>
        <w:tab/>
      </w:r>
      <w:r w:rsidRPr="00FF0207">
        <w:rPr>
          <w:sz w:val="18"/>
          <w:lang w:val="nl-BE"/>
        </w:rPr>
        <w:t>het controleverslag over de geconsolideerde jaarrekening</w:t>
      </w:r>
    </w:p>
    <w:p w14:paraId="2284D3F7" w14:textId="77777777" w:rsidR="0027364F" w:rsidRPr="00FF0207" w:rsidRDefault="0027364F" w:rsidP="00D41B96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5CC472F6" w14:textId="77777777" w:rsidR="00975C48" w:rsidRPr="00FF0207" w:rsidRDefault="00975C48" w:rsidP="00975C48">
      <w:pPr>
        <w:spacing w:before="60"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>ZO DE GECONSOLIDEERDE JAARREKENING DOOR EEN BELGISCHE DOCHTER WORDT NEERGELEGD</w:t>
      </w:r>
    </w:p>
    <w:p w14:paraId="777B2519" w14:textId="77777777" w:rsidR="00975C48" w:rsidRPr="00FF0207" w:rsidRDefault="00975C48" w:rsidP="00975C48">
      <w:pPr>
        <w:tabs>
          <w:tab w:val="right" w:leader="dot" w:pos="10915"/>
        </w:tabs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Naam van de Belgische dochter die de neerlegging verricht </w:t>
      </w:r>
      <w:r w:rsidRPr="00FF0207">
        <w:rPr>
          <w:i/>
          <w:sz w:val="18"/>
          <w:lang w:val="nl-BE"/>
        </w:rPr>
        <w:t>(artikel</w:t>
      </w:r>
      <w:r w:rsidR="008B1AB6" w:rsidRPr="00FF0207">
        <w:rPr>
          <w:i/>
          <w:sz w:val="18"/>
          <w:lang w:val="nl-BE"/>
        </w:rPr>
        <w:t xml:space="preserve"> 3:26</w:t>
      </w:r>
      <w:r w:rsidRPr="00FF0207">
        <w:rPr>
          <w:i/>
          <w:sz w:val="18"/>
          <w:lang w:val="nl-BE"/>
        </w:rPr>
        <w:t>, §2, 4°</w:t>
      </w:r>
      <w:r w:rsidR="00737CCB" w:rsidRPr="00FF0207">
        <w:rPr>
          <w:i/>
          <w:sz w:val="18"/>
          <w:lang w:val="nl-BE"/>
        </w:rPr>
        <w:t xml:space="preserve">, </w:t>
      </w:r>
      <w:r w:rsidRPr="00FF0207">
        <w:rPr>
          <w:i/>
          <w:sz w:val="18"/>
          <w:lang w:val="nl-BE"/>
        </w:rPr>
        <w:t>a</w:t>
      </w:r>
      <w:r w:rsidR="00737CCB" w:rsidRPr="00FF0207">
        <w:rPr>
          <w:i/>
          <w:sz w:val="18"/>
          <w:lang w:val="nl-BE"/>
        </w:rPr>
        <w:t>)</w:t>
      </w:r>
      <w:r w:rsidRPr="00FF0207">
        <w:rPr>
          <w:i/>
          <w:sz w:val="18"/>
          <w:lang w:val="nl-BE"/>
        </w:rPr>
        <w:t xml:space="preserve"> van het Wetboek van vennootschappen</w:t>
      </w:r>
      <w:r w:rsidR="008B1AB6" w:rsidRPr="00FF0207">
        <w:rPr>
          <w:i/>
          <w:sz w:val="18"/>
          <w:lang w:val="nl-BE"/>
        </w:rPr>
        <w:t xml:space="preserve"> en verenigingen</w:t>
      </w:r>
      <w:r w:rsidRPr="00FF0207">
        <w:rPr>
          <w:i/>
          <w:sz w:val="18"/>
          <w:lang w:val="nl-BE"/>
        </w:rPr>
        <w:t>)</w:t>
      </w:r>
    </w:p>
    <w:p w14:paraId="4A4B3933" w14:textId="77777777" w:rsidR="00F31E4E" w:rsidRPr="00FF0207" w:rsidRDefault="00F31E4E" w:rsidP="00AA141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</w:p>
    <w:p w14:paraId="42DE42F4" w14:textId="77777777" w:rsidR="00F31E4E" w:rsidRPr="00FF0207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</w:p>
    <w:p w14:paraId="63BB53EB" w14:textId="77777777" w:rsidR="00F31E4E" w:rsidRPr="00FF0207" w:rsidRDefault="00F31E4E" w:rsidP="00D41B96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406"/>
        <w:gridCol w:w="2835"/>
      </w:tblGrid>
      <w:tr w:rsidR="00975C48" w:rsidRPr="002C2DE2" w14:paraId="6BD60D30" w14:textId="77777777" w:rsidTr="00975C48">
        <w:trPr>
          <w:trHeight w:val="283"/>
          <w:jc w:val="right"/>
        </w:trPr>
        <w:tc>
          <w:tcPr>
            <w:tcW w:w="6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8F50F0" w14:textId="77777777" w:rsidR="00F31E4E" w:rsidRPr="00FF0207" w:rsidRDefault="00975C48" w:rsidP="00AF56AE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Ondernemingsnummer van de Belgische dochter die de neerlegging verricht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0D69D" w14:textId="77777777" w:rsidR="00F31E4E" w:rsidRPr="00FF0207" w:rsidRDefault="00F31E4E" w:rsidP="00AF56A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0DC4E792" w14:textId="77777777" w:rsidR="00F31E4E" w:rsidRPr="00FF0207" w:rsidRDefault="00F31E4E" w:rsidP="00D41B96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55F48CB3" w14:textId="77777777" w:rsidR="00AA1418" w:rsidRPr="00FF0207" w:rsidRDefault="00975C48" w:rsidP="00AA1418">
      <w:pPr>
        <w:tabs>
          <w:tab w:val="right" w:leader="dot" w:pos="4111"/>
          <w:tab w:val="right" w:pos="10773"/>
        </w:tabs>
        <w:spacing w:before="60"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>Totaal aantal neergelegde bladen</w:t>
      </w:r>
      <w:r w:rsidR="0027364F" w:rsidRPr="00FF0207">
        <w:rPr>
          <w:sz w:val="18"/>
          <w:szCs w:val="18"/>
          <w:lang w:val="nl-BE"/>
        </w:rPr>
        <w:t xml:space="preserve">: </w:t>
      </w:r>
      <w:r w:rsidR="0027364F" w:rsidRPr="00FF0207">
        <w:rPr>
          <w:sz w:val="18"/>
          <w:szCs w:val="18"/>
          <w:lang w:val="nl-BE"/>
        </w:rPr>
        <w:tab/>
      </w:r>
      <w:r w:rsidR="0027364F" w:rsidRPr="00FF0207">
        <w:rPr>
          <w:sz w:val="18"/>
          <w:szCs w:val="18"/>
          <w:lang w:val="nl-BE"/>
        </w:rPr>
        <w:tab/>
      </w:r>
      <w:r w:rsidR="008B1AB6" w:rsidRPr="00FF0207">
        <w:rPr>
          <w:sz w:val="18"/>
          <w:szCs w:val="18"/>
          <w:lang w:val="nl-BE"/>
        </w:rPr>
        <w:t>Nummers van de s</w:t>
      </w:r>
      <w:r w:rsidRPr="00FF0207">
        <w:rPr>
          <w:sz w:val="18"/>
          <w:lang w:val="nl-BE"/>
        </w:rPr>
        <w:t>ecties van het standaardformulier die niet werden neergelegd</w:t>
      </w:r>
    </w:p>
    <w:p w14:paraId="21C6A5DE" w14:textId="77777777" w:rsidR="0027364F" w:rsidRPr="00FF0207" w:rsidRDefault="00975C48" w:rsidP="00AA1418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FF0207">
        <w:rPr>
          <w:sz w:val="18"/>
          <w:lang w:val="nl-BE"/>
        </w:rPr>
        <w:t>omdat ze niet dienstig zijn</w:t>
      </w:r>
      <w:r w:rsidR="0027364F" w:rsidRPr="00FF0207">
        <w:rPr>
          <w:sz w:val="18"/>
          <w:szCs w:val="18"/>
          <w:lang w:val="nl-BE"/>
        </w:rPr>
        <w:t xml:space="preserve">: </w:t>
      </w:r>
      <w:r w:rsidR="0027364F" w:rsidRPr="00FF0207">
        <w:rPr>
          <w:sz w:val="18"/>
          <w:szCs w:val="18"/>
          <w:lang w:val="nl-BE"/>
        </w:rPr>
        <w:tab/>
      </w:r>
    </w:p>
    <w:p w14:paraId="5CD5EC45" w14:textId="77777777" w:rsidR="0027364F" w:rsidRPr="00FF0207" w:rsidRDefault="0027364F" w:rsidP="00C03B44">
      <w:pPr>
        <w:spacing w:line="240" w:lineRule="auto"/>
        <w:jc w:val="left"/>
        <w:rPr>
          <w:sz w:val="18"/>
          <w:szCs w:val="18"/>
          <w:lang w:val="nl-BE"/>
        </w:rPr>
      </w:pPr>
    </w:p>
    <w:p w14:paraId="15D5FCDE" w14:textId="77777777" w:rsidR="00087EE5" w:rsidRPr="00FF0207" w:rsidRDefault="00087EE5" w:rsidP="00C03B44">
      <w:pPr>
        <w:spacing w:line="240" w:lineRule="auto"/>
        <w:jc w:val="left"/>
        <w:rPr>
          <w:sz w:val="18"/>
          <w:szCs w:val="18"/>
          <w:lang w:val="nl-BE"/>
        </w:rPr>
      </w:pPr>
    </w:p>
    <w:p w14:paraId="4D529668" w14:textId="77777777" w:rsidR="00087EE5" w:rsidRPr="00FF0207" w:rsidRDefault="00087EE5" w:rsidP="00C03B44">
      <w:pPr>
        <w:spacing w:line="240" w:lineRule="auto"/>
        <w:jc w:val="left"/>
        <w:rPr>
          <w:sz w:val="18"/>
          <w:szCs w:val="18"/>
          <w:lang w:val="nl-BE"/>
        </w:rPr>
      </w:pPr>
    </w:p>
    <w:p w14:paraId="7460F1BD" w14:textId="77777777" w:rsidR="00A85B0F" w:rsidRPr="00FF0207" w:rsidRDefault="00A85B0F" w:rsidP="00C03B44">
      <w:pPr>
        <w:spacing w:line="240" w:lineRule="auto"/>
        <w:jc w:val="left"/>
        <w:rPr>
          <w:sz w:val="18"/>
          <w:szCs w:val="18"/>
          <w:lang w:val="nl-BE"/>
        </w:rPr>
      </w:pPr>
    </w:p>
    <w:p w14:paraId="4626D752" w14:textId="77777777" w:rsidR="00A85B0F" w:rsidRPr="00FF020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  <w:r w:rsidR="00975C48" w:rsidRPr="00FF0207">
        <w:rPr>
          <w:sz w:val="18"/>
          <w:lang w:val="nl-BE"/>
        </w:rPr>
        <w:t>Handtekening</w:t>
      </w:r>
      <w:r w:rsidRPr="00FF0207">
        <w:rPr>
          <w:sz w:val="18"/>
          <w:szCs w:val="18"/>
          <w:lang w:val="nl-BE"/>
        </w:rPr>
        <w:tab/>
      </w:r>
      <w:proofErr w:type="spellStart"/>
      <w:r w:rsidR="00975C48" w:rsidRPr="00FF0207">
        <w:rPr>
          <w:sz w:val="18"/>
          <w:lang w:val="nl-BE"/>
        </w:rPr>
        <w:t>Handtekening</w:t>
      </w:r>
      <w:proofErr w:type="spellEnd"/>
    </w:p>
    <w:p w14:paraId="5B1F41C6" w14:textId="77777777" w:rsidR="00A85B0F" w:rsidRPr="00FF020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  <w:r w:rsidR="00975C48" w:rsidRPr="00FF0207">
        <w:rPr>
          <w:sz w:val="18"/>
          <w:lang w:val="nl-BE"/>
        </w:rPr>
        <w:t>(naam en hoedanigheid)</w:t>
      </w:r>
      <w:r w:rsidRPr="00FF0207">
        <w:rPr>
          <w:sz w:val="18"/>
          <w:szCs w:val="18"/>
          <w:lang w:val="nl-BE"/>
        </w:rPr>
        <w:tab/>
      </w:r>
      <w:r w:rsidR="00975C48" w:rsidRPr="00FF0207">
        <w:rPr>
          <w:sz w:val="18"/>
          <w:lang w:val="nl-BE"/>
        </w:rPr>
        <w:t>(naam en hoedanigheid)</w:t>
      </w:r>
      <w:bookmarkStart w:id="2" w:name="_GoBack"/>
      <w:bookmarkEnd w:id="2"/>
    </w:p>
    <w:sectPr w:rsidR="00A85B0F" w:rsidRPr="00FF0207" w:rsidSect="00CB6451">
      <w:footerReference w:type="default" r:id="rId11"/>
      <w:pgSz w:w="11907" w:h="16840" w:code="9"/>
      <w:pgMar w:top="567" w:right="567" w:bottom="284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DA0A" w14:textId="77777777" w:rsidR="005002E5" w:rsidRDefault="005002E5">
      <w:r>
        <w:separator/>
      </w:r>
    </w:p>
  </w:endnote>
  <w:endnote w:type="continuationSeparator" w:id="0">
    <w:p w14:paraId="0F4ED240" w14:textId="77777777" w:rsidR="005002E5" w:rsidRDefault="005002E5">
      <w:r>
        <w:continuationSeparator/>
      </w:r>
    </w:p>
  </w:endnote>
  <w:endnote w:type="continuationNotice" w:id="1">
    <w:p w14:paraId="523C556F" w14:textId="77777777" w:rsidR="00B75AD7" w:rsidRDefault="00B75A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77777777" w:rsidR="005002E5" w:rsidRPr="007002BC" w:rsidRDefault="005002E5">
        <w:pPr>
          <w:pStyle w:val="Footer"/>
          <w:jc w:val="right"/>
          <w:rPr>
            <w:b/>
          </w:rPr>
        </w:pPr>
        <w:r w:rsidRPr="007002BC">
          <w:rPr>
            <w:b/>
          </w:rPr>
          <w:fldChar w:fldCharType="begin"/>
        </w:r>
        <w:r w:rsidRPr="007002BC">
          <w:rPr>
            <w:b/>
          </w:rPr>
          <w:instrText xml:space="preserve"> PAGE   \* MERGEFORMAT </w:instrText>
        </w:r>
        <w:r w:rsidRPr="007002BC">
          <w:rPr>
            <w:b/>
          </w:rPr>
          <w:fldChar w:fldCharType="separate"/>
        </w:r>
        <w:r>
          <w:rPr>
            <w:b/>
            <w:noProof/>
          </w:rPr>
          <w:t>46</w:t>
        </w:r>
        <w:r w:rsidRPr="007002BC">
          <w:rPr>
            <w:b/>
            <w:noProof/>
          </w:rPr>
          <w:fldChar w:fldCharType="end"/>
        </w:r>
        <w:r w:rsidRPr="007002BC">
          <w:rPr>
            <w:b/>
            <w:noProof/>
          </w:rPr>
          <w:t xml:space="preserve"> / </w:t>
        </w:r>
        <w:r>
          <w:rPr>
            <w:b/>
            <w:noProof/>
          </w:rPr>
          <w:t>46</w:t>
        </w:r>
      </w:p>
    </w:sdtContent>
  </w:sdt>
  <w:p w14:paraId="52B5B52D" w14:textId="77777777" w:rsidR="005002E5" w:rsidRPr="00BF5A5A" w:rsidRDefault="005002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319D" w14:textId="77777777" w:rsidR="005002E5" w:rsidRDefault="005002E5">
      <w:r>
        <w:separator/>
      </w:r>
    </w:p>
  </w:footnote>
  <w:footnote w:type="continuationSeparator" w:id="0">
    <w:p w14:paraId="2D2AA652" w14:textId="77777777" w:rsidR="005002E5" w:rsidRDefault="005002E5">
      <w:r>
        <w:continuationSeparator/>
      </w:r>
    </w:p>
  </w:footnote>
  <w:footnote w:type="continuationNotice" w:id="1">
    <w:p w14:paraId="7906F238" w14:textId="77777777" w:rsidR="00B75AD7" w:rsidRDefault="00B75AD7">
      <w:pPr>
        <w:spacing w:line="240" w:lineRule="auto"/>
      </w:pPr>
    </w:p>
  </w:footnote>
  <w:footnote w:id="2">
    <w:p w14:paraId="6AD94282" w14:textId="77777777" w:rsidR="005002E5" w:rsidRPr="00E82DA3" w:rsidRDefault="005002E5" w:rsidP="00975C48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BE1365">
        <w:rPr>
          <w:rStyle w:val="FootnoteReference"/>
          <w:rFonts w:cs="Arial"/>
          <w:szCs w:val="16"/>
          <w:lang w:val="fr-BE"/>
        </w:rPr>
        <w:footnoteRef/>
      </w:r>
      <w:r w:rsidRPr="00E82DA3">
        <w:rPr>
          <w:rFonts w:cs="Arial"/>
          <w:position w:val="6"/>
          <w:sz w:val="16"/>
          <w:szCs w:val="16"/>
          <w:lang w:val="nl-BE"/>
        </w:rPr>
        <w:tab/>
      </w:r>
      <w:r w:rsidRPr="005C144D">
        <w:rPr>
          <w:sz w:val="16"/>
          <w:lang w:val="nl-BE"/>
        </w:rPr>
        <w:t>Schrappen wat niet van toepassing is</w:t>
      </w:r>
      <w:r w:rsidRPr="00E82DA3">
        <w:rPr>
          <w:rFonts w:cs="Arial"/>
          <w:sz w:val="16"/>
          <w:szCs w:val="16"/>
          <w:lang w:val="nl-BE"/>
        </w:rPr>
        <w:t>.</w:t>
      </w:r>
    </w:p>
  </w:footnote>
  <w:footnote w:id="3">
    <w:p w14:paraId="2BD977AE" w14:textId="77777777" w:rsidR="005002E5" w:rsidRPr="00E82DA3" w:rsidRDefault="005002E5" w:rsidP="00975C48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BE1365">
        <w:rPr>
          <w:rStyle w:val="FootnoteReference"/>
          <w:rFonts w:cs="Arial"/>
          <w:szCs w:val="16"/>
          <w:lang w:val="fr-BE"/>
        </w:rPr>
        <w:footnoteRef/>
      </w:r>
      <w:r w:rsidRPr="00E82DA3">
        <w:rPr>
          <w:rFonts w:cs="Arial"/>
          <w:position w:val="6"/>
          <w:sz w:val="16"/>
          <w:szCs w:val="16"/>
          <w:lang w:val="nl-BE"/>
        </w:rPr>
        <w:tab/>
      </w:r>
      <w:r w:rsidRPr="005C144D">
        <w:rPr>
          <w:sz w:val="16"/>
          <w:lang w:val="nl-BE"/>
        </w:rPr>
        <w:t>Een consortium dient de sectie CONSO </w:t>
      </w:r>
      <w:r>
        <w:rPr>
          <w:sz w:val="16"/>
          <w:lang w:val="nl-BE"/>
        </w:rPr>
        <w:t>5</w:t>
      </w:r>
      <w:r w:rsidRPr="005C144D">
        <w:rPr>
          <w:sz w:val="16"/>
          <w:lang w:val="nl-BE"/>
        </w:rPr>
        <w:t>.4 in te vullen</w:t>
      </w:r>
      <w:r w:rsidRPr="00E82DA3">
        <w:rPr>
          <w:rFonts w:cs="Arial"/>
          <w:sz w:val="16"/>
          <w:szCs w:val="16"/>
          <w:lang w:val="nl-BE"/>
        </w:rPr>
        <w:t>.</w:t>
      </w:r>
    </w:p>
  </w:footnote>
  <w:footnote w:id="4">
    <w:p w14:paraId="50D10AD4" w14:textId="77777777" w:rsidR="005002E5" w:rsidRPr="00E82DA3" w:rsidRDefault="005002E5" w:rsidP="00975C48">
      <w:pPr>
        <w:pStyle w:val="FootnoteText"/>
        <w:tabs>
          <w:tab w:val="left" w:pos="284"/>
        </w:tabs>
        <w:rPr>
          <w:lang w:val="nl-BE"/>
        </w:rPr>
      </w:pPr>
      <w:r w:rsidRPr="00641769">
        <w:rPr>
          <w:rStyle w:val="FootnoteReference"/>
          <w:rFonts w:cs="Arial"/>
          <w:lang w:val="fr-BE"/>
        </w:rPr>
        <w:footnoteRef/>
      </w:r>
      <w:r w:rsidRPr="00E82DA3">
        <w:rPr>
          <w:rFonts w:cs="Arial"/>
          <w:position w:val="6"/>
          <w:sz w:val="16"/>
          <w:szCs w:val="16"/>
          <w:lang w:val="nl-BE"/>
        </w:rPr>
        <w:tab/>
      </w:r>
      <w:r w:rsidRPr="005C144D">
        <w:rPr>
          <w:sz w:val="16"/>
          <w:lang w:val="nl-BE"/>
        </w:rPr>
        <w:t>Facultatieve vermelding.</w:t>
      </w:r>
    </w:p>
  </w:footnote>
  <w:footnote w:id="5">
    <w:p w14:paraId="7E993ED4" w14:textId="77777777" w:rsidR="005002E5" w:rsidRPr="00E82DA3" w:rsidRDefault="005002E5" w:rsidP="006A5B93">
      <w:pPr>
        <w:pStyle w:val="FootnoteText"/>
        <w:ind w:left="284" w:hanging="284"/>
        <w:rPr>
          <w:sz w:val="16"/>
          <w:szCs w:val="16"/>
          <w:lang w:val="nl-BE"/>
        </w:rPr>
      </w:pPr>
      <w:r w:rsidRPr="00CC0BA3">
        <w:rPr>
          <w:rStyle w:val="FootnoteReference"/>
          <w:szCs w:val="16"/>
        </w:rPr>
        <w:footnoteRef/>
      </w:r>
      <w:r w:rsidRPr="00CC0BA3">
        <w:rPr>
          <w:position w:val="6"/>
          <w:sz w:val="16"/>
          <w:szCs w:val="16"/>
          <w:lang w:val="nl-BE"/>
        </w:rPr>
        <w:tab/>
      </w:r>
      <w:r w:rsidRPr="00CC0BA3">
        <w:rPr>
          <w:sz w:val="16"/>
          <w:szCs w:val="16"/>
          <w:lang w:val="nl-BE"/>
        </w:rPr>
        <w:t>Indien nodig, aanpassen van de eenheid en munt waarin de bedragen zijn uitgedrukt.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2DE2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40041D"/>
    <w:rsid w:val="00403CE4"/>
    <w:rsid w:val="004061DC"/>
    <w:rsid w:val="00415477"/>
    <w:rsid w:val="004244BB"/>
    <w:rsid w:val="00424C4E"/>
    <w:rsid w:val="00432B5E"/>
    <w:rsid w:val="00432BE3"/>
    <w:rsid w:val="0043587C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33D6F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65AF8"/>
    <w:rsid w:val="007717D7"/>
    <w:rsid w:val="00772B0D"/>
    <w:rsid w:val="00773AE8"/>
    <w:rsid w:val="007804DC"/>
    <w:rsid w:val="00780D33"/>
    <w:rsid w:val="00782E97"/>
    <w:rsid w:val="007835D6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6812"/>
    <w:rsid w:val="00B26620"/>
    <w:rsid w:val="00B3209F"/>
    <w:rsid w:val="00B32E31"/>
    <w:rsid w:val="00B361BE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E3B"/>
    <w:rsid w:val="00C52BA0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B6451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C2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DE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87fcfa-ea3c-48a7-be46-43823e7f9b9f"/>
    <ds:schemaRef ds:uri="http://purl.org/dc/dcmitype/"/>
    <ds:schemaRef ds:uri="http://schemas.microsoft.com/sharepoint/v3/fields"/>
    <ds:schemaRef ds:uri="http://schemas.microsoft.com/office/2006/metadata/properties"/>
    <ds:schemaRef ds:uri="http://purl.org/dc/terms/"/>
    <ds:schemaRef ds:uri="416cc117-b0d7-417b-a020-39fe0cfd6c5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17B0A3-24F0-4407-8B32-90403AC0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Damme Annouck</cp:lastModifiedBy>
  <cp:revision>3</cp:revision>
  <cp:lastPrinted>2020-03-16T12:17:00Z</cp:lastPrinted>
  <dcterms:created xsi:type="dcterms:W3CDTF">2020-03-16T12:18:00Z</dcterms:created>
  <dcterms:modified xsi:type="dcterms:W3CDTF">2020-03-16T12:20:00Z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