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C2" w:rsidRPr="00E82DA3" w:rsidRDefault="00045525" w:rsidP="009644C2">
      <w:pPr>
        <w:spacing w:line="360" w:lineRule="atLeast"/>
        <w:jc w:val="right"/>
        <w:rPr>
          <w:b/>
          <w:caps/>
          <w:lang w:val="nl-BE"/>
        </w:rPr>
      </w:pPr>
      <w:bookmarkStart w:id="0" w:name="_GoBack"/>
      <w:bookmarkEnd w:id="0"/>
      <w:r w:rsidRPr="00045525">
        <w:rPr>
          <w:b/>
          <w:lang w:val="nl-BE"/>
        </w:rPr>
        <w:t>NATIONALE BANK VAN BELGIE</w:t>
      </w:r>
    </w:p>
    <w:p w:rsidR="009644C2" w:rsidRPr="00E82DA3" w:rsidRDefault="00045525" w:rsidP="009644C2">
      <w:pPr>
        <w:spacing w:line="360" w:lineRule="atLeast"/>
        <w:jc w:val="right"/>
        <w:rPr>
          <w:b/>
          <w:lang w:val="nl-BE"/>
        </w:rPr>
      </w:pPr>
      <w:r w:rsidRPr="00045525">
        <w:rPr>
          <w:b/>
          <w:lang w:val="nl-BE"/>
        </w:rPr>
        <w:t>Balanscentrale</w:t>
      </w:r>
    </w:p>
    <w:p w:rsidR="009644C2" w:rsidRPr="00E82DA3" w:rsidRDefault="009644C2" w:rsidP="009644C2">
      <w:pPr>
        <w:spacing w:line="360" w:lineRule="atLeast"/>
        <w:jc w:val="left"/>
        <w:rPr>
          <w:b/>
          <w:sz w:val="18"/>
          <w:lang w:val="nl-BE"/>
        </w:rPr>
      </w:pPr>
    </w:p>
    <w:p w:rsidR="00FF41B7" w:rsidRDefault="00FF41B7" w:rsidP="009644C2">
      <w:pPr>
        <w:spacing w:line="360" w:lineRule="atLeast"/>
        <w:rPr>
          <w:b/>
          <w:sz w:val="18"/>
          <w:lang w:val="nl-BE"/>
        </w:rPr>
      </w:pPr>
    </w:p>
    <w:p w:rsidR="00FF41B7" w:rsidRPr="00E82DA3" w:rsidRDefault="00FF41B7" w:rsidP="009644C2">
      <w:pPr>
        <w:spacing w:line="360" w:lineRule="atLeast"/>
        <w:rPr>
          <w:b/>
          <w:sz w:val="18"/>
          <w:lang w:val="nl-BE"/>
        </w:rPr>
      </w:pPr>
    </w:p>
    <w:p w:rsidR="009644C2" w:rsidRPr="00E82DA3" w:rsidRDefault="009644C2" w:rsidP="009644C2">
      <w:pPr>
        <w:spacing w:line="360" w:lineRule="atLeast"/>
        <w:rPr>
          <w:b/>
          <w:sz w:val="18"/>
          <w:lang w:val="nl-BE"/>
        </w:rPr>
      </w:pPr>
    </w:p>
    <w:p w:rsidR="009644C2" w:rsidRPr="00E82DA3" w:rsidRDefault="009644C2" w:rsidP="009644C2">
      <w:pPr>
        <w:spacing w:line="360" w:lineRule="atLeast"/>
        <w:jc w:val="left"/>
        <w:rPr>
          <w:b/>
          <w:sz w:val="18"/>
          <w:szCs w:val="18"/>
          <w:lang w:val="nl-BE"/>
        </w:rPr>
      </w:pPr>
    </w:p>
    <w:p w:rsidR="009644C2" w:rsidRPr="00E82DA3" w:rsidRDefault="009644C2" w:rsidP="009644C2">
      <w:pPr>
        <w:spacing w:line="360" w:lineRule="atLeast"/>
        <w:jc w:val="left"/>
        <w:rPr>
          <w:b/>
          <w:sz w:val="18"/>
          <w:szCs w:val="18"/>
          <w:lang w:val="nl-BE"/>
        </w:rPr>
      </w:pPr>
    </w:p>
    <w:p w:rsidR="009644C2" w:rsidRPr="00E82DA3" w:rsidRDefault="00045525" w:rsidP="009644C2">
      <w:pPr>
        <w:spacing w:line="360" w:lineRule="atLeast"/>
        <w:jc w:val="center"/>
        <w:rPr>
          <w:b/>
          <w:caps/>
          <w:sz w:val="32"/>
          <w:lang w:val="nl-BE"/>
        </w:rPr>
      </w:pPr>
      <w:r w:rsidRPr="00045525">
        <w:rPr>
          <w:b/>
          <w:sz w:val="32"/>
          <w:lang w:val="nl-BE"/>
        </w:rPr>
        <w:t>GECONSOLIDEERDE JAARREKENING:</w:t>
      </w:r>
    </w:p>
    <w:p w:rsidR="0013772D" w:rsidRPr="00E82DA3" w:rsidRDefault="0013772D" w:rsidP="009644C2">
      <w:pPr>
        <w:spacing w:line="360" w:lineRule="atLeast"/>
        <w:jc w:val="center"/>
        <w:rPr>
          <w:b/>
          <w:sz w:val="32"/>
          <w:lang w:val="nl-BE"/>
        </w:rPr>
      </w:pPr>
    </w:p>
    <w:p w:rsidR="00492BF5" w:rsidRPr="00E82DA3" w:rsidRDefault="00492BF5" w:rsidP="00492BF5">
      <w:pPr>
        <w:spacing w:line="360" w:lineRule="atLeast"/>
        <w:jc w:val="center"/>
        <w:rPr>
          <w:b/>
          <w:sz w:val="32"/>
          <w:lang w:val="nl-BE"/>
        </w:rPr>
      </w:pPr>
      <w:proofErr w:type="gramStart"/>
      <w:r w:rsidRPr="00E82DA3">
        <w:rPr>
          <w:b/>
          <w:sz w:val="32"/>
          <w:lang w:val="nl-BE"/>
        </w:rPr>
        <w:t>mod</w:t>
      </w:r>
      <w:r w:rsidR="00045525" w:rsidRPr="00E82DA3">
        <w:rPr>
          <w:b/>
          <w:sz w:val="32"/>
          <w:lang w:val="nl-BE"/>
        </w:rPr>
        <w:t>el</w:t>
      </w:r>
      <w:proofErr w:type="gramEnd"/>
    </w:p>
    <w:p w:rsidR="009644C2" w:rsidRDefault="00045525" w:rsidP="00045525">
      <w:pPr>
        <w:spacing w:line="400" w:lineRule="atLeast"/>
        <w:jc w:val="center"/>
        <w:rPr>
          <w:b/>
          <w:position w:val="6"/>
          <w:lang w:val="nl-BE"/>
        </w:rPr>
      </w:pPr>
      <w:proofErr w:type="gramStart"/>
      <w:r w:rsidRPr="00045525">
        <w:rPr>
          <w:b/>
          <w:sz w:val="32"/>
          <w:lang w:val="nl-BE"/>
        </w:rPr>
        <w:t>in</w:t>
      </w:r>
      <w:proofErr w:type="gramEnd"/>
      <w:r w:rsidRPr="00045525">
        <w:rPr>
          <w:b/>
          <w:sz w:val="32"/>
          <w:lang w:val="nl-BE"/>
        </w:rPr>
        <w:t xml:space="preserve"> duizenden euro (EUR)</w:t>
      </w:r>
      <w:r w:rsidRPr="00045525">
        <w:rPr>
          <w:b/>
          <w:position w:val="6"/>
          <w:lang w:val="nl-BE"/>
        </w:rPr>
        <w:footnoteReference w:customMarkFollows="1" w:id="1"/>
        <w:t>*</w:t>
      </w:r>
    </w:p>
    <w:p w:rsidR="00384595" w:rsidRDefault="00384595" w:rsidP="00045525">
      <w:pPr>
        <w:spacing w:line="400" w:lineRule="atLeast"/>
        <w:jc w:val="center"/>
        <w:rPr>
          <w:b/>
          <w:position w:val="6"/>
          <w:lang w:val="nl-BE"/>
        </w:rPr>
      </w:pPr>
    </w:p>
    <w:p w:rsidR="00384595" w:rsidRPr="00CC0BA3" w:rsidRDefault="00384595" w:rsidP="00384595">
      <w:pPr>
        <w:spacing w:line="360" w:lineRule="atLeast"/>
        <w:jc w:val="center"/>
        <w:rPr>
          <w:sz w:val="22"/>
          <w:szCs w:val="22"/>
          <w:lang w:val="nl-BE"/>
        </w:rPr>
      </w:pPr>
      <w:r w:rsidRPr="00CC0BA3">
        <w:rPr>
          <w:sz w:val="22"/>
          <w:szCs w:val="22"/>
          <w:lang w:val="nl-BE"/>
        </w:rPr>
        <w:t>Versie 2016</w:t>
      </w:r>
    </w:p>
    <w:p w:rsidR="00384595" w:rsidRPr="00CC0BA3" w:rsidRDefault="00384595" w:rsidP="00045525">
      <w:pPr>
        <w:spacing w:line="400" w:lineRule="atLeast"/>
        <w:jc w:val="center"/>
        <w:rPr>
          <w:b/>
          <w:sz w:val="32"/>
          <w:lang w:val="nl-BE"/>
        </w:rPr>
      </w:pPr>
    </w:p>
    <w:p w:rsidR="009644C2" w:rsidRPr="00CC0BA3" w:rsidRDefault="009644C2" w:rsidP="009644C2">
      <w:pPr>
        <w:spacing w:line="360" w:lineRule="atLeast"/>
        <w:jc w:val="left"/>
        <w:rPr>
          <w:b/>
          <w:sz w:val="18"/>
          <w:szCs w:val="18"/>
          <w:lang w:val="nl-BE"/>
        </w:rPr>
      </w:pPr>
    </w:p>
    <w:p w:rsidR="00492BF5" w:rsidRPr="00CC0BA3" w:rsidRDefault="00492BF5" w:rsidP="009644C2">
      <w:pPr>
        <w:spacing w:line="360" w:lineRule="atLeast"/>
        <w:jc w:val="left"/>
        <w:rPr>
          <w:b/>
          <w:sz w:val="18"/>
          <w:szCs w:val="18"/>
          <w:lang w:val="nl-BE"/>
        </w:rPr>
      </w:pPr>
    </w:p>
    <w:p w:rsidR="009644C2" w:rsidRPr="00CC0BA3" w:rsidRDefault="009644C2" w:rsidP="009644C2">
      <w:pPr>
        <w:spacing w:line="360" w:lineRule="atLeast"/>
        <w:jc w:val="left"/>
        <w:rPr>
          <w:b/>
          <w:sz w:val="18"/>
          <w:szCs w:val="18"/>
          <w:lang w:val="nl-BE"/>
        </w:rPr>
      </w:pPr>
    </w:p>
    <w:p w:rsidR="009644C2" w:rsidRPr="00CC0BA3" w:rsidRDefault="009644C2" w:rsidP="009644C2">
      <w:pPr>
        <w:spacing w:line="360" w:lineRule="atLeast"/>
        <w:jc w:val="left"/>
        <w:rPr>
          <w:b/>
          <w:sz w:val="18"/>
          <w:szCs w:val="18"/>
          <w:lang w:val="nl-BE"/>
        </w:rPr>
      </w:pPr>
    </w:p>
    <w:p w:rsidR="009644C2" w:rsidRPr="00CC0BA3" w:rsidRDefault="009644C2" w:rsidP="009644C2">
      <w:pPr>
        <w:spacing w:line="360" w:lineRule="atLeast"/>
        <w:jc w:val="left"/>
        <w:rPr>
          <w:b/>
          <w:sz w:val="18"/>
          <w:szCs w:val="18"/>
          <w:lang w:val="nl-BE"/>
        </w:rPr>
      </w:pPr>
    </w:p>
    <w:p w:rsidR="009644C2" w:rsidRPr="00CC0BA3" w:rsidRDefault="009644C2" w:rsidP="009644C2">
      <w:pPr>
        <w:spacing w:line="360" w:lineRule="atLeast"/>
        <w:jc w:val="left"/>
        <w:rPr>
          <w:b/>
          <w:sz w:val="18"/>
          <w:szCs w:val="18"/>
          <w:lang w:val="nl-BE"/>
        </w:rPr>
      </w:pPr>
    </w:p>
    <w:p w:rsidR="00045525" w:rsidRPr="00CC0BA3" w:rsidRDefault="00045525" w:rsidP="00045525">
      <w:pPr>
        <w:spacing w:line="240" w:lineRule="auto"/>
        <w:ind w:right="-57"/>
        <w:jc w:val="right"/>
        <w:rPr>
          <w:sz w:val="18"/>
          <w:lang w:val="nl-BE"/>
        </w:rPr>
      </w:pPr>
      <w:r w:rsidRPr="00CC0BA3">
        <w:rPr>
          <w:sz w:val="18"/>
          <w:lang w:val="nl-BE"/>
        </w:rPr>
        <w:t>Het gebruik van dit model is niet verplicht voor de neerlegging</w:t>
      </w:r>
    </w:p>
    <w:p w:rsidR="00045525" w:rsidRPr="00CC0BA3" w:rsidRDefault="00045525" w:rsidP="00045525">
      <w:pPr>
        <w:spacing w:line="240" w:lineRule="auto"/>
        <w:ind w:right="-57"/>
        <w:jc w:val="right"/>
        <w:rPr>
          <w:sz w:val="18"/>
          <w:lang w:val="nl-BE"/>
        </w:rPr>
      </w:pPr>
      <w:proofErr w:type="gramStart"/>
      <w:r w:rsidRPr="00CC0BA3">
        <w:rPr>
          <w:sz w:val="18"/>
          <w:lang w:val="nl-BE"/>
        </w:rPr>
        <w:t>van</w:t>
      </w:r>
      <w:proofErr w:type="gramEnd"/>
      <w:r w:rsidRPr="00CC0BA3">
        <w:rPr>
          <w:sz w:val="18"/>
          <w:lang w:val="nl-BE"/>
        </w:rPr>
        <w:t xml:space="preserve"> de geconsolideerde jaarrekening bij de Nationale Bank van België.</w:t>
      </w:r>
    </w:p>
    <w:p w:rsidR="00045525" w:rsidRPr="00CC0BA3" w:rsidRDefault="00045525" w:rsidP="00045525">
      <w:pPr>
        <w:spacing w:line="360" w:lineRule="atLeast"/>
        <w:ind w:right="-57"/>
        <w:jc w:val="left"/>
        <w:rPr>
          <w:sz w:val="18"/>
          <w:lang w:val="nl-BE"/>
        </w:rPr>
      </w:pPr>
    </w:p>
    <w:p w:rsidR="00045525" w:rsidRPr="00CC0BA3" w:rsidRDefault="00045525" w:rsidP="00045525">
      <w:pPr>
        <w:spacing w:line="240" w:lineRule="auto"/>
        <w:ind w:right="-57"/>
        <w:jc w:val="right"/>
        <w:rPr>
          <w:snapToGrid w:val="0"/>
          <w:sz w:val="18"/>
          <w:lang w:val="nl-BE"/>
        </w:rPr>
      </w:pPr>
      <w:r w:rsidRPr="00CC0BA3">
        <w:rPr>
          <w:snapToGrid w:val="0"/>
          <w:sz w:val="18"/>
          <w:lang w:val="nl-BE"/>
        </w:rPr>
        <w:t xml:space="preserve">Meer informatie </w:t>
      </w:r>
      <w:proofErr w:type="gramStart"/>
      <w:r w:rsidRPr="00CC0BA3">
        <w:rPr>
          <w:snapToGrid w:val="0"/>
          <w:sz w:val="18"/>
          <w:lang w:val="nl-BE"/>
        </w:rPr>
        <w:t>omtrent</w:t>
      </w:r>
      <w:proofErr w:type="gramEnd"/>
      <w:r w:rsidRPr="00CC0BA3">
        <w:rPr>
          <w:snapToGrid w:val="0"/>
          <w:sz w:val="18"/>
          <w:lang w:val="nl-BE"/>
        </w:rPr>
        <w:t xml:space="preserve"> de neerlegging van de jaarrekening en de geconsolideerde jaarrekening</w:t>
      </w:r>
    </w:p>
    <w:p w:rsidR="00045525" w:rsidRPr="00CC0BA3" w:rsidRDefault="00045525" w:rsidP="00045525">
      <w:pPr>
        <w:spacing w:line="240" w:lineRule="auto"/>
        <w:ind w:right="-57"/>
        <w:jc w:val="right"/>
        <w:rPr>
          <w:snapToGrid w:val="0"/>
          <w:sz w:val="18"/>
          <w:lang w:val="nl-BE"/>
        </w:rPr>
      </w:pPr>
      <w:proofErr w:type="gramStart"/>
      <w:r w:rsidRPr="00CC0BA3">
        <w:rPr>
          <w:snapToGrid w:val="0"/>
          <w:sz w:val="18"/>
          <w:lang w:val="nl-BE"/>
        </w:rPr>
        <w:t>kan</w:t>
      </w:r>
      <w:proofErr w:type="gramEnd"/>
      <w:r w:rsidRPr="00CC0BA3">
        <w:rPr>
          <w:snapToGrid w:val="0"/>
          <w:sz w:val="18"/>
          <w:lang w:val="nl-BE"/>
        </w:rPr>
        <w:t xml:space="preserve"> worden gevonden op de website van de Balanscentrale: www.balanscentrale.be</w:t>
      </w:r>
    </w:p>
    <w:p w:rsidR="009644C2" w:rsidRPr="00CC0BA3" w:rsidRDefault="009644C2" w:rsidP="009644C2">
      <w:pPr>
        <w:spacing w:line="360" w:lineRule="atLeast"/>
        <w:jc w:val="left"/>
        <w:rPr>
          <w:sz w:val="18"/>
          <w:szCs w:val="18"/>
          <w:lang w:val="nl-BE"/>
        </w:rPr>
      </w:pPr>
    </w:p>
    <w:p w:rsidR="009644C2" w:rsidRPr="00CC0BA3" w:rsidRDefault="009644C2" w:rsidP="009644C2">
      <w:pPr>
        <w:spacing w:line="480" w:lineRule="atLeast"/>
        <w:jc w:val="center"/>
        <w:rPr>
          <w:sz w:val="32"/>
          <w:lang w:val="nl-BE"/>
        </w:rPr>
        <w:sectPr w:rsidR="009644C2" w:rsidRPr="00CC0BA3" w:rsidSect="00C257B3">
          <w:headerReference w:type="default" r:id="rId9"/>
          <w:footerReference w:type="default" r:id="rId10"/>
          <w:headerReference w:type="first" r:id="rId11"/>
          <w:footerReference w:type="first" r:id="rId12"/>
          <w:pgSz w:w="11907" w:h="16840" w:code="9"/>
          <w:pgMar w:top="567" w:right="567" w:bottom="567" w:left="567" w:header="567" w:footer="567" w:gutter="0"/>
          <w:cols w:space="708"/>
          <w:titlePg/>
        </w:sectPr>
      </w:pPr>
    </w:p>
    <w:p w:rsidR="0013772D" w:rsidRPr="00CC0BA3" w:rsidRDefault="0013772D" w:rsidP="0013772D">
      <w:pPr>
        <w:spacing w:line="240" w:lineRule="atLeast"/>
        <w:jc w:val="left"/>
        <w:rPr>
          <w:sz w:val="18"/>
          <w:szCs w:val="18"/>
          <w:lang w:val="nl-BE"/>
        </w:rPr>
      </w:pPr>
    </w:p>
    <w:p w:rsidR="0013772D" w:rsidRPr="00CC0BA3" w:rsidRDefault="0013772D" w:rsidP="0013772D">
      <w:pPr>
        <w:spacing w:line="240" w:lineRule="atLeast"/>
        <w:jc w:val="left"/>
        <w:rPr>
          <w:sz w:val="18"/>
          <w:szCs w:val="18"/>
          <w:lang w:val="nl-BE"/>
        </w:rPr>
      </w:pPr>
    </w:p>
    <w:p w:rsidR="0013772D" w:rsidRPr="00CC0BA3" w:rsidRDefault="0013772D" w:rsidP="0013772D">
      <w:pPr>
        <w:spacing w:line="240" w:lineRule="atLeast"/>
        <w:jc w:val="left"/>
        <w:rPr>
          <w:sz w:val="18"/>
          <w:szCs w:val="18"/>
          <w:lang w:val="nl-BE"/>
        </w:rPr>
      </w:pPr>
    </w:p>
    <w:p w:rsidR="0013772D" w:rsidRPr="00CC0BA3" w:rsidRDefault="0013772D" w:rsidP="0013772D">
      <w:pPr>
        <w:spacing w:line="240" w:lineRule="atLeast"/>
        <w:jc w:val="left"/>
        <w:rPr>
          <w:caps/>
          <w:sz w:val="18"/>
          <w:szCs w:val="18"/>
          <w:lang w:val="nl-BE"/>
        </w:rPr>
      </w:pPr>
    </w:p>
    <w:p w:rsidR="0013772D" w:rsidRPr="00CC0BA3" w:rsidRDefault="0013772D" w:rsidP="0013772D">
      <w:pPr>
        <w:spacing w:line="240" w:lineRule="atLeast"/>
        <w:jc w:val="left"/>
        <w:rPr>
          <w:caps/>
          <w:sz w:val="18"/>
          <w:szCs w:val="18"/>
          <w:lang w:val="nl-BE"/>
        </w:rPr>
      </w:pPr>
    </w:p>
    <w:p w:rsidR="0013772D" w:rsidRPr="00CC0BA3" w:rsidRDefault="0013772D" w:rsidP="0013772D">
      <w:pPr>
        <w:spacing w:line="240" w:lineRule="atLeast"/>
        <w:jc w:val="left"/>
        <w:rPr>
          <w:caps/>
          <w:sz w:val="18"/>
          <w:szCs w:val="18"/>
          <w:lang w:val="nl-BE"/>
        </w:rPr>
      </w:pPr>
    </w:p>
    <w:p w:rsidR="0013772D" w:rsidRPr="00CC0BA3" w:rsidRDefault="0013772D" w:rsidP="0013772D">
      <w:pPr>
        <w:spacing w:line="240" w:lineRule="atLeast"/>
        <w:jc w:val="left"/>
        <w:rPr>
          <w:caps/>
          <w:sz w:val="18"/>
          <w:szCs w:val="18"/>
          <w:lang w:val="nl-BE"/>
        </w:rPr>
      </w:pPr>
    </w:p>
    <w:p w:rsidR="0013772D" w:rsidRPr="00CC0BA3" w:rsidRDefault="0013772D" w:rsidP="0013772D">
      <w:pPr>
        <w:spacing w:line="240" w:lineRule="atLeast"/>
        <w:jc w:val="left"/>
        <w:rPr>
          <w:caps/>
          <w:sz w:val="18"/>
          <w:szCs w:val="18"/>
          <w:lang w:val="nl-BE"/>
        </w:rPr>
      </w:pPr>
    </w:p>
    <w:p w:rsidR="00045525" w:rsidRPr="00CC0BA3" w:rsidRDefault="00045525" w:rsidP="00045525">
      <w:pPr>
        <w:spacing w:line="240" w:lineRule="atLeast"/>
        <w:ind w:right="-2"/>
        <w:jc w:val="center"/>
        <w:rPr>
          <w:sz w:val="26"/>
          <w:lang w:val="nl-BE"/>
        </w:rPr>
      </w:pPr>
      <w:r w:rsidRPr="00CC0BA3">
        <w:rPr>
          <w:sz w:val="26"/>
          <w:lang w:val="nl-BE"/>
        </w:rPr>
        <w:t>INHOUDSOPGAVE</w:t>
      </w:r>
    </w:p>
    <w:p w:rsidR="0013772D" w:rsidRPr="00CC0BA3" w:rsidRDefault="0013772D" w:rsidP="0013772D">
      <w:pPr>
        <w:spacing w:line="240" w:lineRule="atLeast"/>
        <w:jc w:val="left"/>
        <w:rPr>
          <w:caps/>
          <w:sz w:val="18"/>
          <w:szCs w:val="18"/>
          <w:lang w:val="nl-BE"/>
        </w:rPr>
      </w:pPr>
    </w:p>
    <w:p w:rsidR="0013772D" w:rsidRPr="00CC0BA3" w:rsidRDefault="0013772D" w:rsidP="0013772D">
      <w:pPr>
        <w:spacing w:line="360" w:lineRule="auto"/>
        <w:rPr>
          <w:caps/>
          <w:sz w:val="18"/>
          <w:lang w:val="nl-BE"/>
        </w:rPr>
      </w:pPr>
    </w:p>
    <w:p w:rsidR="0040041D" w:rsidRPr="00CC0BA3" w:rsidRDefault="00045525" w:rsidP="0040041D">
      <w:pPr>
        <w:spacing w:line="360" w:lineRule="auto"/>
        <w:rPr>
          <w:sz w:val="18"/>
          <w:lang w:val="nl-BE"/>
        </w:rPr>
      </w:pPr>
      <w:r w:rsidRPr="00CC0BA3">
        <w:rPr>
          <w:sz w:val="18"/>
          <w:lang w:val="nl-BE"/>
        </w:rPr>
        <w:t>Onderhavig dossier bestaat uit het gestandaardiseerde deel van het model van geconsolideerde jaarrekening dat onder meer omvat</w:t>
      </w:r>
      <w:r w:rsidR="0040041D" w:rsidRPr="00CC0BA3">
        <w:rPr>
          <w:sz w:val="18"/>
          <w:lang w:val="nl-BE"/>
        </w:rPr>
        <w:t>:</w:t>
      </w:r>
    </w:p>
    <w:p w:rsidR="0040041D" w:rsidRPr="00CC0BA3" w:rsidRDefault="00045525" w:rsidP="0040041D">
      <w:pPr>
        <w:numPr>
          <w:ilvl w:val="0"/>
          <w:numId w:val="11"/>
        </w:numPr>
        <w:spacing w:line="360" w:lineRule="auto"/>
        <w:ind w:left="568" w:hanging="284"/>
        <w:contextualSpacing/>
        <w:rPr>
          <w:sz w:val="18"/>
          <w:lang w:val="nl-BE"/>
        </w:rPr>
      </w:pPr>
      <w:r w:rsidRPr="00CC0BA3">
        <w:rPr>
          <w:sz w:val="18"/>
          <w:lang w:val="nl-BE"/>
        </w:rPr>
        <w:t xml:space="preserve">de elementen die toelaten de </w:t>
      </w:r>
      <w:r w:rsidR="00847284" w:rsidRPr="00CC0BA3">
        <w:rPr>
          <w:sz w:val="18"/>
          <w:lang w:val="nl-BE"/>
        </w:rPr>
        <w:t>consoliderende vennootschap</w:t>
      </w:r>
      <w:r w:rsidRPr="00CC0BA3">
        <w:rPr>
          <w:sz w:val="18"/>
          <w:lang w:val="nl-BE"/>
        </w:rPr>
        <w:t xml:space="preserve"> te identificeren</w:t>
      </w:r>
      <w:r w:rsidR="0040041D" w:rsidRPr="00CC0BA3">
        <w:rPr>
          <w:sz w:val="18"/>
          <w:lang w:val="nl-BE"/>
        </w:rPr>
        <w:t xml:space="preserve"> (secti</w:t>
      </w:r>
      <w:r w:rsidRPr="00CC0BA3">
        <w:rPr>
          <w:sz w:val="18"/>
          <w:lang w:val="nl-BE"/>
        </w:rPr>
        <w:t>e</w:t>
      </w:r>
      <w:r w:rsidR="0040041D" w:rsidRPr="00CC0BA3">
        <w:rPr>
          <w:sz w:val="18"/>
          <w:lang w:val="nl-BE"/>
        </w:rPr>
        <w:t xml:space="preserve"> CONSO 1);</w:t>
      </w:r>
    </w:p>
    <w:p w:rsidR="00687638" w:rsidRPr="00CC0BA3" w:rsidRDefault="00687638" w:rsidP="0040041D">
      <w:pPr>
        <w:numPr>
          <w:ilvl w:val="0"/>
          <w:numId w:val="11"/>
        </w:numPr>
        <w:spacing w:line="360" w:lineRule="auto"/>
        <w:ind w:left="568" w:hanging="284"/>
        <w:contextualSpacing/>
        <w:rPr>
          <w:sz w:val="18"/>
          <w:lang w:val="nl-BE"/>
        </w:rPr>
      </w:pPr>
      <w:r w:rsidRPr="00CC0BA3">
        <w:rPr>
          <w:sz w:val="18"/>
          <w:lang w:val="nl-BE"/>
        </w:rPr>
        <w:t>de volledige lijst van de bestuurders, zaakvoerders en commissarissen (sectie CONSO 2)</w:t>
      </w:r>
      <w:r w:rsidR="004D6AA4" w:rsidRPr="00CC0BA3">
        <w:rPr>
          <w:sz w:val="18"/>
          <w:lang w:val="nl-BE"/>
        </w:rPr>
        <w:t>:</w:t>
      </w:r>
    </w:p>
    <w:p w:rsidR="0040041D" w:rsidRPr="00CC0BA3" w:rsidRDefault="00045525" w:rsidP="0040041D">
      <w:pPr>
        <w:numPr>
          <w:ilvl w:val="0"/>
          <w:numId w:val="11"/>
        </w:numPr>
        <w:tabs>
          <w:tab w:val="left" w:pos="284"/>
        </w:tabs>
        <w:spacing w:line="360" w:lineRule="auto"/>
        <w:ind w:left="568" w:hanging="284"/>
        <w:contextualSpacing/>
        <w:rPr>
          <w:sz w:val="18"/>
          <w:lang w:val="nl-BE"/>
        </w:rPr>
      </w:pPr>
      <w:r w:rsidRPr="00CC0BA3">
        <w:rPr>
          <w:sz w:val="18"/>
          <w:lang w:val="nl-BE"/>
        </w:rPr>
        <w:t xml:space="preserve">de </w:t>
      </w:r>
      <w:r w:rsidR="00687638" w:rsidRPr="00CC0BA3">
        <w:rPr>
          <w:sz w:val="18"/>
          <w:lang w:val="nl-BE"/>
        </w:rPr>
        <w:t xml:space="preserve">geconsolideerde </w:t>
      </w:r>
      <w:r w:rsidRPr="00CC0BA3">
        <w:rPr>
          <w:sz w:val="18"/>
          <w:lang w:val="nl-BE"/>
        </w:rPr>
        <w:t>jaarrekening zelf met</w:t>
      </w:r>
      <w:r w:rsidR="0040041D" w:rsidRPr="00CC0BA3">
        <w:rPr>
          <w:sz w:val="18"/>
          <w:lang w:val="nl-BE"/>
        </w:rPr>
        <w:t>:</w:t>
      </w:r>
    </w:p>
    <w:p w:rsidR="0040041D" w:rsidRPr="00CC0BA3" w:rsidRDefault="004D6AA4" w:rsidP="0040041D">
      <w:pPr>
        <w:numPr>
          <w:ilvl w:val="0"/>
          <w:numId w:val="12"/>
        </w:numPr>
        <w:spacing w:line="360" w:lineRule="auto"/>
        <w:ind w:left="851" w:hanging="284"/>
        <w:contextualSpacing/>
        <w:rPr>
          <w:sz w:val="18"/>
          <w:lang w:val="nl-BE"/>
        </w:rPr>
      </w:pPr>
      <w:r w:rsidRPr="00CC0BA3">
        <w:rPr>
          <w:sz w:val="18"/>
          <w:lang w:val="nl-BE"/>
        </w:rPr>
        <w:t>d</w:t>
      </w:r>
      <w:r w:rsidR="00045525" w:rsidRPr="00CC0BA3">
        <w:rPr>
          <w:sz w:val="18"/>
          <w:lang w:val="nl-BE"/>
        </w:rPr>
        <w:t>e geconsolideerde balans na winstverdeling</w:t>
      </w:r>
      <w:r w:rsidR="0040041D" w:rsidRPr="00CC0BA3">
        <w:rPr>
          <w:sz w:val="18"/>
          <w:lang w:val="nl-BE"/>
        </w:rPr>
        <w:t xml:space="preserve"> (secti</w:t>
      </w:r>
      <w:r w:rsidR="00045525" w:rsidRPr="00CC0BA3">
        <w:rPr>
          <w:sz w:val="18"/>
          <w:lang w:val="nl-BE"/>
        </w:rPr>
        <w:t>e</w:t>
      </w:r>
      <w:r w:rsidR="0040041D" w:rsidRPr="00CC0BA3">
        <w:rPr>
          <w:sz w:val="18"/>
          <w:lang w:val="nl-BE"/>
        </w:rPr>
        <w:t xml:space="preserve">s CONSO </w:t>
      </w:r>
      <w:r w:rsidR="00687638" w:rsidRPr="00CC0BA3">
        <w:rPr>
          <w:sz w:val="18"/>
          <w:lang w:val="nl-BE"/>
        </w:rPr>
        <w:t>3</w:t>
      </w:r>
      <w:r w:rsidR="0040041D" w:rsidRPr="00CC0BA3">
        <w:rPr>
          <w:sz w:val="18"/>
          <w:lang w:val="nl-BE"/>
        </w:rPr>
        <w:t>.1 e</w:t>
      </w:r>
      <w:r w:rsidR="00045525" w:rsidRPr="00CC0BA3">
        <w:rPr>
          <w:sz w:val="18"/>
          <w:lang w:val="nl-BE"/>
        </w:rPr>
        <w:t>n</w:t>
      </w:r>
      <w:r w:rsidR="0040041D" w:rsidRPr="00CC0BA3">
        <w:rPr>
          <w:sz w:val="18"/>
          <w:lang w:val="nl-BE"/>
        </w:rPr>
        <w:t xml:space="preserve"> CONSO </w:t>
      </w:r>
      <w:r w:rsidR="00687638" w:rsidRPr="00CC0BA3">
        <w:rPr>
          <w:sz w:val="18"/>
          <w:lang w:val="nl-BE"/>
        </w:rPr>
        <w:t>3</w:t>
      </w:r>
      <w:r w:rsidR="0040041D" w:rsidRPr="00CC0BA3">
        <w:rPr>
          <w:sz w:val="18"/>
          <w:lang w:val="nl-BE"/>
        </w:rPr>
        <w:t>.2);</w:t>
      </w:r>
    </w:p>
    <w:p w:rsidR="0040041D" w:rsidRPr="00CC0BA3" w:rsidRDefault="004D6AA4" w:rsidP="0040041D">
      <w:pPr>
        <w:numPr>
          <w:ilvl w:val="0"/>
          <w:numId w:val="12"/>
        </w:numPr>
        <w:spacing w:line="360" w:lineRule="auto"/>
        <w:ind w:left="851" w:hanging="284"/>
        <w:contextualSpacing/>
        <w:rPr>
          <w:sz w:val="18"/>
          <w:lang w:val="nl-BE"/>
        </w:rPr>
      </w:pPr>
      <w:r w:rsidRPr="00CC0BA3">
        <w:rPr>
          <w:sz w:val="18"/>
          <w:lang w:val="nl-BE"/>
        </w:rPr>
        <w:t>d</w:t>
      </w:r>
      <w:r w:rsidR="00045525" w:rsidRPr="00CC0BA3">
        <w:rPr>
          <w:sz w:val="18"/>
          <w:lang w:val="nl-BE"/>
        </w:rPr>
        <w:t>e geconsolideerde resultatenrekening</w:t>
      </w:r>
      <w:r w:rsidR="0040041D" w:rsidRPr="00CC0BA3">
        <w:rPr>
          <w:sz w:val="18"/>
          <w:lang w:val="nl-BE"/>
        </w:rPr>
        <w:t xml:space="preserve"> (secti</w:t>
      </w:r>
      <w:r w:rsidR="00045525" w:rsidRPr="00CC0BA3">
        <w:rPr>
          <w:sz w:val="18"/>
          <w:lang w:val="nl-BE"/>
        </w:rPr>
        <w:t>e</w:t>
      </w:r>
      <w:r w:rsidR="0040041D" w:rsidRPr="00CC0BA3">
        <w:rPr>
          <w:sz w:val="18"/>
          <w:lang w:val="nl-BE"/>
        </w:rPr>
        <w:t xml:space="preserve"> CONSO </w:t>
      </w:r>
      <w:r w:rsidR="00687638" w:rsidRPr="00CC0BA3">
        <w:rPr>
          <w:sz w:val="18"/>
          <w:lang w:val="nl-BE"/>
        </w:rPr>
        <w:t>4</w:t>
      </w:r>
      <w:r w:rsidR="0040041D" w:rsidRPr="00CC0BA3">
        <w:rPr>
          <w:sz w:val="18"/>
          <w:lang w:val="nl-BE"/>
        </w:rPr>
        <w:t>);</w:t>
      </w:r>
    </w:p>
    <w:p w:rsidR="0040041D" w:rsidRPr="00CC0BA3" w:rsidRDefault="004D6AA4" w:rsidP="0040041D">
      <w:pPr>
        <w:numPr>
          <w:ilvl w:val="0"/>
          <w:numId w:val="12"/>
        </w:numPr>
        <w:spacing w:line="360" w:lineRule="auto"/>
        <w:ind w:left="851" w:hanging="284"/>
        <w:contextualSpacing/>
        <w:rPr>
          <w:sz w:val="18"/>
          <w:lang w:val="nl-BE"/>
        </w:rPr>
      </w:pPr>
      <w:r w:rsidRPr="00CC0BA3">
        <w:rPr>
          <w:sz w:val="18"/>
          <w:lang w:val="nl-BE"/>
        </w:rPr>
        <w:t>d</w:t>
      </w:r>
      <w:r w:rsidR="00045525" w:rsidRPr="00CC0BA3">
        <w:rPr>
          <w:sz w:val="18"/>
          <w:lang w:val="nl-BE"/>
        </w:rPr>
        <w:t>e toelichting bij de geconsolideerde jaarrekening</w:t>
      </w:r>
      <w:r w:rsidR="0040041D" w:rsidRPr="00CC0BA3">
        <w:rPr>
          <w:sz w:val="18"/>
          <w:lang w:val="nl-BE"/>
        </w:rPr>
        <w:t xml:space="preserve"> (secti</w:t>
      </w:r>
      <w:r w:rsidR="00045525" w:rsidRPr="00CC0BA3">
        <w:rPr>
          <w:sz w:val="18"/>
          <w:lang w:val="nl-BE"/>
        </w:rPr>
        <w:t>e</w:t>
      </w:r>
      <w:r w:rsidR="0040041D" w:rsidRPr="00CC0BA3">
        <w:rPr>
          <w:sz w:val="18"/>
          <w:lang w:val="nl-BE"/>
        </w:rPr>
        <w:t xml:space="preserve"> CONSO </w:t>
      </w:r>
      <w:r w:rsidR="00687638" w:rsidRPr="00CC0BA3">
        <w:rPr>
          <w:sz w:val="18"/>
          <w:lang w:val="nl-BE"/>
        </w:rPr>
        <w:t>5</w:t>
      </w:r>
      <w:r w:rsidR="0040041D" w:rsidRPr="00CC0BA3">
        <w:rPr>
          <w:sz w:val="18"/>
          <w:lang w:val="nl-BE"/>
        </w:rPr>
        <w:t>)</w:t>
      </w:r>
      <w:r w:rsidRPr="00CC0BA3">
        <w:rPr>
          <w:sz w:val="18"/>
          <w:lang w:val="nl-BE"/>
        </w:rPr>
        <w:t>;</w:t>
      </w:r>
    </w:p>
    <w:p w:rsidR="0040041D" w:rsidRPr="00CC0BA3" w:rsidRDefault="00687638" w:rsidP="0040041D">
      <w:pPr>
        <w:numPr>
          <w:ilvl w:val="0"/>
          <w:numId w:val="11"/>
        </w:numPr>
        <w:tabs>
          <w:tab w:val="left" w:pos="284"/>
        </w:tabs>
        <w:spacing w:line="360" w:lineRule="auto"/>
        <w:ind w:left="568" w:hanging="284"/>
        <w:contextualSpacing/>
        <w:rPr>
          <w:sz w:val="18"/>
          <w:lang w:val="nl-BE"/>
        </w:rPr>
      </w:pPr>
      <w:r w:rsidRPr="00CC0BA3">
        <w:rPr>
          <w:sz w:val="18"/>
          <w:lang w:val="nl-BE"/>
        </w:rPr>
        <w:t xml:space="preserve">andere </w:t>
      </w:r>
      <w:proofErr w:type="gramStart"/>
      <w:r w:rsidRPr="00CC0BA3">
        <w:rPr>
          <w:sz w:val="18"/>
          <w:lang w:val="nl-BE"/>
        </w:rPr>
        <w:t>overeenkomstig</w:t>
      </w:r>
      <w:proofErr w:type="gramEnd"/>
      <w:r w:rsidRPr="00CC0BA3">
        <w:rPr>
          <w:sz w:val="18"/>
          <w:lang w:val="nl-BE"/>
        </w:rPr>
        <w:t xml:space="preserve"> het</w:t>
      </w:r>
      <w:r w:rsidR="00045525" w:rsidRPr="00CC0BA3">
        <w:rPr>
          <w:sz w:val="18"/>
          <w:lang w:val="nl-BE"/>
        </w:rPr>
        <w:t xml:space="preserve"> Wetboek van vennootschappen neer te leggen documenten</w:t>
      </w:r>
      <w:r w:rsidR="0040041D" w:rsidRPr="00CC0BA3">
        <w:rPr>
          <w:sz w:val="18"/>
          <w:lang w:val="nl-BE"/>
        </w:rPr>
        <w:t>:</w:t>
      </w:r>
    </w:p>
    <w:p w:rsidR="0040041D" w:rsidRPr="00CC0BA3" w:rsidRDefault="005C20F6" w:rsidP="0040041D">
      <w:pPr>
        <w:numPr>
          <w:ilvl w:val="0"/>
          <w:numId w:val="12"/>
        </w:numPr>
        <w:spacing w:line="360" w:lineRule="auto"/>
        <w:ind w:left="851" w:hanging="284"/>
        <w:contextualSpacing/>
        <w:rPr>
          <w:sz w:val="18"/>
          <w:lang w:val="nl-BE"/>
        </w:rPr>
      </w:pPr>
      <w:r w:rsidRPr="00CC0BA3">
        <w:rPr>
          <w:sz w:val="18"/>
          <w:lang w:val="nl-BE"/>
        </w:rPr>
        <w:t>het</w:t>
      </w:r>
      <w:r w:rsidR="004D6AA4" w:rsidRPr="00CC0BA3">
        <w:rPr>
          <w:sz w:val="18"/>
          <w:lang w:val="nl-BE"/>
        </w:rPr>
        <w:t xml:space="preserve"> geconsolideerd</w:t>
      </w:r>
      <w:r w:rsidRPr="00CC0BA3">
        <w:rPr>
          <w:sz w:val="18"/>
          <w:lang w:val="nl-BE"/>
        </w:rPr>
        <w:t xml:space="preserve"> jaarverslag</w:t>
      </w:r>
      <w:r w:rsidR="0040041D" w:rsidRPr="00CC0BA3">
        <w:rPr>
          <w:sz w:val="18"/>
          <w:lang w:val="nl-BE"/>
        </w:rPr>
        <w:t xml:space="preserve"> (secti</w:t>
      </w:r>
      <w:r w:rsidRPr="00CC0BA3">
        <w:rPr>
          <w:sz w:val="18"/>
          <w:lang w:val="nl-BE"/>
        </w:rPr>
        <w:t>e</w:t>
      </w:r>
      <w:r w:rsidR="0040041D" w:rsidRPr="00CC0BA3">
        <w:rPr>
          <w:sz w:val="18"/>
          <w:lang w:val="nl-BE"/>
        </w:rPr>
        <w:t xml:space="preserve"> CONSO </w:t>
      </w:r>
      <w:r w:rsidR="00687638" w:rsidRPr="00CC0BA3">
        <w:rPr>
          <w:sz w:val="18"/>
          <w:lang w:val="nl-BE"/>
        </w:rPr>
        <w:t>6</w:t>
      </w:r>
      <w:r w:rsidR="0040041D" w:rsidRPr="00CC0BA3">
        <w:rPr>
          <w:sz w:val="18"/>
          <w:lang w:val="nl-BE"/>
        </w:rPr>
        <w:t>);</w:t>
      </w:r>
    </w:p>
    <w:p w:rsidR="0040041D" w:rsidRPr="00CC0BA3" w:rsidRDefault="005C20F6" w:rsidP="0040041D">
      <w:pPr>
        <w:numPr>
          <w:ilvl w:val="0"/>
          <w:numId w:val="12"/>
        </w:numPr>
        <w:spacing w:line="360" w:lineRule="auto"/>
        <w:ind w:left="851" w:hanging="284"/>
        <w:contextualSpacing/>
        <w:rPr>
          <w:sz w:val="18"/>
          <w:lang w:val="nl-BE"/>
        </w:rPr>
      </w:pPr>
      <w:r w:rsidRPr="00CC0BA3">
        <w:rPr>
          <w:sz w:val="18"/>
          <w:lang w:val="nl-BE"/>
        </w:rPr>
        <w:t>het commissarisverslag over de geconsolideerde jaarrekening</w:t>
      </w:r>
      <w:r w:rsidR="0040041D" w:rsidRPr="00CC0BA3">
        <w:rPr>
          <w:sz w:val="18"/>
          <w:lang w:val="nl-BE"/>
        </w:rPr>
        <w:t xml:space="preserve"> (secti</w:t>
      </w:r>
      <w:r w:rsidRPr="00CC0BA3">
        <w:rPr>
          <w:sz w:val="18"/>
          <w:lang w:val="nl-BE"/>
        </w:rPr>
        <w:t>e</w:t>
      </w:r>
      <w:r w:rsidR="0040041D" w:rsidRPr="00CC0BA3">
        <w:rPr>
          <w:sz w:val="18"/>
          <w:lang w:val="nl-BE"/>
        </w:rPr>
        <w:t xml:space="preserve"> CONSO </w:t>
      </w:r>
      <w:r w:rsidR="00B97A80" w:rsidRPr="00CC0BA3">
        <w:rPr>
          <w:sz w:val="18"/>
          <w:lang w:val="nl-BE"/>
        </w:rPr>
        <w:t>7</w:t>
      </w:r>
      <w:r w:rsidR="0040041D" w:rsidRPr="00CC0BA3">
        <w:rPr>
          <w:sz w:val="18"/>
          <w:lang w:val="nl-BE"/>
        </w:rPr>
        <w:t>);</w:t>
      </w:r>
    </w:p>
    <w:p w:rsidR="0040041D" w:rsidRPr="00CC0BA3" w:rsidRDefault="004D6AA4" w:rsidP="0040041D">
      <w:pPr>
        <w:numPr>
          <w:ilvl w:val="0"/>
          <w:numId w:val="12"/>
        </w:numPr>
        <w:spacing w:line="360" w:lineRule="auto"/>
        <w:ind w:left="851" w:hanging="284"/>
        <w:contextualSpacing/>
        <w:rPr>
          <w:sz w:val="18"/>
          <w:lang w:val="nl-BE"/>
        </w:rPr>
      </w:pPr>
      <w:r w:rsidRPr="00CC0BA3">
        <w:rPr>
          <w:sz w:val="18"/>
          <w:lang w:val="nl-BE"/>
        </w:rPr>
        <w:t xml:space="preserve">in voorkomend geval, het </w:t>
      </w:r>
      <w:r w:rsidR="005C20F6" w:rsidRPr="00CC0BA3">
        <w:rPr>
          <w:sz w:val="18"/>
          <w:lang w:val="nl-BE"/>
        </w:rPr>
        <w:t>geconsolideerd verslag van betalingen aan overheden</w:t>
      </w:r>
      <w:r w:rsidR="0040041D" w:rsidRPr="00CC0BA3">
        <w:rPr>
          <w:sz w:val="18"/>
          <w:lang w:val="nl-BE"/>
        </w:rPr>
        <w:t xml:space="preserve"> (secti</w:t>
      </w:r>
      <w:r w:rsidR="005C20F6" w:rsidRPr="00CC0BA3">
        <w:rPr>
          <w:sz w:val="18"/>
          <w:lang w:val="nl-BE"/>
        </w:rPr>
        <w:t>e</w:t>
      </w:r>
      <w:r w:rsidR="0040041D" w:rsidRPr="00CC0BA3">
        <w:rPr>
          <w:sz w:val="18"/>
          <w:lang w:val="nl-BE"/>
        </w:rPr>
        <w:t xml:space="preserve"> CONSO </w:t>
      </w:r>
      <w:r w:rsidR="00046144" w:rsidRPr="00CC0BA3">
        <w:rPr>
          <w:sz w:val="18"/>
          <w:lang w:val="nl-BE"/>
        </w:rPr>
        <w:t>8</w:t>
      </w:r>
      <w:r w:rsidR="0040041D" w:rsidRPr="00CC0BA3">
        <w:rPr>
          <w:sz w:val="18"/>
          <w:lang w:val="nl-BE"/>
        </w:rPr>
        <w:t>);</w:t>
      </w:r>
    </w:p>
    <w:p w:rsidR="00046144" w:rsidRPr="00CC0BA3" w:rsidRDefault="00046144" w:rsidP="00046144">
      <w:pPr>
        <w:numPr>
          <w:ilvl w:val="0"/>
          <w:numId w:val="11"/>
        </w:numPr>
        <w:tabs>
          <w:tab w:val="left" w:pos="284"/>
        </w:tabs>
        <w:spacing w:line="360" w:lineRule="auto"/>
        <w:ind w:left="568" w:hanging="284"/>
        <w:contextualSpacing/>
        <w:rPr>
          <w:sz w:val="18"/>
          <w:lang w:val="fr-FR"/>
        </w:rPr>
      </w:pPr>
      <w:proofErr w:type="spellStart"/>
      <w:r w:rsidRPr="00CC0BA3">
        <w:rPr>
          <w:sz w:val="18"/>
          <w:lang w:val="fr-FR"/>
        </w:rPr>
        <w:t>bijkomende</w:t>
      </w:r>
      <w:proofErr w:type="spellEnd"/>
      <w:r w:rsidRPr="00CC0BA3">
        <w:rPr>
          <w:sz w:val="18"/>
          <w:lang w:val="fr-FR"/>
        </w:rPr>
        <w:t xml:space="preserve"> </w:t>
      </w:r>
      <w:proofErr w:type="spellStart"/>
      <w:r w:rsidRPr="00CC0BA3">
        <w:rPr>
          <w:sz w:val="18"/>
          <w:lang w:val="fr-FR"/>
        </w:rPr>
        <w:t>inlichtingen</w:t>
      </w:r>
      <w:proofErr w:type="spellEnd"/>
      <w:r w:rsidRPr="00CC0BA3">
        <w:rPr>
          <w:sz w:val="18"/>
          <w:lang w:val="fr-FR"/>
        </w:rPr>
        <w:t xml:space="preserve"> (</w:t>
      </w:r>
      <w:proofErr w:type="spellStart"/>
      <w:r w:rsidRPr="00CC0BA3">
        <w:rPr>
          <w:sz w:val="18"/>
          <w:lang w:val="fr-FR"/>
        </w:rPr>
        <w:t>sectie</w:t>
      </w:r>
      <w:proofErr w:type="spellEnd"/>
      <w:r w:rsidRPr="00CC0BA3">
        <w:rPr>
          <w:sz w:val="18"/>
          <w:lang w:val="fr-FR"/>
        </w:rPr>
        <w:t xml:space="preserve"> CONSO 9).</w:t>
      </w:r>
    </w:p>
    <w:p w:rsidR="0040041D" w:rsidRPr="00CC0BA3" w:rsidRDefault="0040041D" w:rsidP="0040041D">
      <w:pPr>
        <w:spacing w:line="360" w:lineRule="auto"/>
        <w:rPr>
          <w:sz w:val="18"/>
          <w:lang w:val="fr-FR"/>
        </w:rPr>
      </w:pPr>
    </w:p>
    <w:p w:rsidR="0013772D" w:rsidRPr="00CC0BA3" w:rsidRDefault="0013772D" w:rsidP="0013772D">
      <w:pPr>
        <w:spacing w:line="360" w:lineRule="auto"/>
        <w:ind w:left="284" w:hanging="284"/>
        <w:rPr>
          <w:sz w:val="18"/>
          <w:lang w:val="fr-BE"/>
        </w:rPr>
      </w:pPr>
    </w:p>
    <w:p w:rsidR="0013772D" w:rsidRPr="00CC0BA3" w:rsidRDefault="0013772D" w:rsidP="0013772D">
      <w:pPr>
        <w:spacing w:line="360" w:lineRule="auto"/>
        <w:ind w:left="284" w:hanging="284"/>
        <w:rPr>
          <w:sz w:val="18"/>
          <w:lang w:val="fr-BE"/>
        </w:rPr>
      </w:pPr>
    </w:p>
    <w:p w:rsidR="0013772D" w:rsidRPr="00CC0BA3" w:rsidRDefault="0013772D" w:rsidP="007060FF">
      <w:pPr>
        <w:rPr>
          <w:lang w:val="fr-BE"/>
        </w:rPr>
        <w:sectPr w:rsidR="0013772D" w:rsidRPr="00CC0BA3" w:rsidSect="00C257B3">
          <w:headerReference w:type="even" r:id="rId13"/>
          <w:footerReference w:type="default" r:id="rId14"/>
          <w:headerReference w:type="first" r:id="rId15"/>
          <w:pgSz w:w="11907" w:h="16840" w:code="9"/>
          <w:pgMar w:top="567" w:right="567" w:bottom="567" w:left="567"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00D83AF0" w:rsidRPr="00CC0BA3" w:rsidTr="009B644F">
        <w:trPr>
          <w:trHeight w:val="850"/>
        </w:trPr>
        <w:tc>
          <w:tcPr>
            <w:tcW w:w="794" w:type="dxa"/>
            <w:vAlign w:val="bottom"/>
          </w:tcPr>
          <w:p w:rsidR="00DC7252" w:rsidRPr="00CC0BA3" w:rsidRDefault="00DC7252" w:rsidP="002476D2">
            <w:pPr>
              <w:spacing w:line="240" w:lineRule="atLeast"/>
              <w:jc w:val="center"/>
              <w:rPr>
                <w:b/>
                <w:sz w:val="28"/>
                <w:szCs w:val="28"/>
                <w:lang w:val="fr-BE"/>
              </w:rPr>
            </w:pPr>
          </w:p>
        </w:tc>
        <w:tc>
          <w:tcPr>
            <w:tcW w:w="2098" w:type="dxa"/>
            <w:vAlign w:val="bottom"/>
          </w:tcPr>
          <w:p w:rsidR="00DC7252" w:rsidRPr="00CC0BA3" w:rsidRDefault="00DC7252" w:rsidP="002476D2">
            <w:pPr>
              <w:spacing w:line="240" w:lineRule="atLeast"/>
              <w:jc w:val="center"/>
              <w:rPr>
                <w:b/>
                <w:sz w:val="28"/>
                <w:szCs w:val="28"/>
                <w:lang w:val="fr-BE"/>
              </w:rPr>
            </w:pPr>
          </w:p>
        </w:tc>
        <w:tc>
          <w:tcPr>
            <w:tcW w:w="1984" w:type="dxa"/>
            <w:vAlign w:val="bottom"/>
          </w:tcPr>
          <w:p w:rsidR="00DC7252" w:rsidRPr="00CC0BA3" w:rsidRDefault="00DC7252" w:rsidP="002476D2">
            <w:pPr>
              <w:spacing w:line="240" w:lineRule="atLeast"/>
              <w:jc w:val="center"/>
              <w:rPr>
                <w:b/>
                <w:sz w:val="28"/>
                <w:szCs w:val="28"/>
                <w:lang w:val="fr-BE"/>
              </w:rPr>
            </w:pPr>
          </w:p>
        </w:tc>
        <w:tc>
          <w:tcPr>
            <w:tcW w:w="565" w:type="dxa"/>
            <w:vAlign w:val="bottom"/>
          </w:tcPr>
          <w:p w:rsidR="00DC7252" w:rsidRPr="00CC0BA3" w:rsidRDefault="00DC7252" w:rsidP="002476D2">
            <w:pPr>
              <w:spacing w:line="240" w:lineRule="atLeast"/>
              <w:jc w:val="center"/>
              <w:rPr>
                <w:b/>
                <w:sz w:val="28"/>
                <w:szCs w:val="28"/>
                <w:lang w:val="fr-BE"/>
              </w:rPr>
            </w:pPr>
          </w:p>
        </w:tc>
        <w:tc>
          <w:tcPr>
            <w:tcW w:w="565" w:type="dxa"/>
            <w:vAlign w:val="bottom"/>
          </w:tcPr>
          <w:p w:rsidR="00DC7252" w:rsidRPr="00CC0BA3" w:rsidRDefault="001F7FBE" w:rsidP="002476D2">
            <w:pPr>
              <w:spacing w:line="240" w:lineRule="atLeast"/>
              <w:jc w:val="center"/>
              <w:rPr>
                <w:b/>
                <w:sz w:val="32"/>
                <w:szCs w:val="32"/>
                <w:lang w:val="fr-BE"/>
              </w:rPr>
            </w:pPr>
            <w:r w:rsidRPr="00CC0BA3">
              <w:rPr>
                <w:b/>
                <w:sz w:val="32"/>
                <w:szCs w:val="32"/>
                <w:lang w:val="fr-BE"/>
              </w:rPr>
              <w:t>9</w:t>
            </w:r>
          </w:p>
        </w:tc>
        <w:tc>
          <w:tcPr>
            <w:tcW w:w="737" w:type="dxa"/>
            <w:tcBorders>
              <w:right w:val="single" w:sz="4" w:space="0" w:color="auto"/>
            </w:tcBorders>
            <w:vAlign w:val="bottom"/>
          </w:tcPr>
          <w:p w:rsidR="00DC7252" w:rsidRPr="00CC0BA3" w:rsidRDefault="002476D2" w:rsidP="002476D2">
            <w:pPr>
              <w:spacing w:line="240" w:lineRule="atLeast"/>
              <w:jc w:val="center"/>
              <w:rPr>
                <w:b/>
                <w:sz w:val="24"/>
                <w:szCs w:val="24"/>
                <w:lang w:val="fr-BE"/>
              </w:rPr>
            </w:pPr>
            <w:r w:rsidRPr="00CC0BA3">
              <w:rPr>
                <w:b/>
                <w:sz w:val="24"/>
                <w:szCs w:val="24"/>
                <w:lang w:val="fr-BE"/>
              </w:rPr>
              <w:t>EUR</w:t>
            </w:r>
          </w:p>
        </w:tc>
        <w:tc>
          <w:tcPr>
            <w:tcW w:w="3105" w:type="dxa"/>
            <w:tcBorders>
              <w:top w:val="nil"/>
              <w:left w:val="single" w:sz="4" w:space="0" w:color="auto"/>
              <w:bottom w:val="nil"/>
              <w:right w:val="nil"/>
            </w:tcBorders>
            <w:vAlign w:val="bottom"/>
          </w:tcPr>
          <w:p w:rsidR="00DC7252" w:rsidRPr="00CC0BA3" w:rsidRDefault="00DC7252" w:rsidP="002476D2">
            <w:pPr>
              <w:spacing w:line="240" w:lineRule="atLeast"/>
              <w:jc w:val="center"/>
              <w:rPr>
                <w:b/>
                <w:sz w:val="28"/>
                <w:szCs w:val="28"/>
                <w:lang w:val="fr-BE"/>
              </w:rPr>
            </w:pPr>
          </w:p>
        </w:tc>
        <w:tc>
          <w:tcPr>
            <w:tcW w:w="1191" w:type="dxa"/>
            <w:tcBorders>
              <w:top w:val="nil"/>
              <w:left w:val="nil"/>
              <w:right w:val="nil"/>
            </w:tcBorders>
            <w:vAlign w:val="bottom"/>
          </w:tcPr>
          <w:p w:rsidR="00DC7252" w:rsidRPr="00CC0BA3" w:rsidRDefault="00DC7252" w:rsidP="002476D2">
            <w:pPr>
              <w:spacing w:line="240" w:lineRule="atLeast"/>
              <w:jc w:val="center"/>
              <w:rPr>
                <w:b/>
                <w:sz w:val="28"/>
                <w:szCs w:val="28"/>
                <w:lang w:val="fr-BE"/>
              </w:rPr>
            </w:pPr>
          </w:p>
        </w:tc>
      </w:tr>
      <w:tr w:rsidR="00D83AF0" w:rsidRPr="00CC0BA3" w:rsidTr="009B644F">
        <w:trPr>
          <w:trHeight w:val="227"/>
        </w:trPr>
        <w:tc>
          <w:tcPr>
            <w:tcW w:w="794" w:type="dxa"/>
          </w:tcPr>
          <w:p w:rsidR="00DC7252" w:rsidRPr="00CC0BA3" w:rsidRDefault="00D83AF0" w:rsidP="00DC7252">
            <w:pPr>
              <w:spacing w:line="240" w:lineRule="atLeast"/>
              <w:jc w:val="left"/>
              <w:rPr>
                <w:lang w:val="fr-BE"/>
              </w:rPr>
            </w:pPr>
            <w:r w:rsidRPr="00CC0BA3">
              <w:rPr>
                <w:lang w:val="fr-BE"/>
              </w:rPr>
              <w:t>NAT.</w:t>
            </w:r>
          </w:p>
        </w:tc>
        <w:tc>
          <w:tcPr>
            <w:tcW w:w="2098" w:type="dxa"/>
          </w:tcPr>
          <w:p w:rsidR="00DC7252" w:rsidRPr="00CC0BA3" w:rsidRDefault="005C20F6" w:rsidP="00DC7252">
            <w:pPr>
              <w:spacing w:line="240" w:lineRule="atLeast"/>
              <w:jc w:val="left"/>
              <w:rPr>
                <w:lang w:val="fr-BE"/>
              </w:rPr>
            </w:pPr>
            <w:r w:rsidRPr="00CC0BA3">
              <w:rPr>
                <w:sz w:val="22"/>
                <w:lang w:val="nl-BE"/>
              </w:rPr>
              <w:t>Datum neerlegging</w:t>
            </w:r>
          </w:p>
        </w:tc>
        <w:tc>
          <w:tcPr>
            <w:tcW w:w="1984" w:type="dxa"/>
          </w:tcPr>
          <w:p w:rsidR="00DC7252" w:rsidRPr="00CC0BA3" w:rsidRDefault="00D83AF0" w:rsidP="005C20F6">
            <w:pPr>
              <w:spacing w:line="240" w:lineRule="atLeast"/>
              <w:jc w:val="left"/>
              <w:rPr>
                <w:lang w:val="fr-BE"/>
              </w:rPr>
            </w:pPr>
            <w:r w:rsidRPr="00CC0BA3">
              <w:rPr>
                <w:lang w:val="fr-BE"/>
              </w:rPr>
              <w:t>N</w:t>
            </w:r>
            <w:r w:rsidR="005C20F6" w:rsidRPr="00CC0BA3">
              <w:rPr>
                <w:lang w:val="fr-BE"/>
              </w:rPr>
              <w:t>r.</w:t>
            </w:r>
          </w:p>
        </w:tc>
        <w:tc>
          <w:tcPr>
            <w:tcW w:w="565" w:type="dxa"/>
          </w:tcPr>
          <w:p w:rsidR="00DC7252" w:rsidRPr="00CC0BA3" w:rsidRDefault="005C20F6" w:rsidP="00D83AF0">
            <w:pPr>
              <w:spacing w:line="240" w:lineRule="atLeast"/>
              <w:jc w:val="center"/>
              <w:rPr>
                <w:lang w:val="fr-BE"/>
              </w:rPr>
            </w:pPr>
            <w:proofErr w:type="spellStart"/>
            <w:r w:rsidRPr="00CC0BA3">
              <w:rPr>
                <w:lang w:val="fr-BE"/>
              </w:rPr>
              <w:t>Blz</w:t>
            </w:r>
            <w:proofErr w:type="spellEnd"/>
            <w:r w:rsidR="00D83AF0" w:rsidRPr="00CC0BA3">
              <w:rPr>
                <w:lang w:val="fr-BE"/>
              </w:rPr>
              <w:t>.</w:t>
            </w:r>
          </w:p>
        </w:tc>
        <w:tc>
          <w:tcPr>
            <w:tcW w:w="565" w:type="dxa"/>
          </w:tcPr>
          <w:p w:rsidR="00DC7252" w:rsidRPr="00CC0BA3" w:rsidRDefault="005C20F6" w:rsidP="00D83AF0">
            <w:pPr>
              <w:spacing w:line="240" w:lineRule="atLeast"/>
              <w:jc w:val="center"/>
              <w:rPr>
                <w:lang w:val="fr-BE"/>
              </w:rPr>
            </w:pPr>
            <w:r w:rsidRPr="00CC0BA3">
              <w:rPr>
                <w:lang w:val="fr-BE"/>
              </w:rPr>
              <w:t>E</w:t>
            </w:r>
            <w:r w:rsidR="00D83AF0" w:rsidRPr="00CC0BA3">
              <w:rPr>
                <w:lang w:val="fr-BE"/>
              </w:rPr>
              <w:t>.</w:t>
            </w:r>
          </w:p>
        </w:tc>
        <w:tc>
          <w:tcPr>
            <w:tcW w:w="737" w:type="dxa"/>
          </w:tcPr>
          <w:p w:rsidR="00DC7252" w:rsidRPr="00CC0BA3" w:rsidRDefault="00D83AF0" w:rsidP="00D83AF0">
            <w:pPr>
              <w:spacing w:line="240" w:lineRule="atLeast"/>
              <w:jc w:val="center"/>
              <w:rPr>
                <w:lang w:val="fr-BE"/>
              </w:rPr>
            </w:pPr>
            <w:r w:rsidRPr="00CC0BA3">
              <w:rPr>
                <w:lang w:val="fr-BE"/>
              </w:rPr>
              <w:t>D.</w:t>
            </w:r>
          </w:p>
        </w:tc>
        <w:tc>
          <w:tcPr>
            <w:tcW w:w="3105" w:type="dxa"/>
            <w:tcBorders>
              <w:top w:val="nil"/>
            </w:tcBorders>
          </w:tcPr>
          <w:p w:rsidR="00DC7252" w:rsidRPr="00CC0BA3" w:rsidRDefault="00DC7252" w:rsidP="00DC7252">
            <w:pPr>
              <w:spacing w:line="240" w:lineRule="atLeast"/>
              <w:jc w:val="left"/>
              <w:rPr>
                <w:lang w:val="fr-BE"/>
              </w:rPr>
            </w:pPr>
          </w:p>
        </w:tc>
        <w:tc>
          <w:tcPr>
            <w:tcW w:w="1191" w:type="dxa"/>
          </w:tcPr>
          <w:p w:rsidR="00DC7252" w:rsidRPr="00CC0BA3" w:rsidRDefault="00D83AF0" w:rsidP="00DC7252">
            <w:pPr>
              <w:spacing w:line="240" w:lineRule="atLeast"/>
              <w:jc w:val="left"/>
              <w:rPr>
                <w:lang w:val="fr-BE"/>
              </w:rPr>
            </w:pPr>
            <w:r w:rsidRPr="00CC0BA3">
              <w:rPr>
                <w:lang w:val="fr-BE"/>
              </w:rPr>
              <w:t>C</w:t>
            </w:r>
            <w:r w:rsidR="001F7FBE" w:rsidRPr="00CC0BA3">
              <w:rPr>
                <w:lang w:val="fr-BE"/>
              </w:rPr>
              <w:t>ONSO</w:t>
            </w:r>
            <w:r w:rsidRPr="00CC0BA3">
              <w:rPr>
                <w:lang w:val="fr-BE"/>
              </w:rPr>
              <w:t xml:space="preserve"> 1</w:t>
            </w:r>
          </w:p>
        </w:tc>
      </w:tr>
    </w:tbl>
    <w:p w:rsidR="002476D2" w:rsidRPr="00CC0BA3" w:rsidRDefault="002476D2" w:rsidP="00D83AF0">
      <w:pPr>
        <w:spacing w:line="240" w:lineRule="atLeast"/>
        <w:jc w:val="left"/>
        <w:rPr>
          <w:b/>
          <w:lang w:val="fr-BE"/>
        </w:rPr>
      </w:pPr>
    </w:p>
    <w:p w:rsidR="00C87CDA" w:rsidRPr="00CC0BA3" w:rsidRDefault="00C87CDA" w:rsidP="00D83AF0">
      <w:pPr>
        <w:spacing w:line="240" w:lineRule="atLeast"/>
        <w:jc w:val="left"/>
        <w:rPr>
          <w:b/>
          <w:lang w:val="fr-BE"/>
        </w:rPr>
      </w:pPr>
    </w:p>
    <w:p w:rsidR="001F7FBE" w:rsidRPr="00CC0BA3" w:rsidRDefault="005C20F6" w:rsidP="00C87CDA">
      <w:pPr>
        <w:pBdr>
          <w:top w:val="single" w:sz="4" w:space="8" w:color="auto"/>
          <w:left w:val="single" w:sz="4" w:space="1" w:color="auto"/>
          <w:bottom w:val="single" w:sz="4" w:space="3" w:color="auto"/>
          <w:right w:val="single" w:sz="4" w:space="0" w:color="auto"/>
        </w:pBdr>
        <w:spacing w:after="120" w:line="240" w:lineRule="atLeast"/>
        <w:ind w:left="1021" w:right="1021"/>
        <w:jc w:val="center"/>
        <w:rPr>
          <w:b/>
          <w:sz w:val="22"/>
          <w:lang w:val="nl-BE"/>
        </w:rPr>
      </w:pPr>
      <w:r w:rsidRPr="00CC0BA3">
        <w:rPr>
          <w:b/>
          <w:caps/>
          <w:sz w:val="22"/>
          <w:szCs w:val="22"/>
          <w:lang w:val="nl-BE"/>
        </w:rPr>
        <w:t>GECONSOLIDEERDE</w:t>
      </w:r>
      <w:r w:rsidRPr="00CC0BA3">
        <w:rPr>
          <w:b/>
          <w:sz w:val="22"/>
          <w:lang w:val="nl-BE"/>
        </w:rPr>
        <w:t xml:space="preserve"> JAARREKENING </w:t>
      </w:r>
      <w:r w:rsidR="00C87CDA" w:rsidRPr="00CC0BA3">
        <w:rPr>
          <w:b/>
          <w:caps/>
          <w:sz w:val="22"/>
          <w:szCs w:val="22"/>
          <w:lang w:val="nl-BE"/>
        </w:rPr>
        <w:t xml:space="preserve">en andere </w:t>
      </w:r>
      <w:r w:rsidR="00C87CDA" w:rsidRPr="00CC0BA3">
        <w:rPr>
          <w:b/>
          <w:caps/>
          <w:spacing w:val="20"/>
          <w:sz w:val="22"/>
          <w:szCs w:val="22"/>
          <w:lang w:val="nl-BE"/>
        </w:rPr>
        <w:t>overeenkomstig het Wetboek van Vennootschappen neer te leggen documenten</w:t>
      </w:r>
    </w:p>
    <w:p w:rsidR="00ED1B50" w:rsidRPr="00CC0BA3" w:rsidRDefault="00ED1B50" w:rsidP="00D83AF0">
      <w:pPr>
        <w:spacing w:line="240" w:lineRule="atLeast"/>
        <w:jc w:val="left"/>
        <w:rPr>
          <w:lang w:val="nl-BE"/>
        </w:rPr>
      </w:pPr>
    </w:p>
    <w:p w:rsidR="00C87CDA" w:rsidRPr="00CC0BA3" w:rsidRDefault="00C87CDA" w:rsidP="00D83AF0">
      <w:pPr>
        <w:spacing w:line="240" w:lineRule="atLeast"/>
        <w:jc w:val="left"/>
        <w:rPr>
          <w:lang w:val="nl-BE"/>
        </w:rPr>
      </w:pPr>
    </w:p>
    <w:p w:rsidR="00C87CDA" w:rsidRPr="00CC0BA3" w:rsidRDefault="00C87CDA" w:rsidP="00C87CDA">
      <w:pPr>
        <w:tabs>
          <w:tab w:val="right" w:leader="dot" w:pos="10773"/>
        </w:tabs>
        <w:spacing w:line="240" w:lineRule="atLeast"/>
        <w:jc w:val="left"/>
        <w:rPr>
          <w:caps/>
          <w:sz w:val="18"/>
          <w:szCs w:val="18"/>
          <w:lang w:val="nl-BE"/>
        </w:rPr>
      </w:pPr>
      <w:r w:rsidRPr="00CC0BA3">
        <w:rPr>
          <w:b/>
          <w:caps/>
          <w:lang w:val="nl-BE"/>
        </w:rPr>
        <w:t>identificatiegegevens</w:t>
      </w:r>
    </w:p>
    <w:p w:rsidR="00B97A80" w:rsidRPr="00CC0BA3" w:rsidRDefault="00B97A80" w:rsidP="00D83AF0">
      <w:pPr>
        <w:spacing w:line="240" w:lineRule="atLeast"/>
        <w:jc w:val="left"/>
        <w:rPr>
          <w:lang w:val="nl-BE"/>
        </w:rPr>
      </w:pPr>
    </w:p>
    <w:p w:rsidR="00097C53" w:rsidRPr="00CC0BA3" w:rsidRDefault="005C20F6" w:rsidP="0027364F">
      <w:pPr>
        <w:tabs>
          <w:tab w:val="right" w:leader="dot" w:pos="10773"/>
        </w:tabs>
        <w:spacing w:line="240" w:lineRule="atLeast"/>
        <w:jc w:val="left"/>
        <w:rPr>
          <w:sz w:val="18"/>
          <w:szCs w:val="18"/>
          <w:lang w:val="nl-BE"/>
        </w:rPr>
      </w:pPr>
      <w:r w:rsidRPr="00CC0BA3">
        <w:rPr>
          <w:sz w:val="18"/>
          <w:lang w:val="nl-BE"/>
        </w:rPr>
        <w:t xml:space="preserve">NAAM VAN DE CONSOLIDERENDE </w:t>
      </w:r>
      <w:r w:rsidR="003A66DE" w:rsidRPr="00CC0BA3">
        <w:rPr>
          <w:caps/>
          <w:sz w:val="18"/>
          <w:lang w:val="nl-BE"/>
        </w:rPr>
        <w:t>vennootschap</w:t>
      </w:r>
      <w:r w:rsidRPr="00CC0BA3">
        <w:rPr>
          <w:sz w:val="18"/>
          <w:lang w:val="nl-BE"/>
        </w:rPr>
        <w:t xml:space="preserve"> OF VAN HET CONSORTIUM</w:t>
      </w:r>
      <w:r w:rsidR="00097C53" w:rsidRPr="00CC0BA3">
        <w:rPr>
          <w:sz w:val="18"/>
          <w:szCs w:val="18"/>
          <w:lang w:val="nl-BE"/>
        </w:rPr>
        <w:t xml:space="preserve"> </w:t>
      </w:r>
      <w:r w:rsidR="00200366" w:rsidRPr="00CC0BA3">
        <w:rPr>
          <w:position w:val="6"/>
          <w:sz w:val="14"/>
          <w:szCs w:val="14"/>
          <w:lang w:val="nl-BE"/>
        </w:rPr>
        <w:t>(</w:t>
      </w:r>
      <w:r w:rsidR="00200366" w:rsidRPr="00CC0BA3">
        <w:rPr>
          <w:position w:val="6"/>
          <w:sz w:val="14"/>
          <w:szCs w:val="14"/>
          <w:lang w:val="fr-BE"/>
        </w:rPr>
        <w:footnoteReference w:id="2"/>
      </w:r>
      <w:r w:rsidR="00200366" w:rsidRPr="00CC0BA3">
        <w:rPr>
          <w:position w:val="6"/>
          <w:sz w:val="14"/>
          <w:szCs w:val="14"/>
          <w:lang w:val="nl-BE"/>
        </w:rPr>
        <w:t xml:space="preserve">) </w:t>
      </w:r>
      <w:proofErr w:type="gramStart"/>
      <w:r w:rsidR="00200366" w:rsidRPr="00CC0BA3">
        <w:rPr>
          <w:position w:val="6"/>
          <w:sz w:val="14"/>
          <w:szCs w:val="14"/>
          <w:lang w:val="nl-BE"/>
        </w:rPr>
        <w:t>(</w:t>
      </w:r>
      <w:bookmarkStart w:id="1" w:name="_Ref145402914"/>
      <w:r w:rsidR="00200366" w:rsidRPr="00CC0BA3">
        <w:rPr>
          <w:position w:val="6"/>
          <w:sz w:val="14"/>
          <w:szCs w:val="14"/>
          <w:lang w:val="fr-BE"/>
        </w:rPr>
        <w:footnoteReference w:id="3"/>
      </w:r>
      <w:bookmarkEnd w:id="1"/>
      <w:r w:rsidR="00200366" w:rsidRPr="00CC0BA3">
        <w:rPr>
          <w:position w:val="6"/>
          <w:sz w:val="14"/>
          <w:szCs w:val="14"/>
          <w:lang w:val="nl-BE"/>
        </w:rPr>
        <w:t>)</w:t>
      </w:r>
      <w:r w:rsidR="00200366" w:rsidRPr="00CC0BA3">
        <w:rPr>
          <w:sz w:val="14"/>
          <w:lang w:val="nl-BE"/>
        </w:rPr>
        <w:t xml:space="preserve"> </w:t>
      </w:r>
      <w:r w:rsidR="00200366" w:rsidRPr="00CC0BA3">
        <w:rPr>
          <w:sz w:val="18"/>
          <w:lang w:val="nl-BE"/>
        </w:rPr>
        <w:t>:</w:t>
      </w:r>
      <w:proofErr w:type="gramEnd"/>
      <w:r w:rsidR="00097C53" w:rsidRPr="00CC0BA3">
        <w:rPr>
          <w:sz w:val="18"/>
          <w:szCs w:val="18"/>
          <w:lang w:val="nl-BE"/>
        </w:rPr>
        <w:tab/>
      </w:r>
    </w:p>
    <w:p w:rsidR="00097C53" w:rsidRPr="00CC0BA3" w:rsidRDefault="00097C53" w:rsidP="00A85B0F">
      <w:pPr>
        <w:tabs>
          <w:tab w:val="right" w:leader="dot" w:pos="10773"/>
        </w:tabs>
        <w:spacing w:before="120" w:line="240" w:lineRule="atLeast"/>
        <w:jc w:val="left"/>
        <w:rPr>
          <w:sz w:val="18"/>
          <w:szCs w:val="18"/>
          <w:lang w:val="nl-BE"/>
        </w:rPr>
      </w:pPr>
      <w:r w:rsidRPr="00CC0BA3">
        <w:rPr>
          <w:sz w:val="18"/>
          <w:szCs w:val="18"/>
          <w:lang w:val="nl-BE"/>
        </w:rPr>
        <w:tab/>
      </w:r>
    </w:p>
    <w:p w:rsidR="00097C53" w:rsidRPr="00CC0BA3" w:rsidRDefault="005C20F6" w:rsidP="00A85B0F">
      <w:pPr>
        <w:tabs>
          <w:tab w:val="right" w:leader="dot" w:pos="10773"/>
        </w:tabs>
        <w:spacing w:before="120" w:line="240" w:lineRule="atLeast"/>
        <w:jc w:val="left"/>
        <w:rPr>
          <w:sz w:val="18"/>
          <w:szCs w:val="18"/>
          <w:lang w:val="nl-BE"/>
        </w:rPr>
      </w:pPr>
      <w:r w:rsidRPr="00CC0BA3">
        <w:rPr>
          <w:sz w:val="18"/>
          <w:szCs w:val="18"/>
          <w:lang w:val="nl-BE"/>
        </w:rPr>
        <w:t>Rechtsvorm</w:t>
      </w:r>
      <w:r w:rsidR="00097C53" w:rsidRPr="00CC0BA3">
        <w:rPr>
          <w:sz w:val="18"/>
          <w:szCs w:val="18"/>
          <w:lang w:val="nl-BE"/>
        </w:rPr>
        <w:t xml:space="preserve">: </w:t>
      </w:r>
      <w:r w:rsidR="00097C53" w:rsidRPr="00CC0BA3">
        <w:rPr>
          <w:sz w:val="18"/>
          <w:szCs w:val="18"/>
          <w:lang w:val="nl-BE"/>
        </w:rPr>
        <w:tab/>
      </w:r>
    </w:p>
    <w:p w:rsidR="00097C53" w:rsidRPr="00CC0BA3" w:rsidRDefault="00097C53" w:rsidP="00F31E4E">
      <w:pPr>
        <w:tabs>
          <w:tab w:val="right" w:leader="dot" w:pos="8505"/>
          <w:tab w:val="right" w:leader="dot" w:pos="9923"/>
          <w:tab w:val="right" w:leader="dot" w:pos="10773"/>
        </w:tabs>
        <w:spacing w:before="120" w:line="240" w:lineRule="atLeast"/>
        <w:jc w:val="left"/>
        <w:rPr>
          <w:sz w:val="18"/>
          <w:szCs w:val="18"/>
          <w:lang w:val="nl-BE"/>
        </w:rPr>
      </w:pPr>
      <w:r w:rsidRPr="00CC0BA3">
        <w:rPr>
          <w:sz w:val="18"/>
          <w:szCs w:val="18"/>
          <w:lang w:val="nl-BE"/>
        </w:rPr>
        <w:t xml:space="preserve">Adres: </w:t>
      </w:r>
      <w:r w:rsidRPr="00CC0BA3">
        <w:rPr>
          <w:sz w:val="18"/>
          <w:szCs w:val="18"/>
          <w:lang w:val="nl-BE"/>
        </w:rPr>
        <w:tab/>
        <w:t>N</w:t>
      </w:r>
      <w:r w:rsidR="005C20F6" w:rsidRPr="00CC0BA3">
        <w:rPr>
          <w:sz w:val="18"/>
          <w:szCs w:val="18"/>
          <w:lang w:val="nl-BE"/>
        </w:rPr>
        <w:t>r.</w:t>
      </w:r>
      <w:r w:rsidRPr="00CC0BA3">
        <w:rPr>
          <w:sz w:val="18"/>
          <w:szCs w:val="18"/>
          <w:lang w:val="nl-BE"/>
        </w:rPr>
        <w:t xml:space="preserve">: </w:t>
      </w:r>
      <w:r w:rsidRPr="00CC0BA3">
        <w:rPr>
          <w:sz w:val="18"/>
          <w:szCs w:val="18"/>
          <w:lang w:val="nl-BE"/>
        </w:rPr>
        <w:tab/>
        <w:t xml:space="preserve"> B</w:t>
      </w:r>
      <w:r w:rsidR="005C20F6" w:rsidRPr="00CC0BA3">
        <w:rPr>
          <w:sz w:val="18"/>
          <w:szCs w:val="18"/>
          <w:lang w:val="nl-BE"/>
        </w:rPr>
        <w:t>us</w:t>
      </w:r>
      <w:r w:rsidRPr="00CC0BA3">
        <w:rPr>
          <w:sz w:val="18"/>
          <w:szCs w:val="18"/>
          <w:lang w:val="nl-BE"/>
        </w:rPr>
        <w:t xml:space="preserve">: </w:t>
      </w:r>
      <w:r w:rsidRPr="00CC0BA3">
        <w:rPr>
          <w:sz w:val="18"/>
          <w:szCs w:val="18"/>
          <w:lang w:val="nl-BE"/>
        </w:rPr>
        <w:tab/>
      </w:r>
    </w:p>
    <w:p w:rsidR="00097C53" w:rsidRPr="00CC0BA3" w:rsidRDefault="005C20F6" w:rsidP="00A85B0F">
      <w:pPr>
        <w:tabs>
          <w:tab w:val="right" w:leader="dot" w:pos="2552"/>
          <w:tab w:val="left" w:pos="2694"/>
          <w:tab w:val="right" w:leader="dot" w:pos="10773"/>
        </w:tabs>
        <w:spacing w:before="120" w:line="240" w:lineRule="atLeast"/>
        <w:jc w:val="left"/>
        <w:rPr>
          <w:sz w:val="18"/>
          <w:szCs w:val="18"/>
          <w:lang w:val="nl-BE"/>
        </w:rPr>
      </w:pPr>
      <w:r w:rsidRPr="00CC0BA3">
        <w:rPr>
          <w:sz w:val="18"/>
          <w:szCs w:val="18"/>
          <w:lang w:val="nl-BE"/>
        </w:rPr>
        <w:t>Postnummer</w:t>
      </w:r>
      <w:r w:rsidR="003F17BB" w:rsidRPr="00CC0BA3">
        <w:rPr>
          <w:sz w:val="18"/>
          <w:szCs w:val="18"/>
          <w:lang w:val="nl-BE"/>
        </w:rPr>
        <w:t xml:space="preserve">: </w:t>
      </w:r>
      <w:r w:rsidR="003F17BB" w:rsidRPr="00CC0BA3">
        <w:rPr>
          <w:sz w:val="18"/>
          <w:szCs w:val="18"/>
          <w:lang w:val="nl-BE"/>
        </w:rPr>
        <w:tab/>
      </w:r>
      <w:r w:rsidR="003F17BB" w:rsidRPr="00CC0BA3">
        <w:rPr>
          <w:sz w:val="18"/>
          <w:szCs w:val="18"/>
          <w:lang w:val="nl-BE"/>
        </w:rPr>
        <w:tab/>
      </w:r>
      <w:r w:rsidRPr="00CC0BA3">
        <w:rPr>
          <w:sz w:val="18"/>
          <w:szCs w:val="18"/>
          <w:lang w:val="nl-BE"/>
        </w:rPr>
        <w:t>Gemeente</w:t>
      </w:r>
      <w:r w:rsidR="003F17BB" w:rsidRPr="00CC0BA3">
        <w:rPr>
          <w:sz w:val="18"/>
          <w:szCs w:val="18"/>
          <w:lang w:val="nl-BE"/>
        </w:rPr>
        <w:t xml:space="preserve">: </w:t>
      </w:r>
      <w:r w:rsidR="003F17BB" w:rsidRPr="00CC0BA3">
        <w:rPr>
          <w:sz w:val="18"/>
          <w:szCs w:val="18"/>
          <w:lang w:val="nl-BE"/>
        </w:rPr>
        <w:tab/>
      </w:r>
    </w:p>
    <w:p w:rsidR="003F17BB" w:rsidRPr="00CC0BA3" w:rsidRDefault="005C20F6" w:rsidP="00A85B0F">
      <w:pPr>
        <w:tabs>
          <w:tab w:val="right" w:leader="dot" w:pos="3544"/>
          <w:tab w:val="right" w:leader="dot" w:pos="10773"/>
        </w:tabs>
        <w:spacing w:before="120" w:line="240" w:lineRule="atLeast"/>
        <w:jc w:val="left"/>
        <w:rPr>
          <w:sz w:val="18"/>
          <w:szCs w:val="18"/>
          <w:lang w:val="nl-BE"/>
        </w:rPr>
      </w:pPr>
      <w:r w:rsidRPr="00CC0BA3">
        <w:rPr>
          <w:sz w:val="18"/>
          <w:szCs w:val="18"/>
          <w:lang w:val="nl-BE"/>
        </w:rPr>
        <w:t>Land</w:t>
      </w:r>
      <w:r w:rsidR="003F17BB" w:rsidRPr="00CC0BA3">
        <w:rPr>
          <w:sz w:val="18"/>
          <w:szCs w:val="18"/>
          <w:lang w:val="nl-BE"/>
        </w:rPr>
        <w:t xml:space="preserve">: </w:t>
      </w:r>
      <w:r w:rsidR="003F17BB" w:rsidRPr="00CC0BA3">
        <w:rPr>
          <w:sz w:val="18"/>
          <w:szCs w:val="18"/>
          <w:lang w:val="nl-BE"/>
        </w:rPr>
        <w:tab/>
      </w:r>
    </w:p>
    <w:p w:rsidR="003F17BB" w:rsidRPr="00CC0BA3" w:rsidRDefault="00884D41" w:rsidP="00A85B0F">
      <w:pPr>
        <w:tabs>
          <w:tab w:val="right" w:leader="dot" w:pos="3544"/>
          <w:tab w:val="right" w:leader="dot" w:pos="10773"/>
        </w:tabs>
        <w:spacing w:before="120" w:line="240" w:lineRule="atLeast"/>
        <w:jc w:val="left"/>
        <w:rPr>
          <w:sz w:val="18"/>
          <w:szCs w:val="18"/>
          <w:lang w:val="nl-BE"/>
        </w:rPr>
      </w:pPr>
      <w:r w:rsidRPr="00CC0BA3">
        <w:rPr>
          <w:sz w:val="18"/>
          <w:lang w:val="nl-BE"/>
        </w:rPr>
        <w:t>Rechtspersonenregister (RPR) - Rechtbank van Koophandel van</w:t>
      </w:r>
      <w:r w:rsidR="003F17BB" w:rsidRPr="00CC0BA3">
        <w:rPr>
          <w:sz w:val="18"/>
          <w:szCs w:val="18"/>
          <w:lang w:val="nl-BE"/>
        </w:rPr>
        <w:t xml:space="preserve"> </w:t>
      </w:r>
      <w:r w:rsidR="003F17BB" w:rsidRPr="00CC0BA3">
        <w:rPr>
          <w:sz w:val="18"/>
          <w:szCs w:val="18"/>
          <w:lang w:val="nl-BE"/>
        </w:rPr>
        <w:tab/>
      </w:r>
    </w:p>
    <w:p w:rsidR="003F17BB" w:rsidRPr="00CC0BA3" w:rsidRDefault="00884D41" w:rsidP="00A85B0F">
      <w:pPr>
        <w:tabs>
          <w:tab w:val="right" w:leader="dot" w:pos="10773"/>
        </w:tabs>
        <w:spacing w:before="120" w:line="240" w:lineRule="atLeast"/>
        <w:jc w:val="left"/>
        <w:rPr>
          <w:szCs w:val="18"/>
          <w:lang w:val="fr-BE"/>
        </w:rPr>
      </w:pPr>
      <w:r w:rsidRPr="00CC0BA3">
        <w:rPr>
          <w:sz w:val="18"/>
          <w:lang w:val="nl-BE"/>
        </w:rPr>
        <w:t>Internetadres</w:t>
      </w:r>
      <w:r w:rsidRPr="00CC0BA3">
        <w:rPr>
          <w:position w:val="6"/>
          <w:sz w:val="14"/>
          <w:szCs w:val="14"/>
          <w:lang w:val="fr-BE"/>
        </w:rPr>
        <w:t xml:space="preserve"> </w:t>
      </w:r>
      <w:r w:rsidR="00200366" w:rsidRPr="00CC0BA3">
        <w:rPr>
          <w:position w:val="6"/>
          <w:sz w:val="14"/>
          <w:szCs w:val="14"/>
          <w:lang w:val="fr-BE"/>
        </w:rPr>
        <w:t>(</w:t>
      </w:r>
      <w:r w:rsidR="00200366" w:rsidRPr="00CC0BA3">
        <w:rPr>
          <w:position w:val="6"/>
          <w:sz w:val="16"/>
          <w:szCs w:val="14"/>
          <w:lang w:val="fr-BE"/>
        </w:rPr>
        <w:footnoteReference w:id="4"/>
      </w:r>
      <w:r w:rsidR="00200366" w:rsidRPr="00CC0BA3">
        <w:rPr>
          <w:position w:val="6"/>
          <w:sz w:val="14"/>
          <w:szCs w:val="14"/>
          <w:lang w:val="fr-BE"/>
        </w:rPr>
        <w:t>)</w:t>
      </w:r>
      <w:r w:rsidR="003F17BB" w:rsidRPr="00CC0BA3">
        <w:rPr>
          <w:szCs w:val="18"/>
          <w:lang w:val="fr-BE"/>
        </w:rPr>
        <w:t xml:space="preserve">: </w:t>
      </w:r>
      <w:r w:rsidR="008A06DA" w:rsidRPr="00CC0BA3">
        <w:rPr>
          <w:sz w:val="18"/>
          <w:szCs w:val="18"/>
          <w:lang w:val="fr-BE"/>
        </w:rPr>
        <w:t>http://www</w:t>
      </w:r>
      <w:r w:rsidR="008A06DA" w:rsidRPr="00CC0BA3">
        <w:rPr>
          <w:szCs w:val="18"/>
          <w:lang w:val="fr-BE"/>
        </w:rPr>
        <w:t>. .</w:t>
      </w:r>
      <w:r w:rsidR="008A06DA" w:rsidRPr="00CC0BA3">
        <w:rPr>
          <w:szCs w:val="18"/>
          <w:lang w:val="fr-BE"/>
        </w:rPr>
        <w:tab/>
      </w:r>
    </w:p>
    <w:p w:rsidR="008A06DA" w:rsidRPr="00CC0BA3" w:rsidRDefault="008A06DA" w:rsidP="00D41B96">
      <w:pPr>
        <w:spacing w:line="240" w:lineRule="auto"/>
        <w:jc w:val="left"/>
        <w:rPr>
          <w:sz w:val="18"/>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CC0BA3" w:rsidTr="00ED1A04">
        <w:trPr>
          <w:trHeight w:val="283"/>
          <w:jc w:val="right"/>
        </w:trPr>
        <w:tc>
          <w:tcPr>
            <w:tcW w:w="2835" w:type="dxa"/>
            <w:tcBorders>
              <w:top w:val="nil"/>
              <w:left w:val="nil"/>
              <w:bottom w:val="nil"/>
              <w:right w:val="single" w:sz="12" w:space="0" w:color="auto"/>
            </w:tcBorders>
            <w:vAlign w:val="center"/>
          </w:tcPr>
          <w:p w:rsidR="008A06DA" w:rsidRPr="00CC0BA3" w:rsidRDefault="00975C48" w:rsidP="00ED1A04">
            <w:pPr>
              <w:tabs>
                <w:tab w:val="right" w:leader="dot" w:pos="10773"/>
              </w:tabs>
              <w:spacing w:line="240" w:lineRule="atLeast"/>
              <w:jc w:val="right"/>
              <w:rPr>
                <w:sz w:val="18"/>
                <w:szCs w:val="18"/>
                <w:lang w:val="fr-BE"/>
              </w:rPr>
            </w:pPr>
            <w:r w:rsidRPr="00CC0BA3">
              <w:rPr>
                <w:sz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rsidR="008A06DA" w:rsidRPr="00CC0BA3" w:rsidRDefault="008A06DA" w:rsidP="00ED1A04">
            <w:pPr>
              <w:tabs>
                <w:tab w:val="right" w:leader="dot" w:pos="10773"/>
              </w:tabs>
              <w:spacing w:line="240" w:lineRule="atLeast"/>
              <w:jc w:val="left"/>
              <w:rPr>
                <w:sz w:val="18"/>
                <w:szCs w:val="18"/>
                <w:lang w:val="fr-BE"/>
              </w:rPr>
            </w:pPr>
          </w:p>
        </w:tc>
      </w:tr>
    </w:tbl>
    <w:p w:rsidR="00C87CDA" w:rsidRPr="00CC0BA3" w:rsidRDefault="00C87CDA" w:rsidP="00C87CDA">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C87CDA" w:rsidRPr="005C570D" w:rsidTr="003A66DE">
        <w:trPr>
          <w:trHeight w:val="283"/>
        </w:trPr>
        <w:tc>
          <w:tcPr>
            <w:tcW w:w="7880" w:type="dxa"/>
            <w:tcBorders>
              <w:top w:val="nil"/>
              <w:left w:val="nil"/>
              <w:bottom w:val="nil"/>
              <w:right w:val="nil"/>
            </w:tcBorders>
            <w:vAlign w:val="center"/>
          </w:tcPr>
          <w:p w:rsidR="00C87CDA" w:rsidRPr="00CC0BA3" w:rsidRDefault="00C87CDA" w:rsidP="00E67701">
            <w:pPr>
              <w:tabs>
                <w:tab w:val="right" w:leader="dot" w:pos="10773"/>
              </w:tabs>
              <w:spacing w:before="120"/>
              <w:jc w:val="left"/>
              <w:rPr>
                <w:sz w:val="18"/>
                <w:szCs w:val="18"/>
                <w:lang w:val="nl-BE"/>
              </w:rPr>
            </w:pPr>
            <w:r w:rsidRPr="00CC0BA3">
              <w:rPr>
                <w:sz w:val="18"/>
                <w:lang w:val="nl-BE"/>
              </w:rPr>
              <w:t xml:space="preserve">GECONSOLIDEERDE </w:t>
            </w:r>
            <w:proofErr w:type="gramStart"/>
            <w:r w:rsidRPr="00CC0BA3">
              <w:rPr>
                <w:sz w:val="18"/>
                <w:szCs w:val="18"/>
                <w:lang w:val="nl-BE"/>
              </w:rPr>
              <w:t xml:space="preserve">JAARREKENING </w:t>
            </w:r>
            <w:r w:rsidRPr="00CC0BA3">
              <w:rPr>
                <w:sz w:val="18"/>
                <w:szCs w:val="18"/>
                <w:bdr w:val="single" w:sz="4" w:space="0" w:color="auto"/>
                <w:lang w:val="nl-BE"/>
              </w:rPr>
              <w:t> </w:t>
            </w:r>
            <w:proofErr w:type="gramEnd"/>
            <w:r w:rsidRPr="00CC0BA3">
              <w:rPr>
                <w:caps/>
                <w:sz w:val="18"/>
                <w:szCs w:val="18"/>
                <w:bdr w:val="single" w:sz="4" w:space="0" w:color="auto"/>
                <w:lang w:val="nl-BE"/>
              </w:rPr>
              <w:t>in duizenden eur</w:t>
            </w:r>
            <w:r w:rsidR="00E67701" w:rsidRPr="00CC0BA3">
              <w:rPr>
                <w:caps/>
                <w:sz w:val="18"/>
                <w:szCs w:val="18"/>
                <w:bdr w:val="single" w:sz="4" w:space="0" w:color="auto"/>
                <w:lang w:val="nl-BE"/>
              </w:rPr>
              <w:t>o</w:t>
            </w:r>
            <w:r w:rsidR="00E67701" w:rsidRPr="00CC0BA3">
              <w:rPr>
                <w:b/>
                <w:position w:val="6"/>
                <w:sz w:val="14"/>
                <w:szCs w:val="14"/>
                <w:bdr w:val="single" w:sz="4" w:space="0" w:color="auto"/>
                <w:lang w:val="nl-BE"/>
              </w:rPr>
              <w:t>(</w:t>
            </w:r>
            <w:r w:rsidR="00E67701" w:rsidRPr="00CC0BA3">
              <w:rPr>
                <w:rStyle w:val="FootnoteReference"/>
                <w:sz w:val="14"/>
                <w:szCs w:val="14"/>
                <w:bdr w:val="single" w:sz="4" w:space="0" w:color="auto"/>
                <w:lang w:val="fr-BE"/>
              </w:rPr>
              <w:footnoteReference w:id="5"/>
            </w:r>
            <w:r w:rsidR="00E67701" w:rsidRPr="00CC0BA3">
              <w:rPr>
                <w:b/>
                <w:position w:val="6"/>
                <w:sz w:val="14"/>
                <w:szCs w:val="14"/>
                <w:bdr w:val="single" w:sz="4" w:space="0" w:color="auto"/>
                <w:lang w:val="nl-BE"/>
              </w:rPr>
              <w:t>)</w:t>
            </w:r>
            <w:r w:rsidRPr="00CC0BA3">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rsidR="00C87CDA" w:rsidRPr="00CC0BA3" w:rsidRDefault="00C87CDA" w:rsidP="003A66DE">
            <w:pPr>
              <w:tabs>
                <w:tab w:val="left" w:pos="572"/>
                <w:tab w:val="left" w:pos="1172"/>
                <w:tab w:val="right" w:leader="dot" w:pos="10773"/>
              </w:tabs>
              <w:spacing w:before="120" w:line="240" w:lineRule="atLeast"/>
              <w:jc w:val="left"/>
              <w:rPr>
                <w:sz w:val="18"/>
                <w:szCs w:val="18"/>
                <w:lang w:val="nl-BE"/>
              </w:rPr>
            </w:pPr>
          </w:p>
        </w:tc>
      </w:tr>
      <w:tr w:rsidR="00C87CDA" w:rsidRPr="00CC0BA3" w:rsidTr="003A66DE">
        <w:trPr>
          <w:trHeight w:val="283"/>
        </w:trPr>
        <w:tc>
          <w:tcPr>
            <w:tcW w:w="7880" w:type="dxa"/>
            <w:tcBorders>
              <w:top w:val="nil"/>
              <w:left w:val="nil"/>
              <w:bottom w:val="nil"/>
              <w:right w:val="single" w:sz="12" w:space="0" w:color="auto"/>
            </w:tcBorders>
            <w:vAlign w:val="center"/>
          </w:tcPr>
          <w:p w:rsidR="00C87CDA" w:rsidRPr="00CC0BA3" w:rsidRDefault="004D6AA4" w:rsidP="003A66DE">
            <w:pPr>
              <w:tabs>
                <w:tab w:val="right" w:leader="dot" w:pos="10773"/>
              </w:tabs>
              <w:ind w:right="151"/>
              <w:jc w:val="right"/>
              <w:rPr>
                <w:sz w:val="18"/>
                <w:szCs w:val="18"/>
                <w:lang w:val="nl-BE"/>
              </w:rPr>
            </w:pPr>
            <w:r w:rsidRPr="00CC0BA3">
              <w:rPr>
                <w:sz w:val="18"/>
                <w:lang w:val="nl-BE"/>
              </w:rPr>
              <w:t>Voorgelegd aan</w:t>
            </w:r>
            <w:r w:rsidR="00C87CDA" w:rsidRPr="00CC0BA3">
              <w:rPr>
                <w:sz w:val="18"/>
                <w:lang w:val="nl-BE"/>
              </w:rPr>
              <w:t xml:space="preserve">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rsidR="00C87CDA" w:rsidRPr="00CC0BA3" w:rsidRDefault="00C87CDA" w:rsidP="003A66DE">
            <w:pPr>
              <w:tabs>
                <w:tab w:val="left" w:pos="572"/>
                <w:tab w:val="left" w:pos="1172"/>
                <w:tab w:val="right" w:leader="dot" w:pos="10773"/>
              </w:tabs>
              <w:spacing w:line="240" w:lineRule="atLeast"/>
              <w:jc w:val="left"/>
              <w:rPr>
                <w:sz w:val="18"/>
                <w:szCs w:val="18"/>
                <w:lang w:val="nl-BE"/>
              </w:rPr>
            </w:pPr>
            <w:r w:rsidRPr="00CC0BA3">
              <w:rPr>
                <w:sz w:val="18"/>
                <w:szCs w:val="18"/>
                <w:lang w:val="nl-BE"/>
              </w:rPr>
              <w:tab/>
              <w:t>/</w:t>
            </w:r>
            <w:r w:rsidRPr="00CC0BA3">
              <w:rPr>
                <w:sz w:val="18"/>
                <w:szCs w:val="18"/>
                <w:lang w:val="nl-BE"/>
              </w:rPr>
              <w:tab/>
              <w:t>/</w:t>
            </w:r>
          </w:p>
        </w:tc>
      </w:tr>
    </w:tbl>
    <w:p w:rsidR="00C87CDA" w:rsidRPr="00CC0BA3" w:rsidRDefault="00C87CDA" w:rsidP="00C87CDA">
      <w:pPr>
        <w:tabs>
          <w:tab w:val="right" w:leader="dot" w:pos="10773"/>
        </w:tabs>
        <w:spacing w:line="240" w:lineRule="auto"/>
        <w:jc w:val="left"/>
        <w:rPr>
          <w:sz w:val="18"/>
          <w:szCs w:val="18"/>
          <w:lang w:val="nl-BE"/>
        </w:rPr>
      </w:pPr>
    </w:p>
    <w:tbl>
      <w:tblPr>
        <w:tblStyle w:val="TableGrid"/>
        <w:tblW w:w="10092" w:type="dxa"/>
        <w:tblLook w:val="04A0" w:firstRow="1" w:lastRow="0" w:firstColumn="1" w:lastColumn="0" w:noHBand="0" w:noVBand="1"/>
      </w:tblPr>
      <w:tblGrid>
        <w:gridCol w:w="4989"/>
        <w:gridCol w:w="2268"/>
        <w:gridCol w:w="567"/>
        <w:gridCol w:w="2268"/>
      </w:tblGrid>
      <w:tr w:rsidR="007F7BB4" w:rsidRPr="00CC0BA3" w:rsidTr="00975C48">
        <w:trPr>
          <w:trHeight w:val="283"/>
        </w:trPr>
        <w:tc>
          <w:tcPr>
            <w:tcW w:w="4989" w:type="dxa"/>
            <w:tcBorders>
              <w:top w:val="nil"/>
              <w:left w:val="nil"/>
              <w:bottom w:val="nil"/>
              <w:right w:val="single" w:sz="12" w:space="0" w:color="auto"/>
            </w:tcBorders>
            <w:vAlign w:val="center"/>
          </w:tcPr>
          <w:p w:rsidR="00E212B6" w:rsidRPr="00CC0BA3" w:rsidRDefault="00975C48" w:rsidP="007F7BB4">
            <w:pPr>
              <w:tabs>
                <w:tab w:val="right" w:leader="dot" w:pos="10773"/>
              </w:tabs>
              <w:spacing w:line="240" w:lineRule="atLeast"/>
              <w:ind w:right="321"/>
              <w:jc w:val="right"/>
              <w:rPr>
                <w:sz w:val="18"/>
                <w:szCs w:val="18"/>
                <w:lang w:val="nl-BE"/>
              </w:rPr>
            </w:pPr>
            <w:r w:rsidRPr="00CC0BA3">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rsidR="00E212B6" w:rsidRPr="00CC0BA3" w:rsidRDefault="007F7BB4" w:rsidP="007F7BB4">
            <w:pPr>
              <w:tabs>
                <w:tab w:val="left" w:pos="455"/>
                <w:tab w:val="left" w:pos="1022"/>
                <w:tab w:val="right" w:leader="dot" w:pos="10773"/>
              </w:tabs>
              <w:spacing w:line="240" w:lineRule="atLeast"/>
              <w:jc w:val="left"/>
              <w:rPr>
                <w:sz w:val="18"/>
                <w:szCs w:val="18"/>
                <w:lang w:val="fr-BE"/>
              </w:rPr>
            </w:pPr>
            <w:r w:rsidRPr="00CC0BA3">
              <w:rPr>
                <w:sz w:val="18"/>
                <w:szCs w:val="18"/>
                <w:lang w:val="nl-BE"/>
              </w:rPr>
              <w:tab/>
            </w:r>
            <w:r w:rsidRPr="00CC0BA3">
              <w:rPr>
                <w:sz w:val="18"/>
                <w:szCs w:val="18"/>
                <w:lang w:val="fr-BE"/>
              </w:rPr>
              <w:t>/</w:t>
            </w:r>
            <w:r w:rsidRPr="00CC0BA3">
              <w:rPr>
                <w:sz w:val="18"/>
                <w:szCs w:val="18"/>
                <w:lang w:val="fr-BE"/>
              </w:rPr>
              <w:tab/>
              <w:t>/</w:t>
            </w:r>
          </w:p>
        </w:tc>
        <w:tc>
          <w:tcPr>
            <w:tcW w:w="567" w:type="dxa"/>
            <w:tcBorders>
              <w:top w:val="nil"/>
              <w:left w:val="single" w:sz="12" w:space="0" w:color="auto"/>
              <w:bottom w:val="nil"/>
              <w:right w:val="single" w:sz="12" w:space="0" w:color="auto"/>
            </w:tcBorders>
            <w:vAlign w:val="center"/>
          </w:tcPr>
          <w:p w:rsidR="00E212B6" w:rsidRPr="00CC0BA3" w:rsidRDefault="00975C48" w:rsidP="007F7BB4">
            <w:pPr>
              <w:tabs>
                <w:tab w:val="right" w:leader="dot" w:pos="10773"/>
              </w:tabs>
              <w:spacing w:line="240" w:lineRule="atLeast"/>
              <w:jc w:val="left"/>
              <w:rPr>
                <w:sz w:val="18"/>
                <w:szCs w:val="18"/>
                <w:lang w:val="fr-BE"/>
              </w:rPr>
            </w:pPr>
            <w:proofErr w:type="spellStart"/>
            <w:r w:rsidRPr="00CC0BA3">
              <w:rPr>
                <w:sz w:val="18"/>
                <w:szCs w:val="18"/>
                <w:lang w:val="fr-BE"/>
              </w:rPr>
              <w:t>tot</w:t>
            </w:r>
            <w:proofErr w:type="spellEnd"/>
          </w:p>
        </w:tc>
        <w:tc>
          <w:tcPr>
            <w:tcW w:w="2268" w:type="dxa"/>
            <w:tcBorders>
              <w:top w:val="single" w:sz="12" w:space="0" w:color="auto"/>
              <w:left w:val="single" w:sz="12" w:space="0" w:color="auto"/>
              <w:bottom w:val="single" w:sz="12" w:space="0" w:color="auto"/>
              <w:right w:val="single" w:sz="12" w:space="0" w:color="auto"/>
            </w:tcBorders>
            <w:vAlign w:val="center"/>
          </w:tcPr>
          <w:p w:rsidR="00E212B6" w:rsidRPr="00CC0BA3" w:rsidRDefault="007F7BB4" w:rsidP="007F7BB4">
            <w:pPr>
              <w:tabs>
                <w:tab w:val="left" w:pos="435"/>
                <w:tab w:val="left" w:pos="1005"/>
                <w:tab w:val="right" w:leader="dot" w:pos="10773"/>
              </w:tabs>
              <w:spacing w:line="240" w:lineRule="atLeast"/>
              <w:jc w:val="left"/>
              <w:rPr>
                <w:sz w:val="18"/>
                <w:szCs w:val="18"/>
                <w:lang w:val="fr-BE"/>
              </w:rPr>
            </w:pPr>
            <w:r w:rsidRPr="00CC0BA3">
              <w:rPr>
                <w:sz w:val="18"/>
                <w:szCs w:val="18"/>
                <w:lang w:val="fr-BE"/>
              </w:rPr>
              <w:tab/>
              <w:t>/</w:t>
            </w:r>
            <w:r w:rsidRPr="00CC0BA3">
              <w:rPr>
                <w:sz w:val="18"/>
                <w:szCs w:val="18"/>
                <w:lang w:val="fr-BE"/>
              </w:rPr>
              <w:tab/>
              <w:t>/</w:t>
            </w:r>
          </w:p>
        </w:tc>
      </w:tr>
    </w:tbl>
    <w:p w:rsidR="002E1CD8" w:rsidRPr="00CC0BA3" w:rsidRDefault="002E1CD8" w:rsidP="00D41B96">
      <w:pPr>
        <w:tabs>
          <w:tab w:val="right" w:leader="dot" w:pos="10773"/>
        </w:tabs>
        <w:spacing w:line="240" w:lineRule="auto"/>
        <w:jc w:val="left"/>
        <w:rPr>
          <w:sz w:val="18"/>
          <w:szCs w:val="18"/>
          <w:lang w:val="fr-BE"/>
        </w:rPr>
      </w:pPr>
    </w:p>
    <w:tbl>
      <w:tblPr>
        <w:tblStyle w:val="TableGrid"/>
        <w:tblW w:w="10092" w:type="dxa"/>
        <w:tblLook w:val="04A0" w:firstRow="1" w:lastRow="0" w:firstColumn="1" w:lastColumn="0" w:noHBand="0" w:noVBand="1"/>
      </w:tblPr>
      <w:tblGrid>
        <w:gridCol w:w="4989"/>
        <w:gridCol w:w="2268"/>
        <w:gridCol w:w="567"/>
        <w:gridCol w:w="2268"/>
      </w:tblGrid>
      <w:tr w:rsidR="007F7BB4" w:rsidRPr="00CC0BA3" w:rsidTr="00975C48">
        <w:trPr>
          <w:trHeight w:val="283"/>
        </w:trPr>
        <w:tc>
          <w:tcPr>
            <w:tcW w:w="4989" w:type="dxa"/>
            <w:tcBorders>
              <w:top w:val="nil"/>
              <w:left w:val="nil"/>
              <w:bottom w:val="nil"/>
              <w:right w:val="single" w:sz="4" w:space="0" w:color="auto"/>
            </w:tcBorders>
            <w:vAlign w:val="center"/>
          </w:tcPr>
          <w:p w:rsidR="007F7BB4" w:rsidRPr="00CC0BA3" w:rsidRDefault="00975C48" w:rsidP="007F7BB4">
            <w:pPr>
              <w:tabs>
                <w:tab w:val="right" w:leader="dot" w:pos="10773"/>
              </w:tabs>
              <w:spacing w:line="240" w:lineRule="atLeast"/>
              <w:ind w:right="321"/>
              <w:jc w:val="right"/>
              <w:rPr>
                <w:sz w:val="18"/>
                <w:szCs w:val="18"/>
                <w:lang w:val="fr-BE"/>
              </w:rPr>
            </w:pPr>
            <w:r w:rsidRPr="00CC0BA3">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rsidR="007F7BB4" w:rsidRPr="00CC0BA3" w:rsidRDefault="007F7BB4" w:rsidP="00886724">
            <w:pPr>
              <w:tabs>
                <w:tab w:val="left" w:pos="455"/>
                <w:tab w:val="left" w:pos="1022"/>
                <w:tab w:val="right" w:leader="dot" w:pos="10773"/>
              </w:tabs>
              <w:spacing w:line="240" w:lineRule="atLeast"/>
              <w:jc w:val="left"/>
              <w:rPr>
                <w:sz w:val="18"/>
                <w:szCs w:val="18"/>
                <w:lang w:val="fr-BE"/>
              </w:rPr>
            </w:pPr>
            <w:r w:rsidRPr="00CC0BA3">
              <w:rPr>
                <w:sz w:val="18"/>
                <w:szCs w:val="18"/>
                <w:lang w:val="fr-BE"/>
              </w:rPr>
              <w:tab/>
              <w:t>/</w:t>
            </w:r>
            <w:r w:rsidRPr="00CC0BA3">
              <w:rPr>
                <w:sz w:val="18"/>
                <w:szCs w:val="18"/>
                <w:lang w:val="fr-BE"/>
              </w:rPr>
              <w:tab/>
              <w:t>/</w:t>
            </w:r>
          </w:p>
        </w:tc>
        <w:tc>
          <w:tcPr>
            <w:tcW w:w="567" w:type="dxa"/>
            <w:tcBorders>
              <w:top w:val="nil"/>
              <w:left w:val="single" w:sz="4" w:space="0" w:color="auto"/>
              <w:bottom w:val="nil"/>
              <w:right w:val="single" w:sz="4" w:space="0" w:color="auto"/>
            </w:tcBorders>
            <w:vAlign w:val="center"/>
          </w:tcPr>
          <w:p w:rsidR="007F7BB4" w:rsidRPr="00CC0BA3" w:rsidRDefault="00975C48" w:rsidP="00886724">
            <w:pPr>
              <w:tabs>
                <w:tab w:val="right" w:leader="dot" w:pos="10773"/>
              </w:tabs>
              <w:spacing w:line="240" w:lineRule="atLeast"/>
              <w:jc w:val="left"/>
              <w:rPr>
                <w:sz w:val="18"/>
                <w:szCs w:val="18"/>
                <w:lang w:val="fr-BE"/>
              </w:rPr>
            </w:pPr>
            <w:proofErr w:type="spellStart"/>
            <w:r w:rsidRPr="00CC0BA3">
              <w:rPr>
                <w:sz w:val="18"/>
                <w:szCs w:val="18"/>
                <w:lang w:val="fr-BE"/>
              </w:rPr>
              <w:t>tot</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7F7BB4" w:rsidRPr="00CC0BA3" w:rsidRDefault="007F7BB4" w:rsidP="00886724">
            <w:pPr>
              <w:tabs>
                <w:tab w:val="left" w:pos="435"/>
                <w:tab w:val="left" w:pos="1005"/>
                <w:tab w:val="right" w:leader="dot" w:pos="10773"/>
              </w:tabs>
              <w:spacing w:line="240" w:lineRule="atLeast"/>
              <w:jc w:val="left"/>
              <w:rPr>
                <w:sz w:val="18"/>
                <w:szCs w:val="18"/>
                <w:lang w:val="fr-BE"/>
              </w:rPr>
            </w:pPr>
            <w:r w:rsidRPr="00CC0BA3">
              <w:rPr>
                <w:sz w:val="18"/>
                <w:szCs w:val="18"/>
                <w:lang w:val="fr-BE"/>
              </w:rPr>
              <w:tab/>
              <w:t>/</w:t>
            </w:r>
            <w:r w:rsidRPr="00CC0BA3">
              <w:rPr>
                <w:sz w:val="18"/>
                <w:szCs w:val="18"/>
                <w:lang w:val="fr-BE"/>
              </w:rPr>
              <w:tab/>
              <w:t>/</w:t>
            </w:r>
          </w:p>
        </w:tc>
      </w:tr>
    </w:tbl>
    <w:p w:rsidR="00E212B6" w:rsidRPr="00CC0BA3" w:rsidRDefault="00E212B6" w:rsidP="00D41B96">
      <w:pPr>
        <w:spacing w:line="240" w:lineRule="auto"/>
        <w:jc w:val="left"/>
        <w:rPr>
          <w:sz w:val="18"/>
          <w:szCs w:val="18"/>
          <w:lang w:val="fr-BE"/>
        </w:rPr>
      </w:pPr>
    </w:p>
    <w:p w:rsidR="007F7BB4" w:rsidRPr="00CC0BA3" w:rsidRDefault="00975C48" w:rsidP="00C03B44">
      <w:pPr>
        <w:spacing w:line="240" w:lineRule="atLeast"/>
        <w:jc w:val="left"/>
        <w:rPr>
          <w:szCs w:val="18"/>
          <w:lang w:val="nl-BE"/>
        </w:rPr>
      </w:pPr>
      <w:r w:rsidRPr="00CC0BA3">
        <w:rPr>
          <w:sz w:val="18"/>
          <w:lang w:val="nl-BE"/>
        </w:rPr>
        <w:t xml:space="preserve">De bedragen van het vorige boekjaar </w:t>
      </w:r>
      <w:r w:rsidRPr="00CC0BA3">
        <w:rPr>
          <w:b/>
          <w:sz w:val="18"/>
          <w:lang w:val="nl-BE"/>
        </w:rPr>
        <w:t>zijn / zijn niet</w:t>
      </w:r>
      <w:r w:rsidRPr="00CC0BA3">
        <w:rPr>
          <w:position w:val="6"/>
          <w:sz w:val="14"/>
          <w:lang w:val="nl-BE"/>
        </w:rPr>
        <w:t xml:space="preserve"> </w:t>
      </w:r>
      <w:r w:rsidR="00E33C8A" w:rsidRPr="00CC0BA3">
        <w:rPr>
          <w:position w:val="6"/>
          <w:sz w:val="14"/>
          <w:lang w:val="nl-BE"/>
        </w:rPr>
        <w:t>(1)</w:t>
      </w:r>
      <w:r w:rsidR="0027364F" w:rsidRPr="00CC0BA3">
        <w:rPr>
          <w:szCs w:val="18"/>
          <w:lang w:val="nl-BE"/>
        </w:rPr>
        <w:t xml:space="preserve"> </w:t>
      </w:r>
      <w:r w:rsidRPr="00CC0BA3">
        <w:rPr>
          <w:sz w:val="18"/>
          <w:lang w:val="nl-BE"/>
        </w:rPr>
        <w:t>identiek met die welke eerder openbaar werden gemaakt.</w:t>
      </w:r>
    </w:p>
    <w:p w:rsidR="0027364F" w:rsidRPr="00CC0BA3" w:rsidRDefault="0027364F" w:rsidP="00D41B96">
      <w:pPr>
        <w:pBdr>
          <w:bottom w:val="single" w:sz="4" w:space="1" w:color="auto"/>
        </w:pBdr>
        <w:spacing w:line="240" w:lineRule="auto"/>
        <w:jc w:val="left"/>
        <w:rPr>
          <w:sz w:val="18"/>
          <w:szCs w:val="18"/>
          <w:lang w:val="nl-BE"/>
        </w:rPr>
      </w:pPr>
    </w:p>
    <w:p w:rsidR="00D41B96" w:rsidRPr="00CC0BA3" w:rsidRDefault="00D41B96" w:rsidP="00D41B96">
      <w:pPr>
        <w:tabs>
          <w:tab w:val="left" w:pos="4253"/>
          <w:tab w:val="left" w:pos="4395"/>
        </w:tabs>
        <w:spacing w:before="60" w:line="240" w:lineRule="atLeast"/>
        <w:jc w:val="left"/>
        <w:rPr>
          <w:sz w:val="18"/>
          <w:lang w:val="nl-BE"/>
        </w:rPr>
      </w:pPr>
      <w:r w:rsidRPr="00CC0BA3">
        <w:rPr>
          <w:sz w:val="18"/>
          <w:lang w:val="nl-BE"/>
        </w:rPr>
        <w:t>Zijn gevoegd bij deze geconsolideerde jaarrekening</w:t>
      </w:r>
      <w:proofErr w:type="gramStart"/>
      <w:r w:rsidRPr="00CC0BA3">
        <w:rPr>
          <w:sz w:val="18"/>
          <w:lang w:val="nl-BE"/>
        </w:rPr>
        <w:t>:</w:t>
      </w:r>
      <w:r w:rsidRPr="00CC0BA3">
        <w:rPr>
          <w:sz w:val="18"/>
          <w:lang w:val="nl-BE"/>
        </w:rPr>
        <w:tab/>
        <w:t>-</w:t>
      </w:r>
      <w:r w:rsidRPr="00CC0BA3">
        <w:rPr>
          <w:sz w:val="18"/>
          <w:lang w:val="nl-BE"/>
        </w:rPr>
        <w:tab/>
        <w:t>het</w:t>
      </w:r>
      <w:proofErr w:type="gramEnd"/>
      <w:r w:rsidRPr="00CC0BA3">
        <w:rPr>
          <w:sz w:val="18"/>
          <w:lang w:val="nl-BE"/>
        </w:rPr>
        <w:t xml:space="preserve"> geconsolideerde jaarverslag</w:t>
      </w:r>
    </w:p>
    <w:p w:rsidR="00D41B96" w:rsidRPr="00CC0BA3" w:rsidRDefault="00D41B96" w:rsidP="00D41B96">
      <w:pPr>
        <w:tabs>
          <w:tab w:val="left" w:pos="4253"/>
          <w:tab w:val="left" w:pos="4395"/>
        </w:tabs>
        <w:spacing w:line="240" w:lineRule="atLeast"/>
        <w:ind w:left="142"/>
        <w:jc w:val="left"/>
        <w:rPr>
          <w:sz w:val="18"/>
          <w:lang w:val="nl-BE"/>
        </w:rPr>
      </w:pPr>
      <w:r w:rsidRPr="00CC0BA3">
        <w:rPr>
          <w:sz w:val="18"/>
          <w:lang w:val="nl-BE"/>
        </w:rPr>
        <w:tab/>
        <w:t>-</w:t>
      </w:r>
      <w:r w:rsidRPr="00CC0BA3">
        <w:rPr>
          <w:rFonts w:ascii="Times" w:hAnsi="Times"/>
          <w:sz w:val="22"/>
          <w:lang w:val="nl-BE"/>
        </w:rPr>
        <w:tab/>
      </w:r>
      <w:r w:rsidRPr="00CC0BA3">
        <w:rPr>
          <w:sz w:val="18"/>
          <w:lang w:val="nl-BE"/>
        </w:rPr>
        <w:t>het controleverslag over de geconsolideerde jaarrekening</w:t>
      </w:r>
    </w:p>
    <w:p w:rsidR="0027364F" w:rsidRPr="00CC0BA3" w:rsidRDefault="0027364F" w:rsidP="00D41B96">
      <w:pPr>
        <w:pBdr>
          <w:bottom w:val="single" w:sz="4" w:space="1" w:color="auto"/>
        </w:pBdr>
        <w:tabs>
          <w:tab w:val="right" w:leader="dot" w:pos="10773"/>
        </w:tabs>
        <w:spacing w:line="240" w:lineRule="auto"/>
        <w:jc w:val="left"/>
        <w:rPr>
          <w:sz w:val="18"/>
          <w:szCs w:val="18"/>
          <w:lang w:val="nl-BE"/>
        </w:rPr>
      </w:pPr>
    </w:p>
    <w:p w:rsidR="00975C48" w:rsidRPr="00CC0BA3" w:rsidRDefault="00975C48" w:rsidP="00975C48">
      <w:pPr>
        <w:spacing w:before="60" w:line="240" w:lineRule="atLeast"/>
        <w:jc w:val="left"/>
        <w:rPr>
          <w:sz w:val="18"/>
          <w:lang w:val="nl-BE"/>
        </w:rPr>
      </w:pPr>
      <w:r w:rsidRPr="00CC0BA3">
        <w:rPr>
          <w:sz w:val="18"/>
          <w:lang w:val="nl-BE"/>
        </w:rPr>
        <w:t>ZO DE GECONSOLIDEERDE JAARREKENING VAN EEN BUITENLANDSE VENNOOTSCHAP DOOR EEN BELGISCHE DOCHTER WORDT NEERGELEGD</w:t>
      </w:r>
    </w:p>
    <w:p w:rsidR="00975C48" w:rsidRPr="00CC0BA3" w:rsidRDefault="00975C48" w:rsidP="00975C48">
      <w:pPr>
        <w:tabs>
          <w:tab w:val="right" w:leader="dot" w:pos="10915"/>
        </w:tabs>
        <w:spacing w:line="240" w:lineRule="atLeast"/>
        <w:jc w:val="left"/>
        <w:rPr>
          <w:sz w:val="18"/>
          <w:lang w:val="nl-BE"/>
        </w:rPr>
      </w:pPr>
      <w:r w:rsidRPr="00CC0BA3">
        <w:rPr>
          <w:sz w:val="18"/>
          <w:lang w:val="nl-BE"/>
        </w:rPr>
        <w:t xml:space="preserve">Naam van de Belgische dochter die de neerlegging verricht </w:t>
      </w:r>
      <w:r w:rsidRPr="00CC0BA3">
        <w:rPr>
          <w:i/>
          <w:sz w:val="18"/>
          <w:lang w:val="nl-BE"/>
        </w:rPr>
        <w:t>(artikel 113, § 2, 4°a van het Wetboek van vennootschappen)</w:t>
      </w:r>
    </w:p>
    <w:p w:rsidR="00F31E4E" w:rsidRPr="00CC0BA3" w:rsidRDefault="00F31E4E" w:rsidP="00F31E4E">
      <w:pPr>
        <w:tabs>
          <w:tab w:val="right" w:leader="dot" w:pos="10773"/>
        </w:tabs>
        <w:spacing w:before="120" w:line="240" w:lineRule="atLeast"/>
        <w:jc w:val="left"/>
        <w:rPr>
          <w:sz w:val="18"/>
          <w:szCs w:val="18"/>
          <w:lang w:val="nl-BE"/>
        </w:rPr>
      </w:pPr>
      <w:r w:rsidRPr="00CC0BA3">
        <w:rPr>
          <w:sz w:val="18"/>
          <w:szCs w:val="18"/>
          <w:lang w:val="nl-BE"/>
        </w:rPr>
        <w:tab/>
      </w:r>
    </w:p>
    <w:p w:rsidR="00F31E4E" w:rsidRPr="00CC0BA3" w:rsidRDefault="00F31E4E" w:rsidP="00F31E4E">
      <w:pPr>
        <w:tabs>
          <w:tab w:val="right" w:leader="dot" w:pos="10773"/>
        </w:tabs>
        <w:spacing w:before="120" w:line="240" w:lineRule="atLeast"/>
        <w:jc w:val="left"/>
        <w:rPr>
          <w:sz w:val="18"/>
          <w:szCs w:val="18"/>
          <w:lang w:val="nl-BE"/>
        </w:rPr>
      </w:pPr>
      <w:r w:rsidRPr="00CC0BA3">
        <w:rPr>
          <w:sz w:val="18"/>
          <w:szCs w:val="18"/>
          <w:lang w:val="nl-BE"/>
        </w:rPr>
        <w:tab/>
      </w:r>
    </w:p>
    <w:p w:rsidR="00F31E4E" w:rsidRPr="00CC0BA3" w:rsidRDefault="00F31E4E" w:rsidP="00D41B96">
      <w:pPr>
        <w:spacing w:line="240" w:lineRule="auto"/>
        <w:jc w:val="left"/>
        <w:rPr>
          <w:sz w:val="18"/>
          <w:szCs w:val="18"/>
          <w:lang w:val="nl-BE"/>
        </w:rPr>
      </w:pPr>
    </w:p>
    <w:tbl>
      <w:tblPr>
        <w:tblStyle w:val="TableGrid"/>
        <w:tblW w:w="0" w:type="auto"/>
        <w:jc w:val="right"/>
        <w:tblLook w:val="04A0" w:firstRow="1" w:lastRow="0" w:firstColumn="1" w:lastColumn="0" w:noHBand="0" w:noVBand="1"/>
      </w:tblPr>
      <w:tblGrid>
        <w:gridCol w:w="6406"/>
        <w:gridCol w:w="2835"/>
      </w:tblGrid>
      <w:tr w:rsidR="00975C48" w:rsidRPr="005C570D" w:rsidTr="00975C48">
        <w:trPr>
          <w:trHeight w:val="283"/>
          <w:jc w:val="right"/>
        </w:trPr>
        <w:tc>
          <w:tcPr>
            <w:tcW w:w="6406" w:type="dxa"/>
            <w:tcBorders>
              <w:top w:val="nil"/>
              <w:left w:val="nil"/>
              <w:bottom w:val="nil"/>
              <w:right w:val="single" w:sz="12" w:space="0" w:color="auto"/>
            </w:tcBorders>
            <w:vAlign w:val="center"/>
          </w:tcPr>
          <w:p w:rsidR="00F31E4E" w:rsidRPr="00CC0BA3" w:rsidRDefault="00975C48" w:rsidP="00AF56AE">
            <w:pPr>
              <w:tabs>
                <w:tab w:val="right" w:leader="dot" w:pos="10773"/>
              </w:tabs>
              <w:spacing w:line="240" w:lineRule="atLeast"/>
              <w:jc w:val="right"/>
              <w:rPr>
                <w:sz w:val="18"/>
                <w:szCs w:val="18"/>
                <w:lang w:val="nl-BE"/>
              </w:rPr>
            </w:pPr>
            <w:r w:rsidRPr="00CC0BA3">
              <w:rPr>
                <w:sz w:val="18"/>
                <w:lang w:val="nl-BE"/>
              </w:rPr>
              <w:t>Ondernemingsnummer van de Belgische dochter die de neerlegging verricht</w:t>
            </w:r>
          </w:p>
        </w:tc>
        <w:tc>
          <w:tcPr>
            <w:tcW w:w="2835" w:type="dxa"/>
            <w:tcBorders>
              <w:top w:val="single" w:sz="12" w:space="0" w:color="auto"/>
              <w:left w:val="single" w:sz="12" w:space="0" w:color="auto"/>
              <w:bottom w:val="single" w:sz="12" w:space="0" w:color="auto"/>
              <w:right w:val="single" w:sz="12" w:space="0" w:color="auto"/>
            </w:tcBorders>
            <w:vAlign w:val="center"/>
          </w:tcPr>
          <w:p w:rsidR="00F31E4E" w:rsidRPr="00CC0BA3" w:rsidRDefault="00F31E4E" w:rsidP="00AF56AE">
            <w:pPr>
              <w:tabs>
                <w:tab w:val="right" w:leader="dot" w:pos="10773"/>
              </w:tabs>
              <w:spacing w:line="240" w:lineRule="atLeast"/>
              <w:jc w:val="left"/>
              <w:rPr>
                <w:sz w:val="18"/>
                <w:szCs w:val="18"/>
                <w:lang w:val="nl-BE"/>
              </w:rPr>
            </w:pPr>
          </w:p>
        </w:tc>
      </w:tr>
    </w:tbl>
    <w:p w:rsidR="00F31E4E" w:rsidRPr="00CC0BA3" w:rsidRDefault="00F31E4E" w:rsidP="00D41B96">
      <w:pPr>
        <w:pBdr>
          <w:bottom w:val="single" w:sz="4" w:space="1" w:color="auto"/>
        </w:pBdr>
        <w:tabs>
          <w:tab w:val="right" w:leader="dot" w:pos="10773"/>
        </w:tabs>
        <w:spacing w:line="240" w:lineRule="auto"/>
        <w:jc w:val="left"/>
        <w:rPr>
          <w:sz w:val="18"/>
          <w:szCs w:val="18"/>
          <w:lang w:val="nl-BE"/>
        </w:rPr>
      </w:pPr>
    </w:p>
    <w:p w:rsidR="0027364F" w:rsidRPr="00CC0BA3" w:rsidRDefault="00975C48" w:rsidP="00975C48">
      <w:pPr>
        <w:tabs>
          <w:tab w:val="right" w:leader="dot" w:pos="4111"/>
          <w:tab w:val="right" w:pos="10631"/>
        </w:tabs>
        <w:spacing w:before="60" w:line="240" w:lineRule="atLeast"/>
        <w:jc w:val="left"/>
        <w:rPr>
          <w:sz w:val="18"/>
          <w:szCs w:val="18"/>
          <w:lang w:val="nl-BE"/>
        </w:rPr>
      </w:pPr>
      <w:r w:rsidRPr="00CC0BA3">
        <w:rPr>
          <w:sz w:val="18"/>
          <w:lang w:val="nl-BE"/>
        </w:rPr>
        <w:t>Totaal aantal neergelegde bladen</w:t>
      </w:r>
      <w:r w:rsidR="0027364F" w:rsidRPr="00CC0BA3">
        <w:rPr>
          <w:sz w:val="18"/>
          <w:szCs w:val="18"/>
          <w:lang w:val="nl-BE"/>
        </w:rPr>
        <w:t xml:space="preserve">: </w:t>
      </w:r>
      <w:r w:rsidR="0027364F" w:rsidRPr="00CC0BA3">
        <w:rPr>
          <w:sz w:val="18"/>
          <w:szCs w:val="18"/>
          <w:lang w:val="nl-BE"/>
        </w:rPr>
        <w:tab/>
      </w:r>
      <w:r w:rsidR="0027364F" w:rsidRPr="00CC0BA3">
        <w:rPr>
          <w:sz w:val="18"/>
          <w:szCs w:val="18"/>
          <w:lang w:val="nl-BE"/>
        </w:rPr>
        <w:tab/>
      </w:r>
      <w:r w:rsidRPr="00CC0BA3">
        <w:rPr>
          <w:sz w:val="18"/>
          <w:lang w:val="nl-BE"/>
        </w:rPr>
        <w:t>Secties van het standaardformulier die niet werden neergelegd omdat ze niet dienstig zijn</w:t>
      </w:r>
      <w:r w:rsidR="0027364F" w:rsidRPr="00CC0BA3">
        <w:rPr>
          <w:sz w:val="18"/>
          <w:szCs w:val="18"/>
          <w:lang w:val="nl-BE"/>
        </w:rPr>
        <w:t xml:space="preserve">: </w:t>
      </w:r>
      <w:r w:rsidR="0027364F" w:rsidRPr="00CC0BA3">
        <w:rPr>
          <w:sz w:val="18"/>
          <w:szCs w:val="18"/>
          <w:lang w:val="nl-BE"/>
        </w:rPr>
        <w:tab/>
      </w:r>
    </w:p>
    <w:p w:rsidR="0027364F" w:rsidRPr="00CC0BA3" w:rsidRDefault="0027364F" w:rsidP="00C03B44">
      <w:pPr>
        <w:spacing w:line="240" w:lineRule="auto"/>
        <w:jc w:val="left"/>
        <w:rPr>
          <w:sz w:val="18"/>
          <w:szCs w:val="18"/>
          <w:lang w:val="nl-BE"/>
        </w:rPr>
      </w:pPr>
    </w:p>
    <w:p w:rsidR="00087EE5" w:rsidRPr="00CC0BA3" w:rsidRDefault="00087EE5" w:rsidP="00C03B44">
      <w:pPr>
        <w:spacing w:line="240" w:lineRule="auto"/>
        <w:jc w:val="left"/>
        <w:rPr>
          <w:sz w:val="18"/>
          <w:szCs w:val="18"/>
          <w:lang w:val="nl-BE"/>
        </w:rPr>
      </w:pPr>
    </w:p>
    <w:p w:rsidR="00087EE5" w:rsidRPr="00CC0BA3" w:rsidRDefault="00087EE5" w:rsidP="00C03B44">
      <w:pPr>
        <w:spacing w:line="240" w:lineRule="auto"/>
        <w:jc w:val="left"/>
        <w:rPr>
          <w:sz w:val="18"/>
          <w:szCs w:val="18"/>
          <w:lang w:val="nl-BE"/>
        </w:rPr>
      </w:pPr>
    </w:p>
    <w:p w:rsidR="00A85B0F" w:rsidRPr="00CC0BA3" w:rsidRDefault="00A85B0F" w:rsidP="00C03B44">
      <w:pPr>
        <w:spacing w:line="240" w:lineRule="auto"/>
        <w:jc w:val="left"/>
        <w:rPr>
          <w:sz w:val="18"/>
          <w:szCs w:val="18"/>
          <w:lang w:val="nl-BE"/>
        </w:rPr>
      </w:pPr>
    </w:p>
    <w:p w:rsidR="00A85B0F" w:rsidRPr="00CC0BA3" w:rsidRDefault="00A85B0F" w:rsidP="00A85B0F">
      <w:pPr>
        <w:tabs>
          <w:tab w:val="left" w:pos="4820"/>
          <w:tab w:val="left" w:pos="7655"/>
        </w:tabs>
        <w:spacing w:line="240" w:lineRule="auto"/>
        <w:jc w:val="left"/>
        <w:rPr>
          <w:sz w:val="18"/>
          <w:szCs w:val="18"/>
          <w:lang w:val="nl-BE"/>
        </w:rPr>
      </w:pPr>
      <w:r w:rsidRPr="00CC0BA3">
        <w:rPr>
          <w:sz w:val="18"/>
          <w:szCs w:val="18"/>
          <w:lang w:val="nl-BE"/>
        </w:rPr>
        <w:tab/>
      </w:r>
      <w:r w:rsidR="00975C48" w:rsidRPr="00CC0BA3">
        <w:rPr>
          <w:sz w:val="18"/>
          <w:lang w:val="nl-BE"/>
        </w:rPr>
        <w:t>Handtekening</w:t>
      </w:r>
      <w:r w:rsidRPr="00CC0BA3">
        <w:rPr>
          <w:sz w:val="18"/>
          <w:szCs w:val="18"/>
          <w:lang w:val="nl-BE"/>
        </w:rPr>
        <w:tab/>
      </w:r>
      <w:proofErr w:type="spellStart"/>
      <w:r w:rsidR="00975C48" w:rsidRPr="00CC0BA3">
        <w:rPr>
          <w:sz w:val="18"/>
          <w:lang w:val="nl-BE"/>
        </w:rPr>
        <w:t>Handtekening</w:t>
      </w:r>
      <w:proofErr w:type="spellEnd"/>
    </w:p>
    <w:p w:rsidR="00A85B0F" w:rsidRPr="00CC0BA3" w:rsidRDefault="00A85B0F" w:rsidP="00A85B0F">
      <w:pPr>
        <w:tabs>
          <w:tab w:val="left" w:pos="4820"/>
          <w:tab w:val="left" w:pos="7655"/>
        </w:tabs>
        <w:spacing w:line="240" w:lineRule="auto"/>
        <w:jc w:val="left"/>
        <w:rPr>
          <w:sz w:val="18"/>
          <w:szCs w:val="18"/>
          <w:lang w:val="nl-BE"/>
        </w:rPr>
      </w:pPr>
      <w:r w:rsidRPr="00CC0BA3">
        <w:rPr>
          <w:sz w:val="18"/>
          <w:szCs w:val="18"/>
          <w:lang w:val="nl-BE"/>
        </w:rPr>
        <w:tab/>
      </w:r>
      <w:r w:rsidR="00975C48" w:rsidRPr="00CC0BA3">
        <w:rPr>
          <w:sz w:val="18"/>
          <w:lang w:val="nl-BE"/>
        </w:rPr>
        <w:t>(naam en hoedanigheid)</w:t>
      </w:r>
      <w:r w:rsidRPr="00CC0BA3">
        <w:rPr>
          <w:sz w:val="18"/>
          <w:szCs w:val="18"/>
          <w:lang w:val="nl-BE"/>
        </w:rPr>
        <w:tab/>
      </w:r>
      <w:r w:rsidR="00975C48" w:rsidRPr="00CC0BA3">
        <w:rPr>
          <w:sz w:val="18"/>
          <w:lang w:val="nl-BE"/>
        </w:rPr>
        <w:t>(naam en hoedanigheid)</w:t>
      </w:r>
    </w:p>
    <w:p w:rsidR="00087EE5" w:rsidRPr="00CC0BA3" w:rsidRDefault="00087EE5" w:rsidP="00A85B0F">
      <w:pPr>
        <w:tabs>
          <w:tab w:val="left" w:pos="4820"/>
          <w:tab w:val="left" w:pos="7655"/>
        </w:tabs>
        <w:spacing w:line="240" w:lineRule="auto"/>
        <w:jc w:val="left"/>
        <w:rPr>
          <w:sz w:val="18"/>
          <w:szCs w:val="18"/>
          <w:lang w:val="nl-BE"/>
        </w:rPr>
      </w:pPr>
    </w:p>
    <w:p w:rsidR="00A85B0F" w:rsidRPr="00CC0BA3" w:rsidRDefault="00A85B0F" w:rsidP="00A85B0F">
      <w:pPr>
        <w:tabs>
          <w:tab w:val="right" w:leader="dot" w:pos="10631"/>
          <w:tab w:val="right" w:leader="dot" w:pos="10773"/>
        </w:tabs>
        <w:spacing w:line="240" w:lineRule="auto"/>
        <w:jc w:val="left"/>
        <w:rPr>
          <w:sz w:val="18"/>
          <w:szCs w:val="18"/>
          <w:lang w:val="nl-BE"/>
        </w:rPr>
        <w:sectPr w:rsidR="00A85B0F" w:rsidRPr="00CC0BA3" w:rsidSect="00C257B3">
          <w:headerReference w:type="default" r:id="rId16"/>
          <w:footerReference w:type="default" r:id="rId17"/>
          <w:pgSz w:w="11907" w:h="16840" w:code="9"/>
          <w:pgMar w:top="0" w:right="567" w:bottom="0"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CC0BA3" w:rsidTr="00F31E4E">
        <w:trPr>
          <w:trHeight w:val="283"/>
        </w:trPr>
        <w:tc>
          <w:tcPr>
            <w:tcW w:w="567" w:type="dxa"/>
            <w:tcBorders>
              <w:left w:val="single" w:sz="6" w:space="0" w:color="auto"/>
              <w:bottom w:val="single" w:sz="6" w:space="0" w:color="auto"/>
              <w:right w:val="single" w:sz="6" w:space="0" w:color="auto"/>
            </w:tcBorders>
            <w:vAlign w:val="center"/>
          </w:tcPr>
          <w:p w:rsidR="00087EE5" w:rsidRPr="00CC0BA3" w:rsidRDefault="00087EE5" w:rsidP="00C66F9E">
            <w:pPr>
              <w:spacing w:line="240" w:lineRule="atLeast"/>
              <w:jc w:val="left"/>
              <w:rPr>
                <w:lang w:val="fr-BE"/>
              </w:rPr>
            </w:pPr>
            <w:r w:rsidRPr="00CC0BA3">
              <w:rPr>
                <w:lang w:val="fr-BE"/>
              </w:rPr>
              <w:lastRenderedPageBreak/>
              <w:t>N</w:t>
            </w:r>
            <w:r w:rsidR="00C66F9E" w:rsidRPr="00CC0BA3">
              <w:rPr>
                <w:lang w:val="fr-BE"/>
              </w:rPr>
              <w:t>r.</w:t>
            </w:r>
          </w:p>
        </w:tc>
        <w:tc>
          <w:tcPr>
            <w:tcW w:w="2891" w:type="dxa"/>
            <w:tcBorders>
              <w:left w:val="single" w:sz="6" w:space="0" w:color="auto"/>
              <w:bottom w:val="single" w:sz="6" w:space="0" w:color="auto"/>
              <w:right w:val="single" w:sz="6" w:space="0" w:color="auto"/>
            </w:tcBorders>
            <w:vAlign w:val="center"/>
          </w:tcPr>
          <w:p w:rsidR="00087EE5" w:rsidRPr="00CC0BA3" w:rsidRDefault="00087EE5" w:rsidP="00056DE2">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087EE5" w:rsidRPr="00CC0BA3" w:rsidRDefault="00087EE5" w:rsidP="00056DE2">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087EE5" w:rsidRPr="00CC0BA3" w:rsidRDefault="00087EE5" w:rsidP="007804DC">
            <w:pPr>
              <w:spacing w:line="240" w:lineRule="atLeast"/>
              <w:jc w:val="left"/>
              <w:rPr>
                <w:lang w:val="fr-BE"/>
              </w:rPr>
            </w:pPr>
            <w:r w:rsidRPr="00CC0BA3">
              <w:rPr>
                <w:lang w:val="fr-BE"/>
              </w:rPr>
              <w:t>C</w:t>
            </w:r>
            <w:r w:rsidR="00F31E4E" w:rsidRPr="00CC0BA3">
              <w:rPr>
                <w:lang w:val="fr-BE"/>
              </w:rPr>
              <w:t>ONSO</w:t>
            </w:r>
            <w:r w:rsidRPr="00CC0BA3">
              <w:rPr>
                <w:lang w:val="fr-BE"/>
              </w:rPr>
              <w:t xml:space="preserve"> </w:t>
            </w:r>
            <w:r w:rsidR="007804DC" w:rsidRPr="00CC0BA3">
              <w:rPr>
                <w:lang w:val="fr-BE"/>
              </w:rPr>
              <w:t>2</w:t>
            </w:r>
          </w:p>
        </w:tc>
      </w:tr>
    </w:tbl>
    <w:p w:rsidR="00A85B0F" w:rsidRPr="00CC0BA3" w:rsidRDefault="00A85B0F" w:rsidP="008B1813">
      <w:pPr>
        <w:spacing w:line="240" w:lineRule="auto"/>
        <w:jc w:val="left"/>
        <w:rPr>
          <w:lang w:val="fr-BE"/>
        </w:rPr>
      </w:pP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pPr>
    </w:p>
    <w:p w:rsidR="007804DC" w:rsidRPr="00CC0BA3" w:rsidRDefault="004D6AA4" w:rsidP="007804DC">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CC0BA3">
        <w:rPr>
          <w:b/>
          <w:caps/>
          <w:spacing w:val="20"/>
          <w:sz w:val="22"/>
          <w:szCs w:val="22"/>
          <w:lang w:val="nl-BE"/>
        </w:rPr>
        <w:t>lijst van de bestuurders of zaakvoerders van de consoliderende onderneming en van de commissarissen die de geconsolideerde jaarrekening hebben gecontroleerd</w:t>
      </w: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b/>
          <w:caps/>
          <w:lang w:val="nl-BE"/>
        </w:rPr>
      </w:pPr>
      <w:r w:rsidRPr="00CC0BA3">
        <w:rPr>
          <w:b/>
          <w:caps/>
          <w:lang w:val="nl-BE"/>
        </w:rPr>
        <w:t>lijst van de bestuurders, zaakvoerders en commissarissen</w:t>
      </w:r>
    </w:p>
    <w:p w:rsidR="00E67701" w:rsidRPr="00CC0BA3" w:rsidRDefault="00E67701" w:rsidP="00E67701">
      <w:pPr>
        <w:spacing w:line="240" w:lineRule="auto"/>
        <w:jc w:val="left"/>
        <w:rPr>
          <w:sz w:val="18"/>
          <w:szCs w:val="18"/>
          <w:lang w:val="nl-BE"/>
        </w:rPr>
      </w:pPr>
    </w:p>
    <w:p w:rsidR="00E67701" w:rsidRPr="00CC0BA3" w:rsidRDefault="00E67701" w:rsidP="007804DC">
      <w:pPr>
        <w:spacing w:line="240" w:lineRule="atLeast"/>
        <w:jc w:val="left"/>
        <w:rPr>
          <w:sz w:val="18"/>
          <w:szCs w:val="18"/>
          <w:lang w:val="nl-BE"/>
        </w:rPr>
      </w:pPr>
      <w:r w:rsidRPr="00CC0BA3">
        <w:rPr>
          <w:sz w:val="18"/>
          <w:lang w:val="nl-BE"/>
        </w:rPr>
        <w:t>VOLLEDIGE LIJST met naam, voornamen, beroep, woonplaats (adres, nummer, pos</w:t>
      </w:r>
      <w:r w:rsidR="007804DC" w:rsidRPr="00CC0BA3">
        <w:rPr>
          <w:sz w:val="18"/>
          <w:lang w:val="nl-BE"/>
        </w:rPr>
        <w:t>tnummer en gemeente) en functie</w:t>
      </w:r>
    </w:p>
    <w:p w:rsidR="00E67701" w:rsidRPr="00CC0BA3" w:rsidRDefault="00E67701" w:rsidP="00E67701">
      <w:pPr>
        <w:tabs>
          <w:tab w:val="right" w:leader="dot" w:pos="10773"/>
        </w:tabs>
        <w:spacing w:line="240" w:lineRule="atLeast"/>
        <w:jc w:val="left"/>
        <w:rPr>
          <w:sz w:val="18"/>
          <w:szCs w:val="18"/>
          <w:lang w:val="nl-BE"/>
        </w:rPr>
      </w:pPr>
      <w:r w:rsidRPr="00CC0BA3">
        <w:rPr>
          <w:sz w:val="18"/>
          <w:szCs w:val="18"/>
          <w:lang w:val="nl-BE"/>
        </w:rPr>
        <w:tab/>
      </w:r>
    </w:p>
    <w:p w:rsidR="00E67701" w:rsidRPr="00CC0BA3" w:rsidRDefault="00E67701" w:rsidP="00E67701">
      <w:pPr>
        <w:tabs>
          <w:tab w:val="right" w:leader="dot" w:pos="10773"/>
        </w:tabs>
        <w:spacing w:line="240" w:lineRule="atLeast"/>
        <w:jc w:val="left"/>
        <w:rPr>
          <w:sz w:val="18"/>
          <w:szCs w:val="18"/>
          <w:lang w:val="nl-BE"/>
        </w:rPr>
      </w:pPr>
      <w:r w:rsidRPr="00CC0BA3">
        <w:rPr>
          <w:sz w:val="18"/>
          <w:szCs w:val="18"/>
          <w:lang w:val="nl-BE"/>
        </w:rPr>
        <w:tab/>
      </w:r>
    </w:p>
    <w:p w:rsidR="00E67701" w:rsidRPr="00CC0BA3" w:rsidRDefault="00E67701" w:rsidP="00E67701">
      <w:pPr>
        <w:tabs>
          <w:tab w:val="right" w:leader="dot" w:pos="10773"/>
        </w:tabs>
        <w:spacing w:line="240" w:lineRule="atLeast"/>
        <w:jc w:val="left"/>
        <w:rPr>
          <w:sz w:val="18"/>
          <w:szCs w:val="18"/>
          <w:lang w:val="nl-BE"/>
        </w:rPr>
      </w:pPr>
      <w:r w:rsidRPr="00CC0BA3">
        <w:rPr>
          <w:sz w:val="18"/>
          <w:szCs w:val="18"/>
          <w:lang w:val="nl-BE"/>
        </w:rPr>
        <w:tab/>
      </w:r>
    </w:p>
    <w:p w:rsidR="00E67701" w:rsidRPr="00CC0BA3" w:rsidRDefault="00E67701" w:rsidP="00E67701">
      <w:pPr>
        <w:tabs>
          <w:tab w:val="right" w:leader="dot" w:pos="10773"/>
        </w:tabs>
        <w:spacing w:line="240" w:lineRule="atLeast"/>
        <w:jc w:val="left"/>
        <w:rPr>
          <w:sz w:val="18"/>
          <w:szCs w:val="18"/>
          <w:lang w:val="nl-BE"/>
        </w:rPr>
      </w:pPr>
      <w:r w:rsidRPr="00CC0BA3">
        <w:rPr>
          <w:sz w:val="18"/>
          <w:szCs w:val="18"/>
          <w:lang w:val="nl-BE"/>
        </w:rPr>
        <w:tab/>
      </w: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pPr>
    </w:p>
    <w:p w:rsidR="00E67701" w:rsidRPr="00CC0BA3" w:rsidRDefault="00E67701" w:rsidP="00E67701">
      <w:pPr>
        <w:spacing w:line="240" w:lineRule="auto"/>
        <w:jc w:val="left"/>
        <w:rPr>
          <w:sz w:val="18"/>
          <w:szCs w:val="18"/>
          <w:lang w:val="nl-BE"/>
        </w:rPr>
        <w:sectPr w:rsidR="00E67701" w:rsidRPr="00CC0BA3" w:rsidSect="003A66DE">
          <w:footerReference w:type="default" r:id="rId18"/>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E67701" w:rsidRPr="00CC0BA3" w:rsidTr="003A66DE">
        <w:trPr>
          <w:trHeight w:val="283"/>
        </w:trPr>
        <w:tc>
          <w:tcPr>
            <w:tcW w:w="567" w:type="dxa"/>
            <w:tcBorders>
              <w:left w:val="single" w:sz="6" w:space="0" w:color="auto"/>
              <w:bottom w:val="single" w:sz="6" w:space="0" w:color="auto"/>
              <w:right w:val="single" w:sz="6" w:space="0" w:color="auto"/>
            </w:tcBorders>
            <w:vAlign w:val="center"/>
          </w:tcPr>
          <w:p w:rsidR="00E67701" w:rsidRPr="00CC0BA3" w:rsidRDefault="00E67701" w:rsidP="003A66DE">
            <w:pPr>
              <w:spacing w:line="240" w:lineRule="atLeast"/>
              <w:jc w:val="left"/>
              <w:rPr>
                <w:lang w:val="nl-BE"/>
              </w:rPr>
            </w:pPr>
            <w:r w:rsidRPr="00CC0BA3">
              <w:rPr>
                <w:lang w:val="nl-BE"/>
              </w:rPr>
              <w:lastRenderedPageBreak/>
              <w:t>Nr.</w:t>
            </w:r>
          </w:p>
        </w:tc>
        <w:tc>
          <w:tcPr>
            <w:tcW w:w="2891" w:type="dxa"/>
            <w:tcBorders>
              <w:left w:val="single" w:sz="6" w:space="0" w:color="auto"/>
              <w:bottom w:val="single" w:sz="6" w:space="0" w:color="auto"/>
              <w:right w:val="single" w:sz="6" w:space="0" w:color="auto"/>
            </w:tcBorders>
            <w:vAlign w:val="center"/>
          </w:tcPr>
          <w:p w:rsidR="00E67701" w:rsidRPr="00CC0BA3" w:rsidRDefault="00E67701" w:rsidP="003A66DE">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rsidR="00E67701" w:rsidRPr="00CC0BA3" w:rsidRDefault="00E67701" w:rsidP="003A66D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rsidR="00E67701" w:rsidRPr="00CC0BA3" w:rsidRDefault="003A66DE" w:rsidP="007804DC">
            <w:pPr>
              <w:spacing w:line="240" w:lineRule="atLeast"/>
              <w:jc w:val="left"/>
              <w:rPr>
                <w:lang w:val="nl-BE"/>
              </w:rPr>
            </w:pPr>
            <w:r w:rsidRPr="00CC0BA3">
              <w:rPr>
                <w:lang w:val="nl-BE"/>
              </w:rPr>
              <w:t>CONSO</w:t>
            </w:r>
            <w:r w:rsidR="00E67701" w:rsidRPr="00CC0BA3">
              <w:rPr>
                <w:lang w:val="nl-BE"/>
              </w:rPr>
              <w:t xml:space="preserve"> </w:t>
            </w:r>
            <w:r w:rsidR="007804DC" w:rsidRPr="00CC0BA3">
              <w:rPr>
                <w:lang w:val="nl-BE"/>
              </w:rPr>
              <w:t>3.1</w:t>
            </w:r>
          </w:p>
        </w:tc>
      </w:tr>
    </w:tbl>
    <w:p w:rsidR="00E67701" w:rsidRPr="00CC0BA3" w:rsidRDefault="00E67701" w:rsidP="00E67701">
      <w:pPr>
        <w:spacing w:line="240" w:lineRule="auto"/>
        <w:jc w:val="left"/>
        <w:rPr>
          <w:sz w:val="18"/>
          <w:szCs w:val="18"/>
          <w:lang w:val="nl-BE"/>
        </w:rPr>
      </w:pPr>
    </w:p>
    <w:p w:rsidR="007804DC" w:rsidRPr="00CC0BA3" w:rsidRDefault="007804DC" w:rsidP="007804DC">
      <w:pPr>
        <w:spacing w:line="240" w:lineRule="auto"/>
        <w:jc w:val="left"/>
        <w:rPr>
          <w:lang w:val="fr-BE"/>
        </w:rPr>
      </w:pPr>
    </w:p>
    <w:p w:rsidR="007804DC" w:rsidRPr="00CC0BA3" w:rsidRDefault="007804DC" w:rsidP="007804DC">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CC0BA3">
        <w:rPr>
          <w:b/>
          <w:caps/>
          <w:sz w:val="22"/>
          <w:szCs w:val="22"/>
          <w:lang w:val="fr-BE"/>
        </w:rPr>
        <w:t>geconsolideerde jaarrekening</w:t>
      </w:r>
    </w:p>
    <w:p w:rsidR="007804DC" w:rsidRPr="00CC0BA3" w:rsidRDefault="007804DC" w:rsidP="007804DC">
      <w:pPr>
        <w:spacing w:before="20" w:line="240" w:lineRule="atLeast"/>
        <w:jc w:val="left"/>
        <w:rPr>
          <w:b/>
          <w:caps/>
          <w:sz w:val="22"/>
          <w:szCs w:val="22"/>
          <w:lang w:val="fr-BE"/>
        </w:rPr>
      </w:pPr>
    </w:p>
    <w:p w:rsidR="00E67701" w:rsidRPr="00CC0BA3" w:rsidRDefault="00E67701" w:rsidP="008B1813">
      <w:pPr>
        <w:spacing w:line="240" w:lineRule="auto"/>
        <w:jc w:val="left"/>
        <w:rPr>
          <w:lang w:val="fr-BE"/>
        </w:rPr>
      </w:pPr>
    </w:p>
    <w:p w:rsidR="00E67701" w:rsidRPr="00CC0BA3" w:rsidRDefault="00E67701" w:rsidP="008B1813">
      <w:pPr>
        <w:spacing w:line="240" w:lineRule="auto"/>
        <w:jc w:val="left"/>
        <w:rPr>
          <w:lang w:val="fr-BE"/>
        </w:rPr>
      </w:pPr>
    </w:p>
    <w:p w:rsidR="00A85B0F" w:rsidRPr="00CC0BA3" w:rsidRDefault="001E18D9" w:rsidP="00C51252">
      <w:pPr>
        <w:spacing w:line="240" w:lineRule="atLeast"/>
        <w:jc w:val="left"/>
        <w:rPr>
          <w:b/>
          <w:caps/>
          <w:sz w:val="22"/>
          <w:szCs w:val="22"/>
          <w:lang w:val="fr-BE"/>
        </w:rPr>
      </w:pPr>
      <w:r w:rsidRPr="00CC0BA3">
        <w:rPr>
          <w:b/>
          <w:caps/>
          <w:sz w:val="22"/>
          <w:szCs w:val="22"/>
          <w:lang w:val="nl-BE"/>
        </w:rPr>
        <w:t>GECONSOLIDEERDE BALANS NA WINSTVERDELING</w:t>
      </w:r>
      <w:r w:rsidR="00606808" w:rsidRPr="00CC0BA3">
        <w:rPr>
          <w:caps/>
          <w:position w:val="6"/>
          <w:lang w:val="fr-BE"/>
        </w:rPr>
        <w:footnoteReference w:customMarkFollows="1" w:id="6"/>
        <w:t>1</w:t>
      </w:r>
    </w:p>
    <w:p w:rsidR="00A85B0F" w:rsidRPr="00CC0BA3" w:rsidRDefault="00A85B0F" w:rsidP="008B1813">
      <w:pPr>
        <w:spacing w:line="240" w:lineRule="auto"/>
        <w:jc w:val="left"/>
        <w:rPr>
          <w:lang w:val="fr-BE"/>
        </w:rPr>
      </w:pPr>
    </w:p>
    <w:tbl>
      <w:tblPr>
        <w:tblStyle w:val="TableGrid2"/>
        <w:tblW w:w="0" w:type="auto"/>
        <w:tblLayout w:type="fixed"/>
        <w:tblLook w:val="04A0" w:firstRow="1" w:lastRow="0" w:firstColumn="1" w:lastColumn="0" w:noHBand="0" w:noVBand="1"/>
      </w:tblPr>
      <w:tblGrid>
        <w:gridCol w:w="4932"/>
        <w:gridCol w:w="680"/>
        <w:gridCol w:w="709"/>
        <w:gridCol w:w="2268"/>
        <w:gridCol w:w="2268"/>
      </w:tblGrid>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1E18D9" w:rsidRPr="00CC0BA3" w:rsidRDefault="001E18D9" w:rsidP="001E18D9">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Toel</w:t>
            </w:r>
            <w:proofErr w:type="spellEnd"/>
            <w:r w:rsidRPr="00CC0BA3">
              <w:rPr>
                <w:sz w:val="16"/>
                <w:szCs w:val="16"/>
                <w:lang w:val="fr-BE"/>
              </w:rPr>
              <w:t>.</w:t>
            </w:r>
          </w:p>
        </w:tc>
        <w:tc>
          <w:tcPr>
            <w:tcW w:w="709" w:type="dxa"/>
            <w:tcBorders>
              <w:bottom w:val="single" w:sz="12" w:space="0" w:color="auto"/>
            </w:tcBorders>
            <w:vAlign w:val="center"/>
          </w:tcPr>
          <w:p w:rsidR="001E18D9" w:rsidRPr="00CC0BA3" w:rsidRDefault="001E18D9" w:rsidP="001E18D9">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1E18D9" w:rsidRPr="00CC0BA3" w:rsidRDefault="001E18D9" w:rsidP="001E18D9">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1E18D9" w:rsidRPr="00CC0BA3" w:rsidRDefault="001E18D9" w:rsidP="001E18D9">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10631"/>
                <w:tab w:val="right" w:leader="dot" w:pos="10773"/>
              </w:tabs>
              <w:spacing w:line="240" w:lineRule="atLeast"/>
              <w:jc w:val="left"/>
              <w:rPr>
                <w:b/>
                <w:lang w:val="fr-BE"/>
              </w:rPr>
            </w:pPr>
            <w:r w:rsidRPr="00CC0BA3">
              <w:rPr>
                <w:b/>
                <w:lang w:val="fr-BE"/>
              </w:rPr>
              <w:t>ACTIVA</w:t>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single" w:sz="12" w:space="0" w:color="auto"/>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rsidR="001E18D9" w:rsidRPr="00CC0BA3" w:rsidRDefault="001E18D9" w:rsidP="001E18D9">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8"/>
                <w:szCs w:val="18"/>
                <w:lang w:val="fr-BE"/>
              </w:rPr>
            </w:pP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6"/>
              </w:tabs>
              <w:spacing w:before="120" w:line="240" w:lineRule="atLeast"/>
              <w:jc w:val="left"/>
              <w:rPr>
                <w:b/>
                <w:smallCaps/>
                <w:lang w:val="fr-BE"/>
              </w:rPr>
            </w:pPr>
            <w:proofErr w:type="spellStart"/>
            <w:r w:rsidRPr="00CC0BA3">
              <w:rPr>
                <w:b/>
                <w:smallCaps/>
                <w:lang w:val="fr-BE"/>
              </w:rPr>
              <w:t>Oprichtingskosten</w:t>
            </w:r>
            <w:proofErr w:type="spellEnd"/>
            <w:r w:rsidRPr="00CC0BA3">
              <w:rPr>
                <w:smallCaps/>
                <w:lang w:val="fr-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before="120" w:line="240" w:lineRule="atLeast"/>
              <w:ind w:left="-57"/>
              <w:jc w:val="left"/>
              <w:rPr>
                <w:sz w:val="16"/>
                <w:szCs w:val="16"/>
                <w:lang w:val="fr-BE"/>
              </w:rPr>
            </w:pPr>
            <w:r w:rsidRPr="00CC0BA3">
              <w:rPr>
                <w:sz w:val="16"/>
                <w:szCs w:val="16"/>
                <w:lang w:val="fr-BE"/>
              </w:rPr>
              <w:t>5</w:t>
            </w:r>
            <w:r w:rsidR="00C51252" w:rsidRPr="00CC0BA3">
              <w:rPr>
                <w:sz w:val="16"/>
                <w:szCs w:val="16"/>
                <w:lang w:val="fr-BE"/>
              </w:rPr>
              <w:t>.7</w:t>
            </w: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20</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u w:val="single"/>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6"/>
              </w:tabs>
              <w:spacing w:before="120" w:line="240" w:lineRule="atLeast"/>
              <w:jc w:val="left"/>
              <w:rPr>
                <w:b/>
                <w:smallCaps/>
                <w:lang w:val="fr-BE"/>
              </w:rPr>
            </w:pPr>
            <w:r w:rsidRPr="00CC0BA3">
              <w:rPr>
                <w:b/>
                <w:smallCaps/>
                <w:lang w:val="fr-BE"/>
              </w:rPr>
              <w:t>Vaste activa</w:t>
            </w:r>
            <w:r w:rsidRPr="00CC0BA3">
              <w:rPr>
                <w:smallCaps/>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b/>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21/28</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u w:val="single"/>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u w:val="single"/>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b/>
                <w:sz w:val="18"/>
                <w:szCs w:val="18"/>
                <w:lang w:val="fr-BE"/>
              </w:rPr>
            </w:pPr>
            <w:r w:rsidRPr="00CC0BA3">
              <w:rPr>
                <w:rFonts w:cs="Arial"/>
                <w:b/>
                <w:sz w:val="18"/>
                <w:lang w:val="nl-NL"/>
              </w:rPr>
              <w:t>Immateriële vaste activa</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before="120" w:line="240" w:lineRule="atLeast"/>
              <w:ind w:left="-57"/>
              <w:jc w:val="left"/>
              <w:rPr>
                <w:sz w:val="16"/>
                <w:szCs w:val="16"/>
                <w:lang w:val="fr-BE"/>
              </w:rPr>
            </w:pPr>
            <w:r w:rsidRPr="00CC0BA3">
              <w:rPr>
                <w:sz w:val="16"/>
                <w:szCs w:val="16"/>
                <w:lang w:val="fr-BE"/>
              </w:rPr>
              <w:t>5</w:t>
            </w:r>
            <w:r w:rsidR="00C51252" w:rsidRPr="00CC0BA3">
              <w:rPr>
                <w:sz w:val="16"/>
                <w:szCs w:val="16"/>
                <w:lang w:val="fr-BE"/>
              </w:rPr>
              <w:t>.8</w:t>
            </w: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21</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DA70CE" w:rsidRPr="00CC0BA3" w:rsidTr="006146B4">
        <w:trPr>
          <w:trHeight w:val="283"/>
        </w:trPr>
        <w:tc>
          <w:tcPr>
            <w:tcW w:w="4932" w:type="dxa"/>
            <w:tcBorders>
              <w:top w:val="nil"/>
              <w:left w:val="nil"/>
              <w:bottom w:val="nil"/>
              <w:right w:val="nil"/>
            </w:tcBorders>
            <w:vAlign w:val="center"/>
          </w:tcPr>
          <w:p w:rsidR="00DA70CE" w:rsidRPr="00CC0BA3" w:rsidRDefault="00DA70CE" w:rsidP="001E18D9">
            <w:pPr>
              <w:tabs>
                <w:tab w:val="right" w:leader="dot" w:pos="4717"/>
              </w:tabs>
              <w:spacing w:before="120" w:line="240" w:lineRule="atLeast"/>
              <w:jc w:val="left"/>
              <w:rPr>
                <w:rFonts w:cs="Arial"/>
                <w:b/>
                <w:sz w:val="18"/>
                <w:lang w:val="nl-NL"/>
              </w:rPr>
            </w:pPr>
            <w:r w:rsidRPr="00CC0BA3">
              <w:rPr>
                <w:rFonts w:cs="Arial"/>
                <w:b/>
                <w:sz w:val="18"/>
                <w:lang w:val="nl-BE"/>
              </w:rPr>
              <w:t xml:space="preserve">Positieve consolidatieverschillen </w:t>
            </w:r>
            <w:r w:rsidRPr="00CC0BA3">
              <w:rPr>
                <w:rFonts w:cs="Arial"/>
                <w:sz w:val="18"/>
                <w:lang w:val="nl-BE"/>
              </w:rPr>
              <w:tab/>
            </w:r>
          </w:p>
        </w:tc>
        <w:tc>
          <w:tcPr>
            <w:tcW w:w="680" w:type="dxa"/>
            <w:tcBorders>
              <w:top w:val="nil"/>
              <w:left w:val="nil"/>
              <w:bottom w:val="nil"/>
              <w:right w:val="single" w:sz="12" w:space="0" w:color="auto"/>
            </w:tcBorders>
            <w:vAlign w:val="center"/>
          </w:tcPr>
          <w:p w:rsidR="00DA70CE" w:rsidRPr="00CC0BA3" w:rsidRDefault="003A66DE" w:rsidP="006146B4">
            <w:pPr>
              <w:tabs>
                <w:tab w:val="right" w:leader="dot" w:pos="10631"/>
                <w:tab w:val="right" w:leader="dot" w:pos="10773"/>
              </w:tabs>
              <w:spacing w:before="120" w:line="240" w:lineRule="atLeast"/>
              <w:ind w:left="-57"/>
              <w:jc w:val="left"/>
              <w:rPr>
                <w:sz w:val="16"/>
                <w:szCs w:val="16"/>
                <w:lang w:val="fr-BE"/>
              </w:rPr>
            </w:pPr>
            <w:r w:rsidRPr="00CC0BA3">
              <w:rPr>
                <w:sz w:val="16"/>
                <w:szCs w:val="16"/>
                <w:lang w:val="fr-BE"/>
              </w:rPr>
              <w:t>5</w:t>
            </w:r>
            <w:r w:rsidR="00DA70CE" w:rsidRPr="00CC0BA3">
              <w:rPr>
                <w:sz w:val="16"/>
                <w:szCs w:val="16"/>
                <w:lang w:val="fr-BE"/>
              </w:rPr>
              <w:t>.12</w:t>
            </w:r>
          </w:p>
        </w:tc>
        <w:tc>
          <w:tcPr>
            <w:tcW w:w="709" w:type="dxa"/>
            <w:tcBorders>
              <w:top w:val="nil"/>
              <w:left w:val="single" w:sz="12" w:space="0" w:color="auto"/>
              <w:bottom w:val="nil"/>
            </w:tcBorders>
            <w:vAlign w:val="center"/>
          </w:tcPr>
          <w:p w:rsidR="00DA70CE" w:rsidRPr="00CC0BA3" w:rsidRDefault="00DA70CE"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9920</w:t>
            </w:r>
          </w:p>
        </w:tc>
        <w:tc>
          <w:tcPr>
            <w:tcW w:w="2268" w:type="dxa"/>
            <w:tcBorders>
              <w:top w:val="nil"/>
              <w:bottom w:val="nil"/>
              <w:right w:val="single" w:sz="12" w:space="0" w:color="auto"/>
            </w:tcBorders>
            <w:vAlign w:val="center"/>
          </w:tcPr>
          <w:p w:rsidR="00DA70CE" w:rsidRPr="00CC0BA3" w:rsidRDefault="00DA70CE"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A70CE" w:rsidRPr="00CC0BA3" w:rsidRDefault="00DA70CE"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fr-BE"/>
              </w:rPr>
            </w:pPr>
            <w:r w:rsidRPr="00CC0BA3">
              <w:rPr>
                <w:rFonts w:cs="Arial"/>
                <w:b/>
                <w:sz w:val="18"/>
                <w:lang w:val="nl-NL"/>
              </w:rPr>
              <w:t>Materiële vaste activa</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before="120" w:line="240" w:lineRule="atLeast"/>
              <w:ind w:left="-57"/>
              <w:jc w:val="left"/>
              <w:rPr>
                <w:sz w:val="16"/>
                <w:szCs w:val="16"/>
                <w:lang w:val="fr-BE"/>
              </w:rPr>
            </w:pPr>
            <w:r w:rsidRPr="00CC0BA3">
              <w:rPr>
                <w:sz w:val="16"/>
                <w:szCs w:val="16"/>
                <w:lang w:val="fr-BE"/>
              </w:rPr>
              <w:t>5</w:t>
            </w:r>
            <w:r w:rsidR="00C51252" w:rsidRPr="00CC0BA3">
              <w:rPr>
                <w:sz w:val="16"/>
                <w:szCs w:val="16"/>
                <w:lang w:val="fr-BE"/>
              </w:rPr>
              <w:t>.</w:t>
            </w:r>
            <w:r w:rsidR="00DA70CE" w:rsidRPr="00CC0BA3">
              <w:rPr>
                <w:sz w:val="16"/>
                <w:szCs w:val="16"/>
                <w:lang w:val="fr-BE"/>
              </w:rPr>
              <w:t>9</w:t>
            </w: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22/27</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Terreinen en gebouwen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22</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Installaties, machines en uitrusting</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23</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Meubilair en rollend materieel</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24</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Leasing en soortgelijke rechten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25</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Overige materiële vaste activa</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26</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nl-BE"/>
              </w:rPr>
            </w:pPr>
            <w:r w:rsidRPr="00CC0BA3">
              <w:rPr>
                <w:rFonts w:cs="Arial"/>
                <w:sz w:val="18"/>
                <w:lang w:val="nl-NL"/>
              </w:rPr>
              <w:t>Activa in aanbouw en vooruitbetalingen</w:t>
            </w:r>
            <w:r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27</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240" w:after="20" w:line="240" w:lineRule="atLeast"/>
              <w:jc w:val="left"/>
              <w:rPr>
                <w:b/>
                <w:sz w:val="18"/>
                <w:szCs w:val="18"/>
                <w:lang w:val="fr-BE"/>
              </w:rPr>
            </w:pPr>
            <w:r w:rsidRPr="00CC0BA3">
              <w:rPr>
                <w:rFonts w:cs="Arial"/>
                <w:b/>
                <w:sz w:val="18"/>
                <w:lang w:val="nl-NL"/>
              </w:rPr>
              <w:t>Financiële vaste activa</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line="240" w:lineRule="atLeast"/>
              <w:ind w:left="-57"/>
              <w:jc w:val="left"/>
              <w:rPr>
                <w:sz w:val="16"/>
                <w:szCs w:val="16"/>
                <w:lang w:val="fr-BE"/>
              </w:rPr>
            </w:pPr>
            <w:r w:rsidRPr="00CC0BA3">
              <w:rPr>
                <w:sz w:val="16"/>
                <w:szCs w:val="16"/>
                <w:lang w:val="fr-BE"/>
              </w:rPr>
              <w:t>5</w:t>
            </w:r>
            <w:r w:rsidR="00DA70CE" w:rsidRPr="00CC0BA3">
              <w:rPr>
                <w:sz w:val="16"/>
                <w:szCs w:val="16"/>
                <w:lang w:val="fr-BE"/>
              </w:rPr>
              <w:t>.1</w:t>
            </w:r>
            <w:r w:rsidR="004D6AA4" w:rsidRPr="00CC0BA3">
              <w:rPr>
                <w:sz w:val="16"/>
                <w:szCs w:val="16"/>
                <w:lang w:val="fr-BE"/>
              </w:rPr>
              <w:t>-</w:t>
            </w:r>
          </w:p>
          <w:p w:rsidR="001E18D9" w:rsidRPr="00CC0BA3" w:rsidRDefault="003A66DE" w:rsidP="003A66DE">
            <w:pPr>
              <w:tabs>
                <w:tab w:val="right" w:leader="dot" w:pos="10631"/>
                <w:tab w:val="right" w:leader="dot" w:pos="10773"/>
              </w:tabs>
              <w:spacing w:after="20" w:line="240" w:lineRule="atLeast"/>
              <w:ind w:left="-57" w:right="-170"/>
              <w:jc w:val="left"/>
              <w:rPr>
                <w:sz w:val="16"/>
                <w:szCs w:val="16"/>
                <w:lang w:val="fr-BE"/>
              </w:rPr>
            </w:pPr>
            <w:r w:rsidRPr="00CC0BA3">
              <w:rPr>
                <w:sz w:val="16"/>
                <w:szCs w:val="16"/>
                <w:lang w:val="fr-BE"/>
              </w:rPr>
              <w:t>5</w:t>
            </w:r>
            <w:r w:rsidR="00DA70CE" w:rsidRPr="00CC0BA3">
              <w:rPr>
                <w:sz w:val="16"/>
                <w:szCs w:val="16"/>
                <w:lang w:val="fr-BE"/>
              </w:rPr>
              <w:t>.4/</w:t>
            </w:r>
            <w:r w:rsidRPr="00CC0BA3">
              <w:rPr>
                <w:sz w:val="16"/>
                <w:szCs w:val="16"/>
                <w:lang w:val="fr-BE"/>
              </w:rPr>
              <w:t>5</w:t>
            </w:r>
            <w:r w:rsidR="00DA70CE" w:rsidRPr="00CC0BA3">
              <w:rPr>
                <w:sz w:val="16"/>
                <w:szCs w:val="16"/>
                <w:lang w:val="fr-BE"/>
              </w:rPr>
              <w:t>.10</w:t>
            </w: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240" w:line="240" w:lineRule="atLeast"/>
              <w:jc w:val="left"/>
              <w:rPr>
                <w:sz w:val="16"/>
                <w:szCs w:val="16"/>
                <w:lang w:val="fr-BE"/>
              </w:rPr>
            </w:pPr>
            <w:r w:rsidRPr="00CC0BA3">
              <w:rPr>
                <w:sz w:val="16"/>
                <w:szCs w:val="16"/>
                <w:lang w:val="fr-BE"/>
              </w:rPr>
              <w:t>28</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24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240" w:line="240" w:lineRule="atLeast"/>
              <w:ind w:left="482"/>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CA48CA" w:rsidP="001E18D9">
            <w:pPr>
              <w:tabs>
                <w:tab w:val="right" w:leader="dot" w:pos="4717"/>
              </w:tabs>
              <w:spacing w:line="240" w:lineRule="atLeast"/>
              <w:ind w:left="284"/>
              <w:jc w:val="left"/>
              <w:rPr>
                <w:sz w:val="18"/>
                <w:szCs w:val="18"/>
                <w:lang w:val="nl-BE"/>
              </w:rPr>
            </w:pPr>
            <w:r w:rsidRPr="00CC0BA3">
              <w:rPr>
                <w:rFonts w:cs="Arial"/>
                <w:sz w:val="18"/>
                <w:lang w:val="nl-BE"/>
              </w:rPr>
              <w:t>Vennootschappen waarop vermogensmutatie is toegepast</w:t>
            </w:r>
            <w:r w:rsidR="001E18D9"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before="240" w:line="240" w:lineRule="atLeast"/>
              <w:ind w:left="-57"/>
              <w:jc w:val="left"/>
              <w:rPr>
                <w:sz w:val="16"/>
                <w:szCs w:val="16"/>
                <w:lang w:val="fr-BE"/>
              </w:rPr>
            </w:pPr>
            <w:r w:rsidRPr="00CC0BA3">
              <w:rPr>
                <w:sz w:val="16"/>
                <w:szCs w:val="16"/>
                <w:lang w:val="fr-BE"/>
              </w:rPr>
              <w:t>5</w:t>
            </w:r>
            <w:r w:rsidR="00DA70CE" w:rsidRPr="00CC0BA3">
              <w:rPr>
                <w:sz w:val="16"/>
                <w:szCs w:val="16"/>
                <w:lang w:val="fr-BE"/>
              </w:rPr>
              <w:t>.10</w:t>
            </w:r>
          </w:p>
        </w:tc>
        <w:tc>
          <w:tcPr>
            <w:tcW w:w="709" w:type="dxa"/>
            <w:tcBorders>
              <w:top w:val="nil"/>
              <w:left w:val="single" w:sz="12" w:space="0" w:color="auto"/>
              <w:bottom w:val="nil"/>
            </w:tcBorders>
            <w:vAlign w:val="center"/>
          </w:tcPr>
          <w:p w:rsidR="001E18D9" w:rsidRPr="00CC0BA3" w:rsidRDefault="00CA48CA" w:rsidP="00CA48CA">
            <w:pPr>
              <w:tabs>
                <w:tab w:val="right" w:leader="dot" w:pos="10631"/>
                <w:tab w:val="right" w:leader="dot" w:pos="10773"/>
              </w:tabs>
              <w:spacing w:before="240" w:line="240" w:lineRule="atLeast"/>
              <w:jc w:val="left"/>
              <w:rPr>
                <w:sz w:val="16"/>
                <w:szCs w:val="16"/>
                <w:lang w:val="fr-BE"/>
              </w:rPr>
            </w:pPr>
            <w:r w:rsidRPr="00CC0BA3">
              <w:rPr>
                <w:sz w:val="16"/>
                <w:szCs w:val="16"/>
                <w:lang w:val="fr-BE"/>
              </w:rPr>
              <w:t>9921</w:t>
            </w:r>
          </w:p>
        </w:tc>
        <w:tc>
          <w:tcPr>
            <w:tcW w:w="2268" w:type="dxa"/>
            <w:tcBorders>
              <w:top w:val="nil"/>
              <w:bottom w:val="nil"/>
              <w:right w:val="single" w:sz="12" w:space="0" w:color="auto"/>
            </w:tcBorders>
            <w:vAlign w:val="center"/>
          </w:tcPr>
          <w:p w:rsidR="001E18D9" w:rsidRPr="00CC0BA3" w:rsidRDefault="001E18D9" w:rsidP="00CA48CA">
            <w:pPr>
              <w:tabs>
                <w:tab w:val="right" w:leader="dot" w:pos="1901"/>
              </w:tabs>
              <w:spacing w:before="24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CA48CA">
            <w:pPr>
              <w:tabs>
                <w:tab w:val="right" w:leader="dot" w:pos="1901"/>
              </w:tabs>
              <w:spacing w:before="240"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proofErr w:type="spellStart"/>
            <w:r w:rsidRPr="00CC0BA3">
              <w:rPr>
                <w:sz w:val="18"/>
                <w:szCs w:val="18"/>
                <w:lang w:val="fr-BE"/>
              </w:rPr>
              <w:t>Deelnemingen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CA48CA" w:rsidP="001E18D9">
            <w:pPr>
              <w:tabs>
                <w:tab w:val="right" w:leader="dot" w:pos="10631"/>
                <w:tab w:val="right" w:leader="dot" w:pos="10773"/>
              </w:tabs>
              <w:spacing w:line="240" w:lineRule="atLeast"/>
              <w:jc w:val="left"/>
              <w:rPr>
                <w:sz w:val="16"/>
                <w:szCs w:val="16"/>
                <w:lang w:val="fr-BE"/>
              </w:rPr>
            </w:pPr>
            <w:r w:rsidRPr="00CC0BA3">
              <w:rPr>
                <w:sz w:val="16"/>
                <w:szCs w:val="16"/>
                <w:lang w:val="fr-BE"/>
              </w:rPr>
              <w:t>99211</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proofErr w:type="spellStart"/>
            <w:r w:rsidRPr="00CC0BA3">
              <w:rPr>
                <w:sz w:val="18"/>
                <w:szCs w:val="18"/>
                <w:lang w:val="fr-BE"/>
              </w:rPr>
              <w:t>Vorderingen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CA48CA" w:rsidP="001E18D9">
            <w:pPr>
              <w:tabs>
                <w:tab w:val="right" w:leader="dot" w:pos="10631"/>
                <w:tab w:val="right" w:leader="dot" w:pos="10773"/>
              </w:tabs>
              <w:spacing w:line="240" w:lineRule="atLeast"/>
              <w:jc w:val="left"/>
              <w:rPr>
                <w:sz w:val="16"/>
                <w:szCs w:val="16"/>
                <w:lang w:val="fr-BE"/>
              </w:rPr>
            </w:pPr>
            <w:r w:rsidRPr="00CC0BA3">
              <w:rPr>
                <w:sz w:val="16"/>
                <w:szCs w:val="16"/>
                <w:lang w:val="fr-BE"/>
              </w:rPr>
              <w:t>99212</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CA48CA" w:rsidP="00CA48CA">
            <w:pPr>
              <w:tabs>
                <w:tab w:val="right" w:leader="dot" w:pos="4717"/>
              </w:tabs>
              <w:spacing w:line="240" w:lineRule="atLeast"/>
              <w:ind w:left="284"/>
              <w:jc w:val="left"/>
              <w:rPr>
                <w:sz w:val="18"/>
                <w:szCs w:val="18"/>
                <w:lang w:val="nl-BE"/>
              </w:rPr>
            </w:pPr>
            <w:r w:rsidRPr="00CC0BA3">
              <w:rPr>
                <w:rFonts w:cs="Arial"/>
                <w:sz w:val="18"/>
                <w:lang w:val="nl-BE"/>
              </w:rPr>
              <w:t>Andere ondernemingen</w:t>
            </w:r>
            <w:r w:rsidR="001E18D9"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3A66DE" w:rsidP="006146B4">
            <w:pPr>
              <w:tabs>
                <w:tab w:val="right" w:leader="dot" w:pos="10631"/>
                <w:tab w:val="right" w:leader="dot" w:pos="10773"/>
              </w:tabs>
              <w:spacing w:line="240" w:lineRule="atLeast"/>
              <w:ind w:left="-57"/>
              <w:jc w:val="left"/>
              <w:rPr>
                <w:sz w:val="16"/>
                <w:szCs w:val="16"/>
                <w:lang w:val="fr-BE"/>
              </w:rPr>
            </w:pPr>
            <w:r w:rsidRPr="00CC0BA3">
              <w:rPr>
                <w:sz w:val="16"/>
                <w:szCs w:val="16"/>
                <w:lang w:val="fr-BE"/>
              </w:rPr>
              <w:t>5</w:t>
            </w:r>
            <w:r w:rsidR="00CA48CA" w:rsidRPr="00CC0BA3">
              <w:rPr>
                <w:sz w:val="16"/>
                <w:szCs w:val="16"/>
                <w:lang w:val="fr-BE"/>
              </w:rPr>
              <w:t>.10</w:t>
            </w:r>
          </w:p>
        </w:tc>
        <w:tc>
          <w:tcPr>
            <w:tcW w:w="709" w:type="dxa"/>
            <w:tcBorders>
              <w:top w:val="nil"/>
              <w:left w:val="single" w:sz="12" w:space="0" w:color="auto"/>
              <w:bottom w:val="nil"/>
            </w:tcBorders>
            <w:vAlign w:val="center"/>
          </w:tcPr>
          <w:p w:rsidR="001E18D9" w:rsidRPr="00CC0BA3" w:rsidRDefault="00CA48CA" w:rsidP="00CA48CA">
            <w:pPr>
              <w:tabs>
                <w:tab w:val="right" w:leader="dot" w:pos="10631"/>
                <w:tab w:val="right" w:leader="dot" w:pos="10773"/>
              </w:tabs>
              <w:spacing w:line="240" w:lineRule="atLeast"/>
              <w:jc w:val="left"/>
              <w:rPr>
                <w:sz w:val="16"/>
                <w:szCs w:val="16"/>
                <w:lang w:val="fr-BE"/>
              </w:rPr>
            </w:pPr>
            <w:r w:rsidRPr="00CC0BA3">
              <w:rPr>
                <w:sz w:val="16"/>
                <w:szCs w:val="16"/>
                <w:lang w:val="fr-BE"/>
              </w:rPr>
              <w:t>284/8</w:t>
            </w:r>
          </w:p>
        </w:tc>
        <w:tc>
          <w:tcPr>
            <w:tcW w:w="2268" w:type="dxa"/>
            <w:tcBorders>
              <w:top w:val="nil"/>
              <w:bottom w:val="nil"/>
              <w:right w:val="single" w:sz="12" w:space="0" w:color="auto"/>
            </w:tcBorders>
            <w:vAlign w:val="center"/>
          </w:tcPr>
          <w:p w:rsidR="001E18D9" w:rsidRPr="00CC0BA3" w:rsidRDefault="001E18D9" w:rsidP="00CA48CA">
            <w:pPr>
              <w:tabs>
                <w:tab w:val="right" w:leader="dot" w:pos="1901"/>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CA48CA">
            <w:pPr>
              <w:tabs>
                <w:tab w:val="right" w:leader="dot" w:pos="1901"/>
              </w:tabs>
              <w:spacing w:line="240" w:lineRule="atLeast"/>
              <w:ind w:left="340" w:right="153"/>
              <w:jc w:val="left"/>
              <w:rPr>
                <w:sz w:val="18"/>
                <w:szCs w:val="18"/>
                <w:lang w:val="fr-BE"/>
              </w:rPr>
            </w:pPr>
            <w:r w:rsidRPr="00CC0BA3">
              <w:rPr>
                <w:sz w:val="18"/>
                <w:szCs w:val="18"/>
                <w:lang w:val="fr-BE"/>
              </w:rPr>
              <w:tab/>
            </w:r>
          </w:p>
        </w:tc>
      </w:tr>
      <w:tr w:rsidR="001E18D9" w:rsidRPr="00CC0BA3" w:rsidTr="003A66DE">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proofErr w:type="spellStart"/>
            <w:r w:rsidRPr="00CC0BA3">
              <w:rPr>
                <w:sz w:val="18"/>
                <w:szCs w:val="18"/>
                <w:lang w:val="fr-BE"/>
              </w:rPr>
              <w:t>Deelnemingen</w:t>
            </w:r>
            <w:proofErr w:type="spellEnd"/>
            <w:r w:rsidR="00CA48CA" w:rsidRPr="00CC0BA3">
              <w:rPr>
                <w:sz w:val="18"/>
                <w:szCs w:val="18"/>
                <w:lang w:val="fr-BE"/>
              </w:rPr>
              <w:t>,</w:t>
            </w:r>
            <w:r w:rsidR="00CA48CA" w:rsidRPr="00CC0BA3">
              <w:rPr>
                <w:rFonts w:cs="Arial"/>
                <w:sz w:val="18"/>
                <w:lang w:val="nl-BE"/>
              </w:rPr>
              <w:t xml:space="preserve"> aandelen en deelbewijzen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CA48CA">
            <w:pPr>
              <w:tabs>
                <w:tab w:val="right" w:leader="dot" w:pos="10631"/>
                <w:tab w:val="right" w:leader="dot" w:pos="10773"/>
              </w:tabs>
              <w:spacing w:line="240" w:lineRule="atLeast"/>
              <w:jc w:val="left"/>
              <w:rPr>
                <w:sz w:val="16"/>
                <w:szCs w:val="16"/>
                <w:lang w:val="fr-BE"/>
              </w:rPr>
            </w:pPr>
            <w:r w:rsidRPr="00CC0BA3">
              <w:rPr>
                <w:sz w:val="16"/>
                <w:szCs w:val="16"/>
                <w:lang w:val="fr-BE"/>
              </w:rPr>
              <w:t>28</w:t>
            </w:r>
            <w:r w:rsidR="00CA48CA" w:rsidRPr="00CC0BA3">
              <w:rPr>
                <w:sz w:val="16"/>
                <w:szCs w:val="16"/>
                <w:lang w:val="fr-BE"/>
              </w:rPr>
              <w:t>4</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3A66DE">
        <w:trPr>
          <w:trHeight w:val="283"/>
        </w:trPr>
        <w:tc>
          <w:tcPr>
            <w:tcW w:w="4932" w:type="dxa"/>
            <w:tcBorders>
              <w:top w:val="nil"/>
              <w:left w:val="nil"/>
              <w:bottom w:val="nil"/>
              <w:right w:val="nil"/>
            </w:tcBorders>
            <w:vAlign w:val="center"/>
          </w:tcPr>
          <w:p w:rsidR="001E18D9" w:rsidRPr="00CC0BA3" w:rsidRDefault="001E18D9" w:rsidP="003A66DE">
            <w:pPr>
              <w:tabs>
                <w:tab w:val="right" w:leader="dot" w:pos="4717"/>
              </w:tabs>
              <w:spacing w:after="60" w:line="240" w:lineRule="atLeast"/>
              <w:ind w:left="567"/>
              <w:jc w:val="left"/>
              <w:rPr>
                <w:sz w:val="18"/>
                <w:szCs w:val="18"/>
                <w:lang w:val="fr-BE"/>
              </w:rPr>
            </w:pPr>
            <w:proofErr w:type="spellStart"/>
            <w:r w:rsidRPr="00CC0BA3">
              <w:rPr>
                <w:sz w:val="18"/>
                <w:szCs w:val="18"/>
                <w:lang w:val="fr-BE"/>
              </w:rPr>
              <w:t>Vorderingen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3A66DE">
            <w:pPr>
              <w:tabs>
                <w:tab w:val="right" w:leader="dot" w:pos="10631"/>
                <w:tab w:val="right" w:leader="dot" w:pos="10773"/>
              </w:tabs>
              <w:spacing w:after="60" w:line="240" w:lineRule="atLeast"/>
              <w:ind w:left="-57"/>
              <w:jc w:val="left"/>
              <w:rPr>
                <w:sz w:val="16"/>
                <w:szCs w:val="16"/>
                <w:lang w:val="fr-BE"/>
              </w:rPr>
            </w:pPr>
          </w:p>
        </w:tc>
        <w:tc>
          <w:tcPr>
            <w:tcW w:w="709" w:type="dxa"/>
            <w:tcBorders>
              <w:top w:val="nil"/>
              <w:left w:val="single" w:sz="12" w:space="0" w:color="auto"/>
              <w:bottom w:val="single" w:sz="12" w:space="0" w:color="auto"/>
            </w:tcBorders>
            <w:vAlign w:val="center"/>
          </w:tcPr>
          <w:p w:rsidR="001E18D9" w:rsidRPr="00CC0BA3" w:rsidRDefault="00CA48CA" w:rsidP="003A66DE">
            <w:pPr>
              <w:tabs>
                <w:tab w:val="right" w:leader="dot" w:pos="10631"/>
                <w:tab w:val="right" w:leader="dot" w:pos="10773"/>
              </w:tabs>
              <w:spacing w:after="60" w:line="240" w:lineRule="atLeast"/>
              <w:jc w:val="left"/>
              <w:rPr>
                <w:sz w:val="16"/>
                <w:szCs w:val="16"/>
                <w:lang w:val="fr-BE"/>
              </w:rPr>
            </w:pPr>
            <w:r w:rsidRPr="00CC0BA3">
              <w:rPr>
                <w:sz w:val="16"/>
                <w:szCs w:val="16"/>
                <w:lang w:val="fr-BE"/>
              </w:rPr>
              <w:t>285/8</w:t>
            </w:r>
          </w:p>
        </w:tc>
        <w:tc>
          <w:tcPr>
            <w:tcW w:w="2268" w:type="dxa"/>
            <w:tcBorders>
              <w:top w:val="nil"/>
              <w:bottom w:val="single" w:sz="12" w:space="0" w:color="auto"/>
              <w:right w:val="single" w:sz="12" w:space="0" w:color="auto"/>
            </w:tcBorders>
            <w:vAlign w:val="center"/>
          </w:tcPr>
          <w:p w:rsidR="001E18D9" w:rsidRPr="00CC0BA3" w:rsidRDefault="001E18D9" w:rsidP="003A66DE">
            <w:pPr>
              <w:tabs>
                <w:tab w:val="right" w:leader="dot" w:pos="1559"/>
              </w:tabs>
              <w:spacing w:after="60"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single" w:sz="4" w:space="0" w:color="auto"/>
            </w:tcBorders>
            <w:vAlign w:val="center"/>
          </w:tcPr>
          <w:p w:rsidR="001E18D9" w:rsidRPr="00CC0BA3" w:rsidRDefault="001E18D9" w:rsidP="003A66DE">
            <w:pPr>
              <w:tabs>
                <w:tab w:val="right" w:leader="dot" w:pos="1559"/>
              </w:tabs>
              <w:spacing w:after="60" w:line="240" w:lineRule="atLeast"/>
              <w:jc w:val="left"/>
              <w:rPr>
                <w:sz w:val="18"/>
                <w:szCs w:val="18"/>
                <w:lang w:val="fr-BE"/>
              </w:rPr>
            </w:pPr>
            <w:r w:rsidRPr="00CC0BA3">
              <w:rPr>
                <w:sz w:val="18"/>
                <w:szCs w:val="18"/>
                <w:lang w:val="fr-BE"/>
              </w:rPr>
              <w:tab/>
            </w:r>
          </w:p>
        </w:tc>
      </w:tr>
    </w:tbl>
    <w:p w:rsidR="003A66DE" w:rsidRPr="00CC0BA3" w:rsidRDefault="003A66DE"/>
    <w:p w:rsidR="003A66DE" w:rsidRPr="00CC0BA3" w:rsidRDefault="003A66DE" w:rsidP="003A66DE">
      <w:pPr>
        <w:spacing w:line="240" w:lineRule="auto"/>
        <w:jc w:val="left"/>
        <w:rPr>
          <w:sz w:val="18"/>
          <w:szCs w:val="18"/>
          <w:lang w:val="nl-BE"/>
        </w:rPr>
      </w:pPr>
    </w:p>
    <w:p w:rsidR="003A66DE" w:rsidRPr="00CC0BA3" w:rsidRDefault="003A66DE" w:rsidP="003A66DE">
      <w:pPr>
        <w:spacing w:line="240" w:lineRule="auto"/>
        <w:jc w:val="left"/>
        <w:rPr>
          <w:sz w:val="18"/>
          <w:szCs w:val="18"/>
          <w:lang w:val="nl-BE"/>
        </w:rPr>
        <w:sectPr w:rsidR="003A66DE" w:rsidRPr="00CC0BA3" w:rsidSect="00BE2F80">
          <w:footerReference w:type="default" r:id="rId19"/>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A66DE" w:rsidRPr="00CC0BA3" w:rsidTr="003A66DE">
        <w:trPr>
          <w:trHeight w:val="283"/>
        </w:trPr>
        <w:tc>
          <w:tcPr>
            <w:tcW w:w="567" w:type="dxa"/>
            <w:tcBorders>
              <w:left w:val="single" w:sz="6" w:space="0" w:color="auto"/>
              <w:bottom w:val="single" w:sz="6" w:space="0" w:color="auto"/>
              <w:right w:val="single" w:sz="6" w:space="0" w:color="auto"/>
            </w:tcBorders>
            <w:vAlign w:val="center"/>
          </w:tcPr>
          <w:p w:rsidR="003A66DE" w:rsidRPr="00CC0BA3" w:rsidRDefault="003A66DE" w:rsidP="003A66DE">
            <w:pPr>
              <w:spacing w:line="240" w:lineRule="atLeast"/>
              <w:jc w:val="left"/>
              <w:rPr>
                <w:lang w:val="nl-BE"/>
              </w:rPr>
            </w:pPr>
            <w:r w:rsidRPr="00CC0BA3">
              <w:rPr>
                <w:lang w:val="nl-BE"/>
              </w:rPr>
              <w:lastRenderedPageBreak/>
              <w:t>Nr.</w:t>
            </w:r>
          </w:p>
        </w:tc>
        <w:tc>
          <w:tcPr>
            <w:tcW w:w="2891" w:type="dxa"/>
            <w:tcBorders>
              <w:left w:val="single" w:sz="6" w:space="0" w:color="auto"/>
              <w:bottom w:val="single" w:sz="6" w:space="0" w:color="auto"/>
              <w:right w:val="single" w:sz="6" w:space="0" w:color="auto"/>
            </w:tcBorders>
            <w:vAlign w:val="center"/>
          </w:tcPr>
          <w:p w:rsidR="003A66DE" w:rsidRPr="00CC0BA3" w:rsidRDefault="003A66DE" w:rsidP="003A66DE">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rsidR="003A66DE" w:rsidRPr="00CC0BA3" w:rsidRDefault="003A66DE" w:rsidP="003A66D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rsidR="003A66DE" w:rsidRPr="00CC0BA3" w:rsidRDefault="003A66DE" w:rsidP="003A66DE">
            <w:pPr>
              <w:spacing w:line="240" w:lineRule="atLeast"/>
              <w:jc w:val="left"/>
              <w:rPr>
                <w:lang w:val="nl-BE"/>
              </w:rPr>
            </w:pPr>
            <w:r w:rsidRPr="00CC0BA3">
              <w:rPr>
                <w:lang w:val="nl-BE"/>
              </w:rPr>
              <w:t>CONSO 3.1</w:t>
            </w:r>
          </w:p>
        </w:tc>
      </w:tr>
    </w:tbl>
    <w:p w:rsidR="003A66DE" w:rsidRPr="00CC0BA3" w:rsidRDefault="003A66DE" w:rsidP="003A66DE">
      <w:pPr>
        <w:spacing w:line="240" w:lineRule="auto"/>
        <w:jc w:val="left"/>
        <w:rPr>
          <w:sz w:val="18"/>
          <w:szCs w:val="18"/>
          <w:lang w:val="nl-BE"/>
        </w:rPr>
      </w:pPr>
    </w:p>
    <w:p w:rsidR="003A66DE" w:rsidRPr="00CC0BA3" w:rsidRDefault="003A66DE" w:rsidP="003A66DE">
      <w:pPr>
        <w:spacing w:line="240" w:lineRule="auto"/>
        <w:jc w:val="left"/>
        <w:rPr>
          <w:sz w:val="18"/>
          <w:szCs w:val="18"/>
          <w:lang w:val="fr-BE"/>
        </w:rPr>
      </w:pPr>
    </w:p>
    <w:tbl>
      <w:tblPr>
        <w:tblStyle w:val="TableGrid2"/>
        <w:tblW w:w="0" w:type="auto"/>
        <w:tblLayout w:type="fixed"/>
        <w:tblLook w:val="04A0" w:firstRow="1" w:lastRow="0" w:firstColumn="1" w:lastColumn="0" w:noHBand="0" w:noVBand="1"/>
      </w:tblPr>
      <w:tblGrid>
        <w:gridCol w:w="4932"/>
        <w:gridCol w:w="680"/>
        <w:gridCol w:w="709"/>
        <w:gridCol w:w="2268"/>
        <w:gridCol w:w="2268"/>
      </w:tblGrid>
      <w:tr w:rsidR="003A66DE" w:rsidRPr="00CC0BA3" w:rsidTr="003A66DE">
        <w:trPr>
          <w:trHeight w:val="283"/>
        </w:trPr>
        <w:tc>
          <w:tcPr>
            <w:tcW w:w="4932" w:type="dxa"/>
            <w:tcBorders>
              <w:top w:val="nil"/>
              <w:left w:val="nil"/>
              <w:bottom w:val="nil"/>
              <w:right w:val="nil"/>
            </w:tcBorders>
            <w:vAlign w:val="center"/>
          </w:tcPr>
          <w:p w:rsidR="003A66DE" w:rsidRPr="00CC0BA3" w:rsidRDefault="003A66DE" w:rsidP="003A66DE">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3A66DE" w:rsidRPr="00CC0BA3" w:rsidRDefault="003A66DE" w:rsidP="003A66DE">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Toel</w:t>
            </w:r>
            <w:proofErr w:type="spellEnd"/>
            <w:r w:rsidRPr="00CC0BA3">
              <w:rPr>
                <w:sz w:val="16"/>
                <w:szCs w:val="16"/>
                <w:lang w:val="fr-BE"/>
              </w:rPr>
              <w:t>.</w:t>
            </w:r>
          </w:p>
        </w:tc>
        <w:tc>
          <w:tcPr>
            <w:tcW w:w="709" w:type="dxa"/>
            <w:tcBorders>
              <w:bottom w:val="single" w:sz="12" w:space="0" w:color="auto"/>
            </w:tcBorders>
            <w:vAlign w:val="center"/>
          </w:tcPr>
          <w:p w:rsidR="003A66DE" w:rsidRPr="00CC0BA3" w:rsidRDefault="003A66DE" w:rsidP="003A66DE">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3A66DE" w:rsidRPr="00CC0BA3" w:rsidRDefault="003A66DE" w:rsidP="003A66DE">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3A66DE" w:rsidRPr="00CC0BA3" w:rsidRDefault="003A66DE" w:rsidP="003A66DE">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b/>
                <w:smallCaps/>
                <w:lang w:val="fr-BE"/>
              </w:rPr>
            </w:pPr>
            <w:r w:rsidRPr="00CC0BA3">
              <w:rPr>
                <w:rFonts w:cs="Arial"/>
                <w:b/>
                <w:smallCaps/>
                <w:lang w:val="nl-NL"/>
              </w:rPr>
              <w:t>Vlottende activa</w:t>
            </w:r>
            <w:r w:rsidRPr="00CC0BA3">
              <w:rPr>
                <w:smallCaps/>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b/>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29/58</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u w:val="single"/>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u w:val="single"/>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nl-BE"/>
              </w:rPr>
            </w:pPr>
            <w:r w:rsidRPr="00CC0BA3">
              <w:rPr>
                <w:rFonts w:cs="Arial"/>
                <w:b/>
                <w:sz w:val="18"/>
                <w:lang w:val="nl-NL"/>
              </w:rPr>
              <w:t>Vorderingen op meer dan één jaar</w:t>
            </w:r>
            <w:r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29</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Handelsvorderingen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290</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Overige vorderingen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291</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nl-BE"/>
              </w:rPr>
            </w:pPr>
            <w:r w:rsidRPr="00CC0BA3">
              <w:rPr>
                <w:rFonts w:cs="Arial"/>
                <w:b/>
                <w:sz w:val="18"/>
                <w:lang w:val="nl-NL"/>
              </w:rPr>
              <w:t>Voorraden en bestellingen in uitvoering</w:t>
            </w:r>
            <w:r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3</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Voorraden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30/36</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r w:rsidRPr="00CC0BA3">
              <w:rPr>
                <w:rFonts w:cs="Arial"/>
                <w:sz w:val="18"/>
                <w:lang w:val="nl-NL"/>
              </w:rPr>
              <w:t>Grond- en hulpstoffen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30/31</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r w:rsidRPr="00CC0BA3">
              <w:rPr>
                <w:rFonts w:cs="Arial"/>
                <w:sz w:val="18"/>
                <w:lang w:val="nl-NL"/>
              </w:rPr>
              <w:t>Goederen in bewerking</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32</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r w:rsidRPr="00CC0BA3">
              <w:rPr>
                <w:rFonts w:cs="Arial"/>
                <w:sz w:val="18"/>
                <w:lang w:val="nl-NL"/>
              </w:rPr>
              <w:t>Gereed product</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33</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r w:rsidRPr="00CC0BA3">
              <w:rPr>
                <w:rFonts w:cs="Arial"/>
                <w:sz w:val="18"/>
                <w:lang w:val="nl-NL"/>
              </w:rPr>
              <w:t>Handelsgoederen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34</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nl-BE"/>
              </w:rPr>
            </w:pPr>
            <w:r w:rsidRPr="00CC0BA3">
              <w:rPr>
                <w:rFonts w:cs="Arial"/>
                <w:sz w:val="18"/>
                <w:lang w:val="nl-NL"/>
              </w:rPr>
              <w:t>Onroerende goederen bestemd voor verkoop</w:t>
            </w:r>
            <w:r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35</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567"/>
              <w:jc w:val="left"/>
              <w:rPr>
                <w:sz w:val="18"/>
                <w:szCs w:val="18"/>
                <w:lang w:val="fr-BE"/>
              </w:rPr>
            </w:pPr>
            <w:r w:rsidRPr="00CC0BA3">
              <w:rPr>
                <w:rFonts w:cs="Arial"/>
                <w:sz w:val="18"/>
                <w:lang w:val="nl-NL"/>
              </w:rPr>
              <w:t>Vooruitbetalingen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36</w:t>
            </w:r>
          </w:p>
        </w:tc>
        <w:tc>
          <w:tcPr>
            <w:tcW w:w="2268" w:type="dxa"/>
            <w:tcBorders>
              <w:top w:val="nil"/>
              <w:bottom w:val="nil"/>
              <w:right w:val="single" w:sz="12" w:space="0" w:color="auto"/>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559"/>
              </w:tabs>
              <w:spacing w:line="240" w:lineRule="atLeast"/>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Bestellingen in uitvoering</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37</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nl-BE"/>
              </w:rPr>
            </w:pPr>
            <w:r w:rsidRPr="00CC0BA3">
              <w:rPr>
                <w:rFonts w:cs="Arial"/>
                <w:b/>
                <w:sz w:val="18"/>
                <w:lang w:val="nl-NL"/>
              </w:rPr>
              <w:t>Vorderingen op ten hoogste één jaar</w:t>
            </w:r>
            <w:r w:rsidRPr="00CC0BA3">
              <w:rPr>
                <w:sz w:val="18"/>
                <w:szCs w:val="18"/>
                <w:lang w:val="nl-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40/41</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Handelsvorderingen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40</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Overige vorderingen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41</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CA48CA">
            <w:pPr>
              <w:tabs>
                <w:tab w:val="right" w:leader="dot" w:pos="4717"/>
              </w:tabs>
              <w:spacing w:before="120" w:line="240" w:lineRule="atLeast"/>
              <w:jc w:val="left"/>
              <w:rPr>
                <w:sz w:val="18"/>
                <w:szCs w:val="18"/>
                <w:lang w:val="fr-BE"/>
              </w:rPr>
            </w:pPr>
            <w:r w:rsidRPr="00CC0BA3">
              <w:rPr>
                <w:rFonts w:cs="Arial"/>
                <w:b/>
                <w:sz w:val="18"/>
                <w:lang w:val="nl-NL"/>
              </w:rPr>
              <w:t>Geldbeleggingen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CA48CA">
            <w:pPr>
              <w:tabs>
                <w:tab w:val="right" w:leader="dot" w:pos="10631"/>
                <w:tab w:val="right" w:leader="dot" w:pos="10773"/>
              </w:tabs>
              <w:spacing w:before="120" w:line="240" w:lineRule="atLeast"/>
              <w:jc w:val="left"/>
              <w:rPr>
                <w:sz w:val="16"/>
                <w:szCs w:val="16"/>
                <w:lang w:val="fr-BE"/>
              </w:rPr>
            </w:pPr>
            <w:r w:rsidRPr="00CC0BA3">
              <w:rPr>
                <w:sz w:val="16"/>
                <w:szCs w:val="16"/>
                <w:lang w:val="fr-BE"/>
              </w:rPr>
              <w:t>50/53</w:t>
            </w:r>
          </w:p>
        </w:tc>
        <w:tc>
          <w:tcPr>
            <w:tcW w:w="2268" w:type="dxa"/>
            <w:tcBorders>
              <w:top w:val="nil"/>
              <w:bottom w:val="nil"/>
              <w:right w:val="single" w:sz="12" w:space="0" w:color="auto"/>
            </w:tcBorders>
            <w:vAlign w:val="center"/>
          </w:tcPr>
          <w:p w:rsidR="001E18D9" w:rsidRPr="00CC0BA3" w:rsidRDefault="001E18D9" w:rsidP="00CA48CA">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CA48CA">
            <w:pPr>
              <w:tabs>
                <w:tab w:val="right" w:leader="dot" w:pos="2043"/>
              </w:tabs>
              <w:spacing w:before="120" w:line="240" w:lineRule="atLeast"/>
              <w:ind w:left="482"/>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Eigen aandelen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50</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line="240" w:lineRule="atLeast"/>
              <w:ind w:left="284"/>
              <w:jc w:val="left"/>
              <w:rPr>
                <w:sz w:val="18"/>
                <w:szCs w:val="18"/>
                <w:lang w:val="fr-BE"/>
              </w:rPr>
            </w:pPr>
            <w:r w:rsidRPr="00CC0BA3">
              <w:rPr>
                <w:rFonts w:cs="Arial"/>
                <w:sz w:val="18"/>
                <w:lang w:val="nl-NL"/>
              </w:rPr>
              <w:t>Overige beleggingen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line="240" w:lineRule="atLeast"/>
              <w:jc w:val="left"/>
              <w:rPr>
                <w:sz w:val="16"/>
                <w:szCs w:val="16"/>
                <w:lang w:val="fr-BE"/>
              </w:rPr>
            </w:pPr>
            <w:r w:rsidRPr="00CC0BA3">
              <w:rPr>
                <w:sz w:val="16"/>
                <w:szCs w:val="16"/>
                <w:lang w:val="fr-BE"/>
              </w:rPr>
              <w:t>51/53</w:t>
            </w:r>
          </w:p>
        </w:tc>
        <w:tc>
          <w:tcPr>
            <w:tcW w:w="2268" w:type="dxa"/>
            <w:tcBorders>
              <w:top w:val="nil"/>
              <w:bottom w:val="nil"/>
              <w:right w:val="single" w:sz="12" w:space="0" w:color="auto"/>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1901"/>
              </w:tabs>
              <w:spacing w:line="240" w:lineRule="atLeast"/>
              <w:ind w:left="342" w:right="15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fr-BE"/>
              </w:rPr>
            </w:pPr>
            <w:r w:rsidRPr="00CC0BA3">
              <w:rPr>
                <w:rFonts w:cs="Arial"/>
                <w:b/>
                <w:sz w:val="18"/>
                <w:lang w:val="nl-NL"/>
              </w:rPr>
              <w:t>Liquide middelen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fr-BE"/>
              </w:rPr>
            </w:pPr>
          </w:p>
        </w:tc>
        <w:tc>
          <w:tcPr>
            <w:tcW w:w="709" w:type="dxa"/>
            <w:tcBorders>
              <w:top w:val="nil"/>
              <w:left w:val="single" w:sz="12" w:space="0" w:color="auto"/>
              <w:bottom w:val="nil"/>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54/58</w:t>
            </w:r>
          </w:p>
        </w:tc>
        <w:tc>
          <w:tcPr>
            <w:tcW w:w="2268" w:type="dxa"/>
            <w:tcBorders>
              <w:top w:val="nil"/>
              <w:bottom w:val="nil"/>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1E18D9">
            <w:pPr>
              <w:tabs>
                <w:tab w:val="right" w:leader="dot" w:pos="4717"/>
              </w:tabs>
              <w:spacing w:before="120" w:line="240" w:lineRule="atLeast"/>
              <w:jc w:val="left"/>
              <w:rPr>
                <w:sz w:val="18"/>
                <w:szCs w:val="18"/>
                <w:lang w:val="fr-BE"/>
              </w:rPr>
            </w:pPr>
            <w:r w:rsidRPr="00CC0BA3">
              <w:rPr>
                <w:rFonts w:cs="Arial"/>
                <w:b/>
                <w:sz w:val="18"/>
                <w:lang w:val="nl-NL"/>
              </w:rPr>
              <w:t>Overlopende rekeningen</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line="240" w:lineRule="atLeast"/>
              <w:ind w:left="-57"/>
              <w:jc w:val="left"/>
              <w:rPr>
                <w:sz w:val="16"/>
                <w:szCs w:val="16"/>
                <w:lang w:val="fr-BE"/>
              </w:rPr>
            </w:pPr>
          </w:p>
        </w:tc>
        <w:tc>
          <w:tcPr>
            <w:tcW w:w="709" w:type="dxa"/>
            <w:tcBorders>
              <w:top w:val="nil"/>
              <w:left w:val="single" w:sz="12" w:space="0" w:color="auto"/>
              <w:bottom w:val="single" w:sz="4" w:space="0" w:color="auto"/>
            </w:tcBorders>
            <w:vAlign w:val="center"/>
          </w:tcPr>
          <w:p w:rsidR="001E18D9" w:rsidRPr="00CC0BA3" w:rsidRDefault="001E18D9" w:rsidP="001E18D9">
            <w:pPr>
              <w:tabs>
                <w:tab w:val="right" w:leader="dot" w:pos="10631"/>
                <w:tab w:val="right" w:leader="dot" w:pos="10773"/>
              </w:tabs>
              <w:spacing w:before="120" w:line="240" w:lineRule="atLeast"/>
              <w:jc w:val="left"/>
              <w:rPr>
                <w:sz w:val="16"/>
                <w:szCs w:val="16"/>
                <w:lang w:val="fr-BE"/>
              </w:rPr>
            </w:pPr>
            <w:r w:rsidRPr="00CC0BA3">
              <w:rPr>
                <w:sz w:val="16"/>
                <w:szCs w:val="16"/>
                <w:lang w:val="fr-BE"/>
              </w:rPr>
              <w:t>490/1</w:t>
            </w:r>
          </w:p>
        </w:tc>
        <w:tc>
          <w:tcPr>
            <w:tcW w:w="2268" w:type="dxa"/>
            <w:tcBorders>
              <w:top w:val="nil"/>
              <w:bottom w:val="single" w:sz="4" w:space="0" w:color="auto"/>
              <w:right w:val="single" w:sz="12"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single" w:sz="4" w:space="0" w:color="auto"/>
            </w:tcBorders>
            <w:vAlign w:val="center"/>
          </w:tcPr>
          <w:p w:rsidR="001E18D9" w:rsidRPr="00CC0BA3" w:rsidRDefault="001E18D9" w:rsidP="001E18D9">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1E18D9" w:rsidRPr="00CC0BA3" w:rsidTr="006146B4">
        <w:trPr>
          <w:trHeight w:val="283"/>
        </w:trPr>
        <w:tc>
          <w:tcPr>
            <w:tcW w:w="4932" w:type="dxa"/>
            <w:tcBorders>
              <w:top w:val="nil"/>
              <w:left w:val="nil"/>
              <w:bottom w:val="nil"/>
              <w:right w:val="nil"/>
            </w:tcBorders>
            <w:vAlign w:val="center"/>
          </w:tcPr>
          <w:p w:rsidR="001E18D9" w:rsidRPr="00CC0BA3" w:rsidRDefault="001E18D9" w:rsidP="006146B4">
            <w:pPr>
              <w:tabs>
                <w:tab w:val="right" w:leader="dot" w:pos="4717"/>
              </w:tabs>
              <w:spacing w:before="120" w:after="120" w:line="240" w:lineRule="atLeast"/>
              <w:jc w:val="left"/>
              <w:rPr>
                <w:sz w:val="18"/>
                <w:szCs w:val="18"/>
                <w:lang w:val="fr-BE"/>
              </w:rPr>
            </w:pPr>
            <w:r w:rsidRPr="00CC0BA3">
              <w:rPr>
                <w:rFonts w:cs="Arial"/>
                <w:b/>
                <w:lang w:val="nl-NL"/>
              </w:rPr>
              <w:t>TOTAAL VAN DE ACTIVA</w:t>
            </w:r>
            <w:r w:rsidRPr="00CC0BA3">
              <w:rPr>
                <w:sz w:val="18"/>
                <w:szCs w:val="18"/>
                <w:lang w:val="fr-BE"/>
              </w:rPr>
              <w:tab/>
            </w:r>
          </w:p>
        </w:tc>
        <w:tc>
          <w:tcPr>
            <w:tcW w:w="680" w:type="dxa"/>
            <w:tcBorders>
              <w:top w:val="nil"/>
              <w:left w:val="nil"/>
              <w:bottom w:val="nil"/>
              <w:right w:val="single" w:sz="12" w:space="0" w:color="auto"/>
            </w:tcBorders>
            <w:vAlign w:val="center"/>
          </w:tcPr>
          <w:p w:rsidR="001E18D9" w:rsidRPr="00CC0BA3" w:rsidRDefault="001E18D9" w:rsidP="006146B4">
            <w:pPr>
              <w:tabs>
                <w:tab w:val="right" w:leader="dot" w:pos="10631"/>
                <w:tab w:val="right" w:leader="dot" w:pos="10773"/>
              </w:tabs>
              <w:spacing w:before="120" w:after="120" w:line="240" w:lineRule="atLeast"/>
              <w:ind w:left="-57"/>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rsidR="001E18D9" w:rsidRPr="00CC0BA3" w:rsidRDefault="001E18D9" w:rsidP="001E18D9">
            <w:pPr>
              <w:tabs>
                <w:tab w:val="right" w:leader="dot" w:pos="10631"/>
                <w:tab w:val="right" w:leader="dot" w:pos="10773"/>
              </w:tabs>
              <w:spacing w:before="120" w:after="120" w:line="240" w:lineRule="atLeast"/>
              <w:jc w:val="left"/>
              <w:rPr>
                <w:sz w:val="16"/>
                <w:szCs w:val="16"/>
                <w:lang w:val="fr-BE"/>
              </w:rPr>
            </w:pPr>
            <w:r w:rsidRPr="00CC0BA3">
              <w:rPr>
                <w:sz w:val="16"/>
                <w:szCs w:val="16"/>
                <w:lang w:val="fr-BE"/>
              </w:rPr>
              <w:t>20/58</w:t>
            </w:r>
          </w:p>
        </w:tc>
        <w:tc>
          <w:tcPr>
            <w:tcW w:w="2268" w:type="dxa"/>
            <w:tcBorders>
              <w:top w:val="single" w:sz="4" w:space="0" w:color="auto"/>
              <w:bottom w:val="single" w:sz="12" w:space="0" w:color="auto"/>
              <w:right w:val="single" w:sz="12" w:space="0" w:color="auto"/>
            </w:tcBorders>
            <w:vAlign w:val="center"/>
          </w:tcPr>
          <w:p w:rsidR="001E18D9" w:rsidRPr="00CC0BA3" w:rsidRDefault="001E18D9" w:rsidP="001E18D9">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rsidR="001E18D9" w:rsidRPr="00CC0BA3" w:rsidRDefault="001E18D9" w:rsidP="001E18D9">
            <w:pPr>
              <w:tabs>
                <w:tab w:val="right" w:leader="dot" w:pos="10631"/>
                <w:tab w:val="right" w:leader="dot" w:pos="10773"/>
              </w:tabs>
              <w:spacing w:before="120" w:after="120" w:line="240" w:lineRule="atLeast"/>
              <w:jc w:val="left"/>
              <w:rPr>
                <w:sz w:val="18"/>
                <w:szCs w:val="18"/>
                <w:lang w:val="fr-BE"/>
              </w:rPr>
            </w:pPr>
          </w:p>
        </w:tc>
      </w:tr>
    </w:tbl>
    <w:p w:rsidR="001E18D9" w:rsidRPr="00CC0BA3" w:rsidRDefault="001E18D9" w:rsidP="001E18D9">
      <w:pPr>
        <w:tabs>
          <w:tab w:val="right" w:leader="dot" w:pos="10631"/>
          <w:tab w:val="right" w:leader="dot" w:pos="10773"/>
        </w:tabs>
        <w:spacing w:line="240" w:lineRule="auto"/>
        <w:jc w:val="left"/>
        <w:rPr>
          <w:sz w:val="18"/>
          <w:szCs w:val="18"/>
          <w:lang w:val="fr-BE"/>
        </w:rPr>
      </w:pPr>
    </w:p>
    <w:p w:rsidR="003A66DE" w:rsidRPr="00CC0BA3" w:rsidRDefault="003A66DE" w:rsidP="001E18D9">
      <w:pPr>
        <w:tabs>
          <w:tab w:val="right" w:leader="dot" w:pos="10631"/>
          <w:tab w:val="right" w:leader="dot" w:pos="10773"/>
        </w:tabs>
        <w:spacing w:line="240" w:lineRule="auto"/>
        <w:jc w:val="left"/>
        <w:rPr>
          <w:sz w:val="18"/>
          <w:szCs w:val="18"/>
          <w:lang w:val="fr-BE"/>
        </w:rPr>
      </w:pPr>
    </w:p>
    <w:p w:rsidR="003A66DE" w:rsidRPr="00CC0BA3" w:rsidRDefault="003A66DE" w:rsidP="001E18D9">
      <w:pPr>
        <w:tabs>
          <w:tab w:val="right" w:leader="dot" w:pos="10631"/>
          <w:tab w:val="right" w:leader="dot" w:pos="10773"/>
        </w:tabs>
        <w:spacing w:line="240" w:lineRule="auto"/>
        <w:jc w:val="left"/>
        <w:rPr>
          <w:sz w:val="18"/>
          <w:szCs w:val="18"/>
          <w:lang w:val="fr-BE"/>
        </w:rPr>
        <w:sectPr w:rsidR="003A66DE" w:rsidRPr="00CC0BA3" w:rsidSect="00BE2F80">
          <w:footerReference w:type="default" r:id="rId2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46B4" w:rsidRPr="00CC0BA3" w:rsidTr="006146B4">
        <w:trPr>
          <w:trHeight w:val="283"/>
        </w:trPr>
        <w:tc>
          <w:tcPr>
            <w:tcW w:w="567" w:type="dxa"/>
            <w:tcBorders>
              <w:left w:val="single" w:sz="6" w:space="0" w:color="auto"/>
              <w:bottom w:val="single" w:sz="6" w:space="0" w:color="auto"/>
              <w:right w:val="single" w:sz="6" w:space="0" w:color="auto"/>
            </w:tcBorders>
            <w:vAlign w:val="center"/>
          </w:tcPr>
          <w:p w:rsidR="006146B4" w:rsidRPr="00CC0BA3" w:rsidRDefault="006146B4" w:rsidP="00C66F9E">
            <w:pPr>
              <w:spacing w:line="240" w:lineRule="atLeast"/>
              <w:jc w:val="left"/>
              <w:rPr>
                <w:lang w:val="fr-BE"/>
              </w:rPr>
            </w:pPr>
            <w:r w:rsidRPr="00CC0BA3">
              <w:rPr>
                <w:lang w:val="fr-BE"/>
              </w:rPr>
              <w:t>N</w:t>
            </w:r>
            <w:r w:rsidR="00C66F9E" w:rsidRPr="00CC0BA3">
              <w:rPr>
                <w:lang w:val="fr-BE"/>
              </w:rPr>
              <w:t>r.</w:t>
            </w:r>
          </w:p>
        </w:tc>
        <w:tc>
          <w:tcPr>
            <w:tcW w:w="2891" w:type="dxa"/>
            <w:tcBorders>
              <w:left w:val="single" w:sz="6" w:space="0" w:color="auto"/>
              <w:bottom w:val="single" w:sz="6" w:space="0" w:color="auto"/>
              <w:right w:val="single" w:sz="6" w:space="0" w:color="auto"/>
            </w:tcBorders>
            <w:vAlign w:val="center"/>
          </w:tcPr>
          <w:p w:rsidR="006146B4" w:rsidRPr="00CC0BA3" w:rsidRDefault="006146B4" w:rsidP="006146B4">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146B4" w:rsidRPr="00CC0BA3" w:rsidRDefault="006146B4" w:rsidP="006146B4">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146B4" w:rsidRPr="00CC0BA3" w:rsidRDefault="006146B4" w:rsidP="004D6AA4">
            <w:pPr>
              <w:spacing w:line="240" w:lineRule="atLeast"/>
              <w:jc w:val="left"/>
              <w:rPr>
                <w:lang w:val="fr-BE"/>
              </w:rPr>
            </w:pPr>
            <w:r w:rsidRPr="00CC0BA3">
              <w:rPr>
                <w:lang w:val="fr-BE"/>
              </w:rPr>
              <w:t xml:space="preserve">CONSO </w:t>
            </w:r>
            <w:r w:rsidR="004D6AA4" w:rsidRPr="00CC0BA3">
              <w:rPr>
                <w:lang w:val="fr-BE"/>
              </w:rPr>
              <w:t>3</w:t>
            </w:r>
            <w:r w:rsidRPr="00CC0BA3">
              <w:rPr>
                <w:lang w:val="fr-BE"/>
              </w:rPr>
              <w:t>.2</w:t>
            </w:r>
          </w:p>
        </w:tc>
      </w:tr>
    </w:tbl>
    <w:p w:rsidR="006146B4" w:rsidRPr="00CC0BA3" w:rsidRDefault="006146B4" w:rsidP="006146B4">
      <w:pPr>
        <w:spacing w:line="240" w:lineRule="auto"/>
        <w:jc w:val="left"/>
        <w:rPr>
          <w:lang w:val="fr-BE"/>
        </w:rPr>
      </w:pPr>
    </w:p>
    <w:tbl>
      <w:tblPr>
        <w:tblW w:w="0" w:type="auto"/>
        <w:tblLayout w:type="fixed"/>
        <w:tblLook w:val="0000" w:firstRow="0" w:lastRow="0" w:firstColumn="0" w:lastColumn="0" w:noHBand="0" w:noVBand="0"/>
      </w:tblPr>
      <w:tblGrid>
        <w:gridCol w:w="4932"/>
        <w:gridCol w:w="680"/>
        <w:gridCol w:w="709"/>
        <w:gridCol w:w="2268"/>
        <w:gridCol w:w="2268"/>
      </w:tblGrid>
      <w:tr w:rsidR="006146B4" w:rsidRPr="00CC0BA3" w:rsidTr="006146B4">
        <w:trPr>
          <w:cantSplit/>
        </w:trPr>
        <w:tc>
          <w:tcPr>
            <w:tcW w:w="4932" w:type="dxa"/>
          </w:tcPr>
          <w:p w:rsidR="006146B4" w:rsidRPr="00CC0BA3" w:rsidRDefault="006146B4" w:rsidP="006146B4">
            <w:pPr>
              <w:tabs>
                <w:tab w:val="right" w:leader="dot" w:pos="4717"/>
              </w:tabs>
              <w:spacing w:line="240" w:lineRule="atLeast"/>
              <w:ind w:left="567" w:right="-2"/>
              <w:jc w:val="right"/>
              <w:rPr>
                <w:rFonts w:cs="Arial"/>
                <w:sz w:val="18"/>
                <w:lang w:val="nl-BE"/>
              </w:rPr>
            </w:pPr>
          </w:p>
        </w:tc>
        <w:tc>
          <w:tcPr>
            <w:tcW w:w="680" w:type="dxa"/>
          </w:tcPr>
          <w:p w:rsidR="006146B4" w:rsidRPr="00CC0BA3" w:rsidRDefault="006146B4" w:rsidP="006146B4">
            <w:pPr>
              <w:spacing w:line="240" w:lineRule="atLeast"/>
              <w:ind w:left="-57" w:right="-57"/>
              <w:jc w:val="center"/>
              <w:rPr>
                <w:rFonts w:cs="Arial"/>
                <w:sz w:val="16"/>
                <w:szCs w:val="16"/>
                <w:lang w:val="nl-BE"/>
              </w:rPr>
            </w:pPr>
            <w:proofErr w:type="spellStart"/>
            <w:r w:rsidRPr="00CC0BA3">
              <w:rPr>
                <w:rFonts w:cs="Arial"/>
                <w:sz w:val="16"/>
                <w:szCs w:val="16"/>
                <w:lang w:val="nl-BE"/>
              </w:rPr>
              <w:t>Toel</w:t>
            </w:r>
            <w:proofErr w:type="spellEnd"/>
            <w:r w:rsidRPr="00CC0BA3">
              <w:rPr>
                <w:rFonts w:cs="Arial"/>
                <w:sz w:val="16"/>
                <w:szCs w:val="16"/>
                <w:lang w:val="nl-BE"/>
              </w:rPr>
              <w:t>.</w:t>
            </w:r>
          </w:p>
        </w:tc>
        <w:tc>
          <w:tcPr>
            <w:tcW w:w="709" w:type="dxa"/>
            <w:tcBorders>
              <w:top w:val="single" w:sz="6" w:space="0" w:color="auto"/>
              <w:left w:val="single" w:sz="6" w:space="0" w:color="auto"/>
              <w:bottom w:val="single" w:sz="12" w:space="0" w:color="auto"/>
              <w:right w:val="single" w:sz="6" w:space="0" w:color="auto"/>
            </w:tcBorders>
            <w:vAlign w:val="center"/>
          </w:tcPr>
          <w:p w:rsidR="006146B4" w:rsidRPr="00CC0BA3" w:rsidRDefault="006146B4" w:rsidP="006146B4">
            <w:pPr>
              <w:spacing w:line="240" w:lineRule="atLeast"/>
              <w:ind w:left="-57" w:right="-57"/>
              <w:jc w:val="center"/>
              <w:rPr>
                <w:rFonts w:cs="Arial"/>
                <w:sz w:val="16"/>
                <w:szCs w:val="16"/>
                <w:lang w:val="nl-BE"/>
              </w:rPr>
            </w:pPr>
            <w:r w:rsidRPr="00CC0BA3">
              <w:rPr>
                <w:rFonts w:cs="Arial"/>
                <w:sz w:val="16"/>
                <w:szCs w:val="16"/>
                <w:lang w:val="nl-BE"/>
              </w:rPr>
              <w:t>Codes</w:t>
            </w:r>
          </w:p>
        </w:tc>
        <w:tc>
          <w:tcPr>
            <w:tcW w:w="2268" w:type="dxa"/>
            <w:tcBorders>
              <w:top w:val="single" w:sz="6" w:space="0" w:color="auto"/>
              <w:bottom w:val="single" w:sz="12" w:space="0" w:color="auto"/>
            </w:tcBorders>
            <w:vAlign w:val="center"/>
          </w:tcPr>
          <w:p w:rsidR="006146B4" w:rsidRPr="00CC0BA3" w:rsidRDefault="006146B4" w:rsidP="006146B4">
            <w:pPr>
              <w:tabs>
                <w:tab w:val="left" w:pos="284"/>
                <w:tab w:val="left" w:pos="4820"/>
                <w:tab w:val="left" w:pos="6804"/>
              </w:tabs>
              <w:spacing w:line="240" w:lineRule="atLeast"/>
              <w:jc w:val="center"/>
              <w:rPr>
                <w:rFonts w:ascii="Helvetica" w:hAnsi="Helvetica"/>
                <w:sz w:val="16"/>
                <w:lang w:val="nl-BE"/>
              </w:rPr>
            </w:pPr>
            <w:r w:rsidRPr="00CC0BA3">
              <w:rPr>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rsidR="006146B4" w:rsidRPr="00CC0BA3" w:rsidRDefault="006146B4" w:rsidP="006146B4">
            <w:pPr>
              <w:tabs>
                <w:tab w:val="left" w:pos="284"/>
                <w:tab w:val="left" w:pos="4820"/>
                <w:tab w:val="left" w:pos="6804"/>
              </w:tabs>
              <w:spacing w:line="240" w:lineRule="atLeast"/>
              <w:jc w:val="center"/>
              <w:rPr>
                <w:rFonts w:ascii="Helvetica" w:hAnsi="Helvetica"/>
                <w:sz w:val="16"/>
                <w:lang w:val="nl-BE"/>
              </w:rPr>
            </w:pPr>
            <w:r w:rsidRPr="00CC0BA3">
              <w:rPr>
                <w:sz w:val="16"/>
                <w:lang w:val="nl-BE"/>
              </w:rPr>
              <w:t>Vorig boekjaar</w:t>
            </w:r>
          </w:p>
        </w:tc>
      </w:tr>
      <w:tr w:rsidR="006146B4" w:rsidRPr="00CC0BA3" w:rsidTr="00470C28">
        <w:trPr>
          <w:cantSplit/>
          <w:trHeight w:val="283"/>
        </w:trPr>
        <w:tc>
          <w:tcPr>
            <w:tcW w:w="4932" w:type="dxa"/>
            <w:vAlign w:val="center"/>
          </w:tcPr>
          <w:p w:rsidR="006146B4" w:rsidRPr="00CC0BA3" w:rsidRDefault="006146B4" w:rsidP="006146B4">
            <w:pPr>
              <w:spacing w:line="240" w:lineRule="atLeast"/>
              <w:jc w:val="left"/>
              <w:rPr>
                <w:rFonts w:cs="Arial"/>
                <w:b/>
                <w:caps/>
                <w:lang w:val="nl-BE"/>
              </w:rPr>
            </w:pPr>
            <w:r w:rsidRPr="00CC0BA3">
              <w:rPr>
                <w:rFonts w:cs="Arial"/>
                <w:b/>
                <w:caps/>
                <w:lang w:val="nl-BE"/>
              </w:rPr>
              <w:t>PASSIVA</w:t>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top w:val="single" w:sz="12" w:space="0" w:color="auto"/>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p>
        </w:tc>
        <w:tc>
          <w:tcPr>
            <w:tcW w:w="2268" w:type="dxa"/>
            <w:tcBorders>
              <w:top w:val="single" w:sz="12" w:space="0" w:color="auto"/>
              <w:right w:val="single" w:sz="12" w:space="0" w:color="auto"/>
            </w:tcBorders>
            <w:vAlign w:val="center"/>
          </w:tcPr>
          <w:p w:rsidR="006146B4" w:rsidRPr="00CC0BA3" w:rsidRDefault="006146B4" w:rsidP="006146B4">
            <w:pPr>
              <w:tabs>
                <w:tab w:val="left" w:pos="284"/>
                <w:tab w:val="left" w:pos="4820"/>
                <w:tab w:val="left" w:pos="6804"/>
              </w:tabs>
              <w:spacing w:line="240" w:lineRule="atLeast"/>
              <w:jc w:val="left"/>
              <w:rPr>
                <w:rFonts w:cs="Arial"/>
                <w:sz w:val="16"/>
                <w:lang w:val="nl-BE"/>
              </w:rPr>
            </w:pPr>
          </w:p>
        </w:tc>
        <w:tc>
          <w:tcPr>
            <w:tcW w:w="2268" w:type="dxa"/>
            <w:tcBorders>
              <w:top w:val="single" w:sz="6" w:space="0" w:color="auto"/>
              <w:left w:val="nil"/>
              <w:right w:val="single" w:sz="4" w:space="0" w:color="auto"/>
            </w:tcBorders>
            <w:vAlign w:val="center"/>
          </w:tcPr>
          <w:p w:rsidR="006146B4" w:rsidRPr="00CC0BA3" w:rsidRDefault="006146B4" w:rsidP="006146B4">
            <w:pPr>
              <w:tabs>
                <w:tab w:val="left" w:pos="284"/>
                <w:tab w:val="left" w:pos="4820"/>
                <w:tab w:val="left" w:pos="6804"/>
              </w:tabs>
              <w:spacing w:line="240" w:lineRule="atLeast"/>
              <w:jc w:val="left"/>
              <w:rPr>
                <w:rFonts w:cs="Arial"/>
                <w:sz w:val="16"/>
                <w:lang w:val="nl-BE"/>
              </w:rPr>
            </w:pPr>
          </w:p>
        </w:tc>
      </w:tr>
      <w:tr w:rsidR="006146B4" w:rsidRPr="00CC0BA3" w:rsidTr="00470C28">
        <w:trPr>
          <w:cantSplit/>
          <w:trHeight w:val="283"/>
        </w:trPr>
        <w:tc>
          <w:tcPr>
            <w:tcW w:w="4932" w:type="dxa"/>
            <w:vAlign w:val="center"/>
          </w:tcPr>
          <w:p w:rsidR="006146B4" w:rsidRPr="00CC0BA3" w:rsidRDefault="006146B4" w:rsidP="006146B4">
            <w:pPr>
              <w:spacing w:before="120" w:line="240" w:lineRule="atLeast"/>
              <w:jc w:val="left"/>
              <w:rPr>
                <w:rFonts w:cs="Arial"/>
                <w:b/>
                <w:caps/>
                <w:lang w:val="nl-BE"/>
              </w:rPr>
            </w:pPr>
            <w:r w:rsidRPr="00CC0BA3">
              <w:rPr>
                <w:rFonts w:cs="Arial"/>
                <w:b/>
                <w:smallCaps/>
                <w:lang w:val="nl-BE"/>
              </w:rPr>
              <w:t>Eigen vermogen</w:t>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10/15</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2"/>
              <w:jc w:val="left"/>
              <w:rPr>
                <w:rFonts w:cs="Arial"/>
                <w:sz w:val="18"/>
                <w:u w:val="single"/>
                <w:lang w:val="nl-BE"/>
              </w:rPr>
            </w:pPr>
            <w:r w:rsidRPr="00CC0BA3">
              <w:rPr>
                <w:rFonts w:cs="Arial"/>
                <w:sz w:val="18"/>
                <w:u w:val="single"/>
                <w:lang w:val="nl-BE"/>
              </w:rPr>
              <w:tab/>
            </w:r>
          </w:p>
        </w:tc>
        <w:tc>
          <w:tcPr>
            <w:tcW w:w="2268" w:type="dxa"/>
            <w:tcBorders>
              <w:left w:val="nil"/>
              <w:right w:val="single" w:sz="4" w:space="0" w:color="auto"/>
            </w:tcBorders>
            <w:vAlign w:val="center"/>
          </w:tcPr>
          <w:p w:rsidR="006146B4" w:rsidRPr="00CC0BA3" w:rsidRDefault="006146B4" w:rsidP="006146B4">
            <w:pPr>
              <w:tabs>
                <w:tab w:val="right" w:leader="dot" w:pos="2043"/>
              </w:tabs>
              <w:spacing w:before="120" w:line="240" w:lineRule="atLeast"/>
              <w:ind w:left="482"/>
              <w:jc w:val="left"/>
              <w:rPr>
                <w:rFonts w:cs="Arial"/>
                <w:sz w:val="18"/>
                <w:u w:val="single"/>
                <w:lang w:val="nl-BE"/>
              </w:rPr>
            </w:pPr>
            <w:r w:rsidRPr="00CC0BA3">
              <w:rPr>
                <w:rFonts w:cs="Arial"/>
                <w:sz w:val="18"/>
                <w:u w:val="single"/>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 xml:space="preserve">Kapitaal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10</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Geplaatst kapitaal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100</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Niet-opgevraagd kapitaal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101</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z w:val="18"/>
                <w:lang w:val="nl-BE"/>
              </w:rPr>
            </w:pPr>
            <w:r w:rsidRPr="00CC0BA3">
              <w:rPr>
                <w:rFonts w:cs="Arial"/>
                <w:b/>
                <w:sz w:val="18"/>
                <w:lang w:val="nl-BE"/>
              </w:rPr>
              <w:t xml:space="preserve">Uitgiftepremies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11</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z w:val="18"/>
                <w:lang w:val="nl-BE"/>
              </w:rPr>
            </w:pPr>
            <w:proofErr w:type="spellStart"/>
            <w:r w:rsidRPr="00CC0BA3">
              <w:rPr>
                <w:rFonts w:cs="Arial"/>
                <w:b/>
                <w:sz w:val="18"/>
                <w:lang w:val="nl-BE"/>
              </w:rPr>
              <w:t>Herwaarderingsmeerwaarden</w:t>
            </w:r>
            <w:proofErr w:type="spellEnd"/>
            <w:r w:rsidRPr="00CC0BA3">
              <w:rPr>
                <w:rFonts w:cs="Arial"/>
                <w:b/>
                <w:sz w:val="18"/>
                <w:lang w:val="nl-BE"/>
              </w:rPr>
              <w:t xml:space="preserve">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12</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z w:val="18"/>
                <w:lang w:val="nl-BE"/>
              </w:rPr>
            </w:pPr>
            <w:r w:rsidRPr="00CC0BA3">
              <w:rPr>
                <w:rFonts w:cs="Arial"/>
                <w:b/>
                <w:sz w:val="18"/>
                <w:lang w:val="nl-BE"/>
              </w:rPr>
              <w:t>Geconsolideerde reserves</w:t>
            </w:r>
            <w:r w:rsidRPr="00CC0BA3">
              <w:rPr>
                <w:rFonts w:cs="Arial"/>
                <w:sz w:val="18"/>
                <w:lang w:val="nl-BE"/>
              </w:rPr>
              <w:t xml:space="preserve"> </w:t>
            </w:r>
            <w:r w:rsidRPr="00CC0BA3">
              <w:rPr>
                <w:rFonts w:cs="Arial"/>
                <w:sz w:val="18"/>
                <w:lang w:val="nl-BE"/>
              </w:rPr>
              <w:tab/>
              <w:t>(+)/(-)</w:t>
            </w:r>
          </w:p>
        </w:tc>
        <w:tc>
          <w:tcPr>
            <w:tcW w:w="680" w:type="dxa"/>
            <w:tcBorders>
              <w:right w:val="single" w:sz="12" w:space="0" w:color="auto"/>
            </w:tcBorders>
            <w:vAlign w:val="center"/>
          </w:tcPr>
          <w:p w:rsidR="006146B4" w:rsidRPr="00CC0BA3" w:rsidRDefault="00FA727D" w:rsidP="006146B4">
            <w:pPr>
              <w:spacing w:before="120" w:line="240" w:lineRule="atLeast"/>
              <w:jc w:val="left"/>
              <w:rPr>
                <w:rFonts w:cs="Arial"/>
                <w:sz w:val="16"/>
                <w:szCs w:val="16"/>
                <w:lang w:val="nl-BE"/>
              </w:rPr>
            </w:pPr>
            <w:r w:rsidRPr="00CC0BA3">
              <w:rPr>
                <w:rFonts w:cs="Arial"/>
                <w:sz w:val="16"/>
                <w:szCs w:val="16"/>
                <w:lang w:val="nl-BE"/>
              </w:rPr>
              <w:t>5</w:t>
            </w:r>
            <w:r w:rsidR="006146B4" w:rsidRPr="00CC0BA3">
              <w:rPr>
                <w:rFonts w:cs="Arial"/>
                <w:sz w:val="16"/>
                <w:szCs w:val="16"/>
                <w:lang w:val="nl-BE"/>
              </w:rPr>
              <w:t>.11</w:t>
            </w: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9910</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Negatieve consolidatieverschillen</w:t>
            </w:r>
            <w:r w:rsidRPr="00CC0BA3">
              <w:rPr>
                <w:rFonts w:cs="Arial"/>
                <w:sz w:val="18"/>
                <w:lang w:val="nl-BE"/>
              </w:rPr>
              <w:t xml:space="preserve"> </w:t>
            </w:r>
            <w:r w:rsidRPr="00CC0BA3">
              <w:rPr>
                <w:rFonts w:cs="Arial"/>
                <w:sz w:val="18"/>
                <w:lang w:val="nl-BE"/>
              </w:rPr>
              <w:tab/>
            </w:r>
          </w:p>
        </w:tc>
        <w:tc>
          <w:tcPr>
            <w:tcW w:w="680" w:type="dxa"/>
            <w:tcBorders>
              <w:right w:val="single" w:sz="12" w:space="0" w:color="auto"/>
            </w:tcBorders>
            <w:vAlign w:val="center"/>
          </w:tcPr>
          <w:p w:rsidR="006146B4" w:rsidRPr="00CC0BA3" w:rsidRDefault="00FA727D" w:rsidP="006146B4">
            <w:pPr>
              <w:spacing w:before="120" w:line="240" w:lineRule="atLeast"/>
              <w:jc w:val="left"/>
              <w:rPr>
                <w:rFonts w:cs="Arial"/>
                <w:sz w:val="16"/>
                <w:szCs w:val="16"/>
                <w:lang w:val="nl-BE"/>
              </w:rPr>
            </w:pPr>
            <w:r w:rsidRPr="00CC0BA3">
              <w:rPr>
                <w:rFonts w:cs="Arial"/>
                <w:sz w:val="16"/>
                <w:szCs w:val="16"/>
                <w:lang w:val="nl-BE"/>
              </w:rPr>
              <w:t>5</w:t>
            </w:r>
            <w:r w:rsidR="006146B4" w:rsidRPr="00CC0BA3">
              <w:rPr>
                <w:rFonts w:cs="Arial"/>
                <w:sz w:val="16"/>
                <w:szCs w:val="16"/>
                <w:lang w:val="nl-BE"/>
              </w:rPr>
              <w:t>.12</w:t>
            </w: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9911</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z w:val="18"/>
                <w:lang w:val="nl-BE"/>
              </w:rPr>
            </w:pPr>
            <w:r w:rsidRPr="00CC0BA3">
              <w:rPr>
                <w:rFonts w:cs="Arial"/>
                <w:b/>
                <w:sz w:val="18"/>
                <w:lang w:val="nl-BE"/>
              </w:rPr>
              <w:t xml:space="preserve">Omrekeningsverschillen </w:t>
            </w:r>
            <w:r w:rsidRPr="00CC0BA3">
              <w:rPr>
                <w:rFonts w:cs="Arial"/>
                <w:sz w:val="18"/>
                <w:lang w:val="nl-BE"/>
              </w:rPr>
              <w:tab/>
              <w:t>(+)/(-)</w:t>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9912</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z w:val="18"/>
                <w:lang w:val="nl-BE"/>
              </w:rPr>
            </w:pPr>
            <w:r w:rsidRPr="00CC0BA3">
              <w:rPr>
                <w:rFonts w:cs="Arial"/>
                <w:b/>
                <w:sz w:val="18"/>
                <w:lang w:val="nl-BE"/>
              </w:rPr>
              <w:t xml:space="preserve">Kapitaalsubsidies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15</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spacing w:before="120" w:line="240" w:lineRule="atLeast"/>
              <w:jc w:val="left"/>
              <w:rPr>
                <w:rFonts w:cs="Arial"/>
                <w:b/>
                <w:smallCaps/>
                <w:lang w:val="nl-BE"/>
              </w:rPr>
            </w:pPr>
            <w:r w:rsidRPr="00CC0BA3">
              <w:rPr>
                <w:rFonts w:cs="Arial"/>
                <w:b/>
                <w:smallCaps/>
                <w:lang w:val="nl-BE"/>
              </w:rPr>
              <w:t>Belangen van derden</w:t>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b/>
                <w:smallCaps/>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b/>
                <w:smallCaps/>
                <w:sz w:val="16"/>
                <w:szCs w:val="16"/>
                <w:lang w:val="nl-BE"/>
              </w:rPr>
            </w:pPr>
          </w:p>
        </w:tc>
        <w:tc>
          <w:tcPr>
            <w:tcW w:w="2268" w:type="dxa"/>
            <w:tcBorders>
              <w:right w:val="single" w:sz="12" w:space="0" w:color="auto"/>
            </w:tcBorders>
            <w:vAlign w:val="center"/>
          </w:tcPr>
          <w:p w:rsidR="006146B4" w:rsidRPr="00CC0BA3" w:rsidRDefault="006146B4" w:rsidP="006146B4">
            <w:pPr>
              <w:spacing w:before="120" w:line="240" w:lineRule="atLeast"/>
              <w:ind w:left="426" w:right="-2"/>
              <w:jc w:val="left"/>
              <w:rPr>
                <w:rFonts w:cs="Arial"/>
                <w:smallCaps/>
                <w:sz w:val="18"/>
                <w:szCs w:val="18"/>
                <w:lang w:val="nl-BE"/>
              </w:rPr>
            </w:pPr>
          </w:p>
        </w:tc>
        <w:tc>
          <w:tcPr>
            <w:tcW w:w="2268" w:type="dxa"/>
            <w:tcBorders>
              <w:right w:val="single" w:sz="6" w:space="0" w:color="auto"/>
            </w:tcBorders>
            <w:vAlign w:val="center"/>
          </w:tcPr>
          <w:p w:rsidR="006146B4" w:rsidRPr="00CC0BA3" w:rsidRDefault="006146B4" w:rsidP="006146B4">
            <w:pPr>
              <w:spacing w:before="120" w:line="240" w:lineRule="atLeast"/>
              <w:ind w:left="426" w:right="-2"/>
              <w:jc w:val="left"/>
              <w:rPr>
                <w:rFonts w:cs="Arial"/>
                <w:smallCaps/>
                <w:sz w:val="18"/>
                <w:szCs w:val="18"/>
                <w:lang w:val="nl-BE"/>
              </w:rPr>
            </w:pP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b/>
                <w:smallCaps/>
                <w:lang w:val="nl-BE"/>
              </w:rPr>
            </w:pPr>
            <w:r w:rsidRPr="00CC0BA3">
              <w:rPr>
                <w:rFonts w:cs="Arial"/>
                <w:b/>
                <w:sz w:val="18"/>
                <w:lang w:val="nl-BE"/>
              </w:rPr>
              <w:t xml:space="preserve">Belangen van derden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b/>
                <w:smallCaps/>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mallCaps/>
                <w:sz w:val="16"/>
                <w:szCs w:val="16"/>
                <w:lang w:val="nl-BE"/>
              </w:rPr>
            </w:pPr>
            <w:r w:rsidRPr="00CC0BA3">
              <w:rPr>
                <w:rFonts w:cs="Arial"/>
                <w:smallCaps/>
                <w:sz w:val="16"/>
                <w:szCs w:val="16"/>
                <w:lang w:val="nl-BE"/>
              </w:rPr>
              <w:t>9913</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Del="00984972" w:rsidRDefault="006146B4" w:rsidP="006146B4">
            <w:pPr>
              <w:tabs>
                <w:tab w:val="right" w:leader="dot" w:pos="4717"/>
              </w:tabs>
              <w:spacing w:before="120" w:line="240" w:lineRule="atLeast"/>
              <w:jc w:val="left"/>
              <w:rPr>
                <w:rFonts w:cs="Arial"/>
                <w:b/>
                <w:sz w:val="18"/>
                <w:lang w:val="nl-BE"/>
              </w:rPr>
            </w:pPr>
            <w:r w:rsidRPr="00CC0BA3">
              <w:rPr>
                <w:rFonts w:cs="Arial"/>
                <w:b/>
                <w:smallCaps/>
                <w:lang w:val="nl-BE"/>
              </w:rPr>
              <w:t xml:space="preserve">Voorzieningen, uitgestelde belastingen en belastinglatenties </w:t>
            </w:r>
            <w:r w:rsidRPr="00CC0BA3">
              <w:rPr>
                <w:rFonts w:cs="Arial"/>
                <w:smallCaps/>
                <w:lang w:val="nl-BE"/>
              </w:rPr>
              <w:tab/>
            </w:r>
          </w:p>
        </w:tc>
        <w:tc>
          <w:tcPr>
            <w:tcW w:w="680" w:type="dxa"/>
            <w:tcBorders>
              <w:right w:val="single" w:sz="12" w:space="0" w:color="auto"/>
            </w:tcBorders>
            <w:vAlign w:val="center"/>
          </w:tcPr>
          <w:p w:rsidR="006146B4" w:rsidRPr="00CC0BA3" w:rsidRDefault="006146B4" w:rsidP="006146B4">
            <w:pPr>
              <w:spacing w:before="360" w:line="240" w:lineRule="atLeast"/>
              <w:jc w:val="left"/>
              <w:rPr>
                <w:rFonts w:cs="Arial"/>
                <w:b/>
                <w:smallCaps/>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360" w:line="240" w:lineRule="atLeast"/>
              <w:ind w:right="-108"/>
              <w:jc w:val="left"/>
              <w:rPr>
                <w:rFonts w:cs="Arial"/>
                <w:smallCaps/>
                <w:sz w:val="16"/>
                <w:szCs w:val="16"/>
                <w:lang w:val="nl-BE"/>
              </w:rPr>
            </w:pPr>
            <w:r w:rsidRPr="00CC0BA3">
              <w:rPr>
                <w:rFonts w:cs="Arial"/>
                <w:smallCaps/>
                <w:sz w:val="16"/>
                <w:szCs w:val="16"/>
                <w:lang w:val="nl-BE"/>
              </w:rPr>
              <w:t>16</w:t>
            </w:r>
          </w:p>
        </w:tc>
        <w:tc>
          <w:tcPr>
            <w:tcW w:w="2268" w:type="dxa"/>
            <w:tcBorders>
              <w:right w:val="single" w:sz="12" w:space="0" w:color="auto"/>
            </w:tcBorders>
            <w:vAlign w:val="center"/>
          </w:tcPr>
          <w:p w:rsidR="006146B4" w:rsidRPr="00CC0BA3" w:rsidRDefault="006146B4" w:rsidP="006146B4">
            <w:pPr>
              <w:tabs>
                <w:tab w:val="right" w:leader="dot" w:pos="2043"/>
              </w:tabs>
              <w:spacing w:before="360" w:line="240" w:lineRule="atLeast"/>
              <w:ind w:left="482"/>
              <w:jc w:val="left"/>
              <w:rPr>
                <w:rFonts w:cs="Arial"/>
                <w:sz w:val="18"/>
                <w:u w:val="single"/>
                <w:lang w:val="nl-BE"/>
              </w:rPr>
            </w:pPr>
            <w:r w:rsidRPr="00CC0BA3">
              <w:rPr>
                <w:rFonts w:cs="Arial"/>
                <w:sz w:val="18"/>
                <w:u w:val="single"/>
                <w:lang w:val="nl-BE"/>
              </w:rPr>
              <w:tab/>
            </w:r>
          </w:p>
        </w:tc>
        <w:tc>
          <w:tcPr>
            <w:tcW w:w="2268" w:type="dxa"/>
            <w:tcBorders>
              <w:right w:val="single" w:sz="6" w:space="0" w:color="auto"/>
            </w:tcBorders>
            <w:vAlign w:val="center"/>
          </w:tcPr>
          <w:p w:rsidR="006146B4" w:rsidRPr="00CC0BA3" w:rsidRDefault="006146B4" w:rsidP="006146B4">
            <w:pPr>
              <w:tabs>
                <w:tab w:val="right" w:leader="dot" w:pos="2043"/>
              </w:tabs>
              <w:spacing w:before="360" w:line="240" w:lineRule="atLeast"/>
              <w:ind w:left="482"/>
              <w:jc w:val="left"/>
              <w:rPr>
                <w:rFonts w:cs="Arial"/>
                <w:sz w:val="18"/>
                <w:u w:val="single"/>
                <w:lang w:val="nl-BE"/>
              </w:rPr>
            </w:pPr>
            <w:r w:rsidRPr="00CC0BA3">
              <w:rPr>
                <w:rFonts w:cs="Arial"/>
                <w:sz w:val="18"/>
                <w:u w:val="single"/>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 xml:space="preserve">Voorzieningen voor risico's en kosten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160/5</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Pensioenen en soortgelijke verplichtingen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160</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Belastingen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161</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Grote herstellings- en onderhoudswerken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162</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FA727D" w:rsidRPr="00CC0BA3" w:rsidTr="0057248E">
        <w:trPr>
          <w:cantSplit/>
          <w:trHeight w:val="283"/>
        </w:trPr>
        <w:tc>
          <w:tcPr>
            <w:tcW w:w="4932" w:type="dxa"/>
            <w:vAlign w:val="center"/>
          </w:tcPr>
          <w:p w:rsidR="00FA727D" w:rsidRPr="00CC0BA3" w:rsidRDefault="00FA727D" w:rsidP="006146B4">
            <w:pPr>
              <w:tabs>
                <w:tab w:val="right" w:leader="dot" w:pos="4717"/>
              </w:tabs>
              <w:spacing w:line="240" w:lineRule="atLeast"/>
              <w:ind w:left="284"/>
              <w:jc w:val="left"/>
              <w:rPr>
                <w:rFonts w:cs="Arial"/>
                <w:sz w:val="18"/>
                <w:lang w:val="nl-BE"/>
              </w:rPr>
            </w:pPr>
            <w:r w:rsidRPr="00CC0BA3">
              <w:rPr>
                <w:sz w:val="18"/>
                <w:szCs w:val="18"/>
                <w:lang w:val="nl-BE"/>
              </w:rPr>
              <w:t>Milieuverplichtingen</w:t>
            </w:r>
            <w:r w:rsidRPr="00CC0BA3">
              <w:rPr>
                <w:sz w:val="18"/>
                <w:szCs w:val="18"/>
                <w:lang w:val="nl-BE"/>
              </w:rPr>
              <w:tab/>
            </w:r>
          </w:p>
        </w:tc>
        <w:tc>
          <w:tcPr>
            <w:tcW w:w="680" w:type="dxa"/>
            <w:tcBorders>
              <w:right w:val="single" w:sz="12" w:space="0" w:color="auto"/>
            </w:tcBorders>
            <w:vAlign w:val="center"/>
          </w:tcPr>
          <w:p w:rsidR="00FA727D" w:rsidRPr="00CC0BA3" w:rsidRDefault="00FA727D"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FA727D" w:rsidRPr="00CC0BA3" w:rsidRDefault="00FA727D" w:rsidP="006146B4">
            <w:pPr>
              <w:spacing w:line="240" w:lineRule="atLeast"/>
              <w:ind w:right="-108"/>
              <w:jc w:val="left"/>
              <w:rPr>
                <w:rFonts w:cs="Arial"/>
                <w:sz w:val="16"/>
                <w:szCs w:val="16"/>
                <w:lang w:val="nl-BE"/>
              </w:rPr>
            </w:pPr>
            <w:r w:rsidRPr="00CC0BA3">
              <w:rPr>
                <w:rFonts w:cs="Arial"/>
                <w:sz w:val="16"/>
                <w:szCs w:val="16"/>
                <w:lang w:val="nl-BE"/>
              </w:rPr>
              <w:t>163</w:t>
            </w:r>
          </w:p>
        </w:tc>
        <w:tc>
          <w:tcPr>
            <w:tcW w:w="2268" w:type="dxa"/>
            <w:tcBorders>
              <w:right w:val="single" w:sz="12" w:space="0" w:color="auto"/>
            </w:tcBorders>
            <w:vAlign w:val="center"/>
          </w:tcPr>
          <w:p w:rsidR="00FA727D" w:rsidRPr="00CC0BA3" w:rsidRDefault="00FA727D" w:rsidP="000476DD">
            <w:pPr>
              <w:tabs>
                <w:tab w:val="right" w:leader="dot" w:pos="1901"/>
              </w:tabs>
              <w:spacing w:line="240" w:lineRule="atLeast"/>
              <w:ind w:left="342" w:right="153"/>
              <w:jc w:val="left"/>
              <w:rPr>
                <w:rFonts w:cs="Arial"/>
                <w:sz w:val="18"/>
                <w:lang w:val="nl-BE"/>
              </w:rPr>
            </w:pPr>
          </w:p>
        </w:tc>
        <w:tc>
          <w:tcPr>
            <w:tcW w:w="2268" w:type="dxa"/>
            <w:tcBorders>
              <w:right w:val="single" w:sz="6" w:space="0" w:color="auto"/>
            </w:tcBorders>
            <w:vAlign w:val="center"/>
          </w:tcPr>
          <w:p w:rsidR="00FA727D" w:rsidRPr="00CC0BA3" w:rsidRDefault="00FA727D" w:rsidP="000476DD">
            <w:pPr>
              <w:tabs>
                <w:tab w:val="right" w:leader="dot" w:pos="1901"/>
              </w:tabs>
              <w:spacing w:line="240" w:lineRule="atLeast"/>
              <w:ind w:left="342" w:right="153"/>
              <w:jc w:val="left"/>
              <w:rPr>
                <w:rFonts w:cs="Arial"/>
                <w:sz w:val="18"/>
                <w:lang w:val="nl-BE"/>
              </w:rPr>
            </w:pPr>
          </w:p>
        </w:tc>
      </w:tr>
      <w:tr w:rsidR="006146B4" w:rsidRPr="00CC0BA3" w:rsidTr="0057248E">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Overige risico's en kosten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FA727D">
            <w:pPr>
              <w:spacing w:line="240" w:lineRule="atLeast"/>
              <w:ind w:right="-108"/>
              <w:jc w:val="left"/>
              <w:rPr>
                <w:rFonts w:cs="Arial"/>
                <w:sz w:val="16"/>
                <w:szCs w:val="16"/>
                <w:lang w:val="nl-BE"/>
              </w:rPr>
            </w:pPr>
            <w:r w:rsidRPr="00CC0BA3">
              <w:rPr>
                <w:rFonts w:cs="Arial"/>
                <w:sz w:val="16"/>
                <w:szCs w:val="16"/>
                <w:lang w:val="nl-BE"/>
              </w:rPr>
              <w:t>16</w:t>
            </w:r>
            <w:r w:rsidR="00FA727D" w:rsidRPr="00CC0BA3">
              <w:rPr>
                <w:rFonts w:cs="Arial"/>
                <w:sz w:val="16"/>
                <w:szCs w:val="16"/>
                <w:lang w:val="nl-BE"/>
              </w:rPr>
              <w:t>4</w:t>
            </w:r>
            <w:r w:rsidRPr="00CC0BA3">
              <w:rPr>
                <w:rFonts w:cs="Arial"/>
                <w:sz w:val="16"/>
                <w:szCs w:val="16"/>
                <w:lang w:val="nl-BE"/>
              </w:rPr>
              <w:t>/5</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57248E">
        <w:trPr>
          <w:cantSplit/>
          <w:trHeight w:val="283"/>
        </w:trPr>
        <w:tc>
          <w:tcPr>
            <w:tcW w:w="4932" w:type="dxa"/>
            <w:vAlign w:val="center"/>
          </w:tcPr>
          <w:p w:rsidR="006146B4" w:rsidRPr="00CC0BA3" w:rsidRDefault="006146B4" w:rsidP="0057248E">
            <w:pPr>
              <w:tabs>
                <w:tab w:val="right" w:leader="dot" w:pos="4717"/>
              </w:tabs>
              <w:spacing w:before="120" w:after="60" w:line="240" w:lineRule="atLeast"/>
              <w:jc w:val="left"/>
              <w:rPr>
                <w:rFonts w:cs="Arial"/>
                <w:sz w:val="18"/>
                <w:lang w:val="nl-BE"/>
              </w:rPr>
            </w:pPr>
            <w:r w:rsidRPr="00CC0BA3">
              <w:rPr>
                <w:rFonts w:cs="Arial"/>
                <w:b/>
                <w:sz w:val="18"/>
                <w:lang w:val="nl-BE"/>
              </w:rPr>
              <w:t xml:space="preserve">Uitgestelde belastingen en belastinglatenties </w:t>
            </w:r>
            <w:r w:rsidRPr="00CC0BA3">
              <w:rPr>
                <w:rFonts w:cs="Arial"/>
                <w:sz w:val="18"/>
                <w:lang w:val="nl-BE"/>
              </w:rPr>
              <w:tab/>
            </w:r>
          </w:p>
        </w:tc>
        <w:tc>
          <w:tcPr>
            <w:tcW w:w="680" w:type="dxa"/>
            <w:tcBorders>
              <w:right w:val="single" w:sz="12" w:space="0" w:color="auto"/>
            </w:tcBorders>
            <w:vAlign w:val="center"/>
          </w:tcPr>
          <w:p w:rsidR="006146B4" w:rsidRPr="00CC0BA3" w:rsidRDefault="00FA727D" w:rsidP="0057248E">
            <w:pPr>
              <w:spacing w:before="120" w:after="60" w:line="240" w:lineRule="atLeast"/>
              <w:jc w:val="left"/>
              <w:rPr>
                <w:rFonts w:cs="Arial"/>
                <w:sz w:val="16"/>
                <w:szCs w:val="16"/>
                <w:lang w:val="nl-BE"/>
              </w:rPr>
            </w:pPr>
            <w:r w:rsidRPr="00CC0BA3">
              <w:rPr>
                <w:rFonts w:cs="Arial"/>
                <w:sz w:val="16"/>
                <w:szCs w:val="16"/>
                <w:lang w:val="nl-BE"/>
              </w:rPr>
              <w:t>5</w:t>
            </w:r>
            <w:r w:rsidR="006146B4" w:rsidRPr="00CC0BA3">
              <w:rPr>
                <w:rFonts w:cs="Arial"/>
                <w:sz w:val="16"/>
                <w:szCs w:val="16"/>
                <w:lang w:val="nl-BE"/>
              </w:rPr>
              <w:t>.6</w:t>
            </w:r>
          </w:p>
        </w:tc>
        <w:tc>
          <w:tcPr>
            <w:tcW w:w="709" w:type="dxa"/>
            <w:tcBorders>
              <w:left w:val="single" w:sz="12" w:space="0" w:color="auto"/>
              <w:bottom w:val="single" w:sz="12" w:space="0" w:color="auto"/>
              <w:right w:val="single" w:sz="6" w:space="0" w:color="auto"/>
            </w:tcBorders>
            <w:vAlign w:val="center"/>
          </w:tcPr>
          <w:p w:rsidR="006146B4" w:rsidRPr="00CC0BA3" w:rsidRDefault="006146B4" w:rsidP="0057248E">
            <w:pPr>
              <w:spacing w:before="120" w:after="60" w:line="240" w:lineRule="atLeast"/>
              <w:ind w:right="-108"/>
              <w:jc w:val="left"/>
              <w:rPr>
                <w:rFonts w:cs="Arial"/>
                <w:sz w:val="16"/>
                <w:szCs w:val="16"/>
                <w:lang w:val="nl-BE"/>
              </w:rPr>
            </w:pPr>
            <w:r w:rsidRPr="00CC0BA3">
              <w:rPr>
                <w:rFonts w:cs="Arial"/>
                <w:sz w:val="16"/>
                <w:szCs w:val="16"/>
                <w:lang w:val="nl-BE"/>
              </w:rPr>
              <w:t>168</w:t>
            </w:r>
          </w:p>
        </w:tc>
        <w:tc>
          <w:tcPr>
            <w:tcW w:w="2268" w:type="dxa"/>
            <w:tcBorders>
              <w:bottom w:val="single" w:sz="12" w:space="0" w:color="auto"/>
              <w:right w:val="single" w:sz="12" w:space="0" w:color="auto"/>
            </w:tcBorders>
            <w:vAlign w:val="center"/>
          </w:tcPr>
          <w:p w:rsidR="006146B4" w:rsidRPr="00CC0BA3" w:rsidRDefault="006146B4" w:rsidP="0057248E">
            <w:pPr>
              <w:tabs>
                <w:tab w:val="right" w:leader="dot" w:pos="2043"/>
              </w:tabs>
              <w:spacing w:before="120" w:after="60" w:line="240" w:lineRule="atLeast"/>
              <w:ind w:left="483"/>
              <w:jc w:val="left"/>
              <w:rPr>
                <w:rFonts w:cs="Arial"/>
                <w:sz w:val="18"/>
                <w:lang w:val="nl-BE"/>
              </w:rPr>
            </w:pPr>
            <w:r w:rsidRPr="00CC0BA3">
              <w:rPr>
                <w:rFonts w:cs="Arial"/>
                <w:sz w:val="18"/>
                <w:lang w:val="nl-BE"/>
              </w:rPr>
              <w:tab/>
            </w:r>
          </w:p>
        </w:tc>
        <w:tc>
          <w:tcPr>
            <w:tcW w:w="2268" w:type="dxa"/>
            <w:tcBorders>
              <w:bottom w:val="single" w:sz="6" w:space="0" w:color="auto"/>
              <w:right w:val="single" w:sz="6" w:space="0" w:color="auto"/>
            </w:tcBorders>
            <w:vAlign w:val="center"/>
          </w:tcPr>
          <w:p w:rsidR="006146B4" w:rsidRPr="00CC0BA3" w:rsidRDefault="006146B4" w:rsidP="0057248E">
            <w:pPr>
              <w:tabs>
                <w:tab w:val="right" w:leader="dot" w:pos="2043"/>
              </w:tabs>
              <w:spacing w:before="120" w:after="60" w:line="240" w:lineRule="atLeast"/>
              <w:ind w:left="483"/>
              <w:jc w:val="left"/>
              <w:rPr>
                <w:rFonts w:cs="Arial"/>
                <w:sz w:val="18"/>
                <w:lang w:val="nl-BE"/>
              </w:rPr>
            </w:pPr>
            <w:r w:rsidRPr="00CC0BA3">
              <w:rPr>
                <w:rFonts w:cs="Arial"/>
                <w:sz w:val="18"/>
                <w:lang w:val="nl-BE"/>
              </w:rPr>
              <w:tab/>
            </w:r>
          </w:p>
        </w:tc>
      </w:tr>
    </w:tbl>
    <w:p w:rsidR="0057248E" w:rsidRPr="00CC0BA3" w:rsidRDefault="0057248E"/>
    <w:p w:rsidR="0057248E" w:rsidRPr="00CC0BA3" w:rsidRDefault="0057248E"/>
    <w:p w:rsidR="0057248E" w:rsidRPr="00CC0BA3" w:rsidRDefault="0057248E">
      <w:pPr>
        <w:sectPr w:rsidR="0057248E" w:rsidRPr="00CC0BA3" w:rsidSect="007123FD">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7248E" w:rsidRPr="00CC0BA3" w:rsidTr="00687638">
        <w:trPr>
          <w:trHeight w:val="283"/>
        </w:trPr>
        <w:tc>
          <w:tcPr>
            <w:tcW w:w="567" w:type="dxa"/>
            <w:tcBorders>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r w:rsidRPr="00CC0BA3">
              <w:rPr>
                <w:lang w:val="fr-BE"/>
              </w:rPr>
              <w:t>Nr.</w:t>
            </w:r>
          </w:p>
        </w:tc>
        <w:tc>
          <w:tcPr>
            <w:tcW w:w="2891" w:type="dxa"/>
            <w:tcBorders>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7248E" w:rsidRPr="00CC0BA3" w:rsidRDefault="0057248E" w:rsidP="00FA727D">
            <w:pPr>
              <w:spacing w:line="240" w:lineRule="atLeast"/>
              <w:jc w:val="left"/>
              <w:rPr>
                <w:lang w:val="fr-BE"/>
              </w:rPr>
            </w:pPr>
            <w:r w:rsidRPr="00CC0BA3">
              <w:rPr>
                <w:lang w:val="fr-BE"/>
              </w:rPr>
              <w:t xml:space="preserve">CONSO </w:t>
            </w:r>
            <w:r w:rsidR="00FA727D" w:rsidRPr="00CC0BA3">
              <w:rPr>
                <w:lang w:val="fr-BE"/>
              </w:rPr>
              <w:t>3</w:t>
            </w:r>
            <w:r w:rsidRPr="00CC0BA3">
              <w:rPr>
                <w:lang w:val="fr-BE"/>
              </w:rPr>
              <w:t>.2</w:t>
            </w:r>
          </w:p>
        </w:tc>
      </w:tr>
    </w:tbl>
    <w:p w:rsidR="0057248E" w:rsidRPr="00CC0BA3" w:rsidRDefault="0057248E" w:rsidP="0057248E">
      <w:pPr>
        <w:spacing w:line="240" w:lineRule="auto"/>
        <w:jc w:val="left"/>
        <w:rPr>
          <w:lang w:val="fr-BE"/>
        </w:rPr>
      </w:pPr>
    </w:p>
    <w:p w:rsidR="0057248E" w:rsidRPr="00CC0BA3" w:rsidRDefault="0057248E" w:rsidP="0057248E">
      <w:pPr>
        <w:spacing w:line="240" w:lineRule="auto"/>
        <w:jc w:val="left"/>
        <w:rPr>
          <w:lang w:val="fr-BE"/>
        </w:rPr>
      </w:pPr>
    </w:p>
    <w:tbl>
      <w:tblPr>
        <w:tblW w:w="0" w:type="auto"/>
        <w:tblLayout w:type="fixed"/>
        <w:tblLook w:val="0000" w:firstRow="0" w:lastRow="0" w:firstColumn="0" w:lastColumn="0" w:noHBand="0" w:noVBand="0"/>
      </w:tblPr>
      <w:tblGrid>
        <w:gridCol w:w="4932"/>
        <w:gridCol w:w="680"/>
        <w:gridCol w:w="709"/>
        <w:gridCol w:w="2268"/>
        <w:gridCol w:w="2268"/>
      </w:tblGrid>
      <w:tr w:rsidR="0057248E" w:rsidRPr="00CC0BA3" w:rsidTr="00687638">
        <w:trPr>
          <w:cantSplit/>
        </w:trPr>
        <w:tc>
          <w:tcPr>
            <w:tcW w:w="4932" w:type="dxa"/>
          </w:tcPr>
          <w:p w:rsidR="0057248E" w:rsidRPr="00CC0BA3" w:rsidRDefault="0057248E" w:rsidP="00687638">
            <w:pPr>
              <w:tabs>
                <w:tab w:val="right" w:leader="dot" w:pos="4717"/>
              </w:tabs>
              <w:spacing w:line="240" w:lineRule="atLeast"/>
              <w:ind w:left="567" w:right="-2"/>
              <w:jc w:val="right"/>
              <w:rPr>
                <w:rFonts w:cs="Arial"/>
                <w:sz w:val="18"/>
                <w:lang w:val="nl-BE"/>
              </w:rPr>
            </w:pPr>
          </w:p>
        </w:tc>
        <w:tc>
          <w:tcPr>
            <w:tcW w:w="680" w:type="dxa"/>
          </w:tcPr>
          <w:p w:rsidR="0057248E" w:rsidRPr="00CC0BA3" w:rsidRDefault="0057248E" w:rsidP="00687638">
            <w:pPr>
              <w:spacing w:line="240" w:lineRule="atLeast"/>
              <w:ind w:left="-57" w:right="-57"/>
              <w:jc w:val="center"/>
              <w:rPr>
                <w:rFonts w:cs="Arial"/>
                <w:sz w:val="16"/>
                <w:szCs w:val="16"/>
                <w:lang w:val="nl-BE"/>
              </w:rPr>
            </w:pPr>
            <w:proofErr w:type="spellStart"/>
            <w:r w:rsidRPr="00CC0BA3">
              <w:rPr>
                <w:rFonts w:cs="Arial"/>
                <w:sz w:val="16"/>
                <w:szCs w:val="16"/>
                <w:lang w:val="nl-BE"/>
              </w:rPr>
              <w:t>Toel</w:t>
            </w:r>
            <w:proofErr w:type="spellEnd"/>
            <w:r w:rsidRPr="00CC0BA3">
              <w:rPr>
                <w:rFonts w:cs="Arial"/>
                <w:sz w:val="16"/>
                <w:szCs w:val="16"/>
                <w:lang w:val="nl-BE"/>
              </w:rPr>
              <w:t>.</w:t>
            </w:r>
          </w:p>
        </w:tc>
        <w:tc>
          <w:tcPr>
            <w:tcW w:w="709" w:type="dxa"/>
            <w:tcBorders>
              <w:top w:val="single" w:sz="6" w:space="0" w:color="auto"/>
              <w:left w:val="single" w:sz="6" w:space="0" w:color="auto"/>
              <w:bottom w:val="single" w:sz="12" w:space="0" w:color="auto"/>
              <w:right w:val="single" w:sz="6" w:space="0" w:color="auto"/>
            </w:tcBorders>
            <w:vAlign w:val="center"/>
          </w:tcPr>
          <w:p w:rsidR="0057248E" w:rsidRPr="00CC0BA3" w:rsidRDefault="0057248E" w:rsidP="00687638">
            <w:pPr>
              <w:spacing w:line="240" w:lineRule="atLeast"/>
              <w:ind w:left="-57" w:right="-57"/>
              <w:jc w:val="center"/>
              <w:rPr>
                <w:rFonts w:cs="Arial"/>
                <w:sz w:val="16"/>
                <w:szCs w:val="16"/>
                <w:lang w:val="nl-BE"/>
              </w:rPr>
            </w:pPr>
            <w:r w:rsidRPr="00CC0BA3">
              <w:rPr>
                <w:rFonts w:cs="Arial"/>
                <w:sz w:val="16"/>
                <w:szCs w:val="16"/>
                <w:lang w:val="nl-BE"/>
              </w:rPr>
              <w:t>Codes</w:t>
            </w:r>
          </w:p>
        </w:tc>
        <w:tc>
          <w:tcPr>
            <w:tcW w:w="2268" w:type="dxa"/>
            <w:tcBorders>
              <w:top w:val="single" w:sz="6" w:space="0" w:color="auto"/>
              <w:bottom w:val="single" w:sz="12" w:space="0" w:color="auto"/>
            </w:tcBorders>
            <w:vAlign w:val="center"/>
          </w:tcPr>
          <w:p w:rsidR="0057248E" w:rsidRPr="00CC0BA3" w:rsidRDefault="0057248E" w:rsidP="00687638">
            <w:pPr>
              <w:tabs>
                <w:tab w:val="left" w:pos="284"/>
                <w:tab w:val="left" w:pos="4820"/>
                <w:tab w:val="left" w:pos="6804"/>
              </w:tabs>
              <w:spacing w:line="240" w:lineRule="atLeast"/>
              <w:jc w:val="center"/>
              <w:rPr>
                <w:rFonts w:ascii="Helvetica" w:hAnsi="Helvetica"/>
                <w:sz w:val="16"/>
                <w:lang w:val="nl-BE"/>
              </w:rPr>
            </w:pPr>
            <w:r w:rsidRPr="00CC0BA3">
              <w:rPr>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rsidR="0057248E" w:rsidRPr="00CC0BA3" w:rsidRDefault="0057248E" w:rsidP="00687638">
            <w:pPr>
              <w:tabs>
                <w:tab w:val="left" w:pos="284"/>
                <w:tab w:val="left" w:pos="4820"/>
                <w:tab w:val="left" w:pos="6804"/>
              </w:tabs>
              <w:spacing w:line="240" w:lineRule="atLeast"/>
              <w:jc w:val="center"/>
              <w:rPr>
                <w:rFonts w:ascii="Helvetica" w:hAnsi="Helvetica"/>
                <w:sz w:val="16"/>
                <w:lang w:val="nl-BE"/>
              </w:rPr>
            </w:pPr>
            <w:r w:rsidRPr="00CC0BA3">
              <w:rPr>
                <w:sz w:val="16"/>
                <w:lang w:val="nl-BE"/>
              </w:rPr>
              <w:t>Vorig boekjaar</w:t>
            </w:r>
          </w:p>
        </w:tc>
      </w:tr>
      <w:tr w:rsidR="006146B4" w:rsidRPr="00CC0BA3" w:rsidTr="00470C28">
        <w:trPr>
          <w:cantSplit/>
          <w:trHeight w:val="283"/>
        </w:trPr>
        <w:tc>
          <w:tcPr>
            <w:tcW w:w="4932" w:type="dxa"/>
            <w:vAlign w:val="center"/>
          </w:tcPr>
          <w:p w:rsidR="006146B4" w:rsidRPr="00CC0BA3" w:rsidDel="00984972" w:rsidRDefault="006146B4" w:rsidP="006146B4">
            <w:pPr>
              <w:spacing w:before="120" w:line="240" w:lineRule="atLeast"/>
              <w:jc w:val="left"/>
              <w:rPr>
                <w:rFonts w:cs="Arial"/>
                <w:b/>
                <w:sz w:val="18"/>
                <w:lang w:val="nl-BE"/>
              </w:rPr>
            </w:pPr>
            <w:r w:rsidRPr="00CC0BA3">
              <w:rPr>
                <w:rFonts w:cs="Arial"/>
                <w:b/>
                <w:smallCaps/>
                <w:lang w:val="nl-BE"/>
              </w:rPr>
              <w:t>Schulden</w:t>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17/49</w:t>
            </w:r>
          </w:p>
        </w:tc>
        <w:tc>
          <w:tcPr>
            <w:tcW w:w="2268" w:type="dxa"/>
            <w:tcBorders>
              <w:right w:val="single" w:sz="12" w:space="0" w:color="auto"/>
            </w:tcBorders>
            <w:vAlign w:val="center"/>
          </w:tcPr>
          <w:p w:rsidR="006146B4" w:rsidRPr="00CC0BA3" w:rsidRDefault="006146B4" w:rsidP="006146B4">
            <w:pPr>
              <w:tabs>
                <w:tab w:val="right" w:leader="dot" w:pos="2043"/>
              </w:tabs>
              <w:spacing w:before="120" w:line="240" w:lineRule="atLeast"/>
              <w:ind w:left="482"/>
              <w:jc w:val="left"/>
              <w:rPr>
                <w:rFonts w:cs="Arial"/>
                <w:sz w:val="18"/>
                <w:u w:val="single"/>
                <w:lang w:val="nl-BE"/>
              </w:rPr>
            </w:pPr>
            <w:r w:rsidRPr="00CC0BA3">
              <w:rPr>
                <w:rFonts w:cs="Arial"/>
                <w:sz w:val="18"/>
                <w:u w:val="single"/>
                <w:lang w:val="nl-BE"/>
              </w:rPr>
              <w:tab/>
            </w:r>
          </w:p>
        </w:tc>
        <w:tc>
          <w:tcPr>
            <w:tcW w:w="2268" w:type="dxa"/>
            <w:tcBorders>
              <w:right w:val="single" w:sz="6" w:space="0" w:color="auto"/>
            </w:tcBorders>
            <w:vAlign w:val="center"/>
          </w:tcPr>
          <w:p w:rsidR="006146B4" w:rsidRPr="00CC0BA3" w:rsidRDefault="006146B4" w:rsidP="006146B4">
            <w:pPr>
              <w:tabs>
                <w:tab w:val="right" w:leader="dot" w:pos="2043"/>
              </w:tabs>
              <w:spacing w:before="120" w:line="240" w:lineRule="atLeast"/>
              <w:ind w:left="482"/>
              <w:jc w:val="left"/>
              <w:rPr>
                <w:rFonts w:cs="Arial"/>
                <w:sz w:val="18"/>
                <w:u w:val="single"/>
                <w:lang w:val="nl-BE"/>
              </w:rPr>
            </w:pPr>
            <w:r w:rsidRPr="00CC0BA3">
              <w:rPr>
                <w:rFonts w:cs="Arial"/>
                <w:sz w:val="18"/>
                <w:u w:val="single"/>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Schulden op meer dan één jaar</w:t>
            </w:r>
            <w:r w:rsidRPr="00CC0BA3">
              <w:rPr>
                <w:rFonts w:cs="Arial"/>
                <w:sz w:val="18"/>
                <w:lang w:val="nl-BE"/>
              </w:rPr>
              <w:tab/>
            </w:r>
          </w:p>
        </w:tc>
        <w:tc>
          <w:tcPr>
            <w:tcW w:w="680" w:type="dxa"/>
            <w:tcBorders>
              <w:right w:val="single" w:sz="12" w:space="0" w:color="auto"/>
            </w:tcBorders>
            <w:vAlign w:val="center"/>
          </w:tcPr>
          <w:p w:rsidR="006146B4" w:rsidRPr="00CC0BA3" w:rsidRDefault="00FA727D" w:rsidP="006146B4">
            <w:pPr>
              <w:spacing w:before="120" w:line="240" w:lineRule="atLeast"/>
              <w:jc w:val="left"/>
              <w:rPr>
                <w:rFonts w:cs="Arial"/>
                <w:sz w:val="16"/>
                <w:szCs w:val="16"/>
                <w:lang w:val="nl-BE"/>
              </w:rPr>
            </w:pPr>
            <w:r w:rsidRPr="00CC0BA3">
              <w:rPr>
                <w:rFonts w:cs="Arial"/>
                <w:sz w:val="16"/>
                <w:szCs w:val="16"/>
                <w:lang w:val="nl-BE"/>
              </w:rPr>
              <w:t>5</w:t>
            </w:r>
            <w:r w:rsidR="006146B4" w:rsidRPr="00CC0BA3">
              <w:rPr>
                <w:rFonts w:cs="Arial"/>
                <w:sz w:val="16"/>
                <w:szCs w:val="16"/>
                <w:lang w:val="nl-BE"/>
              </w:rPr>
              <w:t>.13</w:t>
            </w: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17</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Financiële 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170/4</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Achtergestelde leningen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170</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Niet-achtergestelde obligatieleningen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171</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Leasingschulden en soortgelijke 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172</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173</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174</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175</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1750</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1751</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176</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Overige 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178/9</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Schulden op ten hoogste één jaar</w:t>
            </w:r>
            <w:r w:rsidRPr="00CC0BA3">
              <w:rPr>
                <w:rFonts w:cs="Arial"/>
                <w:sz w:val="18"/>
                <w:lang w:val="nl-BE"/>
              </w:rPr>
              <w:tab/>
            </w:r>
          </w:p>
        </w:tc>
        <w:tc>
          <w:tcPr>
            <w:tcW w:w="680" w:type="dxa"/>
            <w:tcBorders>
              <w:right w:val="single" w:sz="12" w:space="0" w:color="auto"/>
            </w:tcBorders>
            <w:vAlign w:val="center"/>
          </w:tcPr>
          <w:p w:rsidR="006146B4" w:rsidRPr="00CC0BA3" w:rsidRDefault="00FA727D" w:rsidP="006146B4">
            <w:pPr>
              <w:spacing w:before="120" w:line="240" w:lineRule="atLeast"/>
              <w:jc w:val="left"/>
              <w:rPr>
                <w:rFonts w:cs="Arial"/>
                <w:sz w:val="16"/>
                <w:szCs w:val="16"/>
                <w:lang w:val="nl-BE"/>
              </w:rPr>
            </w:pPr>
            <w:r w:rsidRPr="00CC0BA3">
              <w:rPr>
                <w:rFonts w:cs="Arial"/>
                <w:sz w:val="16"/>
                <w:szCs w:val="16"/>
                <w:lang w:val="nl-BE"/>
              </w:rPr>
              <w:t>5</w:t>
            </w:r>
            <w:r w:rsidR="006146B4" w:rsidRPr="00CC0BA3">
              <w:rPr>
                <w:rFonts w:cs="Arial"/>
                <w:sz w:val="16"/>
                <w:szCs w:val="16"/>
                <w:lang w:val="nl-BE"/>
              </w:rPr>
              <w:t>.13</w:t>
            </w: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42/48</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Schulden op meer dan één jaar die binnen het jaar vervallen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24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240" w:line="240" w:lineRule="atLeast"/>
              <w:ind w:right="-108"/>
              <w:jc w:val="left"/>
              <w:rPr>
                <w:rFonts w:cs="Arial"/>
                <w:sz w:val="16"/>
                <w:szCs w:val="16"/>
                <w:lang w:val="nl-BE"/>
              </w:rPr>
            </w:pPr>
            <w:r w:rsidRPr="00CC0BA3">
              <w:rPr>
                <w:rFonts w:cs="Arial"/>
                <w:sz w:val="16"/>
                <w:szCs w:val="16"/>
                <w:lang w:val="nl-BE"/>
              </w:rPr>
              <w:t>42</w:t>
            </w:r>
          </w:p>
        </w:tc>
        <w:tc>
          <w:tcPr>
            <w:tcW w:w="2268" w:type="dxa"/>
            <w:tcBorders>
              <w:right w:val="single" w:sz="12" w:space="0" w:color="auto"/>
            </w:tcBorders>
            <w:vAlign w:val="center"/>
          </w:tcPr>
          <w:p w:rsidR="006146B4" w:rsidRPr="00CC0BA3" w:rsidRDefault="006146B4" w:rsidP="000476DD">
            <w:pPr>
              <w:tabs>
                <w:tab w:val="right" w:leader="dot" w:pos="1901"/>
              </w:tabs>
              <w:spacing w:before="240" w:line="240" w:lineRule="atLeast"/>
              <w:ind w:left="340"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before="240" w:line="240" w:lineRule="atLeast"/>
              <w:ind w:left="340"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Financiële 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43</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430/8</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439</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44</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440/4</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441</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46</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Schulden met betrekking tot belastingen, bezoldigingen en sociale lasten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240" w:line="240" w:lineRule="atLeast"/>
              <w:ind w:right="-108"/>
              <w:jc w:val="left"/>
              <w:rPr>
                <w:rFonts w:cs="Arial"/>
                <w:sz w:val="16"/>
                <w:szCs w:val="16"/>
                <w:lang w:val="nl-BE"/>
              </w:rPr>
            </w:pPr>
            <w:r w:rsidRPr="00CC0BA3">
              <w:rPr>
                <w:rFonts w:cs="Arial"/>
                <w:sz w:val="16"/>
                <w:szCs w:val="16"/>
                <w:lang w:val="nl-BE"/>
              </w:rPr>
              <w:t>45</w:t>
            </w:r>
          </w:p>
        </w:tc>
        <w:tc>
          <w:tcPr>
            <w:tcW w:w="2268" w:type="dxa"/>
            <w:tcBorders>
              <w:right w:val="single" w:sz="12" w:space="0" w:color="auto"/>
            </w:tcBorders>
            <w:vAlign w:val="center"/>
          </w:tcPr>
          <w:p w:rsidR="006146B4" w:rsidRPr="00CC0BA3" w:rsidRDefault="006146B4" w:rsidP="000476DD">
            <w:pPr>
              <w:tabs>
                <w:tab w:val="right" w:leader="dot" w:pos="1901"/>
              </w:tabs>
              <w:spacing w:before="240" w:line="240" w:lineRule="atLeast"/>
              <w:ind w:left="340"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before="240" w:line="240" w:lineRule="atLeast"/>
              <w:ind w:left="340"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Belastingen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450/3</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567"/>
              <w:jc w:val="left"/>
              <w:rPr>
                <w:rFonts w:cs="Arial"/>
                <w:sz w:val="18"/>
                <w:lang w:val="nl-BE"/>
              </w:rPr>
            </w:pPr>
            <w:r w:rsidRPr="00CC0BA3">
              <w:rPr>
                <w:rFonts w:cs="Arial"/>
                <w:sz w:val="18"/>
                <w:lang w:val="nl-BE"/>
              </w:rPr>
              <w:t xml:space="preserve">Bezoldigingen en sociale lasten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454/9</w:t>
            </w:r>
          </w:p>
        </w:tc>
        <w:tc>
          <w:tcPr>
            <w:tcW w:w="2268" w:type="dxa"/>
            <w:tcBorders>
              <w:right w:val="single" w:sz="12"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6146B4">
            <w:pPr>
              <w:tabs>
                <w:tab w:val="right" w:leader="dot" w:pos="1560"/>
              </w:tabs>
              <w:spacing w:line="240" w:lineRule="atLeast"/>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line="240" w:lineRule="atLeast"/>
              <w:ind w:left="284"/>
              <w:jc w:val="left"/>
              <w:rPr>
                <w:rFonts w:cs="Arial"/>
                <w:sz w:val="18"/>
                <w:lang w:val="nl-BE"/>
              </w:rPr>
            </w:pPr>
            <w:r w:rsidRPr="00CC0BA3">
              <w:rPr>
                <w:rFonts w:cs="Arial"/>
                <w:sz w:val="18"/>
                <w:lang w:val="nl-BE"/>
              </w:rPr>
              <w:t xml:space="preserve">Overige schulden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line="240" w:lineRule="atLeast"/>
              <w:ind w:right="-108"/>
              <w:jc w:val="left"/>
              <w:rPr>
                <w:rFonts w:cs="Arial"/>
                <w:sz w:val="16"/>
                <w:szCs w:val="16"/>
                <w:lang w:val="nl-BE"/>
              </w:rPr>
            </w:pPr>
            <w:r w:rsidRPr="00CC0BA3">
              <w:rPr>
                <w:rFonts w:cs="Arial"/>
                <w:sz w:val="16"/>
                <w:szCs w:val="16"/>
                <w:lang w:val="nl-BE"/>
              </w:rPr>
              <w:t>47/48</w:t>
            </w:r>
          </w:p>
        </w:tc>
        <w:tc>
          <w:tcPr>
            <w:tcW w:w="2268" w:type="dxa"/>
            <w:tcBorders>
              <w:right w:val="single" w:sz="12"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1901"/>
              </w:tabs>
              <w:spacing w:line="240" w:lineRule="atLeast"/>
              <w:ind w:left="342" w:right="15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vAlign w:val="center"/>
          </w:tcPr>
          <w:p w:rsidR="006146B4" w:rsidRPr="00CC0BA3" w:rsidRDefault="006146B4" w:rsidP="006146B4">
            <w:pPr>
              <w:tabs>
                <w:tab w:val="right" w:leader="dot" w:pos="4717"/>
              </w:tabs>
              <w:spacing w:before="120" w:line="240" w:lineRule="atLeast"/>
              <w:jc w:val="left"/>
              <w:rPr>
                <w:rFonts w:cs="Arial"/>
                <w:sz w:val="18"/>
                <w:lang w:val="nl-BE"/>
              </w:rPr>
            </w:pPr>
            <w:r w:rsidRPr="00CC0BA3">
              <w:rPr>
                <w:rFonts w:cs="Arial"/>
                <w:b/>
                <w:sz w:val="18"/>
                <w:lang w:val="nl-BE"/>
              </w:rPr>
              <w:t xml:space="preserve">Overlopende rekeningen </w:t>
            </w:r>
            <w:r w:rsidRPr="00CC0BA3">
              <w:rPr>
                <w:rFonts w:cs="Arial"/>
                <w:sz w:val="18"/>
                <w:lang w:val="nl-BE"/>
              </w:rPr>
              <w:tab/>
            </w:r>
          </w:p>
        </w:tc>
        <w:tc>
          <w:tcPr>
            <w:tcW w:w="680" w:type="dxa"/>
            <w:tcBorders>
              <w:right w:val="single" w:sz="12" w:space="0" w:color="auto"/>
            </w:tcBorders>
            <w:vAlign w:val="center"/>
          </w:tcPr>
          <w:p w:rsidR="006146B4" w:rsidRPr="00CC0BA3" w:rsidRDefault="006146B4" w:rsidP="006146B4">
            <w:pPr>
              <w:spacing w:before="120" w:line="240" w:lineRule="atLeast"/>
              <w:jc w:val="left"/>
              <w:rPr>
                <w:rFonts w:cs="Arial"/>
                <w:sz w:val="16"/>
                <w:szCs w:val="16"/>
                <w:lang w:val="nl-BE"/>
              </w:rPr>
            </w:pPr>
          </w:p>
        </w:tc>
        <w:tc>
          <w:tcPr>
            <w:tcW w:w="709" w:type="dxa"/>
            <w:tcBorders>
              <w:left w:val="single" w:sz="12" w:space="0" w:color="auto"/>
              <w:right w:val="single" w:sz="6" w:space="0" w:color="auto"/>
            </w:tcBorders>
            <w:vAlign w:val="center"/>
          </w:tcPr>
          <w:p w:rsidR="006146B4" w:rsidRPr="00CC0BA3" w:rsidRDefault="006146B4" w:rsidP="006146B4">
            <w:pPr>
              <w:spacing w:before="120" w:line="240" w:lineRule="atLeast"/>
              <w:ind w:right="-108"/>
              <w:jc w:val="left"/>
              <w:rPr>
                <w:rFonts w:cs="Arial"/>
                <w:sz w:val="16"/>
                <w:szCs w:val="16"/>
                <w:lang w:val="nl-BE"/>
              </w:rPr>
            </w:pPr>
            <w:r w:rsidRPr="00CC0BA3">
              <w:rPr>
                <w:rFonts w:cs="Arial"/>
                <w:sz w:val="16"/>
                <w:szCs w:val="16"/>
                <w:lang w:val="nl-BE"/>
              </w:rPr>
              <w:t>492/3</w:t>
            </w:r>
          </w:p>
        </w:tc>
        <w:tc>
          <w:tcPr>
            <w:tcW w:w="2268" w:type="dxa"/>
            <w:tcBorders>
              <w:right w:val="single" w:sz="12"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c>
          <w:tcPr>
            <w:tcW w:w="2268" w:type="dxa"/>
            <w:tcBorders>
              <w:right w:val="single" w:sz="6" w:space="0" w:color="auto"/>
            </w:tcBorders>
            <w:vAlign w:val="center"/>
          </w:tcPr>
          <w:p w:rsidR="006146B4" w:rsidRPr="00CC0BA3" w:rsidRDefault="006146B4" w:rsidP="000476DD">
            <w:pPr>
              <w:tabs>
                <w:tab w:val="right" w:leader="dot" w:pos="2043"/>
              </w:tabs>
              <w:spacing w:before="120" w:line="240" w:lineRule="atLeast"/>
              <w:ind w:left="483"/>
              <w:jc w:val="left"/>
              <w:rPr>
                <w:rFonts w:cs="Arial"/>
                <w:sz w:val="18"/>
                <w:lang w:val="nl-BE"/>
              </w:rPr>
            </w:pPr>
            <w:r w:rsidRPr="00CC0BA3">
              <w:rPr>
                <w:rFonts w:cs="Arial"/>
                <w:sz w:val="18"/>
                <w:lang w:val="nl-BE"/>
              </w:rPr>
              <w:tab/>
            </w:r>
          </w:p>
        </w:tc>
      </w:tr>
      <w:tr w:rsidR="006146B4" w:rsidRPr="00CC0BA3" w:rsidTr="00470C28">
        <w:trPr>
          <w:cantSplit/>
          <w:trHeight w:val="283"/>
        </w:trPr>
        <w:tc>
          <w:tcPr>
            <w:tcW w:w="4932" w:type="dxa"/>
          </w:tcPr>
          <w:p w:rsidR="006146B4" w:rsidRPr="00CC0BA3" w:rsidRDefault="006146B4" w:rsidP="006146B4">
            <w:pPr>
              <w:spacing w:after="120" w:line="360" w:lineRule="atLeast"/>
              <w:jc w:val="left"/>
              <w:rPr>
                <w:rFonts w:ascii="Helvetica" w:hAnsi="Helvetica"/>
                <w:lang w:val="nl-BE"/>
              </w:rPr>
            </w:pPr>
            <w:r w:rsidRPr="00CC0BA3">
              <w:rPr>
                <w:b/>
                <w:lang w:val="nl-BE"/>
              </w:rPr>
              <w:t>TOTAAL VAN DE PASSIVA</w:t>
            </w:r>
          </w:p>
        </w:tc>
        <w:tc>
          <w:tcPr>
            <w:tcW w:w="680" w:type="dxa"/>
            <w:tcBorders>
              <w:right w:val="single" w:sz="12" w:space="0" w:color="auto"/>
            </w:tcBorders>
          </w:tcPr>
          <w:p w:rsidR="006146B4" w:rsidRPr="00CC0BA3" w:rsidRDefault="006146B4" w:rsidP="006146B4">
            <w:pPr>
              <w:spacing w:after="120" w:line="360" w:lineRule="atLeast"/>
              <w:jc w:val="left"/>
              <w:rPr>
                <w:rFonts w:cs="Arial"/>
                <w:sz w:val="16"/>
                <w:szCs w:val="16"/>
                <w:lang w:val="nl-BE"/>
              </w:rPr>
            </w:pPr>
          </w:p>
        </w:tc>
        <w:tc>
          <w:tcPr>
            <w:tcW w:w="709" w:type="dxa"/>
            <w:tcBorders>
              <w:top w:val="single" w:sz="6" w:space="0" w:color="auto"/>
              <w:left w:val="single" w:sz="12" w:space="0" w:color="auto"/>
              <w:bottom w:val="single" w:sz="12" w:space="0" w:color="auto"/>
              <w:right w:val="single" w:sz="6" w:space="0" w:color="auto"/>
            </w:tcBorders>
          </w:tcPr>
          <w:p w:rsidR="006146B4" w:rsidRPr="00CC0BA3" w:rsidRDefault="006146B4" w:rsidP="006146B4">
            <w:pPr>
              <w:spacing w:after="120" w:line="360" w:lineRule="atLeast"/>
              <w:ind w:right="-108"/>
              <w:jc w:val="left"/>
              <w:rPr>
                <w:rFonts w:cs="Arial"/>
                <w:sz w:val="16"/>
                <w:szCs w:val="16"/>
                <w:lang w:val="nl-BE"/>
              </w:rPr>
            </w:pPr>
            <w:r w:rsidRPr="00CC0BA3">
              <w:rPr>
                <w:rFonts w:cs="Arial"/>
                <w:sz w:val="16"/>
                <w:szCs w:val="16"/>
                <w:lang w:val="nl-BE"/>
              </w:rPr>
              <w:t>10/49</w:t>
            </w:r>
          </w:p>
        </w:tc>
        <w:tc>
          <w:tcPr>
            <w:tcW w:w="2268" w:type="dxa"/>
            <w:tcBorders>
              <w:top w:val="single" w:sz="6" w:space="0" w:color="auto"/>
              <w:bottom w:val="single" w:sz="12" w:space="0" w:color="auto"/>
              <w:right w:val="single" w:sz="12" w:space="0" w:color="auto"/>
            </w:tcBorders>
          </w:tcPr>
          <w:p w:rsidR="006146B4" w:rsidRPr="00CC0BA3" w:rsidRDefault="006146B4" w:rsidP="006146B4">
            <w:pPr>
              <w:spacing w:after="120" w:line="360" w:lineRule="atLeast"/>
              <w:jc w:val="left"/>
              <w:rPr>
                <w:rFonts w:ascii="Helvetica" w:hAnsi="Helvetica"/>
                <w:sz w:val="18"/>
                <w:lang w:val="nl-BE"/>
              </w:rPr>
            </w:pPr>
          </w:p>
        </w:tc>
        <w:tc>
          <w:tcPr>
            <w:tcW w:w="2268" w:type="dxa"/>
            <w:tcBorders>
              <w:top w:val="single" w:sz="6" w:space="0" w:color="auto"/>
              <w:bottom w:val="single" w:sz="6" w:space="0" w:color="auto"/>
              <w:right w:val="single" w:sz="6" w:space="0" w:color="auto"/>
            </w:tcBorders>
          </w:tcPr>
          <w:p w:rsidR="006146B4" w:rsidRPr="00CC0BA3" w:rsidRDefault="006146B4" w:rsidP="006146B4">
            <w:pPr>
              <w:spacing w:after="120" w:line="360" w:lineRule="atLeast"/>
              <w:jc w:val="left"/>
              <w:rPr>
                <w:sz w:val="18"/>
                <w:lang w:val="nl-BE"/>
              </w:rPr>
            </w:pPr>
          </w:p>
        </w:tc>
      </w:tr>
    </w:tbl>
    <w:p w:rsidR="001E18D9" w:rsidRPr="00CC0BA3" w:rsidRDefault="001E18D9" w:rsidP="008B1813">
      <w:pPr>
        <w:spacing w:line="240" w:lineRule="auto"/>
        <w:jc w:val="left"/>
        <w:rPr>
          <w:lang w:val="fr-BE"/>
        </w:rPr>
      </w:pPr>
    </w:p>
    <w:p w:rsidR="000B63E7" w:rsidRPr="00CC0BA3" w:rsidRDefault="000B63E7" w:rsidP="00A85B0F">
      <w:pPr>
        <w:tabs>
          <w:tab w:val="right" w:leader="dot" w:pos="10631"/>
          <w:tab w:val="right" w:leader="dot" w:pos="10773"/>
        </w:tabs>
        <w:spacing w:line="240" w:lineRule="auto"/>
        <w:jc w:val="left"/>
        <w:rPr>
          <w:sz w:val="18"/>
          <w:szCs w:val="18"/>
          <w:lang w:val="fr-BE"/>
        </w:rPr>
      </w:pPr>
    </w:p>
    <w:p w:rsidR="00FA727D" w:rsidRPr="00CC0BA3" w:rsidRDefault="00FA727D" w:rsidP="00A85B0F">
      <w:pPr>
        <w:tabs>
          <w:tab w:val="right" w:leader="dot" w:pos="10631"/>
          <w:tab w:val="right" w:leader="dot" w:pos="10773"/>
        </w:tabs>
        <w:spacing w:line="240" w:lineRule="auto"/>
        <w:jc w:val="left"/>
        <w:rPr>
          <w:sz w:val="18"/>
          <w:szCs w:val="18"/>
          <w:lang w:val="fr-BE"/>
        </w:rPr>
        <w:sectPr w:rsidR="00FA727D" w:rsidRPr="00CC0BA3" w:rsidSect="007123FD">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6808" w:rsidRPr="00CC0BA3" w:rsidTr="00AF56AE">
        <w:trPr>
          <w:trHeight w:val="283"/>
        </w:trPr>
        <w:tc>
          <w:tcPr>
            <w:tcW w:w="567" w:type="dxa"/>
            <w:tcBorders>
              <w:left w:val="single" w:sz="6" w:space="0" w:color="auto"/>
              <w:bottom w:val="single" w:sz="6" w:space="0" w:color="auto"/>
              <w:right w:val="single" w:sz="6" w:space="0" w:color="auto"/>
            </w:tcBorders>
            <w:vAlign w:val="center"/>
          </w:tcPr>
          <w:p w:rsidR="00606808" w:rsidRPr="00CC0BA3" w:rsidRDefault="00606808" w:rsidP="00C66F9E">
            <w:pPr>
              <w:spacing w:line="240" w:lineRule="atLeast"/>
              <w:jc w:val="left"/>
              <w:rPr>
                <w:lang w:val="fr-BE"/>
              </w:rPr>
            </w:pPr>
            <w:r w:rsidRPr="00CC0BA3">
              <w:rPr>
                <w:lang w:val="fr-BE"/>
              </w:rPr>
              <w:t>N</w:t>
            </w:r>
            <w:r w:rsidR="00C66F9E" w:rsidRPr="00CC0BA3">
              <w:rPr>
                <w:lang w:val="fr-BE"/>
              </w:rPr>
              <w:t>r.</w:t>
            </w:r>
          </w:p>
        </w:tc>
        <w:tc>
          <w:tcPr>
            <w:tcW w:w="2891" w:type="dxa"/>
            <w:tcBorders>
              <w:left w:val="single" w:sz="6" w:space="0" w:color="auto"/>
              <w:bottom w:val="single" w:sz="6" w:space="0" w:color="auto"/>
              <w:right w:val="single" w:sz="6" w:space="0" w:color="auto"/>
            </w:tcBorders>
            <w:vAlign w:val="center"/>
          </w:tcPr>
          <w:p w:rsidR="00606808" w:rsidRPr="00CC0BA3" w:rsidRDefault="00606808"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6808" w:rsidRPr="00CC0BA3" w:rsidRDefault="00606808"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6808" w:rsidRPr="00CC0BA3" w:rsidRDefault="00606808" w:rsidP="00FA727D">
            <w:pPr>
              <w:spacing w:line="240" w:lineRule="atLeast"/>
              <w:jc w:val="left"/>
              <w:rPr>
                <w:lang w:val="fr-BE"/>
              </w:rPr>
            </w:pPr>
            <w:r w:rsidRPr="00CC0BA3">
              <w:rPr>
                <w:lang w:val="fr-BE"/>
              </w:rPr>
              <w:t xml:space="preserve">CONSO </w:t>
            </w:r>
            <w:r w:rsidR="00FA727D" w:rsidRPr="00CC0BA3">
              <w:rPr>
                <w:lang w:val="fr-BE"/>
              </w:rPr>
              <w:t>4</w:t>
            </w:r>
          </w:p>
        </w:tc>
      </w:tr>
    </w:tbl>
    <w:p w:rsidR="00470C28" w:rsidRPr="00CC0BA3" w:rsidRDefault="00470C28" w:rsidP="00470C28">
      <w:pPr>
        <w:spacing w:line="240" w:lineRule="atLeast"/>
        <w:jc w:val="left"/>
        <w:rPr>
          <w:b/>
          <w:caps/>
          <w:szCs w:val="22"/>
          <w:lang w:val="nl-NL"/>
        </w:rPr>
      </w:pPr>
    </w:p>
    <w:p w:rsidR="00470C28" w:rsidRPr="00CC0BA3" w:rsidRDefault="00470C28" w:rsidP="00470C28">
      <w:pPr>
        <w:spacing w:line="240" w:lineRule="auto"/>
        <w:jc w:val="left"/>
        <w:rPr>
          <w:sz w:val="18"/>
          <w:lang w:val="nl-BE"/>
        </w:rPr>
      </w:pPr>
      <w:r w:rsidRPr="00CC0BA3">
        <w:rPr>
          <w:b/>
          <w:caps/>
          <w:sz w:val="22"/>
          <w:szCs w:val="22"/>
          <w:lang w:val="nl-BE"/>
        </w:rPr>
        <w:t xml:space="preserve">geconsolideerde RESULTATENREKENING </w:t>
      </w:r>
      <w:r w:rsidRPr="00CC0BA3">
        <w:rPr>
          <w:i/>
          <w:sz w:val="18"/>
          <w:lang w:val="nl-BE"/>
        </w:rPr>
        <w:t>(uitsplitsing van de bedrijfsresultaten naar hun aard</w:t>
      </w:r>
      <w:r w:rsidRPr="00CC0BA3">
        <w:rPr>
          <w:sz w:val="18"/>
          <w:lang w:val="nl-BE"/>
        </w:rPr>
        <w:t>)</w:t>
      </w:r>
      <w:r w:rsidRPr="00CC0BA3">
        <w:rPr>
          <w:position w:val="6"/>
          <w:sz w:val="16"/>
          <w:lang w:val="nl-BE"/>
        </w:rPr>
        <w:footnoteReference w:id="7"/>
      </w:r>
    </w:p>
    <w:p w:rsidR="00470C28" w:rsidRPr="00CC0BA3" w:rsidRDefault="00470C28" w:rsidP="00470C28">
      <w:pPr>
        <w:spacing w:line="240" w:lineRule="auto"/>
        <w:jc w:val="left"/>
        <w:rPr>
          <w:lang w:val="nl-BE"/>
        </w:rPr>
      </w:pPr>
    </w:p>
    <w:tbl>
      <w:tblPr>
        <w:tblStyle w:val="TableGrid3"/>
        <w:tblW w:w="0" w:type="auto"/>
        <w:tblLayout w:type="fixed"/>
        <w:tblLook w:val="04A0" w:firstRow="1" w:lastRow="0" w:firstColumn="1" w:lastColumn="0" w:noHBand="0" w:noVBand="1"/>
      </w:tblPr>
      <w:tblGrid>
        <w:gridCol w:w="4932"/>
        <w:gridCol w:w="680"/>
        <w:gridCol w:w="709"/>
        <w:gridCol w:w="2268"/>
        <w:gridCol w:w="2268"/>
      </w:tblGrid>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rsidR="00470C28" w:rsidRPr="00CC0BA3" w:rsidRDefault="00470C28" w:rsidP="00470C2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Toel</w:t>
            </w:r>
            <w:proofErr w:type="spellEnd"/>
            <w:r w:rsidRPr="00CC0BA3">
              <w:rPr>
                <w:sz w:val="16"/>
                <w:szCs w:val="16"/>
                <w:lang w:val="fr-BE"/>
              </w:rPr>
              <w:t>.</w:t>
            </w:r>
          </w:p>
        </w:tc>
        <w:tc>
          <w:tcPr>
            <w:tcW w:w="709" w:type="dxa"/>
            <w:tcBorders>
              <w:bottom w:val="single" w:sz="12" w:space="0" w:color="auto"/>
            </w:tcBorders>
            <w:vAlign w:val="center"/>
          </w:tcPr>
          <w:p w:rsidR="00470C28" w:rsidRPr="00CC0BA3" w:rsidRDefault="00470C28" w:rsidP="00470C28">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470C28" w:rsidRPr="00CC0BA3" w:rsidRDefault="00470C28" w:rsidP="00470C2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470C28" w:rsidRPr="00CC0BA3" w:rsidRDefault="00470C28" w:rsidP="00470C2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before="120" w:line="240" w:lineRule="atLeast"/>
              <w:jc w:val="left"/>
              <w:rPr>
                <w:b/>
                <w:sz w:val="18"/>
                <w:szCs w:val="18"/>
                <w:lang w:val="fr-BE"/>
              </w:rPr>
            </w:pPr>
            <w:proofErr w:type="spellStart"/>
            <w:r w:rsidRPr="00CC0BA3">
              <w:rPr>
                <w:b/>
                <w:sz w:val="18"/>
                <w:szCs w:val="18"/>
                <w:lang w:val="fr-BE"/>
              </w:rPr>
              <w:t>Bedrijfsopbrengsten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D6AA4">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70/7</w:t>
            </w:r>
            <w:r w:rsidR="004D6AA4" w:rsidRPr="00CC0BA3">
              <w:rPr>
                <w:sz w:val="16"/>
                <w:szCs w:val="16"/>
                <w:lang w:val="fr-BE"/>
              </w:rPr>
              <w:t>6A</w:t>
            </w:r>
          </w:p>
        </w:tc>
        <w:tc>
          <w:tcPr>
            <w:tcW w:w="2268" w:type="dxa"/>
            <w:tcBorders>
              <w:top w:val="nil"/>
              <w:bottom w:val="nil"/>
              <w:right w:val="single" w:sz="12" w:space="0" w:color="auto"/>
            </w:tcBorders>
            <w:vAlign w:val="center"/>
          </w:tcPr>
          <w:p w:rsidR="00470C28" w:rsidRPr="00CC0BA3" w:rsidRDefault="00470C28" w:rsidP="00470C28">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r w:rsidRPr="00CC0BA3">
              <w:rPr>
                <w:rFonts w:cs="Arial"/>
                <w:sz w:val="18"/>
                <w:lang w:val="nl-NL"/>
              </w:rPr>
              <w:t>Omzet</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FA727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w:t>
            </w:r>
            <w:r w:rsidR="00470C28" w:rsidRPr="00CC0BA3">
              <w:rPr>
                <w:sz w:val="16"/>
                <w:szCs w:val="16"/>
                <w:lang w:val="fr-BE"/>
              </w:rPr>
              <w:t>.14</w:t>
            </w: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70</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34"/>
              </w:tabs>
              <w:spacing w:line="240" w:lineRule="atLeast"/>
              <w:ind w:left="284"/>
              <w:jc w:val="left"/>
              <w:rPr>
                <w:rFonts w:cs="Arial"/>
                <w:sz w:val="18"/>
                <w:lang w:val="nl-NL"/>
              </w:rPr>
            </w:pPr>
            <w:r w:rsidRPr="00CC0BA3">
              <w:rPr>
                <w:rFonts w:cs="Arial"/>
                <w:sz w:val="18"/>
                <w:lang w:val="nl-NL"/>
              </w:rPr>
              <w:t>Voorraad goederen in bewerking en gereed product en</w:t>
            </w:r>
          </w:p>
          <w:p w:rsidR="00470C28" w:rsidRPr="00CC0BA3" w:rsidRDefault="00470C28" w:rsidP="00470C28">
            <w:pPr>
              <w:tabs>
                <w:tab w:val="right" w:leader="dot" w:pos="4717"/>
              </w:tabs>
              <w:spacing w:line="240" w:lineRule="atLeast"/>
              <w:ind w:left="284"/>
              <w:jc w:val="left"/>
              <w:rPr>
                <w:sz w:val="18"/>
                <w:szCs w:val="18"/>
                <w:lang w:val="nl-BE"/>
              </w:rPr>
            </w:pPr>
            <w:r w:rsidRPr="00CC0BA3">
              <w:rPr>
                <w:rFonts w:cs="Arial"/>
                <w:sz w:val="18"/>
                <w:lang w:val="nl-NL"/>
              </w:rPr>
              <w:t>bestellingen in uitvoering: toename (afname)</w:t>
            </w:r>
            <w:r w:rsidRPr="00CC0BA3">
              <w:rPr>
                <w:sz w:val="18"/>
                <w:szCs w:val="18"/>
                <w:lang w:val="nl-BE"/>
              </w:rPr>
              <w:tab/>
              <w:t>(+)/(-)</w:t>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before="240" w:line="240" w:lineRule="atLeast"/>
              <w:jc w:val="left"/>
              <w:rPr>
                <w:sz w:val="16"/>
                <w:szCs w:val="16"/>
                <w:lang w:val="fr-BE"/>
              </w:rPr>
            </w:pPr>
            <w:r w:rsidRPr="00CC0BA3">
              <w:rPr>
                <w:sz w:val="16"/>
                <w:szCs w:val="16"/>
                <w:lang w:val="fr-BE"/>
              </w:rPr>
              <w:t>71</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before="240" w:line="240" w:lineRule="atLeast"/>
              <w:ind w:left="340"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r w:rsidRPr="00CC0BA3">
              <w:rPr>
                <w:rFonts w:cs="Arial"/>
                <w:sz w:val="18"/>
                <w:lang w:val="nl-NL"/>
              </w:rPr>
              <w:t>Geproduceerde vaste activa</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72</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r w:rsidRPr="00CC0BA3">
              <w:rPr>
                <w:rFonts w:cs="Arial"/>
                <w:sz w:val="18"/>
                <w:lang w:val="nl-NL"/>
              </w:rPr>
              <w:t>Andere bedrijfsopbrengsten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74</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FA727D" w:rsidRPr="00CC0BA3" w:rsidTr="008903CD">
        <w:trPr>
          <w:trHeight w:val="283"/>
        </w:trPr>
        <w:tc>
          <w:tcPr>
            <w:tcW w:w="4932" w:type="dxa"/>
            <w:tcBorders>
              <w:top w:val="nil"/>
              <w:left w:val="nil"/>
              <w:bottom w:val="nil"/>
              <w:right w:val="nil"/>
            </w:tcBorders>
            <w:vAlign w:val="center"/>
          </w:tcPr>
          <w:p w:rsidR="00FA727D" w:rsidRPr="00CC0BA3" w:rsidRDefault="00FA727D" w:rsidP="00470C28">
            <w:pPr>
              <w:tabs>
                <w:tab w:val="right" w:leader="dot" w:pos="4717"/>
              </w:tabs>
              <w:spacing w:line="240" w:lineRule="atLeast"/>
              <w:ind w:left="284"/>
              <w:jc w:val="left"/>
              <w:rPr>
                <w:rFonts w:cs="Arial"/>
                <w:sz w:val="18"/>
                <w:lang w:val="nl-NL"/>
              </w:rPr>
            </w:pPr>
            <w:r w:rsidRPr="00CC0BA3">
              <w:rPr>
                <w:sz w:val="18"/>
                <w:szCs w:val="18"/>
                <w:lang w:val="nl-BE"/>
              </w:rPr>
              <w:t>Niet-</w:t>
            </w:r>
            <w:proofErr w:type="spellStart"/>
            <w:r w:rsidRPr="00CC0BA3">
              <w:rPr>
                <w:sz w:val="18"/>
                <w:szCs w:val="18"/>
                <w:lang w:val="nl-BE"/>
              </w:rPr>
              <w:t>recurrente</w:t>
            </w:r>
            <w:proofErr w:type="spellEnd"/>
            <w:r w:rsidRPr="00CC0BA3">
              <w:rPr>
                <w:sz w:val="18"/>
                <w:szCs w:val="18"/>
                <w:lang w:val="nl-BE"/>
              </w:rPr>
              <w:t xml:space="preserve"> bedrijfsopbrengsten</w:t>
            </w:r>
            <w:r w:rsidRPr="00CC0BA3">
              <w:rPr>
                <w:sz w:val="18"/>
                <w:szCs w:val="18"/>
                <w:lang w:val="nl-BE"/>
              </w:rPr>
              <w:tab/>
            </w:r>
          </w:p>
        </w:tc>
        <w:tc>
          <w:tcPr>
            <w:tcW w:w="680" w:type="dxa"/>
            <w:tcBorders>
              <w:top w:val="nil"/>
              <w:left w:val="nil"/>
              <w:bottom w:val="nil"/>
              <w:right w:val="single" w:sz="12" w:space="0" w:color="auto"/>
            </w:tcBorders>
            <w:vAlign w:val="center"/>
          </w:tcPr>
          <w:p w:rsidR="00FA727D" w:rsidRPr="00CC0BA3" w:rsidRDefault="00FA727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5.14</w:t>
            </w:r>
          </w:p>
        </w:tc>
        <w:tc>
          <w:tcPr>
            <w:tcW w:w="709" w:type="dxa"/>
            <w:tcBorders>
              <w:top w:val="nil"/>
              <w:left w:val="single" w:sz="12" w:space="0" w:color="auto"/>
              <w:bottom w:val="nil"/>
            </w:tcBorders>
            <w:vAlign w:val="center"/>
          </w:tcPr>
          <w:p w:rsidR="00FA727D" w:rsidRPr="00CC0BA3" w:rsidRDefault="00FA727D" w:rsidP="00FA727D">
            <w:pPr>
              <w:tabs>
                <w:tab w:val="right" w:leader="dot" w:pos="10631"/>
                <w:tab w:val="right" w:leader="dot" w:pos="10773"/>
              </w:tabs>
              <w:spacing w:line="240" w:lineRule="atLeast"/>
              <w:jc w:val="left"/>
              <w:rPr>
                <w:sz w:val="16"/>
                <w:szCs w:val="16"/>
                <w:lang w:val="fr-BE"/>
              </w:rPr>
            </w:pPr>
            <w:r w:rsidRPr="00CC0BA3">
              <w:rPr>
                <w:sz w:val="16"/>
                <w:szCs w:val="16"/>
                <w:lang w:val="fr-BE"/>
              </w:rPr>
              <w:t>76A</w:t>
            </w:r>
          </w:p>
        </w:tc>
        <w:tc>
          <w:tcPr>
            <w:tcW w:w="2268" w:type="dxa"/>
            <w:tcBorders>
              <w:top w:val="nil"/>
              <w:bottom w:val="nil"/>
              <w:right w:val="single" w:sz="12" w:space="0" w:color="auto"/>
            </w:tcBorders>
            <w:vAlign w:val="center"/>
          </w:tcPr>
          <w:p w:rsidR="00FA727D" w:rsidRPr="00CC0BA3" w:rsidRDefault="00FA727D"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FA727D" w:rsidRPr="00CC0BA3" w:rsidRDefault="00FA727D"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before="120" w:line="240" w:lineRule="atLeast"/>
              <w:jc w:val="left"/>
              <w:rPr>
                <w:sz w:val="18"/>
                <w:szCs w:val="18"/>
                <w:lang w:val="fr-BE"/>
              </w:rPr>
            </w:pPr>
            <w:proofErr w:type="spellStart"/>
            <w:r w:rsidRPr="00CC0BA3">
              <w:rPr>
                <w:b/>
                <w:sz w:val="18"/>
                <w:szCs w:val="18"/>
                <w:lang w:val="fr-BE"/>
              </w:rPr>
              <w:t>Bedrijfskosten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D6AA4">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60/6</w:t>
            </w:r>
            <w:r w:rsidR="004D6AA4" w:rsidRPr="00CC0BA3">
              <w:rPr>
                <w:sz w:val="16"/>
                <w:szCs w:val="16"/>
                <w:lang w:val="fr-BE"/>
              </w:rPr>
              <w:t>6A</w:t>
            </w:r>
          </w:p>
        </w:tc>
        <w:tc>
          <w:tcPr>
            <w:tcW w:w="2268" w:type="dxa"/>
            <w:tcBorders>
              <w:top w:val="nil"/>
              <w:bottom w:val="nil"/>
              <w:right w:val="single" w:sz="12" w:space="0" w:color="auto"/>
            </w:tcBorders>
            <w:vAlign w:val="center"/>
          </w:tcPr>
          <w:p w:rsidR="00470C28" w:rsidRPr="00CC0BA3" w:rsidRDefault="00470C28" w:rsidP="00470C28">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proofErr w:type="spellStart"/>
            <w:r w:rsidRPr="00CC0BA3">
              <w:rPr>
                <w:sz w:val="18"/>
                <w:szCs w:val="18"/>
                <w:lang w:val="fr-BE"/>
              </w:rPr>
              <w:t>Handelsgoederen</w:t>
            </w:r>
            <w:proofErr w:type="spellEnd"/>
            <w:r w:rsidRPr="00CC0BA3">
              <w:rPr>
                <w:sz w:val="18"/>
                <w:szCs w:val="18"/>
                <w:lang w:val="fr-BE"/>
              </w:rPr>
              <w:t xml:space="preserve">, </w:t>
            </w:r>
            <w:proofErr w:type="spellStart"/>
            <w:r w:rsidRPr="00CC0BA3">
              <w:rPr>
                <w:sz w:val="18"/>
                <w:szCs w:val="18"/>
                <w:lang w:val="fr-BE"/>
              </w:rPr>
              <w:t>grond</w:t>
            </w:r>
            <w:proofErr w:type="spellEnd"/>
            <w:r w:rsidRPr="00CC0BA3">
              <w:rPr>
                <w:sz w:val="18"/>
                <w:szCs w:val="18"/>
                <w:lang w:val="fr-BE"/>
              </w:rPr>
              <w:t xml:space="preserve">- en </w:t>
            </w:r>
            <w:proofErr w:type="spellStart"/>
            <w:r w:rsidRPr="00CC0BA3">
              <w:rPr>
                <w:sz w:val="18"/>
                <w:szCs w:val="18"/>
                <w:lang w:val="fr-BE"/>
              </w:rPr>
              <w:t>hulpstoffen</w:t>
            </w:r>
            <w:proofErr w:type="spellEnd"/>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60</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D6AA4" w:rsidP="00470C28">
            <w:pPr>
              <w:tabs>
                <w:tab w:val="right" w:leader="dot" w:pos="4717"/>
              </w:tabs>
              <w:spacing w:line="240" w:lineRule="atLeast"/>
              <w:ind w:left="567"/>
              <w:jc w:val="left"/>
              <w:rPr>
                <w:sz w:val="18"/>
                <w:szCs w:val="18"/>
                <w:lang w:val="fr-BE"/>
              </w:rPr>
            </w:pPr>
            <w:r w:rsidRPr="00CC0BA3">
              <w:rPr>
                <w:rFonts w:cs="Arial"/>
                <w:sz w:val="18"/>
                <w:lang w:val="nl-NL"/>
              </w:rPr>
              <w:t>Aan</w:t>
            </w:r>
            <w:r w:rsidR="00470C28" w:rsidRPr="00CC0BA3">
              <w:rPr>
                <w:rFonts w:cs="Arial"/>
                <w:sz w:val="18"/>
                <w:lang w:val="nl-NL"/>
              </w:rPr>
              <w:t>kopen</w:t>
            </w:r>
            <w:r w:rsidR="00470C28"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600/8</w:t>
            </w:r>
          </w:p>
        </w:tc>
        <w:tc>
          <w:tcPr>
            <w:tcW w:w="2268" w:type="dxa"/>
            <w:tcBorders>
              <w:top w:val="nil"/>
              <w:bottom w:val="nil"/>
              <w:right w:val="single" w:sz="12" w:space="0" w:color="auto"/>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567"/>
              <w:jc w:val="left"/>
              <w:rPr>
                <w:sz w:val="18"/>
                <w:szCs w:val="18"/>
                <w:lang w:val="fr-BE"/>
              </w:rPr>
            </w:pPr>
            <w:r w:rsidRPr="00CC0BA3">
              <w:rPr>
                <w:rFonts w:cs="Arial"/>
                <w:sz w:val="18"/>
                <w:lang w:val="nl-NL"/>
              </w:rPr>
              <w:t>Voorraad: afname (toename)</w:t>
            </w:r>
            <w:r w:rsidRPr="00CC0BA3">
              <w:rPr>
                <w:sz w:val="18"/>
                <w:szCs w:val="18"/>
                <w:lang w:val="fr-BE"/>
              </w:rPr>
              <w:tab/>
              <w:t>(+)/(-)</w:t>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609</w:t>
            </w:r>
          </w:p>
        </w:tc>
        <w:tc>
          <w:tcPr>
            <w:tcW w:w="2268" w:type="dxa"/>
            <w:tcBorders>
              <w:top w:val="nil"/>
              <w:bottom w:val="nil"/>
              <w:right w:val="single" w:sz="12" w:space="0" w:color="auto"/>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r w:rsidRPr="00CC0BA3">
              <w:rPr>
                <w:rFonts w:cs="Arial"/>
                <w:sz w:val="18"/>
                <w:lang w:val="nl-NL"/>
              </w:rPr>
              <w:t>Diensten en diverse goederen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61</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nl-BE"/>
              </w:rPr>
            </w:pPr>
            <w:r w:rsidRPr="00CC0BA3">
              <w:rPr>
                <w:rFonts w:cs="Arial"/>
                <w:sz w:val="18"/>
                <w:lang w:val="nl-NL"/>
              </w:rPr>
              <w:t>Bezoldigingen, sociale lasten en pensioenen</w:t>
            </w:r>
            <w:r w:rsidRPr="00CC0BA3">
              <w:rPr>
                <w:sz w:val="18"/>
                <w:szCs w:val="18"/>
                <w:lang w:val="nl-BE"/>
              </w:rPr>
              <w:tab/>
              <w:t>(+)/(-)</w:t>
            </w:r>
          </w:p>
        </w:tc>
        <w:tc>
          <w:tcPr>
            <w:tcW w:w="680" w:type="dxa"/>
            <w:tcBorders>
              <w:top w:val="nil"/>
              <w:left w:val="nil"/>
              <w:bottom w:val="nil"/>
              <w:right w:val="single" w:sz="12" w:space="0" w:color="auto"/>
            </w:tcBorders>
            <w:vAlign w:val="center"/>
          </w:tcPr>
          <w:p w:rsidR="00470C28" w:rsidRPr="00CC0BA3" w:rsidRDefault="00FA727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w:t>
            </w:r>
            <w:r w:rsidR="00470C28" w:rsidRPr="00CC0BA3">
              <w:rPr>
                <w:sz w:val="16"/>
                <w:szCs w:val="16"/>
                <w:lang w:val="fr-BE"/>
              </w:rPr>
              <w:t>.14</w:t>
            </w: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62</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nl-BE"/>
              </w:rPr>
            </w:pPr>
            <w:r w:rsidRPr="00CC0BA3">
              <w:rPr>
                <w:rFonts w:cs="Arial"/>
                <w:sz w:val="18"/>
                <w:lang w:val="nl-NL"/>
              </w:rPr>
              <w:t>Afschrijvingen en waardeverminderingen op oprichtingskosten, op immateriële en materiële vaste activa</w:t>
            </w:r>
            <w:r w:rsidRPr="00CC0BA3">
              <w:rPr>
                <w:sz w:val="18"/>
                <w:szCs w:val="18"/>
                <w:lang w:val="nl-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before="480" w:line="240" w:lineRule="atLeast"/>
              <w:jc w:val="left"/>
              <w:rPr>
                <w:sz w:val="16"/>
                <w:szCs w:val="16"/>
                <w:lang w:val="fr-BE"/>
              </w:rPr>
            </w:pPr>
            <w:r w:rsidRPr="00CC0BA3">
              <w:rPr>
                <w:sz w:val="16"/>
                <w:szCs w:val="16"/>
                <w:lang w:val="fr-BE"/>
              </w:rPr>
              <w:t>630</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before="48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before="480"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1B5A5F" w:rsidP="00470C28">
            <w:pPr>
              <w:tabs>
                <w:tab w:val="right" w:leader="dot" w:pos="4717"/>
              </w:tabs>
              <w:spacing w:line="240" w:lineRule="atLeast"/>
              <w:ind w:left="284"/>
              <w:jc w:val="left"/>
              <w:rPr>
                <w:rFonts w:cs="Arial"/>
                <w:sz w:val="18"/>
                <w:lang w:val="nl-BE"/>
              </w:rPr>
            </w:pPr>
            <w:r w:rsidRPr="00CC0BA3">
              <w:rPr>
                <w:rFonts w:cs="Arial"/>
                <w:sz w:val="18"/>
                <w:lang w:val="nl-BE"/>
              </w:rPr>
              <w:t>Waardeverminderingen op voorraden, bestellingen in uitvoering en handelsvorderingen: toevoegingen (terugnemingen</w:t>
            </w:r>
            <w:r w:rsidR="004D6AA4" w:rsidRPr="00CC0BA3">
              <w:rPr>
                <w:rFonts w:cs="Arial"/>
                <w:sz w:val="18"/>
                <w:lang w:val="nl-BE"/>
              </w:rPr>
              <w:t>)</w:t>
            </w:r>
            <w:r w:rsidR="00470C28" w:rsidRPr="00CC0BA3">
              <w:rPr>
                <w:rFonts w:cs="Arial"/>
                <w:sz w:val="18"/>
                <w:lang w:val="nl-BE"/>
              </w:rPr>
              <w:tab/>
            </w:r>
            <w:r w:rsidR="00470C28" w:rsidRPr="00CC0BA3">
              <w:rPr>
                <w:sz w:val="18"/>
                <w:szCs w:val="18"/>
                <w:lang w:val="nl-BE"/>
              </w:rPr>
              <w:t>(+)/(-)</w:t>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before="480" w:line="240" w:lineRule="atLeast"/>
              <w:jc w:val="left"/>
              <w:rPr>
                <w:sz w:val="16"/>
                <w:szCs w:val="16"/>
                <w:lang w:val="fr-BE"/>
              </w:rPr>
            </w:pPr>
            <w:r w:rsidRPr="00CC0BA3">
              <w:rPr>
                <w:sz w:val="16"/>
                <w:szCs w:val="16"/>
                <w:lang w:val="fr-BE"/>
              </w:rPr>
              <w:t>631/4</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before="48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before="480"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nl-BE"/>
              </w:rPr>
            </w:pPr>
            <w:r w:rsidRPr="00CC0BA3">
              <w:rPr>
                <w:rFonts w:cs="Arial"/>
                <w:sz w:val="18"/>
                <w:lang w:val="nl-NL"/>
              </w:rPr>
              <w:t>Voorzieningen voor risico's en kosten: toevoegingen (bestedingen en terugnemingen)</w:t>
            </w:r>
            <w:r w:rsidRPr="00CC0BA3">
              <w:rPr>
                <w:sz w:val="18"/>
                <w:szCs w:val="18"/>
                <w:lang w:val="nl-BE"/>
              </w:rPr>
              <w:tab/>
              <w:t>(+)/(-)</w:t>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F662CA">
            <w:pPr>
              <w:tabs>
                <w:tab w:val="right" w:leader="dot" w:pos="10631"/>
                <w:tab w:val="right" w:leader="dot" w:pos="10773"/>
              </w:tabs>
              <w:spacing w:before="240" w:line="240" w:lineRule="atLeast"/>
              <w:jc w:val="left"/>
              <w:rPr>
                <w:sz w:val="16"/>
                <w:szCs w:val="16"/>
                <w:lang w:val="fr-BE"/>
              </w:rPr>
            </w:pPr>
            <w:r w:rsidRPr="00CC0BA3">
              <w:rPr>
                <w:sz w:val="16"/>
                <w:szCs w:val="16"/>
                <w:lang w:val="fr-BE"/>
              </w:rPr>
              <w:t>635/</w:t>
            </w:r>
            <w:r w:rsidR="00F662CA" w:rsidRPr="00CC0BA3">
              <w:rPr>
                <w:sz w:val="16"/>
                <w:szCs w:val="16"/>
                <w:lang w:val="fr-BE"/>
              </w:rPr>
              <w:t>8</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before="24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before="240" w:line="240" w:lineRule="atLeast"/>
              <w:ind w:left="342" w:right="153"/>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284"/>
              <w:jc w:val="left"/>
              <w:rPr>
                <w:sz w:val="18"/>
                <w:szCs w:val="18"/>
                <w:lang w:val="fr-BE"/>
              </w:rPr>
            </w:pPr>
            <w:r w:rsidRPr="00CC0BA3">
              <w:rPr>
                <w:rFonts w:cs="Arial"/>
                <w:sz w:val="18"/>
                <w:lang w:val="nl-NL"/>
              </w:rPr>
              <w:t>Andere bedrijfskosten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640/8</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1B5A5F">
        <w:trPr>
          <w:trHeight w:val="283"/>
        </w:trPr>
        <w:tc>
          <w:tcPr>
            <w:tcW w:w="4932" w:type="dxa"/>
            <w:tcBorders>
              <w:top w:val="nil"/>
              <w:left w:val="nil"/>
              <w:bottom w:val="nil"/>
              <w:right w:val="nil"/>
            </w:tcBorders>
            <w:vAlign w:val="center"/>
          </w:tcPr>
          <w:p w:rsidR="001B5A5F" w:rsidRPr="00CC0BA3" w:rsidRDefault="00470C28" w:rsidP="001B5A5F">
            <w:pPr>
              <w:tabs>
                <w:tab w:val="right" w:leader="dot" w:pos="4717"/>
              </w:tabs>
              <w:spacing w:line="240" w:lineRule="atLeast"/>
              <w:ind w:left="284"/>
              <w:jc w:val="left"/>
              <w:rPr>
                <w:rFonts w:cs="Arial"/>
                <w:sz w:val="18"/>
                <w:lang w:val="nl-NL"/>
              </w:rPr>
            </w:pPr>
            <w:r w:rsidRPr="00CC0BA3">
              <w:rPr>
                <w:rFonts w:cs="Arial"/>
                <w:sz w:val="18"/>
                <w:lang w:val="nl-NL"/>
              </w:rPr>
              <w:t>Als herstructureringskosten geactiveerde</w:t>
            </w:r>
          </w:p>
          <w:p w:rsidR="00470C28" w:rsidRPr="00CC0BA3" w:rsidRDefault="00470C28" w:rsidP="001B5A5F">
            <w:pPr>
              <w:tabs>
                <w:tab w:val="right" w:leader="dot" w:pos="4717"/>
              </w:tabs>
              <w:spacing w:line="240" w:lineRule="atLeast"/>
              <w:ind w:left="284"/>
              <w:jc w:val="left"/>
              <w:rPr>
                <w:sz w:val="18"/>
                <w:szCs w:val="18"/>
                <w:lang w:val="nl-BE"/>
              </w:rPr>
            </w:pPr>
            <w:r w:rsidRPr="00CC0BA3">
              <w:rPr>
                <w:rFonts w:cs="Arial"/>
                <w:sz w:val="18"/>
                <w:lang w:val="nl-NL"/>
              </w:rPr>
              <w:t>bedrijfskosten</w:t>
            </w:r>
            <w:r w:rsidRPr="00CC0BA3">
              <w:rPr>
                <w:sz w:val="18"/>
                <w:szCs w:val="18"/>
                <w:lang w:val="nl-BE"/>
              </w:rPr>
              <w:tab/>
              <w:t>(-)</w:t>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before="240" w:line="240" w:lineRule="atLeast"/>
              <w:jc w:val="left"/>
              <w:rPr>
                <w:sz w:val="16"/>
                <w:szCs w:val="16"/>
                <w:lang w:val="fr-BE"/>
              </w:rPr>
            </w:pPr>
            <w:r w:rsidRPr="00CC0BA3">
              <w:rPr>
                <w:sz w:val="16"/>
                <w:szCs w:val="16"/>
                <w:lang w:val="fr-BE"/>
              </w:rPr>
              <w:t>649</w:t>
            </w:r>
          </w:p>
        </w:tc>
        <w:tc>
          <w:tcPr>
            <w:tcW w:w="2268" w:type="dxa"/>
            <w:tcBorders>
              <w:top w:val="nil"/>
              <w:bottom w:val="nil"/>
              <w:right w:val="single" w:sz="12" w:space="0" w:color="auto"/>
            </w:tcBorders>
            <w:vAlign w:val="center"/>
          </w:tcPr>
          <w:p w:rsidR="00470C28" w:rsidRPr="00CC0BA3" w:rsidRDefault="00470C28" w:rsidP="00470C28">
            <w:pPr>
              <w:tabs>
                <w:tab w:val="right" w:leader="dot" w:pos="1901"/>
              </w:tabs>
              <w:spacing w:before="24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901"/>
              </w:tabs>
              <w:spacing w:before="240" w:line="240" w:lineRule="atLeast"/>
              <w:ind w:left="342" w:right="153"/>
              <w:jc w:val="left"/>
              <w:rPr>
                <w:sz w:val="18"/>
                <w:szCs w:val="18"/>
                <w:lang w:val="fr-BE"/>
              </w:rPr>
            </w:pPr>
            <w:r w:rsidRPr="00CC0BA3">
              <w:rPr>
                <w:sz w:val="18"/>
                <w:szCs w:val="18"/>
                <w:lang w:val="fr-BE"/>
              </w:rPr>
              <w:tab/>
            </w:r>
          </w:p>
        </w:tc>
      </w:tr>
      <w:tr w:rsidR="0060112A" w:rsidRPr="00CC0BA3" w:rsidTr="0057248E">
        <w:trPr>
          <w:trHeight w:val="283"/>
        </w:trPr>
        <w:tc>
          <w:tcPr>
            <w:tcW w:w="4932" w:type="dxa"/>
            <w:tcBorders>
              <w:top w:val="nil"/>
              <w:left w:val="nil"/>
              <w:bottom w:val="nil"/>
              <w:right w:val="nil"/>
            </w:tcBorders>
            <w:vAlign w:val="center"/>
          </w:tcPr>
          <w:p w:rsidR="0060112A" w:rsidRPr="00CC0BA3" w:rsidRDefault="0060112A" w:rsidP="00687638">
            <w:pPr>
              <w:tabs>
                <w:tab w:val="right" w:leader="dot" w:pos="4717"/>
              </w:tabs>
              <w:spacing w:line="240" w:lineRule="atLeast"/>
              <w:ind w:left="284"/>
              <w:jc w:val="left"/>
              <w:rPr>
                <w:sz w:val="18"/>
                <w:szCs w:val="18"/>
                <w:lang w:val="fr-BE"/>
              </w:rPr>
            </w:pPr>
            <w:r w:rsidRPr="00CC0BA3">
              <w:rPr>
                <w:rFonts w:cs="Arial"/>
                <w:sz w:val="18"/>
                <w:lang w:val="nl-BE"/>
              </w:rPr>
              <w:t>Afschrijvingen op positieve</w:t>
            </w:r>
            <w:r w:rsidRPr="00CC0BA3">
              <w:rPr>
                <w:rFonts w:cs="Arial"/>
                <w:i/>
                <w:sz w:val="18"/>
                <w:lang w:val="nl-BE"/>
              </w:rPr>
              <w:t xml:space="preserve"> </w:t>
            </w:r>
            <w:r w:rsidRPr="00CC0BA3">
              <w:rPr>
                <w:rFonts w:cs="Arial"/>
                <w:sz w:val="18"/>
                <w:lang w:val="nl-BE"/>
              </w:rPr>
              <w:t>consolidatieverschillen</w:t>
            </w:r>
            <w:r w:rsidRPr="00CC0BA3">
              <w:rPr>
                <w:sz w:val="18"/>
                <w:szCs w:val="18"/>
                <w:lang w:val="fr-BE"/>
              </w:rPr>
              <w:tab/>
            </w:r>
          </w:p>
        </w:tc>
        <w:tc>
          <w:tcPr>
            <w:tcW w:w="680" w:type="dxa"/>
            <w:tcBorders>
              <w:top w:val="nil"/>
              <w:left w:val="nil"/>
              <w:bottom w:val="nil"/>
              <w:right w:val="single" w:sz="12" w:space="0" w:color="auto"/>
            </w:tcBorders>
            <w:vAlign w:val="center"/>
          </w:tcPr>
          <w:p w:rsidR="0060112A" w:rsidRPr="00CC0BA3" w:rsidRDefault="0060112A" w:rsidP="0068763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60112A" w:rsidRPr="00CC0BA3" w:rsidRDefault="0060112A" w:rsidP="00687638">
            <w:pPr>
              <w:tabs>
                <w:tab w:val="right" w:leader="dot" w:pos="10631"/>
                <w:tab w:val="right" w:leader="dot" w:pos="10773"/>
              </w:tabs>
              <w:spacing w:line="240" w:lineRule="atLeast"/>
              <w:jc w:val="left"/>
              <w:rPr>
                <w:sz w:val="16"/>
                <w:szCs w:val="16"/>
                <w:lang w:val="fr-BE"/>
              </w:rPr>
            </w:pPr>
            <w:r w:rsidRPr="00CC0BA3">
              <w:rPr>
                <w:sz w:val="16"/>
                <w:szCs w:val="16"/>
                <w:lang w:val="fr-BE"/>
              </w:rPr>
              <w:t>9960</w:t>
            </w:r>
          </w:p>
        </w:tc>
        <w:tc>
          <w:tcPr>
            <w:tcW w:w="2268" w:type="dxa"/>
            <w:tcBorders>
              <w:top w:val="nil"/>
              <w:bottom w:val="nil"/>
              <w:right w:val="single" w:sz="12" w:space="0" w:color="auto"/>
            </w:tcBorders>
            <w:vAlign w:val="center"/>
          </w:tcPr>
          <w:p w:rsidR="0060112A" w:rsidRPr="00CC0BA3" w:rsidRDefault="0060112A" w:rsidP="0068763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60112A" w:rsidRPr="00CC0BA3" w:rsidRDefault="0060112A" w:rsidP="0068763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FA727D" w:rsidRPr="00CC0BA3" w:rsidTr="0057248E">
        <w:trPr>
          <w:trHeight w:val="283"/>
        </w:trPr>
        <w:tc>
          <w:tcPr>
            <w:tcW w:w="4932" w:type="dxa"/>
            <w:tcBorders>
              <w:top w:val="nil"/>
              <w:left w:val="nil"/>
              <w:bottom w:val="nil"/>
              <w:right w:val="nil"/>
            </w:tcBorders>
            <w:vAlign w:val="center"/>
          </w:tcPr>
          <w:p w:rsidR="00FA727D" w:rsidRPr="00CC0BA3" w:rsidRDefault="00FA727D" w:rsidP="00687638">
            <w:pPr>
              <w:tabs>
                <w:tab w:val="right" w:leader="dot" w:pos="4717"/>
              </w:tabs>
              <w:spacing w:line="240" w:lineRule="atLeast"/>
              <w:ind w:left="284"/>
              <w:jc w:val="left"/>
              <w:rPr>
                <w:rFonts w:cs="Arial"/>
                <w:sz w:val="18"/>
                <w:lang w:val="nl-BE"/>
              </w:rPr>
            </w:pPr>
            <w:r w:rsidRPr="00CC0BA3">
              <w:rPr>
                <w:sz w:val="18"/>
                <w:szCs w:val="18"/>
                <w:lang w:val="nl-BE"/>
              </w:rPr>
              <w:t>Niet-</w:t>
            </w:r>
            <w:proofErr w:type="spellStart"/>
            <w:r w:rsidRPr="00CC0BA3">
              <w:rPr>
                <w:sz w:val="18"/>
                <w:szCs w:val="18"/>
                <w:lang w:val="nl-BE"/>
              </w:rPr>
              <w:t>recurrente</w:t>
            </w:r>
            <w:proofErr w:type="spellEnd"/>
            <w:r w:rsidRPr="00CC0BA3">
              <w:rPr>
                <w:sz w:val="18"/>
                <w:szCs w:val="18"/>
                <w:lang w:val="nl-BE"/>
              </w:rPr>
              <w:t xml:space="preserve"> bedrijfskosten</w:t>
            </w:r>
            <w:r w:rsidRPr="00CC0BA3">
              <w:rPr>
                <w:sz w:val="18"/>
                <w:szCs w:val="18"/>
                <w:lang w:val="nl-BE"/>
              </w:rPr>
              <w:tab/>
            </w:r>
          </w:p>
        </w:tc>
        <w:tc>
          <w:tcPr>
            <w:tcW w:w="680" w:type="dxa"/>
            <w:tcBorders>
              <w:top w:val="nil"/>
              <w:left w:val="nil"/>
              <w:bottom w:val="nil"/>
              <w:right w:val="single" w:sz="12" w:space="0" w:color="auto"/>
            </w:tcBorders>
            <w:vAlign w:val="center"/>
          </w:tcPr>
          <w:p w:rsidR="00FA727D" w:rsidRPr="00CC0BA3" w:rsidRDefault="00FA727D" w:rsidP="00687638">
            <w:pPr>
              <w:tabs>
                <w:tab w:val="right" w:leader="dot" w:pos="10631"/>
                <w:tab w:val="right" w:leader="dot" w:pos="10773"/>
              </w:tabs>
              <w:spacing w:line="240" w:lineRule="atLeast"/>
              <w:jc w:val="left"/>
              <w:rPr>
                <w:sz w:val="16"/>
                <w:szCs w:val="16"/>
                <w:lang w:val="fr-BE"/>
              </w:rPr>
            </w:pPr>
            <w:r w:rsidRPr="00CC0BA3">
              <w:rPr>
                <w:sz w:val="16"/>
                <w:szCs w:val="16"/>
                <w:lang w:val="fr-BE"/>
              </w:rPr>
              <w:t>5.14</w:t>
            </w:r>
          </w:p>
        </w:tc>
        <w:tc>
          <w:tcPr>
            <w:tcW w:w="709" w:type="dxa"/>
            <w:tcBorders>
              <w:top w:val="nil"/>
              <w:left w:val="single" w:sz="12" w:space="0" w:color="auto"/>
              <w:bottom w:val="nil"/>
            </w:tcBorders>
            <w:vAlign w:val="center"/>
          </w:tcPr>
          <w:p w:rsidR="00FA727D" w:rsidRPr="00CC0BA3" w:rsidRDefault="00FA727D" w:rsidP="00687638">
            <w:pPr>
              <w:tabs>
                <w:tab w:val="right" w:leader="dot" w:pos="10631"/>
                <w:tab w:val="right" w:leader="dot" w:pos="10773"/>
              </w:tabs>
              <w:spacing w:line="240" w:lineRule="atLeast"/>
              <w:jc w:val="left"/>
              <w:rPr>
                <w:sz w:val="16"/>
                <w:szCs w:val="16"/>
                <w:lang w:val="fr-BE"/>
              </w:rPr>
            </w:pPr>
            <w:r w:rsidRPr="00CC0BA3">
              <w:rPr>
                <w:sz w:val="16"/>
                <w:szCs w:val="16"/>
                <w:lang w:val="fr-BE"/>
              </w:rPr>
              <w:t>66A</w:t>
            </w:r>
          </w:p>
        </w:tc>
        <w:tc>
          <w:tcPr>
            <w:tcW w:w="2268" w:type="dxa"/>
            <w:tcBorders>
              <w:top w:val="nil"/>
              <w:bottom w:val="nil"/>
              <w:right w:val="single" w:sz="12" w:space="0" w:color="auto"/>
            </w:tcBorders>
            <w:vAlign w:val="center"/>
          </w:tcPr>
          <w:p w:rsidR="00FA727D" w:rsidRPr="00CC0BA3" w:rsidRDefault="00FA727D" w:rsidP="0068763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FA727D" w:rsidRPr="00CC0BA3" w:rsidRDefault="00FA727D" w:rsidP="0068763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470C28" w:rsidRPr="00CC0BA3" w:rsidTr="0057248E">
        <w:trPr>
          <w:trHeight w:val="283"/>
        </w:trPr>
        <w:tc>
          <w:tcPr>
            <w:tcW w:w="4932" w:type="dxa"/>
            <w:tcBorders>
              <w:top w:val="nil"/>
              <w:left w:val="nil"/>
              <w:bottom w:val="nil"/>
              <w:right w:val="nil"/>
            </w:tcBorders>
            <w:vAlign w:val="center"/>
          </w:tcPr>
          <w:p w:rsidR="00470C28" w:rsidRPr="00CC0BA3" w:rsidRDefault="00470C28" w:rsidP="0057248E">
            <w:pPr>
              <w:tabs>
                <w:tab w:val="right" w:leader="dot" w:pos="4717"/>
              </w:tabs>
              <w:spacing w:before="120" w:after="60" w:line="240" w:lineRule="atLeast"/>
              <w:jc w:val="left"/>
              <w:rPr>
                <w:sz w:val="18"/>
                <w:szCs w:val="18"/>
                <w:lang w:val="fr-BE"/>
              </w:rPr>
            </w:pPr>
            <w:r w:rsidRPr="00CC0BA3">
              <w:rPr>
                <w:rFonts w:cs="Arial"/>
                <w:b/>
                <w:sz w:val="18"/>
                <w:lang w:val="nl-NL"/>
              </w:rPr>
              <w:t>Bedrijfswinst (Bedrijfsverlies)</w:t>
            </w:r>
            <w:r w:rsidRPr="00CC0BA3">
              <w:rPr>
                <w:sz w:val="18"/>
                <w:szCs w:val="18"/>
                <w:lang w:val="fr-BE"/>
              </w:rPr>
              <w:tab/>
              <w:t>(+)/(-)</w:t>
            </w:r>
          </w:p>
        </w:tc>
        <w:tc>
          <w:tcPr>
            <w:tcW w:w="680" w:type="dxa"/>
            <w:tcBorders>
              <w:top w:val="nil"/>
              <w:left w:val="nil"/>
              <w:bottom w:val="nil"/>
              <w:right w:val="single" w:sz="12" w:space="0" w:color="auto"/>
            </w:tcBorders>
            <w:vAlign w:val="center"/>
          </w:tcPr>
          <w:p w:rsidR="00470C28" w:rsidRPr="00CC0BA3" w:rsidRDefault="00470C28" w:rsidP="0057248E">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rsidR="00470C28" w:rsidRPr="00CC0BA3" w:rsidRDefault="00470C28" w:rsidP="0057248E">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9901</w:t>
            </w:r>
          </w:p>
        </w:tc>
        <w:tc>
          <w:tcPr>
            <w:tcW w:w="2268" w:type="dxa"/>
            <w:tcBorders>
              <w:top w:val="nil"/>
              <w:bottom w:val="single" w:sz="12" w:space="0" w:color="auto"/>
              <w:right w:val="single" w:sz="12" w:space="0" w:color="auto"/>
            </w:tcBorders>
            <w:vAlign w:val="center"/>
          </w:tcPr>
          <w:p w:rsidR="00470C28" w:rsidRPr="00CC0BA3" w:rsidRDefault="00470C28" w:rsidP="0057248E">
            <w:pPr>
              <w:tabs>
                <w:tab w:val="right" w:leader="dot" w:pos="2043"/>
              </w:tabs>
              <w:spacing w:before="120" w:after="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single" w:sz="4" w:space="0" w:color="auto"/>
            </w:tcBorders>
            <w:vAlign w:val="center"/>
          </w:tcPr>
          <w:p w:rsidR="00470C28" w:rsidRPr="00CC0BA3" w:rsidRDefault="00470C28" w:rsidP="0057248E">
            <w:pPr>
              <w:tabs>
                <w:tab w:val="right" w:leader="dot" w:pos="2043"/>
              </w:tabs>
              <w:spacing w:before="120" w:after="60" w:line="240" w:lineRule="atLeast"/>
              <w:ind w:left="483"/>
              <w:jc w:val="left"/>
              <w:rPr>
                <w:sz w:val="18"/>
                <w:szCs w:val="18"/>
                <w:lang w:val="fr-BE"/>
              </w:rPr>
            </w:pPr>
            <w:r w:rsidRPr="00CC0BA3">
              <w:rPr>
                <w:sz w:val="18"/>
                <w:szCs w:val="18"/>
                <w:lang w:val="fr-BE"/>
              </w:rPr>
              <w:tab/>
            </w:r>
          </w:p>
        </w:tc>
      </w:tr>
    </w:tbl>
    <w:p w:rsidR="0057248E" w:rsidRPr="00CC0BA3" w:rsidRDefault="0057248E"/>
    <w:p w:rsidR="0057248E" w:rsidRPr="00CC0BA3" w:rsidRDefault="0057248E"/>
    <w:p w:rsidR="0057248E" w:rsidRPr="00CC0BA3" w:rsidRDefault="0057248E">
      <w:pPr>
        <w:sectPr w:rsidR="0057248E" w:rsidRPr="00CC0BA3" w:rsidSect="00C257B3">
          <w:footnotePr>
            <w:numRestart w:val="eachSect"/>
          </w:footnotePr>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7248E" w:rsidRPr="00CC0BA3" w:rsidTr="00687638">
        <w:trPr>
          <w:trHeight w:val="283"/>
        </w:trPr>
        <w:tc>
          <w:tcPr>
            <w:tcW w:w="567" w:type="dxa"/>
            <w:tcBorders>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r w:rsidRPr="00CC0BA3">
              <w:rPr>
                <w:lang w:val="fr-BE"/>
              </w:rPr>
              <w:t>Nr.</w:t>
            </w:r>
          </w:p>
        </w:tc>
        <w:tc>
          <w:tcPr>
            <w:tcW w:w="2891" w:type="dxa"/>
            <w:tcBorders>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7248E" w:rsidRPr="00CC0BA3" w:rsidRDefault="0057248E" w:rsidP="00687638">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7248E" w:rsidRPr="00CC0BA3" w:rsidRDefault="0057248E" w:rsidP="00FA727D">
            <w:pPr>
              <w:spacing w:line="240" w:lineRule="atLeast"/>
              <w:jc w:val="left"/>
              <w:rPr>
                <w:lang w:val="fr-BE"/>
              </w:rPr>
            </w:pPr>
            <w:r w:rsidRPr="00CC0BA3">
              <w:rPr>
                <w:lang w:val="fr-BE"/>
              </w:rPr>
              <w:t xml:space="preserve">CONSO </w:t>
            </w:r>
            <w:r w:rsidR="00FA727D" w:rsidRPr="00CC0BA3">
              <w:rPr>
                <w:lang w:val="fr-BE"/>
              </w:rPr>
              <w:t>4</w:t>
            </w:r>
          </w:p>
        </w:tc>
      </w:tr>
    </w:tbl>
    <w:p w:rsidR="0057248E" w:rsidRPr="00CC0BA3" w:rsidRDefault="0057248E" w:rsidP="0057248E">
      <w:pPr>
        <w:spacing w:line="240" w:lineRule="atLeast"/>
        <w:jc w:val="left"/>
        <w:rPr>
          <w:caps/>
          <w:szCs w:val="22"/>
          <w:lang w:val="nl-NL"/>
        </w:rPr>
      </w:pPr>
    </w:p>
    <w:p w:rsidR="0057248E" w:rsidRPr="00CC0BA3" w:rsidRDefault="0057248E" w:rsidP="0057248E">
      <w:pPr>
        <w:spacing w:line="240" w:lineRule="auto"/>
        <w:jc w:val="left"/>
        <w:rPr>
          <w:lang w:val="fr-BE"/>
        </w:rPr>
      </w:pPr>
    </w:p>
    <w:tbl>
      <w:tblPr>
        <w:tblStyle w:val="TableGrid3"/>
        <w:tblW w:w="0" w:type="auto"/>
        <w:tblLayout w:type="fixed"/>
        <w:tblLook w:val="04A0" w:firstRow="1" w:lastRow="0" w:firstColumn="1" w:lastColumn="0" w:noHBand="0" w:noVBand="1"/>
      </w:tblPr>
      <w:tblGrid>
        <w:gridCol w:w="4932"/>
        <w:gridCol w:w="680"/>
        <w:gridCol w:w="709"/>
        <w:gridCol w:w="2268"/>
        <w:gridCol w:w="2268"/>
      </w:tblGrid>
      <w:tr w:rsidR="0057248E" w:rsidRPr="00CC0BA3" w:rsidTr="00687638">
        <w:trPr>
          <w:trHeight w:val="283"/>
        </w:trPr>
        <w:tc>
          <w:tcPr>
            <w:tcW w:w="4932" w:type="dxa"/>
            <w:tcBorders>
              <w:top w:val="nil"/>
              <w:left w:val="nil"/>
              <w:bottom w:val="nil"/>
              <w:right w:val="nil"/>
            </w:tcBorders>
            <w:vAlign w:val="center"/>
          </w:tcPr>
          <w:p w:rsidR="0057248E" w:rsidRPr="00CC0BA3" w:rsidRDefault="0057248E" w:rsidP="00687638">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57248E" w:rsidRPr="00CC0BA3" w:rsidRDefault="0057248E" w:rsidP="0068763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Toel</w:t>
            </w:r>
            <w:proofErr w:type="spellEnd"/>
            <w:r w:rsidRPr="00CC0BA3">
              <w:rPr>
                <w:sz w:val="16"/>
                <w:szCs w:val="16"/>
                <w:lang w:val="fr-BE"/>
              </w:rPr>
              <w:t>.</w:t>
            </w:r>
          </w:p>
        </w:tc>
        <w:tc>
          <w:tcPr>
            <w:tcW w:w="709" w:type="dxa"/>
            <w:tcBorders>
              <w:bottom w:val="single" w:sz="12" w:space="0" w:color="auto"/>
            </w:tcBorders>
            <w:vAlign w:val="center"/>
          </w:tcPr>
          <w:p w:rsidR="0057248E" w:rsidRPr="00CC0BA3" w:rsidRDefault="0057248E" w:rsidP="00687638">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57248E" w:rsidRPr="00CC0BA3" w:rsidRDefault="0057248E" w:rsidP="0068763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57248E" w:rsidRPr="00CC0BA3" w:rsidRDefault="0057248E" w:rsidP="0068763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470C28" w:rsidRPr="00CC0BA3" w:rsidTr="001B5A5F">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before="120" w:line="240" w:lineRule="atLeast"/>
              <w:jc w:val="left"/>
              <w:rPr>
                <w:sz w:val="18"/>
                <w:szCs w:val="18"/>
                <w:lang w:val="fr-BE"/>
              </w:rPr>
            </w:pPr>
            <w:r w:rsidRPr="00CC0BA3">
              <w:rPr>
                <w:rFonts w:cs="Arial"/>
                <w:b/>
                <w:sz w:val="18"/>
                <w:lang w:val="nl-NL"/>
              </w:rPr>
              <w:t>Financiële opbrengsten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60112A">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75</w:t>
            </w:r>
            <w:r w:rsidR="00A91C4D" w:rsidRPr="00CC0BA3">
              <w:rPr>
                <w:sz w:val="16"/>
                <w:szCs w:val="16"/>
                <w:lang w:val="fr-BE"/>
              </w:rPr>
              <w:t>/76B</w:t>
            </w:r>
          </w:p>
        </w:tc>
        <w:tc>
          <w:tcPr>
            <w:tcW w:w="2268" w:type="dxa"/>
            <w:tcBorders>
              <w:top w:val="nil"/>
              <w:bottom w:val="nil"/>
              <w:right w:val="single" w:sz="12" w:space="0" w:color="auto"/>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91C4D" w:rsidRPr="00CC0BA3" w:rsidTr="008903CD">
        <w:trPr>
          <w:trHeight w:val="283"/>
        </w:trPr>
        <w:tc>
          <w:tcPr>
            <w:tcW w:w="4932" w:type="dxa"/>
            <w:tcBorders>
              <w:top w:val="nil"/>
              <w:left w:val="nil"/>
              <w:bottom w:val="nil"/>
              <w:right w:val="nil"/>
            </w:tcBorders>
            <w:vAlign w:val="center"/>
          </w:tcPr>
          <w:p w:rsidR="00A91C4D" w:rsidRPr="00CC0BA3" w:rsidRDefault="00A91C4D" w:rsidP="00A91C4D">
            <w:pPr>
              <w:tabs>
                <w:tab w:val="right" w:leader="dot" w:pos="4717"/>
              </w:tabs>
              <w:spacing w:line="240" w:lineRule="atLeast"/>
              <w:ind w:left="284"/>
              <w:jc w:val="left"/>
              <w:rPr>
                <w:rFonts w:cs="Arial"/>
                <w:sz w:val="18"/>
                <w:lang w:val="nl-NL"/>
              </w:rPr>
            </w:pPr>
            <w:proofErr w:type="spellStart"/>
            <w:r w:rsidRPr="00CC0BA3">
              <w:rPr>
                <w:rFonts w:cs="Arial"/>
                <w:sz w:val="18"/>
                <w:lang w:val="nl-BE"/>
              </w:rPr>
              <w:t>Recurrente</w:t>
            </w:r>
            <w:proofErr w:type="spellEnd"/>
            <w:r w:rsidRPr="00CC0BA3">
              <w:rPr>
                <w:rFonts w:cs="Arial"/>
                <w:sz w:val="18"/>
                <w:lang w:val="nl-BE"/>
              </w:rPr>
              <w:t xml:space="preserve"> financiële opbrengsten</w:t>
            </w:r>
            <w:r w:rsidRPr="00CC0BA3">
              <w:rPr>
                <w:rFonts w:cs="Arial"/>
                <w:sz w:val="18"/>
                <w:lang w:val="nl-BE"/>
              </w:rPr>
              <w:tab/>
            </w:r>
          </w:p>
        </w:tc>
        <w:tc>
          <w:tcPr>
            <w:tcW w:w="680" w:type="dxa"/>
            <w:tcBorders>
              <w:top w:val="nil"/>
              <w:left w:val="nil"/>
              <w:bottom w:val="nil"/>
              <w:right w:val="single" w:sz="12" w:space="0" w:color="auto"/>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75</w:t>
            </w:r>
          </w:p>
        </w:tc>
        <w:tc>
          <w:tcPr>
            <w:tcW w:w="2268" w:type="dxa"/>
            <w:tcBorders>
              <w:top w:val="nil"/>
              <w:bottom w:val="nil"/>
              <w:right w:val="single" w:sz="12" w:space="0" w:color="auto"/>
            </w:tcBorders>
            <w:vAlign w:val="center"/>
          </w:tcPr>
          <w:p w:rsidR="00A91C4D" w:rsidRPr="00CC0BA3" w:rsidRDefault="00A91C4D" w:rsidP="00470C28">
            <w:pPr>
              <w:tabs>
                <w:tab w:val="right" w:leader="dot" w:pos="1559"/>
              </w:tabs>
              <w:spacing w:line="240" w:lineRule="atLeast"/>
              <w:jc w:val="left"/>
              <w:rPr>
                <w:sz w:val="18"/>
                <w:szCs w:val="18"/>
                <w:lang w:val="fr-BE"/>
              </w:rPr>
            </w:pPr>
          </w:p>
        </w:tc>
        <w:tc>
          <w:tcPr>
            <w:tcW w:w="2268" w:type="dxa"/>
            <w:tcBorders>
              <w:top w:val="nil"/>
              <w:left w:val="single" w:sz="12" w:space="0" w:color="auto"/>
              <w:bottom w:val="nil"/>
            </w:tcBorders>
            <w:vAlign w:val="center"/>
          </w:tcPr>
          <w:p w:rsidR="00A91C4D" w:rsidRPr="00CC0BA3" w:rsidRDefault="00A91C4D" w:rsidP="00470C28">
            <w:pPr>
              <w:tabs>
                <w:tab w:val="right" w:leader="dot" w:pos="1559"/>
              </w:tabs>
              <w:spacing w:line="240" w:lineRule="atLeast"/>
              <w:jc w:val="left"/>
              <w:rPr>
                <w:sz w:val="18"/>
                <w:szCs w:val="18"/>
                <w:lang w:val="fr-BE"/>
              </w:rPr>
            </w:pP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567"/>
              <w:jc w:val="left"/>
              <w:rPr>
                <w:sz w:val="18"/>
                <w:szCs w:val="18"/>
                <w:lang w:val="nl-BE"/>
              </w:rPr>
            </w:pPr>
            <w:r w:rsidRPr="00CC0BA3">
              <w:rPr>
                <w:rFonts w:cs="Arial"/>
                <w:sz w:val="18"/>
                <w:lang w:val="nl-NL"/>
              </w:rPr>
              <w:t>Opbrengsten uit financiële vaste activa</w:t>
            </w:r>
            <w:r w:rsidRPr="00CC0BA3">
              <w:rPr>
                <w:sz w:val="18"/>
                <w:szCs w:val="18"/>
                <w:lang w:val="nl-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750</w:t>
            </w:r>
          </w:p>
        </w:tc>
        <w:tc>
          <w:tcPr>
            <w:tcW w:w="2268" w:type="dxa"/>
            <w:tcBorders>
              <w:top w:val="nil"/>
              <w:bottom w:val="nil"/>
              <w:right w:val="single" w:sz="12" w:space="0" w:color="auto"/>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567"/>
              <w:jc w:val="left"/>
              <w:rPr>
                <w:sz w:val="18"/>
                <w:szCs w:val="18"/>
                <w:lang w:val="fr-BE"/>
              </w:rPr>
            </w:pPr>
            <w:r w:rsidRPr="00CC0BA3">
              <w:rPr>
                <w:rFonts w:cs="Arial"/>
                <w:sz w:val="18"/>
                <w:lang w:val="nl-NL"/>
              </w:rPr>
              <w:t>Opbrengsten uit vlottende activa</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751</w:t>
            </w:r>
          </w:p>
        </w:tc>
        <w:tc>
          <w:tcPr>
            <w:tcW w:w="2268" w:type="dxa"/>
            <w:tcBorders>
              <w:top w:val="nil"/>
              <w:bottom w:val="nil"/>
              <w:right w:val="single" w:sz="12" w:space="0" w:color="auto"/>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567"/>
              <w:jc w:val="left"/>
              <w:rPr>
                <w:sz w:val="18"/>
                <w:szCs w:val="18"/>
                <w:lang w:val="fr-BE"/>
              </w:rPr>
            </w:pPr>
            <w:r w:rsidRPr="00CC0BA3">
              <w:rPr>
                <w:rFonts w:cs="Arial"/>
                <w:sz w:val="18"/>
                <w:lang w:val="nl-NL"/>
              </w:rPr>
              <w:t>Andere financiële opbrengsten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752/9</w:t>
            </w:r>
          </w:p>
        </w:tc>
        <w:tc>
          <w:tcPr>
            <w:tcW w:w="2268" w:type="dxa"/>
            <w:tcBorders>
              <w:top w:val="nil"/>
              <w:bottom w:val="nil"/>
              <w:right w:val="single" w:sz="12" w:space="0" w:color="auto"/>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1559"/>
              </w:tabs>
              <w:spacing w:line="240" w:lineRule="atLeast"/>
              <w:jc w:val="left"/>
              <w:rPr>
                <w:sz w:val="18"/>
                <w:szCs w:val="18"/>
                <w:lang w:val="fr-BE"/>
              </w:rPr>
            </w:pPr>
            <w:r w:rsidRPr="00CC0BA3">
              <w:rPr>
                <w:sz w:val="18"/>
                <w:szCs w:val="18"/>
                <w:lang w:val="fr-BE"/>
              </w:rPr>
              <w:tab/>
            </w:r>
          </w:p>
        </w:tc>
      </w:tr>
      <w:tr w:rsidR="00A91C4D" w:rsidRPr="00CC0BA3" w:rsidTr="008903CD">
        <w:trPr>
          <w:trHeight w:val="283"/>
        </w:trPr>
        <w:tc>
          <w:tcPr>
            <w:tcW w:w="4932" w:type="dxa"/>
            <w:tcBorders>
              <w:top w:val="nil"/>
              <w:left w:val="nil"/>
              <w:bottom w:val="nil"/>
              <w:right w:val="nil"/>
            </w:tcBorders>
            <w:vAlign w:val="center"/>
          </w:tcPr>
          <w:p w:rsidR="00A91C4D" w:rsidRPr="00CC0BA3" w:rsidRDefault="00A91C4D" w:rsidP="00A91C4D">
            <w:pPr>
              <w:tabs>
                <w:tab w:val="right" w:leader="dot" w:pos="4717"/>
              </w:tabs>
              <w:spacing w:line="240" w:lineRule="atLeast"/>
              <w:ind w:left="284"/>
              <w:jc w:val="left"/>
              <w:rPr>
                <w:rFonts w:cs="Arial"/>
                <w:sz w:val="18"/>
                <w:lang w:val="nl-NL"/>
              </w:rPr>
            </w:pPr>
            <w:r w:rsidRPr="00CC0BA3">
              <w:rPr>
                <w:rFonts w:cs="Arial"/>
                <w:sz w:val="18"/>
                <w:lang w:val="nl-BE"/>
              </w:rPr>
              <w:t>Niet-</w:t>
            </w:r>
            <w:proofErr w:type="spellStart"/>
            <w:r w:rsidRPr="00CC0BA3">
              <w:rPr>
                <w:rFonts w:cs="Arial"/>
                <w:sz w:val="18"/>
                <w:lang w:val="nl-BE"/>
              </w:rPr>
              <w:t>recurrente</w:t>
            </w:r>
            <w:proofErr w:type="spellEnd"/>
            <w:r w:rsidRPr="00CC0BA3">
              <w:rPr>
                <w:rFonts w:cs="Arial"/>
                <w:sz w:val="18"/>
                <w:lang w:val="nl-BE"/>
              </w:rPr>
              <w:t xml:space="preserve"> financiële opbrengsten</w:t>
            </w:r>
            <w:r w:rsidRPr="00CC0BA3">
              <w:rPr>
                <w:rFonts w:cs="Arial"/>
                <w:sz w:val="18"/>
                <w:lang w:val="nl-BE"/>
              </w:rPr>
              <w:tab/>
            </w:r>
          </w:p>
        </w:tc>
        <w:tc>
          <w:tcPr>
            <w:tcW w:w="680" w:type="dxa"/>
            <w:tcBorders>
              <w:top w:val="nil"/>
              <w:left w:val="nil"/>
              <w:bottom w:val="nil"/>
              <w:right w:val="single" w:sz="12" w:space="0" w:color="auto"/>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5.14</w:t>
            </w:r>
          </w:p>
        </w:tc>
        <w:tc>
          <w:tcPr>
            <w:tcW w:w="709" w:type="dxa"/>
            <w:tcBorders>
              <w:top w:val="nil"/>
              <w:left w:val="single" w:sz="12" w:space="0" w:color="auto"/>
              <w:bottom w:val="nil"/>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76B</w:t>
            </w:r>
          </w:p>
        </w:tc>
        <w:tc>
          <w:tcPr>
            <w:tcW w:w="2268" w:type="dxa"/>
            <w:tcBorders>
              <w:top w:val="nil"/>
              <w:bottom w:val="nil"/>
              <w:right w:val="single" w:sz="12" w:space="0" w:color="auto"/>
            </w:tcBorders>
            <w:vAlign w:val="center"/>
          </w:tcPr>
          <w:p w:rsidR="00A91C4D" w:rsidRPr="00CC0BA3" w:rsidRDefault="00A91C4D" w:rsidP="00470C28">
            <w:pPr>
              <w:tabs>
                <w:tab w:val="right" w:leader="dot" w:pos="1559"/>
              </w:tabs>
              <w:spacing w:line="240" w:lineRule="atLeast"/>
              <w:jc w:val="left"/>
              <w:rPr>
                <w:sz w:val="18"/>
                <w:szCs w:val="18"/>
                <w:lang w:val="fr-BE"/>
              </w:rPr>
            </w:pPr>
          </w:p>
        </w:tc>
        <w:tc>
          <w:tcPr>
            <w:tcW w:w="2268" w:type="dxa"/>
            <w:tcBorders>
              <w:top w:val="nil"/>
              <w:left w:val="single" w:sz="12" w:space="0" w:color="auto"/>
              <w:bottom w:val="nil"/>
            </w:tcBorders>
            <w:vAlign w:val="center"/>
          </w:tcPr>
          <w:p w:rsidR="00A91C4D" w:rsidRPr="00CC0BA3" w:rsidRDefault="00A91C4D" w:rsidP="00470C28">
            <w:pPr>
              <w:tabs>
                <w:tab w:val="right" w:leader="dot" w:pos="1559"/>
              </w:tabs>
              <w:spacing w:line="240" w:lineRule="atLeast"/>
              <w:jc w:val="left"/>
              <w:rPr>
                <w:sz w:val="18"/>
                <w:szCs w:val="18"/>
                <w:lang w:val="fr-BE"/>
              </w:rPr>
            </w:pP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before="120" w:line="240" w:lineRule="atLeast"/>
              <w:jc w:val="left"/>
              <w:rPr>
                <w:sz w:val="18"/>
                <w:szCs w:val="18"/>
                <w:lang w:val="fr-BE"/>
              </w:rPr>
            </w:pPr>
            <w:r w:rsidRPr="00CC0BA3">
              <w:rPr>
                <w:rFonts w:cs="Arial"/>
                <w:b/>
                <w:sz w:val="18"/>
                <w:lang w:val="nl-NL"/>
              </w:rPr>
              <w:t>Financiële kosten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7D2EA0">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65</w:t>
            </w:r>
            <w:r w:rsidR="00A91C4D" w:rsidRPr="00CC0BA3">
              <w:rPr>
                <w:sz w:val="16"/>
                <w:szCs w:val="16"/>
                <w:lang w:val="fr-BE"/>
              </w:rPr>
              <w:t>/66B</w:t>
            </w:r>
          </w:p>
        </w:tc>
        <w:tc>
          <w:tcPr>
            <w:tcW w:w="2268" w:type="dxa"/>
            <w:tcBorders>
              <w:top w:val="nil"/>
              <w:bottom w:val="nil"/>
              <w:right w:val="single" w:sz="12" w:space="0" w:color="auto"/>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91C4D" w:rsidRPr="00CC0BA3" w:rsidTr="008903CD">
        <w:trPr>
          <w:trHeight w:val="283"/>
        </w:trPr>
        <w:tc>
          <w:tcPr>
            <w:tcW w:w="4932" w:type="dxa"/>
            <w:tcBorders>
              <w:top w:val="nil"/>
              <w:left w:val="nil"/>
              <w:bottom w:val="nil"/>
              <w:right w:val="nil"/>
            </w:tcBorders>
            <w:vAlign w:val="center"/>
          </w:tcPr>
          <w:p w:rsidR="00A91C4D" w:rsidRPr="00CC0BA3" w:rsidRDefault="00A91C4D" w:rsidP="00A91C4D">
            <w:pPr>
              <w:tabs>
                <w:tab w:val="right" w:leader="dot" w:pos="4717"/>
              </w:tabs>
              <w:spacing w:line="240" w:lineRule="atLeast"/>
              <w:ind w:left="284"/>
              <w:jc w:val="left"/>
              <w:rPr>
                <w:rFonts w:cs="Arial"/>
                <w:sz w:val="18"/>
                <w:lang w:val="nl-NL"/>
              </w:rPr>
            </w:pPr>
            <w:proofErr w:type="spellStart"/>
            <w:r w:rsidRPr="00CC0BA3">
              <w:rPr>
                <w:sz w:val="18"/>
                <w:szCs w:val="18"/>
                <w:lang w:val="nl-BE"/>
              </w:rPr>
              <w:t>Recurrente</w:t>
            </w:r>
            <w:proofErr w:type="spellEnd"/>
            <w:r w:rsidRPr="00CC0BA3">
              <w:rPr>
                <w:sz w:val="18"/>
                <w:szCs w:val="18"/>
                <w:lang w:val="nl-BE"/>
              </w:rPr>
              <w:t xml:space="preserve"> financiële kosten</w:t>
            </w:r>
            <w:r w:rsidRPr="00CC0BA3">
              <w:rPr>
                <w:sz w:val="18"/>
                <w:szCs w:val="18"/>
                <w:lang w:val="nl-BE"/>
              </w:rPr>
              <w:tab/>
            </w:r>
          </w:p>
        </w:tc>
        <w:tc>
          <w:tcPr>
            <w:tcW w:w="680" w:type="dxa"/>
            <w:tcBorders>
              <w:top w:val="nil"/>
              <w:left w:val="nil"/>
              <w:bottom w:val="nil"/>
              <w:right w:val="single" w:sz="12" w:space="0" w:color="auto"/>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65</w:t>
            </w:r>
          </w:p>
        </w:tc>
        <w:tc>
          <w:tcPr>
            <w:tcW w:w="2268" w:type="dxa"/>
            <w:tcBorders>
              <w:top w:val="nil"/>
              <w:bottom w:val="nil"/>
              <w:right w:val="single" w:sz="12" w:space="0" w:color="auto"/>
            </w:tcBorders>
            <w:vAlign w:val="center"/>
          </w:tcPr>
          <w:p w:rsidR="00A91C4D" w:rsidRPr="00CC0BA3" w:rsidRDefault="00A91C4D" w:rsidP="007D2EA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A91C4D" w:rsidRPr="00CC0BA3" w:rsidRDefault="00A91C4D" w:rsidP="007D2EA0">
            <w:pPr>
              <w:tabs>
                <w:tab w:val="right" w:leader="dot" w:pos="1901"/>
              </w:tabs>
              <w:spacing w:line="240" w:lineRule="atLeast"/>
              <w:ind w:left="342" w:right="153"/>
              <w:jc w:val="left"/>
              <w:rPr>
                <w:sz w:val="18"/>
                <w:szCs w:val="18"/>
                <w:lang w:val="fr-BE"/>
              </w:rPr>
            </w:pPr>
          </w:p>
        </w:tc>
      </w:tr>
      <w:tr w:rsidR="00470C28" w:rsidRPr="00CC0BA3" w:rsidTr="008903CD">
        <w:trPr>
          <w:trHeight w:val="283"/>
        </w:trPr>
        <w:tc>
          <w:tcPr>
            <w:tcW w:w="4932" w:type="dxa"/>
            <w:tcBorders>
              <w:top w:val="nil"/>
              <w:left w:val="nil"/>
              <w:bottom w:val="nil"/>
              <w:right w:val="nil"/>
            </w:tcBorders>
            <w:vAlign w:val="center"/>
          </w:tcPr>
          <w:p w:rsidR="00470C28" w:rsidRPr="00CC0BA3" w:rsidRDefault="00470C28" w:rsidP="00470C28">
            <w:pPr>
              <w:tabs>
                <w:tab w:val="right" w:leader="dot" w:pos="4717"/>
              </w:tabs>
              <w:spacing w:line="240" w:lineRule="atLeast"/>
              <w:ind w:left="567"/>
              <w:jc w:val="left"/>
              <w:rPr>
                <w:sz w:val="18"/>
                <w:szCs w:val="18"/>
                <w:lang w:val="fr-BE"/>
              </w:rPr>
            </w:pPr>
            <w:r w:rsidRPr="00CC0BA3">
              <w:rPr>
                <w:rFonts w:cs="Arial"/>
                <w:sz w:val="18"/>
                <w:lang w:val="nl-NL"/>
              </w:rPr>
              <w:t>Kosten van schulden</w:t>
            </w:r>
            <w:r w:rsidRPr="00CC0BA3">
              <w:rPr>
                <w:sz w:val="18"/>
                <w:szCs w:val="18"/>
                <w:lang w:val="fr-BE"/>
              </w:rPr>
              <w:tab/>
            </w:r>
          </w:p>
        </w:tc>
        <w:tc>
          <w:tcPr>
            <w:tcW w:w="680" w:type="dxa"/>
            <w:tcBorders>
              <w:top w:val="nil"/>
              <w:left w:val="nil"/>
              <w:bottom w:val="nil"/>
              <w:right w:val="single" w:sz="12" w:space="0" w:color="auto"/>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70C28" w:rsidRPr="00CC0BA3" w:rsidRDefault="00470C28" w:rsidP="00470C28">
            <w:pPr>
              <w:tabs>
                <w:tab w:val="right" w:leader="dot" w:pos="10631"/>
                <w:tab w:val="right" w:leader="dot" w:pos="10773"/>
              </w:tabs>
              <w:spacing w:line="240" w:lineRule="atLeast"/>
              <w:jc w:val="left"/>
              <w:rPr>
                <w:sz w:val="16"/>
                <w:szCs w:val="16"/>
                <w:lang w:val="fr-BE"/>
              </w:rPr>
            </w:pPr>
            <w:r w:rsidRPr="00CC0BA3">
              <w:rPr>
                <w:sz w:val="16"/>
                <w:szCs w:val="16"/>
                <w:lang w:val="fr-BE"/>
              </w:rPr>
              <w:t>650</w:t>
            </w:r>
          </w:p>
        </w:tc>
        <w:tc>
          <w:tcPr>
            <w:tcW w:w="2268" w:type="dxa"/>
            <w:tcBorders>
              <w:top w:val="nil"/>
              <w:bottom w:val="nil"/>
              <w:right w:val="single" w:sz="12" w:space="0" w:color="auto"/>
            </w:tcBorders>
            <w:vAlign w:val="center"/>
          </w:tcPr>
          <w:p w:rsidR="00470C28" w:rsidRPr="00CC0BA3" w:rsidRDefault="00470C28" w:rsidP="007D2EA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470C28" w:rsidRPr="00CC0BA3" w:rsidRDefault="00470C28" w:rsidP="007D2EA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7D2EA0">
            <w:pPr>
              <w:tabs>
                <w:tab w:val="right" w:leader="dot" w:pos="4717"/>
              </w:tabs>
              <w:spacing w:line="240" w:lineRule="atLeast"/>
              <w:ind w:left="567" w:right="-113"/>
              <w:jc w:val="left"/>
              <w:rPr>
                <w:rFonts w:cs="Arial"/>
                <w:sz w:val="18"/>
                <w:lang w:val="nl-NL"/>
              </w:rPr>
            </w:pPr>
            <w:r w:rsidRPr="00CC0BA3">
              <w:rPr>
                <w:rFonts w:cs="Arial"/>
                <w:sz w:val="18"/>
                <w:lang w:val="nl-BE"/>
              </w:rPr>
              <w:t>Afschrijvingen op positieve</w:t>
            </w:r>
            <w:r w:rsidRPr="00CC0BA3">
              <w:rPr>
                <w:rFonts w:cs="Arial"/>
                <w:i/>
                <w:sz w:val="18"/>
                <w:lang w:val="nl-BE"/>
              </w:rPr>
              <w:t xml:space="preserve"> </w:t>
            </w:r>
            <w:r w:rsidRPr="00CC0BA3">
              <w:rPr>
                <w:rFonts w:cs="Arial"/>
                <w:sz w:val="18"/>
                <w:lang w:val="nl-BE"/>
              </w:rPr>
              <w:t xml:space="preserve">consolidatieverschillen </w:t>
            </w:r>
            <w:r w:rsidRPr="00CC0BA3">
              <w:rPr>
                <w:rFonts w:cs="Arial"/>
                <w:sz w:val="18"/>
                <w:lang w:val="nl-BE"/>
              </w:rPr>
              <w:tab/>
            </w:r>
          </w:p>
        </w:tc>
        <w:tc>
          <w:tcPr>
            <w:tcW w:w="680" w:type="dxa"/>
            <w:tcBorders>
              <w:top w:val="nil"/>
              <w:left w:val="nil"/>
              <w:bottom w:val="nil"/>
              <w:right w:val="single" w:sz="12" w:space="0" w:color="auto"/>
            </w:tcBorders>
            <w:vAlign w:val="center"/>
          </w:tcPr>
          <w:p w:rsidR="007D2EA0" w:rsidRPr="00CC0BA3" w:rsidRDefault="007D2EA0" w:rsidP="007D2EA0">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7D2EA0">
            <w:pPr>
              <w:tabs>
                <w:tab w:val="right" w:leader="dot" w:pos="10631"/>
                <w:tab w:val="right" w:leader="dot" w:pos="10773"/>
              </w:tabs>
              <w:spacing w:line="240" w:lineRule="atLeast"/>
              <w:jc w:val="left"/>
              <w:rPr>
                <w:sz w:val="16"/>
                <w:szCs w:val="16"/>
                <w:lang w:val="fr-BE"/>
              </w:rPr>
            </w:pPr>
            <w:r w:rsidRPr="00CC0BA3">
              <w:rPr>
                <w:sz w:val="16"/>
                <w:szCs w:val="16"/>
                <w:lang w:val="fr-BE"/>
              </w:rPr>
              <w:t>9961</w:t>
            </w:r>
          </w:p>
        </w:tc>
        <w:tc>
          <w:tcPr>
            <w:tcW w:w="2268" w:type="dxa"/>
            <w:tcBorders>
              <w:top w:val="nil"/>
              <w:bottom w:val="nil"/>
              <w:right w:val="single" w:sz="12" w:space="0" w:color="auto"/>
            </w:tcBorders>
            <w:vAlign w:val="center"/>
          </w:tcPr>
          <w:p w:rsidR="007D2EA0" w:rsidRPr="00CC0BA3" w:rsidRDefault="007D2EA0" w:rsidP="008903CD">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8903C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line="240" w:lineRule="atLeast"/>
              <w:ind w:left="567" w:right="-113"/>
              <w:jc w:val="left"/>
              <w:rPr>
                <w:sz w:val="18"/>
                <w:szCs w:val="18"/>
                <w:lang w:val="nl-BE"/>
              </w:rPr>
            </w:pPr>
            <w:r w:rsidRPr="00CC0BA3">
              <w:rPr>
                <w:rFonts w:cs="Arial"/>
                <w:sz w:val="18"/>
                <w:lang w:val="nl-NL"/>
              </w:rPr>
              <w:t>Waardeverminderingen op vlottende activa andere dan voorraden, bestellingen in uitvoering en handels- vorderingen: toevoegingen (terugnemingen)</w:t>
            </w:r>
            <w:r w:rsidRPr="00CC0BA3">
              <w:rPr>
                <w:sz w:val="18"/>
                <w:szCs w:val="18"/>
                <w:lang w:val="nl-BE"/>
              </w:rPr>
              <w:tab/>
              <w:t>(+)/(-)</w:t>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before="480" w:line="240" w:lineRule="atLeast"/>
              <w:jc w:val="left"/>
              <w:rPr>
                <w:sz w:val="16"/>
                <w:szCs w:val="16"/>
                <w:lang w:val="fr-BE"/>
              </w:rPr>
            </w:pPr>
            <w:r w:rsidRPr="00CC0BA3">
              <w:rPr>
                <w:sz w:val="16"/>
                <w:szCs w:val="16"/>
                <w:lang w:val="fr-BE"/>
              </w:rPr>
              <w:t>651</w:t>
            </w:r>
          </w:p>
        </w:tc>
        <w:tc>
          <w:tcPr>
            <w:tcW w:w="2268" w:type="dxa"/>
            <w:tcBorders>
              <w:top w:val="nil"/>
              <w:bottom w:val="nil"/>
              <w:right w:val="single" w:sz="12" w:space="0" w:color="auto"/>
            </w:tcBorders>
            <w:vAlign w:val="center"/>
          </w:tcPr>
          <w:p w:rsidR="007D2EA0" w:rsidRPr="00CC0BA3" w:rsidRDefault="007D2EA0" w:rsidP="007D2EA0">
            <w:pPr>
              <w:tabs>
                <w:tab w:val="right" w:leader="dot" w:pos="1901"/>
              </w:tabs>
              <w:spacing w:before="48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7D2EA0">
            <w:pPr>
              <w:tabs>
                <w:tab w:val="right" w:leader="dot" w:pos="1901"/>
              </w:tabs>
              <w:spacing w:before="480" w:line="240" w:lineRule="atLeast"/>
              <w:ind w:left="340" w:right="15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line="240" w:lineRule="atLeast"/>
              <w:ind w:left="567"/>
              <w:jc w:val="left"/>
              <w:rPr>
                <w:sz w:val="18"/>
                <w:szCs w:val="18"/>
                <w:lang w:val="fr-BE"/>
              </w:rPr>
            </w:pPr>
            <w:r w:rsidRPr="00CC0BA3">
              <w:rPr>
                <w:rFonts w:cs="Arial"/>
                <w:sz w:val="18"/>
                <w:lang w:val="nl-NL"/>
              </w:rPr>
              <w:t>Andere financiële kosten</w:t>
            </w:r>
            <w:r w:rsidRPr="00CC0BA3">
              <w:rPr>
                <w:sz w:val="18"/>
                <w:szCs w:val="18"/>
                <w:lang w:val="fr-BE"/>
              </w:rPr>
              <w:tab/>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line="240" w:lineRule="atLeast"/>
              <w:jc w:val="left"/>
              <w:rPr>
                <w:sz w:val="16"/>
                <w:szCs w:val="16"/>
                <w:lang w:val="fr-BE"/>
              </w:rPr>
            </w:pPr>
            <w:r w:rsidRPr="00CC0BA3">
              <w:rPr>
                <w:sz w:val="16"/>
                <w:szCs w:val="16"/>
                <w:lang w:val="fr-BE"/>
              </w:rPr>
              <w:t>652/9</w:t>
            </w:r>
          </w:p>
        </w:tc>
        <w:tc>
          <w:tcPr>
            <w:tcW w:w="2268" w:type="dxa"/>
            <w:tcBorders>
              <w:top w:val="nil"/>
              <w:bottom w:val="nil"/>
              <w:right w:val="single" w:sz="12" w:space="0" w:color="auto"/>
            </w:tcBorders>
            <w:vAlign w:val="center"/>
          </w:tcPr>
          <w:p w:rsidR="007D2EA0" w:rsidRPr="00CC0BA3" w:rsidRDefault="007D2EA0" w:rsidP="007D2EA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7D2EA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91C4D" w:rsidRPr="00CC0BA3" w:rsidTr="008903CD">
        <w:trPr>
          <w:trHeight w:val="283"/>
        </w:trPr>
        <w:tc>
          <w:tcPr>
            <w:tcW w:w="4932" w:type="dxa"/>
            <w:tcBorders>
              <w:top w:val="nil"/>
              <w:left w:val="nil"/>
              <w:bottom w:val="nil"/>
              <w:right w:val="nil"/>
            </w:tcBorders>
            <w:vAlign w:val="center"/>
          </w:tcPr>
          <w:p w:rsidR="00A91C4D" w:rsidRPr="00CC0BA3" w:rsidRDefault="00A91C4D" w:rsidP="00A91C4D">
            <w:pPr>
              <w:tabs>
                <w:tab w:val="right" w:leader="dot" w:pos="4717"/>
              </w:tabs>
              <w:spacing w:line="240" w:lineRule="atLeast"/>
              <w:ind w:left="284"/>
              <w:jc w:val="left"/>
              <w:rPr>
                <w:rFonts w:cs="Arial"/>
                <w:sz w:val="18"/>
                <w:lang w:val="nl-NL"/>
              </w:rPr>
            </w:pPr>
            <w:r w:rsidRPr="00CC0BA3">
              <w:rPr>
                <w:sz w:val="18"/>
                <w:szCs w:val="18"/>
                <w:lang w:val="nl-BE"/>
              </w:rPr>
              <w:t>Niet-</w:t>
            </w:r>
            <w:proofErr w:type="spellStart"/>
            <w:r w:rsidRPr="00CC0BA3">
              <w:rPr>
                <w:sz w:val="18"/>
                <w:szCs w:val="18"/>
                <w:lang w:val="nl-BE"/>
              </w:rPr>
              <w:t>recurrente</w:t>
            </w:r>
            <w:proofErr w:type="spellEnd"/>
            <w:r w:rsidRPr="00CC0BA3">
              <w:rPr>
                <w:sz w:val="18"/>
                <w:szCs w:val="18"/>
                <w:lang w:val="nl-BE"/>
              </w:rPr>
              <w:t xml:space="preserve"> financiële kosten</w:t>
            </w:r>
            <w:r w:rsidRPr="00CC0BA3">
              <w:rPr>
                <w:sz w:val="18"/>
                <w:szCs w:val="18"/>
                <w:lang w:val="nl-BE"/>
              </w:rPr>
              <w:tab/>
            </w:r>
          </w:p>
        </w:tc>
        <w:tc>
          <w:tcPr>
            <w:tcW w:w="680" w:type="dxa"/>
            <w:tcBorders>
              <w:top w:val="nil"/>
              <w:left w:val="nil"/>
              <w:bottom w:val="nil"/>
              <w:right w:val="single" w:sz="12" w:space="0" w:color="auto"/>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5.14</w:t>
            </w:r>
          </w:p>
        </w:tc>
        <w:tc>
          <w:tcPr>
            <w:tcW w:w="709" w:type="dxa"/>
            <w:tcBorders>
              <w:top w:val="nil"/>
              <w:left w:val="single" w:sz="12" w:space="0" w:color="auto"/>
              <w:bottom w:val="nil"/>
            </w:tcBorders>
            <w:vAlign w:val="center"/>
          </w:tcPr>
          <w:p w:rsidR="00A91C4D"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66B</w:t>
            </w:r>
          </w:p>
        </w:tc>
        <w:tc>
          <w:tcPr>
            <w:tcW w:w="2268" w:type="dxa"/>
            <w:tcBorders>
              <w:top w:val="nil"/>
              <w:bottom w:val="nil"/>
              <w:right w:val="single" w:sz="12" w:space="0" w:color="auto"/>
            </w:tcBorders>
            <w:vAlign w:val="center"/>
          </w:tcPr>
          <w:p w:rsidR="00A91C4D" w:rsidRPr="00CC0BA3" w:rsidRDefault="00A91C4D" w:rsidP="007D2EA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A91C4D" w:rsidRPr="00CC0BA3" w:rsidRDefault="00A91C4D" w:rsidP="007D2EA0">
            <w:pPr>
              <w:tabs>
                <w:tab w:val="right" w:leader="dot" w:pos="1901"/>
              </w:tabs>
              <w:spacing w:line="240" w:lineRule="atLeast"/>
              <w:ind w:left="342" w:right="153"/>
              <w:jc w:val="left"/>
              <w:rPr>
                <w:sz w:val="18"/>
                <w:szCs w:val="18"/>
                <w:lang w:val="fr-BE"/>
              </w:rPr>
            </w:pP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before="120" w:line="240" w:lineRule="atLeast"/>
              <w:jc w:val="left"/>
              <w:rPr>
                <w:sz w:val="18"/>
                <w:szCs w:val="18"/>
                <w:lang w:val="nl-BE"/>
              </w:rPr>
            </w:pPr>
            <w:r w:rsidRPr="00CC0BA3">
              <w:rPr>
                <w:rFonts w:cs="Arial"/>
                <w:b/>
                <w:sz w:val="18"/>
                <w:lang w:val="nl-NL"/>
              </w:rPr>
              <w:t>Winst (Verlies) van het boekjaar vóór belasting</w:t>
            </w:r>
            <w:r w:rsidRPr="00CC0BA3">
              <w:rPr>
                <w:sz w:val="18"/>
                <w:szCs w:val="18"/>
                <w:lang w:val="nl-BE"/>
              </w:rPr>
              <w:tab/>
              <w:t>(+)/(-)</w:t>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fr-BE"/>
              </w:rPr>
            </w:pPr>
            <w:r w:rsidRPr="00CC0BA3">
              <w:rPr>
                <w:sz w:val="16"/>
                <w:szCs w:val="16"/>
                <w:lang w:val="fr-BE"/>
              </w:rPr>
              <w:t>9903</w:t>
            </w:r>
          </w:p>
        </w:tc>
        <w:tc>
          <w:tcPr>
            <w:tcW w:w="2268" w:type="dxa"/>
            <w:tcBorders>
              <w:top w:val="nil"/>
              <w:bottom w:val="nil"/>
              <w:right w:val="single" w:sz="12" w:space="0" w:color="auto"/>
            </w:tcBorders>
            <w:vAlign w:val="center"/>
          </w:tcPr>
          <w:p w:rsidR="007D2EA0" w:rsidRPr="00CC0BA3" w:rsidRDefault="007D2EA0" w:rsidP="00470C28">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B16812" w:rsidP="00470C28">
            <w:pPr>
              <w:tabs>
                <w:tab w:val="right" w:leader="dot" w:pos="4717"/>
              </w:tabs>
              <w:spacing w:before="120" w:line="240" w:lineRule="atLeast"/>
              <w:jc w:val="left"/>
              <w:rPr>
                <w:sz w:val="18"/>
                <w:szCs w:val="18"/>
                <w:lang w:val="nl-BE"/>
              </w:rPr>
            </w:pPr>
            <w:r w:rsidRPr="00CC0BA3">
              <w:rPr>
                <w:b/>
                <w:sz w:val="18"/>
                <w:lang w:val="nl-BE"/>
              </w:rPr>
              <w:t>Onttrekking aan de uitgestelde belastingen en de belastinglatenties</w:t>
            </w:r>
            <w:r w:rsidR="007D2EA0" w:rsidRPr="00CC0BA3">
              <w:rPr>
                <w:sz w:val="18"/>
                <w:szCs w:val="18"/>
                <w:lang w:val="nl-BE"/>
              </w:rPr>
              <w:tab/>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B16812">
            <w:pPr>
              <w:tabs>
                <w:tab w:val="right" w:leader="dot" w:pos="10631"/>
                <w:tab w:val="right" w:leader="dot" w:pos="10773"/>
              </w:tabs>
              <w:spacing w:before="360" w:line="240" w:lineRule="atLeast"/>
              <w:jc w:val="left"/>
              <w:rPr>
                <w:sz w:val="16"/>
                <w:szCs w:val="16"/>
                <w:lang w:val="fr-BE"/>
              </w:rPr>
            </w:pPr>
            <w:r w:rsidRPr="00CC0BA3">
              <w:rPr>
                <w:sz w:val="16"/>
                <w:szCs w:val="16"/>
                <w:lang w:val="fr-BE"/>
              </w:rPr>
              <w:t>780</w:t>
            </w:r>
          </w:p>
        </w:tc>
        <w:tc>
          <w:tcPr>
            <w:tcW w:w="2268" w:type="dxa"/>
            <w:tcBorders>
              <w:top w:val="nil"/>
              <w:bottom w:val="nil"/>
              <w:right w:val="single" w:sz="12" w:space="0" w:color="auto"/>
            </w:tcBorders>
            <w:vAlign w:val="center"/>
          </w:tcPr>
          <w:p w:rsidR="007D2EA0" w:rsidRPr="00CC0BA3" w:rsidRDefault="007D2EA0" w:rsidP="00B16812">
            <w:pPr>
              <w:tabs>
                <w:tab w:val="right" w:leader="dot" w:pos="2043"/>
              </w:tabs>
              <w:spacing w:before="36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B16812">
            <w:pPr>
              <w:tabs>
                <w:tab w:val="right" w:leader="dot" w:pos="2043"/>
              </w:tabs>
              <w:spacing w:before="360" w:line="240" w:lineRule="atLeast"/>
              <w:ind w:left="48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B16812" w:rsidP="00470C28">
            <w:pPr>
              <w:tabs>
                <w:tab w:val="right" w:leader="dot" w:pos="4717"/>
              </w:tabs>
              <w:spacing w:before="120" w:line="240" w:lineRule="atLeast"/>
              <w:jc w:val="left"/>
              <w:rPr>
                <w:sz w:val="18"/>
                <w:szCs w:val="18"/>
                <w:lang w:val="nl-BE"/>
              </w:rPr>
            </w:pPr>
            <w:r w:rsidRPr="00CC0BA3">
              <w:rPr>
                <w:b/>
                <w:caps/>
                <w:sz w:val="18"/>
                <w:lang w:val="nl-BE"/>
              </w:rPr>
              <w:t>O</w:t>
            </w:r>
            <w:r w:rsidRPr="00CC0BA3">
              <w:rPr>
                <w:b/>
                <w:sz w:val="18"/>
                <w:lang w:val="nl-BE"/>
              </w:rPr>
              <w:t>verboeking naar de uitgestelde belastingen en de belastinglatenties</w:t>
            </w:r>
            <w:r w:rsidR="007D2EA0" w:rsidRPr="00CC0BA3">
              <w:rPr>
                <w:sz w:val="18"/>
                <w:szCs w:val="18"/>
                <w:lang w:val="nl-BE"/>
              </w:rPr>
              <w:tab/>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B16812">
            <w:pPr>
              <w:tabs>
                <w:tab w:val="right" w:leader="dot" w:pos="10631"/>
                <w:tab w:val="right" w:leader="dot" w:pos="10773"/>
              </w:tabs>
              <w:spacing w:before="360" w:line="240" w:lineRule="atLeast"/>
              <w:jc w:val="left"/>
              <w:rPr>
                <w:sz w:val="16"/>
                <w:szCs w:val="16"/>
                <w:lang w:val="fr-BE"/>
              </w:rPr>
            </w:pPr>
            <w:r w:rsidRPr="00CC0BA3">
              <w:rPr>
                <w:sz w:val="16"/>
                <w:szCs w:val="16"/>
                <w:lang w:val="fr-BE"/>
              </w:rPr>
              <w:t>680</w:t>
            </w:r>
          </w:p>
        </w:tc>
        <w:tc>
          <w:tcPr>
            <w:tcW w:w="2268" w:type="dxa"/>
            <w:tcBorders>
              <w:top w:val="nil"/>
              <w:bottom w:val="nil"/>
              <w:right w:val="single" w:sz="12" w:space="0" w:color="auto"/>
            </w:tcBorders>
            <w:vAlign w:val="center"/>
          </w:tcPr>
          <w:p w:rsidR="007D2EA0" w:rsidRPr="00CC0BA3" w:rsidRDefault="007D2EA0" w:rsidP="00B16812">
            <w:pPr>
              <w:tabs>
                <w:tab w:val="right" w:leader="dot" w:pos="2043"/>
              </w:tabs>
              <w:spacing w:before="36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B16812">
            <w:pPr>
              <w:tabs>
                <w:tab w:val="right" w:leader="dot" w:pos="2043"/>
              </w:tabs>
              <w:spacing w:before="360" w:line="240" w:lineRule="atLeast"/>
              <w:ind w:left="48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before="120" w:line="240" w:lineRule="atLeast"/>
              <w:jc w:val="left"/>
              <w:rPr>
                <w:sz w:val="18"/>
                <w:szCs w:val="18"/>
                <w:lang w:val="fr-BE"/>
              </w:rPr>
            </w:pPr>
            <w:r w:rsidRPr="00CC0BA3">
              <w:rPr>
                <w:rFonts w:cs="Arial"/>
                <w:b/>
                <w:sz w:val="18"/>
                <w:lang w:val="nl-NL"/>
              </w:rPr>
              <w:t>Belastingen op het resultaat</w:t>
            </w:r>
            <w:r w:rsidRPr="00CC0BA3">
              <w:rPr>
                <w:sz w:val="18"/>
                <w:szCs w:val="18"/>
                <w:lang w:val="fr-BE"/>
              </w:rPr>
              <w:tab/>
              <w:t>(+)/(-)</w:t>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fr-BE"/>
              </w:rPr>
            </w:pPr>
            <w:r w:rsidRPr="00CC0BA3">
              <w:rPr>
                <w:sz w:val="16"/>
                <w:szCs w:val="16"/>
                <w:lang w:val="fr-BE"/>
              </w:rPr>
              <w:t>67/77</w:t>
            </w:r>
          </w:p>
        </w:tc>
        <w:tc>
          <w:tcPr>
            <w:tcW w:w="2268" w:type="dxa"/>
            <w:tcBorders>
              <w:top w:val="nil"/>
              <w:bottom w:val="nil"/>
              <w:right w:val="single" w:sz="12" w:space="0" w:color="auto"/>
            </w:tcBorders>
            <w:vAlign w:val="center"/>
          </w:tcPr>
          <w:p w:rsidR="007D2EA0" w:rsidRPr="00CC0BA3" w:rsidRDefault="007D2EA0"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line="240" w:lineRule="atLeast"/>
              <w:ind w:left="284"/>
              <w:jc w:val="left"/>
              <w:rPr>
                <w:sz w:val="18"/>
                <w:szCs w:val="18"/>
                <w:lang w:val="fr-BE"/>
              </w:rPr>
            </w:pPr>
            <w:r w:rsidRPr="00CC0BA3">
              <w:rPr>
                <w:rFonts w:cs="Arial"/>
                <w:sz w:val="18"/>
                <w:lang w:val="nl-NL"/>
              </w:rPr>
              <w:t>Belastingen</w:t>
            </w:r>
            <w:r w:rsidRPr="00CC0BA3">
              <w:rPr>
                <w:sz w:val="18"/>
                <w:szCs w:val="18"/>
                <w:lang w:val="fr-BE"/>
              </w:rPr>
              <w:tab/>
            </w:r>
          </w:p>
        </w:tc>
        <w:tc>
          <w:tcPr>
            <w:tcW w:w="680" w:type="dxa"/>
            <w:tcBorders>
              <w:top w:val="nil"/>
              <w:left w:val="nil"/>
              <w:bottom w:val="nil"/>
              <w:right w:val="single" w:sz="12" w:space="0" w:color="auto"/>
            </w:tcBorders>
            <w:vAlign w:val="center"/>
          </w:tcPr>
          <w:p w:rsidR="007D2EA0" w:rsidRPr="00CC0BA3" w:rsidRDefault="00A91C4D" w:rsidP="00470C28">
            <w:pPr>
              <w:tabs>
                <w:tab w:val="right" w:leader="dot" w:pos="10631"/>
                <w:tab w:val="right" w:leader="dot" w:pos="10773"/>
              </w:tabs>
              <w:spacing w:line="240" w:lineRule="atLeast"/>
              <w:jc w:val="left"/>
              <w:rPr>
                <w:sz w:val="16"/>
                <w:szCs w:val="16"/>
                <w:lang w:val="fr-BE"/>
              </w:rPr>
            </w:pPr>
            <w:r w:rsidRPr="00CC0BA3">
              <w:rPr>
                <w:sz w:val="16"/>
                <w:szCs w:val="16"/>
                <w:lang w:val="fr-BE"/>
              </w:rPr>
              <w:t>5</w:t>
            </w:r>
            <w:r w:rsidR="00B16812" w:rsidRPr="00CC0BA3">
              <w:rPr>
                <w:sz w:val="16"/>
                <w:szCs w:val="16"/>
                <w:lang w:val="fr-BE"/>
              </w:rPr>
              <w:t>.14</w:t>
            </w: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line="240" w:lineRule="atLeast"/>
              <w:jc w:val="left"/>
              <w:rPr>
                <w:sz w:val="16"/>
                <w:szCs w:val="16"/>
                <w:lang w:val="fr-BE"/>
              </w:rPr>
            </w:pPr>
            <w:r w:rsidRPr="00CC0BA3">
              <w:rPr>
                <w:sz w:val="16"/>
                <w:szCs w:val="16"/>
                <w:lang w:val="fr-BE"/>
              </w:rPr>
              <w:t>670/3</w:t>
            </w:r>
          </w:p>
        </w:tc>
        <w:tc>
          <w:tcPr>
            <w:tcW w:w="2268" w:type="dxa"/>
            <w:tcBorders>
              <w:top w:val="nil"/>
              <w:bottom w:val="nil"/>
              <w:right w:val="single" w:sz="12" w:space="0" w:color="auto"/>
            </w:tcBorders>
            <w:vAlign w:val="center"/>
          </w:tcPr>
          <w:p w:rsidR="007D2EA0" w:rsidRPr="00CC0BA3" w:rsidRDefault="007D2EA0"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470C2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line="240" w:lineRule="atLeast"/>
              <w:ind w:left="284"/>
              <w:jc w:val="left"/>
              <w:rPr>
                <w:sz w:val="18"/>
                <w:szCs w:val="18"/>
                <w:lang w:val="nl-BE"/>
              </w:rPr>
            </w:pPr>
            <w:proofErr w:type="spellStart"/>
            <w:r w:rsidRPr="00CC0BA3">
              <w:rPr>
                <w:rFonts w:cs="Arial"/>
                <w:sz w:val="18"/>
                <w:lang w:val="nl-NL"/>
              </w:rPr>
              <w:t>Regularisering</w:t>
            </w:r>
            <w:proofErr w:type="spellEnd"/>
            <w:r w:rsidRPr="00CC0BA3">
              <w:rPr>
                <w:rFonts w:cs="Arial"/>
                <w:sz w:val="18"/>
                <w:lang w:val="nl-NL"/>
              </w:rPr>
              <w:t xml:space="preserve"> van belastingen en terugneming van voorzieningen voor belastingen</w:t>
            </w:r>
            <w:r w:rsidRPr="00CC0BA3">
              <w:rPr>
                <w:sz w:val="18"/>
                <w:szCs w:val="18"/>
                <w:lang w:val="nl-BE"/>
              </w:rPr>
              <w:tab/>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before="240" w:line="240" w:lineRule="atLeast"/>
              <w:jc w:val="left"/>
              <w:rPr>
                <w:sz w:val="16"/>
                <w:szCs w:val="16"/>
                <w:lang w:val="fr-BE"/>
              </w:rPr>
            </w:pPr>
            <w:r w:rsidRPr="00CC0BA3">
              <w:rPr>
                <w:sz w:val="16"/>
                <w:szCs w:val="16"/>
                <w:lang w:val="fr-BE"/>
              </w:rPr>
              <w:t>77</w:t>
            </w:r>
          </w:p>
        </w:tc>
        <w:tc>
          <w:tcPr>
            <w:tcW w:w="2268" w:type="dxa"/>
            <w:tcBorders>
              <w:top w:val="nil"/>
              <w:bottom w:val="nil"/>
              <w:right w:val="single" w:sz="12" w:space="0" w:color="auto"/>
            </w:tcBorders>
            <w:vAlign w:val="center"/>
          </w:tcPr>
          <w:p w:rsidR="007D2EA0" w:rsidRPr="00CC0BA3" w:rsidRDefault="007D2EA0" w:rsidP="00B16812">
            <w:pPr>
              <w:tabs>
                <w:tab w:val="right" w:leader="dot" w:pos="1901"/>
              </w:tabs>
              <w:spacing w:before="24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470C28">
            <w:pPr>
              <w:tabs>
                <w:tab w:val="right" w:leader="dot" w:pos="1901"/>
              </w:tabs>
              <w:spacing w:before="240" w:line="240" w:lineRule="atLeast"/>
              <w:ind w:left="342" w:right="15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7D2EA0" w:rsidP="00470C28">
            <w:pPr>
              <w:tabs>
                <w:tab w:val="right" w:leader="dot" w:pos="4717"/>
              </w:tabs>
              <w:spacing w:before="120" w:line="240" w:lineRule="atLeast"/>
              <w:jc w:val="left"/>
              <w:rPr>
                <w:sz w:val="18"/>
                <w:szCs w:val="18"/>
                <w:lang w:val="nl-BE"/>
              </w:rPr>
            </w:pPr>
            <w:r w:rsidRPr="00CC0BA3">
              <w:rPr>
                <w:rFonts w:cs="Arial"/>
                <w:b/>
                <w:sz w:val="18"/>
                <w:lang w:val="nl-NL"/>
              </w:rPr>
              <w:t>Winst (Verlies) van het boekjaar</w:t>
            </w:r>
            <w:r w:rsidRPr="00CC0BA3">
              <w:rPr>
                <w:sz w:val="18"/>
                <w:szCs w:val="18"/>
                <w:lang w:val="nl-BE"/>
              </w:rPr>
              <w:tab/>
              <w:t>(+)/(-)</w:t>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fr-BE"/>
              </w:rPr>
            </w:pPr>
            <w:r w:rsidRPr="00CC0BA3">
              <w:rPr>
                <w:sz w:val="16"/>
                <w:szCs w:val="16"/>
                <w:lang w:val="fr-BE"/>
              </w:rPr>
              <w:t>9904</w:t>
            </w:r>
          </w:p>
        </w:tc>
        <w:tc>
          <w:tcPr>
            <w:tcW w:w="2268" w:type="dxa"/>
            <w:tcBorders>
              <w:top w:val="nil"/>
              <w:bottom w:val="nil"/>
              <w:right w:val="single" w:sz="12" w:space="0" w:color="auto"/>
            </w:tcBorders>
            <w:vAlign w:val="center"/>
          </w:tcPr>
          <w:p w:rsidR="007D2EA0" w:rsidRPr="00CC0BA3" w:rsidRDefault="007D2EA0"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7D2EA0" w:rsidRPr="00CC0BA3" w:rsidTr="008903CD">
        <w:trPr>
          <w:trHeight w:val="283"/>
        </w:trPr>
        <w:tc>
          <w:tcPr>
            <w:tcW w:w="4932" w:type="dxa"/>
            <w:tcBorders>
              <w:top w:val="nil"/>
              <w:left w:val="nil"/>
              <w:bottom w:val="nil"/>
              <w:right w:val="nil"/>
            </w:tcBorders>
            <w:vAlign w:val="center"/>
          </w:tcPr>
          <w:p w:rsidR="007D2EA0" w:rsidRPr="00CC0BA3" w:rsidRDefault="00B16812" w:rsidP="00470C28">
            <w:pPr>
              <w:tabs>
                <w:tab w:val="right" w:leader="dot" w:pos="4717"/>
              </w:tabs>
              <w:spacing w:before="120" w:line="240" w:lineRule="atLeast"/>
              <w:jc w:val="left"/>
              <w:rPr>
                <w:sz w:val="18"/>
                <w:szCs w:val="18"/>
                <w:lang w:val="nl-BE"/>
              </w:rPr>
            </w:pPr>
            <w:r w:rsidRPr="00CC0BA3">
              <w:rPr>
                <w:b/>
                <w:sz w:val="18"/>
                <w:lang w:val="nl-BE"/>
              </w:rPr>
              <w:t>Aandeel in de winst (het verlies) van de vennootschappen waarop vermogensmutatie is toegepast</w:t>
            </w:r>
            <w:r w:rsidRPr="00CC0BA3">
              <w:rPr>
                <w:sz w:val="18"/>
                <w:lang w:val="nl-BE"/>
              </w:rPr>
              <w:tab/>
              <w:t>(+)/(-)</w:t>
            </w:r>
          </w:p>
        </w:tc>
        <w:tc>
          <w:tcPr>
            <w:tcW w:w="680" w:type="dxa"/>
            <w:tcBorders>
              <w:top w:val="nil"/>
              <w:left w:val="nil"/>
              <w:bottom w:val="nil"/>
              <w:right w:val="single" w:sz="12" w:space="0" w:color="auto"/>
            </w:tcBorders>
            <w:vAlign w:val="center"/>
          </w:tcPr>
          <w:p w:rsidR="007D2EA0" w:rsidRPr="00CC0BA3" w:rsidRDefault="007D2EA0"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7D2EA0" w:rsidRPr="00CC0BA3" w:rsidRDefault="00B16812" w:rsidP="00B16812">
            <w:pPr>
              <w:tabs>
                <w:tab w:val="right" w:leader="dot" w:pos="10631"/>
                <w:tab w:val="right" w:leader="dot" w:pos="10773"/>
              </w:tabs>
              <w:spacing w:before="600" w:line="240" w:lineRule="atLeast"/>
              <w:jc w:val="left"/>
              <w:rPr>
                <w:sz w:val="16"/>
                <w:szCs w:val="16"/>
                <w:lang w:val="fr-BE"/>
              </w:rPr>
            </w:pPr>
            <w:r w:rsidRPr="00CC0BA3">
              <w:rPr>
                <w:sz w:val="16"/>
                <w:szCs w:val="16"/>
                <w:lang w:val="fr-BE"/>
              </w:rPr>
              <w:t>9975</w:t>
            </w:r>
          </w:p>
        </w:tc>
        <w:tc>
          <w:tcPr>
            <w:tcW w:w="2268" w:type="dxa"/>
            <w:tcBorders>
              <w:top w:val="nil"/>
              <w:bottom w:val="nil"/>
              <w:right w:val="single" w:sz="12" w:space="0" w:color="auto"/>
            </w:tcBorders>
            <w:vAlign w:val="center"/>
          </w:tcPr>
          <w:p w:rsidR="007D2EA0" w:rsidRPr="00CC0BA3" w:rsidRDefault="007D2EA0" w:rsidP="00B16812">
            <w:pPr>
              <w:tabs>
                <w:tab w:val="right" w:leader="dot" w:pos="2043"/>
              </w:tabs>
              <w:spacing w:before="60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7D2EA0" w:rsidRPr="00CC0BA3" w:rsidRDefault="007D2EA0" w:rsidP="00B16812">
            <w:pPr>
              <w:tabs>
                <w:tab w:val="right" w:leader="dot" w:pos="2043"/>
              </w:tabs>
              <w:spacing w:before="600" w:line="240" w:lineRule="atLeast"/>
              <w:ind w:left="483"/>
              <w:jc w:val="left"/>
              <w:rPr>
                <w:sz w:val="18"/>
                <w:szCs w:val="18"/>
                <w:lang w:val="fr-BE"/>
              </w:rPr>
            </w:pPr>
            <w:r w:rsidRPr="00CC0BA3">
              <w:rPr>
                <w:sz w:val="18"/>
                <w:szCs w:val="18"/>
                <w:lang w:val="fr-BE"/>
              </w:rPr>
              <w:tab/>
            </w:r>
          </w:p>
        </w:tc>
      </w:tr>
      <w:tr w:rsidR="004D6AA4" w:rsidRPr="00CC0BA3" w:rsidTr="00B16812">
        <w:trPr>
          <w:trHeight w:val="283"/>
        </w:trPr>
        <w:tc>
          <w:tcPr>
            <w:tcW w:w="4932" w:type="dxa"/>
            <w:tcBorders>
              <w:top w:val="nil"/>
              <w:left w:val="nil"/>
              <w:bottom w:val="nil"/>
              <w:right w:val="nil"/>
            </w:tcBorders>
            <w:vAlign w:val="center"/>
          </w:tcPr>
          <w:p w:rsidR="004D6AA4" w:rsidRPr="00CC0BA3" w:rsidRDefault="004D6AA4" w:rsidP="004D6AA4">
            <w:pPr>
              <w:tabs>
                <w:tab w:val="right" w:leader="dot" w:pos="4717"/>
              </w:tabs>
              <w:spacing w:line="240" w:lineRule="atLeast"/>
              <w:ind w:left="284"/>
              <w:jc w:val="left"/>
              <w:rPr>
                <w:sz w:val="18"/>
                <w:szCs w:val="18"/>
                <w:lang w:val="nl-BE"/>
              </w:rPr>
            </w:pPr>
            <w:r w:rsidRPr="00CC0BA3">
              <w:rPr>
                <w:sz w:val="18"/>
                <w:szCs w:val="18"/>
                <w:lang w:val="nl-BE"/>
              </w:rPr>
              <w:t xml:space="preserve">Winstresultaten </w:t>
            </w:r>
            <w:r w:rsidRPr="00CC0BA3">
              <w:rPr>
                <w:sz w:val="18"/>
                <w:szCs w:val="18"/>
                <w:lang w:val="nl-BE"/>
              </w:rPr>
              <w:tab/>
              <w:t>(+)</w:t>
            </w:r>
          </w:p>
        </w:tc>
        <w:tc>
          <w:tcPr>
            <w:tcW w:w="680" w:type="dxa"/>
            <w:tcBorders>
              <w:top w:val="nil"/>
              <w:left w:val="nil"/>
              <w:bottom w:val="nil"/>
              <w:right w:val="single" w:sz="12" w:space="0" w:color="auto"/>
            </w:tcBorders>
            <w:vAlign w:val="center"/>
          </w:tcPr>
          <w:p w:rsidR="004D6AA4" w:rsidRPr="00CC0BA3" w:rsidRDefault="004D6AA4" w:rsidP="00A91C4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4D6AA4" w:rsidRPr="00CC0BA3" w:rsidRDefault="004D6AA4" w:rsidP="00A91C4D">
            <w:pPr>
              <w:tabs>
                <w:tab w:val="right" w:leader="dot" w:pos="10631"/>
                <w:tab w:val="right" w:leader="dot" w:pos="10773"/>
              </w:tabs>
              <w:spacing w:line="240" w:lineRule="atLeast"/>
              <w:jc w:val="left"/>
              <w:rPr>
                <w:sz w:val="16"/>
                <w:szCs w:val="16"/>
                <w:lang w:val="fr-BE"/>
              </w:rPr>
            </w:pPr>
            <w:r w:rsidRPr="00CC0BA3">
              <w:rPr>
                <w:sz w:val="16"/>
                <w:szCs w:val="16"/>
                <w:lang w:val="fr-BE"/>
              </w:rPr>
              <w:t>99751</w:t>
            </w:r>
          </w:p>
        </w:tc>
        <w:tc>
          <w:tcPr>
            <w:tcW w:w="2268" w:type="dxa"/>
            <w:tcBorders>
              <w:top w:val="nil"/>
              <w:bottom w:val="nil"/>
              <w:right w:val="single" w:sz="12" w:space="0" w:color="auto"/>
            </w:tcBorders>
            <w:vAlign w:val="center"/>
          </w:tcPr>
          <w:p w:rsidR="004D6AA4" w:rsidRPr="00CC0BA3" w:rsidRDefault="004D6AA4" w:rsidP="004D6AA4">
            <w:pPr>
              <w:tabs>
                <w:tab w:val="right" w:leader="dot" w:pos="1901"/>
              </w:tabs>
              <w:spacing w:line="240" w:lineRule="atLeast"/>
              <w:ind w:left="342" w:right="153"/>
              <w:jc w:val="left"/>
              <w:rPr>
                <w:sz w:val="18"/>
                <w:szCs w:val="18"/>
                <w:lang w:val="fr-BE"/>
              </w:rPr>
            </w:pPr>
            <w:r w:rsidRPr="00CC0BA3">
              <w:rPr>
                <w:rFonts w:cs="Arial"/>
                <w:sz w:val="18"/>
                <w:lang w:val="nl-BE"/>
              </w:rPr>
              <w:tab/>
            </w:r>
          </w:p>
        </w:tc>
        <w:tc>
          <w:tcPr>
            <w:tcW w:w="2268" w:type="dxa"/>
            <w:tcBorders>
              <w:top w:val="nil"/>
              <w:left w:val="single" w:sz="12" w:space="0" w:color="auto"/>
              <w:bottom w:val="nil"/>
            </w:tcBorders>
            <w:vAlign w:val="center"/>
          </w:tcPr>
          <w:p w:rsidR="004D6AA4" w:rsidRPr="00CC0BA3" w:rsidRDefault="004D6AA4" w:rsidP="004D6AA4">
            <w:pPr>
              <w:tabs>
                <w:tab w:val="right" w:leader="dot" w:pos="1901"/>
              </w:tabs>
              <w:spacing w:line="240" w:lineRule="atLeast"/>
              <w:ind w:left="342" w:right="153"/>
              <w:jc w:val="left"/>
              <w:rPr>
                <w:sz w:val="18"/>
                <w:szCs w:val="18"/>
                <w:lang w:val="fr-BE"/>
              </w:rPr>
            </w:pPr>
            <w:r w:rsidRPr="00CC0BA3">
              <w:rPr>
                <w:rFonts w:cs="Arial"/>
                <w:sz w:val="18"/>
                <w:lang w:val="nl-BE"/>
              </w:rPr>
              <w:tab/>
            </w:r>
          </w:p>
        </w:tc>
      </w:tr>
      <w:tr w:rsidR="004D6AA4" w:rsidRPr="00CC0BA3" w:rsidTr="00B16812">
        <w:trPr>
          <w:trHeight w:val="283"/>
        </w:trPr>
        <w:tc>
          <w:tcPr>
            <w:tcW w:w="4932" w:type="dxa"/>
            <w:tcBorders>
              <w:top w:val="nil"/>
              <w:left w:val="nil"/>
              <w:bottom w:val="nil"/>
              <w:right w:val="nil"/>
            </w:tcBorders>
            <w:vAlign w:val="center"/>
          </w:tcPr>
          <w:p w:rsidR="004D6AA4" w:rsidRPr="00CC0BA3" w:rsidRDefault="004D6AA4" w:rsidP="004D6AA4">
            <w:pPr>
              <w:tabs>
                <w:tab w:val="right" w:leader="dot" w:pos="4717"/>
              </w:tabs>
              <w:spacing w:after="60" w:line="240" w:lineRule="atLeast"/>
              <w:ind w:left="284"/>
              <w:jc w:val="left"/>
              <w:rPr>
                <w:sz w:val="18"/>
                <w:szCs w:val="18"/>
                <w:lang w:val="nl-BE"/>
              </w:rPr>
            </w:pPr>
            <w:r w:rsidRPr="00CC0BA3">
              <w:rPr>
                <w:rFonts w:cs="Arial"/>
                <w:sz w:val="18"/>
                <w:lang w:val="nl-BE"/>
              </w:rPr>
              <w:t xml:space="preserve">Verliesresultaten </w:t>
            </w:r>
            <w:r w:rsidRPr="00CC0BA3">
              <w:rPr>
                <w:sz w:val="18"/>
                <w:szCs w:val="18"/>
                <w:lang w:val="nl-BE"/>
              </w:rPr>
              <w:tab/>
              <w:t>(-)</w:t>
            </w:r>
          </w:p>
        </w:tc>
        <w:tc>
          <w:tcPr>
            <w:tcW w:w="680" w:type="dxa"/>
            <w:tcBorders>
              <w:top w:val="nil"/>
              <w:left w:val="nil"/>
              <w:bottom w:val="nil"/>
              <w:right w:val="single" w:sz="12" w:space="0" w:color="auto"/>
            </w:tcBorders>
            <w:vAlign w:val="center"/>
          </w:tcPr>
          <w:p w:rsidR="004D6AA4" w:rsidRPr="00CC0BA3" w:rsidRDefault="004D6AA4" w:rsidP="00A91C4D">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4D6AA4" w:rsidRPr="00CC0BA3" w:rsidRDefault="004D6AA4" w:rsidP="00A91C4D">
            <w:pPr>
              <w:tabs>
                <w:tab w:val="right" w:leader="dot" w:pos="10631"/>
                <w:tab w:val="right" w:leader="dot" w:pos="10773"/>
              </w:tabs>
              <w:spacing w:line="240" w:lineRule="atLeast"/>
              <w:jc w:val="left"/>
              <w:rPr>
                <w:sz w:val="16"/>
                <w:szCs w:val="16"/>
                <w:lang w:val="fr-BE"/>
              </w:rPr>
            </w:pPr>
            <w:r w:rsidRPr="00CC0BA3">
              <w:rPr>
                <w:sz w:val="16"/>
                <w:szCs w:val="16"/>
                <w:lang w:val="fr-BE"/>
              </w:rPr>
              <w:t>99752</w:t>
            </w:r>
          </w:p>
        </w:tc>
        <w:tc>
          <w:tcPr>
            <w:tcW w:w="2268" w:type="dxa"/>
            <w:tcBorders>
              <w:top w:val="nil"/>
              <w:bottom w:val="nil"/>
              <w:right w:val="single" w:sz="12" w:space="0" w:color="auto"/>
            </w:tcBorders>
            <w:vAlign w:val="center"/>
          </w:tcPr>
          <w:p w:rsidR="004D6AA4" w:rsidRPr="00CC0BA3" w:rsidRDefault="004D6AA4" w:rsidP="004D6AA4">
            <w:pPr>
              <w:tabs>
                <w:tab w:val="right" w:leader="dot" w:pos="1901"/>
              </w:tabs>
              <w:spacing w:line="240" w:lineRule="atLeast"/>
              <w:ind w:left="342" w:right="153"/>
              <w:jc w:val="left"/>
              <w:rPr>
                <w:sz w:val="18"/>
                <w:szCs w:val="18"/>
                <w:lang w:val="fr-BE"/>
              </w:rPr>
            </w:pPr>
            <w:r w:rsidRPr="00CC0BA3">
              <w:rPr>
                <w:rFonts w:cs="Arial"/>
                <w:sz w:val="18"/>
                <w:lang w:val="nl-BE"/>
              </w:rPr>
              <w:tab/>
            </w:r>
          </w:p>
        </w:tc>
        <w:tc>
          <w:tcPr>
            <w:tcW w:w="2268" w:type="dxa"/>
            <w:tcBorders>
              <w:top w:val="nil"/>
              <w:left w:val="single" w:sz="12" w:space="0" w:color="auto"/>
              <w:bottom w:val="nil"/>
            </w:tcBorders>
            <w:vAlign w:val="center"/>
          </w:tcPr>
          <w:p w:rsidR="004D6AA4" w:rsidRPr="00CC0BA3" w:rsidRDefault="004D6AA4" w:rsidP="004D6AA4">
            <w:pPr>
              <w:tabs>
                <w:tab w:val="right" w:leader="dot" w:pos="1901"/>
              </w:tabs>
              <w:spacing w:line="240" w:lineRule="atLeast"/>
              <w:ind w:left="342" w:right="153"/>
              <w:jc w:val="left"/>
              <w:rPr>
                <w:sz w:val="18"/>
                <w:szCs w:val="18"/>
                <w:lang w:val="fr-BE"/>
              </w:rPr>
            </w:pPr>
            <w:r w:rsidRPr="00CC0BA3">
              <w:rPr>
                <w:rFonts w:cs="Arial"/>
                <w:sz w:val="18"/>
                <w:lang w:val="nl-BE"/>
              </w:rPr>
              <w:tab/>
            </w:r>
          </w:p>
        </w:tc>
      </w:tr>
      <w:tr w:rsidR="00A91C4D" w:rsidRPr="00CC0BA3" w:rsidTr="00B16812">
        <w:trPr>
          <w:trHeight w:val="283"/>
        </w:trPr>
        <w:tc>
          <w:tcPr>
            <w:tcW w:w="4932" w:type="dxa"/>
            <w:tcBorders>
              <w:top w:val="nil"/>
              <w:left w:val="nil"/>
              <w:bottom w:val="nil"/>
              <w:right w:val="nil"/>
            </w:tcBorders>
            <w:vAlign w:val="center"/>
          </w:tcPr>
          <w:p w:rsidR="00A91C4D" w:rsidRPr="00CC0BA3" w:rsidRDefault="00A91C4D" w:rsidP="00470C28">
            <w:pPr>
              <w:tabs>
                <w:tab w:val="right" w:leader="dot" w:pos="4717"/>
              </w:tabs>
              <w:spacing w:before="120" w:line="240" w:lineRule="atLeast"/>
              <w:jc w:val="left"/>
              <w:rPr>
                <w:sz w:val="18"/>
                <w:szCs w:val="18"/>
                <w:lang w:val="nl-BE"/>
              </w:rPr>
            </w:pPr>
            <w:r w:rsidRPr="00CC0BA3">
              <w:rPr>
                <w:b/>
                <w:sz w:val="18"/>
                <w:lang w:val="nl-BE"/>
              </w:rPr>
              <w:t>Geconsolideerde winst (verlies)</w:t>
            </w:r>
            <w:r w:rsidRPr="00CC0BA3">
              <w:rPr>
                <w:sz w:val="18"/>
                <w:lang w:val="nl-BE"/>
              </w:rPr>
              <w:tab/>
              <w:t>(+)/(-)</w:t>
            </w:r>
          </w:p>
        </w:tc>
        <w:tc>
          <w:tcPr>
            <w:tcW w:w="680" w:type="dxa"/>
            <w:tcBorders>
              <w:top w:val="nil"/>
              <w:left w:val="nil"/>
              <w:bottom w:val="nil"/>
              <w:right w:val="single" w:sz="12" w:space="0" w:color="auto"/>
            </w:tcBorders>
            <w:vAlign w:val="center"/>
          </w:tcPr>
          <w:p w:rsidR="00A91C4D" w:rsidRPr="00CC0BA3" w:rsidRDefault="00A91C4D" w:rsidP="00470C2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rsidR="00A91C4D" w:rsidRPr="00CC0BA3" w:rsidRDefault="00A91C4D" w:rsidP="00470C28">
            <w:pPr>
              <w:tabs>
                <w:tab w:val="right" w:leader="dot" w:pos="10631"/>
                <w:tab w:val="right" w:leader="dot" w:pos="10773"/>
              </w:tabs>
              <w:spacing w:before="120" w:line="240" w:lineRule="atLeast"/>
              <w:jc w:val="left"/>
              <w:rPr>
                <w:sz w:val="16"/>
                <w:szCs w:val="16"/>
                <w:lang w:val="fr-BE"/>
              </w:rPr>
            </w:pPr>
            <w:r w:rsidRPr="00CC0BA3">
              <w:rPr>
                <w:sz w:val="16"/>
                <w:szCs w:val="16"/>
                <w:lang w:val="fr-BE"/>
              </w:rPr>
              <w:t>9976</w:t>
            </w:r>
          </w:p>
        </w:tc>
        <w:tc>
          <w:tcPr>
            <w:tcW w:w="2268" w:type="dxa"/>
            <w:tcBorders>
              <w:top w:val="nil"/>
              <w:bottom w:val="nil"/>
              <w:right w:val="single" w:sz="12" w:space="0" w:color="auto"/>
            </w:tcBorders>
            <w:vAlign w:val="center"/>
          </w:tcPr>
          <w:p w:rsidR="00A91C4D" w:rsidRPr="00CC0BA3" w:rsidRDefault="00A91C4D"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91C4D" w:rsidRPr="00CC0BA3" w:rsidRDefault="00A91C4D" w:rsidP="00470C2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91C4D" w:rsidRPr="00CC0BA3" w:rsidTr="00B16812">
        <w:trPr>
          <w:trHeight w:val="283"/>
        </w:trPr>
        <w:tc>
          <w:tcPr>
            <w:tcW w:w="4932" w:type="dxa"/>
            <w:tcBorders>
              <w:top w:val="nil"/>
              <w:left w:val="nil"/>
              <w:bottom w:val="nil"/>
              <w:right w:val="nil"/>
            </w:tcBorders>
            <w:vAlign w:val="center"/>
          </w:tcPr>
          <w:p w:rsidR="00A91C4D" w:rsidRPr="00CC0BA3" w:rsidRDefault="00A91C4D" w:rsidP="00B16812">
            <w:pPr>
              <w:tabs>
                <w:tab w:val="right" w:leader="dot" w:pos="4717"/>
              </w:tabs>
              <w:spacing w:line="240" w:lineRule="atLeast"/>
              <w:ind w:left="284"/>
              <w:jc w:val="left"/>
              <w:rPr>
                <w:rFonts w:cs="Arial"/>
                <w:b/>
                <w:sz w:val="18"/>
                <w:lang w:val="nl-NL"/>
              </w:rPr>
            </w:pPr>
            <w:r w:rsidRPr="00CC0BA3">
              <w:rPr>
                <w:rFonts w:cs="Arial"/>
                <w:sz w:val="18"/>
                <w:lang w:val="nl-BE"/>
              </w:rPr>
              <w:t xml:space="preserve">Aandeel van derden </w:t>
            </w:r>
            <w:r w:rsidRPr="00CC0BA3">
              <w:rPr>
                <w:rFonts w:cs="Arial"/>
                <w:sz w:val="18"/>
                <w:lang w:val="nl-BE"/>
              </w:rPr>
              <w:tab/>
              <w:t>(+)/(-)</w:t>
            </w:r>
          </w:p>
        </w:tc>
        <w:tc>
          <w:tcPr>
            <w:tcW w:w="680" w:type="dxa"/>
            <w:tcBorders>
              <w:top w:val="nil"/>
              <w:left w:val="nil"/>
              <w:bottom w:val="nil"/>
              <w:right w:val="single" w:sz="12" w:space="0" w:color="auto"/>
            </w:tcBorders>
            <w:vAlign w:val="center"/>
          </w:tcPr>
          <w:p w:rsidR="00A91C4D" w:rsidRPr="00CC0BA3" w:rsidRDefault="00A91C4D" w:rsidP="00B16812">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rsidR="00A91C4D" w:rsidRPr="00CC0BA3" w:rsidRDefault="00A91C4D" w:rsidP="00B16812">
            <w:pPr>
              <w:tabs>
                <w:tab w:val="right" w:leader="dot" w:pos="10631"/>
                <w:tab w:val="right" w:leader="dot" w:pos="10773"/>
              </w:tabs>
              <w:spacing w:line="240" w:lineRule="atLeast"/>
              <w:jc w:val="left"/>
              <w:rPr>
                <w:sz w:val="16"/>
                <w:szCs w:val="16"/>
                <w:lang w:val="fr-BE"/>
              </w:rPr>
            </w:pPr>
            <w:r w:rsidRPr="00CC0BA3">
              <w:rPr>
                <w:sz w:val="16"/>
                <w:szCs w:val="16"/>
                <w:lang w:val="fr-BE"/>
              </w:rPr>
              <w:t>99761</w:t>
            </w:r>
          </w:p>
        </w:tc>
        <w:tc>
          <w:tcPr>
            <w:tcW w:w="2268" w:type="dxa"/>
            <w:tcBorders>
              <w:top w:val="nil"/>
              <w:bottom w:val="nil"/>
              <w:right w:val="single" w:sz="12" w:space="0" w:color="auto"/>
            </w:tcBorders>
            <w:vAlign w:val="center"/>
          </w:tcPr>
          <w:p w:rsidR="00A91C4D" w:rsidRPr="00CC0BA3" w:rsidRDefault="00A91C4D" w:rsidP="00B16812">
            <w:pPr>
              <w:tabs>
                <w:tab w:val="right" w:leader="dot" w:pos="1901"/>
              </w:tabs>
              <w:spacing w:line="240" w:lineRule="atLeast"/>
              <w:ind w:left="342" w:right="153"/>
              <w:jc w:val="left"/>
              <w:rPr>
                <w:sz w:val="18"/>
                <w:szCs w:val="18"/>
                <w:lang w:val="fr-BE"/>
              </w:rPr>
            </w:pPr>
            <w:r w:rsidRPr="00CC0BA3">
              <w:rPr>
                <w:rFonts w:cs="Arial"/>
                <w:sz w:val="18"/>
                <w:lang w:val="nl-BE"/>
              </w:rPr>
              <w:tab/>
            </w:r>
          </w:p>
        </w:tc>
        <w:tc>
          <w:tcPr>
            <w:tcW w:w="2268" w:type="dxa"/>
            <w:tcBorders>
              <w:top w:val="nil"/>
              <w:left w:val="single" w:sz="12" w:space="0" w:color="auto"/>
              <w:bottom w:val="nil"/>
            </w:tcBorders>
            <w:vAlign w:val="center"/>
          </w:tcPr>
          <w:p w:rsidR="00A91C4D" w:rsidRPr="00CC0BA3" w:rsidRDefault="00A91C4D" w:rsidP="00B16812">
            <w:pPr>
              <w:tabs>
                <w:tab w:val="right" w:leader="dot" w:pos="1901"/>
              </w:tabs>
              <w:spacing w:line="240" w:lineRule="atLeast"/>
              <w:ind w:left="342" w:right="153"/>
              <w:jc w:val="left"/>
              <w:rPr>
                <w:sz w:val="18"/>
                <w:szCs w:val="18"/>
                <w:lang w:val="fr-BE"/>
              </w:rPr>
            </w:pPr>
            <w:r w:rsidRPr="00CC0BA3">
              <w:rPr>
                <w:rFonts w:cs="Arial"/>
                <w:sz w:val="18"/>
                <w:lang w:val="nl-BE"/>
              </w:rPr>
              <w:tab/>
            </w:r>
          </w:p>
        </w:tc>
      </w:tr>
      <w:tr w:rsidR="00A91C4D" w:rsidRPr="00CC0BA3" w:rsidTr="00B16812">
        <w:trPr>
          <w:trHeight w:val="283"/>
        </w:trPr>
        <w:tc>
          <w:tcPr>
            <w:tcW w:w="4932" w:type="dxa"/>
            <w:tcBorders>
              <w:top w:val="nil"/>
              <w:left w:val="nil"/>
              <w:bottom w:val="nil"/>
              <w:right w:val="nil"/>
            </w:tcBorders>
            <w:vAlign w:val="center"/>
          </w:tcPr>
          <w:p w:rsidR="00A91C4D" w:rsidRPr="00CC0BA3" w:rsidRDefault="00A91C4D" w:rsidP="00B16812">
            <w:pPr>
              <w:tabs>
                <w:tab w:val="right" w:leader="dot" w:pos="4717"/>
              </w:tabs>
              <w:spacing w:after="60" w:line="240" w:lineRule="atLeast"/>
              <w:ind w:left="284"/>
              <w:jc w:val="left"/>
              <w:rPr>
                <w:rFonts w:cs="Arial"/>
                <w:b/>
                <w:sz w:val="18"/>
                <w:lang w:val="nl-NL"/>
              </w:rPr>
            </w:pPr>
            <w:r w:rsidRPr="00CC0BA3">
              <w:rPr>
                <w:rFonts w:cs="Arial"/>
                <w:sz w:val="18"/>
                <w:lang w:val="nl-BE"/>
              </w:rPr>
              <w:t xml:space="preserve">Aandeel van de groep </w:t>
            </w:r>
            <w:r w:rsidRPr="00CC0BA3">
              <w:rPr>
                <w:rFonts w:cs="Arial"/>
                <w:sz w:val="18"/>
                <w:lang w:val="nl-BE"/>
              </w:rPr>
              <w:tab/>
              <w:t>(+)/(-)</w:t>
            </w:r>
          </w:p>
        </w:tc>
        <w:tc>
          <w:tcPr>
            <w:tcW w:w="680" w:type="dxa"/>
            <w:tcBorders>
              <w:top w:val="nil"/>
              <w:left w:val="nil"/>
              <w:bottom w:val="nil"/>
              <w:right w:val="single" w:sz="12" w:space="0" w:color="auto"/>
            </w:tcBorders>
            <w:vAlign w:val="center"/>
          </w:tcPr>
          <w:p w:rsidR="00A91C4D" w:rsidRPr="00CC0BA3" w:rsidRDefault="00A91C4D" w:rsidP="00B16812">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rsidR="00A91C4D" w:rsidRPr="00CC0BA3" w:rsidRDefault="00A91C4D" w:rsidP="00B16812">
            <w:pPr>
              <w:tabs>
                <w:tab w:val="right" w:leader="dot" w:pos="10631"/>
                <w:tab w:val="right" w:leader="dot" w:pos="10773"/>
              </w:tabs>
              <w:spacing w:after="60" w:line="240" w:lineRule="atLeast"/>
              <w:jc w:val="left"/>
              <w:rPr>
                <w:sz w:val="16"/>
                <w:szCs w:val="16"/>
                <w:lang w:val="fr-BE"/>
              </w:rPr>
            </w:pPr>
            <w:r w:rsidRPr="00CC0BA3">
              <w:rPr>
                <w:sz w:val="16"/>
                <w:szCs w:val="16"/>
                <w:lang w:val="fr-BE"/>
              </w:rPr>
              <w:t>99762</w:t>
            </w:r>
          </w:p>
        </w:tc>
        <w:tc>
          <w:tcPr>
            <w:tcW w:w="2268" w:type="dxa"/>
            <w:tcBorders>
              <w:top w:val="nil"/>
              <w:bottom w:val="single" w:sz="12" w:space="0" w:color="auto"/>
              <w:right w:val="single" w:sz="12" w:space="0" w:color="auto"/>
            </w:tcBorders>
            <w:vAlign w:val="center"/>
          </w:tcPr>
          <w:p w:rsidR="00A91C4D" w:rsidRPr="00CC0BA3" w:rsidRDefault="00A91C4D" w:rsidP="00B16812">
            <w:pPr>
              <w:tabs>
                <w:tab w:val="right" w:leader="dot" w:pos="1901"/>
              </w:tabs>
              <w:spacing w:after="60" w:line="240" w:lineRule="atLeast"/>
              <w:ind w:left="340" w:right="153"/>
              <w:jc w:val="left"/>
              <w:rPr>
                <w:sz w:val="18"/>
                <w:szCs w:val="18"/>
                <w:lang w:val="fr-BE"/>
              </w:rPr>
            </w:pPr>
            <w:r w:rsidRPr="00CC0BA3">
              <w:rPr>
                <w:rFonts w:cs="Arial"/>
                <w:sz w:val="18"/>
                <w:lang w:val="nl-BE"/>
              </w:rPr>
              <w:tab/>
            </w:r>
          </w:p>
        </w:tc>
        <w:tc>
          <w:tcPr>
            <w:tcW w:w="2268" w:type="dxa"/>
            <w:tcBorders>
              <w:top w:val="nil"/>
              <w:left w:val="single" w:sz="12" w:space="0" w:color="auto"/>
              <w:bottom w:val="single" w:sz="4" w:space="0" w:color="auto"/>
            </w:tcBorders>
            <w:vAlign w:val="center"/>
          </w:tcPr>
          <w:p w:rsidR="00A91C4D" w:rsidRPr="00CC0BA3" w:rsidRDefault="00A91C4D" w:rsidP="00B16812">
            <w:pPr>
              <w:tabs>
                <w:tab w:val="right" w:leader="dot" w:pos="1901"/>
              </w:tabs>
              <w:spacing w:after="60" w:line="240" w:lineRule="atLeast"/>
              <w:ind w:left="340" w:right="153"/>
              <w:jc w:val="left"/>
              <w:rPr>
                <w:sz w:val="18"/>
                <w:szCs w:val="18"/>
                <w:lang w:val="fr-BE"/>
              </w:rPr>
            </w:pPr>
            <w:r w:rsidRPr="00CC0BA3">
              <w:rPr>
                <w:rFonts w:cs="Arial"/>
                <w:sz w:val="18"/>
                <w:lang w:val="nl-BE"/>
              </w:rPr>
              <w:tab/>
            </w:r>
          </w:p>
        </w:tc>
      </w:tr>
    </w:tbl>
    <w:p w:rsidR="00886724" w:rsidRPr="00CC0BA3" w:rsidRDefault="00886724" w:rsidP="008B1813">
      <w:pPr>
        <w:spacing w:line="240" w:lineRule="auto"/>
        <w:jc w:val="left"/>
        <w:rPr>
          <w:sz w:val="18"/>
          <w:szCs w:val="18"/>
          <w:lang w:val="fr-BE"/>
        </w:rPr>
      </w:pPr>
    </w:p>
    <w:p w:rsidR="00294D21" w:rsidRPr="00CC0BA3" w:rsidRDefault="00294D21" w:rsidP="00A85B0F">
      <w:pPr>
        <w:tabs>
          <w:tab w:val="right" w:leader="dot" w:pos="10631"/>
          <w:tab w:val="right" w:leader="dot" w:pos="10773"/>
        </w:tabs>
        <w:spacing w:line="240" w:lineRule="auto"/>
        <w:jc w:val="left"/>
        <w:rPr>
          <w:sz w:val="18"/>
          <w:szCs w:val="18"/>
          <w:lang w:val="fr-BE"/>
        </w:rPr>
      </w:pPr>
    </w:p>
    <w:p w:rsidR="00A91C4D" w:rsidRPr="00CC0BA3" w:rsidRDefault="00A91C4D" w:rsidP="00A85B0F">
      <w:pPr>
        <w:tabs>
          <w:tab w:val="right" w:leader="dot" w:pos="10631"/>
          <w:tab w:val="right" w:leader="dot" w:pos="10773"/>
        </w:tabs>
        <w:spacing w:line="240" w:lineRule="auto"/>
        <w:jc w:val="left"/>
        <w:rPr>
          <w:sz w:val="18"/>
          <w:szCs w:val="18"/>
          <w:lang w:val="fr-BE"/>
        </w:rPr>
        <w:sectPr w:rsidR="00A91C4D" w:rsidRPr="00CC0BA3" w:rsidSect="00C257B3">
          <w:footnotePr>
            <w:numRestart w:val="eachSect"/>
          </w:footnotePr>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94D21" w:rsidRPr="00CC0BA3" w:rsidTr="00AF56AE">
        <w:trPr>
          <w:trHeight w:val="283"/>
        </w:trPr>
        <w:tc>
          <w:tcPr>
            <w:tcW w:w="567" w:type="dxa"/>
            <w:tcBorders>
              <w:left w:val="single" w:sz="6" w:space="0" w:color="auto"/>
              <w:bottom w:val="single" w:sz="6" w:space="0" w:color="auto"/>
              <w:right w:val="single" w:sz="6" w:space="0" w:color="auto"/>
            </w:tcBorders>
            <w:vAlign w:val="center"/>
          </w:tcPr>
          <w:p w:rsidR="00294D21" w:rsidRPr="00CC0BA3" w:rsidRDefault="00294D21" w:rsidP="00C66F9E">
            <w:pPr>
              <w:spacing w:line="240" w:lineRule="atLeast"/>
              <w:jc w:val="left"/>
              <w:rPr>
                <w:lang w:val="fr-BE"/>
              </w:rPr>
            </w:pPr>
            <w:r w:rsidRPr="00CC0BA3">
              <w:rPr>
                <w:lang w:val="fr-BE"/>
              </w:rPr>
              <w:t>N</w:t>
            </w:r>
            <w:r w:rsidR="00C66F9E" w:rsidRPr="00CC0BA3">
              <w:rPr>
                <w:lang w:val="fr-BE"/>
              </w:rPr>
              <w:t>r.</w:t>
            </w:r>
          </w:p>
        </w:tc>
        <w:tc>
          <w:tcPr>
            <w:tcW w:w="2891" w:type="dxa"/>
            <w:tcBorders>
              <w:left w:val="single" w:sz="6" w:space="0" w:color="auto"/>
              <w:bottom w:val="single" w:sz="6" w:space="0" w:color="auto"/>
              <w:right w:val="single" w:sz="6" w:space="0" w:color="auto"/>
            </w:tcBorders>
            <w:vAlign w:val="center"/>
          </w:tcPr>
          <w:p w:rsidR="00294D21" w:rsidRPr="00CC0BA3" w:rsidRDefault="00294D21"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94D21" w:rsidRPr="00CC0BA3" w:rsidRDefault="00294D21"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94D21" w:rsidRPr="00CC0BA3" w:rsidRDefault="00294D21" w:rsidP="00A91C4D">
            <w:pPr>
              <w:spacing w:line="240" w:lineRule="atLeast"/>
              <w:jc w:val="left"/>
              <w:rPr>
                <w:lang w:val="fr-BE"/>
              </w:rPr>
            </w:pPr>
            <w:r w:rsidRPr="00CC0BA3">
              <w:rPr>
                <w:lang w:val="fr-BE"/>
              </w:rPr>
              <w:t xml:space="preserve">CONSO </w:t>
            </w:r>
            <w:r w:rsidR="00A91C4D" w:rsidRPr="00CC0BA3">
              <w:rPr>
                <w:lang w:val="fr-BE"/>
              </w:rPr>
              <w:t>5</w:t>
            </w:r>
            <w:r w:rsidRPr="00CC0BA3">
              <w:rPr>
                <w:lang w:val="fr-BE"/>
              </w:rPr>
              <w:t>.1</w:t>
            </w:r>
          </w:p>
        </w:tc>
      </w:tr>
    </w:tbl>
    <w:p w:rsidR="00294D21" w:rsidRPr="00CC0BA3" w:rsidRDefault="00294D21" w:rsidP="00294D21">
      <w:pPr>
        <w:spacing w:line="240" w:lineRule="auto"/>
        <w:jc w:val="left"/>
        <w:rPr>
          <w:lang w:val="fr-BE"/>
        </w:rPr>
      </w:pPr>
    </w:p>
    <w:p w:rsidR="008903CD" w:rsidRPr="00CC0BA3" w:rsidRDefault="008903CD" w:rsidP="00652377">
      <w:pPr>
        <w:spacing w:before="120" w:line="240" w:lineRule="atLeast"/>
        <w:jc w:val="left"/>
        <w:rPr>
          <w:b/>
          <w:lang w:val="nl-BE"/>
        </w:rPr>
      </w:pPr>
      <w:r w:rsidRPr="00CC0BA3">
        <w:rPr>
          <w:b/>
          <w:caps/>
          <w:lang w:val="nl-BE"/>
        </w:rPr>
        <w:t>Toelichting bij de geconsolideerde jaarrekening</w:t>
      </w:r>
    </w:p>
    <w:p w:rsidR="008903CD" w:rsidRPr="00CC0BA3" w:rsidRDefault="008903CD" w:rsidP="008903CD">
      <w:pPr>
        <w:spacing w:line="240" w:lineRule="atLeast"/>
        <w:ind w:right="-2"/>
        <w:jc w:val="left"/>
        <w:rPr>
          <w:b/>
          <w:sz w:val="18"/>
          <w:lang w:val="nl-BE"/>
        </w:rPr>
      </w:pPr>
    </w:p>
    <w:p w:rsidR="008903CD" w:rsidRPr="00CC0BA3" w:rsidRDefault="008903CD" w:rsidP="008903CD">
      <w:pPr>
        <w:spacing w:line="240" w:lineRule="atLeast"/>
        <w:ind w:right="141"/>
        <w:jc w:val="left"/>
        <w:rPr>
          <w:b/>
          <w:caps/>
          <w:lang w:val="nl-BE"/>
        </w:rPr>
      </w:pPr>
      <w:r w:rsidRPr="00CC0BA3">
        <w:rPr>
          <w:b/>
          <w:caps/>
          <w:lang w:val="nl-BE"/>
        </w:rPr>
        <w:t>Lijst van de geconsolideerde dochterondernemingen en van de vennootschappen waarop de vermogensmutatiemethode wordt toegepast</w:t>
      </w:r>
    </w:p>
    <w:p w:rsidR="00B02652" w:rsidRPr="00CC0BA3" w:rsidRDefault="00B02652" w:rsidP="00A85B0F">
      <w:pPr>
        <w:tabs>
          <w:tab w:val="right" w:leader="dot" w:pos="10631"/>
          <w:tab w:val="right" w:leader="dot" w:pos="10773"/>
        </w:tabs>
        <w:spacing w:line="240" w:lineRule="auto"/>
        <w:jc w:val="left"/>
        <w:rPr>
          <w:sz w:val="18"/>
          <w:szCs w:val="18"/>
          <w:lang w:val="nl-BE"/>
        </w:rPr>
      </w:pPr>
    </w:p>
    <w:tbl>
      <w:tblPr>
        <w:tblStyle w:val="TableGrid"/>
        <w:tblW w:w="10828" w:type="dxa"/>
        <w:tblLook w:val="04A0" w:firstRow="1" w:lastRow="0" w:firstColumn="1" w:lastColumn="0" w:noHBand="0" w:noVBand="1"/>
      </w:tblPr>
      <w:tblGrid>
        <w:gridCol w:w="4876"/>
        <w:gridCol w:w="1984"/>
        <w:gridCol w:w="1984"/>
        <w:gridCol w:w="1984"/>
      </w:tblGrid>
      <w:tr w:rsidR="00242FC4" w:rsidRPr="005C570D" w:rsidTr="00B04BA4">
        <w:trPr>
          <w:trHeight w:val="1134"/>
        </w:trPr>
        <w:tc>
          <w:tcPr>
            <w:tcW w:w="4876" w:type="dxa"/>
            <w:tcBorders>
              <w:bottom w:val="single" w:sz="4" w:space="0" w:color="auto"/>
            </w:tcBorders>
            <w:vAlign w:val="center"/>
          </w:tcPr>
          <w:p w:rsidR="00242FC4" w:rsidRPr="00CC0BA3" w:rsidRDefault="008903CD" w:rsidP="00B04BA4">
            <w:pPr>
              <w:tabs>
                <w:tab w:val="right" w:leader="dot" w:pos="10631"/>
                <w:tab w:val="right" w:leader="dot" w:pos="10773"/>
              </w:tabs>
              <w:spacing w:line="240" w:lineRule="atLeast"/>
              <w:jc w:val="center"/>
              <w:rPr>
                <w:sz w:val="16"/>
                <w:szCs w:val="16"/>
                <w:lang w:val="nl-BE"/>
              </w:rPr>
            </w:pPr>
            <w:r w:rsidRPr="00CC0BA3">
              <w:rPr>
                <w:sz w:val="16"/>
                <w:lang w:val="nl-BE"/>
              </w:rPr>
              <w:t>NAAM, volledig adres van de ZETEL en, zo het een onderneming naar Belgisch recht betreft, het ONDERNEMINGSNUMMER</w:t>
            </w:r>
          </w:p>
        </w:tc>
        <w:tc>
          <w:tcPr>
            <w:tcW w:w="1984" w:type="dxa"/>
            <w:tcBorders>
              <w:bottom w:val="single" w:sz="4" w:space="0" w:color="auto"/>
            </w:tcBorders>
            <w:vAlign w:val="center"/>
          </w:tcPr>
          <w:p w:rsidR="008903CD" w:rsidRPr="00CC0BA3" w:rsidRDefault="008903CD" w:rsidP="00B04BA4">
            <w:pPr>
              <w:tabs>
                <w:tab w:val="left" w:pos="7371"/>
              </w:tabs>
              <w:spacing w:line="240" w:lineRule="atLeast"/>
              <w:ind w:left="-57" w:right="-57"/>
              <w:jc w:val="center"/>
              <w:rPr>
                <w:sz w:val="16"/>
                <w:lang w:val="nl-BE"/>
              </w:rPr>
            </w:pPr>
            <w:r w:rsidRPr="00CC0BA3">
              <w:rPr>
                <w:sz w:val="16"/>
                <w:lang w:val="nl-BE"/>
              </w:rPr>
              <w:t>Toegepaste methode</w:t>
            </w:r>
          </w:p>
          <w:p w:rsidR="00242FC4" w:rsidRPr="00CC0BA3" w:rsidRDefault="008903CD" w:rsidP="00B04BA4">
            <w:pPr>
              <w:spacing w:line="240" w:lineRule="atLeast"/>
              <w:jc w:val="center"/>
              <w:rPr>
                <w:sz w:val="16"/>
                <w:szCs w:val="16"/>
                <w:lang w:val="nl-BE"/>
              </w:rPr>
            </w:pPr>
            <w:r w:rsidRPr="00CC0BA3">
              <w:rPr>
                <w:sz w:val="16"/>
                <w:lang w:val="nl-BE"/>
              </w:rPr>
              <w:t>(I/E/V1/V2/V3/V4)</w:t>
            </w:r>
            <w:r w:rsidRPr="00CC0BA3">
              <w:rPr>
                <w:position w:val="6"/>
                <w:sz w:val="14"/>
                <w:lang w:val="nl-BE"/>
              </w:rPr>
              <w:footnoteReference w:customMarkFollows="1" w:id="8"/>
              <w:t>1</w:t>
            </w:r>
            <w:r w:rsidRPr="00CC0BA3">
              <w:rPr>
                <w:sz w:val="14"/>
                <w:lang w:val="nl-BE"/>
              </w:rPr>
              <w:t xml:space="preserve"> </w:t>
            </w:r>
            <w:r w:rsidRPr="00CC0BA3">
              <w:rPr>
                <w:position w:val="6"/>
                <w:sz w:val="14"/>
                <w:lang w:val="nl-BE"/>
              </w:rPr>
              <w:footnoteReference w:customMarkFollows="1" w:id="9"/>
              <w:t>2</w:t>
            </w:r>
          </w:p>
        </w:tc>
        <w:tc>
          <w:tcPr>
            <w:tcW w:w="1984" w:type="dxa"/>
            <w:tcBorders>
              <w:bottom w:val="single" w:sz="4" w:space="0" w:color="auto"/>
            </w:tcBorders>
            <w:vAlign w:val="center"/>
          </w:tcPr>
          <w:p w:rsidR="008903CD" w:rsidRPr="00CC0BA3" w:rsidRDefault="008903CD" w:rsidP="00B04BA4">
            <w:pPr>
              <w:spacing w:line="240" w:lineRule="atLeast"/>
              <w:jc w:val="center"/>
              <w:rPr>
                <w:sz w:val="16"/>
                <w:lang w:val="nl-BE"/>
              </w:rPr>
            </w:pPr>
            <w:r w:rsidRPr="00CC0BA3">
              <w:rPr>
                <w:sz w:val="16"/>
                <w:lang w:val="nl-BE"/>
              </w:rPr>
              <w:t xml:space="preserve">Gehouden deel van </w:t>
            </w:r>
            <w:proofErr w:type="gramStart"/>
            <w:r w:rsidRPr="00CC0BA3">
              <w:rPr>
                <w:sz w:val="16"/>
                <w:lang w:val="nl-BE"/>
              </w:rPr>
              <w:t>het</w:t>
            </w:r>
            <w:proofErr w:type="gramEnd"/>
            <w:r w:rsidRPr="00CC0BA3">
              <w:rPr>
                <w:sz w:val="16"/>
                <w:lang w:val="nl-BE"/>
              </w:rPr>
              <w:t xml:space="preserve"> kapitaal</w:t>
            </w:r>
            <w:r w:rsidRPr="00CC0BA3">
              <w:rPr>
                <w:position w:val="6"/>
                <w:sz w:val="14"/>
                <w:lang w:val="nl-BE"/>
              </w:rPr>
              <w:footnoteReference w:customMarkFollows="1" w:id="10"/>
              <w:t>3</w:t>
            </w:r>
          </w:p>
          <w:p w:rsidR="00242FC4" w:rsidRPr="00CC0BA3" w:rsidRDefault="008903CD" w:rsidP="00B04BA4">
            <w:pPr>
              <w:tabs>
                <w:tab w:val="right" w:leader="dot" w:pos="10631"/>
                <w:tab w:val="right" w:leader="dot" w:pos="10773"/>
              </w:tabs>
              <w:spacing w:line="240" w:lineRule="atLeast"/>
              <w:jc w:val="center"/>
              <w:rPr>
                <w:sz w:val="16"/>
                <w:szCs w:val="16"/>
                <w:lang w:val="nl-BE"/>
              </w:rPr>
            </w:pPr>
            <w:r w:rsidRPr="00CC0BA3">
              <w:rPr>
                <w:sz w:val="16"/>
                <w:lang w:val="nl-BE"/>
              </w:rPr>
              <w:t>(in %)</w:t>
            </w:r>
          </w:p>
        </w:tc>
        <w:tc>
          <w:tcPr>
            <w:tcW w:w="1984" w:type="dxa"/>
            <w:tcBorders>
              <w:bottom w:val="single" w:sz="4" w:space="0" w:color="auto"/>
            </w:tcBorders>
            <w:vAlign w:val="center"/>
          </w:tcPr>
          <w:p w:rsidR="00242FC4" w:rsidRPr="00CC0BA3" w:rsidRDefault="008903CD" w:rsidP="00B04BA4">
            <w:pPr>
              <w:tabs>
                <w:tab w:val="right" w:leader="dot" w:pos="10631"/>
                <w:tab w:val="right" w:leader="dot" w:pos="10773"/>
              </w:tabs>
              <w:spacing w:line="240" w:lineRule="atLeast"/>
              <w:jc w:val="center"/>
              <w:rPr>
                <w:sz w:val="16"/>
                <w:szCs w:val="16"/>
                <w:lang w:val="nl-BE"/>
              </w:rPr>
            </w:pPr>
            <w:r w:rsidRPr="00CC0BA3">
              <w:rPr>
                <w:sz w:val="16"/>
                <w:lang w:val="nl-BE"/>
              </w:rPr>
              <w:t>Wijziging in het percentage van het gehouden kapitaal (t.o.v. het vorige boekjaar)</w:t>
            </w:r>
            <w:r w:rsidRPr="00CC0BA3">
              <w:rPr>
                <w:position w:val="6"/>
                <w:sz w:val="14"/>
                <w:lang w:val="nl-BE"/>
              </w:rPr>
              <w:footnoteReference w:customMarkFollows="1" w:id="11"/>
              <w:t>4</w:t>
            </w:r>
          </w:p>
        </w:tc>
      </w:tr>
      <w:tr w:rsidR="00242FC4" w:rsidRPr="005C570D" w:rsidTr="00242FC4">
        <w:trPr>
          <w:trHeight w:val="283"/>
        </w:trPr>
        <w:tc>
          <w:tcPr>
            <w:tcW w:w="4876" w:type="dxa"/>
            <w:tcBorders>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AF56AE">
        <w:trPr>
          <w:trHeight w:val="283"/>
        </w:trPr>
        <w:tc>
          <w:tcPr>
            <w:tcW w:w="4876"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F56AE">
            <w:pPr>
              <w:tabs>
                <w:tab w:val="right" w:leader="dot" w:pos="10631"/>
                <w:tab w:val="right" w:leader="dot" w:pos="10773"/>
              </w:tabs>
              <w:spacing w:line="240" w:lineRule="auto"/>
              <w:jc w:val="left"/>
              <w:rPr>
                <w:sz w:val="18"/>
                <w:szCs w:val="18"/>
                <w:lang w:val="nl-BE"/>
              </w:rPr>
            </w:pPr>
          </w:p>
        </w:tc>
      </w:tr>
      <w:tr w:rsidR="00242FC4" w:rsidRPr="005C570D" w:rsidTr="00242FC4">
        <w:trPr>
          <w:trHeight w:val="283"/>
        </w:trPr>
        <w:tc>
          <w:tcPr>
            <w:tcW w:w="4876" w:type="dxa"/>
            <w:tcBorders>
              <w:top w:val="nil"/>
              <w:bottom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r>
      <w:tr w:rsidR="00242FC4" w:rsidRPr="005C570D" w:rsidTr="00242FC4">
        <w:trPr>
          <w:trHeight w:val="283"/>
        </w:trPr>
        <w:tc>
          <w:tcPr>
            <w:tcW w:w="4876" w:type="dxa"/>
            <w:tcBorders>
              <w:top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c>
          <w:tcPr>
            <w:tcW w:w="1984" w:type="dxa"/>
            <w:tcBorders>
              <w:top w:val="nil"/>
            </w:tcBorders>
          </w:tcPr>
          <w:p w:rsidR="00242FC4" w:rsidRPr="00CC0BA3" w:rsidRDefault="00242FC4" w:rsidP="00A85B0F">
            <w:pPr>
              <w:tabs>
                <w:tab w:val="right" w:leader="dot" w:pos="10631"/>
                <w:tab w:val="right" w:leader="dot" w:pos="10773"/>
              </w:tabs>
              <w:spacing w:line="240" w:lineRule="auto"/>
              <w:jc w:val="left"/>
              <w:rPr>
                <w:sz w:val="18"/>
                <w:szCs w:val="18"/>
                <w:lang w:val="nl-BE"/>
              </w:rPr>
            </w:pPr>
          </w:p>
        </w:tc>
      </w:tr>
    </w:tbl>
    <w:p w:rsidR="00294D21" w:rsidRPr="00CC0BA3" w:rsidRDefault="00294D21" w:rsidP="00A85B0F">
      <w:pPr>
        <w:tabs>
          <w:tab w:val="right" w:leader="dot" w:pos="10631"/>
          <w:tab w:val="right" w:leader="dot" w:pos="10773"/>
        </w:tabs>
        <w:spacing w:line="240" w:lineRule="auto"/>
        <w:jc w:val="left"/>
        <w:rPr>
          <w:sz w:val="18"/>
          <w:szCs w:val="18"/>
          <w:lang w:val="nl-BE"/>
        </w:rPr>
      </w:pPr>
    </w:p>
    <w:p w:rsidR="00AF56AE" w:rsidRPr="00CC0BA3" w:rsidRDefault="00AF56AE" w:rsidP="00A85B0F">
      <w:pPr>
        <w:tabs>
          <w:tab w:val="right" w:leader="dot" w:pos="10631"/>
          <w:tab w:val="right" w:leader="dot" w:pos="10773"/>
        </w:tabs>
        <w:spacing w:line="240" w:lineRule="auto"/>
        <w:jc w:val="left"/>
        <w:rPr>
          <w:sz w:val="18"/>
          <w:szCs w:val="18"/>
          <w:lang w:val="nl-BE"/>
        </w:rPr>
        <w:sectPr w:rsidR="00AF56AE"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56AE" w:rsidRPr="00CC0BA3" w:rsidTr="00AF56AE">
        <w:trPr>
          <w:trHeight w:val="283"/>
        </w:trPr>
        <w:tc>
          <w:tcPr>
            <w:tcW w:w="567" w:type="dxa"/>
            <w:tcBorders>
              <w:left w:val="single" w:sz="6" w:space="0" w:color="auto"/>
              <w:bottom w:val="single" w:sz="6" w:space="0" w:color="auto"/>
              <w:right w:val="single" w:sz="6" w:space="0" w:color="auto"/>
            </w:tcBorders>
            <w:vAlign w:val="center"/>
          </w:tcPr>
          <w:p w:rsidR="00AF56AE" w:rsidRPr="00CC0BA3" w:rsidRDefault="00AF56AE" w:rsidP="00C66F9E">
            <w:pPr>
              <w:spacing w:line="240" w:lineRule="atLeast"/>
              <w:jc w:val="left"/>
              <w:rPr>
                <w:lang w:val="fr-BE"/>
              </w:rPr>
            </w:pPr>
            <w:r w:rsidRPr="00CC0BA3">
              <w:rPr>
                <w:lang w:val="fr-BE"/>
              </w:rPr>
              <w:t>N</w:t>
            </w:r>
            <w:r w:rsidR="00C66F9E" w:rsidRPr="00CC0BA3">
              <w:rPr>
                <w:lang w:val="fr-BE"/>
              </w:rPr>
              <w:t>r.</w:t>
            </w:r>
          </w:p>
        </w:tc>
        <w:tc>
          <w:tcPr>
            <w:tcW w:w="2891" w:type="dxa"/>
            <w:tcBorders>
              <w:left w:val="single" w:sz="6" w:space="0" w:color="auto"/>
              <w:bottom w:val="single" w:sz="6" w:space="0" w:color="auto"/>
              <w:right w:val="single" w:sz="6" w:space="0" w:color="auto"/>
            </w:tcBorders>
            <w:vAlign w:val="center"/>
          </w:tcPr>
          <w:p w:rsidR="00AF56AE" w:rsidRPr="00CC0BA3" w:rsidRDefault="00AF56AE"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AF56AE" w:rsidRPr="00CC0BA3" w:rsidRDefault="00AF56AE"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AF56AE" w:rsidRPr="00CC0BA3" w:rsidRDefault="00AF56AE" w:rsidP="00652377">
            <w:pPr>
              <w:spacing w:line="240" w:lineRule="atLeast"/>
              <w:jc w:val="left"/>
              <w:rPr>
                <w:lang w:val="fr-BE"/>
              </w:rPr>
            </w:pPr>
            <w:r w:rsidRPr="00CC0BA3">
              <w:rPr>
                <w:lang w:val="fr-BE"/>
              </w:rPr>
              <w:t xml:space="preserve">CONSO </w:t>
            </w:r>
            <w:r w:rsidR="00652377" w:rsidRPr="00CC0BA3">
              <w:rPr>
                <w:lang w:val="fr-BE"/>
              </w:rPr>
              <w:t>5</w:t>
            </w:r>
            <w:r w:rsidRPr="00CC0BA3">
              <w:rPr>
                <w:lang w:val="fr-BE"/>
              </w:rPr>
              <w:t>.1 bis</w:t>
            </w:r>
          </w:p>
        </w:tc>
      </w:tr>
    </w:tbl>
    <w:p w:rsidR="00AF56AE" w:rsidRPr="00CC0BA3" w:rsidRDefault="00AF56AE" w:rsidP="00AF56AE">
      <w:pPr>
        <w:spacing w:line="240" w:lineRule="auto"/>
        <w:jc w:val="left"/>
        <w:rPr>
          <w:sz w:val="18"/>
          <w:szCs w:val="18"/>
          <w:lang w:val="fr-BE"/>
        </w:rPr>
      </w:pPr>
    </w:p>
    <w:p w:rsidR="00AF56AE" w:rsidRPr="00CC0BA3" w:rsidRDefault="00AF56AE" w:rsidP="00AF56AE">
      <w:pPr>
        <w:spacing w:line="240" w:lineRule="auto"/>
        <w:jc w:val="left"/>
        <w:rPr>
          <w:sz w:val="18"/>
          <w:szCs w:val="18"/>
          <w:lang w:val="fr-BE"/>
        </w:rPr>
      </w:pPr>
    </w:p>
    <w:p w:rsidR="00AF56AE" w:rsidRPr="00CC0BA3" w:rsidRDefault="00C66F9E" w:rsidP="00C257B3">
      <w:pPr>
        <w:spacing w:line="240" w:lineRule="auto"/>
        <w:jc w:val="left"/>
        <w:rPr>
          <w:b/>
          <w:caps/>
          <w:lang w:val="nl-BE"/>
        </w:rPr>
      </w:pPr>
      <w:r w:rsidRPr="00CC0BA3">
        <w:rPr>
          <w:b/>
          <w:caps/>
          <w:lang w:val="nl-BE"/>
        </w:rPr>
        <w:t>Lijst van de geconsolideerde dochterondernemingen en van de vennootschappen waarop de vermogensmutatiemethode wordt toegepast (</w:t>
      </w:r>
      <w:r w:rsidRPr="00CC0BA3">
        <w:rPr>
          <w:b/>
          <w:lang w:val="nl-BE"/>
        </w:rPr>
        <w:t>vervolg</w:t>
      </w:r>
      <w:r w:rsidRPr="00CC0BA3">
        <w:rPr>
          <w:b/>
          <w:caps/>
          <w:lang w:val="nl-BE"/>
        </w:rPr>
        <w:t>)</w:t>
      </w:r>
    </w:p>
    <w:p w:rsidR="00AF56AE" w:rsidRPr="00CC0BA3" w:rsidRDefault="00AF56AE" w:rsidP="00C257B3">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4876"/>
        <w:gridCol w:w="1984"/>
        <w:gridCol w:w="1984"/>
        <w:gridCol w:w="1984"/>
      </w:tblGrid>
      <w:tr w:rsidR="00AF56AE" w:rsidRPr="005C570D" w:rsidTr="00F654F2">
        <w:trPr>
          <w:trHeight w:val="1134"/>
        </w:trPr>
        <w:tc>
          <w:tcPr>
            <w:tcW w:w="4876" w:type="dxa"/>
            <w:tcBorders>
              <w:bottom w:val="single" w:sz="4" w:space="0" w:color="auto"/>
            </w:tcBorders>
            <w:vAlign w:val="center"/>
          </w:tcPr>
          <w:p w:rsidR="00AF56AE" w:rsidRPr="00CC0BA3" w:rsidRDefault="00E140F2" w:rsidP="00F654F2">
            <w:pPr>
              <w:tabs>
                <w:tab w:val="right" w:leader="dot" w:pos="10631"/>
                <w:tab w:val="right" w:leader="dot" w:pos="10773"/>
              </w:tabs>
              <w:spacing w:line="240" w:lineRule="atLeast"/>
              <w:jc w:val="center"/>
              <w:rPr>
                <w:sz w:val="16"/>
                <w:szCs w:val="16"/>
                <w:lang w:val="nl-BE"/>
              </w:rPr>
            </w:pPr>
            <w:r w:rsidRPr="00CC0BA3">
              <w:rPr>
                <w:sz w:val="16"/>
                <w:lang w:val="nl-BE"/>
              </w:rPr>
              <w:t>NAAM, volledig adres van de ZETEL en, zo het een onderneming naar Belgisch recht betreft, het ONDERNEMINGSNUMMER</w:t>
            </w:r>
          </w:p>
        </w:tc>
        <w:tc>
          <w:tcPr>
            <w:tcW w:w="1984" w:type="dxa"/>
            <w:tcBorders>
              <w:bottom w:val="single" w:sz="4" w:space="0" w:color="auto"/>
            </w:tcBorders>
            <w:vAlign w:val="center"/>
          </w:tcPr>
          <w:p w:rsidR="00E140F2" w:rsidRPr="00CC0BA3" w:rsidRDefault="00E140F2" w:rsidP="00F654F2">
            <w:pPr>
              <w:spacing w:line="240" w:lineRule="atLeast"/>
              <w:ind w:left="-57" w:right="-57"/>
              <w:jc w:val="center"/>
              <w:rPr>
                <w:sz w:val="16"/>
                <w:lang w:val="nl-BE"/>
              </w:rPr>
            </w:pPr>
            <w:r w:rsidRPr="00CC0BA3">
              <w:rPr>
                <w:sz w:val="16"/>
                <w:lang w:val="nl-BE"/>
              </w:rPr>
              <w:t>Toegepaste methode</w:t>
            </w:r>
          </w:p>
          <w:p w:rsidR="00AF56AE" w:rsidRPr="00CC0BA3" w:rsidRDefault="00E140F2" w:rsidP="00F654F2">
            <w:pPr>
              <w:spacing w:line="240" w:lineRule="atLeast"/>
              <w:ind w:left="-57" w:right="-57"/>
              <w:jc w:val="center"/>
              <w:rPr>
                <w:sz w:val="16"/>
                <w:szCs w:val="16"/>
                <w:lang w:val="nl-BE"/>
              </w:rPr>
            </w:pPr>
            <w:r w:rsidRPr="00CC0BA3">
              <w:rPr>
                <w:sz w:val="16"/>
                <w:lang w:val="nl-BE"/>
              </w:rPr>
              <w:t>(I/E/V1/V2/V3/V4)</w:t>
            </w:r>
          </w:p>
        </w:tc>
        <w:tc>
          <w:tcPr>
            <w:tcW w:w="1984" w:type="dxa"/>
            <w:tcBorders>
              <w:bottom w:val="single" w:sz="4" w:space="0" w:color="auto"/>
            </w:tcBorders>
            <w:vAlign w:val="center"/>
          </w:tcPr>
          <w:p w:rsidR="00E140F2" w:rsidRPr="00CC0BA3" w:rsidRDefault="00E140F2" w:rsidP="00F654F2">
            <w:pPr>
              <w:spacing w:line="240" w:lineRule="atLeast"/>
              <w:jc w:val="center"/>
              <w:rPr>
                <w:sz w:val="16"/>
                <w:lang w:val="nl-BE"/>
              </w:rPr>
            </w:pPr>
            <w:r w:rsidRPr="00CC0BA3">
              <w:rPr>
                <w:sz w:val="16"/>
                <w:lang w:val="nl-BE"/>
              </w:rPr>
              <w:t>Gehouden deel van het kapitaal</w:t>
            </w:r>
          </w:p>
          <w:p w:rsidR="00AF56AE" w:rsidRPr="00CC0BA3" w:rsidRDefault="00E140F2" w:rsidP="00F654F2">
            <w:pPr>
              <w:tabs>
                <w:tab w:val="right" w:leader="dot" w:pos="10631"/>
                <w:tab w:val="right" w:leader="dot" w:pos="10773"/>
              </w:tabs>
              <w:spacing w:line="240" w:lineRule="atLeast"/>
              <w:jc w:val="center"/>
              <w:rPr>
                <w:sz w:val="16"/>
                <w:szCs w:val="16"/>
                <w:lang w:val="nl-BE"/>
              </w:rPr>
            </w:pPr>
            <w:r w:rsidRPr="00CC0BA3">
              <w:rPr>
                <w:sz w:val="16"/>
                <w:lang w:val="nl-BE"/>
              </w:rPr>
              <w:t>(in %)</w:t>
            </w:r>
          </w:p>
        </w:tc>
        <w:tc>
          <w:tcPr>
            <w:tcW w:w="1984" w:type="dxa"/>
            <w:tcBorders>
              <w:bottom w:val="single" w:sz="4" w:space="0" w:color="auto"/>
            </w:tcBorders>
            <w:vAlign w:val="center"/>
          </w:tcPr>
          <w:p w:rsidR="00AF56AE" w:rsidRPr="00CC0BA3" w:rsidRDefault="00E140F2" w:rsidP="00F654F2">
            <w:pPr>
              <w:tabs>
                <w:tab w:val="right" w:leader="dot" w:pos="10631"/>
                <w:tab w:val="right" w:leader="dot" w:pos="10773"/>
              </w:tabs>
              <w:spacing w:line="240" w:lineRule="atLeast"/>
              <w:jc w:val="center"/>
              <w:rPr>
                <w:sz w:val="16"/>
                <w:szCs w:val="16"/>
                <w:lang w:val="nl-BE"/>
              </w:rPr>
            </w:pPr>
            <w:r w:rsidRPr="00CC0BA3">
              <w:rPr>
                <w:sz w:val="16"/>
                <w:lang w:val="nl-BE"/>
              </w:rPr>
              <w:t>Wijziging in het percentage van het gehouden kapitaal (t.o.v. het vorige boekjaar)</w:t>
            </w:r>
          </w:p>
        </w:tc>
      </w:tr>
      <w:tr w:rsidR="00AF56AE" w:rsidRPr="005C570D" w:rsidTr="00AF56AE">
        <w:trPr>
          <w:trHeight w:val="283"/>
        </w:trPr>
        <w:tc>
          <w:tcPr>
            <w:tcW w:w="4876" w:type="dxa"/>
            <w:tcBorders>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r w:rsidR="00AF56AE" w:rsidRPr="005C570D" w:rsidTr="00AF56AE">
        <w:trPr>
          <w:trHeight w:val="283"/>
        </w:trPr>
        <w:tc>
          <w:tcPr>
            <w:tcW w:w="4876" w:type="dxa"/>
            <w:tcBorders>
              <w:top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c>
          <w:tcPr>
            <w:tcW w:w="1984" w:type="dxa"/>
            <w:tcBorders>
              <w:top w:val="nil"/>
            </w:tcBorders>
          </w:tcPr>
          <w:p w:rsidR="00AF56AE" w:rsidRPr="00CC0BA3" w:rsidRDefault="00AF56AE" w:rsidP="00AF56AE">
            <w:pPr>
              <w:tabs>
                <w:tab w:val="right" w:leader="dot" w:pos="10631"/>
                <w:tab w:val="right" w:leader="dot" w:pos="10773"/>
              </w:tabs>
              <w:spacing w:line="240" w:lineRule="auto"/>
              <w:jc w:val="left"/>
              <w:rPr>
                <w:sz w:val="18"/>
                <w:szCs w:val="18"/>
                <w:lang w:val="nl-BE"/>
              </w:rPr>
            </w:pPr>
          </w:p>
        </w:tc>
      </w:tr>
    </w:tbl>
    <w:p w:rsidR="00AF56AE" w:rsidRPr="00CC0BA3" w:rsidRDefault="00AF56AE" w:rsidP="00C257B3">
      <w:pPr>
        <w:spacing w:line="240" w:lineRule="auto"/>
        <w:jc w:val="left"/>
        <w:rPr>
          <w:sz w:val="18"/>
          <w:szCs w:val="18"/>
          <w:lang w:val="nl-BE"/>
        </w:rPr>
      </w:pPr>
    </w:p>
    <w:p w:rsidR="00B02652" w:rsidRPr="00CC0BA3" w:rsidRDefault="00E33E04" w:rsidP="00AF56AE">
      <w:pPr>
        <w:tabs>
          <w:tab w:val="left" w:pos="284"/>
        </w:tabs>
        <w:spacing w:line="240" w:lineRule="atLeast"/>
        <w:jc w:val="right"/>
        <w:rPr>
          <w:sz w:val="18"/>
          <w:lang w:val="nl-BE"/>
        </w:rPr>
      </w:pPr>
      <w:r w:rsidRPr="00CC0BA3">
        <w:rPr>
          <w:sz w:val="18"/>
          <w:lang w:val="nl-BE"/>
        </w:rPr>
        <w:t xml:space="preserve">(eventueel vervolg op blz. CONSO </w:t>
      </w:r>
      <w:r w:rsidR="004061DC" w:rsidRPr="00CC0BA3">
        <w:rPr>
          <w:sz w:val="18"/>
          <w:lang w:val="nl-BE"/>
        </w:rPr>
        <w:t>5</w:t>
      </w:r>
      <w:r w:rsidRPr="00CC0BA3">
        <w:rPr>
          <w:sz w:val="18"/>
          <w:lang w:val="nl-BE"/>
        </w:rPr>
        <w:t xml:space="preserve">.1 ter, </w:t>
      </w:r>
      <w:proofErr w:type="gramStart"/>
      <w:r w:rsidRPr="00CC0BA3">
        <w:rPr>
          <w:sz w:val="18"/>
          <w:lang w:val="nl-BE"/>
        </w:rPr>
        <w:t>........</w:t>
      </w:r>
      <w:proofErr w:type="gramEnd"/>
      <w:r w:rsidRPr="00CC0BA3">
        <w:rPr>
          <w:sz w:val="18"/>
          <w:lang w:val="nl-BE"/>
        </w:rPr>
        <w:t>)</w:t>
      </w:r>
    </w:p>
    <w:p w:rsidR="00527415" w:rsidRPr="00CC0BA3" w:rsidRDefault="00527415" w:rsidP="00AF56AE">
      <w:pPr>
        <w:tabs>
          <w:tab w:val="left" w:pos="284"/>
        </w:tabs>
        <w:spacing w:line="240" w:lineRule="atLeast"/>
        <w:jc w:val="right"/>
        <w:rPr>
          <w:sz w:val="18"/>
          <w:lang w:val="nl-BE"/>
        </w:rPr>
      </w:pPr>
    </w:p>
    <w:p w:rsidR="00527415" w:rsidRPr="00CC0BA3" w:rsidRDefault="00527415" w:rsidP="00AF56AE">
      <w:pPr>
        <w:tabs>
          <w:tab w:val="left" w:pos="284"/>
        </w:tabs>
        <w:spacing w:line="240" w:lineRule="atLeast"/>
        <w:jc w:val="right"/>
        <w:rPr>
          <w:sz w:val="18"/>
          <w:lang w:val="nl-BE"/>
        </w:rPr>
        <w:sectPr w:rsidR="00527415"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B39A0" w:rsidRPr="00CC0BA3" w:rsidTr="00C06951">
        <w:trPr>
          <w:trHeight w:val="283"/>
        </w:trPr>
        <w:tc>
          <w:tcPr>
            <w:tcW w:w="567" w:type="dxa"/>
            <w:tcBorders>
              <w:left w:val="single" w:sz="6" w:space="0" w:color="auto"/>
              <w:bottom w:val="single" w:sz="6" w:space="0" w:color="auto"/>
              <w:right w:val="single" w:sz="6" w:space="0" w:color="auto"/>
            </w:tcBorders>
            <w:vAlign w:val="center"/>
          </w:tcPr>
          <w:p w:rsidR="007B39A0" w:rsidRPr="00CC0BA3" w:rsidRDefault="007B39A0" w:rsidP="00E33E04">
            <w:pPr>
              <w:spacing w:line="240" w:lineRule="atLeast"/>
              <w:jc w:val="left"/>
              <w:rPr>
                <w:lang w:val="fr-BE"/>
              </w:rPr>
            </w:pPr>
            <w:r w:rsidRPr="00CC0BA3">
              <w:rPr>
                <w:lang w:val="fr-BE"/>
              </w:rPr>
              <w:t>N</w:t>
            </w:r>
            <w:r w:rsidR="00E33E04" w:rsidRPr="00CC0BA3">
              <w:rPr>
                <w:lang w:val="fr-BE"/>
              </w:rPr>
              <w:t>r.</w:t>
            </w:r>
          </w:p>
        </w:tc>
        <w:tc>
          <w:tcPr>
            <w:tcW w:w="2891" w:type="dxa"/>
            <w:tcBorders>
              <w:left w:val="single" w:sz="6" w:space="0" w:color="auto"/>
              <w:bottom w:val="single" w:sz="6" w:space="0" w:color="auto"/>
              <w:right w:val="single" w:sz="6" w:space="0" w:color="auto"/>
            </w:tcBorders>
            <w:vAlign w:val="center"/>
          </w:tcPr>
          <w:p w:rsidR="007B39A0" w:rsidRPr="00CC0BA3" w:rsidRDefault="007B39A0"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7B39A0" w:rsidRPr="00CC0BA3" w:rsidRDefault="007B39A0"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7B39A0" w:rsidRPr="00CC0BA3" w:rsidRDefault="007B39A0"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.2</w:t>
            </w:r>
          </w:p>
        </w:tc>
      </w:tr>
    </w:tbl>
    <w:p w:rsidR="007B39A0" w:rsidRPr="00CC0BA3" w:rsidRDefault="007B39A0" w:rsidP="007B39A0">
      <w:pPr>
        <w:spacing w:line="240" w:lineRule="auto"/>
        <w:jc w:val="left"/>
        <w:rPr>
          <w:sz w:val="18"/>
          <w:szCs w:val="18"/>
          <w:lang w:val="fr-BE"/>
        </w:rPr>
      </w:pPr>
    </w:p>
    <w:p w:rsidR="007B39A0" w:rsidRPr="00CC0BA3" w:rsidRDefault="007B39A0" w:rsidP="007B39A0">
      <w:pPr>
        <w:spacing w:line="240" w:lineRule="auto"/>
        <w:jc w:val="left"/>
        <w:rPr>
          <w:sz w:val="18"/>
          <w:szCs w:val="18"/>
          <w:lang w:val="fr-BE"/>
        </w:rPr>
      </w:pPr>
    </w:p>
    <w:p w:rsidR="007B39A0" w:rsidRPr="00CC0BA3" w:rsidRDefault="00E33E04" w:rsidP="007B39A0">
      <w:pPr>
        <w:spacing w:line="240" w:lineRule="auto"/>
        <w:jc w:val="left"/>
        <w:rPr>
          <w:sz w:val="18"/>
          <w:szCs w:val="18"/>
          <w:lang w:val="nl-BE"/>
        </w:rPr>
      </w:pPr>
      <w:r w:rsidRPr="00CC0BA3">
        <w:rPr>
          <w:b/>
          <w:caps/>
          <w:color w:val="000000"/>
          <w:lang w:val="nl-BE"/>
        </w:rPr>
        <w:t>Lijst van de exclusieve EN gemeenschapPelijke dochterondernemingen die niet worden opgenomen</w:t>
      </w:r>
      <w:r w:rsidRPr="00CC0BA3">
        <w:rPr>
          <w:b/>
          <w:caps/>
          <w:lang w:val="nl-BE"/>
        </w:rPr>
        <w:t xml:space="preserve"> </w:t>
      </w:r>
      <w:r w:rsidRPr="00CC0BA3">
        <w:rPr>
          <w:b/>
          <w:i/>
          <w:sz w:val="18"/>
          <w:szCs w:val="18"/>
          <w:lang w:val="nl-BE"/>
        </w:rPr>
        <w:t>(</w:t>
      </w:r>
      <w:r w:rsidRPr="00CC0BA3">
        <w:rPr>
          <w:b/>
          <w:i/>
          <w:color w:val="000000"/>
          <w:sz w:val="18"/>
          <w:szCs w:val="18"/>
          <w:lang w:val="nl-BE"/>
        </w:rPr>
        <w:t>in toepassing van artikel 107 van het koninklijk besluit van 30 januari 2001 tot uitvoering van het Wetboek van vennootschappen</w:t>
      </w:r>
      <w:r w:rsidRPr="00CC0BA3">
        <w:rPr>
          <w:b/>
          <w:i/>
          <w:caps/>
          <w:color w:val="000000"/>
          <w:sz w:val="18"/>
          <w:szCs w:val="18"/>
          <w:lang w:val="nl-BE"/>
        </w:rPr>
        <w:t>)</w:t>
      </w:r>
      <w:r w:rsidRPr="00CC0BA3">
        <w:rPr>
          <w:b/>
          <w:caps/>
          <w:color w:val="000000"/>
          <w:lang w:val="nl-BE"/>
        </w:rPr>
        <w:t xml:space="preserve"> en van de geassocieerde vennootschappen waarop de vermogensmutatiemethode niet wordt toegepast </w:t>
      </w:r>
      <w:r w:rsidRPr="00CC0BA3">
        <w:rPr>
          <w:b/>
          <w:i/>
          <w:sz w:val="18"/>
          <w:szCs w:val="18"/>
          <w:lang w:val="nl-BE"/>
        </w:rPr>
        <w:t>(in toepassing van artikel 157 van voormeld koninklijk besluit)</w:t>
      </w:r>
    </w:p>
    <w:p w:rsidR="007B39A0" w:rsidRPr="00CC0BA3" w:rsidRDefault="007B39A0" w:rsidP="00C257B3">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4876"/>
        <w:gridCol w:w="1984"/>
        <w:gridCol w:w="1984"/>
        <w:gridCol w:w="1984"/>
      </w:tblGrid>
      <w:tr w:rsidR="007B39A0" w:rsidRPr="005C570D" w:rsidTr="00F654F2">
        <w:trPr>
          <w:trHeight w:val="1134"/>
        </w:trPr>
        <w:tc>
          <w:tcPr>
            <w:tcW w:w="4876" w:type="dxa"/>
            <w:tcBorders>
              <w:bottom w:val="single" w:sz="4" w:space="0" w:color="auto"/>
            </w:tcBorders>
            <w:vAlign w:val="center"/>
          </w:tcPr>
          <w:p w:rsidR="007B39A0" w:rsidRPr="00CC0BA3" w:rsidRDefault="00E33E04" w:rsidP="00F654F2">
            <w:pPr>
              <w:tabs>
                <w:tab w:val="right" w:leader="dot" w:pos="10631"/>
                <w:tab w:val="right" w:leader="dot" w:pos="10773"/>
              </w:tabs>
              <w:spacing w:line="240" w:lineRule="atLeast"/>
              <w:jc w:val="center"/>
              <w:rPr>
                <w:sz w:val="16"/>
                <w:szCs w:val="16"/>
                <w:lang w:val="nl-BE"/>
              </w:rPr>
            </w:pPr>
            <w:r w:rsidRPr="00CC0BA3">
              <w:rPr>
                <w:sz w:val="16"/>
                <w:lang w:val="nl-BE"/>
              </w:rPr>
              <w:t>NAAM, volledig adres van de ZETEL en, zo het een onderneming naar Belgisch recht betreft, het ONDERNEMINGSNUMMER</w:t>
            </w:r>
          </w:p>
        </w:tc>
        <w:tc>
          <w:tcPr>
            <w:tcW w:w="1984" w:type="dxa"/>
            <w:tcBorders>
              <w:bottom w:val="single" w:sz="4" w:space="0" w:color="auto"/>
            </w:tcBorders>
            <w:vAlign w:val="center"/>
          </w:tcPr>
          <w:p w:rsidR="00E33E04" w:rsidRPr="00CC0BA3" w:rsidRDefault="00E33E04" w:rsidP="00F654F2">
            <w:pPr>
              <w:tabs>
                <w:tab w:val="left" w:pos="284"/>
                <w:tab w:val="left" w:pos="426"/>
              </w:tabs>
              <w:spacing w:line="240" w:lineRule="atLeast"/>
              <w:jc w:val="center"/>
              <w:rPr>
                <w:sz w:val="16"/>
                <w:lang w:val="nl-BE"/>
              </w:rPr>
            </w:pPr>
            <w:r w:rsidRPr="00CC0BA3">
              <w:rPr>
                <w:sz w:val="16"/>
                <w:lang w:val="nl-BE"/>
              </w:rPr>
              <w:t>Reden van de uitsluiting</w:t>
            </w:r>
          </w:p>
          <w:p w:rsidR="007B39A0" w:rsidRPr="00CC0BA3" w:rsidRDefault="00E33E04" w:rsidP="00F654F2">
            <w:pPr>
              <w:tabs>
                <w:tab w:val="right" w:leader="dot" w:pos="10631"/>
                <w:tab w:val="right" w:leader="dot" w:pos="10773"/>
              </w:tabs>
              <w:spacing w:line="240" w:lineRule="atLeast"/>
              <w:jc w:val="center"/>
              <w:rPr>
                <w:sz w:val="16"/>
                <w:szCs w:val="16"/>
                <w:lang w:val="nl-BE"/>
              </w:rPr>
            </w:pPr>
            <w:r w:rsidRPr="00CC0BA3">
              <w:rPr>
                <w:sz w:val="16"/>
                <w:lang w:val="nl-BE"/>
              </w:rPr>
              <w:t>(A, B, C, D of E)</w:t>
            </w:r>
            <w:r w:rsidRPr="00CC0BA3">
              <w:rPr>
                <w:position w:val="6"/>
                <w:sz w:val="16"/>
                <w:lang w:val="nl-BE"/>
              </w:rPr>
              <w:t xml:space="preserve"> </w:t>
            </w:r>
            <w:r w:rsidRPr="00CC0BA3">
              <w:rPr>
                <w:position w:val="6"/>
                <w:sz w:val="14"/>
                <w:lang w:val="nl-BE"/>
              </w:rPr>
              <w:footnoteReference w:customMarkFollows="1" w:id="12"/>
              <w:t>1</w:t>
            </w:r>
          </w:p>
        </w:tc>
        <w:tc>
          <w:tcPr>
            <w:tcW w:w="1984" w:type="dxa"/>
            <w:tcBorders>
              <w:bottom w:val="single" w:sz="4" w:space="0" w:color="auto"/>
            </w:tcBorders>
            <w:vAlign w:val="center"/>
          </w:tcPr>
          <w:p w:rsidR="00E33E04" w:rsidRPr="00CC0BA3" w:rsidRDefault="00E33E04" w:rsidP="00F654F2">
            <w:pPr>
              <w:tabs>
                <w:tab w:val="left" w:pos="284"/>
                <w:tab w:val="left" w:pos="426"/>
              </w:tabs>
              <w:spacing w:line="240" w:lineRule="atLeast"/>
              <w:jc w:val="center"/>
              <w:rPr>
                <w:sz w:val="16"/>
                <w:lang w:val="nl-BE"/>
              </w:rPr>
            </w:pPr>
            <w:r w:rsidRPr="00CC0BA3">
              <w:rPr>
                <w:sz w:val="16"/>
                <w:lang w:val="nl-BE"/>
              </w:rPr>
              <w:t>Gehouden deel</w:t>
            </w:r>
          </w:p>
          <w:p w:rsidR="00E33E04" w:rsidRPr="00CC0BA3" w:rsidRDefault="00E33E04" w:rsidP="00F654F2">
            <w:pPr>
              <w:tabs>
                <w:tab w:val="left" w:pos="284"/>
                <w:tab w:val="left" w:pos="426"/>
              </w:tabs>
              <w:spacing w:line="240" w:lineRule="atLeast"/>
              <w:jc w:val="center"/>
              <w:rPr>
                <w:sz w:val="16"/>
                <w:lang w:val="nl-BE"/>
              </w:rPr>
            </w:pPr>
            <w:r w:rsidRPr="00CC0BA3">
              <w:rPr>
                <w:sz w:val="16"/>
                <w:lang w:val="nl-BE"/>
              </w:rPr>
              <w:t xml:space="preserve">van </w:t>
            </w:r>
            <w:proofErr w:type="gramStart"/>
            <w:r w:rsidRPr="00CC0BA3">
              <w:rPr>
                <w:sz w:val="16"/>
                <w:lang w:val="nl-BE"/>
              </w:rPr>
              <w:t>het</w:t>
            </w:r>
            <w:proofErr w:type="gramEnd"/>
            <w:r w:rsidRPr="00CC0BA3">
              <w:rPr>
                <w:sz w:val="16"/>
                <w:lang w:val="nl-BE"/>
              </w:rPr>
              <w:t xml:space="preserve"> kapitaal</w:t>
            </w:r>
            <w:r w:rsidRPr="00CC0BA3">
              <w:rPr>
                <w:position w:val="6"/>
                <w:sz w:val="14"/>
                <w:lang w:val="nl-BE"/>
              </w:rPr>
              <w:footnoteReference w:customMarkFollows="1" w:id="13"/>
              <w:t>2</w:t>
            </w:r>
          </w:p>
          <w:p w:rsidR="007B39A0" w:rsidRPr="00CC0BA3" w:rsidRDefault="00E33E04" w:rsidP="00F654F2">
            <w:pPr>
              <w:tabs>
                <w:tab w:val="right" w:leader="dot" w:pos="10631"/>
                <w:tab w:val="right" w:leader="dot" w:pos="10773"/>
              </w:tabs>
              <w:spacing w:line="240" w:lineRule="atLeast"/>
              <w:jc w:val="center"/>
              <w:rPr>
                <w:sz w:val="16"/>
                <w:szCs w:val="16"/>
                <w:lang w:val="nl-BE"/>
              </w:rPr>
            </w:pPr>
            <w:r w:rsidRPr="00CC0BA3">
              <w:rPr>
                <w:sz w:val="16"/>
                <w:lang w:val="nl-BE"/>
              </w:rPr>
              <w:t>(in %)</w:t>
            </w:r>
          </w:p>
        </w:tc>
        <w:tc>
          <w:tcPr>
            <w:tcW w:w="1984" w:type="dxa"/>
            <w:tcBorders>
              <w:bottom w:val="single" w:sz="4" w:space="0" w:color="auto"/>
            </w:tcBorders>
            <w:vAlign w:val="center"/>
          </w:tcPr>
          <w:p w:rsidR="007B39A0" w:rsidRPr="00CC0BA3" w:rsidRDefault="00E33E04" w:rsidP="00F654F2">
            <w:pPr>
              <w:tabs>
                <w:tab w:val="right" w:leader="dot" w:pos="10631"/>
                <w:tab w:val="right" w:leader="dot" w:pos="10773"/>
              </w:tabs>
              <w:spacing w:line="240" w:lineRule="atLeast"/>
              <w:jc w:val="center"/>
              <w:rPr>
                <w:sz w:val="16"/>
                <w:szCs w:val="16"/>
                <w:lang w:val="nl-BE"/>
              </w:rPr>
            </w:pPr>
            <w:r w:rsidRPr="00CC0BA3">
              <w:rPr>
                <w:sz w:val="16"/>
                <w:lang w:val="nl-BE"/>
              </w:rPr>
              <w:t>Wijziging in het percentage van het gehouden kapitaal (t.o.v. het vorige boekjaar)</w:t>
            </w:r>
            <w:r w:rsidRPr="00CC0BA3">
              <w:rPr>
                <w:position w:val="6"/>
                <w:sz w:val="14"/>
                <w:lang w:val="nl-BE"/>
              </w:rPr>
              <w:footnoteReference w:customMarkFollows="1" w:id="14"/>
              <w:t>3</w:t>
            </w:r>
          </w:p>
        </w:tc>
      </w:tr>
      <w:tr w:rsidR="007B39A0" w:rsidRPr="005C570D" w:rsidTr="00C06951">
        <w:trPr>
          <w:trHeight w:val="283"/>
        </w:trPr>
        <w:tc>
          <w:tcPr>
            <w:tcW w:w="4876" w:type="dxa"/>
            <w:tcBorders>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r w:rsidR="007B39A0" w:rsidRPr="005C570D" w:rsidTr="00C06951">
        <w:trPr>
          <w:trHeight w:val="283"/>
        </w:trPr>
        <w:tc>
          <w:tcPr>
            <w:tcW w:w="4876" w:type="dxa"/>
            <w:tcBorders>
              <w:top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c>
          <w:tcPr>
            <w:tcW w:w="1984" w:type="dxa"/>
            <w:tcBorders>
              <w:top w:val="nil"/>
            </w:tcBorders>
          </w:tcPr>
          <w:p w:rsidR="007B39A0" w:rsidRPr="00CC0BA3" w:rsidRDefault="007B39A0" w:rsidP="00C06951">
            <w:pPr>
              <w:tabs>
                <w:tab w:val="right" w:leader="dot" w:pos="10631"/>
                <w:tab w:val="right" w:leader="dot" w:pos="10773"/>
              </w:tabs>
              <w:spacing w:line="240" w:lineRule="auto"/>
              <w:jc w:val="left"/>
              <w:rPr>
                <w:sz w:val="18"/>
                <w:szCs w:val="18"/>
                <w:lang w:val="nl-BE"/>
              </w:rPr>
            </w:pPr>
          </w:p>
        </w:tc>
      </w:tr>
    </w:tbl>
    <w:p w:rsidR="0050326F" w:rsidRPr="00CC0BA3" w:rsidRDefault="0050326F" w:rsidP="00C257B3">
      <w:pPr>
        <w:spacing w:line="240" w:lineRule="atLeast"/>
        <w:jc w:val="left"/>
        <w:rPr>
          <w:sz w:val="18"/>
          <w:lang w:val="nl-BE"/>
        </w:rPr>
      </w:pPr>
    </w:p>
    <w:p w:rsidR="00527415" w:rsidRPr="00CC0BA3" w:rsidRDefault="00E33E04" w:rsidP="00C257B3">
      <w:pPr>
        <w:spacing w:line="240" w:lineRule="atLeast"/>
        <w:jc w:val="right"/>
        <w:rPr>
          <w:sz w:val="18"/>
          <w:lang w:val="nl-BE"/>
        </w:rPr>
      </w:pPr>
      <w:r w:rsidRPr="00CC0BA3">
        <w:rPr>
          <w:sz w:val="18"/>
          <w:lang w:val="nl-BE"/>
        </w:rPr>
        <w:t xml:space="preserve">(eventueel vervolg op blz. CONSO </w:t>
      </w:r>
      <w:r w:rsidR="004061DC" w:rsidRPr="00CC0BA3">
        <w:rPr>
          <w:sz w:val="18"/>
          <w:lang w:val="nl-BE"/>
        </w:rPr>
        <w:t>5</w:t>
      </w:r>
      <w:r w:rsidRPr="00CC0BA3">
        <w:rPr>
          <w:sz w:val="18"/>
          <w:lang w:val="nl-BE"/>
        </w:rPr>
        <w:t xml:space="preserve">.2 bis, </w:t>
      </w:r>
      <w:r w:rsidR="004061DC" w:rsidRPr="00CC0BA3">
        <w:rPr>
          <w:sz w:val="18"/>
          <w:lang w:val="nl-BE"/>
        </w:rPr>
        <w:t>5</w:t>
      </w:r>
      <w:r w:rsidRPr="00CC0BA3">
        <w:rPr>
          <w:sz w:val="18"/>
          <w:lang w:val="nl-BE"/>
        </w:rPr>
        <w:t xml:space="preserve">.2 ter, </w:t>
      </w:r>
      <w:proofErr w:type="gramStart"/>
      <w:r w:rsidRPr="00CC0BA3">
        <w:rPr>
          <w:sz w:val="18"/>
          <w:lang w:val="nl-BE"/>
        </w:rPr>
        <w:t>........</w:t>
      </w:r>
      <w:proofErr w:type="gramEnd"/>
      <w:r w:rsidRPr="00CC0BA3">
        <w:rPr>
          <w:sz w:val="18"/>
          <w:lang w:val="nl-BE"/>
        </w:rPr>
        <w:t>)</w:t>
      </w:r>
    </w:p>
    <w:p w:rsidR="0050326F" w:rsidRPr="00CC0BA3" w:rsidRDefault="0050326F" w:rsidP="0050326F">
      <w:pPr>
        <w:tabs>
          <w:tab w:val="left" w:pos="284"/>
        </w:tabs>
        <w:spacing w:line="240" w:lineRule="atLeast"/>
        <w:jc w:val="left"/>
        <w:rPr>
          <w:sz w:val="18"/>
          <w:lang w:val="nl-BE"/>
        </w:rPr>
        <w:sectPr w:rsidR="0050326F"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326F" w:rsidRPr="00CC0BA3" w:rsidTr="00C06951">
        <w:trPr>
          <w:trHeight w:val="283"/>
        </w:trPr>
        <w:tc>
          <w:tcPr>
            <w:tcW w:w="567" w:type="dxa"/>
            <w:tcBorders>
              <w:left w:val="single" w:sz="6" w:space="0" w:color="auto"/>
              <w:bottom w:val="single" w:sz="6" w:space="0" w:color="auto"/>
              <w:right w:val="single" w:sz="6" w:space="0" w:color="auto"/>
            </w:tcBorders>
            <w:vAlign w:val="center"/>
          </w:tcPr>
          <w:p w:rsidR="0050326F" w:rsidRPr="00CC0BA3" w:rsidRDefault="0050326F" w:rsidP="00E33E04">
            <w:pPr>
              <w:spacing w:line="240" w:lineRule="atLeast"/>
              <w:jc w:val="left"/>
              <w:rPr>
                <w:lang w:val="fr-BE"/>
              </w:rPr>
            </w:pPr>
            <w:r w:rsidRPr="00CC0BA3">
              <w:rPr>
                <w:lang w:val="fr-BE"/>
              </w:rPr>
              <w:t>N</w:t>
            </w:r>
            <w:r w:rsidR="00E33E04" w:rsidRPr="00CC0BA3">
              <w:rPr>
                <w:lang w:val="fr-BE"/>
              </w:rPr>
              <w:t>r.</w:t>
            </w:r>
          </w:p>
        </w:tc>
        <w:tc>
          <w:tcPr>
            <w:tcW w:w="2891" w:type="dxa"/>
            <w:tcBorders>
              <w:left w:val="single" w:sz="6" w:space="0" w:color="auto"/>
              <w:bottom w:val="single" w:sz="6" w:space="0" w:color="auto"/>
              <w:right w:val="single" w:sz="6" w:space="0" w:color="auto"/>
            </w:tcBorders>
            <w:vAlign w:val="center"/>
          </w:tcPr>
          <w:p w:rsidR="0050326F" w:rsidRPr="00CC0BA3" w:rsidRDefault="0050326F"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0326F" w:rsidRPr="00CC0BA3" w:rsidRDefault="0050326F"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0326F" w:rsidRPr="00CC0BA3" w:rsidRDefault="0050326F"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.3</w:t>
            </w:r>
          </w:p>
        </w:tc>
      </w:tr>
    </w:tbl>
    <w:p w:rsidR="0050326F" w:rsidRPr="00CC0BA3" w:rsidRDefault="0050326F" w:rsidP="0050326F">
      <w:pPr>
        <w:spacing w:line="240" w:lineRule="auto"/>
        <w:jc w:val="left"/>
        <w:rPr>
          <w:sz w:val="18"/>
          <w:szCs w:val="18"/>
          <w:lang w:val="fr-BE"/>
        </w:rPr>
      </w:pPr>
    </w:p>
    <w:p w:rsidR="0050326F" w:rsidRPr="00CC0BA3" w:rsidRDefault="0050326F" w:rsidP="0050326F">
      <w:pPr>
        <w:spacing w:line="240" w:lineRule="auto"/>
        <w:jc w:val="left"/>
        <w:rPr>
          <w:sz w:val="18"/>
          <w:szCs w:val="18"/>
          <w:lang w:val="fr-BE"/>
        </w:rPr>
      </w:pPr>
    </w:p>
    <w:p w:rsidR="0050326F" w:rsidRPr="00CC0BA3" w:rsidRDefault="00E33E04" w:rsidP="0050326F">
      <w:pPr>
        <w:spacing w:line="240" w:lineRule="atLeast"/>
        <w:ind w:right="-2"/>
        <w:jc w:val="left"/>
        <w:rPr>
          <w:b/>
          <w:caps/>
          <w:lang w:val="nl-BE"/>
        </w:rPr>
      </w:pPr>
      <w:r w:rsidRPr="00CC0BA3">
        <w:rPr>
          <w:b/>
          <w:caps/>
          <w:lang w:val="nl-BE"/>
        </w:rPr>
        <w:t>Vennootschappen die noch dochtervennoOtschappen, noch geassocieerde vennootschappen zijn</w:t>
      </w:r>
    </w:p>
    <w:p w:rsidR="0050326F" w:rsidRPr="00CC0BA3" w:rsidRDefault="0050326F" w:rsidP="0050326F">
      <w:pPr>
        <w:spacing w:line="240" w:lineRule="atLeast"/>
        <w:ind w:right="-2"/>
        <w:jc w:val="left"/>
        <w:rPr>
          <w:b/>
          <w:caps/>
          <w:sz w:val="18"/>
          <w:lang w:val="nl-BE"/>
        </w:rPr>
      </w:pPr>
    </w:p>
    <w:p w:rsidR="0050326F" w:rsidRPr="00CC0BA3" w:rsidRDefault="00E33E04" w:rsidP="003D64B8">
      <w:pPr>
        <w:spacing w:line="240" w:lineRule="auto"/>
        <w:ind w:right="68"/>
        <w:rPr>
          <w:sz w:val="18"/>
          <w:lang w:val="nl-BE"/>
        </w:rPr>
      </w:pPr>
      <w:r w:rsidRPr="00CC0BA3">
        <w:rPr>
          <w:sz w:val="18"/>
          <w:lang w:val="nl-BE"/>
        </w:rPr>
        <w:t xml:space="preserve">Hieronder worden de vennootschappen vermeld die niet bedoeld worden in de secties CONSO </w:t>
      </w:r>
      <w:r w:rsidR="004061DC" w:rsidRPr="00CC0BA3">
        <w:rPr>
          <w:sz w:val="18"/>
          <w:lang w:val="nl-BE"/>
        </w:rPr>
        <w:t>5</w:t>
      </w:r>
      <w:r w:rsidRPr="00CC0BA3">
        <w:rPr>
          <w:sz w:val="18"/>
          <w:lang w:val="nl-BE"/>
        </w:rPr>
        <w:t xml:space="preserve">.1 en CONSO </w:t>
      </w:r>
      <w:r w:rsidR="004061DC" w:rsidRPr="00CC0BA3">
        <w:rPr>
          <w:sz w:val="18"/>
          <w:lang w:val="nl-BE"/>
        </w:rPr>
        <w:t>5</w:t>
      </w:r>
      <w:r w:rsidRPr="00CC0BA3">
        <w:rPr>
          <w:sz w:val="18"/>
          <w:lang w:val="nl-BE"/>
        </w:rPr>
        <w:t xml:space="preserve">.2 van de toelichting, waarin de in de consolidatie opgenomen ondernemingen en de buiten de consolidatie gelaten ondernemingen </w:t>
      </w:r>
      <w:r w:rsidRPr="00CC0BA3">
        <w:rPr>
          <w:i/>
          <w:sz w:val="18"/>
          <w:lang w:val="nl-BE"/>
        </w:rPr>
        <w:t>(op grond van de artikelen 107 en 108 van het koninklijk besluit van 30 januari 2001 tot uitvoering van het Wetboek van vennootschappen)</w:t>
      </w:r>
      <w:r w:rsidRPr="00CC0BA3">
        <w:rPr>
          <w:sz w:val="18"/>
          <w:lang w:val="nl-BE"/>
        </w:rPr>
        <w:t xml:space="preserve">, hetzij zelf, hetzij via een persoon die in eigen naam, maar voor rekening van deze ondernemingen optreedt, </w:t>
      </w:r>
      <w:proofErr w:type="gramStart"/>
      <w:r w:rsidRPr="00CC0BA3">
        <w:rPr>
          <w:sz w:val="18"/>
          <w:lang w:val="nl-BE"/>
        </w:rPr>
        <w:t>ten minste</w:t>
      </w:r>
      <w:proofErr w:type="gramEnd"/>
      <w:r w:rsidRPr="00CC0BA3">
        <w:rPr>
          <w:sz w:val="18"/>
          <w:lang w:val="nl-BE"/>
        </w:rPr>
        <w:t xml:space="preserve"> 10% van het kapitaal bezitten. Deze gegevens mogen achterwege worden gelaten indien zij, gelet op het beginsel van het getrouwe beeld, van te verwaarlozen betekenis zijn.</w:t>
      </w:r>
    </w:p>
    <w:p w:rsidR="0050326F" w:rsidRPr="00CC0BA3" w:rsidRDefault="0050326F" w:rsidP="00C257B3">
      <w:pPr>
        <w:spacing w:line="240" w:lineRule="atLeast"/>
        <w:jc w:val="left"/>
        <w:rPr>
          <w:sz w:val="18"/>
          <w:lang w:val="nl-BE"/>
        </w:rPr>
      </w:pPr>
    </w:p>
    <w:tbl>
      <w:tblPr>
        <w:tblStyle w:val="TableGrid"/>
        <w:tblW w:w="10805" w:type="dxa"/>
        <w:tblLook w:val="04A0" w:firstRow="1" w:lastRow="0" w:firstColumn="1" w:lastColumn="0" w:noHBand="0" w:noVBand="1"/>
      </w:tblPr>
      <w:tblGrid>
        <w:gridCol w:w="4586"/>
        <w:gridCol w:w="1020"/>
        <w:gridCol w:w="1141"/>
        <w:gridCol w:w="679"/>
        <w:gridCol w:w="1689"/>
        <w:gridCol w:w="1690"/>
      </w:tblGrid>
      <w:tr w:rsidR="00BE59D8" w:rsidRPr="005C570D" w:rsidTr="00BE59D8">
        <w:tc>
          <w:tcPr>
            <w:tcW w:w="4592" w:type="dxa"/>
            <w:vMerge w:val="restart"/>
            <w:vAlign w:val="center"/>
          </w:tcPr>
          <w:p w:rsidR="003D64B8" w:rsidRPr="00CC0BA3" w:rsidRDefault="00E33E04" w:rsidP="003D64B8">
            <w:pPr>
              <w:spacing w:before="40" w:after="40" w:line="240" w:lineRule="auto"/>
              <w:jc w:val="center"/>
              <w:rPr>
                <w:sz w:val="16"/>
                <w:lang w:val="nl-BE"/>
              </w:rPr>
            </w:pPr>
            <w:r w:rsidRPr="00CC0BA3">
              <w:rPr>
                <w:sz w:val="16"/>
                <w:lang w:val="nl-BE"/>
              </w:rPr>
              <w:t xml:space="preserve">NAAM, </w:t>
            </w:r>
            <w:r w:rsidR="003D64B8" w:rsidRPr="00CC0BA3">
              <w:rPr>
                <w:sz w:val="16"/>
                <w:lang w:val="nl-BE"/>
              </w:rPr>
              <w:t>volledig adres van de ZETEL en,</w:t>
            </w:r>
          </w:p>
          <w:p w:rsidR="003D64B8" w:rsidRPr="00CC0BA3" w:rsidRDefault="00E33E04" w:rsidP="003D64B8">
            <w:pPr>
              <w:spacing w:before="40" w:after="40" w:line="240" w:lineRule="auto"/>
              <w:jc w:val="center"/>
              <w:rPr>
                <w:sz w:val="16"/>
                <w:lang w:val="nl-BE"/>
              </w:rPr>
            </w:pPr>
            <w:r w:rsidRPr="00CC0BA3">
              <w:rPr>
                <w:sz w:val="16"/>
                <w:lang w:val="nl-BE"/>
              </w:rPr>
              <w:t>zo het een onderneming naar Belgisch recht betreft,</w:t>
            </w:r>
          </w:p>
          <w:p w:rsidR="00BE59D8" w:rsidRPr="00CC0BA3" w:rsidRDefault="00E33E04" w:rsidP="003D64B8">
            <w:pPr>
              <w:spacing w:before="40" w:after="40" w:line="240" w:lineRule="auto"/>
              <w:jc w:val="center"/>
              <w:rPr>
                <w:sz w:val="16"/>
                <w:szCs w:val="16"/>
                <w:lang w:val="fr-BE"/>
              </w:rPr>
            </w:pPr>
            <w:r w:rsidRPr="00CC0BA3">
              <w:rPr>
                <w:sz w:val="16"/>
                <w:lang w:val="nl-BE"/>
              </w:rPr>
              <w:t>het ONDERNEMINGSNUMMER</w:t>
            </w:r>
          </w:p>
        </w:tc>
        <w:tc>
          <w:tcPr>
            <w:tcW w:w="1020" w:type="dxa"/>
            <w:vMerge w:val="restart"/>
            <w:vAlign w:val="center"/>
          </w:tcPr>
          <w:p w:rsidR="00E33E04" w:rsidRPr="00CC0BA3" w:rsidRDefault="00E33E04" w:rsidP="00E71A01">
            <w:pPr>
              <w:spacing w:before="40" w:after="40" w:line="200" w:lineRule="atLeast"/>
              <w:ind w:left="-57" w:right="-57"/>
              <w:jc w:val="center"/>
              <w:rPr>
                <w:sz w:val="16"/>
                <w:lang w:val="nl-BE"/>
              </w:rPr>
            </w:pPr>
            <w:r w:rsidRPr="00CC0BA3">
              <w:rPr>
                <w:sz w:val="16"/>
                <w:lang w:val="nl-BE"/>
              </w:rPr>
              <w:t xml:space="preserve">Gehouden deel van het kapitaal </w:t>
            </w:r>
            <w:r w:rsidR="003D64B8" w:rsidRPr="00CC0BA3">
              <w:rPr>
                <w:position w:val="6"/>
                <w:sz w:val="14"/>
                <w:lang w:val="nl-BE"/>
              </w:rPr>
              <w:footnoteReference w:customMarkFollows="1" w:id="15"/>
              <w:t>1</w:t>
            </w:r>
          </w:p>
          <w:p w:rsidR="00BE59D8" w:rsidRPr="00CC0BA3" w:rsidRDefault="00E33E04" w:rsidP="003D64B8">
            <w:pPr>
              <w:tabs>
                <w:tab w:val="left" w:pos="284"/>
              </w:tabs>
              <w:spacing w:before="40" w:after="40" w:line="240" w:lineRule="auto"/>
              <w:jc w:val="center"/>
              <w:rPr>
                <w:sz w:val="16"/>
                <w:szCs w:val="16"/>
                <w:lang w:val="fr-BE"/>
              </w:rPr>
            </w:pPr>
            <w:r w:rsidRPr="00CC0BA3">
              <w:rPr>
                <w:sz w:val="16"/>
                <w:lang w:val="nl-BE"/>
              </w:rPr>
              <w:t>(in %)</w:t>
            </w:r>
          </w:p>
        </w:tc>
        <w:tc>
          <w:tcPr>
            <w:tcW w:w="5193" w:type="dxa"/>
            <w:gridSpan w:val="4"/>
            <w:vAlign w:val="center"/>
          </w:tcPr>
          <w:p w:rsidR="00BE59D8" w:rsidRPr="00CC0BA3" w:rsidRDefault="00E33E04" w:rsidP="003D64B8">
            <w:pPr>
              <w:spacing w:before="40" w:after="40" w:line="240" w:lineRule="auto"/>
              <w:jc w:val="center"/>
              <w:rPr>
                <w:sz w:val="16"/>
                <w:szCs w:val="16"/>
                <w:lang w:val="nl-BE"/>
              </w:rPr>
            </w:pPr>
            <w:r w:rsidRPr="00CC0BA3">
              <w:rPr>
                <w:sz w:val="16"/>
                <w:lang w:val="nl-BE"/>
              </w:rPr>
              <w:t>Gegevens uit de laatst beschikbare jaarrekening</w:t>
            </w:r>
            <w:r w:rsidRPr="00CC0BA3">
              <w:rPr>
                <w:position w:val="6"/>
                <w:sz w:val="14"/>
                <w:lang w:val="nl-BE"/>
              </w:rPr>
              <w:footnoteReference w:customMarkFollows="1" w:id="16"/>
              <w:t>2</w:t>
            </w:r>
          </w:p>
        </w:tc>
      </w:tr>
      <w:tr w:rsidR="00BE59D8" w:rsidRPr="00CC0BA3" w:rsidTr="00306D54">
        <w:tc>
          <w:tcPr>
            <w:tcW w:w="4592" w:type="dxa"/>
            <w:vMerge/>
          </w:tcPr>
          <w:p w:rsidR="00BE59D8" w:rsidRPr="00CC0BA3" w:rsidRDefault="00BE59D8" w:rsidP="00306D54">
            <w:pPr>
              <w:tabs>
                <w:tab w:val="left" w:pos="284"/>
              </w:tabs>
              <w:spacing w:before="40" w:after="40" w:line="240" w:lineRule="auto"/>
              <w:jc w:val="left"/>
              <w:rPr>
                <w:sz w:val="16"/>
                <w:szCs w:val="16"/>
                <w:lang w:val="nl-BE"/>
              </w:rPr>
            </w:pPr>
          </w:p>
        </w:tc>
        <w:tc>
          <w:tcPr>
            <w:tcW w:w="1020" w:type="dxa"/>
            <w:vMerge/>
          </w:tcPr>
          <w:p w:rsidR="00BE59D8" w:rsidRPr="00CC0BA3" w:rsidRDefault="00BE59D8" w:rsidP="00306D54">
            <w:pPr>
              <w:tabs>
                <w:tab w:val="left" w:pos="284"/>
              </w:tabs>
              <w:spacing w:before="40" w:after="40" w:line="240" w:lineRule="auto"/>
              <w:jc w:val="left"/>
              <w:rPr>
                <w:sz w:val="16"/>
                <w:szCs w:val="16"/>
                <w:lang w:val="nl-BE"/>
              </w:rPr>
            </w:pPr>
          </w:p>
        </w:tc>
        <w:tc>
          <w:tcPr>
            <w:tcW w:w="1132" w:type="dxa"/>
            <w:vMerge w:val="restart"/>
            <w:vAlign w:val="center"/>
          </w:tcPr>
          <w:p w:rsidR="00BE59D8" w:rsidRPr="00CC0BA3" w:rsidRDefault="00E33E04" w:rsidP="00306D54">
            <w:pPr>
              <w:spacing w:before="40" w:after="40" w:line="240" w:lineRule="auto"/>
              <w:jc w:val="center"/>
              <w:rPr>
                <w:sz w:val="16"/>
                <w:szCs w:val="16"/>
                <w:lang w:val="fr-BE"/>
              </w:rPr>
            </w:pPr>
            <w:proofErr w:type="spellStart"/>
            <w:r w:rsidRPr="00CC0BA3">
              <w:rPr>
                <w:sz w:val="16"/>
                <w:szCs w:val="16"/>
                <w:lang w:val="fr-BE"/>
              </w:rPr>
              <w:t>Ja</w:t>
            </w:r>
            <w:r w:rsidR="00E71A01" w:rsidRPr="00CC0BA3">
              <w:rPr>
                <w:sz w:val="16"/>
                <w:szCs w:val="16"/>
                <w:lang w:val="fr-BE"/>
              </w:rPr>
              <w:t>a</w:t>
            </w:r>
            <w:r w:rsidRPr="00CC0BA3">
              <w:rPr>
                <w:sz w:val="16"/>
                <w:szCs w:val="16"/>
                <w:lang w:val="fr-BE"/>
              </w:rPr>
              <w:t>rrekening</w:t>
            </w:r>
            <w:proofErr w:type="spellEnd"/>
            <w:r w:rsidRPr="00CC0BA3">
              <w:rPr>
                <w:sz w:val="16"/>
                <w:szCs w:val="16"/>
                <w:lang w:val="fr-BE"/>
              </w:rPr>
              <w:t xml:space="preserve"> per</w:t>
            </w:r>
          </w:p>
        </w:tc>
        <w:tc>
          <w:tcPr>
            <w:tcW w:w="679" w:type="dxa"/>
            <w:vMerge w:val="restart"/>
            <w:vAlign w:val="center"/>
          </w:tcPr>
          <w:p w:rsidR="00BE59D8" w:rsidRPr="00CC0BA3" w:rsidRDefault="00E33E04" w:rsidP="00306D54">
            <w:pPr>
              <w:tabs>
                <w:tab w:val="left" w:pos="284"/>
              </w:tabs>
              <w:spacing w:before="40" w:after="40" w:line="240" w:lineRule="auto"/>
              <w:jc w:val="center"/>
              <w:rPr>
                <w:sz w:val="16"/>
                <w:szCs w:val="16"/>
                <w:lang w:val="fr-BE"/>
              </w:rPr>
            </w:pPr>
            <w:proofErr w:type="spellStart"/>
            <w:r w:rsidRPr="00CC0BA3">
              <w:rPr>
                <w:sz w:val="16"/>
                <w:szCs w:val="16"/>
                <w:lang w:val="fr-BE"/>
              </w:rPr>
              <w:t>Munt</w:t>
            </w:r>
            <w:proofErr w:type="spellEnd"/>
            <w:r w:rsidRPr="00CC0BA3">
              <w:rPr>
                <w:sz w:val="16"/>
                <w:szCs w:val="16"/>
                <w:lang w:val="fr-BE"/>
              </w:rPr>
              <w:t>-code</w:t>
            </w:r>
          </w:p>
        </w:tc>
        <w:tc>
          <w:tcPr>
            <w:tcW w:w="1691" w:type="dxa"/>
            <w:vAlign w:val="center"/>
          </w:tcPr>
          <w:p w:rsidR="00BE59D8" w:rsidRPr="00CC0BA3" w:rsidRDefault="00E33E04" w:rsidP="00306D54">
            <w:pPr>
              <w:spacing w:before="60" w:after="60" w:line="240" w:lineRule="auto"/>
              <w:jc w:val="center"/>
              <w:rPr>
                <w:sz w:val="16"/>
                <w:szCs w:val="16"/>
                <w:lang w:val="fr-BE"/>
              </w:rPr>
            </w:pPr>
            <w:r w:rsidRPr="00CC0BA3">
              <w:rPr>
                <w:sz w:val="16"/>
                <w:lang w:val="nl-BE"/>
              </w:rPr>
              <w:t>Eigen vermogen</w:t>
            </w:r>
          </w:p>
        </w:tc>
        <w:tc>
          <w:tcPr>
            <w:tcW w:w="1691" w:type="dxa"/>
            <w:vAlign w:val="center"/>
          </w:tcPr>
          <w:p w:rsidR="00BE59D8" w:rsidRPr="00CC0BA3" w:rsidRDefault="00E33E04" w:rsidP="00306D54">
            <w:pPr>
              <w:spacing w:before="60" w:after="60" w:line="240" w:lineRule="auto"/>
              <w:jc w:val="center"/>
              <w:rPr>
                <w:sz w:val="16"/>
                <w:szCs w:val="16"/>
                <w:lang w:val="fr-BE"/>
              </w:rPr>
            </w:pPr>
            <w:r w:rsidRPr="00CC0BA3">
              <w:rPr>
                <w:sz w:val="16"/>
                <w:lang w:val="nl-BE"/>
              </w:rPr>
              <w:t>Nettoresultaat</w:t>
            </w:r>
          </w:p>
        </w:tc>
      </w:tr>
      <w:tr w:rsidR="00BE59D8" w:rsidRPr="00CC0BA3" w:rsidTr="00306D54">
        <w:tc>
          <w:tcPr>
            <w:tcW w:w="4592" w:type="dxa"/>
            <w:vMerge/>
            <w:tcBorders>
              <w:bottom w:val="single" w:sz="4" w:space="0" w:color="auto"/>
            </w:tcBorders>
          </w:tcPr>
          <w:p w:rsidR="00BE59D8" w:rsidRPr="00CC0BA3" w:rsidRDefault="00BE59D8" w:rsidP="00306D54">
            <w:pPr>
              <w:tabs>
                <w:tab w:val="left" w:pos="284"/>
              </w:tabs>
              <w:spacing w:before="40" w:after="40" w:line="240" w:lineRule="auto"/>
              <w:jc w:val="left"/>
              <w:rPr>
                <w:sz w:val="16"/>
                <w:szCs w:val="16"/>
                <w:lang w:val="fr-BE"/>
              </w:rPr>
            </w:pPr>
          </w:p>
        </w:tc>
        <w:tc>
          <w:tcPr>
            <w:tcW w:w="1020" w:type="dxa"/>
            <w:vMerge/>
            <w:tcBorders>
              <w:bottom w:val="single" w:sz="4" w:space="0" w:color="auto"/>
            </w:tcBorders>
          </w:tcPr>
          <w:p w:rsidR="00BE59D8" w:rsidRPr="00CC0BA3" w:rsidRDefault="00BE59D8" w:rsidP="00306D54">
            <w:pPr>
              <w:tabs>
                <w:tab w:val="left" w:pos="284"/>
              </w:tabs>
              <w:spacing w:before="40" w:after="40" w:line="240" w:lineRule="auto"/>
              <w:jc w:val="left"/>
              <w:rPr>
                <w:sz w:val="16"/>
                <w:szCs w:val="16"/>
                <w:lang w:val="fr-BE"/>
              </w:rPr>
            </w:pPr>
          </w:p>
        </w:tc>
        <w:tc>
          <w:tcPr>
            <w:tcW w:w="1132" w:type="dxa"/>
            <w:vMerge/>
            <w:tcBorders>
              <w:bottom w:val="single" w:sz="4" w:space="0" w:color="auto"/>
            </w:tcBorders>
          </w:tcPr>
          <w:p w:rsidR="00BE59D8" w:rsidRPr="00CC0BA3" w:rsidRDefault="00BE59D8" w:rsidP="00306D54">
            <w:pPr>
              <w:tabs>
                <w:tab w:val="left" w:pos="284"/>
              </w:tabs>
              <w:spacing w:before="40" w:after="40" w:line="240" w:lineRule="auto"/>
              <w:jc w:val="left"/>
              <w:rPr>
                <w:sz w:val="16"/>
                <w:szCs w:val="16"/>
                <w:lang w:val="fr-BE"/>
              </w:rPr>
            </w:pPr>
          </w:p>
        </w:tc>
        <w:tc>
          <w:tcPr>
            <w:tcW w:w="679" w:type="dxa"/>
            <w:vMerge/>
            <w:tcBorders>
              <w:bottom w:val="single" w:sz="4" w:space="0" w:color="auto"/>
            </w:tcBorders>
          </w:tcPr>
          <w:p w:rsidR="00BE59D8" w:rsidRPr="00CC0BA3" w:rsidRDefault="00BE59D8" w:rsidP="00306D54">
            <w:pPr>
              <w:tabs>
                <w:tab w:val="left" w:pos="284"/>
              </w:tabs>
              <w:spacing w:before="40" w:after="40" w:line="240" w:lineRule="auto"/>
              <w:jc w:val="left"/>
              <w:rPr>
                <w:sz w:val="16"/>
                <w:szCs w:val="16"/>
                <w:lang w:val="fr-BE"/>
              </w:rPr>
            </w:pPr>
          </w:p>
        </w:tc>
        <w:tc>
          <w:tcPr>
            <w:tcW w:w="3382" w:type="dxa"/>
            <w:gridSpan w:val="2"/>
            <w:tcBorders>
              <w:bottom w:val="single" w:sz="4" w:space="0" w:color="auto"/>
            </w:tcBorders>
            <w:vAlign w:val="center"/>
          </w:tcPr>
          <w:p w:rsidR="00BE59D8" w:rsidRPr="00CC0BA3" w:rsidRDefault="00BE59D8" w:rsidP="00306D54">
            <w:pPr>
              <w:spacing w:before="40" w:after="40" w:line="240" w:lineRule="auto"/>
              <w:jc w:val="center"/>
              <w:rPr>
                <w:rFonts w:cs="Arial"/>
                <w:sz w:val="16"/>
                <w:lang w:val="fr-BE"/>
              </w:rPr>
            </w:pPr>
            <w:r w:rsidRPr="00CC0BA3">
              <w:rPr>
                <w:rFonts w:cs="Arial"/>
                <w:sz w:val="16"/>
                <w:lang w:val="fr-BE"/>
              </w:rPr>
              <w:t>(+) o</w:t>
            </w:r>
            <w:r w:rsidR="00E33E04" w:rsidRPr="00CC0BA3">
              <w:rPr>
                <w:rFonts w:cs="Arial"/>
                <w:sz w:val="16"/>
                <w:lang w:val="fr-BE"/>
              </w:rPr>
              <w:t>f</w:t>
            </w:r>
            <w:r w:rsidRPr="00CC0BA3">
              <w:rPr>
                <w:rFonts w:cs="Arial"/>
                <w:sz w:val="16"/>
                <w:lang w:val="fr-BE"/>
              </w:rPr>
              <w:t xml:space="preserve"> (-)</w:t>
            </w:r>
          </w:p>
          <w:p w:rsidR="00BE59D8" w:rsidRPr="00CC0BA3" w:rsidRDefault="00BE59D8" w:rsidP="00306D54">
            <w:pPr>
              <w:spacing w:before="40" w:after="40" w:line="240" w:lineRule="auto"/>
              <w:jc w:val="center"/>
              <w:rPr>
                <w:sz w:val="16"/>
                <w:szCs w:val="16"/>
                <w:lang w:val="fr-BE"/>
              </w:rPr>
            </w:pPr>
            <w:r w:rsidRPr="00CC0BA3">
              <w:rPr>
                <w:rFonts w:cs="Arial"/>
                <w:i/>
                <w:sz w:val="16"/>
                <w:lang w:val="fr-BE"/>
              </w:rPr>
              <w:t>(</w:t>
            </w:r>
            <w:r w:rsidR="00E33E04" w:rsidRPr="00CC0BA3">
              <w:rPr>
                <w:i/>
                <w:sz w:val="16"/>
                <w:lang w:val="nl-BE"/>
              </w:rPr>
              <w:t>in duizenden munteenheden</w:t>
            </w:r>
            <w:r w:rsidRPr="00CC0BA3">
              <w:rPr>
                <w:rFonts w:cs="Arial"/>
                <w:i/>
                <w:sz w:val="16"/>
                <w:lang w:val="fr-BE"/>
              </w:rPr>
              <w:t>)</w:t>
            </w:r>
          </w:p>
        </w:tc>
      </w:tr>
      <w:tr w:rsidR="00BE59D8" w:rsidRPr="00CC0BA3" w:rsidTr="00306D54">
        <w:trPr>
          <w:trHeight w:val="283"/>
        </w:trPr>
        <w:tc>
          <w:tcPr>
            <w:tcW w:w="4592" w:type="dxa"/>
            <w:tcBorders>
              <w:bottom w:val="nil"/>
            </w:tcBorders>
          </w:tcPr>
          <w:p w:rsidR="00BE59D8" w:rsidRPr="00CC0BA3" w:rsidRDefault="00BE59D8" w:rsidP="0050326F">
            <w:pPr>
              <w:tabs>
                <w:tab w:val="left" w:pos="284"/>
              </w:tabs>
              <w:spacing w:line="240" w:lineRule="atLeast"/>
              <w:jc w:val="left"/>
              <w:rPr>
                <w:sz w:val="16"/>
                <w:szCs w:val="16"/>
                <w:lang w:val="fr-BE"/>
              </w:rPr>
            </w:pPr>
          </w:p>
        </w:tc>
        <w:tc>
          <w:tcPr>
            <w:tcW w:w="1020" w:type="dxa"/>
            <w:tcBorders>
              <w:bottom w:val="nil"/>
            </w:tcBorders>
          </w:tcPr>
          <w:p w:rsidR="00BE59D8" w:rsidRPr="00CC0BA3" w:rsidRDefault="00BE59D8" w:rsidP="0050326F">
            <w:pPr>
              <w:tabs>
                <w:tab w:val="left" w:pos="284"/>
              </w:tabs>
              <w:spacing w:line="240" w:lineRule="atLeast"/>
              <w:jc w:val="left"/>
              <w:rPr>
                <w:sz w:val="16"/>
                <w:szCs w:val="16"/>
                <w:lang w:val="fr-BE"/>
              </w:rPr>
            </w:pPr>
          </w:p>
        </w:tc>
        <w:tc>
          <w:tcPr>
            <w:tcW w:w="1132" w:type="dxa"/>
            <w:tcBorders>
              <w:bottom w:val="nil"/>
            </w:tcBorders>
          </w:tcPr>
          <w:p w:rsidR="00BE59D8" w:rsidRPr="00CC0BA3" w:rsidRDefault="00BE59D8" w:rsidP="0050326F">
            <w:pPr>
              <w:tabs>
                <w:tab w:val="left" w:pos="284"/>
              </w:tabs>
              <w:spacing w:line="240" w:lineRule="atLeast"/>
              <w:jc w:val="left"/>
              <w:rPr>
                <w:sz w:val="16"/>
                <w:szCs w:val="16"/>
                <w:lang w:val="fr-BE"/>
              </w:rPr>
            </w:pPr>
          </w:p>
        </w:tc>
        <w:tc>
          <w:tcPr>
            <w:tcW w:w="679" w:type="dxa"/>
            <w:tcBorders>
              <w:bottom w:val="nil"/>
            </w:tcBorders>
          </w:tcPr>
          <w:p w:rsidR="00BE59D8" w:rsidRPr="00CC0BA3" w:rsidRDefault="00BE59D8" w:rsidP="0050326F">
            <w:pPr>
              <w:tabs>
                <w:tab w:val="left" w:pos="284"/>
              </w:tabs>
              <w:spacing w:line="240" w:lineRule="atLeast"/>
              <w:jc w:val="left"/>
              <w:rPr>
                <w:sz w:val="16"/>
                <w:szCs w:val="16"/>
                <w:lang w:val="fr-BE"/>
              </w:rPr>
            </w:pPr>
          </w:p>
        </w:tc>
        <w:tc>
          <w:tcPr>
            <w:tcW w:w="1691" w:type="dxa"/>
            <w:tcBorders>
              <w:bottom w:val="nil"/>
            </w:tcBorders>
          </w:tcPr>
          <w:p w:rsidR="00BE59D8" w:rsidRPr="00CC0BA3" w:rsidRDefault="00BE59D8" w:rsidP="0050326F">
            <w:pPr>
              <w:tabs>
                <w:tab w:val="left" w:pos="284"/>
              </w:tabs>
              <w:spacing w:line="240" w:lineRule="atLeast"/>
              <w:jc w:val="left"/>
              <w:rPr>
                <w:sz w:val="16"/>
                <w:szCs w:val="16"/>
                <w:lang w:val="fr-BE"/>
              </w:rPr>
            </w:pPr>
          </w:p>
        </w:tc>
        <w:tc>
          <w:tcPr>
            <w:tcW w:w="1691" w:type="dxa"/>
            <w:tcBorders>
              <w:bottom w:val="nil"/>
            </w:tcBorders>
          </w:tcPr>
          <w:p w:rsidR="00BE59D8" w:rsidRPr="00CC0BA3" w:rsidRDefault="00BE59D8" w:rsidP="0050326F">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C06951">
        <w:trPr>
          <w:trHeight w:val="283"/>
        </w:trPr>
        <w:tc>
          <w:tcPr>
            <w:tcW w:w="459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C06951">
            <w:pPr>
              <w:tabs>
                <w:tab w:val="left" w:pos="284"/>
              </w:tabs>
              <w:spacing w:line="240" w:lineRule="atLeast"/>
              <w:jc w:val="left"/>
              <w:rPr>
                <w:sz w:val="16"/>
                <w:szCs w:val="16"/>
                <w:lang w:val="fr-BE"/>
              </w:rPr>
            </w:pPr>
          </w:p>
        </w:tc>
      </w:tr>
      <w:tr w:rsidR="00306D54" w:rsidRPr="00CC0BA3" w:rsidTr="00306D54">
        <w:trPr>
          <w:trHeight w:val="283"/>
        </w:trPr>
        <w:tc>
          <w:tcPr>
            <w:tcW w:w="4592"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c>
          <w:tcPr>
            <w:tcW w:w="1020"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c>
          <w:tcPr>
            <w:tcW w:w="1132"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c>
          <w:tcPr>
            <w:tcW w:w="679"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CC0BA3" w:rsidRDefault="00306D54" w:rsidP="0050326F">
            <w:pPr>
              <w:tabs>
                <w:tab w:val="left" w:pos="284"/>
              </w:tabs>
              <w:spacing w:line="240" w:lineRule="atLeast"/>
              <w:jc w:val="left"/>
              <w:rPr>
                <w:sz w:val="16"/>
                <w:szCs w:val="16"/>
                <w:lang w:val="fr-BE"/>
              </w:rPr>
            </w:pPr>
          </w:p>
        </w:tc>
      </w:tr>
      <w:tr w:rsidR="00306D54" w:rsidRPr="00CC0BA3" w:rsidTr="00306D54">
        <w:trPr>
          <w:trHeight w:val="283"/>
        </w:trPr>
        <w:tc>
          <w:tcPr>
            <w:tcW w:w="4592" w:type="dxa"/>
            <w:tcBorders>
              <w:top w:val="nil"/>
            </w:tcBorders>
          </w:tcPr>
          <w:p w:rsidR="00306D54" w:rsidRPr="00CC0BA3" w:rsidRDefault="00306D54" w:rsidP="0050326F">
            <w:pPr>
              <w:tabs>
                <w:tab w:val="left" w:pos="284"/>
              </w:tabs>
              <w:spacing w:line="240" w:lineRule="atLeast"/>
              <w:jc w:val="left"/>
              <w:rPr>
                <w:sz w:val="16"/>
                <w:szCs w:val="16"/>
                <w:lang w:val="fr-BE"/>
              </w:rPr>
            </w:pPr>
          </w:p>
        </w:tc>
        <w:tc>
          <w:tcPr>
            <w:tcW w:w="1020" w:type="dxa"/>
            <w:tcBorders>
              <w:top w:val="nil"/>
            </w:tcBorders>
          </w:tcPr>
          <w:p w:rsidR="00306D54" w:rsidRPr="00CC0BA3" w:rsidRDefault="00306D54" w:rsidP="0050326F">
            <w:pPr>
              <w:tabs>
                <w:tab w:val="left" w:pos="284"/>
              </w:tabs>
              <w:spacing w:line="240" w:lineRule="atLeast"/>
              <w:jc w:val="left"/>
              <w:rPr>
                <w:sz w:val="16"/>
                <w:szCs w:val="16"/>
                <w:lang w:val="fr-BE"/>
              </w:rPr>
            </w:pPr>
          </w:p>
        </w:tc>
        <w:tc>
          <w:tcPr>
            <w:tcW w:w="1132" w:type="dxa"/>
            <w:tcBorders>
              <w:top w:val="nil"/>
            </w:tcBorders>
          </w:tcPr>
          <w:p w:rsidR="00306D54" w:rsidRPr="00CC0BA3" w:rsidRDefault="00306D54" w:rsidP="0050326F">
            <w:pPr>
              <w:tabs>
                <w:tab w:val="left" w:pos="284"/>
              </w:tabs>
              <w:spacing w:line="240" w:lineRule="atLeast"/>
              <w:jc w:val="left"/>
              <w:rPr>
                <w:sz w:val="16"/>
                <w:szCs w:val="16"/>
                <w:lang w:val="fr-BE"/>
              </w:rPr>
            </w:pPr>
          </w:p>
        </w:tc>
        <w:tc>
          <w:tcPr>
            <w:tcW w:w="679" w:type="dxa"/>
            <w:tcBorders>
              <w:top w:val="nil"/>
            </w:tcBorders>
          </w:tcPr>
          <w:p w:rsidR="00306D54" w:rsidRPr="00CC0BA3" w:rsidRDefault="00306D54" w:rsidP="0050326F">
            <w:pPr>
              <w:tabs>
                <w:tab w:val="left" w:pos="284"/>
              </w:tabs>
              <w:spacing w:line="240" w:lineRule="atLeast"/>
              <w:jc w:val="left"/>
              <w:rPr>
                <w:sz w:val="16"/>
                <w:szCs w:val="16"/>
                <w:lang w:val="fr-BE"/>
              </w:rPr>
            </w:pPr>
          </w:p>
        </w:tc>
        <w:tc>
          <w:tcPr>
            <w:tcW w:w="1691" w:type="dxa"/>
            <w:tcBorders>
              <w:top w:val="nil"/>
            </w:tcBorders>
          </w:tcPr>
          <w:p w:rsidR="00306D54" w:rsidRPr="00CC0BA3" w:rsidRDefault="00306D54" w:rsidP="0050326F">
            <w:pPr>
              <w:tabs>
                <w:tab w:val="left" w:pos="284"/>
              </w:tabs>
              <w:spacing w:line="240" w:lineRule="atLeast"/>
              <w:jc w:val="left"/>
              <w:rPr>
                <w:sz w:val="16"/>
                <w:szCs w:val="16"/>
                <w:lang w:val="fr-BE"/>
              </w:rPr>
            </w:pPr>
          </w:p>
        </w:tc>
        <w:tc>
          <w:tcPr>
            <w:tcW w:w="1691" w:type="dxa"/>
            <w:tcBorders>
              <w:top w:val="nil"/>
            </w:tcBorders>
          </w:tcPr>
          <w:p w:rsidR="00306D54" w:rsidRPr="00CC0BA3" w:rsidRDefault="00306D54" w:rsidP="0050326F">
            <w:pPr>
              <w:tabs>
                <w:tab w:val="left" w:pos="284"/>
              </w:tabs>
              <w:spacing w:line="240" w:lineRule="atLeast"/>
              <w:jc w:val="left"/>
              <w:rPr>
                <w:sz w:val="16"/>
                <w:szCs w:val="16"/>
                <w:lang w:val="fr-BE"/>
              </w:rPr>
            </w:pPr>
          </w:p>
        </w:tc>
      </w:tr>
    </w:tbl>
    <w:p w:rsidR="0050326F" w:rsidRPr="00CC0BA3" w:rsidRDefault="0050326F" w:rsidP="00C257B3">
      <w:pPr>
        <w:spacing w:line="240" w:lineRule="atLeast"/>
        <w:jc w:val="left"/>
        <w:rPr>
          <w:sz w:val="18"/>
          <w:lang w:val="fr-BE"/>
        </w:rPr>
      </w:pPr>
    </w:p>
    <w:p w:rsidR="0050326F" w:rsidRPr="00CC0BA3" w:rsidRDefault="00E33E04" w:rsidP="00C257B3">
      <w:pPr>
        <w:spacing w:line="240" w:lineRule="atLeast"/>
        <w:jc w:val="right"/>
        <w:rPr>
          <w:sz w:val="18"/>
          <w:lang w:val="nl-BE"/>
        </w:rPr>
      </w:pPr>
      <w:r w:rsidRPr="00CC0BA3">
        <w:rPr>
          <w:sz w:val="18"/>
          <w:lang w:val="nl-BE"/>
        </w:rPr>
        <w:t xml:space="preserve">(eventueel vervolg op blz. CONSO </w:t>
      </w:r>
      <w:r w:rsidR="004061DC" w:rsidRPr="00CC0BA3">
        <w:rPr>
          <w:sz w:val="18"/>
          <w:lang w:val="nl-BE"/>
        </w:rPr>
        <w:t>5</w:t>
      </w:r>
      <w:r w:rsidRPr="00CC0BA3">
        <w:rPr>
          <w:sz w:val="18"/>
          <w:lang w:val="nl-BE"/>
        </w:rPr>
        <w:t xml:space="preserve">.3 bis, </w:t>
      </w:r>
      <w:r w:rsidR="004061DC" w:rsidRPr="00CC0BA3">
        <w:rPr>
          <w:sz w:val="18"/>
          <w:lang w:val="nl-BE"/>
        </w:rPr>
        <w:t>5</w:t>
      </w:r>
      <w:r w:rsidRPr="00CC0BA3">
        <w:rPr>
          <w:sz w:val="18"/>
          <w:lang w:val="nl-BE"/>
        </w:rPr>
        <w:t xml:space="preserve">.3 ter, </w:t>
      </w:r>
      <w:proofErr w:type="gramStart"/>
      <w:r w:rsidRPr="00CC0BA3">
        <w:rPr>
          <w:sz w:val="18"/>
          <w:lang w:val="nl-BE"/>
        </w:rPr>
        <w:t>........</w:t>
      </w:r>
      <w:proofErr w:type="gramEnd"/>
      <w:r w:rsidRPr="00CC0BA3">
        <w:rPr>
          <w:sz w:val="18"/>
          <w:lang w:val="nl-BE"/>
        </w:rPr>
        <w:t>)</w:t>
      </w:r>
    </w:p>
    <w:p w:rsidR="00306D54" w:rsidRPr="00CC0BA3" w:rsidRDefault="00306D54" w:rsidP="00306D54">
      <w:pPr>
        <w:tabs>
          <w:tab w:val="left" w:pos="284"/>
        </w:tabs>
        <w:spacing w:line="240" w:lineRule="atLeast"/>
        <w:jc w:val="left"/>
        <w:rPr>
          <w:sz w:val="18"/>
          <w:lang w:val="nl-BE"/>
        </w:rPr>
      </w:pPr>
    </w:p>
    <w:p w:rsidR="00306D54" w:rsidRPr="00CC0BA3" w:rsidRDefault="00306D54" w:rsidP="00306D54">
      <w:pPr>
        <w:tabs>
          <w:tab w:val="left" w:pos="284"/>
        </w:tabs>
        <w:spacing w:line="240" w:lineRule="atLeast"/>
        <w:jc w:val="left"/>
        <w:rPr>
          <w:sz w:val="18"/>
          <w:lang w:val="nl-BE"/>
        </w:rPr>
        <w:sectPr w:rsidR="00306D54"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06D54" w:rsidRPr="00CC0BA3" w:rsidTr="00C06951">
        <w:trPr>
          <w:trHeight w:val="283"/>
        </w:trPr>
        <w:tc>
          <w:tcPr>
            <w:tcW w:w="567" w:type="dxa"/>
            <w:tcBorders>
              <w:left w:val="single" w:sz="6" w:space="0" w:color="auto"/>
              <w:bottom w:val="single" w:sz="6" w:space="0" w:color="auto"/>
              <w:right w:val="single" w:sz="6" w:space="0" w:color="auto"/>
            </w:tcBorders>
            <w:vAlign w:val="center"/>
          </w:tcPr>
          <w:p w:rsidR="00306D54" w:rsidRPr="00CC0BA3" w:rsidRDefault="00306D54" w:rsidP="00E33E04">
            <w:pPr>
              <w:spacing w:line="240" w:lineRule="atLeast"/>
              <w:jc w:val="left"/>
              <w:rPr>
                <w:lang w:val="fr-BE"/>
              </w:rPr>
            </w:pPr>
            <w:r w:rsidRPr="00CC0BA3">
              <w:rPr>
                <w:lang w:val="fr-BE"/>
              </w:rPr>
              <w:t>N</w:t>
            </w:r>
            <w:r w:rsidR="00E33E04" w:rsidRPr="00CC0BA3">
              <w:rPr>
                <w:lang w:val="fr-BE"/>
              </w:rPr>
              <w:t>r.</w:t>
            </w:r>
          </w:p>
        </w:tc>
        <w:tc>
          <w:tcPr>
            <w:tcW w:w="2891" w:type="dxa"/>
            <w:tcBorders>
              <w:left w:val="single" w:sz="6" w:space="0" w:color="auto"/>
              <w:bottom w:val="single" w:sz="6" w:space="0" w:color="auto"/>
              <w:right w:val="single" w:sz="6" w:space="0" w:color="auto"/>
            </w:tcBorders>
            <w:vAlign w:val="center"/>
          </w:tcPr>
          <w:p w:rsidR="00306D54" w:rsidRPr="00CC0BA3"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06D54" w:rsidRPr="00CC0BA3"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06D54" w:rsidRPr="00CC0BA3" w:rsidRDefault="00306D54"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.4</w:t>
            </w:r>
          </w:p>
        </w:tc>
      </w:tr>
    </w:tbl>
    <w:p w:rsidR="00306D54" w:rsidRPr="00CC0BA3" w:rsidRDefault="00306D54" w:rsidP="00306D54">
      <w:pPr>
        <w:spacing w:line="240" w:lineRule="auto"/>
        <w:jc w:val="left"/>
        <w:rPr>
          <w:sz w:val="18"/>
          <w:szCs w:val="18"/>
          <w:lang w:val="fr-BE"/>
        </w:rPr>
      </w:pPr>
    </w:p>
    <w:p w:rsidR="00306D54" w:rsidRPr="00CC0BA3" w:rsidRDefault="00306D54" w:rsidP="00306D54">
      <w:pPr>
        <w:spacing w:line="240" w:lineRule="auto"/>
        <w:jc w:val="left"/>
        <w:rPr>
          <w:sz w:val="18"/>
          <w:szCs w:val="18"/>
          <w:lang w:val="fr-BE"/>
        </w:rPr>
      </w:pPr>
    </w:p>
    <w:p w:rsidR="00E33E04" w:rsidRPr="00CC0BA3" w:rsidRDefault="00E33E04" w:rsidP="00E33E04">
      <w:pPr>
        <w:spacing w:line="240" w:lineRule="atLeast"/>
        <w:jc w:val="left"/>
        <w:rPr>
          <w:b/>
          <w:caps/>
          <w:sz w:val="18"/>
          <w:u w:val="single"/>
          <w:lang w:val="nl-BE"/>
        </w:rPr>
      </w:pPr>
      <w:r w:rsidRPr="00CC0BA3">
        <w:rPr>
          <w:b/>
          <w:caps/>
          <w:lang w:val="nl-BE"/>
        </w:rPr>
        <w:t>Consortium</w:t>
      </w:r>
    </w:p>
    <w:p w:rsidR="00E33E04" w:rsidRPr="00CC0BA3" w:rsidRDefault="00E33E04" w:rsidP="00E33E04">
      <w:pPr>
        <w:tabs>
          <w:tab w:val="right" w:pos="426"/>
          <w:tab w:val="left" w:pos="567"/>
        </w:tabs>
        <w:spacing w:line="240" w:lineRule="auto"/>
        <w:ind w:right="-2"/>
        <w:jc w:val="left"/>
        <w:rPr>
          <w:b/>
          <w:sz w:val="18"/>
          <w:u w:val="single"/>
          <w:lang w:val="nl-BE"/>
        </w:rPr>
      </w:pPr>
    </w:p>
    <w:p w:rsidR="00E33E04" w:rsidRPr="00CC0BA3" w:rsidRDefault="00E33E04" w:rsidP="003D64B8">
      <w:pPr>
        <w:tabs>
          <w:tab w:val="left" w:pos="0"/>
        </w:tabs>
        <w:spacing w:line="240" w:lineRule="auto"/>
        <w:ind w:right="170"/>
        <w:rPr>
          <w:sz w:val="18"/>
          <w:lang w:val="nl-BE"/>
        </w:rPr>
      </w:pPr>
      <w:r w:rsidRPr="00CC0BA3">
        <w:rPr>
          <w:sz w:val="18"/>
          <w:lang w:val="nl-BE"/>
        </w:rPr>
        <w:t>Aanduiding van de ondernemingen die deel uitmaken van het consortium, met voor elke onderneming de lijst van dochterondernemingen met aanduiding van de methode van opname in de consolidatie en het gehouden deel van het kapitaal.</w:t>
      </w:r>
    </w:p>
    <w:p w:rsidR="00306D54" w:rsidRPr="00CC0BA3" w:rsidRDefault="00306D54" w:rsidP="00E33E04">
      <w:pPr>
        <w:spacing w:line="240" w:lineRule="atLeast"/>
        <w:ind w:right="-2"/>
        <w:jc w:val="left"/>
        <w:rPr>
          <w:sz w:val="18"/>
          <w:lang w:val="nl-BE"/>
        </w:rPr>
      </w:pPr>
    </w:p>
    <w:p w:rsidR="00306D54" w:rsidRPr="00CC0BA3" w:rsidRDefault="00306D54" w:rsidP="00306D54">
      <w:pPr>
        <w:spacing w:line="240" w:lineRule="atLeast"/>
        <w:ind w:right="-2"/>
        <w:jc w:val="left"/>
        <w:rPr>
          <w:b/>
          <w:sz w:val="18"/>
          <w:lang w:val="nl-BE"/>
        </w:rPr>
      </w:pPr>
    </w:p>
    <w:p w:rsidR="00306D54" w:rsidRPr="00CC0BA3" w:rsidRDefault="00306D54" w:rsidP="00306D54">
      <w:pPr>
        <w:tabs>
          <w:tab w:val="right" w:pos="284"/>
          <w:tab w:val="right" w:pos="426"/>
          <w:tab w:val="right" w:pos="567"/>
        </w:tabs>
        <w:spacing w:line="360" w:lineRule="atLeast"/>
        <w:ind w:left="426" w:right="-2" w:hanging="426"/>
        <w:jc w:val="left"/>
        <w:rPr>
          <w:sz w:val="18"/>
          <w:lang w:val="nl-BE"/>
        </w:rPr>
        <w:sectPr w:rsidR="00306D54" w:rsidRPr="00CC0BA3"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306D54" w:rsidRPr="00CC0BA3" w:rsidTr="00C06951">
        <w:trPr>
          <w:trHeight w:val="283"/>
        </w:trPr>
        <w:tc>
          <w:tcPr>
            <w:tcW w:w="567" w:type="dxa"/>
            <w:tcBorders>
              <w:left w:val="single" w:sz="6" w:space="0" w:color="auto"/>
              <w:bottom w:val="single" w:sz="6" w:space="0" w:color="auto"/>
              <w:right w:val="single" w:sz="6" w:space="0" w:color="auto"/>
            </w:tcBorders>
            <w:vAlign w:val="center"/>
          </w:tcPr>
          <w:p w:rsidR="00306D54" w:rsidRPr="00CC0BA3" w:rsidRDefault="00306D54" w:rsidP="00E33E04">
            <w:pPr>
              <w:spacing w:line="240" w:lineRule="atLeast"/>
              <w:jc w:val="left"/>
              <w:rPr>
                <w:lang w:val="fr-BE"/>
              </w:rPr>
            </w:pPr>
            <w:r w:rsidRPr="00CC0BA3">
              <w:rPr>
                <w:lang w:val="fr-BE"/>
              </w:rPr>
              <w:t>N</w:t>
            </w:r>
            <w:r w:rsidR="00E33E04" w:rsidRPr="00CC0BA3">
              <w:rPr>
                <w:lang w:val="fr-BE"/>
              </w:rPr>
              <w:t>r.</w:t>
            </w:r>
          </w:p>
        </w:tc>
        <w:tc>
          <w:tcPr>
            <w:tcW w:w="2891" w:type="dxa"/>
            <w:tcBorders>
              <w:left w:val="single" w:sz="6" w:space="0" w:color="auto"/>
              <w:bottom w:val="single" w:sz="6" w:space="0" w:color="auto"/>
              <w:right w:val="single" w:sz="6" w:space="0" w:color="auto"/>
            </w:tcBorders>
            <w:vAlign w:val="center"/>
          </w:tcPr>
          <w:p w:rsidR="00306D54" w:rsidRPr="00CC0BA3"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06D54" w:rsidRPr="00CC0BA3"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06D54" w:rsidRPr="00CC0BA3" w:rsidRDefault="00306D54"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.5</w:t>
            </w:r>
          </w:p>
        </w:tc>
      </w:tr>
    </w:tbl>
    <w:p w:rsidR="00306D54" w:rsidRPr="00CC0BA3" w:rsidRDefault="00306D54" w:rsidP="00306D54">
      <w:pPr>
        <w:spacing w:line="240" w:lineRule="auto"/>
        <w:jc w:val="left"/>
        <w:rPr>
          <w:sz w:val="18"/>
          <w:szCs w:val="18"/>
          <w:lang w:val="fr-BE"/>
        </w:rPr>
      </w:pPr>
    </w:p>
    <w:p w:rsidR="00306D54" w:rsidRPr="00CC0BA3" w:rsidRDefault="00306D54" w:rsidP="00306D54">
      <w:pPr>
        <w:spacing w:line="240" w:lineRule="auto"/>
        <w:jc w:val="left"/>
        <w:rPr>
          <w:sz w:val="18"/>
          <w:szCs w:val="18"/>
          <w:lang w:val="fr-BE"/>
        </w:rPr>
      </w:pPr>
    </w:p>
    <w:p w:rsidR="00306D54" w:rsidRPr="00CC0BA3" w:rsidRDefault="00327F27" w:rsidP="00306D54">
      <w:pPr>
        <w:spacing w:line="240" w:lineRule="atLeast"/>
        <w:ind w:right="-2"/>
        <w:rPr>
          <w:b/>
          <w:u w:val="single"/>
          <w:lang w:val="nl-BE"/>
        </w:rPr>
      </w:pPr>
      <w:r w:rsidRPr="00CC0BA3">
        <w:rPr>
          <w:b/>
          <w:caps/>
          <w:lang w:val="nl-BE"/>
        </w:rPr>
        <w:t>Consolidatiecriteria en wijzigingen in de consolidatiekring</w:t>
      </w:r>
    </w:p>
    <w:p w:rsidR="00306D54" w:rsidRPr="00CC0BA3" w:rsidRDefault="00306D54" w:rsidP="00306D54">
      <w:pPr>
        <w:spacing w:line="240" w:lineRule="auto"/>
        <w:ind w:right="-2"/>
        <w:rPr>
          <w:b/>
          <w:sz w:val="18"/>
          <w:lang w:val="nl-BE"/>
        </w:rPr>
      </w:pPr>
    </w:p>
    <w:p w:rsidR="00306D54" w:rsidRPr="00CC0BA3" w:rsidRDefault="00327F27" w:rsidP="003D64B8">
      <w:pPr>
        <w:spacing w:line="240" w:lineRule="auto"/>
        <w:ind w:right="57"/>
        <w:rPr>
          <w:sz w:val="18"/>
          <w:lang w:val="nl-BE"/>
        </w:rPr>
      </w:pPr>
      <w:r w:rsidRPr="00CC0BA3">
        <w:rPr>
          <w:rFonts w:cs="Arial"/>
          <w:bCs/>
          <w:sz w:val="18"/>
          <w:lang w:val="nl-BE"/>
        </w:rPr>
        <w:t xml:space="preserve">Indien van materieel belang, </w:t>
      </w:r>
      <w:r w:rsidRPr="00CC0BA3">
        <w:rPr>
          <w:rFonts w:cs="Arial"/>
          <w:sz w:val="18"/>
          <w:szCs w:val="18"/>
          <w:lang w:val="nl-BE"/>
        </w:rPr>
        <w:t xml:space="preserve">aanduiding van de criteria die worden gehanteerd voor de toepassing van de integrale consolidatie, de evenredige consolidatie en de vermogensmutatiemethode en van de gevallen, met motivering ervan, waarin van deze criteria wordt afgeweken </w:t>
      </w:r>
      <w:r w:rsidRPr="00CC0BA3">
        <w:rPr>
          <w:rFonts w:cs="Arial"/>
          <w:i/>
          <w:sz w:val="18"/>
          <w:szCs w:val="18"/>
          <w:lang w:val="nl-BE"/>
        </w:rPr>
        <w:t>(in toepassing van artikel 165, I. van het koninklijk besluit van 30 januari 2001 tot uitvoering van het Wetboek van vennootschappen)</w:t>
      </w:r>
      <w:r w:rsidR="00306D54" w:rsidRPr="00CC0BA3">
        <w:rPr>
          <w:sz w:val="18"/>
          <w:lang w:val="nl-BE"/>
        </w:rPr>
        <w:t>.</w:t>
      </w:r>
    </w:p>
    <w:p w:rsidR="00306D54" w:rsidRPr="00CC0BA3" w:rsidRDefault="00306D54" w:rsidP="002A21FD">
      <w:pPr>
        <w:spacing w:line="240" w:lineRule="atLeast"/>
        <w:rPr>
          <w:b/>
          <w:sz w:val="18"/>
          <w:lang w:val="nl-BE"/>
        </w:rPr>
      </w:pPr>
    </w:p>
    <w:p w:rsidR="00306D54" w:rsidRPr="00CC0BA3" w:rsidRDefault="00306D54" w:rsidP="00306D54">
      <w:pPr>
        <w:tabs>
          <w:tab w:val="right" w:leader="dot" w:pos="10632"/>
        </w:tabs>
        <w:spacing w:line="240" w:lineRule="atLeast"/>
        <w:jc w:val="left"/>
        <w:rPr>
          <w:sz w:val="18"/>
          <w:szCs w:val="18"/>
          <w:lang w:val="nl-BE"/>
        </w:rPr>
      </w:pPr>
      <w:r w:rsidRPr="00CC0BA3">
        <w:rPr>
          <w:sz w:val="18"/>
          <w:szCs w:val="18"/>
          <w:lang w:val="nl-BE"/>
        </w:rPr>
        <w:tab/>
      </w:r>
    </w:p>
    <w:p w:rsidR="00306D54" w:rsidRPr="00CC0BA3" w:rsidRDefault="00306D54" w:rsidP="00306D54">
      <w:pPr>
        <w:tabs>
          <w:tab w:val="right" w:leader="dot" w:pos="10632"/>
        </w:tabs>
        <w:spacing w:line="240" w:lineRule="atLeast"/>
        <w:jc w:val="left"/>
        <w:rPr>
          <w:sz w:val="18"/>
          <w:szCs w:val="18"/>
          <w:lang w:val="nl-BE"/>
        </w:rPr>
      </w:pPr>
      <w:r w:rsidRPr="00CC0BA3">
        <w:rPr>
          <w:sz w:val="18"/>
          <w:szCs w:val="18"/>
          <w:lang w:val="nl-BE"/>
        </w:rPr>
        <w:tab/>
      </w:r>
    </w:p>
    <w:p w:rsidR="00306D54" w:rsidRPr="00CC0BA3" w:rsidRDefault="00306D54" w:rsidP="00306D54">
      <w:pPr>
        <w:tabs>
          <w:tab w:val="right" w:leader="dot" w:pos="10632"/>
        </w:tabs>
        <w:spacing w:line="240" w:lineRule="atLeast"/>
        <w:jc w:val="left"/>
        <w:rPr>
          <w:sz w:val="18"/>
          <w:szCs w:val="18"/>
          <w:lang w:val="nl-BE"/>
        </w:rPr>
      </w:pPr>
      <w:r w:rsidRPr="00CC0BA3">
        <w:rPr>
          <w:sz w:val="18"/>
          <w:szCs w:val="18"/>
          <w:lang w:val="nl-BE"/>
        </w:rPr>
        <w:tab/>
      </w:r>
    </w:p>
    <w:p w:rsidR="00306D54" w:rsidRPr="00CC0BA3" w:rsidRDefault="00306D54" w:rsidP="00306D54">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306D54">
      <w:pPr>
        <w:spacing w:line="240" w:lineRule="atLeast"/>
        <w:ind w:right="-2"/>
        <w:jc w:val="left"/>
        <w:rPr>
          <w:b/>
          <w:sz w:val="18"/>
          <w:lang w:val="nl-BE"/>
        </w:rPr>
      </w:pPr>
    </w:p>
    <w:p w:rsidR="002A21FD" w:rsidRPr="00CC0BA3" w:rsidRDefault="002A21FD" w:rsidP="00306D54">
      <w:pPr>
        <w:spacing w:line="240" w:lineRule="atLeast"/>
        <w:ind w:right="-2"/>
        <w:jc w:val="left"/>
        <w:rPr>
          <w:b/>
          <w:sz w:val="18"/>
          <w:lang w:val="nl-BE"/>
        </w:rPr>
      </w:pPr>
    </w:p>
    <w:p w:rsidR="002A21FD" w:rsidRPr="00CC0BA3" w:rsidRDefault="00327F27" w:rsidP="003D64B8">
      <w:pPr>
        <w:spacing w:line="240" w:lineRule="auto"/>
        <w:ind w:right="57"/>
        <w:rPr>
          <w:sz w:val="18"/>
          <w:lang w:val="nl-BE"/>
        </w:rPr>
      </w:pPr>
      <w:r w:rsidRPr="00CC0BA3">
        <w:rPr>
          <w:rFonts w:cs="Arial"/>
          <w:sz w:val="18"/>
          <w:szCs w:val="18"/>
          <w:lang w:val="nl-BE"/>
        </w:rPr>
        <w:t xml:space="preserve">Inlichtingen die een zinvolle vergelijking mogelijk maken met de geconsolideerde jaarrekening over het vorige boekjaar, indien de samenstelling van het geconsolideerde geheel in de loop van het boekjaar een aanmerkelijke wijziging heeft ondergaan </w:t>
      </w:r>
      <w:r w:rsidRPr="00CC0BA3">
        <w:rPr>
          <w:rFonts w:cs="Arial"/>
          <w:i/>
          <w:sz w:val="18"/>
          <w:szCs w:val="18"/>
          <w:lang w:val="nl-BE"/>
        </w:rPr>
        <w:t>(in toepassing van artikel 112 van voormeld koninklijk besluit)</w:t>
      </w:r>
      <w:r w:rsidRPr="00CC0BA3">
        <w:rPr>
          <w:rFonts w:cs="Arial"/>
          <w:sz w:val="18"/>
          <w:szCs w:val="18"/>
          <w:lang w:val="nl-BE"/>
        </w:rPr>
        <w:t>.</w:t>
      </w:r>
    </w:p>
    <w:p w:rsidR="002A21FD" w:rsidRPr="00CC0BA3" w:rsidRDefault="002A21FD" w:rsidP="00306D54">
      <w:pPr>
        <w:spacing w:line="240" w:lineRule="atLeast"/>
        <w:ind w:right="-2"/>
        <w:jc w:val="left"/>
        <w:rPr>
          <w:b/>
          <w:sz w:val="18"/>
          <w:lang w:val="nl-BE"/>
        </w:rPr>
      </w:pP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2A21FD">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327F27">
      <w:pPr>
        <w:tabs>
          <w:tab w:val="right" w:leader="dot" w:pos="10632"/>
        </w:tabs>
        <w:spacing w:line="240" w:lineRule="atLeast"/>
        <w:jc w:val="left"/>
        <w:rPr>
          <w:sz w:val="18"/>
          <w:szCs w:val="18"/>
          <w:lang w:val="nl-BE"/>
        </w:rPr>
      </w:pPr>
      <w:r w:rsidRPr="00CC0BA3">
        <w:rPr>
          <w:sz w:val="18"/>
          <w:szCs w:val="18"/>
          <w:lang w:val="nl-BE"/>
        </w:rPr>
        <w:tab/>
      </w:r>
    </w:p>
    <w:p w:rsidR="002A21FD" w:rsidRPr="00CC0BA3" w:rsidRDefault="002A21FD" w:rsidP="00306D54">
      <w:pPr>
        <w:spacing w:line="240" w:lineRule="atLeast"/>
        <w:ind w:right="-2"/>
        <w:jc w:val="left"/>
        <w:rPr>
          <w:b/>
          <w:sz w:val="18"/>
          <w:lang w:val="nl-BE"/>
        </w:rPr>
      </w:pPr>
    </w:p>
    <w:p w:rsidR="002A21FD" w:rsidRPr="00CC0BA3" w:rsidRDefault="002A21FD" w:rsidP="00306D54">
      <w:pPr>
        <w:spacing w:line="240" w:lineRule="atLeast"/>
        <w:ind w:right="-2"/>
        <w:jc w:val="left"/>
        <w:rPr>
          <w:b/>
          <w:sz w:val="18"/>
          <w:lang w:val="nl-BE"/>
        </w:rPr>
      </w:pPr>
    </w:p>
    <w:p w:rsidR="002A21FD" w:rsidRPr="00CC0BA3" w:rsidRDefault="00327F27" w:rsidP="00327F27">
      <w:pPr>
        <w:spacing w:line="240" w:lineRule="atLeast"/>
        <w:ind w:right="141"/>
        <w:jc w:val="right"/>
        <w:rPr>
          <w:sz w:val="18"/>
          <w:lang w:val="nl-BE"/>
        </w:rPr>
      </w:pPr>
      <w:r w:rsidRPr="00CC0BA3">
        <w:rPr>
          <w:sz w:val="18"/>
          <w:lang w:val="nl-BE"/>
        </w:rPr>
        <w:t xml:space="preserve">(eventueel vervolg op blz. CONSO </w:t>
      </w:r>
      <w:r w:rsidR="004061DC" w:rsidRPr="00CC0BA3">
        <w:rPr>
          <w:sz w:val="18"/>
          <w:lang w:val="nl-BE"/>
        </w:rPr>
        <w:t>5</w:t>
      </w:r>
      <w:r w:rsidRPr="00CC0BA3">
        <w:rPr>
          <w:sz w:val="18"/>
          <w:lang w:val="nl-BE"/>
        </w:rPr>
        <w:t xml:space="preserve">.5 bis, </w:t>
      </w:r>
      <w:r w:rsidR="004061DC" w:rsidRPr="00CC0BA3">
        <w:rPr>
          <w:sz w:val="18"/>
          <w:lang w:val="nl-BE"/>
        </w:rPr>
        <w:t>5</w:t>
      </w:r>
      <w:r w:rsidRPr="00CC0BA3">
        <w:rPr>
          <w:sz w:val="18"/>
          <w:lang w:val="nl-BE"/>
        </w:rPr>
        <w:t xml:space="preserve">.5 ter, </w:t>
      </w:r>
      <w:proofErr w:type="gramStart"/>
      <w:r w:rsidRPr="00CC0BA3">
        <w:rPr>
          <w:sz w:val="18"/>
          <w:lang w:val="nl-BE"/>
        </w:rPr>
        <w:t>.......</w:t>
      </w:r>
      <w:proofErr w:type="gramEnd"/>
      <w:r w:rsidRPr="00CC0BA3">
        <w:rPr>
          <w:sz w:val="18"/>
          <w:lang w:val="nl-BE"/>
        </w:rPr>
        <w:t>)</w:t>
      </w:r>
    </w:p>
    <w:p w:rsidR="002A21FD" w:rsidRPr="00CC0BA3" w:rsidRDefault="002A21FD" w:rsidP="002A21FD">
      <w:pPr>
        <w:spacing w:line="240" w:lineRule="atLeast"/>
        <w:ind w:right="56"/>
        <w:jc w:val="left"/>
        <w:rPr>
          <w:sz w:val="18"/>
          <w:lang w:val="nl-BE"/>
        </w:rPr>
      </w:pPr>
    </w:p>
    <w:p w:rsidR="002A21FD" w:rsidRPr="00CC0BA3" w:rsidRDefault="002A21FD" w:rsidP="002A21FD">
      <w:pPr>
        <w:spacing w:line="240" w:lineRule="atLeast"/>
        <w:ind w:right="56"/>
        <w:jc w:val="left"/>
        <w:rPr>
          <w:b/>
          <w:sz w:val="18"/>
          <w:lang w:val="nl-BE"/>
        </w:rPr>
      </w:pPr>
    </w:p>
    <w:p w:rsidR="002A21FD" w:rsidRPr="00CC0BA3" w:rsidRDefault="002A21FD" w:rsidP="002A21FD">
      <w:pPr>
        <w:spacing w:line="240" w:lineRule="atLeast"/>
        <w:ind w:right="56"/>
        <w:jc w:val="left"/>
        <w:rPr>
          <w:b/>
          <w:sz w:val="18"/>
          <w:lang w:val="nl-BE"/>
        </w:rPr>
        <w:sectPr w:rsidR="002A21F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A21FD" w:rsidRPr="00CC0BA3" w:rsidTr="00C06951">
        <w:trPr>
          <w:trHeight w:val="283"/>
        </w:trPr>
        <w:tc>
          <w:tcPr>
            <w:tcW w:w="567" w:type="dxa"/>
            <w:tcBorders>
              <w:left w:val="single" w:sz="6" w:space="0" w:color="auto"/>
              <w:bottom w:val="single" w:sz="6" w:space="0" w:color="auto"/>
              <w:right w:val="single" w:sz="6" w:space="0" w:color="auto"/>
            </w:tcBorders>
            <w:vAlign w:val="center"/>
          </w:tcPr>
          <w:p w:rsidR="002A21FD" w:rsidRPr="00CC0BA3" w:rsidRDefault="002A21FD" w:rsidP="00327F27">
            <w:pPr>
              <w:spacing w:line="240" w:lineRule="atLeast"/>
              <w:jc w:val="left"/>
              <w:rPr>
                <w:lang w:val="fr-BE"/>
              </w:rPr>
            </w:pPr>
            <w:r w:rsidRPr="00CC0BA3">
              <w:rPr>
                <w:lang w:val="fr-BE"/>
              </w:rPr>
              <w:t>N</w:t>
            </w:r>
            <w:r w:rsidR="00327F27" w:rsidRPr="00CC0BA3">
              <w:rPr>
                <w:lang w:val="fr-BE"/>
              </w:rPr>
              <w:t>r.</w:t>
            </w:r>
          </w:p>
        </w:tc>
        <w:tc>
          <w:tcPr>
            <w:tcW w:w="2891" w:type="dxa"/>
            <w:tcBorders>
              <w:left w:val="single" w:sz="6" w:space="0" w:color="auto"/>
              <w:bottom w:val="single" w:sz="6" w:space="0" w:color="auto"/>
              <w:right w:val="single" w:sz="6" w:space="0" w:color="auto"/>
            </w:tcBorders>
            <w:vAlign w:val="center"/>
          </w:tcPr>
          <w:p w:rsidR="002A21FD" w:rsidRPr="00CC0BA3" w:rsidRDefault="002A21FD"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A21FD" w:rsidRPr="00CC0BA3" w:rsidRDefault="002A21FD"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A21FD" w:rsidRPr="00CC0BA3" w:rsidRDefault="002A21FD"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.6</w:t>
            </w:r>
          </w:p>
        </w:tc>
      </w:tr>
    </w:tbl>
    <w:p w:rsidR="002A21FD" w:rsidRPr="00CC0BA3" w:rsidRDefault="002A21FD" w:rsidP="002A21FD">
      <w:pPr>
        <w:spacing w:line="240" w:lineRule="auto"/>
        <w:jc w:val="left"/>
        <w:rPr>
          <w:sz w:val="18"/>
          <w:szCs w:val="18"/>
          <w:lang w:val="fr-BE"/>
        </w:rPr>
      </w:pPr>
    </w:p>
    <w:p w:rsidR="002A21FD" w:rsidRPr="00CC0BA3" w:rsidRDefault="00327F27" w:rsidP="002A21FD">
      <w:pPr>
        <w:spacing w:line="240" w:lineRule="atLeast"/>
        <w:ind w:right="283"/>
        <w:rPr>
          <w:b/>
          <w:u w:val="single"/>
          <w:lang w:val="nl-BE"/>
        </w:rPr>
      </w:pPr>
      <w:r w:rsidRPr="00CC0BA3">
        <w:rPr>
          <w:b/>
          <w:caps/>
          <w:lang w:val="nl-BE"/>
        </w:rPr>
        <w:t xml:space="preserve">Waarderingsregels </w:t>
      </w:r>
    </w:p>
    <w:p w:rsidR="002A21FD" w:rsidRPr="00CC0BA3" w:rsidRDefault="002A21FD" w:rsidP="00C257B3">
      <w:pPr>
        <w:spacing w:line="360" w:lineRule="auto"/>
        <w:rPr>
          <w:sz w:val="18"/>
          <w:lang w:val="nl-BE"/>
        </w:rPr>
      </w:pPr>
    </w:p>
    <w:p w:rsidR="002A21FD" w:rsidRPr="00CC0BA3" w:rsidRDefault="00327F27" w:rsidP="00C257B3">
      <w:pPr>
        <w:spacing w:line="240" w:lineRule="auto"/>
        <w:rPr>
          <w:b/>
          <w:sz w:val="18"/>
          <w:lang w:val="nl-BE"/>
        </w:rPr>
      </w:pPr>
      <w:r w:rsidRPr="00CC0BA3">
        <w:rPr>
          <w:rFonts w:cs="Arial"/>
          <w:b/>
          <w:sz w:val="18"/>
          <w:szCs w:val="18"/>
          <w:lang w:val="nl-BE"/>
        </w:rPr>
        <w:t>Opgave van de gehanteerde</w:t>
      </w:r>
      <w:r w:rsidRPr="00CC0BA3">
        <w:rPr>
          <w:rFonts w:cs="Arial"/>
          <w:bCs/>
          <w:sz w:val="18"/>
          <w:lang w:val="nl-BE"/>
        </w:rPr>
        <w:t xml:space="preserve"> </w:t>
      </w:r>
      <w:r w:rsidRPr="00CC0BA3">
        <w:rPr>
          <w:rFonts w:cs="Arial"/>
          <w:b/>
          <w:sz w:val="18"/>
          <w:szCs w:val="18"/>
          <w:lang w:val="nl-BE"/>
        </w:rPr>
        <w:t xml:space="preserve">criteria </w:t>
      </w:r>
      <w:r w:rsidRPr="00CC0BA3">
        <w:rPr>
          <w:rFonts w:cs="Arial"/>
          <w:b/>
          <w:bCs/>
          <w:sz w:val="18"/>
          <w:lang w:val="nl-BE"/>
        </w:rPr>
        <w:t>van materieel belang</w:t>
      </w:r>
      <w:r w:rsidRPr="00CC0BA3">
        <w:rPr>
          <w:rFonts w:cs="Arial"/>
          <w:b/>
          <w:sz w:val="18"/>
          <w:szCs w:val="18"/>
          <w:lang w:val="nl-BE"/>
        </w:rPr>
        <w:t xml:space="preserve"> voor de waardering van de verschillende posten van de geconsolideerde jaarrekening, </w:t>
      </w:r>
      <w:proofErr w:type="gramStart"/>
      <w:r w:rsidRPr="00CC0BA3">
        <w:rPr>
          <w:rFonts w:cs="Arial"/>
          <w:b/>
          <w:sz w:val="18"/>
          <w:szCs w:val="18"/>
          <w:lang w:val="nl-BE"/>
        </w:rPr>
        <w:t>inzonderheid</w:t>
      </w:r>
      <w:proofErr w:type="gramEnd"/>
      <w:r w:rsidRPr="00CC0BA3">
        <w:rPr>
          <w:rFonts w:cs="Arial"/>
          <w:b/>
          <w:sz w:val="18"/>
          <w:szCs w:val="18"/>
          <w:lang w:val="nl-BE"/>
        </w:rPr>
        <w:t>:</w:t>
      </w:r>
    </w:p>
    <w:p w:rsidR="002A21FD" w:rsidRPr="00CC0BA3" w:rsidRDefault="002A21FD" w:rsidP="002A21FD">
      <w:pPr>
        <w:spacing w:line="240" w:lineRule="auto"/>
        <w:ind w:right="283"/>
        <w:rPr>
          <w:sz w:val="18"/>
          <w:lang w:val="nl-BE"/>
        </w:rPr>
      </w:pPr>
    </w:p>
    <w:p w:rsidR="002A21FD" w:rsidRPr="00CC0BA3" w:rsidRDefault="002A21FD" w:rsidP="003D64B8">
      <w:pPr>
        <w:spacing w:line="240" w:lineRule="auto"/>
        <w:ind w:left="284" w:right="284" w:hanging="284"/>
        <w:rPr>
          <w:sz w:val="18"/>
          <w:lang w:val="nl-BE"/>
        </w:rPr>
      </w:pPr>
      <w:r w:rsidRPr="00CC0BA3">
        <w:rPr>
          <w:sz w:val="18"/>
          <w:lang w:val="nl-BE"/>
        </w:rPr>
        <w:t>-</w:t>
      </w:r>
      <w:r w:rsidRPr="00CC0BA3">
        <w:rPr>
          <w:sz w:val="18"/>
          <w:lang w:val="nl-BE"/>
        </w:rPr>
        <w:tab/>
      </w:r>
      <w:r w:rsidR="00327F27" w:rsidRPr="00CC0BA3">
        <w:rPr>
          <w:rFonts w:cs="Arial"/>
          <w:sz w:val="18"/>
          <w:szCs w:val="18"/>
          <w:lang w:val="nl-BE"/>
        </w:rPr>
        <w:t xml:space="preserve">voor de vorming en aanpassing van afschrijvingen, waardeverminderingen en voorzieningen voor risico's en kosten, </w:t>
      </w:r>
      <w:proofErr w:type="gramStart"/>
      <w:r w:rsidR="00327F27" w:rsidRPr="00CC0BA3">
        <w:rPr>
          <w:rFonts w:cs="Arial"/>
          <w:sz w:val="18"/>
          <w:szCs w:val="18"/>
          <w:lang w:val="nl-BE"/>
        </w:rPr>
        <w:t>alsmede</w:t>
      </w:r>
      <w:proofErr w:type="gramEnd"/>
      <w:r w:rsidR="00327F27" w:rsidRPr="00CC0BA3">
        <w:rPr>
          <w:rFonts w:cs="Arial"/>
          <w:sz w:val="18"/>
          <w:szCs w:val="18"/>
          <w:lang w:val="nl-BE"/>
        </w:rPr>
        <w:t xml:space="preserve"> voor de herwaarderingen </w:t>
      </w:r>
      <w:r w:rsidR="00327F27" w:rsidRPr="00CC0BA3">
        <w:rPr>
          <w:rFonts w:cs="Arial"/>
          <w:i/>
          <w:sz w:val="18"/>
          <w:szCs w:val="18"/>
          <w:lang w:val="nl-BE"/>
        </w:rPr>
        <w:t xml:space="preserve">(in toepassing van artikel </w:t>
      </w:r>
      <w:r w:rsidR="00327F27" w:rsidRPr="00CC0BA3">
        <w:rPr>
          <w:rFonts w:cs="Arial"/>
          <w:i/>
          <w:color w:val="000000"/>
          <w:sz w:val="18"/>
          <w:szCs w:val="18"/>
          <w:lang w:val="nl-BE"/>
        </w:rPr>
        <w:t xml:space="preserve">165, </w:t>
      </w:r>
      <w:proofErr w:type="spellStart"/>
      <w:r w:rsidR="00327F27" w:rsidRPr="00CC0BA3">
        <w:rPr>
          <w:rFonts w:cs="Arial"/>
          <w:i/>
          <w:color w:val="000000"/>
          <w:sz w:val="18"/>
          <w:szCs w:val="18"/>
          <w:lang w:val="nl-BE"/>
        </w:rPr>
        <w:t>VI.a</w:t>
      </w:r>
      <w:proofErr w:type="spellEnd"/>
      <w:r w:rsidR="00327F27" w:rsidRPr="00CC0BA3">
        <w:rPr>
          <w:rFonts w:cs="Arial"/>
          <w:i/>
          <w:color w:val="000000"/>
          <w:sz w:val="18"/>
          <w:szCs w:val="18"/>
          <w:lang w:val="nl-BE"/>
        </w:rPr>
        <w:t>. van het koninklijk besluit van 30 januari 2001 tot uitvoering van het Wetboek van vennootschappen)</w:t>
      </w:r>
    </w:p>
    <w:p w:rsidR="002A21FD" w:rsidRPr="00CC0BA3" w:rsidRDefault="002A21FD" w:rsidP="002A21FD">
      <w:pPr>
        <w:spacing w:line="240" w:lineRule="atLeast"/>
        <w:ind w:right="283"/>
        <w:rPr>
          <w:sz w:val="18"/>
          <w:lang w:val="nl-BE"/>
        </w:rPr>
      </w:pPr>
    </w:p>
    <w:p w:rsidR="002A21FD" w:rsidRPr="00CC0BA3" w:rsidRDefault="002A21FD" w:rsidP="002A21FD">
      <w:pPr>
        <w:spacing w:line="240" w:lineRule="auto"/>
        <w:ind w:left="284" w:right="283" w:hanging="284"/>
        <w:rPr>
          <w:sz w:val="18"/>
          <w:lang w:val="nl-BE"/>
        </w:rPr>
      </w:pPr>
      <w:r w:rsidRPr="00CC0BA3">
        <w:rPr>
          <w:sz w:val="18"/>
          <w:lang w:val="nl-BE"/>
        </w:rPr>
        <w:t>-</w:t>
      </w:r>
      <w:r w:rsidRPr="00CC0BA3">
        <w:rPr>
          <w:sz w:val="18"/>
          <w:lang w:val="nl-BE"/>
        </w:rPr>
        <w:tab/>
      </w:r>
      <w:r w:rsidR="00327F27" w:rsidRPr="00CC0BA3">
        <w:rPr>
          <w:rFonts w:cs="Arial"/>
          <w:sz w:val="18"/>
          <w:szCs w:val="18"/>
          <w:lang w:val="nl-BE"/>
        </w:rPr>
        <w:t xml:space="preserve">voor de omrekeningsgrondslagen van de bedragen die in een andere munt zijn of oorspronkelijk waren uitgedrukt dan de munt waarin de geconsolideerde jaarrekening is opgesteld en van de boekhoudstaten van dochterondernemingen en van geassocieerde vennootschappen naar buitenlands recht </w:t>
      </w:r>
      <w:r w:rsidR="00327F27" w:rsidRPr="00CC0BA3">
        <w:rPr>
          <w:rFonts w:cs="Arial"/>
          <w:i/>
          <w:sz w:val="18"/>
          <w:szCs w:val="18"/>
          <w:lang w:val="nl-BE"/>
        </w:rPr>
        <w:t xml:space="preserve">(in toepassing van artikel </w:t>
      </w:r>
      <w:r w:rsidR="00327F27" w:rsidRPr="00CC0BA3">
        <w:rPr>
          <w:rFonts w:cs="Arial"/>
          <w:i/>
          <w:color w:val="000000"/>
          <w:sz w:val="18"/>
          <w:szCs w:val="18"/>
          <w:lang w:val="nl-BE"/>
        </w:rPr>
        <w:t xml:space="preserve">165, </w:t>
      </w:r>
      <w:proofErr w:type="spellStart"/>
      <w:r w:rsidR="00327F27" w:rsidRPr="00CC0BA3">
        <w:rPr>
          <w:rFonts w:cs="Arial"/>
          <w:i/>
          <w:color w:val="000000"/>
          <w:sz w:val="18"/>
          <w:szCs w:val="18"/>
          <w:lang w:val="nl-BE"/>
        </w:rPr>
        <w:t>VI.b</w:t>
      </w:r>
      <w:proofErr w:type="spellEnd"/>
      <w:r w:rsidR="00327F27" w:rsidRPr="00CC0BA3">
        <w:rPr>
          <w:rFonts w:cs="Arial"/>
          <w:i/>
          <w:color w:val="000000"/>
          <w:sz w:val="18"/>
          <w:szCs w:val="18"/>
          <w:lang w:val="nl-BE"/>
        </w:rPr>
        <w:t>. van voormeld koninklijk besluit)</w:t>
      </w:r>
      <w:r w:rsidR="00327F27" w:rsidRPr="00CC0BA3">
        <w:rPr>
          <w:rFonts w:cs="Arial"/>
          <w:color w:val="000000"/>
          <w:sz w:val="18"/>
          <w:szCs w:val="18"/>
          <w:lang w:val="nl-BE"/>
        </w:rPr>
        <w:t>.</w:t>
      </w:r>
    </w:p>
    <w:p w:rsidR="002A21FD" w:rsidRPr="00CC0BA3" w:rsidRDefault="002A21FD" w:rsidP="002A21FD">
      <w:pPr>
        <w:spacing w:line="240" w:lineRule="atLeast"/>
        <w:ind w:right="283"/>
        <w:rPr>
          <w:sz w:val="18"/>
          <w:lang w:val="nl-BE"/>
        </w:rPr>
      </w:pP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7E7E97" w:rsidRPr="00CC0BA3" w:rsidRDefault="007E7E97" w:rsidP="007E7E97">
      <w:pPr>
        <w:tabs>
          <w:tab w:val="right" w:leader="dot" w:pos="10632"/>
        </w:tabs>
        <w:spacing w:line="240" w:lineRule="atLeast"/>
        <w:jc w:val="left"/>
        <w:rPr>
          <w:sz w:val="18"/>
          <w:szCs w:val="18"/>
          <w:lang w:val="nl-BE"/>
        </w:rPr>
      </w:pPr>
      <w:r w:rsidRPr="00CC0BA3">
        <w:rPr>
          <w:sz w:val="18"/>
          <w:szCs w:val="18"/>
          <w:lang w:val="nl-BE"/>
        </w:rPr>
        <w:tab/>
      </w:r>
    </w:p>
    <w:p w:rsidR="007E7E97" w:rsidRPr="00CC0BA3" w:rsidRDefault="007E7E97" w:rsidP="007E7E97">
      <w:pPr>
        <w:tabs>
          <w:tab w:val="right" w:leader="dot" w:pos="10632"/>
        </w:tabs>
        <w:spacing w:line="240" w:lineRule="atLeast"/>
        <w:jc w:val="left"/>
        <w:rPr>
          <w:sz w:val="18"/>
          <w:szCs w:val="18"/>
          <w:lang w:val="nl-BE"/>
        </w:rPr>
      </w:pPr>
      <w:r w:rsidRPr="00CC0BA3">
        <w:rPr>
          <w:sz w:val="18"/>
          <w:szCs w:val="18"/>
          <w:lang w:val="nl-BE"/>
        </w:rPr>
        <w:tab/>
      </w:r>
    </w:p>
    <w:p w:rsidR="007E7E97" w:rsidRPr="00CC0BA3" w:rsidRDefault="007E7E97" w:rsidP="007E7E97">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lang w:val="nl-BE"/>
        </w:rPr>
      </w:pPr>
    </w:p>
    <w:p w:rsidR="00326E2D" w:rsidRPr="00CC0BA3" w:rsidRDefault="00DA7C35" w:rsidP="00DA7C35">
      <w:pPr>
        <w:tabs>
          <w:tab w:val="right" w:leader="dot" w:pos="10632"/>
        </w:tabs>
        <w:spacing w:line="240" w:lineRule="atLeast"/>
        <w:jc w:val="right"/>
        <w:rPr>
          <w:sz w:val="18"/>
          <w:lang w:val="nl-BE"/>
        </w:rPr>
      </w:pPr>
      <w:r w:rsidRPr="00CC0BA3">
        <w:rPr>
          <w:sz w:val="18"/>
          <w:lang w:val="nl-BE"/>
        </w:rPr>
        <w:t>(eventueel vervolg op blz. CONSO 5.6 bis, 5.6 ter, ...)</w:t>
      </w:r>
    </w:p>
    <w:p w:rsidR="00DA7C35" w:rsidRPr="00CC0BA3" w:rsidRDefault="00DA7C35" w:rsidP="00DA7C35">
      <w:pPr>
        <w:tabs>
          <w:tab w:val="right" w:leader="dot" w:pos="10632"/>
        </w:tabs>
        <w:spacing w:line="240" w:lineRule="atLeast"/>
        <w:jc w:val="right"/>
        <w:rPr>
          <w:sz w:val="18"/>
          <w:szCs w:val="18"/>
          <w:lang w:val="nl-BE"/>
        </w:rPr>
      </w:pPr>
    </w:p>
    <w:p w:rsidR="00C257B3" w:rsidRPr="00CC0BA3" w:rsidRDefault="00326E2D" w:rsidP="00C257B3">
      <w:pPr>
        <w:tabs>
          <w:tab w:val="right" w:leader="dot" w:pos="10632"/>
        </w:tabs>
        <w:spacing w:line="240" w:lineRule="atLeast"/>
        <w:jc w:val="left"/>
        <w:rPr>
          <w:b/>
          <w:caps/>
          <w:lang w:val="nl-BE"/>
        </w:rPr>
      </w:pPr>
      <w:r w:rsidRPr="00CC0BA3">
        <w:rPr>
          <w:b/>
          <w:caps/>
          <w:lang w:val="nl-BE"/>
        </w:rPr>
        <w:t>methodes voor de berekening van de fiscale latenties</w:t>
      </w:r>
    </w:p>
    <w:p w:rsidR="00DA7C35" w:rsidRPr="00CC0BA3" w:rsidRDefault="00DA7C35" w:rsidP="00C257B3">
      <w:pPr>
        <w:tabs>
          <w:tab w:val="right" w:leader="dot" w:pos="10632"/>
        </w:tabs>
        <w:spacing w:line="240" w:lineRule="atLeast"/>
        <w:jc w:val="left"/>
        <w:rPr>
          <w:b/>
          <w:caps/>
          <w:lang w:val="nl-BE"/>
        </w:rPr>
      </w:pPr>
    </w:p>
    <w:p w:rsidR="00543612" w:rsidRPr="00CC0BA3" w:rsidRDefault="00DA7C35" w:rsidP="00DA7C35">
      <w:pPr>
        <w:spacing w:line="240" w:lineRule="auto"/>
        <w:ind w:right="283"/>
        <w:rPr>
          <w:sz w:val="18"/>
          <w:szCs w:val="18"/>
          <w:lang w:val="nl-BE"/>
        </w:rPr>
      </w:pPr>
      <w:r w:rsidRPr="00CC0BA3">
        <w:rPr>
          <w:b/>
          <w:sz w:val="18"/>
          <w:lang w:val="nl-BE"/>
        </w:rPr>
        <w:t xml:space="preserve">Gedetailleerde beschrijving van de toegepaste methodes ter bepaling van de belastinglatenties </w:t>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C257B3" w:rsidRPr="00CC0BA3" w:rsidRDefault="00C257B3" w:rsidP="00C257B3">
      <w:pPr>
        <w:tabs>
          <w:tab w:val="right" w:leader="dot" w:pos="10632"/>
        </w:tabs>
        <w:spacing w:line="240" w:lineRule="atLeast"/>
        <w:jc w:val="left"/>
        <w:rPr>
          <w:sz w:val="18"/>
          <w:szCs w:val="18"/>
          <w:lang w:val="nl-BE"/>
        </w:rPr>
      </w:pPr>
      <w:r w:rsidRPr="00CC0BA3">
        <w:rPr>
          <w:sz w:val="18"/>
          <w:szCs w:val="18"/>
          <w:lang w:val="nl-BE"/>
        </w:rPr>
        <w:tab/>
      </w:r>
    </w:p>
    <w:p w:rsidR="00326E2D" w:rsidRPr="00CC0BA3" w:rsidRDefault="00326E2D" w:rsidP="00326E2D">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DA7C35" w:rsidRPr="00CC0BA3" w:rsidRDefault="00DA7C35" w:rsidP="00DA7C35">
      <w:pPr>
        <w:tabs>
          <w:tab w:val="right" w:leader="dot" w:pos="10632"/>
        </w:tabs>
        <w:spacing w:line="240" w:lineRule="atLeast"/>
        <w:jc w:val="left"/>
        <w:rPr>
          <w:sz w:val="18"/>
          <w:szCs w:val="18"/>
          <w:lang w:val="nl-BE"/>
        </w:rPr>
      </w:pPr>
      <w:r w:rsidRPr="00CC0BA3">
        <w:rPr>
          <w:sz w:val="18"/>
          <w:szCs w:val="18"/>
          <w:lang w:val="nl-BE"/>
        </w:rPr>
        <w:tab/>
      </w:r>
    </w:p>
    <w:p w:rsidR="00326E2D" w:rsidRPr="00CC0BA3" w:rsidRDefault="00326E2D" w:rsidP="00326E2D">
      <w:pPr>
        <w:tabs>
          <w:tab w:val="right" w:leader="dot" w:pos="10632"/>
        </w:tabs>
        <w:spacing w:line="240" w:lineRule="atLeast"/>
        <w:jc w:val="left"/>
        <w:rPr>
          <w:sz w:val="18"/>
          <w:szCs w:val="18"/>
          <w:lang w:val="nl-BE"/>
        </w:rPr>
      </w:pPr>
      <w:r w:rsidRPr="00CC0BA3">
        <w:rPr>
          <w:sz w:val="18"/>
          <w:szCs w:val="18"/>
          <w:lang w:val="nl-BE"/>
        </w:rPr>
        <w:tab/>
      </w:r>
    </w:p>
    <w:p w:rsidR="00326E2D" w:rsidRPr="00CC0BA3" w:rsidRDefault="00326E2D" w:rsidP="00C257B3">
      <w:pPr>
        <w:tabs>
          <w:tab w:val="right" w:leader="dot" w:pos="10632"/>
        </w:tabs>
        <w:spacing w:line="240" w:lineRule="atLeast"/>
        <w:jc w:val="left"/>
        <w:rPr>
          <w:sz w:val="18"/>
          <w:szCs w:val="18"/>
          <w:lang w:val="nl-BE"/>
        </w:rPr>
      </w:pPr>
    </w:p>
    <w:p w:rsidR="00C257B3" w:rsidRPr="00CC0BA3" w:rsidRDefault="00327F27" w:rsidP="00C257B3">
      <w:pPr>
        <w:spacing w:line="240" w:lineRule="atLeast"/>
        <w:ind w:right="283"/>
        <w:jc w:val="right"/>
        <w:rPr>
          <w:sz w:val="18"/>
          <w:lang w:val="nl-BE"/>
        </w:rPr>
      </w:pPr>
      <w:r w:rsidRPr="00CC0BA3">
        <w:rPr>
          <w:sz w:val="18"/>
          <w:lang w:val="nl-BE"/>
        </w:rPr>
        <w:t xml:space="preserve">(eventueel vervolg op blz. CONSO </w:t>
      </w:r>
      <w:r w:rsidR="004061DC" w:rsidRPr="00CC0BA3">
        <w:rPr>
          <w:sz w:val="18"/>
          <w:lang w:val="nl-BE"/>
        </w:rPr>
        <w:t>5</w:t>
      </w:r>
      <w:r w:rsidRPr="00CC0BA3">
        <w:rPr>
          <w:sz w:val="18"/>
          <w:lang w:val="nl-BE"/>
        </w:rPr>
        <w:t xml:space="preserve">.6 bis, </w:t>
      </w:r>
      <w:r w:rsidR="004061DC" w:rsidRPr="00CC0BA3">
        <w:rPr>
          <w:sz w:val="18"/>
          <w:lang w:val="nl-BE"/>
        </w:rPr>
        <w:t>5</w:t>
      </w:r>
      <w:r w:rsidRPr="00CC0BA3">
        <w:rPr>
          <w:sz w:val="18"/>
          <w:lang w:val="nl-BE"/>
        </w:rPr>
        <w:t xml:space="preserve">.6 ter, </w:t>
      </w:r>
      <w:proofErr w:type="gramStart"/>
      <w:r w:rsidRPr="00CC0BA3">
        <w:rPr>
          <w:sz w:val="18"/>
          <w:lang w:val="nl-BE"/>
        </w:rPr>
        <w:t>.......</w:t>
      </w:r>
      <w:proofErr w:type="gramEnd"/>
      <w:r w:rsidRPr="00CC0BA3">
        <w:rPr>
          <w:sz w:val="18"/>
          <w:lang w:val="nl-BE"/>
        </w:rPr>
        <w:t>)</w:t>
      </w:r>
    </w:p>
    <w:p w:rsidR="00C257B3" w:rsidRPr="00CC0BA3" w:rsidRDefault="00C257B3" w:rsidP="00C257B3">
      <w:pPr>
        <w:spacing w:line="240" w:lineRule="atLeast"/>
        <w:ind w:right="283"/>
        <w:jc w:val="left"/>
        <w:rPr>
          <w:sz w:val="18"/>
          <w:lang w:val="nl-BE"/>
        </w:rPr>
      </w:pPr>
    </w:p>
    <w:p w:rsidR="007E7E97" w:rsidRPr="00CC0BA3" w:rsidRDefault="007E7E97" w:rsidP="007E7E97">
      <w:pPr>
        <w:tabs>
          <w:tab w:val="right" w:leader="dot" w:pos="10631"/>
          <w:tab w:val="right" w:leader="dot" w:pos="10773"/>
        </w:tabs>
        <w:spacing w:line="240" w:lineRule="auto"/>
        <w:jc w:val="left"/>
        <w:rPr>
          <w:sz w:val="18"/>
          <w:szCs w:val="18"/>
          <w:lang w:val="nl-BE"/>
        </w:rPr>
      </w:pPr>
    </w:p>
    <w:tbl>
      <w:tblPr>
        <w:tblStyle w:val="TableGrid1"/>
        <w:tblW w:w="0" w:type="auto"/>
        <w:tblLayout w:type="fixed"/>
        <w:tblLook w:val="04A0" w:firstRow="1" w:lastRow="0" w:firstColumn="1" w:lastColumn="0" w:noHBand="0" w:noVBand="1"/>
      </w:tblPr>
      <w:tblGrid>
        <w:gridCol w:w="7880"/>
        <w:gridCol w:w="709"/>
        <w:gridCol w:w="2268"/>
      </w:tblGrid>
      <w:tr w:rsidR="007E7E97" w:rsidRPr="00CC0BA3" w:rsidTr="00C06951">
        <w:trPr>
          <w:trHeight w:val="283"/>
        </w:trPr>
        <w:tc>
          <w:tcPr>
            <w:tcW w:w="7880" w:type="dxa"/>
            <w:tcBorders>
              <w:top w:val="nil"/>
              <w:left w:val="nil"/>
              <w:bottom w:val="nil"/>
              <w:right w:val="nil"/>
            </w:tcBorders>
            <w:vAlign w:val="center"/>
          </w:tcPr>
          <w:p w:rsidR="007E7E97" w:rsidRPr="00CC0BA3" w:rsidRDefault="007E7E97" w:rsidP="007E7E9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rsidR="007E7E97" w:rsidRPr="00CC0BA3" w:rsidRDefault="007E7E97" w:rsidP="007E7E97">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E7E97" w:rsidRPr="00CC0BA3" w:rsidRDefault="00327F27" w:rsidP="007E7E97">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7E7E97" w:rsidRPr="00CC0BA3" w:rsidTr="00C06951">
        <w:trPr>
          <w:trHeight w:val="283"/>
        </w:trPr>
        <w:tc>
          <w:tcPr>
            <w:tcW w:w="7880" w:type="dxa"/>
            <w:tcBorders>
              <w:top w:val="nil"/>
              <w:left w:val="nil"/>
              <w:bottom w:val="nil"/>
              <w:right w:val="nil"/>
            </w:tcBorders>
            <w:vAlign w:val="center"/>
          </w:tcPr>
          <w:p w:rsidR="007E7E97" w:rsidRPr="00CC0BA3" w:rsidRDefault="00327F27" w:rsidP="007E7E97">
            <w:pPr>
              <w:tabs>
                <w:tab w:val="right" w:leader="dot" w:pos="5387"/>
              </w:tabs>
              <w:spacing w:line="240" w:lineRule="atLeast"/>
              <w:jc w:val="left"/>
              <w:rPr>
                <w:b/>
                <w:sz w:val="18"/>
                <w:szCs w:val="18"/>
                <w:lang w:val="fr-BE"/>
              </w:rPr>
            </w:pPr>
            <w:r w:rsidRPr="00CC0BA3">
              <w:rPr>
                <w:rFonts w:cs="Arial"/>
                <w:b/>
                <w:sz w:val="18"/>
                <w:lang w:val="nl-BE"/>
              </w:rPr>
              <w:t>Uitgestelde belastingen en belastinglatenties</w:t>
            </w:r>
          </w:p>
        </w:tc>
        <w:tc>
          <w:tcPr>
            <w:tcW w:w="709" w:type="dxa"/>
            <w:tcBorders>
              <w:top w:val="single" w:sz="12" w:space="0" w:color="auto"/>
              <w:left w:val="single" w:sz="12" w:space="0" w:color="auto"/>
              <w:bottom w:val="nil"/>
            </w:tcBorders>
            <w:vAlign w:val="center"/>
          </w:tcPr>
          <w:p w:rsidR="007E7E97" w:rsidRPr="00CC0BA3" w:rsidRDefault="007E7E97" w:rsidP="007E7E9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rsidR="007E7E97" w:rsidRPr="00CC0BA3" w:rsidRDefault="007E7E97" w:rsidP="007E7E97">
            <w:pPr>
              <w:tabs>
                <w:tab w:val="right" w:leader="dot" w:pos="2043"/>
              </w:tabs>
              <w:spacing w:line="240" w:lineRule="atLeast"/>
              <w:jc w:val="left"/>
              <w:rPr>
                <w:sz w:val="18"/>
                <w:szCs w:val="18"/>
                <w:lang w:val="fr-BE"/>
              </w:rPr>
            </w:pPr>
          </w:p>
        </w:tc>
      </w:tr>
      <w:tr w:rsidR="007E7E97" w:rsidRPr="00CC0BA3" w:rsidTr="00C06951">
        <w:trPr>
          <w:trHeight w:val="283"/>
        </w:trPr>
        <w:tc>
          <w:tcPr>
            <w:tcW w:w="7880" w:type="dxa"/>
            <w:tcBorders>
              <w:top w:val="nil"/>
              <w:left w:val="nil"/>
              <w:bottom w:val="nil"/>
              <w:right w:val="nil"/>
            </w:tcBorders>
            <w:vAlign w:val="center"/>
          </w:tcPr>
          <w:p w:rsidR="007E7E97" w:rsidRPr="00CC0BA3" w:rsidRDefault="00327F27" w:rsidP="007E7E97">
            <w:pPr>
              <w:tabs>
                <w:tab w:val="right" w:leader="dot" w:pos="7655"/>
              </w:tabs>
              <w:spacing w:line="240" w:lineRule="atLeast"/>
              <w:ind w:left="284"/>
              <w:jc w:val="left"/>
              <w:rPr>
                <w:sz w:val="18"/>
                <w:szCs w:val="18"/>
                <w:lang w:val="nl-BE"/>
              </w:rPr>
            </w:pPr>
            <w:r w:rsidRPr="00CC0BA3">
              <w:rPr>
                <w:rFonts w:cs="Arial"/>
                <w:sz w:val="18"/>
                <w:lang w:val="nl-BE"/>
              </w:rPr>
              <w:t>Uitsplitsing van de post 168 van het passief</w:t>
            </w:r>
            <w:r w:rsidR="007E7E97" w:rsidRPr="00CC0BA3">
              <w:rPr>
                <w:rFonts w:cs="Arial"/>
                <w:sz w:val="18"/>
                <w:lang w:val="nl-BE"/>
              </w:rPr>
              <w:t xml:space="preserve"> </w:t>
            </w:r>
            <w:r w:rsidR="007E7E97" w:rsidRPr="00CC0BA3">
              <w:rPr>
                <w:rFonts w:cs="Arial"/>
                <w:sz w:val="18"/>
                <w:lang w:val="nl-BE"/>
              </w:rPr>
              <w:tab/>
            </w:r>
          </w:p>
        </w:tc>
        <w:tc>
          <w:tcPr>
            <w:tcW w:w="709" w:type="dxa"/>
            <w:tcBorders>
              <w:top w:val="nil"/>
              <w:left w:val="single" w:sz="12" w:space="0" w:color="auto"/>
              <w:bottom w:val="nil"/>
            </w:tcBorders>
            <w:vAlign w:val="center"/>
          </w:tcPr>
          <w:p w:rsidR="007E7E97" w:rsidRPr="00CC0BA3" w:rsidRDefault="007E7E97" w:rsidP="007E7E97">
            <w:pPr>
              <w:tabs>
                <w:tab w:val="right" w:leader="dot" w:pos="10631"/>
                <w:tab w:val="right" w:leader="dot" w:pos="10773"/>
              </w:tabs>
              <w:spacing w:line="240" w:lineRule="atLeast"/>
              <w:jc w:val="left"/>
              <w:rPr>
                <w:sz w:val="16"/>
                <w:szCs w:val="16"/>
                <w:lang w:val="fr-BE"/>
              </w:rPr>
            </w:pPr>
            <w:r w:rsidRPr="00CC0BA3">
              <w:rPr>
                <w:sz w:val="16"/>
                <w:szCs w:val="16"/>
                <w:lang w:val="fr-BE"/>
              </w:rPr>
              <w:t>(168)</w:t>
            </w:r>
          </w:p>
        </w:tc>
        <w:tc>
          <w:tcPr>
            <w:tcW w:w="2268" w:type="dxa"/>
            <w:tcBorders>
              <w:top w:val="nil"/>
              <w:left w:val="single" w:sz="4" w:space="0" w:color="auto"/>
              <w:bottom w:val="nil"/>
              <w:right w:val="single" w:sz="12" w:space="0" w:color="auto"/>
            </w:tcBorders>
            <w:vAlign w:val="center"/>
          </w:tcPr>
          <w:p w:rsidR="007E7E97" w:rsidRPr="00CC0BA3" w:rsidRDefault="007E7E97" w:rsidP="00C06951">
            <w:pPr>
              <w:tabs>
                <w:tab w:val="right" w:leader="dot" w:pos="1899"/>
              </w:tabs>
              <w:spacing w:line="240" w:lineRule="atLeast"/>
              <w:ind w:left="340" w:right="170"/>
              <w:jc w:val="left"/>
              <w:rPr>
                <w:sz w:val="18"/>
                <w:szCs w:val="18"/>
                <w:lang w:val="fr-BE"/>
              </w:rPr>
            </w:pPr>
            <w:r w:rsidRPr="00CC0BA3">
              <w:rPr>
                <w:sz w:val="18"/>
                <w:szCs w:val="18"/>
                <w:lang w:val="fr-BE"/>
              </w:rPr>
              <w:tab/>
            </w:r>
          </w:p>
        </w:tc>
      </w:tr>
      <w:tr w:rsidR="007E7E97" w:rsidRPr="00CC0BA3" w:rsidTr="00C06951">
        <w:trPr>
          <w:trHeight w:val="283"/>
        </w:trPr>
        <w:tc>
          <w:tcPr>
            <w:tcW w:w="7880" w:type="dxa"/>
            <w:tcBorders>
              <w:top w:val="nil"/>
              <w:left w:val="nil"/>
              <w:bottom w:val="nil"/>
              <w:right w:val="nil"/>
            </w:tcBorders>
            <w:vAlign w:val="center"/>
          </w:tcPr>
          <w:p w:rsidR="007E7E97" w:rsidRPr="00CC0BA3" w:rsidRDefault="00327F27" w:rsidP="007E7E97">
            <w:pPr>
              <w:tabs>
                <w:tab w:val="right" w:leader="dot" w:pos="7655"/>
              </w:tabs>
              <w:spacing w:line="240" w:lineRule="atLeast"/>
              <w:ind w:left="567"/>
              <w:jc w:val="left"/>
              <w:rPr>
                <w:rFonts w:cs="Arial"/>
                <w:sz w:val="18"/>
                <w:lang w:val="nl-BE"/>
              </w:rPr>
            </w:pPr>
            <w:r w:rsidRPr="00CC0BA3">
              <w:rPr>
                <w:rFonts w:cs="Arial"/>
                <w:sz w:val="18"/>
                <w:lang w:val="nl-BE"/>
              </w:rPr>
              <w:t>Uitgestelde belastingen (in toepassing van artikel 76 van het koninklijk besluit van 30 januari 2001 tot uitvoering van het Wetboek van vennootschappen)</w:t>
            </w:r>
            <w:r w:rsidR="007E7E97" w:rsidRPr="00CC0BA3">
              <w:rPr>
                <w:rFonts w:cs="Arial"/>
                <w:sz w:val="18"/>
                <w:lang w:val="nl-BE"/>
              </w:rPr>
              <w:tab/>
            </w:r>
          </w:p>
        </w:tc>
        <w:tc>
          <w:tcPr>
            <w:tcW w:w="709" w:type="dxa"/>
            <w:tcBorders>
              <w:top w:val="nil"/>
              <w:left w:val="single" w:sz="12" w:space="0" w:color="auto"/>
              <w:bottom w:val="nil"/>
            </w:tcBorders>
            <w:vAlign w:val="center"/>
          </w:tcPr>
          <w:p w:rsidR="007E7E97" w:rsidRPr="00CC0BA3" w:rsidRDefault="007E7E97" w:rsidP="007E7E97">
            <w:pPr>
              <w:tabs>
                <w:tab w:val="right" w:leader="dot" w:pos="10631"/>
                <w:tab w:val="right" w:leader="dot" w:pos="10773"/>
              </w:tabs>
              <w:spacing w:before="240" w:line="240" w:lineRule="atLeast"/>
              <w:jc w:val="left"/>
              <w:rPr>
                <w:sz w:val="16"/>
                <w:szCs w:val="16"/>
                <w:lang w:val="fr-BE"/>
              </w:rPr>
            </w:pPr>
            <w:r w:rsidRPr="00CC0BA3">
              <w:rPr>
                <w:sz w:val="16"/>
                <w:szCs w:val="16"/>
                <w:lang w:val="fr-BE"/>
              </w:rPr>
              <w:t>1681</w:t>
            </w:r>
          </w:p>
        </w:tc>
        <w:tc>
          <w:tcPr>
            <w:tcW w:w="2268" w:type="dxa"/>
            <w:tcBorders>
              <w:top w:val="nil"/>
              <w:left w:val="single" w:sz="4" w:space="0" w:color="auto"/>
              <w:bottom w:val="nil"/>
              <w:right w:val="single" w:sz="12" w:space="0" w:color="auto"/>
            </w:tcBorders>
            <w:vAlign w:val="center"/>
          </w:tcPr>
          <w:p w:rsidR="007E7E97" w:rsidRPr="00CC0BA3" w:rsidRDefault="007E7E97" w:rsidP="007E7E97">
            <w:pPr>
              <w:tabs>
                <w:tab w:val="right" w:leader="dot" w:pos="1899"/>
              </w:tabs>
              <w:spacing w:before="240" w:line="240" w:lineRule="atLeast"/>
              <w:ind w:left="340" w:right="170"/>
              <w:jc w:val="left"/>
              <w:rPr>
                <w:sz w:val="18"/>
                <w:szCs w:val="18"/>
                <w:lang w:val="fr-BE"/>
              </w:rPr>
            </w:pPr>
            <w:r w:rsidRPr="00CC0BA3">
              <w:rPr>
                <w:sz w:val="18"/>
                <w:szCs w:val="18"/>
                <w:lang w:val="fr-BE"/>
              </w:rPr>
              <w:tab/>
            </w:r>
          </w:p>
        </w:tc>
      </w:tr>
      <w:tr w:rsidR="007E7E97" w:rsidRPr="00CC0BA3" w:rsidTr="00C06951">
        <w:trPr>
          <w:trHeight w:val="283"/>
        </w:trPr>
        <w:tc>
          <w:tcPr>
            <w:tcW w:w="7880" w:type="dxa"/>
            <w:tcBorders>
              <w:top w:val="nil"/>
              <w:left w:val="nil"/>
              <w:bottom w:val="nil"/>
              <w:right w:val="nil"/>
            </w:tcBorders>
            <w:vAlign w:val="center"/>
          </w:tcPr>
          <w:p w:rsidR="007E7E97" w:rsidRPr="00CC0BA3" w:rsidRDefault="00327F27" w:rsidP="007E7E97">
            <w:pPr>
              <w:tabs>
                <w:tab w:val="right" w:leader="dot" w:pos="7655"/>
              </w:tabs>
              <w:spacing w:after="60" w:line="240" w:lineRule="atLeast"/>
              <w:ind w:left="567"/>
              <w:jc w:val="left"/>
              <w:rPr>
                <w:rFonts w:cs="Arial"/>
                <w:sz w:val="18"/>
                <w:lang w:val="nl-BE"/>
              </w:rPr>
            </w:pPr>
            <w:r w:rsidRPr="00CC0BA3">
              <w:rPr>
                <w:rFonts w:cs="Arial"/>
                <w:sz w:val="18"/>
                <w:lang w:val="nl-BE"/>
              </w:rPr>
              <w:t>Belastinglatenties (in toepassing van artikel 129 van voormeld koninklijk besluit)</w:t>
            </w:r>
            <w:r w:rsidR="007E7E97" w:rsidRPr="00CC0BA3">
              <w:rPr>
                <w:rFonts w:cs="Arial"/>
                <w:sz w:val="18"/>
                <w:lang w:val="nl-BE"/>
              </w:rPr>
              <w:tab/>
            </w:r>
          </w:p>
        </w:tc>
        <w:tc>
          <w:tcPr>
            <w:tcW w:w="709" w:type="dxa"/>
            <w:tcBorders>
              <w:top w:val="nil"/>
              <w:left w:val="single" w:sz="12" w:space="0" w:color="auto"/>
              <w:bottom w:val="single" w:sz="12" w:space="0" w:color="auto"/>
            </w:tcBorders>
            <w:vAlign w:val="center"/>
          </w:tcPr>
          <w:p w:rsidR="007E7E97" w:rsidRPr="00CC0BA3" w:rsidRDefault="007E7E97" w:rsidP="007E7E97">
            <w:pPr>
              <w:tabs>
                <w:tab w:val="right" w:leader="dot" w:pos="10631"/>
                <w:tab w:val="right" w:leader="dot" w:pos="10773"/>
              </w:tabs>
              <w:spacing w:after="60" w:line="240" w:lineRule="atLeast"/>
              <w:jc w:val="left"/>
              <w:rPr>
                <w:sz w:val="16"/>
                <w:szCs w:val="16"/>
                <w:lang w:val="fr-BE"/>
              </w:rPr>
            </w:pPr>
            <w:r w:rsidRPr="00CC0BA3">
              <w:rPr>
                <w:sz w:val="16"/>
                <w:szCs w:val="16"/>
                <w:lang w:val="fr-BE"/>
              </w:rPr>
              <w:t>1682</w:t>
            </w:r>
          </w:p>
        </w:tc>
        <w:tc>
          <w:tcPr>
            <w:tcW w:w="2268" w:type="dxa"/>
            <w:tcBorders>
              <w:top w:val="nil"/>
              <w:left w:val="single" w:sz="4" w:space="0" w:color="auto"/>
              <w:bottom w:val="single" w:sz="12" w:space="0" w:color="auto"/>
              <w:right w:val="single" w:sz="12" w:space="0" w:color="auto"/>
            </w:tcBorders>
            <w:vAlign w:val="center"/>
          </w:tcPr>
          <w:p w:rsidR="007E7E97" w:rsidRPr="00CC0BA3" w:rsidRDefault="007E7E97" w:rsidP="007E7E97">
            <w:pPr>
              <w:tabs>
                <w:tab w:val="right" w:leader="dot" w:pos="1899"/>
              </w:tabs>
              <w:spacing w:line="240" w:lineRule="atLeast"/>
              <w:ind w:left="340" w:right="170"/>
              <w:jc w:val="left"/>
              <w:rPr>
                <w:sz w:val="18"/>
                <w:szCs w:val="18"/>
                <w:lang w:val="fr-BE"/>
              </w:rPr>
            </w:pPr>
            <w:r w:rsidRPr="00CC0BA3">
              <w:rPr>
                <w:sz w:val="18"/>
                <w:szCs w:val="18"/>
                <w:lang w:val="fr-BE"/>
              </w:rPr>
              <w:tab/>
            </w:r>
          </w:p>
        </w:tc>
      </w:tr>
    </w:tbl>
    <w:p w:rsidR="007E7E97" w:rsidRPr="00CC0BA3" w:rsidRDefault="007E7E97" w:rsidP="007E7E97">
      <w:pPr>
        <w:tabs>
          <w:tab w:val="right" w:leader="dot" w:pos="10631"/>
          <w:tab w:val="right" w:leader="dot" w:pos="10773"/>
        </w:tabs>
        <w:spacing w:line="240" w:lineRule="auto"/>
        <w:jc w:val="left"/>
        <w:rPr>
          <w:sz w:val="18"/>
          <w:szCs w:val="18"/>
          <w:lang w:val="fr-BE"/>
        </w:rPr>
      </w:pPr>
    </w:p>
    <w:p w:rsidR="007E7E97" w:rsidRPr="00CC0BA3" w:rsidRDefault="007E7E97" w:rsidP="00C257B3">
      <w:pPr>
        <w:spacing w:line="240" w:lineRule="atLeast"/>
        <w:ind w:right="283"/>
        <w:jc w:val="left"/>
        <w:rPr>
          <w:sz w:val="18"/>
          <w:lang w:val="fr-BE"/>
        </w:rPr>
      </w:pPr>
    </w:p>
    <w:p w:rsidR="00C257B3" w:rsidRPr="00CC0BA3" w:rsidRDefault="00C257B3" w:rsidP="00C257B3">
      <w:pPr>
        <w:spacing w:line="240" w:lineRule="atLeast"/>
        <w:rPr>
          <w:sz w:val="18"/>
          <w:lang w:val="nl-BE"/>
        </w:rPr>
      </w:pPr>
    </w:p>
    <w:p w:rsidR="007E7E97" w:rsidRPr="00CC0BA3" w:rsidRDefault="007E7E97" w:rsidP="00C257B3">
      <w:pPr>
        <w:tabs>
          <w:tab w:val="left" w:pos="284"/>
          <w:tab w:val="left" w:pos="567"/>
          <w:tab w:val="left" w:pos="709"/>
          <w:tab w:val="left" w:pos="993"/>
        </w:tabs>
        <w:spacing w:line="240" w:lineRule="atLeast"/>
        <w:ind w:left="993" w:right="-2" w:hanging="993"/>
        <w:rPr>
          <w:sz w:val="18"/>
          <w:lang w:val="nl-BE"/>
        </w:rPr>
      </w:pPr>
    </w:p>
    <w:p w:rsidR="007E7E97" w:rsidRPr="00CC0BA3" w:rsidRDefault="007E7E97" w:rsidP="00C257B3">
      <w:pPr>
        <w:tabs>
          <w:tab w:val="left" w:pos="284"/>
          <w:tab w:val="left" w:pos="567"/>
          <w:tab w:val="left" w:pos="709"/>
          <w:tab w:val="left" w:pos="993"/>
        </w:tabs>
        <w:spacing w:line="240" w:lineRule="atLeast"/>
        <w:ind w:left="993" w:right="-2" w:hanging="993"/>
        <w:rPr>
          <w:sz w:val="18"/>
          <w:lang w:val="nl-BE"/>
        </w:rPr>
        <w:sectPr w:rsidR="007E7E97" w:rsidRPr="00CC0BA3"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205EF1" w:rsidRPr="00CC0BA3" w:rsidTr="00C06951">
        <w:trPr>
          <w:trHeight w:val="283"/>
        </w:trPr>
        <w:tc>
          <w:tcPr>
            <w:tcW w:w="567" w:type="dxa"/>
            <w:tcBorders>
              <w:left w:val="single" w:sz="6" w:space="0" w:color="auto"/>
              <w:bottom w:val="single" w:sz="6" w:space="0" w:color="auto"/>
              <w:right w:val="single" w:sz="6" w:space="0" w:color="auto"/>
            </w:tcBorders>
            <w:vAlign w:val="center"/>
          </w:tcPr>
          <w:p w:rsidR="00205EF1" w:rsidRPr="00CC0BA3" w:rsidRDefault="00205EF1" w:rsidP="00327F27">
            <w:pPr>
              <w:spacing w:line="240" w:lineRule="atLeast"/>
              <w:jc w:val="left"/>
              <w:rPr>
                <w:lang w:val="fr-BE"/>
              </w:rPr>
            </w:pPr>
            <w:r w:rsidRPr="00CC0BA3">
              <w:rPr>
                <w:lang w:val="fr-BE"/>
              </w:rPr>
              <w:t>N</w:t>
            </w:r>
            <w:r w:rsidR="00327F27" w:rsidRPr="00CC0BA3">
              <w:rPr>
                <w:lang w:val="fr-BE"/>
              </w:rPr>
              <w:t>r.</w:t>
            </w:r>
          </w:p>
        </w:tc>
        <w:tc>
          <w:tcPr>
            <w:tcW w:w="2891" w:type="dxa"/>
            <w:tcBorders>
              <w:left w:val="single" w:sz="6" w:space="0" w:color="auto"/>
              <w:bottom w:val="single" w:sz="6" w:space="0" w:color="auto"/>
              <w:right w:val="single" w:sz="6" w:space="0" w:color="auto"/>
            </w:tcBorders>
            <w:vAlign w:val="center"/>
          </w:tcPr>
          <w:p w:rsidR="00205EF1" w:rsidRPr="00CC0BA3" w:rsidRDefault="00205EF1"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05EF1" w:rsidRPr="00CC0BA3" w:rsidRDefault="00205EF1"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05EF1" w:rsidRPr="00CC0BA3" w:rsidRDefault="00205EF1"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.7</w:t>
            </w:r>
          </w:p>
        </w:tc>
      </w:tr>
    </w:tbl>
    <w:p w:rsidR="00205EF1" w:rsidRPr="00CC0BA3" w:rsidRDefault="00205EF1" w:rsidP="00205EF1">
      <w:pPr>
        <w:spacing w:line="240" w:lineRule="auto"/>
        <w:jc w:val="left"/>
        <w:rPr>
          <w:sz w:val="18"/>
          <w:szCs w:val="18"/>
          <w:lang w:val="fr-BE"/>
        </w:rPr>
      </w:pPr>
    </w:p>
    <w:p w:rsidR="00205EF1" w:rsidRPr="00CC0BA3" w:rsidRDefault="00205EF1" w:rsidP="00205EF1">
      <w:pPr>
        <w:spacing w:line="240" w:lineRule="auto"/>
        <w:jc w:val="left"/>
        <w:rPr>
          <w:sz w:val="18"/>
          <w:szCs w:val="18"/>
          <w:lang w:val="fr-BE"/>
        </w:rPr>
      </w:pPr>
    </w:p>
    <w:p w:rsidR="00327F27" w:rsidRPr="00CC0BA3" w:rsidRDefault="00327F27" w:rsidP="00327F27">
      <w:pPr>
        <w:spacing w:line="240" w:lineRule="atLeast"/>
        <w:ind w:right="284"/>
        <w:jc w:val="left"/>
        <w:rPr>
          <w:b/>
          <w:caps/>
          <w:lang w:val="nl-BE"/>
        </w:rPr>
      </w:pPr>
      <w:r w:rsidRPr="00CC0BA3">
        <w:rPr>
          <w:b/>
          <w:caps/>
          <w:lang w:val="nl-BE"/>
        </w:rPr>
        <w:t>STAAT VAN DE OPRICHTINGSKOSTEN</w:t>
      </w:r>
    </w:p>
    <w:p w:rsidR="00B02652" w:rsidRPr="00CC0BA3"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CC0BA3" w:rsidTr="00D0045B">
        <w:trPr>
          <w:trHeight w:val="283"/>
        </w:trPr>
        <w:tc>
          <w:tcPr>
            <w:tcW w:w="5613" w:type="dxa"/>
            <w:tcBorders>
              <w:top w:val="nil"/>
              <w:left w:val="nil"/>
              <w:bottom w:val="nil"/>
              <w:right w:val="nil"/>
            </w:tcBorders>
            <w:vAlign w:val="center"/>
          </w:tcPr>
          <w:p w:rsidR="00B02652" w:rsidRPr="00CC0BA3"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B02652" w:rsidRPr="00CC0BA3" w:rsidRDefault="00B02652" w:rsidP="00165B6C">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B02652" w:rsidRPr="00CC0BA3" w:rsidRDefault="00327F27"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B02652" w:rsidRPr="00CC0BA3" w:rsidRDefault="00327F27"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F74E80" w:rsidRPr="00CC0BA3" w:rsidTr="00D0045B">
        <w:trPr>
          <w:trHeight w:val="283"/>
        </w:trPr>
        <w:tc>
          <w:tcPr>
            <w:tcW w:w="5613" w:type="dxa"/>
            <w:tcBorders>
              <w:top w:val="nil"/>
              <w:left w:val="nil"/>
              <w:bottom w:val="nil"/>
              <w:right w:val="nil"/>
            </w:tcBorders>
            <w:vAlign w:val="center"/>
          </w:tcPr>
          <w:p w:rsidR="00B02652" w:rsidRPr="00CC0BA3" w:rsidRDefault="00327F27" w:rsidP="00D0045B">
            <w:pPr>
              <w:tabs>
                <w:tab w:val="right" w:leader="dot" w:pos="5387"/>
              </w:tabs>
              <w:spacing w:before="120" w:line="240" w:lineRule="atLeast"/>
              <w:jc w:val="left"/>
              <w:rPr>
                <w:sz w:val="18"/>
                <w:szCs w:val="18"/>
                <w:lang w:val="nl-BE"/>
              </w:rPr>
            </w:pPr>
            <w:proofErr w:type="spellStart"/>
            <w:r w:rsidRPr="00CC0BA3">
              <w:rPr>
                <w:rFonts w:cs="Arial"/>
                <w:b/>
                <w:sz w:val="18"/>
                <w:lang w:val="nl-BE"/>
              </w:rPr>
              <w:t>Nettoboekwaarde</w:t>
            </w:r>
            <w:proofErr w:type="spellEnd"/>
            <w:r w:rsidRPr="00CC0BA3">
              <w:rPr>
                <w:rFonts w:cs="Arial"/>
                <w:b/>
                <w:sz w:val="18"/>
                <w:lang w:val="nl-BE"/>
              </w:rPr>
              <w:t xml:space="preserve"> per einde van het boekjaar</w:t>
            </w:r>
            <w:r w:rsidR="00B02652" w:rsidRPr="00CC0BA3">
              <w:rPr>
                <w:sz w:val="18"/>
                <w:szCs w:val="18"/>
                <w:lang w:val="nl-BE"/>
              </w:rPr>
              <w:tab/>
            </w:r>
          </w:p>
        </w:tc>
        <w:tc>
          <w:tcPr>
            <w:tcW w:w="709" w:type="dxa"/>
            <w:tcBorders>
              <w:top w:val="nil"/>
              <w:left w:val="single" w:sz="12" w:space="0" w:color="auto"/>
              <w:bottom w:val="nil"/>
            </w:tcBorders>
            <w:vAlign w:val="center"/>
          </w:tcPr>
          <w:p w:rsidR="00B02652" w:rsidRPr="00CC0BA3" w:rsidRDefault="006F6495" w:rsidP="00165B6C">
            <w:pPr>
              <w:tabs>
                <w:tab w:val="right" w:leader="dot" w:pos="10631"/>
                <w:tab w:val="right" w:leader="dot" w:pos="10773"/>
              </w:tabs>
              <w:spacing w:before="120" w:line="240" w:lineRule="atLeast"/>
              <w:jc w:val="left"/>
              <w:rPr>
                <w:sz w:val="16"/>
                <w:szCs w:val="16"/>
                <w:lang w:val="fr-BE"/>
              </w:rPr>
            </w:pPr>
            <w:r w:rsidRPr="00CC0BA3">
              <w:rPr>
                <w:sz w:val="16"/>
                <w:szCs w:val="16"/>
                <w:lang w:val="fr-BE"/>
              </w:rPr>
              <w:t>20P</w:t>
            </w:r>
          </w:p>
        </w:tc>
        <w:tc>
          <w:tcPr>
            <w:tcW w:w="2268" w:type="dxa"/>
            <w:tcBorders>
              <w:top w:val="nil"/>
              <w:bottom w:val="nil"/>
              <w:right w:val="single" w:sz="12" w:space="0" w:color="auto"/>
            </w:tcBorders>
            <w:vAlign w:val="center"/>
          </w:tcPr>
          <w:p w:rsidR="00B02652" w:rsidRPr="00CC0BA3" w:rsidRDefault="006F6495" w:rsidP="00D0045B">
            <w:pPr>
              <w:tabs>
                <w:tab w:val="right" w:leader="dot" w:pos="2043"/>
              </w:tabs>
              <w:spacing w:before="120" w:line="240" w:lineRule="atLeast"/>
              <w:ind w:left="483"/>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02652" w:rsidRPr="00CC0BA3" w:rsidRDefault="00B02652" w:rsidP="00CD4B61">
            <w:pPr>
              <w:tabs>
                <w:tab w:val="right" w:leader="dot" w:pos="2043"/>
              </w:tabs>
              <w:spacing w:before="120" w:line="240" w:lineRule="atLeast"/>
              <w:ind w:left="482"/>
              <w:jc w:val="left"/>
              <w:rPr>
                <w:sz w:val="18"/>
                <w:szCs w:val="18"/>
                <w:lang w:val="fr-BE"/>
              </w:rPr>
            </w:pPr>
            <w:r w:rsidRPr="00CC0BA3">
              <w:rPr>
                <w:sz w:val="18"/>
                <w:szCs w:val="18"/>
                <w:lang w:val="fr-BE"/>
              </w:rPr>
              <w:tab/>
            </w:r>
          </w:p>
        </w:tc>
      </w:tr>
      <w:tr w:rsidR="00F74E80" w:rsidRPr="00CC0BA3" w:rsidTr="00D0045B">
        <w:trPr>
          <w:trHeight w:val="283"/>
        </w:trPr>
        <w:tc>
          <w:tcPr>
            <w:tcW w:w="5613" w:type="dxa"/>
            <w:tcBorders>
              <w:top w:val="nil"/>
              <w:left w:val="nil"/>
              <w:bottom w:val="nil"/>
              <w:right w:val="nil"/>
            </w:tcBorders>
            <w:vAlign w:val="center"/>
          </w:tcPr>
          <w:p w:rsidR="00B02652" w:rsidRPr="00CC0BA3" w:rsidRDefault="00327F27" w:rsidP="00296E12">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B02652" w:rsidRPr="00CC0BA3"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02652" w:rsidRPr="00CC0BA3"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652" w:rsidRPr="00CC0BA3" w:rsidRDefault="00B02652" w:rsidP="00165B6C">
            <w:pPr>
              <w:tabs>
                <w:tab w:val="right" w:leader="dot" w:pos="2043"/>
              </w:tabs>
              <w:spacing w:before="120" w:line="240" w:lineRule="atLeast"/>
              <w:ind w:left="48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B02652" w:rsidRPr="00CC0BA3" w:rsidRDefault="00327F27" w:rsidP="00D0045B">
            <w:pPr>
              <w:tabs>
                <w:tab w:val="right" w:leader="dot" w:pos="5387"/>
              </w:tabs>
              <w:spacing w:line="240" w:lineRule="atLeast"/>
              <w:ind w:left="284"/>
              <w:jc w:val="left"/>
              <w:rPr>
                <w:sz w:val="18"/>
                <w:szCs w:val="18"/>
                <w:lang w:val="nl-BE"/>
              </w:rPr>
            </w:pPr>
            <w:r w:rsidRPr="00CC0BA3">
              <w:rPr>
                <w:rFonts w:cs="Arial"/>
                <w:sz w:val="18"/>
                <w:lang w:val="nl-BE"/>
              </w:rPr>
              <w:t>Nieuwe kosten van het boekjaar</w:t>
            </w:r>
            <w:r w:rsidR="00B02652" w:rsidRPr="00CC0BA3">
              <w:rPr>
                <w:sz w:val="18"/>
                <w:szCs w:val="18"/>
                <w:lang w:val="nl-BE"/>
              </w:rPr>
              <w:tab/>
            </w:r>
          </w:p>
        </w:tc>
        <w:tc>
          <w:tcPr>
            <w:tcW w:w="709" w:type="dxa"/>
            <w:tcBorders>
              <w:top w:val="nil"/>
              <w:left w:val="single" w:sz="12" w:space="0" w:color="auto"/>
              <w:bottom w:val="nil"/>
            </w:tcBorders>
            <w:vAlign w:val="center"/>
          </w:tcPr>
          <w:p w:rsidR="00B02652" w:rsidRPr="00CC0BA3" w:rsidRDefault="006F6495"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8002</w:t>
            </w:r>
          </w:p>
        </w:tc>
        <w:tc>
          <w:tcPr>
            <w:tcW w:w="2268" w:type="dxa"/>
            <w:tcBorders>
              <w:top w:val="nil"/>
              <w:bottom w:val="nil"/>
              <w:right w:val="single" w:sz="12" w:space="0" w:color="auto"/>
            </w:tcBorders>
            <w:vAlign w:val="center"/>
          </w:tcPr>
          <w:p w:rsidR="00B02652" w:rsidRPr="00CC0BA3" w:rsidRDefault="00B02652" w:rsidP="00CD4B61">
            <w:pPr>
              <w:tabs>
                <w:tab w:val="right" w:leader="dot" w:pos="1901"/>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652" w:rsidRPr="00CC0BA3" w:rsidRDefault="00B02652" w:rsidP="00165B6C">
            <w:pPr>
              <w:tabs>
                <w:tab w:val="right" w:leader="dot" w:pos="1901"/>
              </w:tabs>
              <w:spacing w:line="240" w:lineRule="atLeast"/>
              <w:ind w:left="342" w:right="153"/>
              <w:jc w:val="left"/>
              <w:rPr>
                <w:sz w:val="18"/>
                <w:szCs w:val="18"/>
                <w:lang w:val="fr-BE"/>
              </w:rPr>
            </w:pPr>
          </w:p>
        </w:tc>
      </w:tr>
      <w:tr w:rsidR="00205EF1" w:rsidRPr="00CC0BA3" w:rsidTr="00C06951">
        <w:trPr>
          <w:trHeight w:val="283"/>
        </w:trPr>
        <w:tc>
          <w:tcPr>
            <w:tcW w:w="5613" w:type="dxa"/>
            <w:tcBorders>
              <w:top w:val="nil"/>
              <w:left w:val="nil"/>
              <w:bottom w:val="nil"/>
              <w:right w:val="nil"/>
            </w:tcBorders>
            <w:vAlign w:val="center"/>
          </w:tcPr>
          <w:p w:rsidR="00205EF1" w:rsidRPr="00CC0BA3" w:rsidRDefault="00327F27" w:rsidP="00C06951">
            <w:pPr>
              <w:tabs>
                <w:tab w:val="right" w:leader="dot" w:pos="5387"/>
              </w:tabs>
              <w:spacing w:line="240" w:lineRule="atLeast"/>
              <w:ind w:left="284"/>
              <w:jc w:val="left"/>
              <w:rPr>
                <w:sz w:val="18"/>
                <w:szCs w:val="18"/>
                <w:lang w:val="fr-BE"/>
              </w:rPr>
            </w:pPr>
            <w:r w:rsidRPr="00CC0BA3">
              <w:rPr>
                <w:rFonts w:cs="Arial"/>
                <w:sz w:val="18"/>
                <w:lang w:val="nl-BE"/>
              </w:rPr>
              <w:t>Afschrijvingen</w:t>
            </w:r>
            <w:r w:rsidR="00205EF1" w:rsidRPr="00CC0BA3">
              <w:rPr>
                <w:sz w:val="18"/>
                <w:szCs w:val="18"/>
                <w:lang w:val="fr-BE"/>
              </w:rPr>
              <w:tab/>
            </w:r>
          </w:p>
        </w:tc>
        <w:tc>
          <w:tcPr>
            <w:tcW w:w="709" w:type="dxa"/>
            <w:tcBorders>
              <w:top w:val="nil"/>
              <w:left w:val="single" w:sz="12" w:space="0" w:color="auto"/>
              <w:bottom w:val="nil"/>
            </w:tcBorders>
            <w:vAlign w:val="center"/>
          </w:tcPr>
          <w:p w:rsidR="00205EF1" w:rsidRPr="00CC0BA3" w:rsidRDefault="00205EF1" w:rsidP="00C06951">
            <w:pPr>
              <w:tabs>
                <w:tab w:val="right" w:leader="dot" w:pos="10631"/>
                <w:tab w:val="right" w:leader="dot" w:pos="10773"/>
              </w:tabs>
              <w:spacing w:line="240" w:lineRule="atLeast"/>
              <w:jc w:val="left"/>
              <w:rPr>
                <w:sz w:val="16"/>
                <w:szCs w:val="16"/>
                <w:lang w:val="fr-BE"/>
              </w:rPr>
            </w:pPr>
            <w:r w:rsidRPr="00CC0BA3">
              <w:rPr>
                <w:sz w:val="16"/>
                <w:szCs w:val="16"/>
                <w:lang w:val="fr-BE"/>
              </w:rPr>
              <w:t>8003</w:t>
            </w:r>
          </w:p>
        </w:tc>
        <w:tc>
          <w:tcPr>
            <w:tcW w:w="2268" w:type="dxa"/>
            <w:tcBorders>
              <w:top w:val="nil"/>
              <w:bottom w:val="nil"/>
              <w:right w:val="single" w:sz="12" w:space="0" w:color="auto"/>
            </w:tcBorders>
            <w:vAlign w:val="center"/>
          </w:tcPr>
          <w:p w:rsidR="00205EF1" w:rsidRPr="00CC0BA3" w:rsidRDefault="00205EF1" w:rsidP="00C06951">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05EF1" w:rsidRPr="00CC0BA3" w:rsidRDefault="00205EF1" w:rsidP="00C06951">
            <w:pPr>
              <w:tabs>
                <w:tab w:val="right" w:leader="dot" w:pos="1901"/>
              </w:tabs>
              <w:spacing w:line="240" w:lineRule="atLeast"/>
              <w:ind w:left="342" w:right="15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6F6495" w:rsidRPr="00CC0BA3" w:rsidRDefault="00327F27" w:rsidP="00D0045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6F6495" w:rsidRPr="00CC0BA3">
              <w:rPr>
                <w:sz w:val="18"/>
                <w:szCs w:val="18"/>
                <w:lang w:val="fr-BE"/>
              </w:rPr>
              <w:tab/>
            </w:r>
            <w:r w:rsidR="002C2AE4" w:rsidRPr="00CC0BA3">
              <w:rPr>
                <w:sz w:val="18"/>
                <w:szCs w:val="18"/>
                <w:lang w:val="fr-BE"/>
              </w:rPr>
              <w:t>(+)/(-)</w:t>
            </w:r>
          </w:p>
        </w:tc>
        <w:tc>
          <w:tcPr>
            <w:tcW w:w="709" w:type="dxa"/>
            <w:tcBorders>
              <w:top w:val="nil"/>
              <w:left w:val="single" w:sz="12" w:space="0" w:color="auto"/>
              <w:bottom w:val="nil"/>
            </w:tcBorders>
            <w:vAlign w:val="center"/>
          </w:tcPr>
          <w:p w:rsidR="006F6495" w:rsidRPr="00CC0BA3" w:rsidRDefault="00205EF1" w:rsidP="00165B6C">
            <w:pPr>
              <w:tabs>
                <w:tab w:val="right" w:leader="dot" w:pos="10631"/>
                <w:tab w:val="right" w:leader="dot" w:pos="10773"/>
              </w:tabs>
              <w:spacing w:line="240" w:lineRule="atLeast"/>
              <w:jc w:val="left"/>
              <w:rPr>
                <w:sz w:val="16"/>
                <w:szCs w:val="16"/>
                <w:lang w:val="fr-BE"/>
              </w:rPr>
            </w:pPr>
            <w:r w:rsidRPr="00CC0BA3">
              <w:rPr>
                <w:sz w:val="16"/>
                <w:szCs w:val="16"/>
                <w:lang w:val="fr-BE"/>
              </w:rPr>
              <w:t>9980</w:t>
            </w:r>
          </w:p>
        </w:tc>
        <w:tc>
          <w:tcPr>
            <w:tcW w:w="2268" w:type="dxa"/>
            <w:tcBorders>
              <w:top w:val="nil"/>
              <w:bottom w:val="nil"/>
              <w:right w:val="single" w:sz="12" w:space="0" w:color="auto"/>
            </w:tcBorders>
            <w:vAlign w:val="center"/>
          </w:tcPr>
          <w:p w:rsidR="006F6495" w:rsidRPr="00CC0BA3" w:rsidRDefault="006F6495" w:rsidP="00CD4B61">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F6495" w:rsidRPr="00CC0BA3" w:rsidRDefault="006F6495" w:rsidP="00165B6C">
            <w:pPr>
              <w:tabs>
                <w:tab w:val="right" w:leader="dot" w:pos="1901"/>
              </w:tabs>
              <w:spacing w:line="240" w:lineRule="atLeast"/>
              <w:ind w:left="342" w:right="15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B02652" w:rsidRPr="00CC0BA3" w:rsidRDefault="00327F27" w:rsidP="00D0045B">
            <w:pPr>
              <w:tabs>
                <w:tab w:val="right" w:leader="dot" w:pos="5387"/>
              </w:tabs>
              <w:spacing w:line="240" w:lineRule="atLeast"/>
              <w:ind w:left="284"/>
              <w:jc w:val="left"/>
              <w:rPr>
                <w:sz w:val="18"/>
                <w:szCs w:val="18"/>
                <w:lang w:val="fr-BE"/>
              </w:rPr>
            </w:pPr>
            <w:r w:rsidRPr="00CC0BA3">
              <w:rPr>
                <w:rFonts w:cs="Arial"/>
                <w:sz w:val="18"/>
                <w:lang w:val="nl-BE"/>
              </w:rPr>
              <w:t>Andere</w:t>
            </w:r>
            <w:r w:rsidR="00B02652" w:rsidRPr="00CC0BA3">
              <w:rPr>
                <w:sz w:val="18"/>
                <w:szCs w:val="18"/>
                <w:lang w:val="fr-BE"/>
              </w:rPr>
              <w:tab/>
            </w:r>
            <w:r w:rsidR="006F6495" w:rsidRPr="00CC0BA3">
              <w:rPr>
                <w:sz w:val="18"/>
                <w:szCs w:val="18"/>
                <w:lang w:val="fr-BE"/>
              </w:rPr>
              <w:t>(+)/(-)</w:t>
            </w:r>
          </w:p>
        </w:tc>
        <w:tc>
          <w:tcPr>
            <w:tcW w:w="709" w:type="dxa"/>
            <w:tcBorders>
              <w:top w:val="nil"/>
              <w:left w:val="single" w:sz="12" w:space="0" w:color="auto"/>
              <w:bottom w:val="nil"/>
            </w:tcBorders>
            <w:vAlign w:val="center"/>
          </w:tcPr>
          <w:p w:rsidR="00B02652" w:rsidRPr="00CC0BA3" w:rsidRDefault="006F6495"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8004</w:t>
            </w:r>
          </w:p>
        </w:tc>
        <w:tc>
          <w:tcPr>
            <w:tcW w:w="2268" w:type="dxa"/>
            <w:tcBorders>
              <w:top w:val="nil"/>
              <w:bottom w:val="nil"/>
              <w:right w:val="single" w:sz="12" w:space="0" w:color="auto"/>
            </w:tcBorders>
            <w:vAlign w:val="center"/>
          </w:tcPr>
          <w:p w:rsidR="00B02652" w:rsidRPr="00CC0BA3" w:rsidRDefault="00B02652" w:rsidP="00CD4B61">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652" w:rsidRPr="00CC0BA3" w:rsidRDefault="00B02652" w:rsidP="00165B6C">
            <w:pPr>
              <w:tabs>
                <w:tab w:val="right" w:leader="dot" w:pos="1901"/>
              </w:tabs>
              <w:spacing w:line="240" w:lineRule="atLeast"/>
              <w:ind w:left="342" w:right="15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B02652" w:rsidRPr="00CC0BA3" w:rsidRDefault="00327F27" w:rsidP="00D0045B">
            <w:pPr>
              <w:tabs>
                <w:tab w:val="right" w:leader="dot" w:pos="5387"/>
              </w:tabs>
              <w:spacing w:before="120" w:line="240" w:lineRule="atLeast"/>
              <w:jc w:val="left"/>
              <w:rPr>
                <w:sz w:val="18"/>
                <w:szCs w:val="18"/>
                <w:lang w:val="nl-BE"/>
              </w:rPr>
            </w:pPr>
            <w:proofErr w:type="spellStart"/>
            <w:r w:rsidRPr="00CC0BA3">
              <w:rPr>
                <w:rFonts w:cs="Arial"/>
                <w:b/>
                <w:sz w:val="18"/>
                <w:lang w:val="nl-BE"/>
              </w:rPr>
              <w:t>Nettoboekwaarde</w:t>
            </w:r>
            <w:proofErr w:type="spellEnd"/>
            <w:r w:rsidRPr="00CC0BA3">
              <w:rPr>
                <w:rFonts w:cs="Arial"/>
                <w:b/>
                <w:sz w:val="18"/>
                <w:lang w:val="nl-BE"/>
              </w:rPr>
              <w:t xml:space="preserve"> per einde van het boekjaar</w:t>
            </w:r>
            <w:r w:rsidR="00B02652" w:rsidRPr="00CC0BA3">
              <w:rPr>
                <w:sz w:val="18"/>
                <w:szCs w:val="18"/>
                <w:lang w:val="nl-BE"/>
              </w:rPr>
              <w:tab/>
            </w:r>
          </w:p>
        </w:tc>
        <w:tc>
          <w:tcPr>
            <w:tcW w:w="709" w:type="dxa"/>
            <w:tcBorders>
              <w:top w:val="nil"/>
              <w:left w:val="single" w:sz="12" w:space="0" w:color="auto"/>
              <w:bottom w:val="nil"/>
            </w:tcBorders>
            <w:vAlign w:val="center"/>
          </w:tcPr>
          <w:p w:rsidR="00B02652" w:rsidRPr="00CC0BA3" w:rsidRDefault="006F6495" w:rsidP="00165B6C">
            <w:pPr>
              <w:tabs>
                <w:tab w:val="right" w:leader="dot" w:pos="10631"/>
                <w:tab w:val="right" w:leader="dot" w:pos="10773"/>
              </w:tabs>
              <w:spacing w:before="120" w:line="240" w:lineRule="atLeast"/>
              <w:jc w:val="left"/>
              <w:rPr>
                <w:sz w:val="16"/>
                <w:szCs w:val="16"/>
                <w:lang w:val="fr-BE"/>
              </w:rPr>
            </w:pPr>
            <w:r w:rsidRPr="00CC0BA3">
              <w:rPr>
                <w:sz w:val="16"/>
                <w:szCs w:val="16"/>
                <w:lang w:val="fr-BE"/>
              </w:rPr>
              <w:t>(20)</w:t>
            </w:r>
          </w:p>
        </w:tc>
        <w:tc>
          <w:tcPr>
            <w:tcW w:w="2268" w:type="dxa"/>
            <w:tcBorders>
              <w:top w:val="nil"/>
              <w:bottom w:val="nil"/>
              <w:right w:val="single" w:sz="12" w:space="0" w:color="auto"/>
            </w:tcBorders>
            <w:vAlign w:val="center"/>
          </w:tcPr>
          <w:p w:rsidR="00B02652" w:rsidRPr="00CC0BA3" w:rsidRDefault="00B02652" w:rsidP="00D0045B">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652" w:rsidRPr="00CC0BA3" w:rsidRDefault="00B02652" w:rsidP="00165B6C">
            <w:pPr>
              <w:tabs>
                <w:tab w:val="right" w:leader="dot" w:pos="2043"/>
              </w:tabs>
              <w:spacing w:before="120" w:line="240" w:lineRule="atLeast"/>
              <w:ind w:left="48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B02652" w:rsidRPr="00CC0BA3" w:rsidRDefault="00327F27" w:rsidP="00296E12">
            <w:pPr>
              <w:spacing w:line="240" w:lineRule="atLeast"/>
              <w:ind w:left="142"/>
              <w:jc w:val="left"/>
              <w:rPr>
                <w:b/>
                <w:sz w:val="18"/>
                <w:szCs w:val="18"/>
                <w:lang w:val="fr-BE"/>
              </w:rPr>
            </w:pPr>
            <w:r w:rsidRPr="00CC0BA3">
              <w:rPr>
                <w:rFonts w:cs="Arial"/>
                <w:b/>
                <w:sz w:val="18"/>
                <w:lang w:val="nl-BE"/>
              </w:rPr>
              <w:t>Waarvan</w:t>
            </w:r>
          </w:p>
        </w:tc>
        <w:tc>
          <w:tcPr>
            <w:tcW w:w="709" w:type="dxa"/>
            <w:tcBorders>
              <w:top w:val="nil"/>
              <w:left w:val="single" w:sz="12" w:space="0" w:color="auto"/>
              <w:bottom w:val="nil"/>
            </w:tcBorders>
            <w:vAlign w:val="center"/>
          </w:tcPr>
          <w:p w:rsidR="00B02652" w:rsidRPr="00CC0BA3"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652" w:rsidRPr="00CC0BA3"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02652" w:rsidRPr="00CC0BA3" w:rsidRDefault="00B02652" w:rsidP="00165B6C">
            <w:pPr>
              <w:tabs>
                <w:tab w:val="right" w:leader="dot" w:pos="1901"/>
              </w:tabs>
              <w:spacing w:line="240" w:lineRule="atLeast"/>
              <w:ind w:left="342" w:right="153"/>
              <w:jc w:val="left"/>
              <w:rPr>
                <w:sz w:val="18"/>
                <w:szCs w:val="18"/>
                <w:lang w:val="fr-BE"/>
              </w:rPr>
            </w:pPr>
          </w:p>
        </w:tc>
      </w:tr>
      <w:tr w:rsidR="0070611F" w:rsidRPr="00CC0BA3" w:rsidTr="00D0045B">
        <w:trPr>
          <w:trHeight w:val="283"/>
        </w:trPr>
        <w:tc>
          <w:tcPr>
            <w:tcW w:w="5613" w:type="dxa"/>
            <w:tcBorders>
              <w:top w:val="nil"/>
              <w:left w:val="nil"/>
              <w:bottom w:val="nil"/>
              <w:right w:val="nil"/>
            </w:tcBorders>
            <w:vAlign w:val="center"/>
          </w:tcPr>
          <w:p w:rsidR="00B02652" w:rsidRPr="00CC0BA3" w:rsidRDefault="00327F27" w:rsidP="00D0045B">
            <w:pPr>
              <w:tabs>
                <w:tab w:val="right" w:leader="dot" w:pos="5387"/>
              </w:tabs>
              <w:spacing w:line="240" w:lineRule="atLeast"/>
              <w:ind w:left="284"/>
              <w:jc w:val="left"/>
              <w:rPr>
                <w:sz w:val="18"/>
                <w:szCs w:val="18"/>
                <w:lang w:val="nl-BE"/>
              </w:rPr>
            </w:pPr>
            <w:r w:rsidRPr="00CC0BA3">
              <w:rPr>
                <w:rFonts w:cs="Arial"/>
                <w:sz w:val="18"/>
                <w:lang w:val="nl-BE"/>
              </w:rPr>
              <w:t>Kosten van oprichting of kapitaalverhoging, kosten bij uitgifte van leningen, disagio en andere oprichtingskosten</w:t>
            </w:r>
            <w:r w:rsidR="00B02652" w:rsidRPr="00CC0BA3">
              <w:rPr>
                <w:rFonts w:cs="Arial"/>
                <w:sz w:val="18"/>
                <w:lang w:val="nl-BE"/>
              </w:rPr>
              <w:tab/>
            </w:r>
          </w:p>
        </w:tc>
        <w:tc>
          <w:tcPr>
            <w:tcW w:w="709" w:type="dxa"/>
            <w:tcBorders>
              <w:top w:val="nil"/>
              <w:left w:val="single" w:sz="12" w:space="0" w:color="auto"/>
              <w:bottom w:val="nil"/>
            </w:tcBorders>
            <w:vAlign w:val="center"/>
          </w:tcPr>
          <w:p w:rsidR="00B02652" w:rsidRPr="00CC0BA3" w:rsidRDefault="006F6495" w:rsidP="00DA49E1">
            <w:pPr>
              <w:tabs>
                <w:tab w:val="right" w:leader="dot" w:pos="10631"/>
                <w:tab w:val="right" w:leader="dot" w:pos="10773"/>
              </w:tabs>
              <w:spacing w:before="240" w:line="240" w:lineRule="atLeast"/>
              <w:jc w:val="left"/>
              <w:rPr>
                <w:sz w:val="16"/>
                <w:szCs w:val="16"/>
                <w:lang w:val="fr-BE"/>
              </w:rPr>
            </w:pPr>
            <w:r w:rsidRPr="00CC0BA3">
              <w:rPr>
                <w:sz w:val="16"/>
                <w:szCs w:val="16"/>
                <w:lang w:val="fr-BE"/>
              </w:rPr>
              <w:t>200/2</w:t>
            </w:r>
          </w:p>
        </w:tc>
        <w:tc>
          <w:tcPr>
            <w:tcW w:w="2268" w:type="dxa"/>
            <w:tcBorders>
              <w:top w:val="nil"/>
              <w:bottom w:val="nil"/>
              <w:right w:val="single" w:sz="12" w:space="0" w:color="auto"/>
            </w:tcBorders>
            <w:vAlign w:val="center"/>
          </w:tcPr>
          <w:p w:rsidR="00B02652" w:rsidRPr="00CC0BA3" w:rsidRDefault="00B02652" w:rsidP="00DA49E1">
            <w:pPr>
              <w:tabs>
                <w:tab w:val="right" w:leader="dot" w:pos="1901"/>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652" w:rsidRPr="00CC0BA3" w:rsidRDefault="00B02652" w:rsidP="00DA49E1">
            <w:pPr>
              <w:tabs>
                <w:tab w:val="right" w:leader="dot" w:pos="1901"/>
              </w:tabs>
              <w:spacing w:before="240" w:line="240" w:lineRule="atLeast"/>
              <w:ind w:left="342" w:right="15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B02652" w:rsidRPr="00CC0BA3" w:rsidRDefault="00DA49E1" w:rsidP="00D0045B">
            <w:pPr>
              <w:tabs>
                <w:tab w:val="right" w:leader="dot" w:pos="5387"/>
              </w:tabs>
              <w:spacing w:after="60" w:line="240" w:lineRule="atLeast"/>
              <w:ind w:left="284"/>
              <w:jc w:val="left"/>
              <w:rPr>
                <w:sz w:val="18"/>
                <w:szCs w:val="18"/>
                <w:lang w:val="fr-BE"/>
              </w:rPr>
            </w:pPr>
            <w:r w:rsidRPr="00CC0BA3">
              <w:rPr>
                <w:rFonts w:cs="Arial"/>
                <w:sz w:val="18"/>
                <w:lang w:val="nl-BE"/>
              </w:rPr>
              <w:t>Herstructureringskosten</w:t>
            </w:r>
            <w:r w:rsidR="00B02652" w:rsidRPr="00CC0BA3">
              <w:rPr>
                <w:sz w:val="18"/>
                <w:szCs w:val="18"/>
                <w:lang w:val="fr-BE"/>
              </w:rPr>
              <w:tab/>
            </w:r>
          </w:p>
        </w:tc>
        <w:tc>
          <w:tcPr>
            <w:tcW w:w="709" w:type="dxa"/>
            <w:tcBorders>
              <w:top w:val="nil"/>
              <w:left w:val="single" w:sz="12" w:space="0" w:color="auto"/>
              <w:bottom w:val="single" w:sz="12" w:space="0" w:color="auto"/>
            </w:tcBorders>
            <w:vAlign w:val="center"/>
          </w:tcPr>
          <w:p w:rsidR="00B02652" w:rsidRPr="00CC0BA3" w:rsidRDefault="006F6495" w:rsidP="00165B6C">
            <w:pPr>
              <w:tabs>
                <w:tab w:val="right" w:leader="dot" w:pos="10631"/>
                <w:tab w:val="right" w:leader="dot" w:pos="10773"/>
              </w:tabs>
              <w:spacing w:after="60" w:line="240" w:lineRule="atLeast"/>
              <w:jc w:val="left"/>
              <w:rPr>
                <w:sz w:val="16"/>
                <w:szCs w:val="16"/>
                <w:lang w:val="fr-BE"/>
              </w:rPr>
            </w:pPr>
            <w:r w:rsidRPr="00CC0BA3">
              <w:rPr>
                <w:sz w:val="16"/>
                <w:szCs w:val="16"/>
                <w:lang w:val="fr-BE"/>
              </w:rPr>
              <w:t>204</w:t>
            </w:r>
          </w:p>
        </w:tc>
        <w:tc>
          <w:tcPr>
            <w:tcW w:w="2268" w:type="dxa"/>
            <w:tcBorders>
              <w:top w:val="nil"/>
              <w:bottom w:val="single" w:sz="12" w:space="0" w:color="auto"/>
              <w:right w:val="single" w:sz="12" w:space="0" w:color="auto"/>
            </w:tcBorders>
            <w:vAlign w:val="center"/>
          </w:tcPr>
          <w:p w:rsidR="00B02652" w:rsidRPr="00CC0BA3" w:rsidRDefault="00B02652" w:rsidP="00CD4B61">
            <w:pPr>
              <w:tabs>
                <w:tab w:val="right" w:leader="dot" w:pos="1901"/>
              </w:tabs>
              <w:spacing w:after="6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652" w:rsidRPr="00CC0BA3" w:rsidRDefault="00B02652" w:rsidP="00165B6C">
            <w:pPr>
              <w:tabs>
                <w:tab w:val="right" w:leader="dot" w:pos="1901"/>
              </w:tabs>
              <w:spacing w:after="60" w:line="240" w:lineRule="atLeast"/>
              <w:ind w:left="342" w:right="153"/>
              <w:jc w:val="left"/>
              <w:rPr>
                <w:sz w:val="18"/>
                <w:szCs w:val="18"/>
                <w:lang w:val="fr-BE"/>
              </w:rPr>
            </w:pPr>
          </w:p>
        </w:tc>
      </w:tr>
    </w:tbl>
    <w:p w:rsidR="00862453" w:rsidRPr="00CC0BA3" w:rsidRDefault="00862453" w:rsidP="00A85B0F">
      <w:pPr>
        <w:tabs>
          <w:tab w:val="right" w:leader="dot" w:pos="10631"/>
          <w:tab w:val="right" w:leader="dot" w:pos="10773"/>
        </w:tabs>
        <w:spacing w:line="240" w:lineRule="auto"/>
        <w:jc w:val="left"/>
        <w:rPr>
          <w:sz w:val="18"/>
          <w:szCs w:val="18"/>
          <w:lang w:val="fr-BE"/>
        </w:rPr>
      </w:pPr>
    </w:p>
    <w:p w:rsidR="005142C3" w:rsidRPr="00CC0BA3" w:rsidRDefault="005142C3" w:rsidP="00A85B0F">
      <w:pPr>
        <w:tabs>
          <w:tab w:val="right" w:leader="dot" w:pos="10631"/>
          <w:tab w:val="right" w:leader="dot" w:pos="10773"/>
        </w:tabs>
        <w:spacing w:line="240" w:lineRule="auto"/>
        <w:jc w:val="left"/>
        <w:rPr>
          <w:sz w:val="18"/>
          <w:szCs w:val="18"/>
          <w:lang w:val="fr-BE"/>
        </w:rPr>
      </w:pPr>
    </w:p>
    <w:p w:rsidR="00DA49E1" w:rsidRPr="00CC0BA3" w:rsidRDefault="00DA49E1" w:rsidP="00A85B0F">
      <w:pPr>
        <w:tabs>
          <w:tab w:val="right" w:leader="dot" w:pos="10631"/>
          <w:tab w:val="right" w:leader="dot" w:pos="10773"/>
        </w:tabs>
        <w:spacing w:line="240" w:lineRule="auto"/>
        <w:jc w:val="left"/>
        <w:rPr>
          <w:sz w:val="18"/>
          <w:szCs w:val="18"/>
          <w:lang w:val="fr-BE"/>
        </w:rPr>
        <w:sectPr w:rsidR="00DA49E1"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C2AE4" w:rsidRPr="00CC0BA3" w:rsidTr="00C06951">
        <w:trPr>
          <w:trHeight w:val="283"/>
        </w:trPr>
        <w:tc>
          <w:tcPr>
            <w:tcW w:w="567" w:type="dxa"/>
            <w:tcBorders>
              <w:left w:val="single" w:sz="6" w:space="0" w:color="auto"/>
              <w:bottom w:val="single" w:sz="6" w:space="0" w:color="auto"/>
              <w:right w:val="single" w:sz="6" w:space="0" w:color="auto"/>
            </w:tcBorders>
            <w:vAlign w:val="center"/>
          </w:tcPr>
          <w:p w:rsidR="002C2AE4" w:rsidRPr="00CC0BA3" w:rsidRDefault="002C2AE4" w:rsidP="00DA49E1">
            <w:pPr>
              <w:spacing w:line="240" w:lineRule="atLeast"/>
              <w:jc w:val="left"/>
              <w:rPr>
                <w:lang w:val="fr-BE"/>
              </w:rPr>
            </w:pPr>
            <w:r w:rsidRPr="00CC0BA3">
              <w:rPr>
                <w:lang w:val="fr-BE"/>
              </w:rPr>
              <w:t>N</w:t>
            </w:r>
            <w:r w:rsidR="00DA49E1" w:rsidRPr="00CC0BA3">
              <w:rPr>
                <w:lang w:val="fr-BE"/>
              </w:rPr>
              <w:t>r.</w:t>
            </w:r>
          </w:p>
        </w:tc>
        <w:tc>
          <w:tcPr>
            <w:tcW w:w="2891" w:type="dxa"/>
            <w:tcBorders>
              <w:left w:val="single" w:sz="6" w:space="0" w:color="auto"/>
              <w:bottom w:val="single" w:sz="6" w:space="0" w:color="auto"/>
              <w:right w:val="single" w:sz="6" w:space="0" w:color="auto"/>
            </w:tcBorders>
            <w:vAlign w:val="center"/>
          </w:tcPr>
          <w:p w:rsidR="002C2AE4" w:rsidRPr="00CC0BA3" w:rsidRDefault="002C2AE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C2AE4" w:rsidRPr="00CC0BA3" w:rsidRDefault="002C2AE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C2AE4" w:rsidRPr="00CC0BA3" w:rsidRDefault="002C2AE4" w:rsidP="004061DC">
            <w:pPr>
              <w:spacing w:line="240" w:lineRule="atLeast"/>
              <w:jc w:val="left"/>
              <w:rPr>
                <w:lang w:val="fr-BE"/>
              </w:rPr>
            </w:pPr>
            <w:r w:rsidRPr="00CC0BA3">
              <w:rPr>
                <w:lang w:val="fr-BE"/>
              </w:rPr>
              <w:t xml:space="preserve">CONSO </w:t>
            </w:r>
            <w:r w:rsidR="004061DC" w:rsidRPr="00CC0BA3">
              <w:rPr>
                <w:lang w:val="fr-BE"/>
              </w:rPr>
              <w:t>5</w:t>
            </w:r>
            <w:r w:rsidRPr="00CC0BA3">
              <w:rPr>
                <w:lang w:val="fr-BE"/>
              </w:rPr>
              <w:t>.8.1</w:t>
            </w:r>
          </w:p>
        </w:tc>
      </w:tr>
    </w:tbl>
    <w:p w:rsidR="002C2AE4" w:rsidRPr="00CC0BA3" w:rsidRDefault="002C2AE4" w:rsidP="002C2AE4">
      <w:pPr>
        <w:spacing w:line="240" w:lineRule="auto"/>
        <w:jc w:val="left"/>
        <w:rPr>
          <w:sz w:val="18"/>
          <w:szCs w:val="18"/>
          <w:lang w:val="fr-BE"/>
        </w:rPr>
      </w:pPr>
    </w:p>
    <w:p w:rsidR="0072481C" w:rsidRPr="00CC0BA3" w:rsidRDefault="0072481C" w:rsidP="008B1813">
      <w:pPr>
        <w:spacing w:line="240" w:lineRule="auto"/>
        <w:jc w:val="left"/>
        <w:rPr>
          <w:sz w:val="18"/>
          <w:szCs w:val="18"/>
          <w:lang w:val="fr-BE"/>
        </w:rPr>
      </w:pPr>
    </w:p>
    <w:p w:rsidR="0072481C" w:rsidRPr="00CC0BA3" w:rsidRDefault="00DA49E1" w:rsidP="00DF13E0">
      <w:pPr>
        <w:spacing w:line="240" w:lineRule="atLeast"/>
        <w:jc w:val="left"/>
        <w:rPr>
          <w:b/>
          <w:caps/>
          <w:lang w:val="nl-BE"/>
        </w:rPr>
      </w:pPr>
      <w:r w:rsidRPr="00CC0BA3">
        <w:rPr>
          <w:b/>
          <w:lang w:val="nl-BE"/>
        </w:rPr>
        <w:t>STAAT VAN DE IMMATERIËLE VASTE ACTIVA</w:t>
      </w:r>
    </w:p>
    <w:p w:rsidR="0072481C" w:rsidRPr="00CC0BA3"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CC0BA3" w:rsidTr="00D0045B">
        <w:trPr>
          <w:trHeight w:val="283"/>
        </w:trPr>
        <w:tc>
          <w:tcPr>
            <w:tcW w:w="5613" w:type="dxa"/>
            <w:tcBorders>
              <w:top w:val="nil"/>
              <w:left w:val="nil"/>
              <w:bottom w:val="nil"/>
              <w:right w:val="nil"/>
            </w:tcBorders>
            <w:vAlign w:val="center"/>
          </w:tcPr>
          <w:p w:rsidR="0072481C" w:rsidRPr="00CC0BA3" w:rsidRDefault="0072481C"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72481C" w:rsidRPr="00CC0BA3" w:rsidRDefault="0072481C" w:rsidP="00165B6C">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2481C" w:rsidRPr="00CC0BA3" w:rsidRDefault="00DA49E1"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2481C" w:rsidRPr="00CC0BA3" w:rsidRDefault="00DA49E1"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C13329">
            <w:pPr>
              <w:spacing w:line="240" w:lineRule="atLeast"/>
              <w:jc w:val="left"/>
              <w:rPr>
                <w:b/>
                <w:smallCaps/>
                <w:lang w:val="fr-BE"/>
              </w:rPr>
            </w:pPr>
            <w:r w:rsidRPr="00CC0BA3">
              <w:rPr>
                <w:rFonts w:cs="Arial"/>
                <w:b/>
                <w:smallCaps/>
                <w:lang w:val="nl-BE"/>
              </w:rPr>
              <w:t>Kosten van ontwikkeling</w:t>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72481C" w:rsidRPr="00CC0BA3">
              <w:rPr>
                <w:sz w:val="18"/>
                <w:szCs w:val="18"/>
                <w:lang w:val="nl-BE"/>
              </w:rPr>
              <w:tab/>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before="120" w:line="240" w:lineRule="atLeast"/>
              <w:jc w:val="left"/>
              <w:rPr>
                <w:sz w:val="16"/>
                <w:szCs w:val="16"/>
                <w:lang w:val="fr-BE"/>
              </w:rPr>
            </w:pPr>
            <w:r w:rsidRPr="00CC0BA3">
              <w:rPr>
                <w:sz w:val="16"/>
                <w:szCs w:val="16"/>
                <w:lang w:val="fr-BE"/>
              </w:rPr>
              <w:t>8051P</w:t>
            </w:r>
          </w:p>
        </w:tc>
        <w:tc>
          <w:tcPr>
            <w:tcW w:w="2268" w:type="dxa"/>
            <w:tcBorders>
              <w:top w:val="nil"/>
              <w:bottom w:val="nil"/>
              <w:right w:val="single" w:sz="12" w:space="0" w:color="auto"/>
            </w:tcBorders>
            <w:vAlign w:val="center"/>
          </w:tcPr>
          <w:p w:rsidR="0072481C" w:rsidRPr="00CC0BA3" w:rsidRDefault="0072481C" w:rsidP="004F4F32">
            <w:pPr>
              <w:tabs>
                <w:tab w:val="right" w:leader="dot" w:pos="2043"/>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72481C" w:rsidRPr="00CC0BA3" w:rsidRDefault="0072481C" w:rsidP="004F4F32">
            <w:pPr>
              <w:tabs>
                <w:tab w:val="right" w:leader="dot" w:pos="2043"/>
              </w:tabs>
              <w:spacing w:before="120" w:line="240" w:lineRule="atLeast"/>
              <w:ind w:left="482"/>
              <w:jc w:val="left"/>
              <w:rPr>
                <w:sz w:val="18"/>
                <w:szCs w:val="18"/>
                <w:lang w:val="fr-BE"/>
              </w:rPr>
            </w:pPr>
            <w:r w:rsidRPr="00CC0BA3">
              <w:rPr>
                <w:sz w:val="18"/>
                <w:szCs w:val="18"/>
                <w:lang w:val="fr-BE"/>
              </w:rPr>
              <w:tab/>
            </w: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70611F">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72481C" w:rsidRPr="00CC0BA3"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72481C" w:rsidRPr="00CC0BA3" w:rsidRDefault="0072481C" w:rsidP="00165B6C">
            <w:pPr>
              <w:tabs>
                <w:tab w:val="right" w:leader="dot" w:pos="2043"/>
              </w:tabs>
              <w:spacing w:before="120" w:line="240" w:lineRule="atLeast"/>
              <w:ind w:left="48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line="240" w:lineRule="atLeast"/>
              <w:ind w:left="284"/>
              <w:jc w:val="left"/>
              <w:rPr>
                <w:sz w:val="18"/>
                <w:szCs w:val="18"/>
                <w:lang w:val="nl-BE"/>
              </w:rPr>
            </w:pPr>
            <w:r w:rsidRPr="00CC0BA3">
              <w:rPr>
                <w:rFonts w:cs="Arial"/>
                <w:sz w:val="18"/>
                <w:lang w:val="nl-BE"/>
              </w:rPr>
              <w:t>Aanschaffingen, met inbegrip van de geproduceerde vaste activa</w:t>
            </w:r>
            <w:r w:rsidR="0072481C" w:rsidRPr="00CC0BA3">
              <w:rPr>
                <w:sz w:val="18"/>
                <w:szCs w:val="18"/>
                <w:lang w:val="nl-BE"/>
              </w:rPr>
              <w:tab/>
            </w:r>
          </w:p>
        </w:tc>
        <w:tc>
          <w:tcPr>
            <w:tcW w:w="709" w:type="dxa"/>
            <w:tcBorders>
              <w:top w:val="nil"/>
              <w:left w:val="single" w:sz="12" w:space="0" w:color="auto"/>
              <w:bottom w:val="nil"/>
            </w:tcBorders>
            <w:vAlign w:val="center"/>
          </w:tcPr>
          <w:p w:rsidR="0072481C" w:rsidRPr="00CC0BA3" w:rsidRDefault="0072481C" w:rsidP="00DA49E1">
            <w:pPr>
              <w:tabs>
                <w:tab w:val="right" w:leader="dot" w:pos="10631"/>
                <w:tab w:val="right" w:leader="dot" w:pos="10773"/>
              </w:tabs>
              <w:spacing w:before="240" w:line="240" w:lineRule="atLeast"/>
              <w:jc w:val="left"/>
              <w:rPr>
                <w:sz w:val="16"/>
                <w:szCs w:val="16"/>
                <w:lang w:val="fr-BE"/>
              </w:rPr>
            </w:pPr>
            <w:r w:rsidRPr="00CC0BA3">
              <w:rPr>
                <w:sz w:val="16"/>
                <w:szCs w:val="16"/>
                <w:lang w:val="fr-BE"/>
              </w:rPr>
              <w:t>8021</w:t>
            </w:r>
          </w:p>
        </w:tc>
        <w:tc>
          <w:tcPr>
            <w:tcW w:w="2268" w:type="dxa"/>
            <w:tcBorders>
              <w:top w:val="nil"/>
              <w:bottom w:val="nil"/>
              <w:right w:val="single" w:sz="12" w:space="0" w:color="auto"/>
            </w:tcBorders>
            <w:vAlign w:val="center"/>
          </w:tcPr>
          <w:p w:rsidR="0072481C" w:rsidRPr="00CC0BA3" w:rsidRDefault="0072481C" w:rsidP="00DA49E1">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2481C" w:rsidRPr="00CC0BA3" w:rsidRDefault="0072481C" w:rsidP="00DA49E1">
            <w:pPr>
              <w:tabs>
                <w:tab w:val="right" w:leader="dot" w:pos="1901"/>
              </w:tabs>
              <w:spacing w:before="240"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0072481C" w:rsidRPr="00CC0BA3">
              <w:rPr>
                <w:sz w:val="18"/>
                <w:szCs w:val="18"/>
                <w:lang w:val="fr-BE"/>
              </w:rPr>
              <w:tab/>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8031</w:t>
            </w:r>
          </w:p>
        </w:tc>
        <w:tc>
          <w:tcPr>
            <w:tcW w:w="2268" w:type="dxa"/>
            <w:tcBorders>
              <w:top w:val="nil"/>
              <w:bottom w:val="nil"/>
              <w:right w:val="single" w:sz="12" w:space="0" w:color="auto"/>
            </w:tcBorders>
            <w:vAlign w:val="center"/>
          </w:tcPr>
          <w:p w:rsidR="0072481C" w:rsidRPr="00CC0BA3" w:rsidRDefault="0072481C"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r>
      <w:tr w:rsidR="002C2AE4" w:rsidRPr="00CC0BA3" w:rsidTr="00C06951">
        <w:trPr>
          <w:trHeight w:val="283"/>
        </w:trPr>
        <w:tc>
          <w:tcPr>
            <w:tcW w:w="5613" w:type="dxa"/>
            <w:tcBorders>
              <w:top w:val="nil"/>
              <w:left w:val="nil"/>
              <w:bottom w:val="nil"/>
              <w:right w:val="nil"/>
            </w:tcBorders>
            <w:vAlign w:val="center"/>
          </w:tcPr>
          <w:p w:rsidR="002C2AE4" w:rsidRPr="00CC0BA3" w:rsidRDefault="00DA49E1" w:rsidP="00C06951">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002C2AE4" w:rsidRPr="00CC0BA3">
              <w:rPr>
                <w:sz w:val="18"/>
                <w:szCs w:val="18"/>
                <w:lang w:val="nl-BE"/>
              </w:rPr>
              <w:tab/>
              <w:t>(+)/(-)</w:t>
            </w:r>
          </w:p>
        </w:tc>
        <w:tc>
          <w:tcPr>
            <w:tcW w:w="709" w:type="dxa"/>
            <w:tcBorders>
              <w:top w:val="nil"/>
              <w:left w:val="single" w:sz="12" w:space="0" w:color="auto"/>
              <w:bottom w:val="nil"/>
            </w:tcBorders>
            <w:vAlign w:val="center"/>
          </w:tcPr>
          <w:p w:rsidR="002C2AE4" w:rsidRPr="00CC0BA3" w:rsidRDefault="002C2AE4" w:rsidP="00C06951">
            <w:pPr>
              <w:tabs>
                <w:tab w:val="right" w:leader="dot" w:pos="10631"/>
                <w:tab w:val="right" w:leader="dot" w:pos="10773"/>
              </w:tabs>
              <w:spacing w:line="240" w:lineRule="atLeast"/>
              <w:jc w:val="left"/>
              <w:rPr>
                <w:sz w:val="16"/>
                <w:szCs w:val="16"/>
                <w:lang w:val="fr-BE"/>
              </w:rPr>
            </w:pPr>
            <w:r w:rsidRPr="00CC0BA3">
              <w:rPr>
                <w:sz w:val="16"/>
                <w:szCs w:val="16"/>
                <w:lang w:val="fr-BE"/>
              </w:rPr>
              <w:t>8041</w:t>
            </w:r>
          </w:p>
        </w:tc>
        <w:tc>
          <w:tcPr>
            <w:tcW w:w="2268" w:type="dxa"/>
            <w:tcBorders>
              <w:top w:val="nil"/>
              <w:bottom w:val="nil"/>
              <w:right w:val="single" w:sz="12" w:space="0" w:color="auto"/>
            </w:tcBorders>
            <w:vAlign w:val="center"/>
          </w:tcPr>
          <w:p w:rsidR="002C2AE4" w:rsidRPr="00CC0BA3" w:rsidRDefault="002C2AE4"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2AE4" w:rsidRPr="00CC0BA3" w:rsidRDefault="002C2AE4" w:rsidP="00C06951">
            <w:pPr>
              <w:tabs>
                <w:tab w:val="right" w:leader="dot" w:pos="1901"/>
              </w:tabs>
              <w:spacing w:line="240" w:lineRule="atLeast"/>
              <w:ind w:left="342" w:right="153"/>
              <w:jc w:val="left"/>
              <w:rPr>
                <w:sz w:val="18"/>
                <w:szCs w:val="18"/>
                <w:lang w:val="fr-BE"/>
              </w:rPr>
            </w:pPr>
          </w:p>
        </w:tc>
      </w:tr>
      <w:tr w:rsidR="002C2AE4" w:rsidRPr="00CC0BA3" w:rsidTr="00C06951">
        <w:trPr>
          <w:trHeight w:val="283"/>
        </w:trPr>
        <w:tc>
          <w:tcPr>
            <w:tcW w:w="5613" w:type="dxa"/>
            <w:tcBorders>
              <w:top w:val="nil"/>
              <w:left w:val="nil"/>
              <w:bottom w:val="nil"/>
              <w:right w:val="nil"/>
            </w:tcBorders>
            <w:vAlign w:val="center"/>
          </w:tcPr>
          <w:p w:rsidR="002C2AE4" w:rsidRPr="00CC0BA3" w:rsidRDefault="00DA49E1" w:rsidP="00C06951">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2C2AE4" w:rsidRPr="00CC0BA3">
              <w:rPr>
                <w:sz w:val="18"/>
                <w:szCs w:val="18"/>
                <w:lang w:val="fr-BE"/>
              </w:rPr>
              <w:tab/>
              <w:t>(+)/(-)</w:t>
            </w:r>
          </w:p>
        </w:tc>
        <w:tc>
          <w:tcPr>
            <w:tcW w:w="709" w:type="dxa"/>
            <w:tcBorders>
              <w:top w:val="nil"/>
              <w:left w:val="single" w:sz="12" w:space="0" w:color="auto"/>
              <w:bottom w:val="nil"/>
            </w:tcBorders>
            <w:vAlign w:val="center"/>
          </w:tcPr>
          <w:p w:rsidR="002C2AE4" w:rsidRPr="00CC0BA3" w:rsidRDefault="002C2AE4"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99811</w:t>
            </w:r>
          </w:p>
        </w:tc>
        <w:tc>
          <w:tcPr>
            <w:tcW w:w="2268" w:type="dxa"/>
            <w:tcBorders>
              <w:top w:val="nil"/>
              <w:bottom w:val="nil"/>
              <w:right w:val="single" w:sz="12" w:space="0" w:color="auto"/>
            </w:tcBorders>
            <w:vAlign w:val="center"/>
          </w:tcPr>
          <w:p w:rsidR="002C2AE4" w:rsidRPr="00CC0BA3" w:rsidRDefault="002C2AE4"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2AE4" w:rsidRPr="00CC0BA3" w:rsidRDefault="002C2AE4" w:rsidP="00C06951">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Andere wijzigingen</w:t>
            </w:r>
            <w:r w:rsidR="0072481C" w:rsidRPr="00CC0BA3">
              <w:rPr>
                <w:sz w:val="18"/>
                <w:szCs w:val="18"/>
                <w:lang w:val="fr-BE"/>
              </w:rPr>
              <w:tab/>
              <w:t>(+)/(-)</w:t>
            </w:r>
          </w:p>
        </w:tc>
        <w:tc>
          <w:tcPr>
            <w:tcW w:w="709" w:type="dxa"/>
            <w:tcBorders>
              <w:top w:val="nil"/>
              <w:left w:val="single" w:sz="12" w:space="0" w:color="auto"/>
              <w:bottom w:val="nil"/>
            </w:tcBorders>
            <w:vAlign w:val="center"/>
          </w:tcPr>
          <w:p w:rsidR="0072481C" w:rsidRPr="00CC0BA3" w:rsidRDefault="002C2AE4" w:rsidP="0072481C">
            <w:pPr>
              <w:tabs>
                <w:tab w:val="right" w:leader="dot" w:pos="10631"/>
                <w:tab w:val="right" w:leader="dot" w:pos="10773"/>
              </w:tabs>
              <w:spacing w:line="240" w:lineRule="atLeast"/>
              <w:jc w:val="left"/>
              <w:rPr>
                <w:sz w:val="16"/>
                <w:szCs w:val="16"/>
                <w:lang w:val="fr-BE"/>
              </w:rPr>
            </w:pPr>
            <w:r w:rsidRPr="00CC0BA3">
              <w:rPr>
                <w:sz w:val="16"/>
                <w:szCs w:val="16"/>
                <w:lang w:val="fr-BE"/>
              </w:rPr>
              <w:t>99821</w:t>
            </w:r>
          </w:p>
        </w:tc>
        <w:tc>
          <w:tcPr>
            <w:tcW w:w="2268" w:type="dxa"/>
            <w:tcBorders>
              <w:top w:val="nil"/>
              <w:bottom w:val="nil"/>
              <w:right w:val="single" w:sz="12" w:space="0" w:color="auto"/>
            </w:tcBorders>
            <w:vAlign w:val="center"/>
          </w:tcPr>
          <w:p w:rsidR="0072481C" w:rsidRPr="00CC0BA3" w:rsidRDefault="0072481C"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72481C" w:rsidRPr="00CC0BA3">
              <w:rPr>
                <w:sz w:val="18"/>
                <w:szCs w:val="18"/>
                <w:lang w:val="nl-BE"/>
              </w:rPr>
              <w:tab/>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before="120" w:line="240" w:lineRule="atLeast"/>
              <w:jc w:val="left"/>
              <w:rPr>
                <w:sz w:val="16"/>
                <w:szCs w:val="16"/>
                <w:lang w:val="fr-BE"/>
              </w:rPr>
            </w:pPr>
            <w:r w:rsidRPr="00CC0BA3">
              <w:rPr>
                <w:sz w:val="16"/>
                <w:szCs w:val="16"/>
                <w:lang w:val="fr-BE"/>
              </w:rPr>
              <w:t>8051</w:t>
            </w:r>
          </w:p>
        </w:tc>
        <w:tc>
          <w:tcPr>
            <w:tcW w:w="2268" w:type="dxa"/>
            <w:tcBorders>
              <w:top w:val="nil"/>
              <w:bottom w:val="nil"/>
              <w:right w:val="single" w:sz="12" w:space="0" w:color="auto"/>
            </w:tcBorders>
            <w:vAlign w:val="center"/>
          </w:tcPr>
          <w:p w:rsidR="0072481C" w:rsidRPr="00CC0BA3" w:rsidRDefault="0072481C" w:rsidP="00D0045B">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2481C" w:rsidRPr="00CC0BA3" w:rsidRDefault="0072481C" w:rsidP="00165B6C">
            <w:pPr>
              <w:tabs>
                <w:tab w:val="right" w:leader="dot" w:pos="2043"/>
              </w:tabs>
              <w:spacing w:before="120" w:line="240" w:lineRule="atLeast"/>
              <w:ind w:left="48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2481C" w:rsidRPr="00CC0BA3" w:rsidRDefault="0072481C" w:rsidP="00165B6C">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8B1813">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0072481C" w:rsidRPr="00CC0BA3">
              <w:rPr>
                <w:sz w:val="18"/>
                <w:szCs w:val="18"/>
                <w:lang w:val="nl-BE"/>
              </w:rPr>
              <w:tab/>
            </w:r>
          </w:p>
        </w:tc>
        <w:tc>
          <w:tcPr>
            <w:tcW w:w="709" w:type="dxa"/>
            <w:tcBorders>
              <w:top w:val="nil"/>
              <w:left w:val="single" w:sz="12" w:space="0" w:color="auto"/>
              <w:bottom w:val="nil"/>
            </w:tcBorders>
            <w:vAlign w:val="center"/>
          </w:tcPr>
          <w:p w:rsidR="0072481C" w:rsidRPr="00CC0BA3" w:rsidRDefault="0072481C" w:rsidP="008B1813">
            <w:pPr>
              <w:tabs>
                <w:tab w:val="right" w:leader="dot" w:pos="10631"/>
                <w:tab w:val="right" w:leader="dot" w:pos="10773"/>
              </w:tabs>
              <w:spacing w:before="240" w:line="240" w:lineRule="atLeast"/>
              <w:jc w:val="left"/>
              <w:rPr>
                <w:sz w:val="16"/>
                <w:szCs w:val="16"/>
                <w:lang w:val="fr-BE"/>
              </w:rPr>
            </w:pPr>
            <w:r w:rsidRPr="00CC0BA3">
              <w:rPr>
                <w:sz w:val="16"/>
                <w:szCs w:val="16"/>
                <w:lang w:val="fr-BE"/>
              </w:rPr>
              <w:t>8</w:t>
            </w:r>
            <w:r w:rsidR="00C13329" w:rsidRPr="00CC0BA3">
              <w:rPr>
                <w:sz w:val="16"/>
                <w:szCs w:val="16"/>
                <w:lang w:val="fr-BE"/>
              </w:rPr>
              <w:t>12</w:t>
            </w:r>
            <w:r w:rsidRPr="00CC0BA3">
              <w:rPr>
                <w:sz w:val="16"/>
                <w:szCs w:val="16"/>
                <w:lang w:val="fr-BE"/>
              </w:rPr>
              <w:t>1P</w:t>
            </w:r>
          </w:p>
        </w:tc>
        <w:tc>
          <w:tcPr>
            <w:tcW w:w="2268" w:type="dxa"/>
            <w:tcBorders>
              <w:top w:val="nil"/>
              <w:bottom w:val="nil"/>
              <w:right w:val="single" w:sz="12" w:space="0" w:color="auto"/>
            </w:tcBorders>
            <w:vAlign w:val="center"/>
          </w:tcPr>
          <w:p w:rsidR="0072481C" w:rsidRPr="00CC0BA3" w:rsidRDefault="0072481C" w:rsidP="008B1813">
            <w:pPr>
              <w:tabs>
                <w:tab w:val="right" w:leader="dot" w:pos="2043"/>
              </w:tabs>
              <w:spacing w:before="240" w:line="240" w:lineRule="atLeast"/>
              <w:ind w:left="483"/>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2481C" w:rsidRPr="00CC0BA3" w:rsidRDefault="0072481C" w:rsidP="008B1813">
            <w:pPr>
              <w:tabs>
                <w:tab w:val="right" w:leader="dot" w:pos="2043"/>
              </w:tabs>
              <w:spacing w:before="240" w:line="240" w:lineRule="atLeast"/>
              <w:ind w:left="483"/>
              <w:jc w:val="left"/>
              <w:rPr>
                <w:sz w:val="18"/>
                <w:szCs w:val="18"/>
                <w:lang w:val="fr-BE"/>
              </w:rPr>
            </w:pPr>
            <w:r w:rsidRPr="00CC0BA3">
              <w:rPr>
                <w:sz w:val="18"/>
                <w:szCs w:val="18"/>
                <w:lang w:val="fr-BE"/>
              </w:rPr>
              <w:tab/>
            </w: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70611F">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72481C" w:rsidRPr="00CC0BA3"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2481C" w:rsidRPr="00CC0BA3"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2481C" w:rsidRPr="00CC0BA3" w:rsidRDefault="0072481C" w:rsidP="00165B6C">
            <w:pPr>
              <w:tabs>
                <w:tab w:val="right" w:leader="dot" w:pos="2043"/>
              </w:tabs>
              <w:spacing w:before="120" w:line="240" w:lineRule="atLeast"/>
              <w:ind w:left="48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F74E80"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Geboekt</w:t>
            </w:r>
            <w:r w:rsidR="00F74E80" w:rsidRPr="00CC0BA3">
              <w:rPr>
                <w:sz w:val="18"/>
                <w:szCs w:val="18"/>
                <w:lang w:val="fr-BE"/>
              </w:rPr>
              <w:tab/>
            </w:r>
          </w:p>
        </w:tc>
        <w:tc>
          <w:tcPr>
            <w:tcW w:w="709" w:type="dxa"/>
            <w:tcBorders>
              <w:top w:val="nil"/>
              <w:left w:val="single" w:sz="12" w:space="0" w:color="auto"/>
              <w:bottom w:val="nil"/>
            </w:tcBorders>
            <w:vAlign w:val="center"/>
          </w:tcPr>
          <w:p w:rsidR="00F74E80" w:rsidRPr="00CC0BA3" w:rsidRDefault="00F74E80" w:rsidP="00F74E80">
            <w:pPr>
              <w:tabs>
                <w:tab w:val="right" w:leader="dot" w:pos="10631"/>
                <w:tab w:val="right" w:leader="dot" w:pos="10773"/>
              </w:tabs>
              <w:spacing w:line="240" w:lineRule="atLeast"/>
              <w:jc w:val="left"/>
              <w:rPr>
                <w:sz w:val="16"/>
                <w:szCs w:val="16"/>
                <w:lang w:val="fr-BE"/>
              </w:rPr>
            </w:pPr>
            <w:r w:rsidRPr="00CC0BA3">
              <w:rPr>
                <w:sz w:val="16"/>
                <w:szCs w:val="16"/>
                <w:lang w:val="fr-BE"/>
              </w:rPr>
              <w:t>8071</w:t>
            </w:r>
          </w:p>
        </w:tc>
        <w:tc>
          <w:tcPr>
            <w:tcW w:w="2268" w:type="dxa"/>
            <w:tcBorders>
              <w:top w:val="nil"/>
              <w:bottom w:val="nil"/>
              <w:right w:val="single" w:sz="12" w:space="0" w:color="auto"/>
            </w:tcBorders>
            <w:vAlign w:val="center"/>
          </w:tcPr>
          <w:p w:rsidR="00F74E80" w:rsidRPr="00CC0BA3" w:rsidRDefault="00F74E80"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74E80" w:rsidRPr="00CC0BA3" w:rsidRDefault="00F74E80" w:rsidP="00165B6C">
            <w:pPr>
              <w:tabs>
                <w:tab w:val="right" w:leader="dot" w:pos="1901"/>
              </w:tabs>
              <w:spacing w:line="240" w:lineRule="atLeast"/>
              <w:ind w:left="342" w:right="15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F74E80"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Teruggenomen</w:t>
            </w:r>
            <w:r w:rsidR="00F74E80" w:rsidRPr="00CC0BA3">
              <w:rPr>
                <w:sz w:val="18"/>
                <w:szCs w:val="18"/>
                <w:lang w:val="fr-BE"/>
              </w:rPr>
              <w:tab/>
            </w:r>
          </w:p>
        </w:tc>
        <w:tc>
          <w:tcPr>
            <w:tcW w:w="709" w:type="dxa"/>
            <w:tcBorders>
              <w:top w:val="nil"/>
              <w:left w:val="single" w:sz="12" w:space="0" w:color="auto"/>
              <w:bottom w:val="nil"/>
            </w:tcBorders>
            <w:vAlign w:val="center"/>
          </w:tcPr>
          <w:p w:rsidR="00F74E80" w:rsidRPr="00CC0BA3" w:rsidRDefault="00F74E80" w:rsidP="00F74E80">
            <w:pPr>
              <w:tabs>
                <w:tab w:val="right" w:leader="dot" w:pos="10631"/>
                <w:tab w:val="right" w:leader="dot" w:pos="10773"/>
              </w:tabs>
              <w:spacing w:line="240" w:lineRule="atLeast"/>
              <w:jc w:val="left"/>
              <w:rPr>
                <w:sz w:val="16"/>
                <w:szCs w:val="16"/>
                <w:lang w:val="fr-BE"/>
              </w:rPr>
            </w:pPr>
            <w:r w:rsidRPr="00CC0BA3">
              <w:rPr>
                <w:sz w:val="16"/>
                <w:szCs w:val="16"/>
                <w:lang w:val="fr-BE"/>
              </w:rPr>
              <w:t>8081</w:t>
            </w:r>
          </w:p>
        </w:tc>
        <w:tc>
          <w:tcPr>
            <w:tcW w:w="2268" w:type="dxa"/>
            <w:tcBorders>
              <w:top w:val="nil"/>
              <w:bottom w:val="nil"/>
              <w:right w:val="single" w:sz="12" w:space="0" w:color="auto"/>
            </w:tcBorders>
            <w:vAlign w:val="center"/>
          </w:tcPr>
          <w:p w:rsidR="00F74E80" w:rsidRPr="00CC0BA3" w:rsidRDefault="00F74E80"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74E80" w:rsidRPr="00CC0BA3" w:rsidRDefault="00F74E80" w:rsidP="00165B6C">
            <w:pPr>
              <w:tabs>
                <w:tab w:val="right" w:leader="dot" w:pos="1901"/>
              </w:tabs>
              <w:spacing w:line="240" w:lineRule="atLeast"/>
              <w:ind w:left="342" w:right="15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F74E80"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00F74E80" w:rsidRPr="00CC0BA3">
              <w:rPr>
                <w:sz w:val="18"/>
                <w:szCs w:val="18"/>
                <w:lang w:val="fr-BE"/>
              </w:rPr>
              <w:tab/>
            </w:r>
          </w:p>
        </w:tc>
        <w:tc>
          <w:tcPr>
            <w:tcW w:w="709" w:type="dxa"/>
            <w:tcBorders>
              <w:top w:val="nil"/>
              <w:left w:val="single" w:sz="12" w:space="0" w:color="auto"/>
              <w:bottom w:val="nil"/>
            </w:tcBorders>
            <w:vAlign w:val="center"/>
          </w:tcPr>
          <w:p w:rsidR="00F74E80" w:rsidRPr="00CC0BA3" w:rsidRDefault="00F74E80" w:rsidP="00F74E80">
            <w:pPr>
              <w:tabs>
                <w:tab w:val="right" w:leader="dot" w:pos="10631"/>
                <w:tab w:val="right" w:leader="dot" w:pos="10773"/>
              </w:tabs>
              <w:spacing w:line="240" w:lineRule="atLeast"/>
              <w:jc w:val="left"/>
              <w:rPr>
                <w:sz w:val="16"/>
                <w:szCs w:val="16"/>
                <w:lang w:val="fr-BE"/>
              </w:rPr>
            </w:pPr>
            <w:r w:rsidRPr="00CC0BA3">
              <w:rPr>
                <w:sz w:val="16"/>
                <w:szCs w:val="16"/>
                <w:lang w:val="fr-BE"/>
              </w:rPr>
              <w:t>8091</w:t>
            </w:r>
          </w:p>
        </w:tc>
        <w:tc>
          <w:tcPr>
            <w:tcW w:w="2268" w:type="dxa"/>
            <w:tcBorders>
              <w:top w:val="nil"/>
              <w:bottom w:val="nil"/>
              <w:right w:val="single" w:sz="12" w:space="0" w:color="auto"/>
            </w:tcBorders>
            <w:vAlign w:val="center"/>
          </w:tcPr>
          <w:p w:rsidR="00F74E80" w:rsidRPr="00CC0BA3" w:rsidRDefault="00F74E80"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74E80" w:rsidRPr="00CC0BA3" w:rsidRDefault="00F74E80" w:rsidP="00165B6C">
            <w:pPr>
              <w:tabs>
                <w:tab w:val="right" w:leader="dot" w:pos="1901"/>
              </w:tabs>
              <w:spacing w:line="240" w:lineRule="atLeast"/>
              <w:ind w:left="342" w:right="15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F74E80" w:rsidRPr="00CC0BA3" w:rsidRDefault="00DA49E1" w:rsidP="002C2AE4">
            <w:pPr>
              <w:tabs>
                <w:tab w:val="right" w:leader="dot" w:pos="5387"/>
              </w:tabs>
              <w:spacing w:line="240" w:lineRule="atLeast"/>
              <w:ind w:left="284"/>
              <w:jc w:val="left"/>
              <w:rPr>
                <w:sz w:val="18"/>
                <w:szCs w:val="18"/>
                <w:lang w:val="fr-BE"/>
              </w:rPr>
            </w:pPr>
            <w:r w:rsidRPr="00CC0BA3">
              <w:rPr>
                <w:rFonts w:cs="Arial"/>
                <w:sz w:val="18"/>
                <w:lang w:val="nl-BE"/>
              </w:rPr>
              <w:t>Afgeboekt</w:t>
            </w:r>
            <w:r w:rsidR="00F74E80" w:rsidRPr="00CC0BA3">
              <w:rPr>
                <w:sz w:val="18"/>
                <w:szCs w:val="18"/>
                <w:lang w:val="fr-BE"/>
              </w:rPr>
              <w:tab/>
            </w:r>
          </w:p>
        </w:tc>
        <w:tc>
          <w:tcPr>
            <w:tcW w:w="709" w:type="dxa"/>
            <w:tcBorders>
              <w:top w:val="nil"/>
              <w:left w:val="single" w:sz="12" w:space="0" w:color="auto"/>
              <w:bottom w:val="nil"/>
            </w:tcBorders>
            <w:vAlign w:val="center"/>
          </w:tcPr>
          <w:p w:rsidR="00F74E80" w:rsidRPr="00CC0BA3" w:rsidRDefault="00F74E80" w:rsidP="00F74E80">
            <w:pPr>
              <w:tabs>
                <w:tab w:val="right" w:leader="dot" w:pos="10631"/>
                <w:tab w:val="right" w:leader="dot" w:pos="10773"/>
              </w:tabs>
              <w:spacing w:line="240" w:lineRule="atLeast"/>
              <w:jc w:val="left"/>
              <w:rPr>
                <w:sz w:val="16"/>
                <w:szCs w:val="16"/>
                <w:lang w:val="fr-BE"/>
              </w:rPr>
            </w:pPr>
            <w:r w:rsidRPr="00CC0BA3">
              <w:rPr>
                <w:sz w:val="16"/>
                <w:szCs w:val="16"/>
                <w:lang w:val="fr-BE"/>
              </w:rPr>
              <w:t>8101</w:t>
            </w:r>
          </w:p>
        </w:tc>
        <w:tc>
          <w:tcPr>
            <w:tcW w:w="2268" w:type="dxa"/>
            <w:tcBorders>
              <w:top w:val="nil"/>
              <w:bottom w:val="nil"/>
              <w:right w:val="single" w:sz="12" w:space="0" w:color="auto"/>
            </w:tcBorders>
            <w:vAlign w:val="center"/>
          </w:tcPr>
          <w:p w:rsidR="00F74E80" w:rsidRPr="00CC0BA3" w:rsidRDefault="00F74E80"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74E80" w:rsidRPr="00CC0BA3" w:rsidRDefault="00F74E80" w:rsidP="00165B6C">
            <w:pPr>
              <w:tabs>
                <w:tab w:val="right" w:leader="dot" w:pos="1901"/>
              </w:tabs>
              <w:spacing w:line="240" w:lineRule="atLeast"/>
              <w:ind w:left="342" w:right="153"/>
              <w:jc w:val="left"/>
              <w:rPr>
                <w:sz w:val="18"/>
                <w:szCs w:val="18"/>
                <w:lang w:val="fr-BE"/>
              </w:rPr>
            </w:pPr>
          </w:p>
        </w:tc>
      </w:tr>
      <w:tr w:rsidR="002C2AE4" w:rsidRPr="00CC0BA3" w:rsidTr="00C06951">
        <w:trPr>
          <w:trHeight w:val="283"/>
        </w:trPr>
        <w:tc>
          <w:tcPr>
            <w:tcW w:w="5613" w:type="dxa"/>
            <w:tcBorders>
              <w:top w:val="nil"/>
              <w:left w:val="nil"/>
              <w:bottom w:val="nil"/>
              <w:right w:val="nil"/>
            </w:tcBorders>
            <w:vAlign w:val="center"/>
          </w:tcPr>
          <w:p w:rsidR="002C2AE4" w:rsidRPr="00CC0BA3" w:rsidRDefault="00DA49E1" w:rsidP="00C06951">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002C2AE4" w:rsidRPr="00CC0BA3">
              <w:rPr>
                <w:sz w:val="18"/>
                <w:szCs w:val="18"/>
                <w:lang w:val="nl-BE"/>
              </w:rPr>
              <w:tab/>
              <w:t>(+)/(-)</w:t>
            </w:r>
          </w:p>
        </w:tc>
        <w:tc>
          <w:tcPr>
            <w:tcW w:w="709" w:type="dxa"/>
            <w:tcBorders>
              <w:top w:val="nil"/>
              <w:left w:val="single" w:sz="12" w:space="0" w:color="auto"/>
              <w:bottom w:val="nil"/>
            </w:tcBorders>
            <w:vAlign w:val="center"/>
          </w:tcPr>
          <w:p w:rsidR="002C2AE4" w:rsidRPr="00CC0BA3" w:rsidRDefault="002C2AE4" w:rsidP="00C06951">
            <w:pPr>
              <w:tabs>
                <w:tab w:val="right" w:leader="dot" w:pos="10631"/>
                <w:tab w:val="right" w:leader="dot" w:pos="10773"/>
              </w:tabs>
              <w:spacing w:line="240" w:lineRule="atLeast"/>
              <w:jc w:val="left"/>
              <w:rPr>
                <w:sz w:val="16"/>
                <w:szCs w:val="16"/>
                <w:lang w:val="fr-BE"/>
              </w:rPr>
            </w:pPr>
            <w:r w:rsidRPr="00CC0BA3">
              <w:rPr>
                <w:sz w:val="16"/>
                <w:szCs w:val="16"/>
                <w:lang w:val="fr-BE"/>
              </w:rPr>
              <w:t>8111</w:t>
            </w:r>
          </w:p>
        </w:tc>
        <w:tc>
          <w:tcPr>
            <w:tcW w:w="2268" w:type="dxa"/>
            <w:tcBorders>
              <w:top w:val="nil"/>
              <w:bottom w:val="nil"/>
              <w:right w:val="single" w:sz="12" w:space="0" w:color="auto"/>
            </w:tcBorders>
            <w:vAlign w:val="center"/>
          </w:tcPr>
          <w:p w:rsidR="002C2AE4" w:rsidRPr="00CC0BA3" w:rsidRDefault="002C2AE4"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2AE4" w:rsidRPr="00CC0BA3" w:rsidRDefault="002C2AE4" w:rsidP="00C06951">
            <w:pPr>
              <w:tabs>
                <w:tab w:val="right" w:leader="dot" w:pos="1901"/>
              </w:tabs>
              <w:spacing w:line="240" w:lineRule="atLeast"/>
              <w:ind w:left="342" w:right="153"/>
              <w:jc w:val="left"/>
              <w:rPr>
                <w:sz w:val="18"/>
                <w:szCs w:val="18"/>
                <w:lang w:val="fr-BE"/>
              </w:rPr>
            </w:pPr>
          </w:p>
        </w:tc>
      </w:tr>
      <w:tr w:rsidR="002C2AE4" w:rsidRPr="00CC0BA3" w:rsidTr="00C06951">
        <w:trPr>
          <w:trHeight w:val="283"/>
        </w:trPr>
        <w:tc>
          <w:tcPr>
            <w:tcW w:w="5613" w:type="dxa"/>
            <w:tcBorders>
              <w:top w:val="nil"/>
              <w:left w:val="nil"/>
              <w:bottom w:val="nil"/>
              <w:right w:val="nil"/>
            </w:tcBorders>
            <w:vAlign w:val="center"/>
          </w:tcPr>
          <w:p w:rsidR="002C2AE4" w:rsidRPr="00CC0BA3" w:rsidRDefault="00DA49E1" w:rsidP="00C06951">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2C2AE4" w:rsidRPr="00CC0BA3">
              <w:rPr>
                <w:sz w:val="18"/>
                <w:szCs w:val="18"/>
                <w:lang w:val="fr-BE"/>
              </w:rPr>
              <w:tab/>
              <w:t>(+)/(-)</w:t>
            </w:r>
          </w:p>
        </w:tc>
        <w:tc>
          <w:tcPr>
            <w:tcW w:w="709" w:type="dxa"/>
            <w:tcBorders>
              <w:top w:val="nil"/>
              <w:left w:val="single" w:sz="12" w:space="0" w:color="auto"/>
              <w:bottom w:val="nil"/>
            </w:tcBorders>
            <w:vAlign w:val="center"/>
          </w:tcPr>
          <w:p w:rsidR="002C2AE4" w:rsidRPr="00CC0BA3" w:rsidRDefault="001A6EC3"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99831</w:t>
            </w:r>
          </w:p>
        </w:tc>
        <w:tc>
          <w:tcPr>
            <w:tcW w:w="2268" w:type="dxa"/>
            <w:tcBorders>
              <w:top w:val="nil"/>
              <w:bottom w:val="nil"/>
              <w:right w:val="single" w:sz="12" w:space="0" w:color="auto"/>
            </w:tcBorders>
            <w:vAlign w:val="center"/>
          </w:tcPr>
          <w:p w:rsidR="002C2AE4" w:rsidRPr="00CC0BA3" w:rsidRDefault="002C2AE4"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2AE4" w:rsidRPr="00CC0BA3" w:rsidRDefault="002C2AE4" w:rsidP="00C06951">
            <w:pPr>
              <w:tabs>
                <w:tab w:val="right" w:leader="dot" w:pos="1901"/>
              </w:tabs>
              <w:spacing w:line="240" w:lineRule="atLeast"/>
              <w:ind w:left="342" w:right="153"/>
              <w:jc w:val="left"/>
              <w:rPr>
                <w:sz w:val="18"/>
                <w:szCs w:val="18"/>
                <w:lang w:val="fr-BE"/>
              </w:rPr>
            </w:pPr>
          </w:p>
        </w:tc>
      </w:tr>
      <w:tr w:rsidR="00F74E80" w:rsidRPr="00CC0BA3" w:rsidTr="00D0045B">
        <w:trPr>
          <w:trHeight w:val="283"/>
        </w:trPr>
        <w:tc>
          <w:tcPr>
            <w:tcW w:w="5613" w:type="dxa"/>
            <w:tcBorders>
              <w:top w:val="nil"/>
              <w:left w:val="nil"/>
              <w:bottom w:val="nil"/>
              <w:right w:val="nil"/>
            </w:tcBorders>
            <w:vAlign w:val="center"/>
          </w:tcPr>
          <w:p w:rsidR="00F74E80" w:rsidRPr="00CC0BA3" w:rsidRDefault="00DA49E1" w:rsidP="00D0045B">
            <w:pPr>
              <w:tabs>
                <w:tab w:val="right" w:leader="dot" w:pos="5387"/>
              </w:tabs>
              <w:spacing w:line="240" w:lineRule="atLeast"/>
              <w:ind w:left="284"/>
              <w:jc w:val="left"/>
              <w:rPr>
                <w:sz w:val="18"/>
                <w:szCs w:val="18"/>
                <w:lang w:val="fr-BE"/>
              </w:rPr>
            </w:pPr>
            <w:r w:rsidRPr="00CC0BA3">
              <w:rPr>
                <w:rFonts w:cs="Arial"/>
                <w:sz w:val="18"/>
                <w:lang w:val="nl-BE"/>
              </w:rPr>
              <w:t>Andere wijzigingen</w:t>
            </w:r>
            <w:r w:rsidR="00F74E80" w:rsidRPr="00CC0BA3">
              <w:rPr>
                <w:sz w:val="18"/>
                <w:szCs w:val="18"/>
                <w:lang w:val="fr-BE"/>
              </w:rPr>
              <w:tab/>
              <w:t>(+)/(-)</w:t>
            </w:r>
          </w:p>
        </w:tc>
        <w:tc>
          <w:tcPr>
            <w:tcW w:w="709" w:type="dxa"/>
            <w:tcBorders>
              <w:top w:val="nil"/>
              <w:left w:val="single" w:sz="12" w:space="0" w:color="auto"/>
              <w:bottom w:val="nil"/>
            </w:tcBorders>
            <w:vAlign w:val="center"/>
          </w:tcPr>
          <w:p w:rsidR="00F74E80" w:rsidRPr="00CC0BA3" w:rsidRDefault="001A6EC3" w:rsidP="00F74E80">
            <w:pPr>
              <w:tabs>
                <w:tab w:val="right" w:leader="dot" w:pos="10631"/>
                <w:tab w:val="right" w:leader="dot" w:pos="10773"/>
              </w:tabs>
              <w:spacing w:line="240" w:lineRule="atLeast"/>
              <w:jc w:val="left"/>
              <w:rPr>
                <w:sz w:val="16"/>
                <w:szCs w:val="16"/>
                <w:lang w:val="fr-BE"/>
              </w:rPr>
            </w:pPr>
            <w:r w:rsidRPr="00CC0BA3">
              <w:rPr>
                <w:sz w:val="16"/>
                <w:szCs w:val="16"/>
                <w:lang w:val="fr-BE"/>
              </w:rPr>
              <w:t>99841</w:t>
            </w:r>
          </w:p>
        </w:tc>
        <w:tc>
          <w:tcPr>
            <w:tcW w:w="2268" w:type="dxa"/>
            <w:tcBorders>
              <w:top w:val="nil"/>
              <w:bottom w:val="nil"/>
              <w:right w:val="single" w:sz="12" w:space="0" w:color="auto"/>
            </w:tcBorders>
            <w:vAlign w:val="center"/>
          </w:tcPr>
          <w:p w:rsidR="00F74E80" w:rsidRPr="00CC0BA3" w:rsidRDefault="00F74E80"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74E80" w:rsidRPr="00CC0BA3" w:rsidRDefault="00F74E80" w:rsidP="00165B6C">
            <w:pPr>
              <w:tabs>
                <w:tab w:val="right" w:leader="dot" w:pos="1901"/>
              </w:tabs>
              <w:spacing w:line="240" w:lineRule="atLeast"/>
              <w:ind w:left="342" w:right="15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0072481C" w:rsidRPr="00CC0BA3">
              <w:rPr>
                <w:sz w:val="18"/>
                <w:szCs w:val="18"/>
                <w:lang w:val="nl-BE"/>
              </w:rPr>
              <w:tab/>
            </w:r>
          </w:p>
        </w:tc>
        <w:tc>
          <w:tcPr>
            <w:tcW w:w="709" w:type="dxa"/>
            <w:tcBorders>
              <w:top w:val="nil"/>
              <w:left w:val="single" w:sz="12" w:space="0" w:color="auto"/>
              <w:bottom w:val="nil"/>
            </w:tcBorders>
            <w:vAlign w:val="center"/>
          </w:tcPr>
          <w:p w:rsidR="0072481C" w:rsidRPr="00CC0BA3" w:rsidRDefault="00F74E80" w:rsidP="008B1813">
            <w:pPr>
              <w:tabs>
                <w:tab w:val="right" w:leader="dot" w:pos="10631"/>
                <w:tab w:val="right" w:leader="dot" w:pos="10773"/>
              </w:tabs>
              <w:spacing w:before="360" w:line="240" w:lineRule="atLeast"/>
              <w:jc w:val="left"/>
              <w:rPr>
                <w:sz w:val="16"/>
                <w:szCs w:val="16"/>
                <w:lang w:val="fr-BE"/>
              </w:rPr>
            </w:pPr>
            <w:r w:rsidRPr="00CC0BA3">
              <w:rPr>
                <w:sz w:val="16"/>
                <w:szCs w:val="16"/>
                <w:lang w:val="fr-BE"/>
              </w:rPr>
              <w:t>8121</w:t>
            </w:r>
          </w:p>
        </w:tc>
        <w:tc>
          <w:tcPr>
            <w:tcW w:w="2268" w:type="dxa"/>
            <w:tcBorders>
              <w:top w:val="nil"/>
              <w:bottom w:val="nil"/>
              <w:right w:val="single" w:sz="12" w:space="0" w:color="auto"/>
            </w:tcBorders>
            <w:vAlign w:val="center"/>
          </w:tcPr>
          <w:p w:rsidR="0072481C" w:rsidRPr="00CC0BA3" w:rsidRDefault="0072481C" w:rsidP="008B1813">
            <w:pPr>
              <w:tabs>
                <w:tab w:val="right" w:leader="dot" w:pos="2043"/>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2481C" w:rsidRPr="00CC0BA3" w:rsidRDefault="0072481C" w:rsidP="008B1813">
            <w:pPr>
              <w:tabs>
                <w:tab w:val="right" w:leader="dot" w:pos="2043"/>
              </w:tabs>
              <w:spacing w:before="360" w:line="240" w:lineRule="atLeast"/>
              <w:ind w:left="483"/>
              <w:jc w:val="left"/>
              <w:rPr>
                <w:sz w:val="18"/>
                <w:szCs w:val="18"/>
                <w:lang w:val="fr-BE"/>
              </w:rPr>
            </w:pPr>
          </w:p>
        </w:tc>
      </w:tr>
      <w:tr w:rsidR="00650E65" w:rsidRPr="00CC0BA3" w:rsidTr="00D0045B">
        <w:trPr>
          <w:trHeight w:val="283"/>
        </w:trPr>
        <w:tc>
          <w:tcPr>
            <w:tcW w:w="5613" w:type="dxa"/>
            <w:tcBorders>
              <w:top w:val="nil"/>
              <w:left w:val="nil"/>
              <w:bottom w:val="nil"/>
              <w:right w:val="nil"/>
            </w:tcBorders>
            <w:vAlign w:val="center"/>
          </w:tcPr>
          <w:p w:rsidR="00650E65" w:rsidRPr="00CC0BA3" w:rsidRDefault="00650E65" w:rsidP="00650E65">
            <w:pPr>
              <w:spacing w:line="240" w:lineRule="atLeast"/>
              <w:jc w:val="left"/>
              <w:rPr>
                <w:rFonts w:cs="Arial"/>
                <w:sz w:val="18"/>
                <w:lang w:val="fr-FR"/>
              </w:rPr>
            </w:pPr>
          </w:p>
        </w:tc>
        <w:tc>
          <w:tcPr>
            <w:tcW w:w="709" w:type="dxa"/>
            <w:tcBorders>
              <w:top w:val="nil"/>
              <w:left w:val="single" w:sz="12" w:space="0" w:color="auto"/>
              <w:bottom w:val="nil"/>
            </w:tcBorders>
            <w:vAlign w:val="center"/>
          </w:tcPr>
          <w:p w:rsidR="00650E65" w:rsidRPr="00CC0BA3"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50E65" w:rsidRPr="00CC0BA3"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50E65" w:rsidRPr="00CC0BA3" w:rsidRDefault="00650E65" w:rsidP="00D218D5">
            <w:pPr>
              <w:tabs>
                <w:tab w:val="right" w:leader="dot" w:pos="2043"/>
              </w:tabs>
              <w:spacing w:line="240" w:lineRule="atLeast"/>
              <w:ind w:left="483"/>
              <w:jc w:val="left"/>
              <w:rPr>
                <w:sz w:val="18"/>
                <w:szCs w:val="18"/>
                <w:lang w:val="fr-BE"/>
              </w:rPr>
            </w:pPr>
          </w:p>
        </w:tc>
      </w:tr>
      <w:tr w:rsidR="0072481C" w:rsidRPr="00CC0BA3" w:rsidTr="00D0045B">
        <w:trPr>
          <w:trHeight w:val="283"/>
        </w:trPr>
        <w:tc>
          <w:tcPr>
            <w:tcW w:w="5613" w:type="dxa"/>
            <w:tcBorders>
              <w:top w:val="nil"/>
              <w:left w:val="nil"/>
              <w:bottom w:val="nil"/>
              <w:right w:val="nil"/>
            </w:tcBorders>
            <w:vAlign w:val="center"/>
          </w:tcPr>
          <w:p w:rsidR="0072481C" w:rsidRPr="00CC0BA3" w:rsidRDefault="00DA49E1" w:rsidP="00D0045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72481C" w:rsidRPr="00CC0BA3">
              <w:rPr>
                <w:smallCaps/>
                <w:lang w:val="nl-BE"/>
              </w:rPr>
              <w:tab/>
            </w:r>
          </w:p>
        </w:tc>
        <w:tc>
          <w:tcPr>
            <w:tcW w:w="709" w:type="dxa"/>
            <w:tcBorders>
              <w:top w:val="nil"/>
              <w:left w:val="single" w:sz="12" w:space="0" w:color="auto"/>
              <w:bottom w:val="single" w:sz="12" w:space="0" w:color="auto"/>
            </w:tcBorders>
            <w:vAlign w:val="center"/>
          </w:tcPr>
          <w:p w:rsidR="0072481C" w:rsidRPr="00CC0BA3" w:rsidRDefault="004061DC" w:rsidP="00F74E80">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81311</w:t>
            </w:r>
          </w:p>
        </w:tc>
        <w:tc>
          <w:tcPr>
            <w:tcW w:w="2268" w:type="dxa"/>
            <w:tcBorders>
              <w:top w:val="nil"/>
              <w:bottom w:val="single" w:sz="12" w:space="0" w:color="auto"/>
              <w:right w:val="single" w:sz="12" w:space="0" w:color="auto"/>
            </w:tcBorders>
            <w:vAlign w:val="center"/>
          </w:tcPr>
          <w:p w:rsidR="0072481C" w:rsidRPr="00CC0BA3" w:rsidRDefault="0072481C" w:rsidP="00D0045B">
            <w:pPr>
              <w:tabs>
                <w:tab w:val="right" w:leader="dot" w:pos="2043"/>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72481C" w:rsidRPr="00CC0BA3" w:rsidRDefault="0072481C" w:rsidP="00F74E80">
            <w:pPr>
              <w:tabs>
                <w:tab w:val="right" w:leader="dot" w:pos="2043"/>
              </w:tabs>
              <w:spacing w:before="120" w:after="60" w:line="240" w:lineRule="atLeast"/>
              <w:ind w:left="483"/>
              <w:jc w:val="left"/>
              <w:rPr>
                <w:sz w:val="18"/>
                <w:szCs w:val="18"/>
                <w:lang w:val="fr-BE"/>
              </w:rPr>
            </w:pPr>
          </w:p>
        </w:tc>
      </w:tr>
    </w:tbl>
    <w:p w:rsidR="00974961" w:rsidRPr="00CC0BA3" w:rsidRDefault="00974961" w:rsidP="00A85B0F">
      <w:pPr>
        <w:tabs>
          <w:tab w:val="right" w:leader="dot" w:pos="10631"/>
          <w:tab w:val="right" w:leader="dot" w:pos="10773"/>
        </w:tabs>
        <w:spacing w:line="240" w:lineRule="auto"/>
        <w:jc w:val="left"/>
        <w:rPr>
          <w:sz w:val="18"/>
          <w:szCs w:val="18"/>
          <w:lang w:val="fr-BE"/>
        </w:rPr>
      </w:pPr>
    </w:p>
    <w:p w:rsidR="004061DC" w:rsidRPr="00CC0BA3" w:rsidRDefault="004061DC" w:rsidP="004061DC">
      <w:pPr>
        <w:tabs>
          <w:tab w:val="right" w:leader="dot" w:pos="10631"/>
          <w:tab w:val="right" w:leader="dot" w:pos="10773"/>
        </w:tabs>
        <w:spacing w:line="240" w:lineRule="auto"/>
        <w:jc w:val="left"/>
        <w:rPr>
          <w:sz w:val="18"/>
          <w:szCs w:val="18"/>
          <w:lang w:val="fr-BE"/>
        </w:rPr>
      </w:pPr>
    </w:p>
    <w:p w:rsidR="004061DC" w:rsidRPr="00CC0BA3" w:rsidRDefault="004061DC" w:rsidP="004061DC">
      <w:pPr>
        <w:tabs>
          <w:tab w:val="right" w:leader="dot" w:pos="10631"/>
          <w:tab w:val="right" w:leader="dot" w:pos="10773"/>
        </w:tabs>
        <w:spacing w:line="240" w:lineRule="auto"/>
        <w:jc w:val="left"/>
        <w:rPr>
          <w:sz w:val="18"/>
          <w:szCs w:val="18"/>
          <w:lang w:val="fr-BE"/>
        </w:rPr>
      </w:pPr>
    </w:p>
    <w:p w:rsidR="004061DC" w:rsidRPr="00CC0BA3" w:rsidRDefault="004061DC" w:rsidP="004061DC">
      <w:pPr>
        <w:tabs>
          <w:tab w:val="right" w:leader="dot" w:pos="10631"/>
          <w:tab w:val="right" w:leader="dot" w:pos="10773"/>
        </w:tabs>
        <w:spacing w:line="240" w:lineRule="auto"/>
        <w:jc w:val="left"/>
        <w:rPr>
          <w:sz w:val="18"/>
          <w:szCs w:val="18"/>
          <w:lang w:val="fr-BE"/>
        </w:rPr>
        <w:sectPr w:rsidR="004061DC"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061DC" w:rsidRPr="00CC0BA3" w:rsidTr="004D6AA4">
        <w:trPr>
          <w:trHeight w:val="283"/>
        </w:trPr>
        <w:tc>
          <w:tcPr>
            <w:tcW w:w="567" w:type="dxa"/>
            <w:tcBorders>
              <w:left w:val="single" w:sz="6" w:space="0" w:color="auto"/>
              <w:bottom w:val="single" w:sz="6" w:space="0" w:color="auto"/>
              <w:right w:val="single" w:sz="6" w:space="0" w:color="auto"/>
            </w:tcBorders>
            <w:vAlign w:val="center"/>
          </w:tcPr>
          <w:p w:rsidR="004061DC" w:rsidRPr="00CC0BA3" w:rsidRDefault="004061DC" w:rsidP="004D6AA4">
            <w:pPr>
              <w:spacing w:line="240" w:lineRule="atLeast"/>
              <w:jc w:val="left"/>
              <w:rPr>
                <w:lang w:val="fr-BE"/>
              </w:rPr>
            </w:pPr>
            <w:r w:rsidRPr="00CC0BA3">
              <w:rPr>
                <w:lang w:val="fr-BE"/>
              </w:rPr>
              <w:t>Nr.</w:t>
            </w:r>
          </w:p>
        </w:tc>
        <w:tc>
          <w:tcPr>
            <w:tcW w:w="2891" w:type="dxa"/>
            <w:tcBorders>
              <w:left w:val="single" w:sz="6" w:space="0" w:color="auto"/>
              <w:bottom w:val="single" w:sz="6" w:space="0" w:color="auto"/>
              <w:right w:val="single" w:sz="6" w:space="0" w:color="auto"/>
            </w:tcBorders>
            <w:vAlign w:val="center"/>
          </w:tcPr>
          <w:p w:rsidR="004061DC" w:rsidRPr="00CC0BA3" w:rsidRDefault="004061DC" w:rsidP="004D6AA4">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4061DC" w:rsidRPr="00CC0BA3" w:rsidRDefault="004061DC" w:rsidP="004D6AA4">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4061DC" w:rsidRPr="00CC0BA3" w:rsidRDefault="004061DC" w:rsidP="00F44E6E">
            <w:pPr>
              <w:spacing w:line="240" w:lineRule="atLeast"/>
              <w:jc w:val="left"/>
              <w:rPr>
                <w:lang w:val="fr-BE"/>
              </w:rPr>
            </w:pPr>
            <w:r w:rsidRPr="00CC0BA3">
              <w:rPr>
                <w:lang w:val="fr-BE"/>
              </w:rPr>
              <w:t xml:space="preserve">CONSO </w:t>
            </w:r>
            <w:r w:rsidR="00F44E6E" w:rsidRPr="00CC0BA3">
              <w:rPr>
                <w:lang w:val="fr-BE"/>
              </w:rPr>
              <w:t>5</w:t>
            </w:r>
            <w:r w:rsidRPr="00CC0BA3">
              <w:rPr>
                <w:lang w:val="fr-BE"/>
              </w:rPr>
              <w:t>.8.2</w:t>
            </w:r>
          </w:p>
        </w:tc>
      </w:tr>
    </w:tbl>
    <w:p w:rsidR="004061DC" w:rsidRPr="00CC0BA3" w:rsidRDefault="004061DC" w:rsidP="004061DC">
      <w:pPr>
        <w:spacing w:line="240" w:lineRule="auto"/>
        <w:jc w:val="left"/>
        <w:rPr>
          <w:sz w:val="18"/>
          <w:szCs w:val="18"/>
          <w:lang w:val="fr-BE"/>
        </w:rPr>
      </w:pPr>
    </w:p>
    <w:p w:rsidR="00F44E6E" w:rsidRPr="00CC0BA3" w:rsidRDefault="00F44E6E" w:rsidP="00F44E6E">
      <w:pPr>
        <w:spacing w:line="240" w:lineRule="auto"/>
        <w:jc w:val="left"/>
        <w:rPr>
          <w:sz w:val="18"/>
          <w:szCs w:val="18"/>
          <w:lang w:val="nl-BE"/>
        </w:rPr>
      </w:pPr>
    </w:p>
    <w:tbl>
      <w:tblPr>
        <w:tblStyle w:val="TableGrid11"/>
        <w:tblW w:w="10858" w:type="dxa"/>
        <w:tblLayout w:type="fixed"/>
        <w:tblLook w:val="04A0" w:firstRow="1" w:lastRow="0" w:firstColumn="1" w:lastColumn="0" w:noHBand="0" w:noVBand="1"/>
      </w:tblPr>
      <w:tblGrid>
        <w:gridCol w:w="5613"/>
        <w:gridCol w:w="709"/>
        <w:gridCol w:w="2268"/>
        <w:gridCol w:w="2268"/>
      </w:tblGrid>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F44E6E" w:rsidRPr="00CC0BA3" w:rsidRDefault="00F44E6E" w:rsidP="00F44E6E">
            <w:pPr>
              <w:tabs>
                <w:tab w:val="right" w:leader="dot" w:pos="10631"/>
                <w:tab w:val="right" w:leader="dot" w:pos="10773"/>
              </w:tabs>
              <w:spacing w:line="240" w:lineRule="atLeast"/>
              <w:jc w:val="center"/>
              <w:rPr>
                <w:sz w:val="16"/>
                <w:szCs w:val="16"/>
                <w:lang w:val="nl-BE"/>
              </w:rPr>
            </w:pPr>
            <w:r w:rsidRPr="00CC0BA3">
              <w:rPr>
                <w:sz w:val="16"/>
                <w:szCs w:val="16"/>
                <w:lang w:val="nl-BE"/>
              </w:rPr>
              <w:t>Codes</w:t>
            </w:r>
          </w:p>
        </w:tc>
        <w:tc>
          <w:tcPr>
            <w:tcW w:w="2268" w:type="dxa"/>
            <w:tcBorders>
              <w:bottom w:val="single" w:sz="12" w:space="0" w:color="auto"/>
            </w:tcBorders>
            <w:vAlign w:val="center"/>
          </w:tcPr>
          <w:p w:rsidR="00F44E6E" w:rsidRPr="00CC0BA3" w:rsidRDefault="00F44E6E" w:rsidP="00F44E6E">
            <w:pPr>
              <w:tabs>
                <w:tab w:val="right" w:leader="dot" w:pos="10631"/>
                <w:tab w:val="right" w:leader="dot" w:pos="10773"/>
              </w:tabs>
              <w:spacing w:line="240" w:lineRule="atLeast"/>
              <w:jc w:val="center"/>
              <w:rPr>
                <w:sz w:val="16"/>
                <w:szCs w:val="16"/>
                <w:lang w:val="nl-BE"/>
              </w:rPr>
            </w:pPr>
            <w:r w:rsidRPr="00CC0BA3">
              <w:rPr>
                <w:sz w:val="16"/>
                <w:szCs w:val="16"/>
                <w:lang w:val="nl-BE"/>
              </w:rPr>
              <w:t>Boekjaar</w:t>
            </w:r>
          </w:p>
        </w:tc>
        <w:tc>
          <w:tcPr>
            <w:tcW w:w="2268" w:type="dxa"/>
            <w:tcBorders>
              <w:bottom w:val="single" w:sz="4" w:space="0" w:color="auto"/>
            </w:tcBorders>
            <w:vAlign w:val="center"/>
          </w:tcPr>
          <w:p w:rsidR="00F44E6E" w:rsidRPr="00CC0BA3" w:rsidRDefault="00F44E6E" w:rsidP="00F44E6E">
            <w:pPr>
              <w:tabs>
                <w:tab w:val="right" w:leader="dot" w:pos="10631"/>
                <w:tab w:val="right" w:leader="dot" w:pos="10773"/>
              </w:tabs>
              <w:spacing w:line="240" w:lineRule="atLeast"/>
              <w:jc w:val="center"/>
              <w:rPr>
                <w:sz w:val="16"/>
                <w:szCs w:val="16"/>
                <w:lang w:val="nl-BE"/>
              </w:rPr>
            </w:pPr>
            <w:r w:rsidRPr="00CC0BA3">
              <w:rPr>
                <w:sz w:val="16"/>
                <w:szCs w:val="16"/>
                <w:lang w:val="nl-BE"/>
              </w:rPr>
              <w:t>Vorig boekjaar</w:t>
            </w: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line="240" w:lineRule="atLeast"/>
              <w:jc w:val="left"/>
              <w:rPr>
                <w:b/>
                <w:smallCaps/>
                <w:lang w:val="nl-BE"/>
              </w:rPr>
            </w:pPr>
            <w:r w:rsidRPr="00CC0BA3">
              <w:rPr>
                <w:rFonts w:cs="Arial"/>
                <w:b/>
                <w:smallCaps/>
                <w:lang w:val="nl-BE"/>
              </w:rPr>
              <w:t>Kosten van onderzoek die werden gemaakt tijdens een boekjaar dat een aanvang heeft genomen vóór</w:t>
            </w:r>
            <w:r w:rsidRPr="00CC0BA3">
              <w:rPr>
                <w:b/>
                <w:smallCaps/>
                <w:lang w:val="nl-BE"/>
              </w:rPr>
              <w:t xml:space="preserve"> </w:t>
            </w:r>
          </w:p>
          <w:p w:rsidR="00F44E6E" w:rsidRPr="00CC0BA3" w:rsidRDefault="00F44E6E" w:rsidP="00F44E6E">
            <w:pPr>
              <w:spacing w:line="240" w:lineRule="atLeast"/>
              <w:jc w:val="left"/>
              <w:rPr>
                <w:b/>
                <w:smallCaps/>
                <w:lang w:val="nl-BE"/>
              </w:rPr>
            </w:pPr>
            <w:r w:rsidRPr="00CC0BA3">
              <w:rPr>
                <w:b/>
                <w:smallCaps/>
                <w:lang w:val="nl-BE"/>
              </w:rPr>
              <w:t>1 januari 2016</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line="240" w:lineRule="atLeast"/>
              <w:jc w:val="left"/>
              <w:rPr>
                <w:sz w:val="18"/>
                <w:szCs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120" w:line="240" w:lineRule="atLeast"/>
              <w:jc w:val="left"/>
              <w:rPr>
                <w:sz w:val="16"/>
                <w:szCs w:val="16"/>
                <w:lang w:val="nl-BE"/>
              </w:rPr>
            </w:pPr>
            <w:r w:rsidRPr="00CC0BA3">
              <w:rPr>
                <w:sz w:val="16"/>
                <w:szCs w:val="16"/>
                <w:lang w:val="nl-BE"/>
              </w:rPr>
              <w:t>8055P</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120" w:line="240" w:lineRule="atLeast"/>
              <w:ind w:left="482"/>
              <w:jc w:val="left"/>
              <w:rPr>
                <w:sz w:val="18"/>
                <w:szCs w:val="18"/>
                <w:lang w:val="nl-BE"/>
              </w:rPr>
            </w:pPr>
            <w:proofErr w:type="spellStart"/>
            <w:r w:rsidRPr="00CC0BA3">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rsidR="00F44E6E" w:rsidRPr="00CC0BA3" w:rsidRDefault="00F44E6E" w:rsidP="00F44E6E">
            <w:pPr>
              <w:tabs>
                <w:tab w:val="right" w:leader="dot" w:pos="2043"/>
              </w:tabs>
              <w:spacing w:before="120" w:line="240" w:lineRule="atLeast"/>
              <w:ind w:left="482"/>
              <w:jc w:val="left"/>
              <w:rPr>
                <w:sz w:val="18"/>
                <w:szCs w:val="18"/>
                <w:lang w:val="nl-BE"/>
              </w:rPr>
            </w:pPr>
            <w:r w:rsidRPr="00CC0BA3">
              <w:rPr>
                <w:sz w:val="18"/>
                <w:szCs w:val="18"/>
                <w:lang w:val="nl-BE"/>
              </w:rPr>
              <w:tab/>
            </w: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before="120" w:line="240" w:lineRule="atLeast"/>
              <w:jc w:val="left"/>
              <w:rPr>
                <w:sz w:val="18"/>
                <w:szCs w:val="18"/>
                <w:lang w:val="nl-BE"/>
              </w:rPr>
            </w:pPr>
            <w:r w:rsidRPr="00CC0BA3">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szCs w:val="18"/>
                <w:lang w:val="nl-BE" w:eastAsia="nl-BE"/>
              </w:rPr>
              <w:t>Aanschaffingen,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240" w:line="240" w:lineRule="atLeast"/>
              <w:jc w:val="left"/>
              <w:rPr>
                <w:sz w:val="16"/>
                <w:szCs w:val="16"/>
                <w:lang w:val="nl-BE"/>
              </w:rPr>
            </w:pPr>
            <w:r w:rsidRPr="00CC0BA3">
              <w:rPr>
                <w:sz w:val="16"/>
                <w:szCs w:val="16"/>
                <w:lang w:val="nl-BE"/>
              </w:rPr>
              <w:t>8025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before="240" w:line="240" w:lineRule="atLeast"/>
              <w:ind w:left="340" w:right="153"/>
              <w:jc w:val="left"/>
              <w:rPr>
                <w:sz w:val="16"/>
                <w:szCs w:val="16"/>
                <w:lang w:val="nl-BE"/>
              </w:rPr>
            </w:pPr>
            <w:r w:rsidRPr="00CC0BA3">
              <w:rPr>
                <w:sz w:val="16"/>
                <w:szCs w:val="16"/>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lang w:val="nl-BE"/>
              </w:rPr>
              <w:t>Overdrachten en buitengebruikstellingen</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8035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8045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before="120" w:line="240" w:lineRule="atLeast"/>
              <w:jc w:val="left"/>
              <w:rPr>
                <w:sz w:val="18"/>
                <w:szCs w:val="18"/>
                <w:lang w:val="nl-BE"/>
              </w:rPr>
            </w:pPr>
            <w:r w:rsidRPr="00CC0BA3">
              <w:rPr>
                <w:rFonts w:cs="Arial"/>
                <w:b/>
                <w:bCs/>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120" w:line="240" w:lineRule="atLeast"/>
              <w:jc w:val="left"/>
              <w:rPr>
                <w:sz w:val="16"/>
                <w:szCs w:val="16"/>
                <w:lang w:val="nl-BE"/>
              </w:rPr>
            </w:pPr>
            <w:r w:rsidRPr="00CC0BA3">
              <w:rPr>
                <w:sz w:val="16"/>
                <w:szCs w:val="16"/>
                <w:lang w:val="nl-BE"/>
              </w:rPr>
              <w:t>8055</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line="240" w:lineRule="atLeast"/>
              <w:jc w:val="left"/>
              <w:rPr>
                <w:sz w:val="18"/>
                <w:szCs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jc w:val="left"/>
              <w:rPr>
                <w:sz w:val="18"/>
                <w:szCs w:val="18"/>
                <w:lang w:val="nl-BE"/>
              </w:rPr>
            </w:pPr>
            <w:r w:rsidRPr="00CC0BA3">
              <w:rPr>
                <w:rFonts w:cs="Arial"/>
                <w:b/>
                <w:bCs/>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240" w:line="240" w:lineRule="atLeast"/>
              <w:jc w:val="left"/>
              <w:rPr>
                <w:sz w:val="16"/>
                <w:szCs w:val="16"/>
                <w:lang w:val="nl-BE"/>
              </w:rPr>
            </w:pPr>
            <w:r w:rsidRPr="00CC0BA3">
              <w:rPr>
                <w:sz w:val="16"/>
                <w:szCs w:val="16"/>
                <w:lang w:val="nl-BE"/>
              </w:rPr>
              <w:t>8125P</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240" w:line="240" w:lineRule="atLeast"/>
              <w:ind w:left="483"/>
              <w:jc w:val="left"/>
              <w:rPr>
                <w:sz w:val="18"/>
                <w:szCs w:val="18"/>
                <w:lang w:val="nl-BE"/>
              </w:rPr>
            </w:pPr>
            <w:proofErr w:type="spellStart"/>
            <w:r w:rsidRPr="00CC0BA3">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rsidR="00F44E6E" w:rsidRPr="00CC0BA3" w:rsidRDefault="00F44E6E" w:rsidP="00F44E6E">
            <w:pPr>
              <w:tabs>
                <w:tab w:val="right" w:leader="dot" w:pos="2043"/>
              </w:tabs>
              <w:spacing w:before="240" w:line="240" w:lineRule="atLeast"/>
              <w:ind w:left="483"/>
              <w:jc w:val="left"/>
              <w:rPr>
                <w:sz w:val="18"/>
                <w:szCs w:val="18"/>
                <w:lang w:val="nl-BE"/>
              </w:rPr>
            </w:pPr>
            <w:r w:rsidRPr="00CC0BA3">
              <w:rPr>
                <w:sz w:val="18"/>
                <w:szCs w:val="18"/>
                <w:lang w:val="nl-BE"/>
              </w:rPr>
              <w:tab/>
            </w: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before="120" w:line="240" w:lineRule="atLeast"/>
              <w:jc w:val="left"/>
              <w:rPr>
                <w:sz w:val="18"/>
                <w:szCs w:val="18"/>
                <w:lang w:val="nl-BE"/>
              </w:rPr>
            </w:pPr>
            <w:r w:rsidRPr="00CC0BA3">
              <w:rPr>
                <w:rFonts w:cs="Arial"/>
                <w:b/>
                <w:bCs/>
                <w:sz w:val="18"/>
                <w:lang w:val="nl-BE"/>
              </w:rPr>
              <w:t>Mutaties tijdens het boekjaar</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lang w:val="nl-BE"/>
              </w:rPr>
              <w:t>Geboekt</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8075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szCs w:val="18"/>
                <w:lang w:val="nl-BE" w:eastAsia="nl-BE"/>
              </w:rPr>
              <w:t>Teruggenomen</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8085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szCs w:val="18"/>
                <w:lang w:val="nl-BE" w:eastAsia="nl-BE"/>
              </w:rPr>
              <w:t>Verworven van derden</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8095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szCs w:val="18"/>
                <w:lang w:val="nl-BE" w:eastAsia="nl-BE"/>
              </w:rPr>
              <w:t>Afgeboekt na overdrachten en buitengebruikstellingen</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8105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line="240" w:lineRule="atLeast"/>
              <w:ind w:left="284"/>
              <w:jc w:val="left"/>
              <w:rPr>
                <w:sz w:val="18"/>
                <w:szCs w:val="18"/>
                <w:lang w:val="nl-BE"/>
              </w:rPr>
            </w:pPr>
            <w:r w:rsidRPr="00CC0BA3">
              <w:rPr>
                <w:rFonts w:cs="Arial"/>
                <w:sz w:val="18"/>
                <w:szCs w:val="18"/>
                <w:lang w:val="nl-BE" w:eastAsia="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r w:rsidRPr="00CC0BA3">
              <w:rPr>
                <w:sz w:val="16"/>
                <w:szCs w:val="16"/>
                <w:lang w:val="nl-BE"/>
              </w:rPr>
              <w:t>8115</w:t>
            </w:r>
          </w:p>
        </w:tc>
        <w:tc>
          <w:tcPr>
            <w:tcW w:w="2268" w:type="dxa"/>
            <w:tcBorders>
              <w:top w:val="nil"/>
              <w:bottom w:val="nil"/>
              <w:right w:val="single" w:sz="12" w:space="0" w:color="auto"/>
            </w:tcBorders>
            <w:vAlign w:val="center"/>
          </w:tcPr>
          <w:p w:rsidR="00F44E6E" w:rsidRPr="00CC0BA3" w:rsidRDefault="00F44E6E" w:rsidP="00F44E6E">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before="120" w:line="240" w:lineRule="atLeast"/>
              <w:jc w:val="left"/>
              <w:rPr>
                <w:sz w:val="18"/>
                <w:szCs w:val="18"/>
                <w:lang w:val="nl-BE"/>
              </w:rPr>
            </w:pPr>
            <w:r w:rsidRPr="00CC0BA3">
              <w:rPr>
                <w:rFonts w:cs="Arial"/>
                <w:b/>
                <w:bCs/>
                <w:sz w:val="18"/>
                <w:szCs w:val="18"/>
                <w:lang w:val="nl-BE" w:eastAsia="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360" w:line="240" w:lineRule="atLeast"/>
              <w:jc w:val="left"/>
              <w:rPr>
                <w:sz w:val="16"/>
                <w:szCs w:val="16"/>
                <w:lang w:val="nl-BE"/>
              </w:rPr>
            </w:pPr>
            <w:r w:rsidRPr="00CC0BA3">
              <w:rPr>
                <w:sz w:val="16"/>
                <w:szCs w:val="16"/>
                <w:lang w:val="nl-BE"/>
              </w:rPr>
              <w:t>8125</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360" w:line="240" w:lineRule="atLeast"/>
              <w:ind w:left="482"/>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2043"/>
              </w:tabs>
              <w:spacing w:before="360" w:line="240" w:lineRule="atLeast"/>
              <w:ind w:left="48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spacing w:line="240" w:lineRule="atLeast"/>
              <w:jc w:val="left"/>
              <w:rPr>
                <w:rFonts w:cs="Arial"/>
                <w:sz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2043"/>
              </w:tabs>
              <w:spacing w:line="240" w:lineRule="atLeast"/>
              <w:ind w:left="483"/>
              <w:jc w:val="left"/>
              <w:rPr>
                <w:sz w:val="18"/>
                <w:szCs w:val="18"/>
                <w:lang w:val="nl-BE"/>
              </w:rPr>
            </w:pPr>
          </w:p>
        </w:tc>
      </w:tr>
      <w:tr w:rsidR="00F44E6E" w:rsidRPr="00CC0BA3" w:rsidTr="004D6AA4">
        <w:trPr>
          <w:trHeight w:val="283"/>
        </w:trPr>
        <w:tc>
          <w:tcPr>
            <w:tcW w:w="5613" w:type="dxa"/>
            <w:tcBorders>
              <w:top w:val="nil"/>
              <w:left w:val="nil"/>
              <w:bottom w:val="nil"/>
              <w:right w:val="nil"/>
            </w:tcBorders>
            <w:vAlign w:val="center"/>
          </w:tcPr>
          <w:p w:rsidR="00F44E6E" w:rsidRPr="00CC0BA3" w:rsidRDefault="00F44E6E" w:rsidP="00F44E6E">
            <w:pPr>
              <w:tabs>
                <w:tab w:val="right" w:leader="dot" w:pos="5387"/>
              </w:tabs>
              <w:spacing w:before="120" w:after="60" w:line="240" w:lineRule="atLeast"/>
              <w:jc w:val="left"/>
              <w:rPr>
                <w:smallCaps/>
                <w:sz w:val="18"/>
                <w:szCs w:val="18"/>
                <w:lang w:val="nl-BE"/>
              </w:rPr>
            </w:pPr>
            <w:r w:rsidRPr="00CC0BA3">
              <w:rPr>
                <w:rFonts w:cs="Arial"/>
                <w:b/>
                <w:bCs/>
                <w:sz w:val="18"/>
                <w:szCs w:val="18"/>
                <w:lang w:val="nl-BE" w:eastAsia="nl-BE"/>
              </w:rPr>
              <w:t>NETTOBOEKWAARDE PER EINDE VAN HET BOEKJAAR</w:t>
            </w:r>
            <w:r w:rsidRPr="00CC0BA3">
              <w:rPr>
                <w:smallCaps/>
                <w:sz w:val="18"/>
                <w:szCs w:val="18"/>
                <w:lang w:val="nl-BE"/>
              </w:rPr>
              <w:tab/>
            </w:r>
          </w:p>
        </w:tc>
        <w:tc>
          <w:tcPr>
            <w:tcW w:w="709" w:type="dxa"/>
            <w:tcBorders>
              <w:top w:val="nil"/>
              <w:left w:val="single" w:sz="12" w:space="0" w:color="auto"/>
              <w:bottom w:val="single" w:sz="12" w:space="0" w:color="auto"/>
            </w:tcBorders>
            <w:vAlign w:val="center"/>
          </w:tcPr>
          <w:p w:rsidR="00F44E6E" w:rsidRPr="00CC0BA3" w:rsidRDefault="00F44E6E" w:rsidP="00F44E6E">
            <w:pPr>
              <w:tabs>
                <w:tab w:val="right" w:leader="dot" w:pos="10631"/>
                <w:tab w:val="right" w:leader="dot" w:pos="10773"/>
              </w:tabs>
              <w:spacing w:before="120" w:after="60" w:line="240" w:lineRule="atLeast"/>
              <w:jc w:val="left"/>
              <w:rPr>
                <w:sz w:val="16"/>
                <w:szCs w:val="16"/>
                <w:lang w:val="nl-BE"/>
              </w:rPr>
            </w:pPr>
            <w:r w:rsidRPr="00CC0BA3">
              <w:rPr>
                <w:sz w:val="16"/>
                <w:szCs w:val="16"/>
                <w:lang w:val="nl-BE"/>
              </w:rPr>
              <w:t>81312</w:t>
            </w:r>
          </w:p>
        </w:tc>
        <w:tc>
          <w:tcPr>
            <w:tcW w:w="2268" w:type="dxa"/>
            <w:tcBorders>
              <w:top w:val="nil"/>
              <w:bottom w:val="single" w:sz="12" w:space="0" w:color="auto"/>
              <w:right w:val="single" w:sz="12" w:space="0" w:color="auto"/>
            </w:tcBorders>
            <w:vAlign w:val="center"/>
          </w:tcPr>
          <w:p w:rsidR="00F44E6E" w:rsidRPr="00CC0BA3" w:rsidRDefault="00F44E6E" w:rsidP="00F44E6E">
            <w:pPr>
              <w:tabs>
                <w:tab w:val="right" w:leader="dot" w:pos="2043"/>
              </w:tabs>
              <w:spacing w:before="120" w:after="60" w:line="240" w:lineRule="atLeast"/>
              <w:ind w:left="482"/>
              <w:jc w:val="left"/>
              <w:rPr>
                <w:sz w:val="18"/>
                <w:szCs w:val="18"/>
                <w:u w:val="single"/>
                <w:lang w:val="nl-BE"/>
              </w:rPr>
            </w:pPr>
            <w:r w:rsidRPr="00CC0BA3">
              <w:rPr>
                <w:sz w:val="18"/>
                <w:szCs w:val="18"/>
                <w:u w:val="single"/>
                <w:lang w:val="nl-BE"/>
              </w:rPr>
              <w:tab/>
            </w:r>
          </w:p>
        </w:tc>
        <w:tc>
          <w:tcPr>
            <w:tcW w:w="2268" w:type="dxa"/>
            <w:tcBorders>
              <w:top w:val="nil"/>
              <w:left w:val="single" w:sz="12" w:space="0" w:color="auto"/>
              <w:bottom w:val="nil"/>
              <w:right w:val="nil"/>
            </w:tcBorders>
            <w:vAlign w:val="center"/>
          </w:tcPr>
          <w:p w:rsidR="00F44E6E" w:rsidRPr="00CC0BA3" w:rsidRDefault="00F44E6E" w:rsidP="00F44E6E">
            <w:pPr>
              <w:tabs>
                <w:tab w:val="right" w:leader="dot" w:pos="2043"/>
              </w:tabs>
              <w:spacing w:before="120" w:after="60" w:line="240" w:lineRule="atLeast"/>
              <w:ind w:left="483"/>
              <w:jc w:val="left"/>
              <w:rPr>
                <w:sz w:val="18"/>
                <w:szCs w:val="18"/>
                <w:lang w:val="nl-BE"/>
              </w:rPr>
            </w:pPr>
          </w:p>
        </w:tc>
      </w:tr>
    </w:tbl>
    <w:p w:rsidR="00F44E6E" w:rsidRPr="00CC0BA3" w:rsidRDefault="00F44E6E" w:rsidP="00F44E6E">
      <w:pPr>
        <w:spacing w:line="240" w:lineRule="auto"/>
        <w:jc w:val="left"/>
        <w:rPr>
          <w:sz w:val="18"/>
          <w:szCs w:val="18"/>
          <w:lang w:val="nl-BE"/>
        </w:rPr>
      </w:pPr>
    </w:p>
    <w:p w:rsidR="00F44E6E" w:rsidRPr="00CC0BA3" w:rsidRDefault="00F44E6E" w:rsidP="00F44E6E">
      <w:pPr>
        <w:tabs>
          <w:tab w:val="right" w:leader="dot" w:pos="10631"/>
          <w:tab w:val="right" w:leader="dot" w:pos="10773"/>
        </w:tabs>
        <w:spacing w:line="240" w:lineRule="auto"/>
        <w:jc w:val="left"/>
        <w:rPr>
          <w:sz w:val="18"/>
          <w:szCs w:val="18"/>
          <w:lang w:val="nl-BE"/>
        </w:rPr>
      </w:pPr>
    </w:p>
    <w:tbl>
      <w:tblPr>
        <w:tblStyle w:val="TableGrid11"/>
        <w:tblW w:w="10857" w:type="dxa"/>
        <w:tblLayout w:type="fixed"/>
        <w:tblLook w:val="04A0" w:firstRow="1" w:lastRow="0" w:firstColumn="1" w:lastColumn="0" w:noHBand="0" w:noVBand="1"/>
      </w:tblPr>
      <w:tblGrid>
        <w:gridCol w:w="7880"/>
        <w:gridCol w:w="709"/>
        <w:gridCol w:w="2268"/>
      </w:tblGrid>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F44E6E" w:rsidRPr="00CC0BA3" w:rsidRDefault="00F44E6E" w:rsidP="00F44E6E">
            <w:pPr>
              <w:tabs>
                <w:tab w:val="right" w:leader="dot" w:pos="10631"/>
                <w:tab w:val="right" w:leader="dot" w:pos="10773"/>
              </w:tabs>
              <w:spacing w:line="240" w:lineRule="atLeast"/>
              <w:jc w:val="center"/>
              <w:rPr>
                <w:sz w:val="16"/>
                <w:szCs w:val="16"/>
                <w:lang w:val="nl-BE"/>
              </w:rPr>
            </w:pPr>
            <w:r w:rsidRPr="00CC0BA3">
              <w:rPr>
                <w:sz w:val="16"/>
                <w:szCs w:val="16"/>
                <w:lang w:val="nl-BE"/>
              </w:rPr>
              <w:t>Codes</w:t>
            </w:r>
          </w:p>
        </w:tc>
        <w:tc>
          <w:tcPr>
            <w:tcW w:w="2268" w:type="dxa"/>
            <w:tcBorders>
              <w:bottom w:val="single" w:sz="12" w:space="0" w:color="auto"/>
            </w:tcBorders>
            <w:vAlign w:val="center"/>
          </w:tcPr>
          <w:p w:rsidR="00F44E6E" w:rsidRPr="00CC0BA3" w:rsidRDefault="00F44E6E" w:rsidP="00F44E6E">
            <w:pPr>
              <w:tabs>
                <w:tab w:val="right" w:leader="dot" w:pos="10631"/>
                <w:tab w:val="right" w:leader="dot" w:pos="10773"/>
              </w:tabs>
              <w:spacing w:line="240" w:lineRule="atLeast"/>
              <w:jc w:val="center"/>
              <w:rPr>
                <w:sz w:val="16"/>
                <w:szCs w:val="16"/>
                <w:lang w:val="nl-BE"/>
              </w:rPr>
            </w:pPr>
            <w:r w:rsidRPr="00CC0BA3">
              <w:rPr>
                <w:sz w:val="16"/>
                <w:szCs w:val="16"/>
                <w:lang w:val="nl-BE"/>
              </w:rPr>
              <w:t>Boekjaar</w:t>
            </w:r>
          </w:p>
        </w:tc>
      </w:tr>
      <w:tr w:rsidR="00F44E6E" w:rsidRPr="005C570D" w:rsidTr="004D6AA4">
        <w:trPr>
          <w:trHeight w:val="283"/>
        </w:trPr>
        <w:tc>
          <w:tcPr>
            <w:tcW w:w="7880" w:type="dxa"/>
            <w:tcBorders>
              <w:top w:val="nil"/>
              <w:left w:val="nil"/>
              <w:bottom w:val="nil"/>
              <w:right w:val="nil"/>
            </w:tcBorders>
            <w:vAlign w:val="center"/>
          </w:tcPr>
          <w:p w:rsidR="00F44E6E" w:rsidRPr="00CC0BA3" w:rsidRDefault="00F44E6E" w:rsidP="00F44E6E">
            <w:pPr>
              <w:spacing w:line="240" w:lineRule="atLeast"/>
              <w:jc w:val="left"/>
              <w:rPr>
                <w:b/>
                <w:smallCaps/>
                <w:lang w:val="nl-BE"/>
              </w:rPr>
            </w:pPr>
            <w:r w:rsidRPr="00CC0BA3">
              <w:rPr>
                <w:rFonts w:cs="Arial"/>
                <w:b/>
                <w:smallCaps/>
                <w:lang w:val="nl-BE"/>
              </w:rPr>
              <w:t>Kosten van onderzoek die werden gemaakt tijdens een boekjaar dat een aanvang heeft genomen na</w:t>
            </w:r>
            <w:r w:rsidRPr="00CC0BA3">
              <w:rPr>
                <w:b/>
                <w:smallCaps/>
                <w:lang w:val="nl-BE"/>
              </w:rPr>
              <w:t xml:space="preserve"> 31 december 2015</w:t>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5C570D" w:rsidTr="004D6AA4">
        <w:trPr>
          <w:trHeight w:val="283"/>
        </w:trPr>
        <w:tc>
          <w:tcPr>
            <w:tcW w:w="7880" w:type="dxa"/>
            <w:tcBorders>
              <w:top w:val="nil"/>
              <w:left w:val="nil"/>
              <w:bottom w:val="nil"/>
              <w:right w:val="nil"/>
            </w:tcBorders>
            <w:vAlign w:val="center"/>
          </w:tcPr>
          <w:p w:rsidR="00F44E6E" w:rsidRPr="00CC0BA3" w:rsidRDefault="00F44E6E" w:rsidP="00F44E6E">
            <w:pPr>
              <w:spacing w:line="240" w:lineRule="atLeast"/>
              <w:jc w:val="left"/>
              <w:rPr>
                <w:sz w:val="18"/>
                <w:szCs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tabs>
                <w:tab w:val="right" w:leader="dot" w:pos="7664"/>
              </w:tabs>
              <w:spacing w:before="120" w:line="240" w:lineRule="atLeast"/>
              <w:jc w:val="left"/>
              <w:rPr>
                <w:sz w:val="18"/>
                <w:szCs w:val="18"/>
                <w:lang w:val="nl-BE"/>
              </w:rPr>
            </w:pPr>
            <w:r w:rsidRPr="00CC0BA3">
              <w:rPr>
                <w:rFonts w:cs="Arial"/>
                <w:b/>
                <w:bCs/>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120" w:line="240" w:lineRule="atLeast"/>
              <w:jc w:val="left"/>
              <w:rPr>
                <w:sz w:val="16"/>
                <w:szCs w:val="16"/>
                <w:lang w:val="nl-BE"/>
              </w:rPr>
            </w:pPr>
            <w:r w:rsidRPr="00CC0BA3">
              <w:rPr>
                <w:sz w:val="16"/>
                <w:szCs w:val="16"/>
                <w:lang w:val="nl-BE"/>
              </w:rPr>
              <w:t>8056</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120" w:line="240" w:lineRule="atLeast"/>
              <w:ind w:left="483"/>
              <w:jc w:val="left"/>
              <w:rPr>
                <w:sz w:val="18"/>
                <w:szCs w:val="18"/>
                <w:lang w:val="nl-BE"/>
              </w:rPr>
            </w:pPr>
            <w:r w:rsidRPr="00CC0BA3">
              <w:rPr>
                <w:sz w:val="18"/>
                <w:szCs w:val="18"/>
                <w:lang w:val="nl-BE"/>
              </w:rPr>
              <w:tab/>
            </w:r>
          </w:p>
        </w:tc>
      </w:tr>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spacing w:line="240" w:lineRule="atLeast"/>
              <w:jc w:val="left"/>
              <w:rPr>
                <w:sz w:val="18"/>
                <w:szCs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01"/>
              </w:tabs>
              <w:spacing w:line="240" w:lineRule="atLeast"/>
              <w:ind w:left="342" w:right="153"/>
              <w:jc w:val="left"/>
              <w:rPr>
                <w:sz w:val="18"/>
                <w:szCs w:val="18"/>
                <w:lang w:val="nl-BE"/>
              </w:rPr>
            </w:pPr>
          </w:p>
        </w:tc>
      </w:tr>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tabs>
                <w:tab w:val="right" w:leader="dot" w:pos="7664"/>
              </w:tabs>
              <w:spacing w:before="360" w:line="240" w:lineRule="atLeast"/>
              <w:jc w:val="left"/>
              <w:rPr>
                <w:sz w:val="18"/>
                <w:szCs w:val="18"/>
                <w:lang w:val="nl-BE"/>
              </w:rPr>
            </w:pPr>
            <w:r w:rsidRPr="00CC0BA3">
              <w:rPr>
                <w:rFonts w:cs="Arial"/>
                <w:b/>
                <w:bCs/>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before="360" w:line="240" w:lineRule="atLeast"/>
              <w:jc w:val="left"/>
              <w:rPr>
                <w:sz w:val="16"/>
                <w:szCs w:val="16"/>
                <w:lang w:val="nl-BE"/>
              </w:rPr>
            </w:pPr>
            <w:r w:rsidRPr="00CC0BA3">
              <w:rPr>
                <w:sz w:val="16"/>
                <w:szCs w:val="16"/>
                <w:lang w:val="nl-BE"/>
              </w:rPr>
              <w:t>8126</w:t>
            </w:r>
          </w:p>
        </w:tc>
        <w:tc>
          <w:tcPr>
            <w:tcW w:w="2268" w:type="dxa"/>
            <w:tcBorders>
              <w:top w:val="nil"/>
              <w:bottom w:val="nil"/>
              <w:right w:val="single" w:sz="12" w:space="0" w:color="auto"/>
            </w:tcBorders>
            <w:vAlign w:val="center"/>
          </w:tcPr>
          <w:p w:rsidR="00F44E6E" w:rsidRPr="00CC0BA3" w:rsidRDefault="00F44E6E" w:rsidP="00F44E6E">
            <w:pPr>
              <w:tabs>
                <w:tab w:val="right" w:leader="dot" w:pos="2043"/>
              </w:tabs>
              <w:spacing w:before="360" w:line="240" w:lineRule="atLeast"/>
              <w:ind w:left="482"/>
              <w:jc w:val="left"/>
              <w:rPr>
                <w:sz w:val="18"/>
                <w:szCs w:val="18"/>
                <w:lang w:val="nl-BE"/>
              </w:rPr>
            </w:pPr>
            <w:r w:rsidRPr="00CC0BA3">
              <w:rPr>
                <w:sz w:val="18"/>
                <w:szCs w:val="18"/>
                <w:lang w:val="nl-BE"/>
              </w:rPr>
              <w:tab/>
            </w:r>
          </w:p>
        </w:tc>
      </w:tr>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spacing w:line="240" w:lineRule="atLeast"/>
              <w:jc w:val="left"/>
              <w:rPr>
                <w:rFonts w:cs="Arial"/>
                <w:sz w:val="18"/>
                <w:lang w:val="nl-BE"/>
              </w:rPr>
            </w:pPr>
          </w:p>
        </w:tc>
        <w:tc>
          <w:tcPr>
            <w:tcW w:w="709" w:type="dxa"/>
            <w:tcBorders>
              <w:top w:val="nil"/>
              <w:left w:val="single" w:sz="12" w:space="0" w:color="auto"/>
              <w:bottom w:val="nil"/>
            </w:tcBorders>
            <w:vAlign w:val="center"/>
          </w:tcPr>
          <w:p w:rsidR="00F44E6E" w:rsidRPr="00CC0BA3" w:rsidRDefault="00F44E6E" w:rsidP="00F44E6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44E6E" w:rsidRPr="00CC0BA3" w:rsidRDefault="00F44E6E" w:rsidP="00F44E6E">
            <w:pPr>
              <w:tabs>
                <w:tab w:val="right" w:leader="dot" w:pos="1995"/>
              </w:tabs>
              <w:spacing w:line="240" w:lineRule="atLeast"/>
              <w:ind w:left="454"/>
              <w:jc w:val="left"/>
              <w:rPr>
                <w:sz w:val="18"/>
                <w:szCs w:val="18"/>
                <w:lang w:val="nl-BE"/>
              </w:rPr>
            </w:pPr>
          </w:p>
        </w:tc>
      </w:tr>
      <w:tr w:rsidR="00F44E6E" w:rsidRPr="00CC0BA3" w:rsidTr="004D6AA4">
        <w:trPr>
          <w:trHeight w:val="283"/>
        </w:trPr>
        <w:tc>
          <w:tcPr>
            <w:tcW w:w="7880" w:type="dxa"/>
            <w:tcBorders>
              <w:top w:val="nil"/>
              <w:left w:val="nil"/>
              <w:bottom w:val="nil"/>
              <w:right w:val="nil"/>
            </w:tcBorders>
            <w:vAlign w:val="center"/>
          </w:tcPr>
          <w:p w:rsidR="00F44E6E" w:rsidRPr="00CC0BA3" w:rsidRDefault="00F44E6E" w:rsidP="00F44E6E">
            <w:pPr>
              <w:tabs>
                <w:tab w:val="right" w:leader="dot" w:pos="7664"/>
              </w:tabs>
              <w:spacing w:before="120" w:after="60" w:line="240" w:lineRule="atLeast"/>
              <w:jc w:val="left"/>
              <w:rPr>
                <w:smallCaps/>
                <w:sz w:val="18"/>
                <w:szCs w:val="18"/>
                <w:lang w:val="nl-BE"/>
              </w:rPr>
            </w:pPr>
            <w:r w:rsidRPr="00CC0BA3">
              <w:rPr>
                <w:b/>
                <w:bCs/>
                <w:smallCaps/>
                <w:sz w:val="18"/>
                <w:szCs w:val="18"/>
                <w:lang w:val="nl-BE"/>
              </w:rPr>
              <w:t>NETTOBOEKWAARDE PER EINDE VAN HET BOEKJAAR</w:t>
            </w:r>
            <w:r w:rsidRPr="00CC0BA3">
              <w:rPr>
                <w:smallCaps/>
                <w:sz w:val="18"/>
                <w:szCs w:val="18"/>
                <w:lang w:val="nl-BE"/>
              </w:rPr>
              <w:tab/>
            </w:r>
          </w:p>
        </w:tc>
        <w:tc>
          <w:tcPr>
            <w:tcW w:w="709" w:type="dxa"/>
            <w:tcBorders>
              <w:top w:val="nil"/>
              <w:left w:val="single" w:sz="12" w:space="0" w:color="auto"/>
              <w:bottom w:val="single" w:sz="12" w:space="0" w:color="auto"/>
            </w:tcBorders>
            <w:vAlign w:val="center"/>
          </w:tcPr>
          <w:p w:rsidR="00F44E6E" w:rsidRPr="00CC0BA3" w:rsidRDefault="00F44E6E" w:rsidP="00F44E6E">
            <w:pPr>
              <w:tabs>
                <w:tab w:val="right" w:leader="dot" w:pos="10631"/>
                <w:tab w:val="right" w:leader="dot" w:pos="10773"/>
              </w:tabs>
              <w:spacing w:before="120" w:after="60" w:line="240" w:lineRule="atLeast"/>
              <w:jc w:val="left"/>
              <w:rPr>
                <w:sz w:val="16"/>
                <w:szCs w:val="16"/>
                <w:lang w:val="nl-BE"/>
              </w:rPr>
            </w:pPr>
            <w:r w:rsidRPr="00CC0BA3">
              <w:rPr>
                <w:sz w:val="16"/>
                <w:szCs w:val="16"/>
                <w:lang w:val="nl-BE"/>
              </w:rPr>
              <w:t>81313</w:t>
            </w:r>
          </w:p>
        </w:tc>
        <w:tc>
          <w:tcPr>
            <w:tcW w:w="2268" w:type="dxa"/>
            <w:tcBorders>
              <w:top w:val="nil"/>
              <w:bottom w:val="single" w:sz="12" w:space="0" w:color="auto"/>
              <w:right w:val="single" w:sz="12" w:space="0" w:color="auto"/>
            </w:tcBorders>
            <w:vAlign w:val="center"/>
          </w:tcPr>
          <w:p w:rsidR="00F44E6E" w:rsidRPr="00CC0BA3" w:rsidRDefault="00F44E6E" w:rsidP="00F44E6E">
            <w:pPr>
              <w:tabs>
                <w:tab w:val="right" w:leader="dot" w:pos="2043"/>
              </w:tabs>
              <w:spacing w:before="120" w:after="60" w:line="240" w:lineRule="atLeast"/>
              <w:ind w:left="482"/>
              <w:jc w:val="left"/>
              <w:rPr>
                <w:sz w:val="18"/>
                <w:szCs w:val="18"/>
                <w:u w:val="single"/>
                <w:lang w:val="nl-BE"/>
              </w:rPr>
            </w:pPr>
            <w:r w:rsidRPr="00CC0BA3">
              <w:rPr>
                <w:sz w:val="18"/>
                <w:szCs w:val="18"/>
                <w:u w:val="single"/>
                <w:lang w:val="nl-BE"/>
              </w:rPr>
              <w:tab/>
            </w:r>
          </w:p>
        </w:tc>
      </w:tr>
    </w:tbl>
    <w:p w:rsidR="00F44E6E" w:rsidRPr="00CC0BA3" w:rsidRDefault="00F44E6E" w:rsidP="00F44E6E">
      <w:pPr>
        <w:spacing w:line="240" w:lineRule="auto"/>
        <w:jc w:val="left"/>
        <w:rPr>
          <w:sz w:val="18"/>
          <w:szCs w:val="18"/>
          <w:lang w:val="nl-BE"/>
        </w:rPr>
      </w:pPr>
    </w:p>
    <w:p w:rsidR="00F44E6E" w:rsidRPr="00CC0BA3" w:rsidRDefault="00F44E6E" w:rsidP="00F44E6E">
      <w:pPr>
        <w:spacing w:line="240" w:lineRule="auto"/>
        <w:jc w:val="left"/>
        <w:rPr>
          <w:sz w:val="18"/>
          <w:szCs w:val="18"/>
          <w:lang w:val="nl-BE"/>
        </w:rPr>
      </w:pPr>
    </w:p>
    <w:p w:rsidR="004061DC" w:rsidRPr="00CC0BA3" w:rsidRDefault="004061DC" w:rsidP="004061DC">
      <w:pPr>
        <w:spacing w:line="240" w:lineRule="auto"/>
        <w:jc w:val="left"/>
        <w:rPr>
          <w:sz w:val="18"/>
          <w:szCs w:val="18"/>
          <w:lang w:val="fr-BE"/>
        </w:rPr>
      </w:pPr>
    </w:p>
    <w:p w:rsidR="004061DC" w:rsidRPr="00CC0BA3" w:rsidRDefault="004061DC" w:rsidP="004061DC">
      <w:pPr>
        <w:spacing w:line="240" w:lineRule="auto"/>
        <w:jc w:val="left"/>
        <w:rPr>
          <w:sz w:val="18"/>
          <w:szCs w:val="18"/>
          <w:lang w:val="fr-BE"/>
        </w:rPr>
      </w:pPr>
    </w:p>
    <w:p w:rsidR="004061DC" w:rsidRPr="00CC0BA3" w:rsidRDefault="004061DC" w:rsidP="004061DC">
      <w:pPr>
        <w:spacing w:line="240" w:lineRule="auto"/>
        <w:jc w:val="left"/>
        <w:rPr>
          <w:sz w:val="18"/>
          <w:szCs w:val="18"/>
          <w:lang w:val="fr-BE"/>
        </w:rPr>
      </w:pPr>
    </w:p>
    <w:p w:rsidR="001B2E68" w:rsidRPr="00CC0BA3" w:rsidRDefault="001B2E68" w:rsidP="00A85B0F">
      <w:pPr>
        <w:tabs>
          <w:tab w:val="right" w:leader="dot" w:pos="10631"/>
          <w:tab w:val="right" w:leader="dot" w:pos="10773"/>
        </w:tabs>
        <w:spacing w:line="240" w:lineRule="auto"/>
        <w:jc w:val="left"/>
        <w:rPr>
          <w:sz w:val="18"/>
          <w:szCs w:val="18"/>
          <w:lang w:val="fr-BE"/>
        </w:rPr>
        <w:sectPr w:rsidR="001B2E68"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A6EC3" w:rsidRPr="00CC0BA3" w:rsidTr="00C06951">
        <w:trPr>
          <w:trHeight w:val="283"/>
        </w:trPr>
        <w:tc>
          <w:tcPr>
            <w:tcW w:w="567" w:type="dxa"/>
            <w:tcBorders>
              <w:left w:val="single" w:sz="6" w:space="0" w:color="auto"/>
              <w:bottom w:val="single" w:sz="6" w:space="0" w:color="auto"/>
              <w:right w:val="single" w:sz="6" w:space="0" w:color="auto"/>
            </w:tcBorders>
            <w:vAlign w:val="center"/>
          </w:tcPr>
          <w:p w:rsidR="001A6EC3" w:rsidRPr="00CC0BA3" w:rsidRDefault="001A6EC3" w:rsidP="00DA49E1">
            <w:pPr>
              <w:spacing w:line="240" w:lineRule="atLeast"/>
              <w:jc w:val="left"/>
              <w:rPr>
                <w:lang w:val="fr-BE"/>
              </w:rPr>
            </w:pPr>
            <w:r w:rsidRPr="00CC0BA3">
              <w:rPr>
                <w:lang w:val="fr-BE"/>
              </w:rPr>
              <w:t>N</w:t>
            </w:r>
            <w:r w:rsidR="00DA49E1" w:rsidRPr="00CC0BA3">
              <w:rPr>
                <w:lang w:val="fr-BE"/>
              </w:rPr>
              <w:t>r.</w:t>
            </w:r>
          </w:p>
        </w:tc>
        <w:tc>
          <w:tcPr>
            <w:tcW w:w="2891" w:type="dxa"/>
            <w:tcBorders>
              <w:left w:val="single" w:sz="6" w:space="0" w:color="auto"/>
              <w:bottom w:val="single" w:sz="6" w:space="0" w:color="auto"/>
              <w:right w:val="single" w:sz="6" w:space="0" w:color="auto"/>
            </w:tcBorders>
            <w:vAlign w:val="center"/>
          </w:tcPr>
          <w:p w:rsidR="001A6EC3" w:rsidRPr="00CC0BA3" w:rsidRDefault="001A6EC3"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1A6EC3" w:rsidRPr="00CC0BA3" w:rsidRDefault="001A6EC3"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1A6EC3" w:rsidRPr="00CC0BA3" w:rsidRDefault="001A6EC3"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.8.</w:t>
            </w:r>
            <w:r w:rsidR="00377328" w:rsidRPr="00CC0BA3">
              <w:rPr>
                <w:lang w:val="fr-BE"/>
              </w:rPr>
              <w:t>3</w:t>
            </w:r>
          </w:p>
        </w:tc>
      </w:tr>
    </w:tbl>
    <w:p w:rsidR="001A6EC3" w:rsidRPr="00CC0BA3" w:rsidRDefault="001A6EC3" w:rsidP="001A6EC3">
      <w:pPr>
        <w:spacing w:line="240" w:lineRule="auto"/>
        <w:jc w:val="left"/>
        <w:rPr>
          <w:sz w:val="18"/>
          <w:szCs w:val="18"/>
          <w:lang w:val="fr-BE"/>
        </w:rPr>
      </w:pPr>
    </w:p>
    <w:p w:rsidR="001B2E68" w:rsidRPr="00CC0BA3"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CC0BA3" w:rsidTr="004F4F32">
        <w:trPr>
          <w:trHeight w:val="283"/>
        </w:trPr>
        <w:tc>
          <w:tcPr>
            <w:tcW w:w="5613" w:type="dxa"/>
            <w:tcBorders>
              <w:top w:val="nil"/>
              <w:left w:val="nil"/>
              <w:bottom w:val="nil"/>
              <w:right w:val="nil"/>
            </w:tcBorders>
            <w:vAlign w:val="center"/>
          </w:tcPr>
          <w:p w:rsidR="001B2E68" w:rsidRPr="00CC0BA3"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1B2E68" w:rsidRPr="00CC0BA3" w:rsidRDefault="001B2E68" w:rsidP="00165B6C">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1B2E68" w:rsidRPr="00CC0BA3" w:rsidRDefault="00DA49E1"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1B2E68" w:rsidRPr="00CC0BA3" w:rsidRDefault="00DA49E1" w:rsidP="00165B6C">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1B2E68" w:rsidRPr="005C570D" w:rsidTr="004F4F32">
        <w:trPr>
          <w:trHeight w:val="283"/>
        </w:trPr>
        <w:tc>
          <w:tcPr>
            <w:tcW w:w="5613" w:type="dxa"/>
            <w:tcBorders>
              <w:top w:val="nil"/>
              <w:left w:val="nil"/>
              <w:bottom w:val="nil"/>
              <w:right w:val="nil"/>
            </w:tcBorders>
            <w:vAlign w:val="center"/>
          </w:tcPr>
          <w:p w:rsidR="001B2E68" w:rsidRPr="00CC0BA3" w:rsidRDefault="00DA49E1" w:rsidP="00165B6C">
            <w:pPr>
              <w:spacing w:line="240" w:lineRule="atLeast"/>
              <w:jc w:val="left"/>
              <w:rPr>
                <w:b/>
                <w:smallCaps/>
                <w:lang w:val="nl-BE"/>
              </w:rPr>
            </w:pPr>
            <w:r w:rsidRPr="00CC0BA3">
              <w:rPr>
                <w:rFonts w:cs="Arial"/>
                <w:b/>
                <w:smallCaps/>
                <w:lang w:val="nl-BE"/>
              </w:rPr>
              <w:t xml:space="preserve">Concessies, octrooien, licenties, </w:t>
            </w:r>
            <w:proofErr w:type="gramStart"/>
            <w:r w:rsidRPr="00CC0BA3">
              <w:rPr>
                <w:rFonts w:cs="Arial"/>
                <w:b/>
                <w:smallCaps/>
                <w:lang w:val="nl-BE"/>
              </w:rPr>
              <w:t>knowhow</w:t>
            </w:r>
            <w:proofErr w:type="gramEnd"/>
            <w:r w:rsidRPr="00CC0BA3">
              <w:rPr>
                <w:rFonts w:cs="Arial"/>
                <w:b/>
                <w:smallCaps/>
                <w:lang w:val="nl-BE"/>
              </w:rPr>
              <w:t>, merken en soortgelijke rechten</w:t>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1B2E68" w:rsidRPr="00CC0BA3"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nl-BE"/>
              </w:rPr>
            </w:pPr>
          </w:p>
        </w:tc>
      </w:tr>
      <w:tr w:rsidR="001B2E68" w:rsidRPr="005C570D" w:rsidTr="004F4F32">
        <w:trPr>
          <w:trHeight w:val="283"/>
        </w:trPr>
        <w:tc>
          <w:tcPr>
            <w:tcW w:w="5613" w:type="dxa"/>
            <w:tcBorders>
              <w:top w:val="nil"/>
              <w:left w:val="nil"/>
              <w:bottom w:val="nil"/>
              <w:right w:val="nil"/>
            </w:tcBorders>
            <w:vAlign w:val="center"/>
          </w:tcPr>
          <w:p w:rsidR="001B2E68" w:rsidRPr="00CC0BA3"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1B2E68" w:rsidRPr="00CC0BA3"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nl-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DA49E1" w:rsidP="004F4F32">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1B2E68" w:rsidRPr="00CC0BA3">
              <w:rPr>
                <w:sz w:val="18"/>
                <w:szCs w:val="18"/>
                <w:lang w:val="nl-BE"/>
              </w:rPr>
              <w:tab/>
            </w:r>
          </w:p>
        </w:tc>
        <w:tc>
          <w:tcPr>
            <w:tcW w:w="709" w:type="dxa"/>
            <w:tcBorders>
              <w:top w:val="nil"/>
              <w:left w:val="single" w:sz="12" w:space="0" w:color="auto"/>
              <w:bottom w:val="nil"/>
            </w:tcBorders>
            <w:vAlign w:val="center"/>
          </w:tcPr>
          <w:p w:rsidR="001B2E68" w:rsidRPr="00CC0BA3" w:rsidRDefault="001B2E68" w:rsidP="001B2E68">
            <w:pPr>
              <w:tabs>
                <w:tab w:val="right" w:leader="dot" w:pos="10631"/>
                <w:tab w:val="right" w:leader="dot" w:pos="10773"/>
              </w:tabs>
              <w:spacing w:before="120" w:line="240" w:lineRule="atLeast"/>
              <w:jc w:val="left"/>
              <w:rPr>
                <w:sz w:val="16"/>
                <w:szCs w:val="16"/>
                <w:lang w:val="fr-BE"/>
              </w:rPr>
            </w:pPr>
            <w:r w:rsidRPr="00CC0BA3">
              <w:rPr>
                <w:sz w:val="16"/>
                <w:szCs w:val="16"/>
                <w:lang w:val="fr-BE"/>
              </w:rPr>
              <w:t>8052P</w:t>
            </w:r>
          </w:p>
        </w:tc>
        <w:tc>
          <w:tcPr>
            <w:tcW w:w="2268" w:type="dxa"/>
            <w:tcBorders>
              <w:top w:val="nil"/>
              <w:bottom w:val="nil"/>
              <w:right w:val="single" w:sz="12" w:space="0" w:color="auto"/>
            </w:tcBorders>
            <w:vAlign w:val="center"/>
          </w:tcPr>
          <w:p w:rsidR="001B2E68" w:rsidRPr="00CC0BA3" w:rsidRDefault="001B2E68" w:rsidP="004F4F32">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1B2E68" w:rsidRPr="00CC0BA3" w:rsidRDefault="001B2E68" w:rsidP="004F4F32">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DA49E1" w:rsidP="00165B6C">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2E68" w:rsidRPr="00CC0BA3"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1B2E68" w:rsidRPr="00CC0BA3" w:rsidRDefault="001B2E68" w:rsidP="00165B6C">
            <w:pPr>
              <w:tabs>
                <w:tab w:val="right" w:leader="dot" w:pos="2043"/>
              </w:tabs>
              <w:spacing w:before="120" w:line="240" w:lineRule="atLeast"/>
              <w:ind w:left="48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DA49E1" w:rsidP="004F4F32">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001B2E68" w:rsidRPr="00CC0BA3">
              <w:rPr>
                <w:sz w:val="18"/>
                <w:szCs w:val="18"/>
                <w:lang w:val="nl-BE"/>
              </w:rPr>
              <w:tab/>
            </w:r>
          </w:p>
        </w:tc>
        <w:tc>
          <w:tcPr>
            <w:tcW w:w="709" w:type="dxa"/>
            <w:tcBorders>
              <w:top w:val="nil"/>
              <w:left w:val="single" w:sz="12" w:space="0" w:color="auto"/>
              <w:bottom w:val="nil"/>
            </w:tcBorders>
            <w:vAlign w:val="center"/>
          </w:tcPr>
          <w:p w:rsidR="001B2E68" w:rsidRPr="00CC0BA3" w:rsidRDefault="001B2E68" w:rsidP="00CC6CDE">
            <w:pPr>
              <w:tabs>
                <w:tab w:val="right" w:leader="dot" w:pos="10631"/>
                <w:tab w:val="right" w:leader="dot" w:pos="10773"/>
              </w:tabs>
              <w:spacing w:before="240" w:line="240" w:lineRule="atLeast"/>
              <w:jc w:val="left"/>
              <w:rPr>
                <w:sz w:val="16"/>
                <w:szCs w:val="16"/>
                <w:lang w:val="fr-BE"/>
              </w:rPr>
            </w:pPr>
            <w:r w:rsidRPr="00CC0BA3">
              <w:rPr>
                <w:sz w:val="16"/>
                <w:szCs w:val="16"/>
                <w:lang w:val="fr-BE"/>
              </w:rPr>
              <w:t>8022</w:t>
            </w:r>
          </w:p>
        </w:tc>
        <w:tc>
          <w:tcPr>
            <w:tcW w:w="2268" w:type="dxa"/>
            <w:tcBorders>
              <w:top w:val="nil"/>
              <w:bottom w:val="nil"/>
              <w:right w:val="single" w:sz="12" w:space="0" w:color="auto"/>
            </w:tcBorders>
            <w:vAlign w:val="center"/>
          </w:tcPr>
          <w:p w:rsidR="001B2E68" w:rsidRPr="00CC0BA3" w:rsidRDefault="001B2E68" w:rsidP="00CC6CDE">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CC6CDE">
            <w:pPr>
              <w:tabs>
                <w:tab w:val="right" w:leader="dot" w:pos="1901"/>
              </w:tabs>
              <w:spacing w:before="240"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DA49E1" w:rsidP="004F4F32">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001B2E68" w:rsidRPr="00CC0BA3">
              <w:rPr>
                <w:sz w:val="18"/>
                <w:szCs w:val="18"/>
                <w:lang w:val="fr-BE"/>
              </w:rPr>
              <w:tab/>
            </w:r>
          </w:p>
        </w:tc>
        <w:tc>
          <w:tcPr>
            <w:tcW w:w="709" w:type="dxa"/>
            <w:tcBorders>
              <w:top w:val="nil"/>
              <w:left w:val="single" w:sz="12" w:space="0" w:color="auto"/>
              <w:bottom w:val="nil"/>
            </w:tcBorders>
            <w:vAlign w:val="center"/>
          </w:tcPr>
          <w:p w:rsidR="001B2E68" w:rsidRPr="00CC0BA3" w:rsidRDefault="001B2E68" w:rsidP="001B2E68">
            <w:pPr>
              <w:tabs>
                <w:tab w:val="right" w:leader="dot" w:pos="10631"/>
                <w:tab w:val="right" w:leader="dot" w:pos="10773"/>
              </w:tabs>
              <w:spacing w:line="240" w:lineRule="atLeast"/>
              <w:jc w:val="left"/>
              <w:rPr>
                <w:sz w:val="16"/>
                <w:szCs w:val="16"/>
                <w:lang w:val="fr-BE"/>
              </w:rPr>
            </w:pPr>
            <w:r w:rsidRPr="00CC0BA3">
              <w:rPr>
                <w:sz w:val="16"/>
                <w:szCs w:val="16"/>
                <w:lang w:val="fr-BE"/>
              </w:rPr>
              <w:t>8032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DA49E1" w:rsidP="004F4F32">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001B2E68" w:rsidRPr="00CC0BA3">
              <w:rPr>
                <w:sz w:val="18"/>
                <w:szCs w:val="18"/>
                <w:lang w:val="nl-BE"/>
              </w:rPr>
              <w:tab/>
              <w:t>(+)/(-)</w:t>
            </w:r>
          </w:p>
        </w:tc>
        <w:tc>
          <w:tcPr>
            <w:tcW w:w="709" w:type="dxa"/>
            <w:tcBorders>
              <w:top w:val="nil"/>
              <w:left w:val="single" w:sz="12" w:space="0" w:color="auto"/>
              <w:bottom w:val="nil"/>
            </w:tcBorders>
            <w:vAlign w:val="center"/>
          </w:tcPr>
          <w:p w:rsidR="001B2E68" w:rsidRPr="00CC0BA3" w:rsidRDefault="001B2E68" w:rsidP="001B2E68">
            <w:pPr>
              <w:tabs>
                <w:tab w:val="right" w:leader="dot" w:pos="10631"/>
                <w:tab w:val="right" w:leader="dot" w:pos="10773"/>
              </w:tabs>
              <w:spacing w:line="240" w:lineRule="atLeast"/>
              <w:jc w:val="left"/>
              <w:rPr>
                <w:sz w:val="16"/>
                <w:szCs w:val="16"/>
                <w:lang w:val="fr-BE"/>
              </w:rPr>
            </w:pPr>
            <w:r w:rsidRPr="00CC0BA3">
              <w:rPr>
                <w:sz w:val="16"/>
                <w:szCs w:val="16"/>
                <w:lang w:val="fr-BE"/>
              </w:rPr>
              <w:t>8042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0062EB" w:rsidRPr="00CC0BA3" w:rsidTr="00C06951">
        <w:trPr>
          <w:trHeight w:val="283"/>
        </w:trPr>
        <w:tc>
          <w:tcPr>
            <w:tcW w:w="5613" w:type="dxa"/>
            <w:tcBorders>
              <w:top w:val="nil"/>
              <w:left w:val="nil"/>
              <w:bottom w:val="nil"/>
              <w:right w:val="nil"/>
            </w:tcBorders>
            <w:vAlign w:val="center"/>
          </w:tcPr>
          <w:p w:rsidR="000062EB" w:rsidRPr="00CC0BA3" w:rsidRDefault="00DA49E1" w:rsidP="00C06951">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0062EB" w:rsidRPr="00CC0BA3">
              <w:rPr>
                <w:sz w:val="18"/>
                <w:szCs w:val="18"/>
                <w:lang w:val="fr-BE"/>
              </w:rPr>
              <w:tab/>
              <w:t>(+)/(-)</w:t>
            </w:r>
          </w:p>
        </w:tc>
        <w:tc>
          <w:tcPr>
            <w:tcW w:w="709" w:type="dxa"/>
            <w:tcBorders>
              <w:top w:val="nil"/>
              <w:left w:val="single" w:sz="12" w:space="0" w:color="auto"/>
              <w:bottom w:val="nil"/>
            </w:tcBorders>
            <w:vAlign w:val="center"/>
          </w:tcPr>
          <w:p w:rsidR="000062EB" w:rsidRPr="00CC0BA3" w:rsidRDefault="000062EB" w:rsidP="000062EB">
            <w:pPr>
              <w:tabs>
                <w:tab w:val="right" w:leader="dot" w:pos="10631"/>
                <w:tab w:val="right" w:leader="dot" w:pos="10773"/>
              </w:tabs>
              <w:spacing w:line="240" w:lineRule="atLeast"/>
              <w:jc w:val="left"/>
              <w:rPr>
                <w:sz w:val="16"/>
                <w:szCs w:val="16"/>
                <w:lang w:val="fr-BE"/>
              </w:rPr>
            </w:pPr>
            <w:r w:rsidRPr="00CC0BA3">
              <w:rPr>
                <w:sz w:val="16"/>
                <w:szCs w:val="16"/>
                <w:lang w:val="fr-BE"/>
              </w:rPr>
              <w:t>99812</w:t>
            </w:r>
          </w:p>
        </w:tc>
        <w:tc>
          <w:tcPr>
            <w:tcW w:w="2268" w:type="dxa"/>
            <w:tcBorders>
              <w:top w:val="nil"/>
              <w:bottom w:val="nil"/>
              <w:right w:val="single" w:sz="12" w:space="0" w:color="auto"/>
            </w:tcBorders>
            <w:vAlign w:val="center"/>
          </w:tcPr>
          <w:p w:rsidR="000062EB" w:rsidRPr="00CC0BA3" w:rsidRDefault="000062E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0062EB" w:rsidRPr="00CC0BA3" w:rsidRDefault="000062EB" w:rsidP="00C06951">
            <w:pPr>
              <w:tabs>
                <w:tab w:val="right" w:leader="dot" w:pos="1901"/>
              </w:tabs>
              <w:spacing w:line="240" w:lineRule="atLeast"/>
              <w:ind w:left="342" w:right="153"/>
              <w:jc w:val="left"/>
              <w:rPr>
                <w:sz w:val="18"/>
                <w:szCs w:val="18"/>
                <w:lang w:val="fr-BE"/>
              </w:rPr>
            </w:pPr>
          </w:p>
        </w:tc>
      </w:tr>
      <w:tr w:rsidR="000062EB" w:rsidRPr="00CC0BA3" w:rsidTr="00C06951">
        <w:trPr>
          <w:trHeight w:val="283"/>
        </w:trPr>
        <w:tc>
          <w:tcPr>
            <w:tcW w:w="5613" w:type="dxa"/>
            <w:tcBorders>
              <w:top w:val="nil"/>
              <w:left w:val="nil"/>
              <w:bottom w:val="nil"/>
              <w:right w:val="nil"/>
            </w:tcBorders>
            <w:vAlign w:val="center"/>
          </w:tcPr>
          <w:p w:rsidR="000062EB" w:rsidRPr="00CC0BA3" w:rsidRDefault="00DA49E1" w:rsidP="00C06951">
            <w:pPr>
              <w:tabs>
                <w:tab w:val="right" w:leader="dot" w:pos="5387"/>
              </w:tabs>
              <w:spacing w:line="240" w:lineRule="atLeast"/>
              <w:ind w:left="284"/>
              <w:jc w:val="left"/>
              <w:rPr>
                <w:sz w:val="18"/>
                <w:szCs w:val="18"/>
                <w:lang w:val="fr-BE"/>
              </w:rPr>
            </w:pPr>
            <w:r w:rsidRPr="00CC0BA3">
              <w:rPr>
                <w:rFonts w:cs="Arial"/>
                <w:sz w:val="18"/>
                <w:lang w:val="nl-BE"/>
              </w:rPr>
              <w:t>Andere wijzigingen</w:t>
            </w:r>
            <w:r w:rsidR="000062EB" w:rsidRPr="00CC0BA3">
              <w:rPr>
                <w:sz w:val="18"/>
                <w:szCs w:val="18"/>
                <w:lang w:val="fr-BE"/>
              </w:rPr>
              <w:tab/>
              <w:t>(+)/(-)</w:t>
            </w:r>
          </w:p>
        </w:tc>
        <w:tc>
          <w:tcPr>
            <w:tcW w:w="709" w:type="dxa"/>
            <w:tcBorders>
              <w:top w:val="nil"/>
              <w:left w:val="single" w:sz="12" w:space="0" w:color="auto"/>
              <w:bottom w:val="nil"/>
            </w:tcBorders>
            <w:vAlign w:val="center"/>
          </w:tcPr>
          <w:p w:rsidR="000062EB" w:rsidRPr="00CC0BA3" w:rsidRDefault="000062EB" w:rsidP="000062EB">
            <w:pPr>
              <w:tabs>
                <w:tab w:val="right" w:leader="dot" w:pos="10631"/>
                <w:tab w:val="right" w:leader="dot" w:pos="10773"/>
              </w:tabs>
              <w:spacing w:line="240" w:lineRule="atLeast"/>
              <w:jc w:val="left"/>
              <w:rPr>
                <w:sz w:val="16"/>
                <w:szCs w:val="16"/>
                <w:lang w:val="fr-BE"/>
              </w:rPr>
            </w:pPr>
            <w:r w:rsidRPr="00CC0BA3">
              <w:rPr>
                <w:sz w:val="16"/>
                <w:szCs w:val="16"/>
                <w:lang w:val="fr-BE"/>
              </w:rPr>
              <w:t>99822</w:t>
            </w:r>
          </w:p>
        </w:tc>
        <w:tc>
          <w:tcPr>
            <w:tcW w:w="2268" w:type="dxa"/>
            <w:tcBorders>
              <w:top w:val="nil"/>
              <w:bottom w:val="nil"/>
              <w:right w:val="single" w:sz="12" w:space="0" w:color="auto"/>
            </w:tcBorders>
            <w:vAlign w:val="center"/>
          </w:tcPr>
          <w:p w:rsidR="000062EB" w:rsidRPr="00CC0BA3" w:rsidRDefault="000062E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0062EB" w:rsidRPr="00CC0BA3" w:rsidRDefault="000062EB" w:rsidP="00C06951">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1B2E68" w:rsidRPr="00CC0BA3">
              <w:rPr>
                <w:sz w:val="18"/>
                <w:szCs w:val="18"/>
                <w:lang w:val="nl-BE"/>
              </w:rPr>
              <w:tab/>
            </w:r>
          </w:p>
        </w:tc>
        <w:tc>
          <w:tcPr>
            <w:tcW w:w="709" w:type="dxa"/>
            <w:tcBorders>
              <w:top w:val="nil"/>
              <w:left w:val="single" w:sz="12" w:space="0" w:color="auto"/>
              <w:bottom w:val="nil"/>
            </w:tcBorders>
            <w:vAlign w:val="center"/>
          </w:tcPr>
          <w:p w:rsidR="001B2E68" w:rsidRPr="00CC0BA3" w:rsidRDefault="001B2E68" w:rsidP="001B2E68">
            <w:pPr>
              <w:tabs>
                <w:tab w:val="right" w:leader="dot" w:pos="10631"/>
                <w:tab w:val="right" w:leader="dot" w:pos="10773"/>
              </w:tabs>
              <w:spacing w:before="120" w:line="240" w:lineRule="atLeast"/>
              <w:jc w:val="left"/>
              <w:rPr>
                <w:sz w:val="16"/>
                <w:szCs w:val="16"/>
                <w:lang w:val="fr-BE"/>
              </w:rPr>
            </w:pPr>
            <w:r w:rsidRPr="00CC0BA3">
              <w:rPr>
                <w:sz w:val="16"/>
                <w:szCs w:val="16"/>
                <w:lang w:val="fr-BE"/>
              </w:rPr>
              <w:t>8052</w:t>
            </w:r>
          </w:p>
        </w:tc>
        <w:tc>
          <w:tcPr>
            <w:tcW w:w="2268" w:type="dxa"/>
            <w:tcBorders>
              <w:top w:val="nil"/>
              <w:bottom w:val="nil"/>
              <w:right w:val="single" w:sz="12" w:space="0" w:color="auto"/>
            </w:tcBorders>
            <w:vAlign w:val="center"/>
          </w:tcPr>
          <w:p w:rsidR="001B2E68" w:rsidRPr="00CC0BA3" w:rsidRDefault="001B2E68" w:rsidP="004F4F32">
            <w:pPr>
              <w:tabs>
                <w:tab w:val="right" w:leader="dot" w:pos="2041"/>
              </w:tabs>
              <w:spacing w:before="120" w:line="240" w:lineRule="atLeast"/>
              <w:ind w:left="454"/>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2043"/>
              </w:tabs>
              <w:spacing w:before="120" w:line="240" w:lineRule="atLeast"/>
              <w:ind w:left="48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8B1813">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001B2E68" w:rsidRPr="00CC0BA3">
              <w:rPr>
                <w:sz w:val="18"/>
                <w:szCs w:val="18"/>
                <w:lang w:val="nl-BE"/>
              </w:rPr>
              <w:tab/>
            </w:r>
          </w:p>
        </w:tc>
        <w:tc>
          <w:tcPr>
            <w:tcW w:w="709" w:type="dxa"/>
            <w:tcBorders>
              <w:top w:val="nil"/>
              <w:left w:val="single" w:sz="12" w:space="0" w:color="auto"/>
              <w:bottom w:val="nil"/>
            </w:tcBorders>
            <w:vAlign w:val="center"/>
          </w:tcPr>
          <w:p w:rsidR="001B2E68" w:rsidRPr="00CC0BA3" w:rsidRDefault="001B2E68" w:rsidP="008B1813">
            <w:pPr>
              <w:tabs>
                <w:tab w:val="right" w:leader="dot" w:pos="10631"/>
                <w:tab w:val="right" w:leader="dot" w:pos="10773"/>
              </w:tabs>
              <w:spacing w:before="240" w:line="240" w:lineRule="atLeast"/>
              <w:jc w:val="left"/>
              <w:rPr>
                <w:sz w:val="16"/>
                <w:szCs w:val="16"/>
                <w:lang w:val="fr-BE"/>
              </w:rPr>
            </w:pPr>
            <w:r w:rsidRPr="00CC0BA3">
              <w:rPr>
                <w:sz w:val="16"/>
                <w:szCs w:val="16"/>
                <w:lang w:val="fr-BE"/>
              </w:rPr>
              <w:t>812</w:t>
            </w:r>
            <w:r w:rsidR="00165B6C" w:rsidRPr="00CC0BA3">
              <w:rPr>
                <w:sz w:val="16"/>
                <w:szCs w:val="16"/>
                <w:lang w:val="fr-BE"/>
              </w:rPr>
              <w:t>2</w:t>
            </w:r>
            <w:r w:rsidRPr="00CC0BA3">
              <w:rPr>
                <w:sz w:val="16"/>
                <w:szCs w:val="16"/>
                <w:lang w:val="fr-BE"/>
              </w:rPr>
              <w:t>P</w:t>
            </w:r>
          </w:p>
        </w:tc>
        <w:tc>
          <w:tcPr>
            <w:tcW w:w="2268" w:type="dxa"/>
            <w:tcBorders>
              <w:top w:val="nil"/>
              <w:bottom w:val="nil"/>
              <w:right w:val="single" w:sz="12" w:space="0" w:color="auto"/>
            </w:tcBorders>
            <w:vAlign w:val="center"/>
          </w:tcPr>
          <w:p w:rsidR="001B2E68" w:rsidRPr="00CC0BA3" w:rsidRDefault="001B2E68" w:rsidP="008B1813">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2E68" w:rsidRPr="00CC0BA3" w:rsidRDefault="001B2E68" w:rsidP="008B1813">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165B6C">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2E68" w:rsidRPr="00CC0BA3"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2E68" w:rsidRPr="00CC0BA3" w:rsidRDefault="001B2E68" w:rsidP="00165B6C">
            <w:pPr>
              <w:tabs>
                <w:tab w:val="right" w:leader="dot" w:pos="2043"/>
              </w:tabs>
              <w:spacing w:before="120" w:line="240" w:lineRule="atLeast"/>
              <w:ind w:left="48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line="240" w:lineRule="atLeast"/>
              <w:ind w:left="284"/>
              <w:jc w:val="left"/>
              <w:rPr>
                <w:sz w:val="18"/>
                <w:szCs w:val="18"/>
                <w:lang w:val="fr-BE"/>
              </w:rPr>
            </w:pPr>
            <w:r w:rsidRPr="00CC0BA3">
              <w:rPr>
                <w:rFonts w:cs="Arial"/>
                <w:sz w:val="18"/>
                <w:lang w:val="nl-BE"/>
              </w:rPr>
              <w:t>Geboekt</w:t>
            </w:r>
            <w:r w:rsidR="001B2E68" w:rsidRPr="00CC0BA3">
              <w:rPr>
                <w:sz w:val="18"/>
                <w:szCs w:val="18"/>
                <w:lang w:val="fr-BE"/>
              </w:rPr>
              <w:tab/>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807</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line="240" w:lineRule="atLeast"/>
              <w:ind w:left="284"/>
              <w:jc w:val="left"/>
              <w:rPr>
                <w:sz w:val="18"/>
                <w:szCs w:val="18"/>
                <w:lang w:val="fr-BE"/>
              </w:rPr>
            </w:pPr>
            <w:r w:rsidRPr="00CC0BA3">
              <w:rPr>
                <w:rFonts w:cs="Arial"/>
                <w:sz w:val="18"/>
                <w:lang w:val="nl-BE"/>
              </w:rPr>
              <w:t>Teruggenomen</w:t>
            </w:r>
            <w:r w:rsidR="001B2E68" w:rsidRPr="00CC0BA3">
              <w:rPr>
                <w:sz w:val="18"/>
                <w:szCs w:val="18"/>
                <w:lang w:val="fr-BE"/>
              </w:rPr>
              <w:tab/>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808</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line="240" w:lineRule="atLeast"/>
              <w:ind w:left="284"/>
              <w:jc w:val="left"/>
              <w:rPr>
                <w:sz w:val="18"/>
                <w:szCs w:val="18"/>
                <w:lang w:val="fr-BE"/>
              </w:rPr>
            </w:pPr>
            <w:r w:rsidRPr="00CC0BA3">
              <w:rPr>
                <w:rFonts w:cs="Arial"/>
                <w:sz w:val="18"/>
                <w:lang w:val="nl-BE"/>
              </w:rPr>
              <w:t>Verworven van derden</w:t>
            </w:r>
            <w:r w:rsidR="001B2E68" w:rsidRPr="00CC0BA3">
              <w:rPr>
                <w:sz w:val="18"/>
                <w:szCs w:val="18"/>
                <w:lang w:val="fr-BE"/>
              </w:rPr>
              <w:tab/>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r w:rsidRPr="00CC0BA3">
              <w:rPr>
                <w:sz w:val="16"/>
                <w:szCs w:val="16"/>
                <w:lang w:val="fr-BE"/>
              </w:rPr>
              <w:t>809</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0062EB">
            <w:pPr>
              <w:tabs>
                <w:tab w:val="right" w:leader="dot" w:pos="5387"/>
              </w:tabs>
              <w:spacing w:line="240" w:lineRule="atLeast"/>
              <w:ind w:left="284"/>
              <w:jc w:val="left"/>
              <w:rPr>
                <w:sz w:val="18"/>
                <w:szCs w:val="18"/>
                <w:lang w:val="fr-BE"/>
              </w:rPr>
            </w:pPr>
            <w:r w:rsidRPr="00CC0BA3">
              <w:rPr>
                <w:rFonts w:cs="Arial"/>
                <w:sz w:val="18"/>
                <w:lang w:val="nl-BE"/>
              </w:rPr>
              <w:t>Afgeboekt</w:t>
            </w:r>
            <w:r w:rsidR="001B2E68" w:rsidRPr="00CC0BA3">
              <w:rPr>
                <w:sz w:val="18"/>
                <w:szCs w:val="18"/>
                <w:lang w:val="fr-BE"/>
              </w:rPr>
              <w:tab/>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r w:rsidRPr="00CC0BA3">
              <w:rPr>
                <w:sz w:val="16"/>
                <w:szCs w:val="16"/>
                <w:lang w:val="fr-BE"/>
              </w:rPr>
              <w:t>810</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001B2E68" w:rsidRPr="00CC0BA3">
              <w:rPr>
                <w:sz w:val="18"/>
                <w:szCs w:val="18"/>
                <w:lang w:val="nl-BE"/>
              </w:rPr>
              <w:tab/>
              <w:t>(+)/(-)</w:t>
            </w:r>
          </w:p>
        </w:tc>
        <w:tc>
          <w:tcPr>
            <w:tcW w:w="709" w:type="dxa"/>
            <w:tcBorders>
              <w:top w:val="nil"/>
              <w:left w:val="single" w:sz="12" w:space="0" w:color="auto"/>
              <w:bottom w:val="nil"/>
            </w:tcBorders>
            <w:vAlign w:val="center"/>
          </w:tcPr>
          <w:p w:rsidR="001B2E68" w:rsidRPr="00CC0BA3" w:rsidRDefault="001B2E68" w:rsidP="00165B6C">
            <w:pPr>
              <w:tabs>
                <w:tab w:val="right" w:leader="dot" w:pos="10631"/>
                <w:tab w:val="right" w:leader="dot" w:pos="10773"/>
              </w:tabs>
              <w:spacing w:line="240" w:lineRule="atLeast"/>
              <w:jc w:val="left"/>
              <w:rPr>
                <w:sz w:val="16"/>
                <w:szCs w:val="16"/>
                <w:lang w:val="fr-BE"/>
              </w:rPr>
            </w:pPr>
            <w:r w:rsidRPr="00CC0BA3">
              <w:rPr>
                <w:sz w:val="16"/>
                <w:szCs w:val="16"/>
                <w:lang w:val="fr-BE"/>
              </w:rPr>
              <w:t>811</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4F4F32">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1901"/>
              </w:tabs>
              <w:spacing w:line="240" w:lineRule="atLeast"/>
              <w:ind w:left="342" w:right="153"/>
              <w:jc w:val="left"/>
              <w:rPr>
                <w:sz w:val="18"/>
                <w:szCs w:val="18"/>
                <w:lang w:val="fr-BE"/>
              </w:rPr>
            </w:pPr>
          </w:p>
        </w:tc>
      </w:tr>
      <w:tr w:rsidR="000062EB" w:rsidRPr="00CC0BA3" w:rsidTr="00C06951">
        <w:trPr>
          <w:trHeight w:val="283"/>
        </w:trPr>
        <w:tc>
          <w:tcPr>
            <w:tcW w:w="5613" w:type="dxa"/>
            <w:tcBorders>
              <w:top w:val="nil"/>
              <w:left w:val="nil"/>
              <w:bottom w:val="nil"/>
              <w:right w:val="nil"/>
            </w:tcBorders>
            <w:vAlign w:val="center"/>
          </w:tcPr>
          <w:p w:rsidR="000062EB" w:rsidRPr="00CC0BA3" w:rsidRDefault="00CC6CDE" w:rsidP="00C06951">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0062EB" w:rsidRPr="00CC0BA3">
              <w:rPr>
                <w:sz w:val="18"/>
                <w:szCs w:val="18"/>
                <w:lang w:val="fr-BE"/>
              </w:rPr>
              <w:tab/>
              <w:t>(+)/(-)</w:t>
            </w:r>
          </w:p>
        </w:tc>
        <w:tc>
          <w:tcPr>
            <w:tcW w:w="709" w:type="dxa"/>
            <w:tcBorders>
              <w:top w:val="nil"/>
              <w:left w:val="single" w:sz="12" w:space="0" w:color="auto"/>
              <w:bottom w:val="nil"/>
            </w:tcBorders>
            <w:vAlign w:val="center"/>
          </w:tcPr>
          <w:p w:rsidR="000062EB" w:rsidRPr="00CC0BA3" w:rsidRDefault="000062EB" w:rsidP="000062EB">
            <w:pPr>
              <w:tabs>
                <w:tab w:val="right" w:leader="dot" w:pos="10631"/>
                <w:tab w:val="right" w:leader="dot" w:pos="10773"/>
              </w:tabs>
              <w:spacing w:line="240" w:lineRule="atLeast"/>
              <w:jc w:val="left"/>
              <w:rPr>
                <w:sz w:val="16"/>
                <w:szCs w:val="16"/>
                <w:lang w:val="fr-BE"/>
              </w:rPr>
            </w:pPr>
            <w:r w:rsidRPr="00CC0BA3">
              <w:rPr>
                <w:sz w:val="16"/>
                <w:szCs w:val="16"/>
                <w:lang w:val="fr-BE"/>
              </w:rPr>
              <w:t>99832</w:t>
            </w:r>
          </w:p>
        </w:tc>
        <w:tc>
          <w:tcPr>
            <w:tcW w:w="2268" w:type="dxa"/>
            <w:tcBorders>
              <w:top w:val="nil"/>
              <w:bottom w:val="nil"/>
              <w:right w:val="single" w:sz="12" w:space="0" w:color="auto"/>
            </w:tcBorders>
            <w:vAlign w:val="center"/>
          </w:tcPr>
          <w:p w:rsidR="000062EB" w:rsidRPr="00CC0BA3" w:rsidRDefault="000062E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0062EB" w:rsidRPr="00CC0BA3" w:rsidRDefault="000062EB" w:rsidP="00C06951">
            <w:pPr>
              <w:tabs>
                <w:tab w:val="right" w:leader="dot" w:pos="1901"/>
              </w:tabs>
              <w:spacing w:line="240" w:lineRule="atLeast"/>
              <w:ind w:left="342" w:right="153"/>
              <w:jc w:val="left"/>
              <w:rPr>
                <w:sz w:val="18"/>
                <w:szCs w:val="18"/>
                <w:lang w:val="fr-BE"/>
              </w:rPr>
            </w:pPr>
          </w:p>
        </w:tc>
      </w:tr>
      <w:tr w:rsidR="000062EB" w:rsidRPr="00CC0BA3" w:rsidTr="00C06951">
        <w:trPr>
          <w:trHeight w:val="283"/>
        </w:trPr>
        <w:tc>
          <w:tcPr>
            <w:tcW w:w="5613" w:type="dxa"/>
            <w:tcBorders>
              <w:top w:val="nil"/>
              <w:left w:val="nil"/>
              <w:bottom w:val="nil"/>
              <w:right w:val="nil"/>
            </w:tcBorders>
            <w:vAlign w:val="center"/>
          </w:tcPr>
          <w:p w:rsidR="000062EB" w:rsidRPr="00CC0BA3" w:rsidRDefault="00CC6CDE" w:rsidP="00C06951">
            <w:pPr>
              <w:tabs>
                <w:tab w:val="right" w:leader="dot" w:pos="5387"/>
              </w:tabs>
              <w:spacing w:line="240" w:lineRule="atLeast"/>
              <w:ind w:left="284"/>
              <w:jc w:val="left"/>
              <w:rPr>
                <w:sz w:val="18"/>
                <w:szCs w:val="18"/>
                <w:lang w:val="fr-BE"/>
              </w:rPr>
            </w:pPr>
            <w:r w:rsidRPr="00CC0BA3">
              <w:rPr>
                <w:rFonts w:cs="Arial"/>
                <w:sz w:val="18"/>
                <w:lang w:val="nl-BE"/>
              </w:rPr>
              <w:t>Andere wijzigingen</w:t>
            </w:r>
            <w:r w:rsidR="000062EB" w:rsidRPr="00CC0BA3">
              <w:rPr>
                <w:sz w:val="18"/>
                <w:szCs w:val="18"/>
                <w:lang w:val="fr-BE"/>
              </w:rPr>
              <w:tab/>
              <w:t>(+)/(-)</w:t>
            </w:r>
          </w:p>
        </w:tc>
        <w:tc>
          <w:tcPr>
            <w:tcW w:w="709" w:type="dxa"/>
            <w:tcBorders>
              <w:top w:val="nil"/>
              <w:left w:val="single" w:sz="12" w:space="0" w:color="auto"/>
              <w:bottom w:val="nil"/>
            </w:tcBorders>
            <w:vAlign w:val="center"/>
          </w:tcPr>
          <w:p w:rsidR="000062EB" w:rsidRPr="00CC0BA3" w:rsidRDefault="000062EB" w:rsidP="000062EB">
            <w:pPr>
              <w:tabs>
                <w:tab w:val="right" w:leader="dot" w:pos="10631"/>
                <w:tab w:val="right" w:leader="dot" w:pos="10773"/>
              </w:tabs>
              <w:spacing w:line="240" w:lineRule="atLeast"/>
              <w:jc w:val="left"/>
              <w:rPr>
                <w:sz w:val="16"/>
                <w:szCs w:val="16"/>
                <w:lang w:val="fr-BE"/>
              </w:rPr>
            </w:pPr>
            <w:r w:rsidRPr="00CC0BA3">
              <w:rPr>
                <w:sz w:val="16"/>
                <w:szCs w:val="16"/>
                <w:lang w:val="fr-BE"/>
              </w:rPr>
              <w:t>99842</w:t>
            </w:r>
          </w:p>
        </w:tc>
        <w:tc>
          <w:tcPr>
            <w:tcW w:w="2268" w:type="dxa"/>
            <w:tcBorders>
              <w:top w:val="nil"/>
              <w:bottom w:val="nil"/>
              <w:right w:val="single" w:sz="12" w:space="0" w:color="auto"/>
            </w:tcBorders>
            <w:vAlign w:val="center"/>
          </w:tcPr>
          <w:p w:rsidR="000062EB" w:rsidRPr="00CC0BA3" w:rsidRDefault="000062E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0062EB" w:rsidRPr="00CC0BA3" w:rsidRDefault="000062EB" w:rsidP="00C06951">
            <w:pPr>
              <w:tabs>
                <w:tab w:val="right" w:leader="dot" w:pos="1901"/>
              </w:tabs>
              <w:spacing w:line="240" w:lineRule="atLeast"/>
              <w:ind w:left="342" w:right="15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4F4F32">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w:t>
            </w:r>
            <w:r w:rsidRPr="00CC0BA3" w:rsidDel="00B04E4D">
              <w:rPr>
                <w:rFonts w:cs="Arial"/>
                <w:b/>
                <w:sz w:val="18"/>
                <w:lang w:val="nl-BE"/>
              </w:rPr>
              <w:t xml:space="preserve"> </w:t>
            </w:r>
            <w:r w:rsidRPr="00CC0BA3">
              <w:rPr>
                <w:rFonts w:cs="Arial"/>
                <w:b/>
                <w:sz w:val="18"/>
                <w:lang w:val="nl-BE"/>
              </w:rPr>
              <w:t>einde van het boekjaar</w:t>
            </w:r>
            <w:r w:rsidR="001B2E68" w:rsidRPr="00CC0BA3">
              <w:rPr>
                <w:sz w:val="18"/>
                <w:szCs w:val="18"/>
                <w:lang w:val="nl-BE"/>
              </w:rPr>
              <w:tab/>
            </w:r>
          </w:p>
        </w:tc>
        <w:tc>
          <w:tcPr>
            <w:tcW w:w="709" w:type="dxa"/>
            <w:tcBorders>
              <w:top w:val="nil"/>
              <w:left w:val="single" w:sz="12" w:space="0" w:color="auto"/>
              <w:bottom w:val="nil"/>
            </w:tcBorders>
            <w:vAlign w:val="center"/>
          </w:tcPr>
          <w:p w:rsidR="001B2E68" w:rsidRPr="00CC0BA3" w:rsidRDefault="001B2E68" w:rsidP="008B1813">
            <w:pPr>
              <w:tabs>
                <w:tab w:val="right" w:leader="dot" w:pos="10631"/>
                <w:tab w:val="right" w:leader="dot" w:pos="10773"/>
              </w:tabs>
              <w:spacing w:before="360" w:line="240" w:lineRule="atLeast"/>
              <w:jc w:val="left"/>
              <w:rPr>
                <w:sz w:val="16"/>
                <w:szCs w:val="16"/>
                <w:lang w:val="fr-BE"/>
              </w:rPr>
            </w:pPr>
            <w:r w:rsidRPr="00CC0BA3">
              <w:rPr>
                <w:sz w:val="16"/>
                <w:szCs w:val="16"/>
                <w:lang w:val="fr-BE"/>
              </w:rPr>
              <w:t>812</w:t>
            </w:r>
            <w:r w:rsidR="00165B6C" w:rsidRPr="00CC0BA3">
              <w:rPr>
                <w:sz w:val="16"/>
                <w:szCs w:val="16"/>
                <w:lang w:val="fr-BE"/>
              </w:rPr>
              <w:t>2</w:t>
            </w:r>
          </w:p>
        </w:tc>
        <w:tc>
          <w:tcPr>
            <w:tcW w:w="2268" w:type="dxa"/>
            <w:tcBorders>
              <w:top w:val="nil"/>
              <w:bottom w:val="nil"/>
              <w:right w:val="single" w:sz="12" w:space="0" w:color="auto"/>
            </w:tcBorders>
            <w:vAlign w:val="center"/>
          </w:tcPr>
          <w:p w:rsidR="001B2E68" w:rsidRPr="00CC0BA3" w:rsidRDefault="001B2E68" w:rsidP="008B1813">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2E68" w:rsidRPr="00CC0BA3" w:rsidRDefault="001B2E68" w:rsidP="008B1813">
            <w:pPr>
              <w:tabs>
                <w:tab w:val="right" w:leader="dot" w:pos="2043"/>
              </w:tabs>
              <w:spacing w:before="360" w:line="240" w:lineRule="atLeast"/>
              <w:ind w:left="483"/>
              <w:jc w:val="left"/>
              <w:rPr>
                <w:sz w:val="18"/>
                <w:szCs w:val="18"/>
                <w:lang w:val="fr-BE"/>
              </w:rPr>
            </w:pPr>
          </w:p>
        </w:tc>
      </w:tr>
      <w:tr w:rsidR="00650E65" w:rsidRPr="00CC0BA3" w:rsidTr="004F4F32">
        <w:trPr>
          <w:trHeight w:val="283"/>
        </w:trPr>
        <w:tc>
          <w:tcPr>
            <w:tcW w:w="5613" w:type="dxa"/>
            <w:tcBorders>
              <w:top w:val="nil"/>
              <w:left w:val="nil"/>
              <w:bottom w:val="nil"/>
              <w:right w:val="nil"/>
            </w:tcBorders>
            <w:vAlign w:val="center"/>
          </w:tcPr>
          <w:p w:rsidR="00650E65" w:rsidRPr="00CC0BA3" w:rsidRDefault="00650E65" w:rsidP="00D218D5">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650E65" w:rsidRPr="00CC0BA3"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50E65" w:rsidRPr="00CC0BA3"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50E65" w:rsidRPr="00CC0BA3" w:rsidRDefault="00650E65" w:rsidP="00D218D5">
            <w:pPr>
              <w:tabs>
                <w:tab w:val="right" w:leader="dot" w:pos="2043"/>
              </w:tabs>
              <w:spacing w:line="240" w:lineRule="atLeast"/>
              <w:ind w:left="483"/>
              <w:jc w:val="left"/>
              <w:rPr>
                <w:sz w:val="18"/>
                <w:szCs w:val="18"/>
                <w:lang w:val="fr-BE"/>
              </w:rPr>
            </w:pPr>
          </w:p>
        </w:tc>
      </w:tr>
      <w:tr w:rsidR="001B2E68" w:rsidRPr="00CC0BA3" w:rsidTr="004F4F32">
        <w:trPr>
          <w:trHeight w:val="283"/>
        </w:trPr>
        <w:tc>
          <w:tcPr>
            <w:tcW w:w="5613" w:type="dxa"/>
            <w:tcBorders>
              <w:top w:val="nil"/>
              <w:left w:val="nil"/>
              <w:bottom w:val="nil"/>
              <w:right w:val="nil"/>
            </w:tcBorders>
            <w:vAlign w:val="center"/>
          </w:tcPr>
          <w:p w:rsidR="001B2E68" w:rsidRPr="00CC0BA3" w:rsidRDefault="00CC6CDE" w:rsidP="002156E6">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1B2E68" w:rsidRPr="00CC0BA3">
              <w:rPr>
                <w:smallCaps/>
                <w:lang w:val="nl-BE"/>
              </w:rPr>
              <w:tab/>
            </w:r>
          </w:p>
        </w:tc>
        <w:tc>
          <w:tcPr>
            <w:tcW w:w="709" w:type="dxa"/>
            <w:tcBorders>
              <w:top w:val="nil"/>
              <w:left w:val="single" w:sz="12" w:space="0" w:color="auto"/>
              <w:bottom w:val="single" w:sz="12" w:space="0" w:color="auto"/>
            </w:tcBorders>
            <w:vAlign w:val="center"/>
          </w:tcPr>
          <w:p w:rsidR="001B2E68" w:rsidRPr="00CC0BA3" w:rsidRDefault="001B2E68" w:rsidP="00165B6C">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21</w:t>
            </w:r>
            <w:r w:rsidR="00165B6C" w:rsidRPr="00CC0BA3">
              <w:rPr>
                <w:sz w:val="16"/>
                <w:szCs w:val="16"/>
                <w:lang w:val="fr-BE"/>
              </w:rPr>
              <w:t>1</w:t>
            </w:r>
          </w:p>
        </w:tc>
        <w:tc>
          <w:tcPr>
            <w:tcW w:w="2268" w:type="dxa"/>
            <w:tcBorders>
              <w:top w:val="nil"/>
              <w:bottom w:val="single" w:sz="12" w:space="0" w:color="auto"/>
              <w:right w:val="single" w:sz="12" w:space="0" w:color="auto"/>
            </w:tcBorders>
            <w:vAlign w:val="center"/>
          </w:tcPr>
          <w:p w:rsidR="001B2E68" w:rsidRPr="00CC0BA3" w:rsidRDefault="001B2E68" w:rsidP="004F4F32">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1B2E68" w:rsidRPr="00CC0BA3" w:rsidRDefault="001B2E68" w:rsidP="00165B6C">
            <w:pPr>
              <w:tabs>
                <w:tab w:val="right" w:leader="dot" w:pos="2043"/>
              </w:tabs>
              <w:spacing w:before="120" w:after="60" w:line="240" w:lineRule="atLeast"/>
              <w:ind w:left="483"/>
              <w:jc w:val="left"/>
              <w:rPr>
                <w:sz w:val="18"/>
                <w:szCs w:val="18"/>
                <w:lang w:val="fr-BE"/>
              </w:rPr>
            </w:pPr>
          </w:p>
        </w:tc>
      </w:tr>
    </w:tbl>
    <w:p w:rsidR="001B2E68" w:rsidRPr="00CC0BA3" w:rsidRDefault="001B2E68" w:rsidP="001B2E68">
      <w:pPr>
        <w:tabs>
          <w:tab w:val="right" w:leader="dot" w:pos="10631"/>
          <w:tab w:val="right" w:leader="dot" w:pos="10773"/>
        </w:tabs>
        <w:spacing w:line="240" w:lineRule="auto"/>
        <w:jc w:val="left"/>
        <w:rPr>
          <w:sz w:val="18"/>
          <w:szCs w:val="18"/>
          <w:lang w:val="fr-BE"/>
        </w:rPr>
      </w:pPr>
    </w:p>
    <w:p w:rsidR="00BD5DE5" w:rsidRPr="00CC0BA3" w:rsidRDefault="00BD5DE5" w:rsidP="00A85B0F">
      <w:pPr>
        <w:tabs>
          <w:tab w:val="right" w:leader="dot" w:pos="10631"/>
          <w:tab w:val="right" w:leader="dot" w:pos="10773"/>
        </w:tabs>
        <w:spacing w:line="240" w:lineRule="auto"/>
        <w:jc w:val="left"/>
        <w:rPr>
          <w:sz w:val="18"/>
          <w:szCs w:val="18"/>
          <w:lang w:val="fr-BE"/>
        </w:rPr>
      </w:pPr>
    </w:p>
    <w:p w:rsidR="00BD5DE5" w:rsidRPr="00CC0BA3" w:rsidRDefault="00BD5DE5" w:rsidP="00A85B0F">
      <w:pPr>
        <w:tabs>
          <w:tab w:val="right" w:leader="dot" w:pos="10631"/>
          <w:tab w:val="right" w:leader="dot" w:pos="10773"/>
        </w:tabs>
        <w:spacing w:line="240" w:lineRule="auto"/>
        <w:jc w:val="left"/>
        <w:rPr>
          <w:sz w:val="18"/>
          <w:szCs w:val="18"/>
          <w:lang w:val="fr-BE"/>
        </w:rPr>
        <w:sectPr w:rsidR="00BD5DE5"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CC0BA3" w:rsidTr="00C06951">
        <w:trPr>
          <w:trHeight w:val="283"/>
        </w:trPr>
        <w:tc>
          <w:tcPr>
            <w:tcW w:w="567" w:type="dxa"/>
            <w:tcBorders>
              <w:left w:val="single" w:sz="6" w:space="0" w:color="auto"/>
              <w:bottom w:val="single" w:sz="6" w:space="0" w:color="auto"/>
              <w:right w:val="single" w:sz="6" w:space="0" w:color="auto"/>
            </w:tcBorders>
            <w:vAlign w:val="center"/>
          </w:tcPr>
          <w:p w:rsidR="00C421F6" w:rsidRPr="00CC0BA3" w:rsidRDefault="00C421F6" w:rsidP="00CC6CDE">
            <w:pPr>
              <w:spacing w:line="240" w:lineRule="atLeast"/>
              <w:jc w:val="left"/>
              <w:rPr>
                <w:lang w:val="fr-BE"/>
              </w:rPr>
            </w:pPr>
            <w:r w:rsidRPr="00CC0BA3">
              <w:rPr>
                <w:lang w:val="fr-BE"/>
              </w:rPr>
              <w:t>N</w:t>
            </w:r>
            <w:r w:rsidR="00CC6CDE" w:rsidRPr="00CC0BA3">
              <w:rPr>
                <w:lang w:val="fr-BE"/>
              </w:rPr>
              <w:t>r.</w:t>
            </w:r>
          </w:p>
        </w:tc>
        <w:tc>
          <w:tcPr>
            <w:tcW w:w="2891" w:type="dxa"/>
            <w:tcBorders>
              <w:left w:val="single" w:sz="6" w:space="0" w:color="auto"/>
              <w:bottom w:val="single" w:sz="6" w:space="0" w:color="auto"/>
              <w:right w:val="single" w:sz="6" w:space="0" w:color="auto"/>
            </w:tcBorders>
            <w:vAlign w:val="center"/>
          </w:tcPr>
          <w:p w:rsidR="00C421F6" w:rsidRPr="00CC0BA3"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C421F6" w:rsidRPr="00CC0BA3"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C421F6" w:rsidRPr="00CC0BA3" w:rsidRDefault="00C421F6"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.8.</w:t>
            </w:r>
            <w:r w:rsidR="00377328" w:rsidRPr="00CC0BA3">
              <w:rPr>
                <w:lang w:val="fr-BE"/>
              </w:rPr>
              <w:t>4</w:t>
            </w:r>
          </w:p>
        </w:tc>
      </w:tr>
    </w:tbl>
    <w:p w:rsidR="00C421F6" w:rsidRPr="00CC0BA3" w:rsidRDefault="00C421F6" w:rsidP="00C421F6">
      <w:pPr>
        <w:spacing w:line="240" w:lineRule="auto"/>
        <w:jc w:val="left"/>
        <w:rPr>
          <w:sz w:val="18"/>
          <w:szCs w:val="18"/>
          <w:lang w:val="fr-BE"/>
        </w:rPr>
      </w:pPr>
    </w:p>
    <w:p w:rsidR="00BD5DE5" w:rsidRPr="00CC0BA3"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CC0BA3" w:rsidTr="004F4F32">
        <w:trPr>
          <w:trHeight w:val="283"/>
        </w:trPr>
        <w:tc>
          <w:tcPr>
            <w:tcW w:w="5613" w:type="dxa"/>
            <w:tcBorders>
              <w:top w:val="nil"/>
              <w:left w:val="nil"/>
              <w:bottom w:val="nil"/>
              <w:right w:val="nil"/>
            </w:tcBorders>
            <w:vAlign w:val="center"/>
          </w:tcPr>
          <w:p w:rsidR="00BD5DE5" w:rsidRPr="00CC0BA3"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BD5DE5" w:rsidRPr="00CC0BA3" w:rsidRDefault="00BD5DE5" w:rsidP="00D218D5">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BD5DE5" w:rsidRPr="00CC0BA3" w:rsidRDefault="00CC6CD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BD5DE5" w:rsidRPr="00CC0BA3" w:rsidRDefault="00CC6CD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BD5DE5" w:rsidRPr="00CC0BA3" w:rsidTr="004F4F32">
        <w:trPr>
          <w:trHeight w:val="283"/>
        </w:trPr>
        <w:tc>
          <w:tcPr>
            <w:tcW w:w="5613" w:type="dxa"/>
            <w:tcBorders>
              <w:top w:val="nil"/>
              <w:left w:val="nil"/>
              <w:bottom w:val="nil"/>
              <w:right w:val="nil"/>
            </w:tcBorders>
            <w:vAlign w:val="center"/>
          </w:tcPr>
          <w:p w:rsidR="00BD5DE5" w:rsidRPr="00CC0BA3" w:rsidRDefault="00BD5DE5" w:rsidP="00D218D5">
            <w:pPr>
              <w:spacing w:line="240" w:lineRule="atLeast"/>
              <w:jc w:val="left"/>
              <w:rPr>
                <w:b/>
                <w:smallCaps/>
                <w:lang w:val="fr-BE"/>
              </w:rPr>
            </w:pPr>
            <w:r w:rsidRPr="00CC0BA3">
              <w:rPr>
                <w:rFonts w:cs="Arial"/>
                <w:b/>
                <w:smallCaps/>
                <w:lang w:val="fr-FR"/>
              </w:rPr>
              <w:t>Goodwill</w:t>
            </w:r>
          </w:p>
        </w:tc>
        <w:tc>
          <w:tcPr>
            <w:tcW w:w="709" w:type="dxa"/>
            <w:tcBorders>
              <w:top w:val="nil"/>
              <w:left w:val="single" w:sz="12" w:space="0" w:color="auto"/>
              <w:bottom w:val="nil"/>
            </w:tcBorders>
            <w:vAlign w:val="center"/>
          </w:tcPr>
          <w:p w:rsidR="00BD5DE5" w:rsidRPr="00CC0BA3"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CC0BA3"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D5DE5" w:rsidRPr="00CC0BA3" w:rsidRDefault="00BD5DE5" w:rsidP="00D218D5">
            <w:pPr>
              <w:tabs>
                <w:tab w:val="right" w:leader="dot" w:pos="1901"/>
              </w:tabs>
              <w:spacing w:line="240" w:lineRule="atLeast"/>
              <w:ind w:left="342" w:right="153"/>
              <w:jc w:val="left"/>
              <w:rPr>
                <w:sz w:val="18"/>
                <w:szCs w:val="18"/>
                <w:lang w:val="fr-BE"/>
              </w:rPr>
            </w:pPr>
          </w:p>
        </w:tc>
      </w:tr>
      <w:tr w:rsidR="00BD5DE5" w:rsidRPr="00CC0BA3" w:rsidTr="004F4F32">
        <w:trPr>
          <w:trHeight w:val="283"/>
        </w:trPr>
        <w:tc>
          <w:tcPr>
            <w:tcW w:w="5613" w:type="dxa"/>
            <w:tcBorders>
              <w:top w:val="nil"/>
              <w:left w:val="nil"/>
              <w:bottom w:val="nil"/>
              <w:right w:val="nil"/>
            </w:tcBorders>
            <w:vAlign w:val="center"/>
          </w:tcPr>
          <w:p w:rsidR="00BD5DE5" w:rsidRPr="00CC0BA3"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BD5DE5" w:rsidRPr="00CC0BA3"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CC0BA3"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D5DE5" w:rsidRPr="00CC0BA3" w:rsidRDefault="00BD5DE5"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before="120" w:line="240" w:lineRule="atLeast"/>
              <w:jc w:val="left"/>
              <w:rPr>
                <w:sz w:val="16"/>
                <w:szCs w:val="16"/>
                <w:lang w:val="fr-BE"/>
              </w:rPr>
            </w:pPr>
            <w:r w:rsidRPr="00CC0BA3">
              <w:rPr>
                <w:sz w:val="16"/>
                <w:szCs w:val="16"/>
                <w:lang w:val="fr-BE"/>
              </w:rPr>
              <w:t>8053P</w:t>
            </w:r>
          </w:p>
        </w:tc>
        <w:tc>
          <w:tcPr>
            <w:tcW w:w="2268" w:type="dxa"/>
            <w:tcBorders>
              <w:top w:val="nil"/>
              <w:bottom w:val="nil"/>
              <w:right w:val="single" w:sz="12" w:space="0" w:color="auto"/>
            </w:tcBorders>
            <w:vAlign w:val="center"/>
          </w:tcPr>
          <w:p w:rsidR="00CC6CDE" w:rsidRPr="00CC0BA3" w:rsidRDefault="00CC6CDE" w:rsidP="004F4F32">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CC6CDE" w:rsidRPr="00CC0BA3" w:rsidRDefault="00CC6CDE" w:rsidP="004F4F32">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C6CDE" w:rsidRPr="00CC0BA3" w:rsidRDefault="00CC6CD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C6CDE" w:rsidRPr="00CC0BA3" w:rsidRDefault="00CC6CD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CC6CDE" w:rsidRPr="00CC0BA3" w:rsidRDefault="00CC6CDE" w:rsidP="00D218D5">
            <w:pPr>
              <w:tabs>
                <w:tab w:val="right" w:leader="dot" w:pos="2043"/>
              </w:tabs>
              <w:spacing w:before="120" w:line="240" w:lineRule="atLeast"/>
              <w:ind w:left="48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CC6CDE" w:rsidRPr="00CC0BA3" w:rsidRDefault="00CC6CDE" w:rsidP="00CC6CDE">
            <w:pPr>
              <w:tabs>
                <w:tab w:val="right" w:leader="dot" w:pos="10631"/>
                <w:tab w:val="right" w:leader="dot" w:pos="10773"/>
              </w:tabs>
              <w:spacing w:before="240" w:line="240" w:lineRule="atLeast"/>
              <w:jc w:val="left"/>
              <w:rPr>
                <w:sz w:val="16"/>
                <w:szCs w:val="16"/>
                <w:lang w:val="fr-BE"/>
              </w:rPr>
            </w:pPr>
            <w:r w:rsidRPr="00CC0BA3">
              <w:rPr>
                <w:sz w:val="16"/>
                <w:szCs w:val="16"/>
                <w:lang w:val="fr-BE"/>
              </w:rPr>
              <w:t>8023</w:t>
            </w:r>
          </w:p>
        </w:tc>
        <w:tc>
          <w:tcPr>
            <w:tcW w:w="2268" w:type="dxa"/>
            <w:tcBorders>
              <w:top w:val="nil"/>
              <w:bottom w:val="nil"/>
              <w:right w:val="single" w:sz="12" w:space="0" w:color="auto"/>
            </w:tcBorders>
            <w:vAlign w:val="center"/>
          </w:tcPr>
          <w:p w:rsidR="00CC6CDE" w:rsidRPr="00CC0BA3" w:rsidRDefault="00CC6CDE" w:rsidP="00CC6CDE">
            <w:pPr>
              <w:tabs>
                <w:tab w:val="right" w:leader="dot" w:pos="1905"/>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CC6CDE">
            <w:pPr>
              <w:tabs>
                <w:tab w:val="right" w:leader="dot" w:pos="1901"/>
              </w:tabs>
              <w:spacing w:before="240"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8033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8043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C06951">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C6CDE" w:rsidRPr="00CC0BA3" w:rsidRDefault="00CC6CD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99813</w:t>
            </w:r>
          </w:p>
        </w:tc>
        <w:tc>
          <w:tcPr>
            <w:tcW w:w="2268" w:type="dxa"/>
            <w:tcBorders>
              <w:top w:val="nil"/>
              <w:bottom w:val="nil"/>
              <w:right w:val="single" w:sz="12" w:space="0" w:color="auto"/>
            </w:tcBorders>
            <w:vAlign w:val="center"/>
          </w:tcPr>
          <w:p w:rsidR="00CC6CDE" w:rsidRPr="00CC0BA3" w:rsidRDefault="00CC6CD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C06951">
            <w:pPr>
              <w:tabs>
                <w:tab w:val="right" w:leader="dot" w:pos="1901"/>
              </w:tabs>
              <w:spacing w:line="240" w:lineRule="atLeast"/>
              <w:ind w:left="342" w:right="153"/>
              <w:jc w:val="left"/>
              <w:rPr>
                <w:sz w:val="18"/>
                <w:szCs w:val="18"/>
                <w:lang w:val="fr-BE"/>
              </w:rPr>
            </w:pPr>
          </w:p>
        </w:tc>
      </w:tr>
      <w:tr w:rsidR="00CC6CDE" w:rsidRPr="00CC0BA3" w:rsidTr="00C06951">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C6CDE" w:rsidRPr="00CC0BA3" w:rsidRDefault="00CC6CD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99823</w:t>
            </w:r>
          </w:p>
        </w:tc>
        <w:tc>
          <w:tcPr>
            <w:tcW w:w="2268" w:type="dxa"/>
            <w:tcBorders>
              <w:top w:val="nil"/>
              <w:bottom w:val="nil"/>
              <w:right w:val="single" w:sz="12" w:space="0" w:color="auto"/>
            </w:tcBorders>
            <w:vAlign w:val="center"/>
          </w:tcPr>
          <w:p w:rsidR="00CC6CDE" w:rsidRPr="00CC0BA3" w:rsidRDefault="00CC6CD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C06951">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before="120" w:line="240" w:lineRule="atLeast"/>
              <w:jc w:val="left"/>
              <w:rPr>
                <w:sz w:val="16"/>
                <w:szCs w:val="16"/>
                <w:lang w:val="fr-BE"/>
              </w:rPr>
            </w:pPr>
            <w:r w:rsidRPr="00CC0BA3">
              <w:rPr>
                <w:sz w:val="16"/>
                <w:szCs w:val="16"/>
                <w:lang w:val="fr-BE"/>
              </w:rPr>
              <w:t>8053</w:t>
            </w:r>
          </w:p>
        </w:tc>
        <w:tc>
          <w:tcPr>
            <w:tcW w:w="2268" w:type="dxa"/>
            <w:tcBorders>
              <w:top w:val="nil"/>
              <w:bottom w:val="nil"/>
              <w:right w:val="single" w:sz="12" w:space="0" w:color="auto"/>
            </w:tcBorders>
            <w:vAlign w:val="center"/>
          </w:tcPr>
          <w:p w:rsidR="00CC6CDE" w:rsidRPr="00CC0BA3" w:rsidRDefault="00CC6CDE" w:rsidP="004F4F32">
            <w:pPr>
              <w:tabs>
                <w:tab w:val="right" w:leader="dot" w:pos="2041"/>
              </w:tabs>
              <w:spacing w:before="120" w:line="240" w:lineRule="atLeast"/>
              <w:ind w:left="454"/>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2043"/>
              </w:tabs>
              <w:spacing w:before="120" w:line="240" w:lineRule="atLeast"/>
              <w:ind w:left="48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CC6CDE" w:rsidRPr="00CC0BA3" w:rsidRDefault="00CC6CD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CC6CDE" w:rsidRPr="00CC0BA3" w:rsidRDefault="00CC6CDE"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8123P</w:t>
            </w:r>
          </w:p>
        </w:tc>
        <w:tc>
          <w:tcPr>
            <w:tcW w:w="2268" w:type="dxa"/>
            <w:tcBorders>
              <w:top w:val="nil"/>
              <w:bottom w:val="nil"/>
              <w:right w:val="single" w:sz="12" w:space="0" w:color="auto"/>
            </w:tcBorders>
            <w:vAlign w:val="center"/>
          </w:tcPr>
          <w:p w:rsidR="00CC6CDE" w:rsidRPr="00CC0BA3" w:rsidRDefault="00CC6CDE"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C6CDE" w:rsidRPr="00CC0BA3" w:rsidRDefault="00CC6CDE"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C6CDE" w:rsidRPr="00CC0BA3" w:rsidRDefault="00CC6CD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CC6CDE" w:rsidRPr="00CC0BA3" w:rsidRDefault="00CC6CD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CC6CDE" w:rsidRPr="00CC0BA3" w:rsidRDefault="00CC6CDE" w:rsidP="00D218D5">
            <w:pPr>
              <w:tabs>
                <w:tab w:val="right" w:leader="dot" w:pos="2043"/>
              </w:tabs>
              <w:spacing w:before="120" w:line="240" w:lineRule="atLeast"/>
              <w:ind w:left="48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8073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8083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8093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8103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C6CDE" w:rsidRPr="00CC0BA3" w:rsidRDefault="00CC6CDE" w:rsidP="00BD5DE5">
            <w:pPr>
              <w:tabs>
                <w:tab w:val="right" w:leader="dot" w:pos="10631"/>
                <w:tab w:val="right" w:leader="dot" w:pos="10773"/>
              </w:tabs>
              <w:spacing w:line="240" w:lineRule="atLeast"/>
              <w:jc w:val="left"/>
              <w:rPr>
                <w:sz w:val="16"/>
                <w:szCs w:val="16"/>
                <w:lang w:val="fr-BE"/>
              </w:rPr>
            </w:pPr>
            <w:r w:rsidRPr="00CC0BA3">
              <w:rPr>
                <w:sz w:val="16"/>
                <w:szCs w:val="16"/>
                <w:lang w:val="fr-BE"/>
              </w:rPr>
              <w:t>8113</w:t>
            </w:r>
          </w:p>
        </w:tc>
        <w:tc>
          <w:tcPr>
            <w:tcW w:w="2268" w:type="dxa"/>
            <w:tcBorders>
              <w:top w:val="nil"/>
              <w:bottom w:val="nil"/>
              <w:right w:val="single" w:sz="12" w:space="0" w:color="auto"/>
            </w:tcBorders>
            <w:vAlign w:val="center"/>
          </w:tcPr>
          <w:p w:rsidR="00CC6CDE" w:rsidRPr="00CC0BA3" w:rsidRDefault="00CC6CDE" w:rsidP="004F4F32">
            <w:pPr>
              <w:tabs>
                <w:tab w:val="right" w:leader="dot" w:pos="1905"/>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1901"/>
              </w:tabs>
              <w:spacing w:line="240" w:lineRule="atLeast"/>
              <w:ind w:left="342" w:right="153"/>
              <w:jc w:val="left"/>
              <w:rPr>
                <w:sz w:val="18"/>
                <w:szCs w:val="18"/>
                <w:lang w:val="fr-BE"/>
              </w:rPr>
            </w:pPr>
          </w:p>
        </w:tc>
      </w:tr>
      <w:tr w:rsidR="00CC6CDE" w:rsidRPr="00CC0BA3" w:rsidTr="00C06951">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C6CDE" w:rsidRPr="00CC0BA3" w:rsidRDefault="00CC6CD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99833</w:t>
            </w:r>
          </w:p>
        </w:tc>
        <w:tc>
          <w:tcPr>
            <w:tcW w:w="2268" w:type="dxa"/>
            <w:tcBorders>
              <w:top w:val="nil"/>
              <w:bottom w:val="nil"/>
              <w:right w:val="single" w:sz="12" w:space="0" w:color="auto"/>
            </w:tcBorders>
            <w:vAlign w:val="center"/>
          </w:tcPr>
          <w:p w:rsidR="00CC6CDE" w:rsidRPr="00CC0BA3" w:rsidRDefault="00CC6CD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C06951">
            <w:pPr>
              <w:tabs>
                <w:tab w:val="right" w:leader="dot" w:pos="1901"/>
              </w:tabs>
              <w:spacing w:line="240" w:lineRule="atLeast"/>
              <w:ind w:left="342" w:right="153"/>
              <w:jc w:val="left"/>
              <w:rPr>
                <w:sz w:val="18"/>
                <w:szCs w:val="18"/>
                <w:lang w:val="fr-BE"/>
              </w:rPr>
            </w:pPr>
          </w:p>
        </w:tc>
      </w:tr>
      <w:tr w:rsidR="00CC6CDE" w:rsidRPr="00CC0BA3" w:rsidTr="00C06951">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C6CDE" w:rsidRPr="00CC0BA3" w:rsidRDefault="00CC6CD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99843</w:t>
            </w:r>
          </w:p>
        </w:tc>
        <w:tc>
          <w:tcPr>
            <w:tcW w:w="2268" w:type="dxa"/>
            <w:tcBorders>
              <w:top w:val="nil"/>
              <w:bottom w:val="nil"/>
              <w:right w:val="single" w:sz="12" w:space="0" w:color="auto"/>
            </w:tcBorders>
            <w:vAlign w:val="center"/>
          </w:tcPr>
          <w:p w:rsidR="00CC6CDE" w:rsidRPr="00CC0BA3" w:rsidRDefault="00CC6CD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C06951">
            <w:pPr>
              <w:tabs>
                <w:tab w:val="right" w:leader="dot" w:pos="1901"/>
              </w:tabs>
              <w:spacing w:line="240" w:lineRule="atLeast"/>
              <w:ind w:left="342" w:right="15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w:t>
            </w:r>
            <w:r w:rsidRPr="00CC0BA3" w:rsidDel="00B04E4D">
              <w:rPr>
                <w:rFonts w:cs="Arial"/>
                <w:b/>
                <w:sz w:val="18"/>
                <w:lang w:val="nl-BE"/>
              </w:rPr>
              <w:t xml:space="preserve">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CC6CDE" w:rsidRPr="00CC0BA3" w:rsidRDefault="00CC6CDE"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8123</w:t>
            </w:r>
          </w:p>
        </w:tc>
        <w:tc>
          <w:tcPr>
            <w:tcW w:w="2268" w:type="dxa"/>
            <w:tcBorders>
              <w:top w:val="nil"/>
              <w:bottom w:val="nil"/>
              <w:right w:val="single" w:sz="12" w:space="0" w:color="auto"/>
            </w:tcBorders>
            <w:vAlign w:val="center"/>
          </w:tcPr>
          <w:p w:rsidR="00CC6CDE" w:rsidRPr="00CC0BA3" w:rsidRDefault="00CC6CDE"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C6CDE" w:rsidRPr="00CC0BA3" w:rsidRDefault="00CC6CDE" w:rsidP="002156E6">
            <w:pPr>
              <w:tabs>
                <w:tab w:val="right" w:leader="dot" w:pos="2043"/>
              </w:tabs>
              <w:spacing w:before="360" w:line="240" w:lineRule="atLeast"/>
              <w:ind w:left="48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CC6CDE" w:rsidRPr="00CC0BA3" w:rsidRDefault="00CC6CD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C6CDE" w:rsidRPr="00CC0BA3" w:rsidRDefault="00CC6CD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2043"/>
              </w:tabs>
              <w:spacing w:line="240" w:lineRule="atLeast"/>
              <w:ind w:left="483"/>
              <w:jc w:val="left"/>
              <w:rPr>
                <w:sz w:val="18"/>
                <w:szCs w:val="18"/>
                <w:lang w:val="fr-BE"/>
              </w:rPr>
            </w:pPr>
          </w:p>
        </w:tc>
      </w:tr>
      <w:tr w:rsidR="00CC6CDE" w:rsidRPr="00CC0BA3" w:rsidTr="004F4F32">
        <w:trPr>
          <w:trHeight w:val="283"/>
        </w:trPr>
        <w:tc>
          <w:tcPr>
            <w:tcW w:w="5613" w:type="dxa"/>
            <w:tcBorders>
              <w:top w:val="nil"/>
              <w:left w:val="nil"/>
              <w:bottom w:val="nil"/>
              <w:right w:val="nil"/>
            </w:tcBorders>
            <w:vAlign w:val="center"/>
          </w:tcPr>
          <w:p w:rsidR="00CC6CDE" w:rsidRPr="00CC0BA3" w:rsidRDefault="00CC6CDE" w:rsidP="001B082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CC6CDE" w:rsidRPr="00CC0BA3" w:rsidRDefault="00CC6CDE" w:rsidP="00BD5DE5">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212</w:t>
            </w:r>
          </w:p>
        </w:tc>
        <w:tc>
          <w:tcPr>
            <w:tcW w:w="2268" w:type="dxa"/>
            <w:tcBorders>
              <w:top w:val="nil"/>
              <w:bottom w:val="single" w:sz="12" w:space="0" w:color="auto"/>
              <w:right w:val="single" w:sz="12" w:space="0" w:color="auto"/>
            </w:tcBorders>
            <w:vAlign w:val="center"/>
          </w:tcPr>
          <w:p w:rsidR="00CC6CDE" w:rsidRPr="00CC0BA3" w:rsidRDefault="00CC6CDE" w:rsidP="004F4F32">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CC6CDE" w:rsidRPr="00CC0BA3" w:rsidRDefault="00CC6CDE" w:rsidP="00D218D5">
            <w:pPr>
              <w:tabs>
                <w:tab w:val="right" w:leader="dot" w:pos="2043"/>
              </w:tabs>
              <w:spacing w:before="120" w:after="60" w:line="240" w:lineRule="atLeast"/>
              <w:ind w:left="483"/>
              <w:jc w:val="left"/>
              <w:rPr>
                <w:sz w:val="18"/>
                <w:szCs w:val="18"/>
                <w:lang w:val="fr-BE"/>
              </w:rPr>
            </w:pPr>
          </w:p>
        </w:tc>
      </w:tr>
    </w:tbl>
    <w:p w:rsidR="00BD5DE5" w:rsidRPr="00CC0BA3" w:rsidRDefault="00BD5DE5" w:rsidP="00BD5DE5">
      <w:pPr>
        <w:tabs>
          <w:tab w:val="right" w:leader="dot" w:pos="10631"/>
          <w:tab w:val="right" w:leader="dot" w:pos="10773"/>
        </w:tabs>
        <w:spacing w:line="240" w:lineRule="auto"/>
        <w:jc w:val="left"/>
        <w:rPr>
          <w:sz w:val="18"/>
          <w:szCs w:val="18"/>
          <w:lang w:val="fr-BE"/>
        </w:rPr>
      </w:pPr>
    </w:p>
    <w:p w:rsidR="00F8534D" w:rsidRPr="00CC0BA3" w:rsidRDefault="00F8534D" w:rsidP="00A85B0F">
      <w:pPr>
        <w:tabs>
          <w:tab w:val="right" w:leader="dot" w:pos="10631"/>
          <w:tab w:val="right" w:leader="dot" w:pos="10773"/>
        </w:tabs>
        <w:spacing w:line="240" w:lineRule="auto"/>
        <w:jc w:val="left"/>
        <w:rPr>
          <w:sz w:val="18"/>
          <w:szCs w:val="18"/>
          <w:lang w:val="fr-BE"/>
        </w:rPr>
      </w:pPr>
    </w:p>
    <w:p w:rsidR="00F8534D" w:rsidRPr="00CC0BA3" w:rsidRDefault="00F8534D" w:rsidP="00A85B0F">
      <w:pPr>
        <w:tabs>
          <w:tab w:val="right" w:leader="dot" w:pos="10631"/>
          <w:tab w:val="right" w:leader="dot" w:pos="10773"/>
        </w:tabs>
        <w:spacing w:line="240" w:lineRule="auto"/>
        <w:jc w:val="left"/>
        <w:rPr>
          <w:sz w:val="18"/>
          <w:szCs w:val="18"/>
          <w:lang w:val="fr-BE"/>
        </w:rPr>
        <w:sectPr w:rsidR="00F8534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CC0BA3" w:rsidTr="00C06951">
        <w:trPr>
          <w:trHeight w:val="283"/>
        </w:trPr>
        <w:tc>
          <w:tcPr>
            <w:tcW w:w="567" w:type="dxa"/>
            <w:tcBorders>
              <w:left w:val="single" w:sz="6" w:space="0" w:color="auto"/>
              <w:bottom w:val="single" w:sz="6" w:space="0" w:color="auto"/>
              <w:right w:val="single" w:sz="6" w:space="0" w:color="auto"/>
            </w:tcBorders>
            <w:vAlign w:val="center"/>
          </w:tcPr>
          <w:p w:rsidR="00C421F6" w:rsidRPr="00CC0BA3" w:rsidRDefault="00C421F6" w:rsidP="00F9063E">
            <w:pPr>
              <w:spacing w:line="240" w:lineRule="atLeast"/>
              <w:jc w:val="left"/>
              <w:rPr>
                <w:lang w:val="fr-BE"/>
              </w:rPr>
            </w:pPr>
            <w:r w:rsidRPr="00CC0BA3">
              <w:rPr>
                <w:lang w:val="fr-BE"/>
              </w:rPr>
              <w:t>N</w:t>
            </w:r>
            <w:r w:rsidR="00F9063E" w:rsidRPr="00CC0BA3">
              <w:rPr>
                <w:lang w:val="fr-BE"/>
              </w:rPr>
              <w:t>r.</w:t>
            </w:r>
          </w:p>
        </w:tc>
        <w:tc>
          <w:tcPr>
            <w:tcW w:w="2891" w:type="dxa"/>
            <w:tcBorders>
              <w:left w:val="single" w:sz="6" w:space="0" w:color="auto"/>
              <w:bottom w:val="single" w:sz="6" w:space="0" w:color="auto"/>
              <w:right w:val="single" w:sz="6" w:space="0" w:color="auto"/>
            </w:tcBorders>
            <w:vAlign w:val="center"/>
          </w:tcPr>
          <w:p w:rsidR="00C421F6" w:rsidRPr="00CC0BA3"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C421F6" w:rsidRPr="00CC0BA3"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C421F6" w:rsidRPr="00CC0BA3" w:rsidRDefault="00C421F6"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.8.</w:t>
            </w:r>
            <w:r w:rsidR="00377328" w:rsidRPr="00CC0BA3">
              <w:rPr>
                <w:lang w:val="fr-BE"/>
              </w:rPr>
              <w:t>5</w:t>
            </w:r>
          </w:p>
        </w:tc>
      </w:tr>
    </w:tbl>
    <w:p w:rsidR="00C421F6" w:rsidRPr="00CC0BA3" w:rsidRDefault="00C421F6" w:rsidP="00C421F6">
      <w:pPr>
        <w:spacing w:line="240" w:lineRule="auto"/>
        <w:jc w:val="left"/>
        <w:rPr>
          <w:sz w:val="18"/>
          <w:szCs w:val="18"/>
          <w:lang w:val="fr-BE"/>
        </w:rPr>
      </w:pPr>
    </w:p>
    <w:p w:rsidR="00F8534D" w:rsidRPr="00CC0BA3"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CC0BA3" w:rsidTr="00E938A8">
        <w:trPr>
          <w:trHeight w:val="283"/>
        </w:trPr>
        <w:tc>
          <w:tcPr>
            <w:tcW w:w="5613" w:type="dxa"/>
            <w:tcBorders>
              <w:top w:val="nil"/>
              <w:left w:val="nil"/>
              <w:bottom w:val="nil"/>
              <w:right w:val="nil"/>
            </w:tcBorders>
            <w:vAlign w:val="center"/>
          </w:tcPr>
          <w:p w:rsidR="00F8534D" w:rsidRPr="00CC0BA3"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F8534D" w:rsidRPr="00CC0BA3" w:rsidRDefault="00F8534D" w:rsidP="00D218D5">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F8534D" w:rsidRPr="00CC0BA3" w:rsidRDefault="00F9063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F8534D" w:rsidRPr="00CC0BA3" w:rsidRDefault="00F9063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F8534D" w:rsidRPr="00CC0BA3" w:rsidTr="00E938A8">
        <w:trPr>
          <w:trHeight w:val="283"/>
        </w:trPr>
        <w:tc>
          <w:tcPr>
            <w:tcW w:w="5613" w:type="dxa"/>
            <w:tcBorders>
              <w:top w:val="nil"/>
              <w:left w:val="nil"/>
              <w:bottom w:val="nil"/>
              <w:right w:val="nil"/>
            </w:tcBorders>
            <w:vAlign w:val="center"/>
          </w:tcPr>
          <w:p w:rsidR="00F8534D" w:rsidRPr="00CC0BA3" w:rsidRDefault="00F9063E" w:rsidP="00D218D5">
            <w:pPr>
              <w:spacing w:line="240" w:lineRule="atLeast"/>
              <w:jc w:val="left"/>
              <w:rPr>
                <w:b/>
                <w:smallCaps/>
                <w:lang w:val="fr-BE"/>
              </w:rPr>
            </w:pPr>
            <w:r w:rsidRPr="00CC0BA3">
              <w:rPr>
                <w:rFonts w:cs="Arial"/>
                <w:b/>
                <w:smallCaps/>
                <w:lang w:val="nl-BE"/>
              </w:rPr>
              <w:t>Vooruitbetalingen</w:t>
            </w:r>
          </w:p>
        </w:tc>
        <w:tc>
          <w:tcPr>
            <w:tcW w:w="709" w:type="dxa"/>
            <w:tcBorders>
              <w:top w:val="nil"/>
              <w:left w:val="single" w:sz="12" w:space="0" w:color="auto"/>
              <w:bottom w:val="nil"/>
            </w:tcBorders>
            <w:vAlign w:val="center"/>
          </w:tcPr>
          <w:p w:rsidR="00F8534D" w:rsidRPr="00CC0BA3"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CC0BA3"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F8534D" w:rsidRPr="00CC0BA3" w:rsidRDefault="00F8534D" w:rsidP="00D218D5">
            <w:pPr>
              <w:tabs>
                <w:tab w:val="right" w:leader="dot" w:pos="1901"/>
              </w:tabs>
              <w:spacing w:line="240" w:lineRule="atLeast"/>
              <w:ind w:left="342" w:right="153"/>
              <w:jc w:val="left"/>
              <w:rPr>
                <w:sz w:val="18"/>
                <w:szCs w:val="18"/>
                <w:lang w:val="fr-BE"/>
              </w:rPr>
            </w:pPr>
          </w:p>
        </w:tc>
      </w:tr>
      <w:tr w:rsidR="00F8534D" w:rsidRPr="00CC0BA3" w:rsidTr="00E938A8">
        <w:trPr>
          <w:trHeight w:val="283"/>
        </w:trPr>
        <w:tc>
          <w:tcPr>
            <w:tcW w:w="5613" w:type="dxa"/>
            <w:tcBorders>
              <w:top w:val="nil"/>
              <w:left w:val="nil"/>
              <w:bottom w:val="nil"/>
              <w:right w:val="nil"/>
            </w:tcBorders>
            <w:vAlign w:val="center"/>
          </w:tcPr>
          <w:p w:rsidR="00F8534D" w:rsidRPr="00CC0BA3"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F8534D" w:rsidRPr="00CC0BA3"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CC0BA3"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F8534D" w:rsidRPr="00CC0BA3" w:rsidRDefault="00F8534D"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before="120" w:line="240" w:lineRule="atLeast"/>
              <w:jc w:val="left"/>
              <w:rPr>
                <w:sz w:val="16"/>
                <w:szCs w:val="16"/>
                <w:lang w:val="fr-BE"/>
              </w:rPr>
            </w:pPr>
            <w:r w:rsidRPr="00CC0BA3">
              <w:rPr>
                <w:sz w:val="16"/>
                <w:szCs w:val="16"/>
                <w:lang w:val="fr-BE"/>
              </w:rPr>
              <w:t>8054P</w:t>
            </w:r>
          </w:p>
        </w:tc>
        <w:tc>
          <w:tcPr>
            <w:tcW w:w="2268" w:type="dxa"/>
            <w:tcBorders>
              <w:top w:val="nil"/>
              <w:bottom w:val="nil"/>
              <w:right w:val="single" w:sz="12" w:space="0" w:color="auto"/>
            </w:tcBorders>
            <w:vAlign w:val="center"/>
          </w:tcPr>
          <w:p w:rsidR="00F9063E" w:rsidRPr="00CC0BA3" w:rsidRDefault="00F9063E" w:rsidP="00E938A8">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F9063E" w:rsidRPr="00CC0BA3" w:rsidRDefault="00F9063E" w:rsidP="00E938A8">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F9063E">
            <w:pPr>
              <w:tabs>
                <w:tab w:val="right" w:leader="dot" w:pos="10631"/>
                <w:tab w:val="right" w:leader="dot" w:pos="10773"/>
              </w:tabs>
              <w:spacing w:before="240" w:line="240" w:lineRule="atLeast"/>
              <w:jc w:val="left"/>
              <w:rPr>
                <w:sz w:val="16"/>
                <w:szCs w:val="16"/>
                <w:lang w:val="fr-BE"/>
              </w:rPr>
            </w:pPr>
            <w:r w:rsidRPr="00CC0BA3">
              <w:rPr>
                <w:sz w:val="16"/>
                <w:szCs w:val="16"/>
                <w:lang w:val="fr-BE"/>
              </w:rPr>
              <w:t>8024</w:t>
            </w:r>
          </w:p>
        </w:tc>
        <w:tc>
          <w:tcPr>
            <w:tcW w:w="2268" w:type="dxa"/>
            <w:tcBorders>
              <w:top w:val="nil"/>
              <w:bottom w:val="nil"/>
              <w:right w:val="single" w:sz="12" w:space="0" w:color="auto"/>
            </w:tcBorders>
            <w:vAlign w:val="center"/>
          </w:tcPr>
          <w:p w:rsidR="00F9063E" w:rsidRPr="00CC0BA3" w:rsidRDefault="00F9063E" w:rsidP="00F9063E">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F9063E">
            <w:pPr>
              <w:tabs>
                <w:tab w:val="right" w:leader="dot" w:pos="1901"/>
              </w:tabs>
              <w:spacing w:before="240"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8034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8044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99814</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C421F6">
            <w:pPr>
              <w:tabs>
                <w:tab w:val="right" w:leader="dot" w:pos="10631"/>
                <w:tab w:val="right" w:leader="dot" w:pos="10773"/>
              </w:tabs>
              <w:spacing w:line="240" w:lineRule="atLeast"/>
              <w:jc w:val="left"/>
              <w:rPr>
                <w:sz w:val="16"/>
                <w:szCs w:val="16"/>
                <w:lang w:val="fr-BE"/>
              </w:rPr>
            </w:pPr>
            <w:r w:rsidRPr="00CC0BA3">
              <w:rPr>
                <w:sz w:val="16"/>
                <w:szCs w:val="16"/>
                <w:lang w:val="fr-BE"/>
              </w:rPr>
              <w:t>99824</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before="120" w:line="240" w:lineRule="atLeast"/>
              <w:jc w:val="left"/>
              <w:rPr>
                <w:sz w:val="16"/>
                <w:szCs w:val="16"/>
                <w:lang w:val="fr-BE"/>
              </w:rPr>
            </w:pPr>
            <w:r w:rsidRPr="00CC0BA3">
              <w:rPr>
                <w:sz w:val="16"/>
                <w:szCs w:val="16"/>
                <w:lang w:val="fr-BE"/>
              </w:rPr>
              <w:t>8054</w:t>
            </w:r>
          </w:p>
        </w:tc>
        <w:tc>
          <w:tcPr>
            <w:tcW w:w="2268" w:type="dxa"/>
            <w:tcBorders>
              <w:top w:val="nil"/>
              <w:bottom w:val="nil"/>
              <w:right w:val="single" w:sz="12" w:space="0" w:color="auto"/>
            </w:tcBorders>
            <w:vAlign w:val="center"/>
          </w:tcPr>
          <w:p w:rsidR="00F9063E" w:rsidRPr="00CC0BA3" w:rsidRDefault="00F9063E" w:rsidP="00E938A8">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8124P</w:t>
            </w:r>
          </w:p>
        </w:tc>
        <w:tc>
          <w:tcPr>
            <w:tcW w:w="2268" w:type="dxa"/>
            <w:tcBorders>
              <w:top w:val="nil"/>
              <w:bottom w:val="nil"/>
              <w:right w:val="single" w:sz="12" w:space="0" w:color="auto"/>
            </w:tcBorders>
            <w:vAlign w:val="center"/>
          </w:tcPr>
          <w:p w:rsidR="00F9063E" w:rsidRPr="00CC0BA3" w:rsidRDefault="00F9063E"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F9063E" w:rsidRPr="00CC0BA3" w:rsidRDefault="00F9063E"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8074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8084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8094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8104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9063E" w:rsidRPr="00CC0BA3" w:rsidRDefault="00F9063E" w:rsidP="00F8534D">
            <w:pPr>
              <w:tabs>
                <w:tab w:val="right" w:leader="dot" w:pos="10631"/>
                <w:tab w:val="right" w:leader="dot" w:pos="10773"/>
              </w:tabs>
              <w:spacing w:line="240" w:lineRule="atLeast"/>
              <w:jc w:val="left"/>
              <w:rPr>
                <w:sz w:val="16"/>
                <w:szCs w:val="16"/>
                <w:lang w:val="fr-BE"/>
              </w:rPr>
            </w:pPr>
            <w:r w:rsidRPr="00CC0BA3">
              <w:rPr>
                <w:sz w:val="16"/>
                <w:szCs w:val="16"/>
                <w:lang w:val="fr-BE"/>
              </w:rPr>
              <w:t>8114</w:t>
            </w:r>
          </w:p>
        </w:tc>
        <w:tc>
          <w:tcPr>
            <w:tcW w:w="2268" w:type="dxa"/>
            <w:tcBorders>
              <w:top w:val="nil"/>
              <w:bottom w:val="nil"/>
              <w:right w:val="single" w:sz="12" w:space="0" w:color="auto"/>
            </w:tcBorders>
            <w:vAlign w:val="center"/>
          </w:tcPr>
          <w:p w:rsidR="00F9063E" w:rsidRPr="00CC0BA3" w:rsidRDefault="00F9063E" w:rsidP="00E938A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99834</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99844</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w:t>
            </w:r>
            <w:r w:rsidRPr="00CC0BA3" w:rsidDel="00B04E4D">
              <w:rPr>
                <w:rFonts w:cs="Arial"/>
                <w:b/>
                <w:sz w:val="18"/>
                <w:lang w:val="nl-BE"/>
              </w:rPr>
              <w:t xml:space="preserve">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8124</w:t>
            </w:r>
          </w:p>
        </w:tc>
        <w:tc>
          <w:tcPr>
            <w:tcW w:w="2268" w:type="dxa"/>
            <w:tcBorders>
              <w:top w:val="nil"/>
              <w:bottom w:val="nil"/>
              <w:right w:val="single" w:sz="12" w:space="0" w:color="auto"/>
            </w:tcBorders>
            <w:vAlign w:val="center"/>
          </w:tcPr>
          <w:p w:rsidR="00F9063E" w:rsidRPr="00CC0BA3" w:rsidRDefault="00F9063E"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2156E6">
            <w:pPr>
              <w:tabs>
                <w:tab w:val="right" w:leader="dot" w:pos="2043"/>
              </w:tabs>
              <w:spacing w:before="360" w:line="240" w:lineRule="atLeast"/>
              <w:ind w:left="48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2043"/>
              </w:tabs>
              <w:spacing w:line="240" w:lineRule="atLeast"/>
              <w:ind w:left="483"/>
              <w:jc w:val="left"/>
              <w:rPr>
                <w:sz w:val="18"/>
                <w:szCs w:val="18"/>
                <w:lang w:val="fr-BE"/>
              </w:rPr>
            </w:pPr>
          </w:p>
        </w:tc>
      </w:tr>
      <w:tr w:rsidR="00F9063E" w:rsidRPr="00CC0BA3" w:rsidTr="00E938A8">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F9063E" w:rsidRPr="00CC0BA3" w:rsidRDefault="00F9063E" w:rsidP="00F8534D">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213</w:t>
            </w:r>
          </w:p>
        </w:tc>
        <w:tc>
          <w:tcPr>
            <w:tcW w:w="2268" w:type="dxa"/>
            <w:tcBorders>
              <w:top w:val="nil"/>
              <w:bottom w:val="single" w:sz="12" w:space="0" w:color="auto"/>
              <w:right w:val="single" w:sz="12" w:space="0" w:color="auto"/>
            </w:tcBorders>
            <w:vAlign w:val="center"/>
          </w:tcPr>
          <w:p w:rsidR="00F9063E" w:rsidRPr="00CC0BA3" w:rsidRDefault="00F9063E" w:rsidP="00E938A8">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2043"/>
              </w:tabs>
              <w:spacing w:before="120" w:after="60" w:line="240" w:lineRule="atLeast"/>
              <w:ind w:left="483"/>
              <w:jc w:val="left"/>
              <w:rPr>
                <w:sz w:val="18"/>
                <w:szCs w:val="18"/>
                <w:lang w:val="fr-BE"/>
              </w:rPr>
            </w:pPr>
          </w:p>
        </w:tc>
      </w:tr>
    </w:tbl>
    <w:p w:rsidR="00F8534D" w:rsidRPr="00CC0BA3" w:rsidRDefault="00F8534D" w:rsidP="00F8534D">
      <w:pPr>
        <w:tabs>
          <w:tab w:val="right" w:leader="dot" w:pos="10631"/>
          <w:tab w:val="right" w:leader="dot" w:pos="10773"/>
        </w:tabs>
        <w:spacing w:line="240" w:lineRule="auto"/>
        <w:jc w:val="left"/>
        <w:rPr>
          <w:sz w:val="18"/>
          <w:szCs w:val="18"/>
          <w:lang w:val="fr-BE"/>
        </w:rPr>
      </w:pPr>
    </w:p>
    <w:p w:rsidR="001B414C" w:rsidRPr="00CC0BA3" w:rsidRDefault="001B414C" w:rsidP="00A85B0F">
      <w:pPr>
        <w:tabs>
          <w:tab w:val="right" w:leader="dot" w:pos="10631"/>
          <w:tab w:val="right" w:leader="dot" w:pos="10773"/>
        </w:tabs>
        <w:spacing w:line="240" w:lineRule="auto"/>
        <w:jc w:val="left"/>
        <w:rPr>
          <w:sz w:val="18"/>
          <w:szCs w:val="18"/>
          <w:lang w:val="fr-BE"/>
        </w:rPr>
      </w:pPr>
    </w:p>
    <w:p w:rsidR="001B414C" w:rsidRPr="00CC0BA3" w:rsidRDefault="001B414C" w:rsidP="00A85B0F">
      <w:pPr>
        <w:tabs>
          <w:tab w:val="right" w:leader="dot" w:pos="10631"/>
          <w:tab w:val="right" w:leader="dot" w:pos="10773"/>
        </w:tabs>
        <w:spacing w:line="240" w:lineRule="auto"/>
        <w:jc w:val="left"/>
        <w:rPr>
          <w:sz w:val="18"/>
          <w:szCs w:val="18"/>
          <w:lang w:val="fr-BE"/>
        </w:rPr>
        <w:sectPr w:rsidR="001B414C"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83F6E" w:rsidRPr="00CC0BA3" w:rsidTr="00C06951">
        <w:trPr>
          <w:trHeight w:val="283"/>
        </w:trPr>
        <w:tc>
          <w:tcPr>
            <w:tcW w:w="567" w:type="dxa"/>
            <w:tcBorders>
              <w:left w:val="single" w:sz="6" w:space="0" w:color="auto"/>
              <w:bottom w:val="single" w:sz="6" w:space="0" w:color="auto"/>
              <w:right w:val="single" w:sz="6" w:space="0" w:color="auto"/>
            </w:tcBorders>
            <w:vAlign w:val="center"/>
          </w:tcPr>
          <w:p w:rsidR="00683F6E" w:rsidRPr="00CC0BA3" w:rsidRDefault="00683F6E" w:rsidP="0060112A">
            <w:pPr>
              <w:spacing w:line="240" w:lineRule="atLeast"/>
              <w:jc w:val="left"/>
              <w:rPr>
                <w:lang w:val="fr-BE"/>
              </w:rPr>
            </w:pPr>
            <w:r w:rsidRPr="00CC0BA3">
              <w:rPr>
                <w:lang w:val="fr-BE"/>
              </w:rPr>
              <w:t>N</w:t>
            </w:r>
            <w:r w:rsidR="0060112A" w:rsidRPr="00CC0BA3">
              <w:rPr>
                <w:lang w:val="fr-BE"/>
              </w:rPr>
              <w:t>r.</w:t>
            </w:r>
          </w:p>
        </w:tc>
        <w:tc>
          <w:tcPr>
            <w:tcW w:w="2891" w:type="dxa"/>
            <w:tcBorders>
              <w:left w:val="single" w:sz="6" w:space="0" w:color="auto"/>
              <w:bottom w:val="single" w:sz="6" w:space="0" w:color="auto"/>
              <w:right w:val="single" w:sz="6" w:space="0" w:color="auto"/>
            </w:tcBorders>
            <w:vAlign w:val="center"/>
          </w:tcPr>
          <w:p w:rsidR="00683F6E" w:rsidRPr="00CC0BA3" w:rsidRDefault="00683F6E"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83F6E" w:rsidRPr="00CC0BA3" w:rsidRDefault="00683F6E"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83F6E" w:rsidRPr="00CC0BA3" w:rsidRDefault="00683F6E"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.9.1</w:t>
            </w:r>
          </w:p>
        </w:tc>
      </w:tr>
    </w:tbl>
    <w:p w:rsidR="00683F6E" w:rsidRPr="00CC0BA3" w:rsidRDefault="00683F6E" w:rsidP="00683F6E">
      <w:pPr>
        <w:spacing w:line="240" w:lineRule="auto"/>
        <w:jc w:val="left"/>
        <w:rPr>
          <w:sz w:val="18"/>
          <w:szCs w:val="18"/>
          <w:lang w:val="fr-BE"/>
        </w:rPr>
      </w:pPr>
    </w:p>
    <w:p w:rsidR="006741F8" w:rsidRPr="00CC0BA3" w:rsidRDefault="006741F8" w:rsidP="002156E6">
      <w:pPr>
        <w:spacing w:line="240" w:lineRule="auto"/>
        <w:jc w:val="left"/>
        <w:rPr>
          <w:sz w:val="18"/>
          <w:szCs w:val="18"/>
          <w:lang w:val="fr-BE"/>
        </w:rPr>
      </w:pPr>
    </w:p>
    <w:p w:rsidR="006741F8" w:rsidRPr="00CC0BA3" w:rsidRDefault="00F9063E" w:rsidP="00DF13E0">
      <w:pPr>
        <w:spacing w:line="240" w:lineRule="atLeast"/>
        <w:jc w:val="left"/>
        <w:rPr>
          <w:b/>
          <w:caps/>
          <w:lang w:val="nl-BE"/>
        </w:rPr>
      </w:pPr>
      <w:r w:rsidRPr="00CC0BA3">
        <w:rPr>
          <w:b/>
          <w:lang w:val="nl-BE"/>
        </w:rPr>
        <w:t>STAAT VAN DE MATERIËLE VASTE ACTIVA</w:t>
      </w:r>
    </w:p>
    <w:p w:rsidR="006741F8" w:rsidRPr="00CC0BA3"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CC0BA3" w:rsidTr="00BE66DE">
        <w:trPr>
          <w:trHeight w:val="283"/>
        </w:trPr>
        <w:tc>
          <w:tcPr>
            <w:tcW w:w="5613" w:type="dxa"/>
            <w:tcBorders>
              <w:top w:val="nil"/>
              <w:left w:val="nil"/>
              <w:bottom w:val="nil"/>
              <w:right w:val="nil"/>
            </w:tcBorders>
            <w:vAlign w:val="center"/>
          </w:tcPr>
          <w:p w:rsidR="006741F8" w:rsidRPr="00CC0BA3" w:rsidRDefault="006741F8"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6741F8" w:rsidRPr="00CC0BA3" w:rsidRDefault="006741F8" w:rsidP="00D218D5">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6741F8" w:rsidRPr="00CC0BA3" w:rsidRDefault="00F9063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6741F8" w:rsidRPr="00CC0BA3" w:rsidRDefault="00F9063E"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F9063E" w:rsidP="00D218D5">
            <w:pPr>
              <w:spacing w:line="240" w:lineRule="atLeast"/>
              <w:jc w:val="left"/>
              <w:rPr>
                <w:b/>
                <w:smallCaps/>
                <w:lang w:val="fr-BE"/>
              </w:rPr>
            </w:pPr>
            <w:r w:rsidRPr="00CC0BA3">
              <w:rPr>
                <w:rFonts w:cs="Arial"/>
                <w:b/>
                <w:smallCaps/>
                <w:lang w:val="nl-BE"/>
              </w:rPr>
              <w:t>Terreinen en gebouwen</w:t>
            </w:r>
          </w:p>
        </w:tc>
        <w:tc>
          <w:tcPr>
            <w:tcW w:w="709" w:type="dxa"/>
            <w:tcBorders>
              <w:top w:val="nil"/>
              <w:left w:val="single" w:sz="12" w:space="0" w:color="auto"/>
              <w:bottom w:val="nil"/>
            </w:tcBorders>
            <w:vAlign w:val="center"/>
          </w:tcPr>
          <w:p w:rsidR="006741F8" w:rsidRPr="00CC0BA3"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CC0BA3"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before="120" w:line="240" w:lineRule="atLeast"/>
              <w:jc w:val="left"/>
              <w:rPr>
                <w:sz w:val="16"/>
                <w:szCs w:val="16"/>
                <w:lang w:val="fr-BE"/>
              </w:rPr>
            </w:pPr>
            <w:r w:rsidRPr="00CC0BA3">
              <w:rPr>
                <w:sz w:val="16"/>
                <w:szCs w:val="16"/>
                <w:lang w:val="fr-BE"/>
              </w:rPr>
              <w:t>8191P</w:t>
            </w:r>
          </w:p>
        </w:tc>
        <w:tc>
          <w:tcPr>
            <w:tcW w:w="2268" w:type="dxa"/>
            <w:tcBorders>
              <w:top w:val="nil"/>
              <w:bottom w:val="nil"/>
              <w:right w:val="single" w:sz="12" w:space="0" w:color="auto"/>
            </w:tcBorders>
            <w:vAlign w:val="center"/>
          </w:tcPr>
          <w:p w:rsidR="00F9063E" w:rsidRPr="00CC0BA3" w:rsidRDefault="00F9063E"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F9063E" w:rsidRPr="00CC0BA3" w:rsidRDefault="00F9063E"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F9063E">
            <w:pPr>
              <w:tabs>
                <w:tab w:val="right" w:leader="dot" w:pos="10631"/>
                <w:tab w:val="right" w:leader="dot" w:pos="10773"/>
              </w:tabs>
              <w:spacing w:before="240" w:line="240" w:lineRule="atLeast"/>
              <w:jc w:val="left"/>
              <w:rPr>
                <w:sz w:val="16"/>
                <w:szCs w:val="16"/>
                <w:lang w:val="fr-BE"/>
              </w:rPr>
            </w:pPr>
            <w:r w:rsidRPr="00CC0BA3">
              <w:rPr>
                <w:sz w:val="16"/>
                <w:szCs w:val="16"/>
                <w:lang w:val="fr-BE"/>
              </w:rPr>
              <w:t>8161</w:t>
            </w:r>
          </w:p>
        </w:tc>
        <w:tc>
          <w:tcPr>
            <w:tcW w:w="2268" w:type="dxa"/>
            <w:tcBorders>
              <w:top w:val="nil"/>
              <w:bottom w:val="nil"/>
              <w:right w:val="single" w:sz="12" w:space="0" w:color="auto"/>
            </w:tcBorders>
            <w:vAlign w:val="center"/>
          </w:tcPr>
          <w:p w:rsidR="00F9063E" w:rsidRPr="00CC0BA3" w:rsidRDefault="00F9063E" w:rsidP="00F9063E">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F9063E">
            <w:pPr>
              <w:tabs>
                <w:tab w:val="right" w:leader="dot" w:pos="1901"/>
              </w:tabs>
              <w:spacing w:before="240"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8171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8181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99851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99861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F9063E" w:rsidP="00BE66DE">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6741F8" w:rsidRPr="00CC0BA3">
              <w:rPr>
                <w:sz w:val="18"/>
                <w:szCs w:val="18"/>
                <w:lang w:val="nl-BE"/>
              </w:rPr>
              <w:tab/>
            </w:r>
          </w:p>
        </w:tc>
        <w:tc>
          <w:tcPr>
            <w:tcW w:w="709" w:type="dxa"/>
            <w:tcBorders>
              <w:top w:val="nil"/>
              <w:left w:val="single" w:sz="12" w:space="0" w:color="auto"/>
              <w:bottom w:val="nil"/>
            </w:tcBorders>
            <w:vAlign w:val="center"/>
          </w:tcPr>
          <w:p w:rsidR="006741F8" w:rsidRPr="00CC0BA3" w:rsidRDefault="006741F8" w:rsidP="006741F8">
            <w:pPr>
              <w:tabs>
                <w:tab w:val="right" w:leader="dot" w:pos="10631"/>
                <w:tab w:val="right" w:leader="dot" w:pos="10773"/>
              </w:tabs>
              <w:spacing w:before="120" w:line="240" w:lineRule="atLeast"/>
              <w:jc w:val="left"/>
              <w:rPr>
                <w:sz w:val="16"/>
                <w:szCs w:val="16"/>
                <w:lang w:val="fr-BE"/>
              </w:rPr>
            </w:pPr>
            <w:r w:rsidRPr="00CC0BA3">
              <w:rPr>
                <w:sz w:val="16"/>
                <w:szCs w:val="16"/>
                <w:lang w:val="fr-BE"/>
              </w:rPr>
              <w:t>8191</w:t>
            </w:r>
          </w:p>
        </w:tc>
        <w:tc>
          <w:tcPr>
            <w:tcW w:w="2268" w:type="dxa"/>
            <w:tcBorders>
              <w:top w:val="nil"/>
              <w:bottom w:val="nil"/>
              <w:right w:val="single" w:sz="12" w:space="0" w:color="auto"/>
            </w:tcBorders>
            <w:vAlign w:val="center"/>
          </w:tcPr>
          <w:p w:rsidR="006741F8" w:rsidRPr="00CC0BA3" w:rsidRDefault="006741F8"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41F8" w:rsidRPr="00CC0BA3" w:rsidRDefault="006741F8" w:rsidP="00D218D5">
            <w:pPr>
              <w:tabs>
                <w:tab w:val="right" w:leader="dot" w:pos="2043"/>
              </w:tabs>
              <w:spacing w:before="120" w:line="240" w:lineRule="atLeast"/>
              <w:ind w:left="48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CC0BA3"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F9063E" w:rsidP="00BE66DE">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006741F8" w:rsidRPr="00CC0BA3">
              <w:rPr>
                <w:sz w:val="18"/>
                <w:szCs w:val="18"/>
                <w:lang w:val="nl-BE"/>
              </w:rPr>
              <w:tab/>
            </w:r>
          </w:p>
        </w:tc>
        <w:tc>
          <w:tcPr>
            <w:tcW w:w="709" w:type="dxa"/>
            <w:tcBorders>
              <w:top w:val="nil"/>
              <w:left w:val="single" w:sz="12" w:space="0" w:color="auto"/>
              <w:bottom w:val="nil"/>
            </w:tcBorders>
            <w:vAlign w:val="center"/>
          </w:tcPr>
          <w:p w:rsidR="006741F8" w:rsidRPr="00CC0BA3" w:rsidRDefault="006741F8" w:rsidP="006741F8">
            <w:pPr>
              <w:tabs>
                <w:tab w:val="right" w:leader="dot" w:pos="10631"/>
                <w:tab w:val="right" w:leader="dot" w:pos="10773"/>
              </w:tabs>
              <w:spacing w:before="120" w:line="240" w:lineRule="atLeast"/>
              <w:jc w:val="left"/>
              <w:rPr>
                <w:sz w:val="16"/>
                <w:szCs w:val="16"/>
                <w:lang w:val="fr-BE"/>
              </w:rPr>
            </w:pPr>
            <w:r w:rsidRPr="00CC0BA3">
              <w:rPr>
                <w:sz w:val="16"/>
                <w:szCs w:val="16"/>
                <w:lang w:val="fr-BE"/>
              </w:rPr>
              <w:t>8251P</w:t>
            </w:r>
          </w:p>
        </w:tc>
        <w:tc>
          <w:tcPr>
            <w:tcW w:w="2268" w:type="dxa"/>
            <w:tcBorders>
              <w:top w:val="nil"/>
              <w:bottom w:val="nil"/>
              <w:right w:val="single" w:sz="12" w:space="0" w:color="auto"/>
            </w:tcBorders>
            <w:vAlign w:val="center"/>
          </w:tcPr>
          <w:p w:rsidR="006741F8" w:rsidRPr="00CC0BA3" w:rsidRDefault="00BE66DE"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w:t>
            </w:r>
            <w:r w:rsidR="006741F8" w:rsidRPr="00CC0BA3">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rsidR="006741F8" w:rsidRPr="00CC0BA3" w:rsidRDefault="006741F8"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F9063E" w:rsidRPr="00CC0BA3" w:rsidRDefault="00F9063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F9063E" w:rsidRPr="00CC0BA3" w:rsidRDefault="00F9063E" w:rsidP="00D218D5">
            <w:pPr>
              <w:tabs>
                <w:tab w:val="right" w:leader="dot" w:pos="2043"/>
              </w:tabs>
              <w:spacing w:before="120" w:line="240" w:lineRule="atLeast"/>
              <w:ind w:left="48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8211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8221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8231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8241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99871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99881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F9063E" w:rsidP="00BE66DE">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006741F8" w:rsidRPr="00CC0BA3">
              <w:rPr>
                <w:sz w:val="18"/>
                <w:szCs w:val="18"/>
                <w:lang w:val="nl-BE"/>
              </w:rPr>
              <w:tab/>
            </w:r>
          </w:p>
        </w:tc>
        <w:tc>
          <w:tcPr>
            <w:tcW w:w="709" w:type="dxa"/>
            <w:tcBorders>
              <w:top w:val="nil"/>
              <w:left w:val="single" w:sz="12" w:space="0" w:color="auto"/>
              <w:bottom w:val="nil"/>
            </w:tcBorders>
            <w:vAlign w:val="center"/>
          </w:tcPr>
          <w:p w:rsidR="006741F8" w:rsidRPr="00CC0BA3" w:rsidRDefault="006741F8" w:rsidP="006741F8">
            <w:pPr>
              <w:tabs>
                <w:tab w:val="right" w:leader="dot" w:pos="10631"/>
                <w:tab w:val="right" w:leader="dot" w:pos="10773"/>
              </w:tabs>
              <w:spacing w:before="120" w:line="240" w:lineRule="atLeast"/>
              <w:jc w:val="left"/>
              <w:rPr>
                <w:sz w:val="16"/>
                <w:szCs w:val="16"/>
                <w:lang w:val="fr-BE"/>
              </w:rPr>
            </w:pPr>
            <w:r w:rsidRPr="00CC0BA3">
              <w:rPr>
                <w:sz w:val="16"/>
                <w:szCs w:val="16"/>
                <w:lang w:val="fr-BE"/>
              </w:rPr>
              <w:t>8251</w:t>
            </w:r>
          </w:p>
        </w:tc>
        <w:tc>
          <w:tcPr>
            <w:tcW w:w="2268" w:type="dxa"/>
            <w:tcBorders>
              <w:top w:val="nil"/>
              <w:bottom w:val="nil"/>
              <w:right w:val="single" w:sz="12" w:space="0" w:color="auto"/>
            </w:tcBorders>
            <w:vAlign w:val="center"/>
          </w:tcPr>
          <w:p w:rsidR="006741F8" w:rsidRPr="00CC0BA3" w:rsidRDefault="006741F8"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41F8" w:rsidRPr="00CC0BA3" w:rsidRDefault="006741F8" w:rsidP="00D218D5">
            <w:pPr>
              <w:tabs>
                <w:tab w:val="right" w:leader="dot" w:pos="2043"/>
              </w:tabs>
              <w:spacing w:before="120" w:line="240" w:lineRule="atLeast"/>
              <w:ind w:left="483"/>
              <w:jc w:val="left"/>
              <w:rPr>
                <w:sz w:val="18"/>
                <w:szCs w:val="18"/>
                <w:lang w:val="fr-BE"/>
              </w:rPr>
            </w:pP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CC0BA3"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741F8" w:rsidRPr="00CC0BA3" w:rsidRDefault="006741F8" w:rsidP="00D218D5">
            <w:pPr>
              <w:tabs>
                <w:tab w:val="right" w:leader="dot" w:pos="1901"/>
              </w:tabs>
              <w:spacing w:line="240" w:lineRule="atLeast"/>
              <w:ind w:left="342" w:right="153"/>
              <w:jc w:val="left"/>
              <w:rPr>
                <w:sz w:val="18"/>
                <w:szCs w:val="18"/>
                <w:lang w:val="fr-BE"/>
              </w:rPr>
            </w:pPr>
          </w:p>
        </w:tc>
      </w:tr>
      <w:tr w:rsidR="007C6796" w:rsidRPr="00CC0BA3" w:rsidTr="00BE66DE">
        <w:trPr>
          <w:trHeight w:val="283"/>
        </w:trPr>
        <w:tc>
          <w:tcPr>
            <w:tcW w:w="5613" w:type="dxa"/>
            <w:tcBorders>
              <w:top w:val="nil"/>
              <w:left w:val="nil"/>
              <w:bottom w:val="nil"/>
              <w:right w:val="nil"/>
            </w:tcBorders>
            <w:vAlign w:val="center"/>
          </w:tcPr>
          <w:p w:rsidR="007C6796" w:rsidRPr="00CC0BA3" w:rsidRDefault="00F9063E" w:rsidP="002156E6">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007C6796" w:rsidRPr="00CC0BA3">
              <w:rPr>
                <w:sz w:val="18"/>
                <w:szCs w:val="18"/>
                <w:lang w:val="nl-BE"/>
              </w:rPr>
              <w:tab/>
            </w:r>
          </w:p>
        </w:tc>
        <w:tc>
          <w:tcPr>
            <w:tcW w:w="709" w:type="dxa"/>
            <w:tcBorders>
              <w:top w:val="nil"/>
              <w:left w:val="single" w:sz="12" w:space="0" w:color="auto"/>
              <w:bottom w:val="nil"/>
            </w:tcBorders>
            <w:vAlign w:val="center"/>
          </w:tcPr>
          <w:p w:rsidR="007C6796" w:rsidRPr="00CC0BA3" w:rsidRDefault="007C6796"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8321P</w:t>
            </w:r>
          </w:p>
        </w:tc>
        <w:tc>
          <w:tcPr>
            <w:tcW w:w="2268" w:type="dxa"/>
            <w:tcBorders>
              <w:top w:val="nil"/>
              <w:bottom w:val="nil"/>
              <w:right w:val="single" w:sz="12" w:space="0" w:color="auto"/>
            </w:tcBorders>
            <w:vAlign w:val="center"/>
          </w:tcPr>
          <w:p w:rsidR="007C6796" w:rsidRPr="00CC0BA3" w:rsidRDefault="00BE66DE"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w:t>
            </w:r>
            <w:r w:rsidR="007C6796" w:rsidRPr="00CC0BA3">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rsidR="007C6796" w:rsidRPr="00CC0BA3" w:rsidRDefault="007C6796"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6741F8" w:rsidRPr="00CC0BA3" w:rsidTr="00BE66DE">
        <w:trPr>
          <w:trHeight w:val="283"/>
        </w:trPr>
        <w:tc>
          <w:tcPr>
            <w:tcW w:w="5613" w:type="dxa"/>
            <w:tcBorders>
              <w:top w:val="nil"/>
              <w:left w:val="nil"/>
              <w:bottom w:val="nil"/>
              <w:right w:val="nil"/>
            </w:tcBorders>
            <w:vAlign w:val="center"/>
          </w:tcPr>
          <w:p w:rsidR="006741F8" w:rsidRPr="00CC0BA3" w:rsidRDefault="00F9063E" w:rsidP="00D218D5">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6741F8" w:rsidRPr="00CC0BA3"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741F8" w:rsidRPr="00CC0BA3"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741F8" w:rsidRPr="00CC0BA3" w:rsidRDefault="006741F8" w:rsidP="00D218D5">
            <w:pPr>
              <w:tabs>
                <w:tab w:val="right" w:leader="dot" w:pos="2043"/>
              </w:tabs>
              <w:spacing w:before="120" w:line="240" w:lineRule="atLeast"/>
              <w:ind w:left="48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8271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8281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8291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8301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BE66DE">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F9063E" w:rsidRPr="00CC0BA3" w:rsidRDefault="00F9063E" w:rsidP="006741F8">
            <w:pPr>
              <w:tabs>
                <w:tab w:val="right" w:leader="dot" w:pos="10631"/>
                <w:tab w:val="right" w:leader="dot" w:pos="10773"/>
              </w:tabs>
              <w:spacing w:line="240" w:lineRule="atLeast"/>
              <w:jc w:val="left"/>
              <w:rPr>
                <w:sz w:val="16"/>
                <w:szCs w:val="16"/>
                <w:lang w:val="fr-BE"/>
              </w:rPr>
            </w:pPr>
            <w:r w:rsidRPr="00CC0BA3">
              <w:rPr>
                <w:sz w:val="16"/>
                <w:szCs w:val="16"/>
                <w:lang w:val="fr-BE"/>
              </w:rPr>
              <w:t>8311</w:t>
            </w:r>
          </w:p>
        </w:tc>
        <w:tc>
          <w:tcPr>
            <w:tcW w:w="2268" w:type="dxa"/>
            <w:tcBorders>
              <w:top w:val="nil"/>
              <w:bottom w:val="nil"/>
              <w:right w:val="single" w:sz="12" w:space="0" w:color="auto"/>
            </w:tcBorders>
            <w:vAlign w:val="center"/>
          </w:tcPr>
          <w:p w:rsidR="00F9063E" w:rsidRPr="00CC0BA3" w:rsidRDefault="00F9063E"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D218D5">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99891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F9063E" w:rsidRPr="00CC0BA3" w:rsidTr="00C06951">
        <w:trPr>
          <w:trHeight w:val="283"/>
        </w:trPr>
        <w:tc>
          <w:tcPr>
            <w:tcW w:w="5613" w:type="dxa"/>
            <w:tcBorders>
              <w:top w:val="nil"/>
              <w:left w:val="nil"/>
              <w:bottom w:val="nil"/>
              <w:right w:val="nil"/>
            </w:tcBorders>
            <w:vAlign w:val="center"/>
          </w:tcPr>
          <w:p w:rsidR="00F9063E" w:rsidRPr="00CC0BA3" w:rsidRDefault="00F9063E"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F9063E" w:rsidRPr="00CC0BA3" w:rsidRDefault="00F9063E" w:rsidP="00683F6E">
            <w:pPr>
              <w:tabs>
                <w:tab w:val="right" w:leader="dot" w:pos="10631"/>
                <w:tab w:val="right" w:leader="dot" w:pos="10773"/>
              </w:tabs>
              <w:spacing w:line="240" w:lineRule="atLeast"/>
              <w:jc w:val="left"/>
              <w:rPr>
                <w:sz w:val="16"/>
                <w:szCs w:val="16"/>
                <w:lang w:val="fr-BE"/>
              </w:rPr>
            </w:pPr>
            <w:r w:rsidRPr="00CC0BA3">
              <w:rPr>
                <w:sz w:val="16"/>
                <w:szCs w:val="16"/>
                <w:lang w:val="fr-BE"/>
              </w:rPr>
              <w:t>99901</w:t>
            </w:r>
          </w:p>
        </w:tc>
        <w:tc>
          <w:tcPr>
            <w:tcW w:w="2268" w:type="dxa"/>
            <w:tcBorders>
              <w:top w:val="nil"/>
              <w:bottom w:val="nil"/>
              <w:right w:val="single" w:sz="12" w:space="0" w:color="auto"/>
            </w:tcBorders>
            <w:vAlign w:val="center"/>
          </w:tcPr>
          <w:p w:rsidR="00F9063E" w:rsidRPr="00CC0BA3" w:rsidRDefault="00F9063E"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F9063E" w:rsidRPr="00CC0BA3" w:rsidRDefault="00F9063E" w:rsidP="00C06951">
            <w:pPr>
              <w:tabs>
                <w:tab w:val="right" w:leader="dot" w:pos="1901"/>
              </w:tabs>
              <w:spacing w:line="240" w:lineRule="atLeast"/>
              <w:ind w:left="342" w:right="153"/>
              <w:jc w:val="left"/>
              <w:rPr>
                <w:sz w:val="18"/>
                <w:szCs w:val="18"/>
                <w:lang w:val="fr-BE"/>
              </w:rPr>
            </w:pPr>
          </w:p>
        </w:tc>
      </w:tr>
      <w:tr w:rsidR="007C6796" w:rsidRPr="00CC0BA3" w:rsidTr="00BE66DE">
        <w:trPr>
          <w:trHeight w:val="283"/>
        </w:trPr>
        <w:tc>
          <w:tcPr>
            <w:tcW w:w="5613" w:type="dxa"/>
            <w:tcBorders>
              <w:top w:val="nil"/>
              <w:left w:val="nil"/>
              <w:bottom w:val="nil"/>
              <w:right w:val="nil"/>
            </w:tcBorders>
            <w:vAlign w:val="center"/>
          </w:tcPr>
          <w:p w:rsidR="007C6796" w:rsidRPr="00CC0BA3" w:rsidRDefault="00F9063E" w:rsidP="00BE66DE">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007C6796" w:rsidRPr="00CC0BA3">
              <w:rPr>
                <w:sz w:val="18"/>
                <w:szCs w:val="18"/>
                <w:lang w:val="nl-BE"/>
              </w:rPr>
              <w:tab/>
            </w:r>
          </w:p>
        </w:tc>
        <w:tc>
          <w:tcPr>
            <w:tcW w:w="709" w:type="dxa"/>
            <w:tcBorders>
              <w:top w:val="nil"/>
              <w:left w:val="single" w:sz="12" w:space="0" w:color="auto"/>
              <w:bottom w:val="nil"/>
            </w:tcBorders>
            <w:vAlign w:val="center"/>
          </w:tcPr>
          <w:p w:rsidR="007C6796" w:rsidRPr="00CC0BA3" w:rsidRDefault="007C6796"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8321</w:t>
            </w:r>
          </w:p>
        </w:tc>
        <w:tc>
          <w:tcPr>
            <w:tcW w:w="2268" w:type="dxa"/>
            <w:tcBorders>
              <w:top w:val="nil"/>
              <w:bottom w:val="nil"/>
              <w:right w:val="single" w:sz="12" w:space="0" w:color="auto"/>
            </w:tcBorders>
            <w:vAlign w:val="center"/>
          </w:tcPr>
          <w:p w:rsidR="007C6796" w:rsidRPr="00CC0BA3" w:rsidRDefault="007C6796"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7C6796" w:rsidRPr="00CC0BA3" w:rsidRDefault="007C6796" w:rsidP="002156E6">
            <w:pPr>
              <w:tabs>
                <w:tab w:val="right" w:leader="dot" w:pos="2043"/>
              </w:tabs>
              <w:spacing w:before="360" w:line="240" w:lineRule="atLeast"/>
              <w:ind w:left="483"/>
              <w:jc w:val="left"/>
              <w:rPr>
                <w:sz w:val="18"/>
                <w:szCs w:val="18"/>
                <w:lang w:val="fr-BE"/>
              </w:rPr>
            </w:pPr>
          </w:p>
        </w:tc>
      </w:tr>
      <w:tr w:rsidR="007C6796" w:rsidRPr="00CC0BA3" w:rsidTr="00BE66DE">
        <w:trPr>
          <w:trHeight w:val="283"/>
        </w:trPr>
        <w:tc>
          <w:tcPr>
            <w:tcW w:w="5613" w:type="dxa"/>
            <w:tcBorders>
              <w:top w:val="nil"/>
              <w:left w:val="nil"/>
              <w:bottom w:val="nil"/>
              <w:right w:val="nil"/>
            </w:tcBorders>
            <w:vAlign w:val="center"/>
          </w:tcPr>
          <w:p w:rsidR="007C6796" w:rsidRPr="00CC0BA3" w:rsidRDefault="007C6796"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rsidR="007C6796" w:rsidRPr="00CC0BA3"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C6796" w:rsidRPr="00CC0BA3"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7C6796" w:rsidRPr="00CC0BA3" w:rsidRDefault="007C6796" w:rsidP="00D218D5">
            <w:pPr>
              <w:tabs>
                <w:tab w:val="right" w:leader="dot" w:pos="2043"/>
              </w:tabs>
              <w:spacing w:line="240" w:lineRule="atLeast"/>
              <w:ind w:left="483"/>
              <w:jc w:val="left"/>
              <w:rPr>
                <w:sz w:val="18"/>
                <w:szCs w:val="18"/>
                <w:lang w:val="fr-BE"/>
              </w:rPr>
            </w:pPr>
          </w:p>
        </w:tc>
      </w:tr>
      <w:tr w:rsidR="007C6796" w:rsidRPr="00CC0BA3" w:rsidTr="00BE66DE">
        <w:trPr>
          <w:trHeight w:val="283"/>
        </w:trPr>
        <w:tc>
          <w:tcPr>
            <w:tcW w:w="5613" w:type="dxa"/>
            <w:tcBorders>
              <w:top w:val="nil"/>
              <w:left w:val="nil"/>
              <w:bottom w:val="nil"/>
              <w:right w:val="nil"/>
            </w:tcBorders>
            <w:vAlign w:val="center"/>
          </w:tcPr>
          <w:p w:rsidR="007C6796" w:rsidRPr="00CC0BA3" w:rsidRDefault="00F9063E" w:rsidP="002156E6">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7C6796" w:rsidRPr="00CC0BA3">
              <w:rPr>
                <w:smallCaps/>
                <w:lang w:val="nl-BE"/>
              </w:rPr>
              <w:tab/>
            </w:r>
          </w:p>
        </w:tc>
        <w:tc>
          <w:tcPr>
            <w:tcW w:w="709" w:type="dxa"/>
            <w:tcBorders>
              <w:top w:val="nil"/>
              <w:left w:val="single" w:sz="12" w:space="0" w:color="auto"/>
              <w:bottom w:val="single" w:sz="12" w:space="0" w:color="auto"/>
            </w:tcBorders>
            <w:vAlign w:val="center"/>
          </w:tcPr>
          <w:p w:rsidR="007C6796" w:rsidRPr="00CC0BA3" w:rsidRDefault="007C6796" w:rsidP="00D218D5">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(22)</w:t>
            </w:r>
          </w:p>
        </w:tc>
        <w:tc>
          <w:tcPr>
            <w:tcW w:w="2268" w:type="dxa"/>
            <w:tcBorders>
              <w:top w:val="nil"/>
              <w:bottom w:val="single" w:sz="12" w:space="0" w:color="auto"/>
              <w:right w:val="single" w:sz="12" w:space="0" w:color="auto"/>
            </w:tcBorders>
            <w:vAlign w:val="center"/>
          </w:tcPr>
          <w:p w:rsidR="007C6796" w:rsidRPr="00CC0BA3" w:rsidRDefault="007C6796" w:rsidP="00BE66DE">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7C6796" w:rsidRPr="00CC0BA3" w:rsidRDefault="007C6796" w:rsidP="00D218D5">
            <w:pPr>
              <w:tabs>
                <w:tab w:val="right" w:leader="dot" w:pos="2043"/>
              </w:tabs>
              <w:spacing w:before="120" w:after="60" w:line="240" w:lineRule="atLeast"/>
              <w:ind w:left="483"/>
              <w:jc w:val="left"/>
              <w:rPr>
                <w:sz w:val="18"/>
                <w:szCs w:val="18"/>
                <w:lang w:val="fr-BE"/>
              </w:rPr>
            </w:pPr>
          </w:p>
        </w:tc>
      </w:tr>
    </w:tbl>
    <w:p w:rsidR="006741F8" w:rsidRPr="00CC0BA3" w:rsidRDefault="006741F8" w:rsidP="006741F8">
      <w:pPr>
        <w:tabs>
          <w:tab w:val="right" w:leader="dot" w:pos="10631"/>
          <w:tab w:val="right" w:leader="dot" w:pos="10773"/>
        </w:tabs>
        <w:spacing w:line="240" w:lineRule="auto"/>
        <w:jc w:val="left"/>
        <w:rPr>
          <w:sz w:val="18"/>
          <w:szCs w:val="18"/>
          <w:lang w:val="fr-BE"/>
        </w:rPr>
      </w:pPr>
    </w:p>
    <w:p w:rsidR="00432B5E" w:rsidRPr="00CC0BA3" w:rsidRDefault="00432B5E" w:rsidP="00A85B0F">
      <w:pPr>
        <w:tabs>
          <w:tab w:val="right" w:leader="dot" w:pos="10631"/>
          <w:tab w:val="right" w:leader="dot" w:pos="10773"/>
        </w:tabs>
        <w:spacing w:line="240" w:lineRule="auto"/>
        <w:jc w:val="left"/>
        <w:rPr>
          <w:sz w:val="18"/>
          <w:szCs w:val="18"/>
          <w:lang w:val="fr-BE"/>
        </w:rPr>
      </w:pPr>
    </w:p>
    <w:p w:rsidR="00432B5E" w:rsidRPr="00CC0BA3" w:rsidRDefault="00432B5E" w:rsidP="00A85B0F">
      <w:pPr>
        <w:tabs>
          <w:tab w:val="right" w:leader="dot" w:pos="10631"/>
          <w:tab w:val="right" w:leader="dot" w:pos="10773"/>
        </w:tabs>
        <w:spacing w:line="240" w:lineRule="auto"/>
        <w:jc w:val="left"/>
        <w:rPr>
          <w:sz w:val="18"/>
          <w:szCs w:val="18"/>
          <w:lang w:val="fr-BE"/>
        </w:rPr>
        <w:sectPr w:rsidR="00432B5E"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41678" w:rsidRPr="00CC0BA3" w:rsidTr="00C06951">
        <w:trPr>
          <w:trHeight w:val="283"/>
        </w:trPr>
        <w:tc>
          <w:tcPr>
            <w:tcW w:w="567" w:type="dxa"/>
            <w:tcBorders>
              <w:left w:val="single" w:sz="6" w:space="0" w:color="auto"/>
              <w:bottom w:val="single" w:sz="6" w:space="0" w:color="auto"/>
              <w:right w:val="single" w:sz="6" w:space="0" w:color="auto"/>
            </w:tcBorders>
            <w:vAlign w:val="center"/>
          </w:tcPr>
          <w:p w:rsidR="00141678" w:rsidRPr="00CC0BA3" w:rsidRDefault="00141678" w:rsidP="001B082B">
            <w:pPr>
              <w:spacing w:line="240" w:lineRule="atLeast"/>
              <w:jc w:val="left"/>
              <w:rPr>
                <w:lang w:val="fr-BE"/>
              </w:rPr>
            </w:pPr>
            <w:r w:rsidRPr="00CC0BA3">
              <w:rPr>
                <w:lang w:val="fr-BE"/>
              </w:rPr>
              <w:t>N</w:t>
            </w:r>
            <w:r w:rsidR="001B082B" w:rsidRPr="00CC0BA3">
              <w:rPr>
                <w:lang w:val="fr-BE"/>
              </w:rPr>
              <w:t>r.</w:t>
            </w:r>
          </w:p>
        </w:tc>
        <w:tc>
          <w:tcPr>
            <w:tcW w:w="2891" w:type="dxa"/>
            <w:tcBorders>
              <w:left w:val="single" w:sz="6" w:space="0" w:color="auto"/>
              <w:bottom w:val="single" w:sz="6" w:space="0" w:color="auto"/>
              <w:right w:val="single" w:sz="6" w:space="0" w:color="auto"/>
            </w:tcBorders>
            <w:vAlign w:val="center"/>
          </w:tcPr>
          <w:p w:rsidR="00141678" w:rsidRPr="00CC0BA3" w:rsidRDefault="00141678"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141678" w:rsidRPr="00CC0BA3" w:rsidRDefault="00141678"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141678" w:rsidRPr="00CC0BA3" w:rsidRDefault="00141678"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.9.2</w:t>
            </w:r>
          </w:p>
        </w:tc>
      </w:tr>
    </w:tbl>
    <w:p w:rsidR="00141678" w:rsidRPr="00CC0BA3" w:rsidRDefault="00141678" w:rsidP="00141678">
      <w:pPr>
        <w:spacing w:line="240" w:lineRule="auto"/>
        <w:jc w:val="left"/>
        <w:rPr>
          <w:sz w:val="18"/>
          <w:szCs w:val="18"/>
          <w:lang w:val="fr-BE"/>
        </w:rPr>
      </w:pPr>
    </w:p>
    <w:p w:rsidR="00432B5E" w:rsidRPr="00CC0BA3"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CC0BA3" w:rsidTr="00BE66DE">
        <w:trPr>
          <w:trHeight w:val="283"/>
        </w:trPr>
        <w:tc>
          <w:tcPr>
            <w:tcW w:w="5613" w:type="dxa"/>
            <w:tcBorders>
              <w:top w:val="nil"/>
              <w:left w:val="nil"/>
              <w:bottom w:val="nil"/>
              <w:right w:val="nil"/>
            </w:tcBorders>
            <w:vAlign w:val="center"/>
          </w:tcPr>
          <w:p w:rsidR="00432B5E" w:rsidRPr="00CC0BA3"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432B5E" w:rsidRPr="00CC0BA3" w:rsidRDefault="00432B5E" w:rsidP="00D218D5">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432B5E" w:rsidRPr="00CC0BA3" w:rsidRDefault="00E71A01" w:rsidP="00D218D5">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432B5E" w:rsidRPr="00CC0BA3" w:rsidRDefault="00E71A01" w:rsidP="00D218D5">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432B5E" w:rsidRPr="00CC0BA3" w:rsidTr="00BE66DE">
        <w:trPr>
          <w:trHeight w:val="283"/>
        </w:trPr>
        <w:tc>
          <w:tcPr>
            <w:tcW w:w="5613" w:type="dxa"/>
            <w:tcBorders>
              <w:top w:val="nil"/>
              <w:left w:val="nil"/>
              <w:bottom w:val="nil"/>
              <w:right w:val="nil"/>
            </w:tcBorders>
            <w:vAlign w:val="center"/>
          </w:tcPr>
          <w:p w:rsidR="00432B5E" w:rsidRPr="00CC0BA3" w:rsidRDefault="001B082B" w:rsidP="00D218D5">
            <w:pPr>
              <w:spacing w:line="240" w:lineRule="atLeast"/>
              <w:jc w:val="left"/>
              <w:rPr>
                <w:b/>
                <w:smallCaps/>
                <w:lang w:val="fr-BE"/>
              </w:rPr>
            </w:pPr>
            <w:r w:rsidRPr="00CC0BA3">
              <w:rPr>
                <w:rFonts w:cs="Arial"/>
                <w:b/>
                <w:smallCaps/>
                <w:lang w:val="nl-BE"/>
              </w:rPr>
              <w:t>Installaties, machines en uitrusting</w:t>
            </w:r>
          </w:p>
        </w:tc>
        <w:tc>
          <w:tcPr>
            <w:tcW w:w="709" w:type="dxa"/>
            <w:tcBorders>
              <w:top w:val="nil"/>
              <w:left w:val="single" w:sz="12" w:space="0" w:color="auto"/>
              <w:bottom w:val="nil"/>
            </w:tcBorders>
            <w:vAlign w:val="center"/>
          </w:tcPr>
          <w:p w:rsidR="00432B5E" w:rsidRPr="00CC0BA3"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r>
      <w:tr w:rsidR="00432B5E" w:rsidRPr="00CC0BA3" w:rsidTr="00BE66DE">
        <w:trPr>
          <w:trHeight w:val="283"/>
        </w:trPr>
        <w:tc>
          <w:tcPr>
            <w:tcW w:w="5613" w:type="dxa"/>
            <w:tcBorders>
              <w:top w:val="nil"/>
              <w:left w:val="nil"/>
              <w:bottom w:val="nil"/>
              <w:right w:val="nil"/>
            </w:tcBorders>
            <w:vAlign w:val="center"/>
          </w:tcPr>
          <w:p w:rsidR="00432B5E" w:rsidRPr="00CC0BA3"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CC0BA3"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r>
      <w:tr w:rsidR="00432B5E" w:rsidRPr="00CC0BA3" w:rsidTr="00BE66DE">
        <w:trPr>
          <w:trHeight w:val="283"/>
        </w:trPr>
        <w:tc>
          <w:tcPr>
            <w:tcW w:w="5613" w:type="dxa"/>
            <w:tcBorders>
              <w:top w:val="nil"/>
              <w:left w:val="nil"/>
              <w:bottom w:val="nil"/>
              <w:right w:val="nil"/>
            </w:tcBorders>
            <w:vAlign w:val="center"/>
          </w:tcPr>
          <w:p w:rsidR="00432B5E" w:rsidRPr="00CC0BA3" w:rsidRDefault="001B082B" w:rsidP="00BE66DE">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432B5E" w:rsidRPr="00CC0BA3">
              <w:rPr>
                <w:sz w:val="18"/>
                <w:szCs w:val="18"/>
                <w:lang w:val="nl-BE"/>
              </w:rPr>
              <w:tab/>
            </w:r>
          </w:p>
        </w:tc>
        <w:tc>
          <w:tcPr>
            <w:tcW w:w="709" w:type="dxa"/>
            <w:tcBorders>
              <w:top w:val="nil"/>
              <w:left w:val="single" w:sz="12" w:space="0" w:color="auto"/>
              <w:bottom w:val="nil"/>
            </w:tcBorders>
            <w:vAlign w:val="center"/>
          </w:tcPr>
          <w:p w:rsidR="00432B5E" w:rsidRPr="00CC0BA3" w:rsidRDefault="00432B5E" w:rsidP="00432B5E">
            <w:pPr>
              <w:tabs>
                <w:tab w:val="right" w:leader="dot" w:pos="10631"/>
                <w:tab w:val="right" w:leader="dot" w:pos="10773"/>
              </w:tabs>
              <w:spacing w:before="120" w:line="240" w:lineRule="atLeast"/>
              <w:jc w:val="left"/>
              <w:rPr>
                <w:sz w:val="16"/>
                <w:szCs w:val="16"/>
                <w:lang w:val="fr-BE"/>
              </w:rPr>
            </w:pPr>
            <w:r w:rsidRPr="00CC0BA3">
              <w:rPr>
                <w:sz w:val="16"/>
                <w:szCs w:val="16"/>
                <w:lang w:val="fr-BE"/>
              </w:rPr>
              <w:t>8192P</w:t>
            </w:r>
          </w:p>
        </w:tc>
        <w:tc>
          <w:tcPr>
            <w:tcW w:w="2268" w:type="dxa"/>
            <w:tcBorders>
              <w:top w:val="nil"/>
              <w:bottom w:val="nil"/>
              <w:right w:val="single" w:sz="12" w:space="0" w:color="auto"/>
            </w:tcBorders>
            <w:vAlign w:val="center"/>
          </w:tcPr>
          <w:p w:rsidR="00432B5E" w:rsidRPr="00CC0BA3" w:rsidRDefault="00432B5E"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432B5E" w:rsidRPr="00CC0BA3" w:rsidRDefault="00432B5E"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1B082B">
            <w:pPr>
              <w:tabs>
                <w:tab w:val="right" w:leader="dot" w:pos="10631"/>
                <w:tab w:val="right" w:leader="dot" w:pos="10773"/>
              </w:tabs>
              <w:spacing w:before="240" w:line="240" w:lineRule="atLeast"/>
              <w:jc w:val="left"/>
              <w:rPr>
                <w:sz w:val="16"/>
                <w:szCs w:val="16"/>
                <w:lang w:val="fr-BE"/>
              </w:rPr>
            </w:pPr>
            <w:r w:rsidRPr="00CC0BA3">
              <w:rPr>
                <w:sz w:val="16"/>
                <w:szCs w:val="16"/>
                <w:lang w:val="fr-BE"/>
              </w:rPr>
              <w:t>8162</w:t>
            </w:r>
          </w:p>
        </w:tc>
        <w:tc>
          <w:tcPr>
            <w:tcW w:w="2268" w:type="dxa"/>
            <w:tcBorders>
              <w:top w:val="nil"/>
              <w:bottom w:val="nil"/>
              <w:right w:val="single" w:sz="12" w:space="0" w:color="auto"/>
            </w:tcBorders>
            <w:vAlign w:val="center"/>
          </w:tcPr>
          <w:p w:rsidR="001B082B" w:rsidRPr="00CC0BA3" w:rsidRDefault="001B082B" w:rsidP="001B082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1B082B">
            <w:pPr>
              <w:tabs>
                <w:tab w:val="right" w:leader="dot" w:pos="1901"/>
              </w:tabs>
              <w:spacing w:before="240"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8172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8182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C06951">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99852</w:t>
            </w:r>
          </w:p>
        </w:tc>
        <w:tc>
          <w:tcPr>
            <w:tcW w:w="2268" w:type="dxa"/>
            <w:tcBorders>
              <w:top w:val="nil"/>
              <w:bottom w:val="nil"/>
              <w:right w:val="single" w:sz="12" w:space="0" w:color="auto"/>
            </w:tcBorders>
            <w:vAlign w:val="center"/>
          </w:tcPr>
          <w:p w:rsidR="001B082B" w:rsidRPr="00CC0BA3" w:rsidRDefault="001B082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C06951">
            <w:pPr>
              <w:tabs>
                <w:tab w:val="right" w:leader="dot" w:pos="1901"/>
              </w:tabs>
              <w:spacing w:line="240" w:lineRule="atLeast"/>
              <w:ind w:left="342" w:right="153"/>
              <w:jc w:val="left"/>
              <w:rPr>
                <w:sz w:val="18"/>
                <w:szCs w:val="18"/>
                <w:lang w:val="fr-BE"/>
              </w:rPr>
            </w:pPr>
          </w:p>
        </w:tc>
      </w:tr>
      <w:tr w:rsidR="001B082B" w:rsidRPr="00CC0BA3" w:rsidTr="00C06951">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99862</w:t>
            </w:r>
          </w:p>
        </w:tc>
        <w:tc>
          <w:tcPr>
            <w:tcW w:w="2268" w:type="dxa"/>
            <w:tcBorders>
              <w:top w:val="nil"/>
              <w:bottom w:val="nil"/>
              <w:right w:val="single" w:sz="12" w:space="0" w:color="auto"/>
            </w:tcBorders>
            <w:vAlign w:val="center"/>
          </w:tcPr>
          <w:p w:rsidR="001B082B" w:rsidRPr="00CC0BA3" w:rsidRDefault="001B082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C06951">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before="120" w:line="240" w:lineRule="atLeast"/>
              <w:jc w:val="left"/>
              <w:rPr>
                <w:sz w:val="16"/>
                <w:szCs w:val="16"/>
                <w:lang w:val="fr-BE"/>
              </w:rPr>
            </w:pPr>
            <w:r w:rsidRPr="00CC0BA3">
              <w:rPr>
                <w:sz w:val="16"/>
                <w:szCs w:val="16"/>
                <w:lang w:val="fr-BE"/>
              </w:rPr>
              <w:t>8192</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432B5E" w:rsidRPr="00CC0BA3" w:rsidTr="00BE66DE">
        <w:trPr>
          <w:trHeight w:val="283"/>
        </w:trPr>
        <w:tc>
          <w:tcPr>
            <w:tcW w:w="5613" w:type="dxa"/>
            <w:tcBorders>
              <w:top w:val="nil"/>
              <w:left w:val="nil"/>
              <w:bottom w:val="nil"/>
              <w:right w:val="nil"/>
            </w:tcBorders>
            <w:vAlign w:val="center"/>
          </w:tcPr>
          <w:p w:rsidR="00432B5E" w:rsidRPr="00CC0BA3"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CC0BA3"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before="120" w:line="240" w:lineRule="atLeast"/>
              <w:jc w:val="left"/>
              <w:rPr>
                <w:sz w:val="16"/>
                <w:szCs w:val="16"/>
                <w:lang w:val="fr-BE"/>
              </w:rPr>
            </w:pPr>
            <w:r w:rsidRPr="00CC0BA3">
              <w:rPr>
                <w:sz w:val="16"/>
                <w:szCs w:val="16"/>
                <w:lang w:val="fr-BE"/>
              </w:rPr>
              <w:t>8252P</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8212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8222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8232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8242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C06951">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99872</w:t>
            </w:r>
          </w:p>
        </w:tc>
        <w:tc>
          <w:tcPr>
            <w:tcW w:w="2268" w:type="dxa"/>
            <w:tcBorders>
              <w:top w:val="nil"/>
              <w:bottom w:val="nil"/>
              <w:right w:val="single" w:sz="12" w:space="0" w:color="auto"/>
            </w:tcBorders>
            <w:vAlign w:val="center"/>
          </w:tcPr>
          <w:p w:rsidR="001B082B" w:rsidRPr="00CC0BA3" w:rsidRDefault="001B082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C06951">
            <w:pPr>
              <w:tabs>
                <w:tab w:val="right" w:leader="dot" w:pos="1901"/>
              </w:tabs>
              <w:spacing w:line="240" w:lineRule="atLeast"/>
              <w:ind w:left="342" w:right="153"/>
              <w:jc w:val="left"/>
              <w:rPr>
                <w:sz w:val="18"/>
                <w:szCs w:val="18"/>
                <w:lang w:val="fr-BE"/>
              </w:rPr>
            </w:pPr>
          </w:p>
        </w:tc>
      </w:tr>
      <w:tr w:rsidR="001B082B" w:rsidRPr="00CC0BA3" w:rsidTr="00C06951">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C06951">
            <w:pPr>
              <w:tabs>
                <w:tab w:val="right" w:leader="dot" w:pos="10631"/>
                <w:tab w:val="right" w:leader="dot" w:pos="10773"/>
              </w:tabs>
              <w:spacing w:line="240" w:lineRule="atLeast"/>
              <w:jc w:val="left"/>
              <w:rPr>
                <w:sz w:val="16"/>
                <w:szCs w:val="16"/>
                <w:lang w:val="fr-BE"/>
              </w:rPr>
            </w:pPr>
            <w:r w:rsidRPr="00CC0BA3">
              <w:rPr>
                <w:sz w:val="16"/>
                <w:szCs w:val="16"/>
                <w:lang w:val="fr-BE"/>
              </w:rPr>
              <w:t>99882</w:t>
            </w:r>
          </w:p>
        </w:tc>
        <w:tc>
          <w:tcPr>
            <w:tcW w:w="2268" w:type="dxa"/>
            <w:tcBorders>
              <w:top w:val="nil"/>
              <w:bottom w:val="nil"/>
              <w:right w:val="single" w:sz="12" w:space="0" w:color="auto"/>
            </w:tcBorders>
            <w:vAlign w:val="center"/>
          </w:tcPr>
          <w:p w:rsidR="001B082B" w:rsidRPr="00CC0BA3" w:rsidRDefault="001B082B" w:rsidP="00C0695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C06951">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rFonts w:cs="Arial"/>
                <w:sz w:val="18"/>
                <w:lang w:val="nl-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before="120" w:line="240" w:lineRule="atLeast"/>
              <w:jc w:val="left"/>
              <w:rPr>
                <w:sz w:val="16"/>
                <w:szCs w:val="16"/>
                <w:lang w:val="fr-BE"/>
              </w:rPr>
            </w:pPr>
            <w:r w:rsidRPr="00CC0BA3">
              <w:rPr>
                <w:sz w:val="16"/>
                <w:szCs w:val="16"/>
                <w:lang w:val="fr-BE"/>
              </w:rPr>
              <w:t>8252</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432B5E" w:rsidRPr="00CC0BA3" w:rsidTr="00BE66DE">
        <w:trPr>
          <w:trHeight w:val="283"/>
        </w:trPr>
        <w:tc>
          <w:tcPr>
            <w:tcW w:w="5613" w:type="dxa"/>
            <w:tcBorders>
              <w:top w:val="nil"/>
              <w:left w:val="nil"/>
              <w:bottom w:val="nil"/>
              <w:right w:val="nil"/>
            </w:tcBorders>
            <w:vAlign w:val="center"/>
          </w:tcPr>
          <w:p w:rsidR="00432B5E" w:rsidRPr="00CC0BA3"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CC0BA3"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432B5E" w:rsidRPr="00CC0BA3" w:rsidRDefault="00432B5E"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8322P</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8272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8282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8292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8302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432B5E">
            <w:pPr>
              <w:tabs>
                <w:tab w:val="right" w:leader="dot" w:pos="10631"/>
                <w:tab w:val="right" w:leader="dot" w:pos="10773"/>
              </w:tabs>
              <w:spacing w:line="240" w:lineRule="atLeast"/>
              <w:jc w:val="left"/>
              <w:rPr>
                <w:sz w:val="16"/>
                <w:szCs w:val="16"/>
                <w:lang w:val="fr-BE"/>
              </w:rPr>
            </w:pPr>
            <w:r w:rsidRPr="00CC0BA3">
              <w:rPr>
                <w:sz w:val="16"/>
                <w:szCs w:val="16"/>
                <w:lang w:val="fr-BE"/>
              </w:rPr>
              <w:t>8312</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99892</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99902</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8322</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2156E6">
            <w:pPr>
              <w:tabs>
                <w:tab w:val="right" w:leader="dot" w:pos="2043"/>
              </w:tabs>
              <w:spacing w:before="36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rFonts w:cs="Arial"/>
                <w:sz w:val="18"/>
                <w:lang w:val="fr-FR"/>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1B082B" w:rsidRPr="00CC0BA3" w:rsidRDefault="001B082B" w:rsidP="00432B5E">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(23)</w:t>
            </w:r>
          </w:p>
        </w:tc>
        <w:tc>
          <w:tcPr>
            <w:tcW w:w="2268" w:type="dxa"/>
            <w:tcBorders>
              <w:top w:val="nil"/>
              <w:bottom w:val="single" w:sz="12" w:space="0" w:color="auto"/>
              <w:right w:val="single" w:sz="12" w:space="0" w:color="auto"/>
            </w:tcBorders>
            <w:vAlign w:val="center"/>
          </w:tcPr>
          <w:p w:rsidR="001B082B" w:rsidRPr="00CC0BA3" w:rsidRDefault="001B082B" w:rsidP="00BE66DE">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after="60" w:line="240" w:lineRule="atLeast"/>
              <w:ind w:left="483"/>
              <w:jc w:val="left"/>
              <w:rPr>
                <w:sz w:val="18"/>
                <w:szCs w:val="18"/>
                <w:lang w:val="fr-BE"/>
              </w:rPr>
            </w:pPr>
          </w:p>
        </w:tc>
      </w:tr>
    </w:tbl>
    <w:p w:rsidR="00432B5E" w:rsidRPr="00CC0BA3" w:rsidRDefault="00432B5E" w:rsidP="00432B5E">
      <w:pPr>
        <w:tabs>
          <w:tab w:val="right" w:leader="dot" w:pos="10631"/>
          <w:tab w:val="right" w:leader="dot" w:pos="10773"/>
        </w:tabs>
        <w:spacing w:line="240" w:lineRule="auto"/>
        <w:jc w:val="left"/>
        <w:rPr>
          <w:sz w:val="18"/>
          <w:szCs w:val="18"/>
          <w:lang w:val="fr-BE"/>
        </w:rPr>
      </w:pPr>
    </w:p>
    <w:p w:rsidR="00797B40" w:rsidRPr="00CC0BA3" w:rsidRDefault="00797B40" w:rsidP="00432B5E">
      <w:pPr>
        <w:tabs>
          <w:tab w:val="right" w:leader="dot" w:pos="10631"/>
          <w:tab w:val="right" w:leader="dot" w:pos="10773"/>
        </w:tabs>
        <w:spacing w:line="240" w:lineRule="auto"/>
        <w:jc w:val="left"/>
        <w:rPr>
          <w:sz w:val="18"/>
          <w:szCs w:val="18"/>
          <w:lang w:val="fr-BE"/>
        </w:rPr>
      </w:pPr>
    </w:p>
    <w:p w:rsidR="00797B40" w:rsidRPr="00CC0BA3" w:rsidRDefault="00797B40" w:rsidP="00432B5E">
      <w:pPr>
        <w:tabs>
          <w:tab w:val="right" w:leader="dot" w:pos="10631"/>
          <w:tab w:val="right" w:leader="dot" w:pos="10773"/>
        </w:tabs>
        <w:spacing w:line="240" w:lineRule="auto"/>
        <w:jc w:val="left"/>
        <w:rPr>
          <w:sz w:val="18"/>
          <w:szCs w:val="18"/>
          <w:lang w:val="fr-BE"/>
        </w:rPr>
        <w:sectPr w:rsidR="00797B40"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CC0BA3" w:rsidTr="00F12280">
        <w:trPr>
          <w:trHeight w:val="283"/>
        </w:trPr>
        <w:tc>
          <w:tcPr>
            <w:tcW w:w="567" w:type="dxa"/>
            <w:tcBorders>
              <w:left w:val="single" w:sz="6" w:space="0" w:color="auto"/>
              <w:bottom w:val="single" w:sz="6" w:space="0" w:color="auto"/>
              <w:right w:val="single" w:sz="6" w:space="0" w:color="auto"/>
            </w:tcBorders>
            <w:vAlign w:val="center"/>
          </w:tcPr>
          <w:p w:rsidR="00903835" w:rsidRPr="00CC0BA3" w:rsidRDefault="00903835" w:rsidP="001B082B">
            <w:pPr>
              <w:spacing w:line="240" w:lineRule="atLeast"/>
              <w:jc w:val="left"/>
              <w:rPr>
                <w:lang w:val="fr-BE"/>
              </w:rPr>
            </w:pPr>
            <w:r w:rsidRPr="00CC0BA3">
              <w:rPr>
                <w:lang w:val="fr-BE"/>
              </w:rPr>
              <w:t>N</w:t>
            </w:r>
            <w:r w:rsidR="001B082B" w:rsidRPr="00CC0BA3">
              <w:rPr>
                <w:lang w:val="fr-BE"/>
              </w:rPr>
              <w:t>r.</w:t>
            </w:r>
          </w:p>
        </w:tc>
        <w:tc>
          <w:tcPr>
            <w:tcW w:w="2891" w:type="dxa"/>
            <w:tcBorders>
              <w:left w:val="single" w:sz="6" w:space="0" w:color="auto"/>
              <w:bottom w:val="single" w:sz="6" w:space="0" w:color="auto"/>
              <w:right w:val="single" w:sz="6" w:space="0" w:color="auto"/>
            </w:tcBorders>
            <w:vAlign w:val="center"/>
          </w:tcPr>
          <w:p w:rsidR="00903835" w:rsidRPr="00CC0BA3"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03835" w:rsidRPr="00CC0BA3"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03835" w:rsidRPr="00CC0BA3" w:rsidRDefault="0090383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.9.3</w:t>
            </w:r>
          </w:p>
        </w:tc>
      </w:tr>
    </w:tbl>
    <w:p w:rsidR="00903835" w:rsidRPr="00CC0BA3" w:rsidRDefault="00903835" w:rsidP="00903835">
      <w:pPr>
        <w:spacing w:line="240" w:lineRule="auto"/>
        <w:jc w:val="left"/>
        <w:rPr>
          <w:sz w:val="18"/>
          <w:szCs w:val="18"/>
          <w:lang w:val="fr-BE"/>
        </w:rPr>
      </w:pPr>
    </w:p>
    <w:p w:rsidR="00797B40" w:rsidRPr="00CC0BA3"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CC0BA3" w:rsidTr="00BE66DE">
        <w:trPr>
          <w:trHeight w:val="283"/>
        </w:trPr>
        <w:tc>
          <w:tcPr>
            <w:tcW w:w="5613" w:type="dxa"/>
            <w:tcBorders>
              <w:top w:val="nil"/>
              <w:left w:val="nil"/>
              <w:bottom w:val="nil"/>
              <w:right w:val="nil"/>
            </w:tcBorders>
            <w:vAlign w:val="center"/>
          </w:tcPr>
          <w:p w:rsidR="00797B40" w:rsidRPr="00CC0BA3"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97B40" w:rsidRPr="00CC0BA3" w:rsidRDefault="00797B40" w:rsidP="00D218D5">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97B40" w:rsidRPr="00CC0BA3" w:rsidRDefault="001B082B"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97B40" w:rsidRPr="00CC0BA3" w:rsidRDefault="001B082B" w:rsidP="00D218D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797B40" w:rsidRPr="00CC0BA3" w:rsidTr="00BE66DE">
        <w:trPr>
          <w:trHeight w:val="283"/>
        </w:trPr>
        <w:tc>
          <w:tcPr>
            <w:tcW w:w="5613" w:type="dxa"/>
            <w:tcBorders>
              <w:top w:val="nil"/>
              <w:left w:val="nil"/>
              <w:bottom w:val="nil"/>
              <w:right w:val="nil"/>
            </w:tcBorders>
            <w:vAlign w:val="center"/>
          </w:tcPr>
          <w:p w:rsidR="00797B40" w:rsidRPr="00CC0BA3" w:rsidRDefault="001B082B" w:rsidP="00D218D5">
            <w:pPr>
              <w:spacing w:line="240" w:lineRule="atLeast"/>
              <w:jc w:val="left"/>
              <w:rPr>
                <w:b/>
                <w:smallCaps/>
                <w:lang w:val="fr-BE"/>
              </w:rPr>
            </w:pPr>
            <w:r w:rsidRPr="00CC0BA3">
              <w:rPr>
                <w:rFonts w:cs="Arial"/>
                <w:b/>
                <w:smallCaps/>
                <w:lang w:val="nl-BE"/>
              </w:rPr>
              <w:t>Meubilair en rollend materieel</w:t>
            </w:r>
          </w:p>
        </w:tc>
        <w:tc>
          <w:tcPr>
            <w:tcW w:w="709" w:type="dxa"/>
            <w:tcBorders>
              <w:top w:val="nil"/>
              <w:left w:val="single" w:sz="12" w:space="0" w:color="auto"/>
              <w:bottom w:val="nil"/>
            </w:tcBorders>
            <w:vAlign w:val="center"/>
          </w:tcPr>
          <w:p w:rsidR="00797B40" w:rsidRPr="00CC0BA3"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CC0BA3"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97B40" w:rsidRPr="00CC0BA3" w:rsidRDefault="00797B40" w:rsidP="00D218D5">
            <w:pPr>
              <w:tabs>
                <w:tab w:val="right" w:leader="dot" w:pos="1901"/>
              </w:tabs>
              <w:spacing w:line="240" w:lineRule="atLeast"/>
              <w:ind w:left="342" w:right="153"/>
              <w:jc w:val="left"/>
              <w:rPr>
                <w:sz w:val="18"/>
                <w:szCs w:val="18"/>
                <w:lang w:val="fr-BE"/>
              </w:rPr>
            </w:pPr>
          </w:p>
        </w:tc>
      </w:tr>
      <w:tr w:rsidR="00797B40" w:rsidRPr="00CC0BA3" w:rsidTr="00BE66DE">
        <w:trPr>
          <w:trHeight w:val="283"/>
        </w:trPr>
        <w:tc>
          <w:tcPr>
            <w:tcW w:w="5613" w:type="dxa"/>
            <w:tcBorders>
              <w:top w:val="nil"/>
              <w:left w:val="nil"/>
              <w:bottom w:val="nil"/>
              <w:right w:val="nil"/>
            </w:tcBorders>
            <w:vAlign w:val="center"/>
          </w:tcPr>
          <w:p w:rsidR="00797B40" w:rsidRPr="00CC0BA3"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797B40" w:rsidRPr="00CC0BA3"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CC0BA3"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97B40" w:rsidRPr="00CC0BA3" w:rsidRDefault="00797B40"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before="120" w:line="240" w:lineRule="atLeast"/>
              <w:jc w:val="left"/>
              <w:rPr>
                <w:sz w:val="16"/>
                <w:szCs w:val="16"/>
                <w:lang w:val="fr-BE"/>
              </w:rPr>
            </w:pPr>
            <w:r w:rsidRPr="00CC0BA3">
              <w:rPr>
                <w:sz w:val="16"/>
                <w:szCs w:val="16"/>
                <w:lang w:val="fr-BE"/>
              </w:rPr>
              <w:t>8193P</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1B082B">
            <w:pPr>
              <w:tabs>
                <w:tab w:val="right" w:leader="dot" w:pos="10631"/>
                <w:tab w:val="right" w:leader="dot" w:pos="10773"/>
              </w:tabs>
              <w:spacing w:before="240" w:line="240" w:lineRule="atLeast"/>
              <w:jc w:val="left"/>
              <w:rPr>
                <w:sz w:val="16"/>
                <w:szCs w:val="16"/>
                <w:lang w:val="fr-BE"/>
              </w:rPr>
            </w:pPr>
            <w:r w:rsidRPr="00CC0BA3">
              <w:rPr>
                <w:sz w:val="16"/>
                <w:szCs w:val="16"/>
                <w:lang w:val="fr-BE"/>
              </w:rPr>
              <w:t>8163</w:t>
            </w:r>
          </w:p>
        </w:tc>
        <w:tc>
          <w:tcPr>
            <w:tcW w:w="2268" w:type="dxa"/>
            <w:tcBorders>
              <w:top w:val="nil"/>
              <w:bottom w:val="nil"/>
              <w:right w:val="single" w:sz="12" w:space="0" w:color="auto"/>
            </w:tcBorders>
            <w:vAlign w:val="center"/>
          </w:tcPr>
          <w:p w:rsidR="001B082B" w:rsidRPr="00CC0BA3" w:rsidRDefault="001B082B" w:rsidP="001B082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1B082B">
            <w:pPr>
              <w:tabs>
                <w:tab w:val="right" w:leader="dot" w:pos="1901"/>
              </w:tabs>
              <w:spacing w:before="240"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8173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8183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99853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99863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before="120" w:line="240" w:lineRule="atLeast"/>
              <w:jc w:val="left"/>
              <w:rPr>
                <w:sz w:val="16"/>
                <w:szCs w:val="16"/>
                <w:lang w:val="fr-BE"/>
              </w:rPr>
            </w:pPr>
            <w:r w:rsidRPr="00CC0BA3">
              <w:rPr>
                <w:sz w:val="16"/>
                <w:szCs w:val="16"/>
                <w:lang w:val="fr-BE"/>
              </w:rPr>
              <w:t>8193</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before="120" w:line="240" w:lineRule="atLeast"/>
              <w:jc w:val="left"/>
              <w:rPr>
                <w:sz w:val="16"/>
                <w:szCs w:val="16"/>
                <w:lang w:val="fr-BE"/>
              </w:rPr>
            </w:pPr>
            <w:r w:rsidRPr="00CC0BA3">
              <w:rPr>
                <w:sz w:val="16"/>
                <w:szCs w:val="16"/>
                <w:lang w:val="fr-BE"/>
              </w:rPr>
              <w:t>8253P</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8213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8223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8233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8243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99873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99883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rFonts w:cs="Arial"/>
                <w:sz w:val="18"/>
                <w:lang w:val="nl-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before="120" w:line="240" w:lineRule="atLeast"/>
              <w:jc w:val="left"/>
              <w:rPr>
                <w:sz w:val="16"/>
                <w:szCs w:val="16"/>
                <w:lang w:val="fr-BE"/>
              </w:rPr>
            </w:pPr>
            <w:r w:rsidRPr="00CC0BA3">
              <w:rPr>
                <w:sz w:val="16"/>
                <w:szCs w:val="16"/>
                <w:lang w:val="fr-BE"/>
              </w:rPr>
              <w:t>8253</w:t>
            </w:r>
          </w:p>
        </w:tc>
        <w:tc>
          <w:tcPr>
            <w:tcW w:w="2268" w:type="dxa"/>
            <w:tcBorders>
              <w:top w:val="nil"/>
              <w:bottom w:val="nil"/>
              <w:right w:val="single" w:sz="12" w:space="0" w:color="auto"/>
            </w:tcBorders>
            <w:vAlign w:val="center"/>
          </w:tcPr>
          <w:p w:rsidR="001B082B" w:rsidRPr="00CC0BA3" w:rsidRDefault="001B082B" w:rsidP="00BE66DE">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8323P</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8273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8283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8293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8303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7717D7">
            <w:pPr>
              <w:tabs>
                <w:tab w:val="right" w:leader="dot" w:pos="10631"/>
                <w:tab w:val="right" w:leader="dot" w:pos="10773"/>
              </w:tabs>
              <w:spacing w:line="240" w:lineRule="atLeast"/>
              <w:jc w:val="left"/>
              <w:rPr>
                <w:sz w:val="16"/>
                <w:szCs w:val="16"/>
                <w:lang w:val="fr-BE"/>
              </w:rPr>
            </w:pPr>
            <w:r w:rsidRPr="00CC0BA3">
              <w:rPr>
                <w:sz w:val="16"/>
                <w:szCs w:val="16"/>
                <w:lang w:val="fr-BE"/>
              </w:rPr>
              <w:t>8313</w:t>
            </w:r>
          </w:p>
        </w:tc>
        <w:tc>
          <w:tcPr>
            <w:tcW w:w="2268" w:type="dxa"/>
            <w:tcBorders>
              <w:top w:val="nil"/>
              <w:bottom w:val="nil"/>
              <w:right w:val="single" w:sz="12" w:space="0" w:color="auto"/>
            </w:tcBorders>
            <w:vAlign w:val="center"/>
          </w:tcPr>
          <w:p w:rsidR="001B082B" w:rsidRPr="00CC0BA3" w:rsidRDefault="001B082B" w:rsidP="00BE66DE">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99893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99903</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8323</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2156E6">
            <w:pPr>
              <w:tabs>
                <w:tab w:val="right" w:leader="dot" w:pos="2043"/>
              </w:tabs>
              <w:spacing w:before="36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rFonts w:cs="Arial"/>
                <w:sz w:val="18"/>
                <w:lang w:val="fr-FR"/>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1B082B" w:rsidRPr="00CC0BA3" w:rsidRDefault="001B082B" w:rsidP="007717D7">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(24)</w:t>
            </w:r>
          </w:p>
        </w:tc>
        <w:tc>
          <w:tcPr>
            <w:tcW w:w="2268" w:type="dxa"/>
            <w:tcBorders>
              <w:top w:val="nil"/>
              <w:bottom w:val="single" w:sz="12" w:space="0" w:color="auto"/>
              <w:right w:val="single" w:sz="12" w:space="0" w:color="auto"/>
            </w:tcBorders>
            <w:vAlign w:val="center"/>
          </w:tcPr>
          <w:p w:rsidR="001B082B" w:rsidRPr="00CC0BA3" w:rsidRDefault="001B082B" w:rsidP="00BE66DE">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after="60" w:line="240" w:lineRule="atLeast"/>
              <w:ind w:left="483"/>
              <w:jc w:val="left"/>
              <w:rPr>
                <w:sz w:val="18"/>
                <w:szCs w:val="18"/>
                <w:lang w:val="fr-BE"/>
              </w:rPr>
            </w:pPr>
          </w:p>
        </w:tc>
      </w:tr>
    </w:tbl>
    <w:p w:rsidR="00797B40" w:rsidRPr="00CC0BA3" w:rsidRDefault="00797B40" w:rsidP="00797B40">
      <w:pPr>
        <w:tabs>
          <w:tab w:val="right" w:leader="dot" w:pos="10631"/>
          <w:tab w:val="right" w:leader="dot" w:pos="10773"/>
        </w:tabs>
        <w:spacing w:line="240" w:lineRule="auto"/>
        <w:jc w:val="left"/>
        <w:rPr>
          <w:sz w:val="18"/>
          <w:szCs w:val="18"/>
          <w:lang w:val="fr-BE"/>
        </w:rPr>
      </w:pPr>
    </w:p>
    <w:p w:rsidR="00D218D5" w:rsidRPr="00CC0BA3" w:rsidRDefault="00D218D5" w:rsidP="00432B5E">
      <w:pPr>
        <w:tabs>
          <w:tab w:val="right" w:leader="dot" w:pos="10631"/>
          <w:tab w:val="right" w:leader="dot" w:pos="10773"/>
        </w:tabs>
        <w:spacing w:line="240" w:lineRule="auto"/>
        <w:jc w:val="left"/>
        <w:rPr>
          <w:sz w:val="18"/>
          <w:szCs w:val="18"/>
          <w:lang w:val="fr-BE"/>
        </w:rPr>
      </w:pPr>
    </w:p>
    <w:p w:rsidR="00B47B06" w:rsidRPr="00CC0BA3" w:rsidRDefault="00B47B06" w:rsidP="00432B5E">
      <w:pPr>
        <w:tabs>
          <w:tab w:val="right" w:leader="dot" w:pos="10631"/>
          <w:tab w:val="right" w:leader="dot" w:pos="10773"/>
        </w:tabs>
        <w:spacing w:line="240" w:lineRule="auto"/>
        <w:jc w:val="left"/>
        <w:rPr>
          <w:sz w:val="18"/>
          <w:szCs w:val="18"/>
          <w:lang w:val="fr-BE"/>
        </w:rPr>
        <w:sectPr w:rsidR="00B47B06"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CC0BA3" w:rsidTr="00F12280">
        <w:trPr>
          <w:trHeight w:val="283"/>
        </w:trPr>
        <w:tc>
          <w:tcPr>
            <w:tcW w:w="567" w:type="dxa"/>
            <w:tcBorders>
              <w:left w:val="single" w:sz="6" w:space="0" w:color="auto"/>
              <w:bottom w:val="single" w:sz="6" w:space="0" w:color="auto"/>
              <w:right w:val="single" w:sz="6" w:space="0" w:color="auto"/>
            </w:tcBorders>
            <w:vAlign w:val="center"/>
          </w:tcPr>
          <w:p w:rsidR="00903835" w:rsidRPr="00CC0BA3" w:rsidRDefault="00903835" w:rsidP="001B082B">
            <w:pPr>
              <w:spacing w:line="240" w:lineRule="atLeast"/>
              <w:jc w:val="left"/>
              <w:rPr>
                <w:lang w:val="fr-BE"/>
              </w:rPr>
            </w:pPr>
            <w:r w:rsidRPr="00CC0BA3">
              <w:rPr>
                <w:lang w:val="fr-BE"/>
              </w:rPr>
              <w:t>N</w:t>
            </w:r>
            <w:r w:rsidR="001B082B" w:rsidRPr="00CC0BA3">
              <w:rPr>
                <w:lang w:val="fr-BE"/>
              </w:rPr>
              <w:t>r.</w:t>
            </w:r>
          </w:p>
        </w:tc>
        <w:tc>
          <w:tcPr>
            <w:tcW w:w="2891" w:type="dxa"/>
            <w:tcBorders>
              <w:left w:val="single" w:sz="6" w:space="0" w:color="auto"/>
              <w:bottom w:val="single" w:sz="6" w:space="0" w:color="auto"/>
              <w:right w:val="single" w:sz="6" w:space="0" w:color="auto"/>
            </w:tcBorders>
            <w:vAlign w:val="center"/>
          </w:tcPr>
          <w:p w:rsidR="00903835" w:rsidRPr="00CC0BA3"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03835" w:rsidRPr="00CC0BA3"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03835" w:rsidRPr="00CC0BA3" w:rsidRDefault="0090383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.9.4</w:t>
            </w:r>
          </w:p>
        </w:tc>
      </w:tr>
    </w:tbl>
    <w:p w:rsidR="00903835" w:rsidRPr="00CC0BA3" w:rsidRDefault="00903835" w:rsidP="00903835">
      <w:pPr>
        <w:spacing w:line="240" w:lineRule="auto"/>
        <w:jc w:val="left"/>
        <w:rPr>
          <w:sz w:val="18"/>
          <w:szCs w:val="18"/>
          <w:lang w:val="fr-BE"/>
        </w:rPr>
      </w:pPr>
    </w:p>
    <w:p w:rsidR="00D218D5" w:rsidRPr="00CC0BA3"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33182" w:rsidRPr="00CC0BA3" w:rsidTr="00BE677B">
        <w:trPr>
          <w:trHeight w:val="283"/>
        </w:trPr>
        <w:tc>
          <w:tcPr>
            <w:tcW w:w="5613" w:type="dxa"/>
            <w:tcBorders>
              <w:top w:val="nil"/>
              <w:left w:val="nil"/>
              <w:bottom w:val="nil"/>
              <w:right w:val="nil"/>
            </w:tcBorders>
            <w:vAlign w:val="center"/>
          </w:tcPr>
          <w:p w:rsidR="00733182" w:rsidRPr="00CC0BA3" w:rsidRDefault="00733182" w:rsidP="00BE677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33182" w:rsidRPr="00CC0BA3" w:rsidRDefault="00733182" w:rsidP="00BE677B">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33182" w:rsidRPr="00CC0BA3" w:rsidRDefault="00733182"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33182" w:rsidRPr="00CC0BA3" w:rsidRDefault="00733182"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1B082B" w:rsidP="00D218D5">
            <w:pPr>
              <w:spacing w:line="240" w:lineRule="atLeast"/>
              <w:jc w:val="left"/>
              <w:rPr>
                <w:b/>
                <w:smallCaps/>
                <w:lang w:val="fr-BE"/>
              </w:rPr>
            </w:pPr>
            <w:r w:rsidRPr="00CC0BA3">
              <w:rPr>
                <w:rFonts w:cs="Arial"/>
                <w:b/>
                <w:smallCaps/>
                <w:lang w:val="nl-BE"/>
              </w:rPr>
              <w:t>Leasing en soortgelijke rechten</w:t>
            </w:r>
          </w:p>
        </w:tc>
        <w:tc>
          <w:tcPr>
            <w:tcW w:w="709" w:type="dxa"/>
            <w:tcBorders>
              <w:top w:val="nil"/>
              <w:left w:val="single" w:sz="12" w:space="0" w:color="auto"/>
              <w:bottom w:val="nil"/>
            </w:tcBorders>
            <w:vAlign w:val="center"/>
          </w:tcPr>
          <w:p w:rsidR="00D218D5" w:rsidRPr="00CC0BA3"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D218D5" w:rsidRPr="00CC0BA3"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8194P</w:t>
            </w:r>
          </w:p>
        </w:tc>
        <w:tc>
          <w:tcPr>
            <w:tcW w:w="2268" w:type="dxa"/>
            <w:tcBorders>
              <w:top w:val="nil"/>
              <w:bottom w:val="nil"/>
              <w:right w:val="single" w:sz="12"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1B082B">
            <w:pPr>
              <w:tabs>
                <w:tab w:val="right" w:leader="dot" w:pos="10631"/>
                <w:tab w:val="right" w:leader="dot" w:pos="10773"/>
              </w:tabs>
              <w:spacing w:before="240" w:line="240" w:lineRule="atLeast"/>
              <w:jc w:val="left"/>
              <w:rPr>
                <w:sz w:val="16"/>
                <w:szCs w:val="16"/>
                <w:lang w:val="fr-BE"/>
              </w:rPr>
            </w:pPr>
            <w:r w:rsidRPr="00CC0BA3">
              <w:rPr>
                <w:sz w:val="16"/>
                <w:szCs w:val="16"/>
                <w:lang w:val="fr-BE"/>
              </w:rPr>
              <w:t>8164</w:t>
            </w:r>
          </w:p>
        </w:tc>
        <w:tc>
          <w:tcPr>
            <w:tcW w:w="2268" w:type="dxa"/>
            <w:tcBorders>
              <w:top w:val="nil"/>
              <w:bottom w:val="nil"/>
              <w:right w:val="single" w:sz="12" w:space="0" w:color="auto"/>
            </w:tcBorders>
            <w:vAlign w:val="center"/>
          </w:tcPr>
          <w:p w:rsidR="001B082B" w:rsidRPr="00CC0BA3" w:rsidRDefault="001B082B" w:rsidP="001B082B">
            <w:pPr>
              <w:tabs>
                <w:tab w:val="right" w:leader="dot" w:pos="1814"/>
              </w:tabs>
              <w:spacing w:before="240"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1B082B">
            <w:pPr>
              <w:tabs>
                <w:tab w:val="right" w:leader="dot" w:pos="1901"/>
              </w:tabs>
              <w:spacing w:before="240"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8174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8184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99854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903835">
            <w:pPr>
              <w:tabs>
                <w:tab w:val="right" w:leader="dot" w:pos="10631"/>
                <w:tab w:val="right" w:leader="dot" w:pos="10773"/>
              </w:tabs>
              <w:spacing w:line="240" w:lineRule="atLeast"/>
              <w:jc w:val="left"/>
              <w:rPr>
                <w:sz w:val="16"/>
                <w:szCs w:val="16"/>
                <w:lang w:val="fr-BE"/>
              </w:rPr>
            </w:pPr>
            <w:r w:rsidRPr="00CC0BA3">
              <w:rPr>
                <w:sz w:val="16"/>
                <w:szCs w:val="16"/>
                <w:lang w:val="fr-BE"/>
              </w:rPr>
              <w:t>99864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8194</w:t>
            </w:r>
          </w:p>
        </w:tc>
        <w:tc>
          <w:tcPr>
            <w:tcW w:w="2268" w:type="dxa"/>
            <w:tcBorders>
              <w:top w:val="nil"/>
              <w:bottom w:val="nil"/>
              <w:right w:val="single" w:sz="12"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8254P</w:t>
            </w:r>
          </w:p>
        </w:tc>
        <w:tc>
          <w:tcPr>
            <w:tcW w:w="2268" w:type="dxa"/>
            <w:tcBorders>
              <w:top w:val="nil"/>
              <w:bottom w:val="nil"/>
              <w:right w:val="single" w:sz="12"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8214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8224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8234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8244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D635F8">
            <w:pPr>
              <w:tabs>
                <w:tab w:val="right" w:leader="dot" w:pos="10631"/>
                <w:tab w:val="right" w:leader="dot" w:pos="10773"/>
              </w:tabs>
              <w:spacing w:line="240" w:lineRule="atLeast"/>
              <w:jc w:val="left"/>
              <w:rPr>
                <w:sz w:val="16"/>
                <w:szCs w:val="16"/>
                <w:lang w:val="fr-BE"/>
              </w:rPr>
            </w:pPr>
            <w:r w:rsidRPr="00CC0BA3">
              <w:rPr>
                <w:sz w:val="16"/>
                <w:szCs w:val="16"/>
                <w:lang w:val="fr-BE"/>
              </w:rPr>
              <w:t>99874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D635F8">
            <w:pPr>
              <w:tabs>
                <w:tab w:val="right" w:leader="dot" w:pos="10631"/>
                <w:tab w:val="right" w:leader="dot" w:pos="10773"/>
              </w:tabs>
              <w:spacing w:line="240" w:lineRule="atLeast"/>
              <w:jc w:val="left"/>
              <w:rPr>
                <w:sz w:val="16"/>
                <w:szCs w:val="16"/>
                <w:lang w:val="fr-BE"/>
              </w:rPr>
            </w:pPr>
            <w:r w:rsidRPr="00CC0BA3">
              <w:rPr>
                <w:sz w:val="16"/>
                <w:szCs w:val="16"/>
                <w:lang w:val="fr-BE"/>
              </w:rPr>
              <w:t>99884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rFonts w:cs="Arial"/>
                <w:sz w:val="18"/>
                <w:lang w:val="nl-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8254</w:t>
            </w:r>
          </w:p>
        </w:tc>
        <w:tc>
          <w:tcPr>
            <w:tcW w:w="2268" w:type="dxa"/>
            <w:tcBorders>
              <w:top w:val="nil"/>
              <w:bottom w:val="nil"/>
              <w:right w:val="single" w:sz="12"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sz w:val="18"/>
                <w:szCs w:val="18"/>
                <w:lang w:val="fr-BE"/>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240" w:line="240" w:lineRule="atLeast"/>
              <w:jc w:val="left"/>
              <w:rPr>
                <w:sz w:val="16"/>
                <w:szCs w:val="16"/>
                <w:lang w:val="fr-BE"/>
              </w:rPr>
            </w:pPr>
            <w:r w:rsidRPr="00CC0BA3">
              <w:rPr>
                <w:sz w:val="16"/>
                <w:szCs w:val="16"/>
                <w:lang w:val="fr-BE"/>
              </w:rPr>
              <w:t>8324P</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082B" w:rsidRPr="00CC0BA3" w:rsidRDefault="001B082B" w:rsidP="002156E6">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082B" w:rsidRPr="00CC0BA3" w:rsidRDefault="001B082B" w:rsidP="00D218D5">
            <w:pPr>
              <w:tabs>
                <w:tab w:val="right" w:leader="dot" w:pos="2043"/>
              </w:tabs>
              <w:spacing w:before="12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8274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8284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8294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8304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r w:rsidRPr="00CC0BA3">
              <w:rPr>
                <w:sz w:val="16"/>
                <w:szCs w:val="16"/>
                <w:lang w:val="fr-BE"/>
              </w:rPr>
              <w:t>8314</w:t>
            </w:r>
          </w:p>
        </w:tc>
        <w:tc>
          <w:tcPr>
            <w:tcW w:w="2268" w:type="dxa"/>
            <w:tcBorders>
              <w:top w:val="nil"/>
              <w:bottom w:val="nil"/>
              <w:right w:val="single" w:sz="12" w:space="0" w:color="auto"/>
            </w:tcBorders>
            <w:vAlign w:val="center"/>
          </w:tcPr>
          <w:p w:rsidR="001B082B" w:rsidRPr="00CC0BA3" w:rsidRDefault="001B082B" w:rsidP="00D218D5">
            <w:pPr>
              <w:tabs>
                <w:tab w:val="right" w:leader="dot" w:pos="1814"/>
              </w:tabs>
              <w:spacing w:line="240" w:lineRule="atLeast"/>
              <w:ind w:left="284"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D635F8">
            <w:pPr>
              <w:tabs>
                <w:tab w:val="right" w:leader="dot" w:pos="10631"/>
                <w:tab w:val="right" w:leader="dot" w:pos="10773"/>
              </w:tabs>
              <w:spacing w:line="240" w:lineRule="atLeast"/>
              <w:jc w:val="left"/>
              <w:rPr>
                <w:sz w:val="16"/>
                <w:szCs w:val="16"/>
                <w:lang w:val="fr-BE"/>
              </w:rPr>
            </w:pPr>
            <w:r w:rsidRPr="00CC0BA3">
              <w:rPr>
                <w:sz w:val="16"/>
                <w:szCs w:val="16"/>
                <w:lang w:val="fr-BE"/>
              </w:rPr>
              <w:t>99894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F12280">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1B082B" w:rsidRPr="00CC0BA3" w:rsidRDefault="001B082B" w:rsidP="00D635F8">
            <w:pPr>
              <w:tabs>
                <w:tab w:val="right" w:leader="dot" w:pos="10631"/>
                <w:tab w:val="right" w:leader="dot" w:pos="10773"/>
              </w:tabs>
              <w:spacing w:line="240" w:lineRule="atLeast"/>
              <w:jc w:val="left"/>
              <w:rPr>
                <w:sz w:val="16"/>
                <w:szCs w:val="16"/>
                <w:lang w:val="fr-BE"/>
              </w:rPr>
            </w:pPr>
            <w:r w:rsidRPr="00CC0BA3">
              <w:rPr>
                <w:sz w:val="16"/>
                <w:szCs w:val="16"/>
                <w:lang w:val="fr-BE"/>
              </w:rPr>
              <w:t>99904</w:t>
            </w:r>
          </w:p>
        </w:tc>
        <w:tc>
          <w:tcPr>
            <w:tcW w:w="2268" w:type="dxa"/>
            <w:tcBorders>
              <w:top w:val="nil"/>
              <w:bottom w:val="nil"/>
              <w:right w:val="single" w:sz="12" w:space="0" w:color="auto"/>
            </w:tcBorders>
            <w:vAlign w:val="center"/>
          </w:tcPr>
          <w:p w:rsidR="001B082B" w:rsidRPr="00CC0BA3" w:rsidRDefault="001B08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F12280">
            <w:pPr>
              <w:tabs>
                <w:tab w:val="right" w:leader="dot" w:pos="1901"/>
              </w:tabs>
              <w:spacing w:line="240" w:lineRule="atLeast"/>
              <w:ind w:left="342" w:right="15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1B082B" w:rsidRPr="00CC0BA3" w:rsidRDefault="001B082B" w:rsidP="002156E6">
            <w:pPr>
              <w:tabs>
                <w:tab w:val="right" w:leader="dot" w:pos="10631"/>
                <w:tab w:val="right" w:leader="dot" w:pos="10773"/>
              </w:tabs>
              <w:spacing w:before="360" w:line="240" w:lineRule="atLeast"/>
              <w:jc w:val="left"/>
              <w:rPr>
                <w:sz w:val="16"/>
                <w:szCs w:val="16"/>
                <w:lang w:val="fr-BE"/>
              </w:rPr>
            </w:pPr>
            <w:r w:rsidRPr="00CC0BA3">
              <w:rPr>
                <w:sz w:val="16"/>
                <w:szCs w:val="16"/>
                <w:lang w:val="fr-BE"/>
              </w:rPr>
              <w:t>8324</w:t>
            </w:r>
          </w:p>
        </w:tc>
        <w:tc>
          <w:tcPr>
            <w:tcW w:w="2268" w:type="dxa"/>
            <w:tcBorders>
              <w:top w:val="nil"/>
              <w:bottom w:val="nil"/>
              <w:right w:val="single" w:sz="12" w:space="0" w:color="auto"/>
            </w:tcBorders>
            <w:vAlign w:val="center"/>
          </w:tcPr>
          <w:p w:rsidR="001B082B" w:rsidRPr="00CC0BA3" w:rsidRDefault="001B082B" w:rsidP="002156E6">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1B082B" w:rsidRPr="00CC0BA3" w:rsidRDefault="001B082B" w:rsidP="002156E6">
            <w:pPr>
              <w:tabs>
                <w:tab w:val="right" w:leader="dot" w:pos="2043"/>
              </w:tabs>
              <w:spacing w:before="360"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1B082B">
            <w:pPr>
              <w:spacing w:line="240" w:lineRule="atLeast"/>
              <w:jc w:val="left"/>
              <w:rPr>
                <w:rFonts w:cs="Arial"/>
                <w:sz w:val="18"/>
                <w:lang w:val="fr-FR"/>
              </w:rPr>
            </w:pPr>
          </w:p>
        </w:tc>
        <w:tc>
          <w:tcPr>
            <w:tcW w:w="709" w:type="dxa"/>
            <w:tcBorders>
              <w:top w:val="nil"/>
              <w:left w:val="single" w:sz="12" w:space="0" w:color="auto"/>
              <w:bottom w:val="nil"/>
            </w:tcBorders>
            <w:vAlign w:val="center"/>
          </w:tcPr>
          <w:p w:rsidR="001B082B" w:rsidRPr="00CC0BA3" w:rsidRDefault="001B082B"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082B" w:rsidRPr="00CC0BA3" w:rsidRDefault="001B082B"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1B082B" w:rsidRPr="00CC0BA3" w:rsidRDefault="001B082B" w:rsidP="00D218D5">
            <w:pPr>
              <w:tabs>
                <w:tab w:val="right" w:leader="dot" w:pos="2043"/>
              </w:tabs>
              <w:spacing w:line="240" w:lineRule="atLeast"/>
              <w:ind w:left="483"/>
              <w:jc w:val="left"/>
              <w:rPr>
                <w:sz w:val="18"/>
                <w:szCs w:val="18"/>
                <w:lang w:val="fr-BE"/>
              </w:rPr>
            </w:pPr>
          </w:p>
        </w:tc>
      </w:tr>
      <w:tr w:rsidR="001B082B" w:rsidRPr="00CC0BA3" w:rsidTr="00BE66DE">
        <w:trPr>
          <w:trHeight w:val="283"/>
        </w:trPr>
        <w:tc>
          <w:tcPr>
            <w:tcW w:w="5613" w:type="dxa"/>
            <w:tcBorders>
              <w:top w:val="nil"/>
              <w:left w:val="nil"/>
              <w:bottom w:val="nil"/>
              <w:right w:val="nil"/>
            </w:tcBorders>
            <w:vAlign w:val="center"/>
          </w:tcPr>
          <w:p w:rsidR="001B082B" w:rsidRPr="00CC0BA3" w:rsidRDefault="001B082B" w:rsidP="00733182">
            <w:pPr>
              <w:tabs>
                <w:tab w:val="right" w:leader="dot" w:pos="5387"/>
              </w:tabs>
              <w:spacing w:before="12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nil"/>
            </w:tcBorders>
            <w:vAlign w:val="center"/>
          </w:tcPr>
          <w:p w:rsidR="001B082B" w:rsidRPr="00CC0BA3" w:rsidRDefault="001B082B" w:rsidP="00CF2A59">
            <w:pPr>
              <w:tabs>
                <w:tab w:val="right" w:leader="dot" w:pos="10631"/>
                <w:tab w:val="right" w:leader="dot" w:pos="10773"/>
              </w:tabs>
              <w:spacing w:before="120" w:line="240" w:lineRule="atLeast"/>
              <w:jc w:val="left"/>
              <w:rPr>
                <w:sz w:val="16"/>
                <w:szCs w:val="16"/>
                <w:lang w:val="fr-BE"/>
              </w:rPr>
            </w:pPr>
            <w:r w:rsidRPr="00CC0BA3">
              <w:rPr>
                <w:sz w:val="16"/>
                <w:szCs w:val="16"/>
                <w:lang w:val="fr-BE"/>
              </w:rPr>
              <w:t>(25)</w:t>
            </w:r>
          </w:p>
        </w:tc>
        <w:tc>
          <w:tcPr>
            <w:tcW w:w="2268" w:type="dxa"/>
            <w:tcBorders>
              <w:top w:val="nil"/>
              <w:bottom w:val="nil"/>
              <w:right w:val="single" w:sz="12" w:space="0" w:color="auto"/>
            </w:tcBorders>
            <w:vAlign w:val="center"/>
          </w:tcPr>
          <w:p w:rsidR="001B082B" w:rsidRPr="00CC0BA3" w:rsidRDefault="001B082B" w:rsidP="0034078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1B082B" w:rsidRPr="00CC0BA3" w:rsidRDefault="001B082B" w:rsidP="00CF2A59">
            <w:pPr>
              <w:tabs>
                <w:tab w:val="right" w:leader="dot" w:pos="2043"/>
              </w:tabs>
              <w:spacing w:before="120" w:line="240" w:lineRule="atLeast"/>
              <w:ind w:left="483"/>
              <w:jc w:val="left"/>
              <w:rPr>
                <w:sz w:val="18"/>
                <w:szCs w:val="18"/>
                <w:lang w:val="fr-BE"/>
              </w:rPr>
            </w:pP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733182" w:rsidP="00CF2A59">
            <w:pPr>
              <w:spacing w:line="240" w:lineRule="atLeast"/>
              <w:jc w:val="left"/>
              <w:rPr>
                <w:b/>
                <w:sz w:val="18"/>
                <w:szCs w:val="18"/>
                <w:lang w:val="fr-BE"/>
              </w:rPr>
            </w:pPr>
            <w:proofErr w:type="spellStart"/>
            <w:r w:rsidRPr="00CC0BA3">
              <w:rPr>
                <w:rFonts w:cs="Arial"/>
                <w:b/>
                <w:sz w:val="18"/>
                <w:lang w:val="fr-FR"/>
              </w:rPr>
              <w:t>Waarvan</w:t>
            </w:r>
            <w:proofErr w:type="spellEnd"/>
          </w:p>
        </w:tc>
        <w:tc>
          <w:tcPr>
            <w:tcW w:w="709" w:type="dxa"/>
            <w:tcBorders>
              <w:top w:val="nil"/>
              <w:left w:val="single" w:sz="12" w:space="0" w:color="auto"/>
              <w:bottom w:val="nil"/>
            </w:tcBorders>
            <w:vAlign w:val="center"/>
          </w:tcPr>
          <w:p w:rsidR="00D218D5" w:rsidRPr="00CC0BA3"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D218D5" w:rsidRPr="00CC0BA3" w:rsidRDefault="00D218D5" w:rsidP="00D218D5">
            <w:pPr>
              <w:tabs>
                <w:tab w:val="right" w:leader="dot" w:pos="1901"/>
              </w:tabs>
              <w:spacing w:line="240" w:lineRule="atLeast"/>
              <w:ind w:left="342" w:right="153"/>
              <w:jc w:val="left"/>
              <w:rPr>
                <w:sz w:val="18"/>
                <w:szCs w:val="18"/>
                <w:lang w:val="fr-BE"/>
              </w:rPr>
            </w:pP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733182" w:rsidP="00BE66DE">
            <w:pPr>
              <w:tabs>
                <w:tab w:val="right" w:leader="dot" w:pos="5387"/>
              </w:tabs>
              <w:spacing w:before="120" w:line="240" w:lineRule="atLeast"/>
              <w:jc w:val="left"/>
              <w:rPr>
                <w:sz w:val="18"/>
                <w:szCs w:val="18"/>
                <w:lang w:val="fr-BE"/>
              </w:rPr>
            </w:pPr>
            <w:r w:rsidRPr="00CC0BA3">
              <w:rPr>
                <w:rFonts w:cs="Arial"/>
                <w:b/>
                <w:sz w:val="18"/>
                <w:lang w:val="nl-BE"/>
              </w:rPr>
              <w:t>Terreinen en gebouwen</w:t>
            </w:r>
            <w:r w:rsidR="00D218D5" w:rsidRPr="00CC0BA3">
              <w:rPr>
                <w:sz w:val="18"/>
                <w:szCs w:val="18"/>
                <w:lang w:val="fr-BE"/>
              </w:rPr>
              <w:tab/>
            </w:r>
          </w:p>
        </w:tc>
        <w:tc>
          <w:tcPr>
            <w:tcW w:w="709" w:type="dxa"/>
            <w:tcBorders>
              <w:top w:val="nil"/>
              <w:left w:val="single" w:sz="12" w:space="0" w:color="auto"/>
              <w:bottom w:val="nil"/>
            </w:tcBorders>
            <w:vAlign w:val="center"/>
          </w:tcPr>
          <w:p w:rsidR="00D218D5" w:rsidRPr="00CC0BA3" w:rsidRDefault="00CF2A59"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250</w:t>
            </w:r>
          </w:p>
        </w:tc>
        <w:tc>
          <w:tcPr>
            <w:tcW w:w="2268" w:type="dxa"/>
            <w:tcBorders>
              <w:top w:val="nil"/>
              <w:bottom w:val="nil"/>
              <w:right w:val="single" w:sz="12" w:space="0" w:color="auto"/>
            </w:tcBorders>
            <w:vAlign w:val="center"/>
          </w:tcPr>
          <w:p w:rsidR="00D218D5" w:rsidRPr="00CC0BA3" w:rsidRDefault="00D218D5"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218D5" w:rsidRPr="00CC0BA3" w:rsidRDefault="00D218D5" w:rsidP="00D218D5">
            <w:pPr>
              <w:tabs>
                <w:tab w:val="right" w:leader="dot" w:pos="2043"/>
              </w:tabs>
              <w:spacing w:before="120" w:line="240" w:lineRule="atLeast"/>
              <w:ind w:left="483"/>
              <w:jc w:val="left"/>
              <w:rPr>
                <w:sz w:val="18"/>
                <w:szCs w:val="18"/>
                <w:lang w:val="fr-BE"/>
              </w:rPr>
            </w:pP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733182" w:rsidP="00BE66DE">
            <w:pPr>
              <w:tabs>
                <w:tab w:val="right" w:leader="dot" w:pos="5387"/>
              </w:tabs>
              <w:spacing w:before="120" w:line="240" w:lineRule="atLeast"/>
              <w:jc w:val="left"/>
              <w:rPr>
                <w:sz w:val="18"/>
                <w:szCs w:val="18"/>
                <w:lang w:val="fr-BE"/>
              </w:rPr>
            </w:pPr>
            <w:r w:rsidRPr="00CC0BA3">
              <w:rPr>
                <w:rFonts w:cs="Arial"/>
                <w:b/>
                <w:sz w:val="18"/>
                <w:lang w:val="nl-BE"/>
              </w:rPr>
              <w:t>Installaties, machines en uitrusting</w:t>
            </w:r>
            <w:r w:rsidR="00D218D5" w:rsidRPr="00CC0BA3">
              <w:rPr>
                <w:sz w:val="18"/>
                <w:szCs w:val="18"/>
                <w:lang w:val="fr-BE"/>
              </w:rPr>
              <w:tab/>
            </w:r>
          </w:p>
        </w:tc>
        <w:tc>
          <w:tcPr>
            <w:tcW w:w="709" w:type="dxa"/>
            <w:tcBorders>
              <w:top w:val="nil"/>
              <w:left w:val="single" w:sz="12" w:space="0" w:color="auto"/>
              <w:bottom w:val="nil"/>
            </w:tcBorders>
            <w:vAlign w:val="center"/>
          </w:tcPr>
          <w:p w:rsidR="00D218D5" w:rsidRPr="00CC0BA3" w:rsidRDefault="00CF2A59" w:rsidP="00D218D5">
            <w:pPr>
              <w:tabs>
                <w:tab w:val="right" w:leader="dot" w:pos="10631"/>
                <w:tab w:val="right" w:leader="dot" w:pos="10773"/>
              </w:tabs>
              <w:spacing w:before="120" w:line="240" w:lineRule="atLeast"/>
              <w:jc w:val="left"/>
              <w:rPr>
                <w:sz w:val="16"/>
                <w:szCs w:val="16"/>
                <w:lang w:val="fr-BE"/>
              </w:rPr>
            </w:pPr>
            <w:r w:rsidRPr="00CC0BA3">
              <w:rPr>
                <w:sz w:val="16"/>
                <w:szCs w:val="16"/>
                <w:lang w:val="fr-BE"/>
              </w:rPr>
              <w:t>251</w:t>
            </w:r>
          </w:p>
        </w:tc>
        <w:tc>
          <w:tcPr>
            <w:tcW w:w="2268" w:type="dxa"/>
            <w:tcBorders>
              <w:top w:val="nil"/>
              <w:bottom w:val="nil"/>
              <w:right w:val="single" w:sz="12" w:space="0" w:color="auto"/>
            </w:tcBorders>
            <w:vAlign w:val="center"/>
          </w:tcPr>
          <w:p w:rsidR="00D218D5" w:rsidRPr="00CC0BA3" w:rsidRDefault="00D218D5" w:rsidP="0034078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218D5" w:rsidRPr="00CC0BA3" w:rsidRDefault="00D218D5" w:rsidP="00D218D5">
            <w:pPr>
              <w:tabs>
                <w:tab w:val="right" w:leader="dot" w:pos="2043"/>
              </w:tabs>
              <w:spacing w:before="120" w:line="240" w:lineRule="atLeast"/>
              <w:ind w:left="483"/>
              <w:jc w:val="left"/>
              <w:rPr>
                <w:sz w:val="18"/>
                <w:szCs w:val="18"/>
                <w:lang w:val="fr-BE"/>
              </w:rPr>
            </w:pPr>
          </w:p>
        </w:tc>
      </w:tr>
      <w:tr w:rsidR="00D218D5" w:rsidRPr="00CC0BA3" w:rsidTr="00BE66DE">
        <w:trPr>
          <w:trHeight w:val="283"/>
        </w:trPr>
        <w:tc>
          <w:tcPr>
            <w:tcW w:w="5613" w:type="dxa"/>
            <w:tcBorders>
              <w:top w:val="nil"/>
              <w:left w:val="nil"/>
              <w:bottom w:val="nil"/>
              <w:right w:val="nil"/>
            </w:tcBorders>
            <w:vAlign w:val="center"/>
          </w:tcPr>
          <w:p w:rsidR="00D218D5" w:rsidRPr="00CC0BA3" w:rsidRDefault="00733182" w:rsidP="00BE66DE">
            <w:pPr>
              <w:tabs>
                <w:tab w:val="right" w:leader="dot" w:pos="5387"/>
              </w:tabs>
              <w:spacing w:before="120" w:after="60" w:line="240" w:lineRule="atLeast"/>
              <w:jc w:val="left"/>
              <w:rPr>
                <w:sz w:val="18"/>
                <w:szCs w:val="18"/>
                <w:lang w:val="fr-BE"/>
              </w:rPr>
            </w:pPr>
            <w:r w:rsidRPr="00CC0BA3">
              <w:rPr>
                <w:rFonts w:cs="Arial"/>
                <w:b/>
                <w:sz w:val="18"/>
                <w:lang w:val="nl-BE"/>
              </w:rPr>
              <w:t>Meubilair en rollend materieel</w:t>
            </w:r>
            <w:r w:rsidR="00D218D5" w:rsidRPr="00CC0BA3">
              <w:rPr>
                <w:sz w:val="18"/>
                <w:szCs w:val="18"/>
                <w:lang w:val="fr-BE"/>
              </w:rPr>
              <w:tab/>
            </w:r>
          </w:p>
        </w:tc>
        <w:tc>
          <w:tcPr>
            <w:tcW w:w="709" w:type="dxa"/>
            <w:tcBorders>
              <w:top w:val="nil"/>
              <w:left w:val="single" w:sz="12" w:space="0" w:color="auto"/>
              <w:bottom w:val="single" w:sz="12" w:space="0" w:color="auto"/>
            </w:tcBorders>
            <w:vAlign w:val="center"/>
          </w:tcPr>
          <w:p w:rsidR="00D218D5" w:rsidRPr="00CC0BA3" w:rsidRDefault="00CF2A59" w:rsidP="00D218D5">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252</w:t>
            </w:r>
          </w:p>
        </w:tc>
        <w:tc>
          <w:tcPr>
            <w:tcW w:w="2268" w:type="dxa"/>
            <w:tcBorders>
              <w:top w:val="nil"/>
              <w:bottom w:val="single" w:sz="12" w:space="0" w:color="auto"/>
              <w:right w:val="single" w:sz="12" w:space="0" w:color="auto"/>
            </w:tcBorders>
            <w:vAlign w:val="center"/>
          </w:tcPr>
          <w:p w:rsidR="00D218D5" w:rsidRPr="00CC0BA3" w:rsidRDefault="00D218D5" w:rsidP="00340789">
            <w:pPr>
              <w:tabs>
                <w:tab w:val="right" w:leader="dot" w:pos="2041"/>
              </w:tabs>
              <w:spacing w:before="120" w:after="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218D5" w:rsidRPr="00CC0BA3" w:rsidRDefault="00D218D5" w:rsidP="00D218D5">
            <w:pPr>
              <w:tabs>
                <w:tab w:val="right" w:leader="dot" w:pos="2043"/>
              </w:tabs>
              <w:spacing w:before="120" w:after="60" w:line="240" w:lineRule="atLeast"/>
              <w:ind w:left="483"/>
              <w:jc w:val="left"/>
              <w:rPr>
                <w:sz w:val="18"/>
                <w:szCs w:val="18"/>
                <w:lang w:val="fr-BE"/>
              </w:rPr>
            </w:pPr>
          </w:p>
        </w:tc>
      </w:tr>
    </w:tbl>
    <w:p w:rsidR="00D218D5" w:rsidRPr="00CC0BA3" w:rsidRDefault="00D218D5" w:rsidP="00D218D5">
      <w:pPr>
        <w:tabs>
          <w:tab w:val="right" w:leader="dot" w:pos="10631"/>
          <w:tab w:val="right" w:leader="dot" w:pos="10773"/>
        </w:tabs>
        <w:spacing w:line="240" w:lineRule="auto"/>
        <w:jc w:val="left"/>
        <w:rPr>
          <w:sz w:val="18"/>
          <w:szCs w:val="18"/>
          <w:lang w:val="fr-BE"/>
        </w:rPr>
      </w:pPr>
    </w:p>
    <w:p w:rsidR="00B47B06" w:rsidRPr="00CC0BA3" w:rsidRDefault="00B47B06" w:rsidP="00432B5E">
      <w:pPr>
        <w:tabs>
          <w:tab w:val="right" w:leader="dot" w:pos="10631"/>
          <w:tab w:val="right" w:leader="dot" w:pos="10773"/>
        </w:tabs>
        <w:spacing w:line="240" w:lineRule="auto"/>
        <w:jc w:val="left"/>
        <w:rPr>
          <w:sz w:val="18"/>
          <w:szCs w:val="18"/>
          <w:lang w:val="fr-BE"/>
        </w:rPr>
      </w:pPr>
    </w:p>
    <w:p w:rsidR="00B47B06" w:rsidRPr="00CC0BA3" w:rsidRDefault="00B47B06" w:rsidP="00432B5E">
      <w:pPr>
        <w:tabs>
          <w:tab w:val="right" w:leader="dot" w:pos="10631"/>
          <w:tab w:val="right" w:leader="dot" w:pos="10773"/>
        </w:tabs>
        <w:spacing w:line="240" w:lineRule="auto"/>
        <w:jc w:val="left"/>
        <w:rPr>
          <w:sz w:val="18"/>
          <w:szCs w:val="18"/>
          <w:lang w:val="fr-BE"/>
        </w:rPr>
        <w:sectPr w:rsidR="00B47B06"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635F8" w:rsidRPr="00CC0BA3" w:rsidTr="00F12280">
        <w:trPr>
          <w:trHeight w:val="283"/>
        </w:trPr>
        <w:tc>
          <w:tcPr>
            <w:tcW w:w="567" w:type="dxa"/>
            <w:tcBorders>
              <w:left w:val="single" w:sz="6" w:space="0" w:color="auto"/>
              <w:bottom w:val="single" w:sz="6" w:space="0" w:color="auto"/>
              <w:right w:val="single" w:sz="6" w:space="0" w:color="auto"/>
            </w:tcBorders>
            <w:vAlign w:val="center"/>
          </w:tcPr>
          <w:p w:rsidR="00D635F8" w:rsidRPr="00CC0BA3" w:rsidRDefault="00D635F8" w:rsidP="00733182">
            <w:pPr>
              <w:spacing w:line="240" w:lineRule="atLeast"/>
              <w:jc w:val="left"/>
              <w:rPr>
                <w:lang w:val="fr-BE"/>
              </w:rPr>
            </w:pPr>
            <w:r w:rsidRPr="00CC0BA3">
              <w:rPr>
                <w:lang w:val="fr-BE"/>
              </w:rPr>
              <w:t>N</w:t>
            </w:r>
            <w:r w:rsidR="00733182" w:rsidRPr="00CC0BA3">
              <w:rPr>
                <w:lang w:val="fr-BE"/>
              </w:rPr>
              <w:t>r.</w:t>
            </w:r>
          </w:p>
        </w:tc>
        <w:tc>
          <w:tcPr>
            <w:tcW w:w="2891" w:type="dxa"/>
            <w:tcBorders>
              <w:left w:val="single" w:sz="6" w:space="0" w:color="auto"/>
              <w:bottom w:val="single" w:sz="6" w:space="0" w:color="auto"/>
              <w:right w:val="single" w:sz="6" w:space="0" w:color="auto"/>
            </w:tcBorders>
            <w:vAlign w:val="center"/>
          </w:tcPr>
          <w:p w:rsidR="00D635F8" w:rsidRPr="00CC0BA3" w:rsidRDefault="00D635F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635F8" w:rsidRPr="00CC0BA3" w:rsidRDefault="00D635F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635F8" w:rsidRPr="00CC0BA3" w:rsidRDefault="00D635F8"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.9.5</w:t>
            </w:r>
          </w:p>
        </w:tc>
      </w:tr>
    </w:tbl>
    <w:p w:rsidR="00D635F8" w:rsidRPr="00CC0BA3" w:rsidRDefault="00D635F8" w:rsidP="00D635F8">
      <w:pPr>
        <w:spacing w:line="240" w:lineRule="auto"/>
        <w:jc w:val="left"/>
        <w:rPr>
          <w:sz w:val="18"/>
          <w:szCs w:val="18"/>
          <w:lang w:val="fr-BE"/>
        </w:rPr>
      </w:pPr>
    </w:p>
    <w:p w:rsidR="00B47B06" w:rsidRPr="00CC0BA3"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11C74" w:rsidRPr="00CC0BA3" w:rsidTr="005F5A0C">
        <w:trPr>
          <w:trHeight w:val="283"/>
        </w:trPr>
        <w:tc>
          <w:tcPr>
            <w:tcW w:w="5613" w:type="dxa"/>
            <w:tcBorders>
              <w:top w:val="nil"/>
              <w:left w:val="nil"/>
              <w:bottom w:val="nil"/>
              <w:right w:val="nil"/>
            </w:tcBorders>
            <w:vAlign w:val="center"/>
          </w:tcPr>
          <w:p w:rsidR="00711C74" w:rsidRPr="00CC0BA3" w:rsidRDefault="00711C74"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11C74" w:rsidRPr="00CC0BA3" w:rsidRDefault="00711C74" w:rsidP="00644B02">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B47B06" w:rsidRPr="00CC0BA3" w:rsidTr="005F5A0C">
        <w:trPr>
          <w:trHeight w:val="283"/>
        </w:trPr>
        <w:tc>
          <w:tcPr>
            <w:tcW w:w="5613" w:type="dxa"/>
            <w:tcBorders>
              <w:top w:val="nil"/>
              <w:left w:val="nil"/>
              <w:bottom w:val="nil"/>
              <w:right w:val="nil"/>
            </w:tcBorders>
            <w:vAlign w:val="center"/>
          </w:tcPr>
          <w:p w:rsidR="00B47B06" w:rsidRPr="00CC0BA3" w:rsidRDefault="00C64663" w:rsidP="00644B02">
            <w:pPr>
              <w:spacing w:line="240" w:lineRule="atLeast"/>
              <w:jc w:val="left"/>
              <w:rPr>
                <w:b/>
                <w:smallCaps/>
                <w:lang w:val="fr-BE"/>
              </w:rPr>
            </w:pPr>
            <w:r w:rsidRPr="00CC0BA3">
              <w:rPr>
                <w:rFonts w:cs="Arial"/>
                <w:b/>
                <w:smallCaps/>
                <w:lang w:val="nl-BE"/>
              </w:rPr>
              <w:t>Overige materiële vaste activa</w:t>
            </w:r>
          </w:p>
        </w:tc>
        <w:tc>
          <w:tcPr>
            <w:tcW w:w="709" w:type="dxa"/>
            <w:tcBorders>
              <w:top w:val="nil"/>
              <w:left w:val="single" w:sz="12" w:space="0" w:color="auto"/>
              <w:bottom w:val="nil"/>
            </w:tcBorders>
            <w:vAlign w:val="center"/>
          </w:tcPr>
          <w:p w:rsidR="00B47B06" w:rsidRPr="00CC0BA3"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CC0BA3"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47B06" w:rsidRPr="00CC0BA3" w:rsidRDefault="00B47B06" w:rsidP="00644B02">
            <w:pPr>
              <w:tabs>
                <w:tab w:val="right" w:leader="dot" w:pos="1901"/>
              </w:tabs>
              <w:spacing w:line="240" w:lineRule="atLeast"/>
              <w:ind w:left="342" w:right="153"/>
              <w:jc w:val="left"/>
              <w:rPr>
                <w:sz w:val="18"/>
                <w:szCs w:val="18"/>
                <w:lang w:val="fr-BE"/>
              </w:rPr>
            </w:pPr>
          </w:p>
        </w:tc>
      </w:tr>
      <w:tr w:rsidR="00B47B06" w:rsidRPr="00CC0BA3" w:rsidTr="005F5A0C">
        <w:trPr>
          <w:trHeight w:val="283"/>
        </w:trPr>
        <w:tc>
          <w:tcPr>
            <w:tcW w:w="5613" w:type="dxa"/>
            <w:tcBorders>
              <w:top w:val="nil"/>
              <w:left w:val="nil"/>
              <w:bottom w:val="nil"/>
              <w:right w:val="nil"/>
            </w:tcBorders>
            <w:vAlign w:val="center"/>
          </w:tcPr>
          <w:p w:rsidR="00B47B06" w:rsidRPr="00CC0BA3"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47B06" w:rsidRPr="00CC0BA3"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CC0BA3"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47B06" w:rsidRPr="00CC0BA3" w:rsidRDefault="00B47B06"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before="120" w:line="240" w:lineRule="atLeast"/>
              <w:jc w:val="left"/>
              <w:rPr>
                <w:sz w:val="16"/>
                <w:szCs w:val="16"/>
                <w:lang w:val="fr-BE"/>
              </w:rPr>
            </w:pPr>
            <w:r w:rsidRPr="00CC0BA3">
              <w:rPr>
                <w:sz w:val="16"/>
                <w:szCs w:val="16"/>
                <w:lang w:val="fr-BE"/>
              </w:rPr>
              <w:t>8195P</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C64663">
            <w:pPr>
              <w:tabs>
                <w:tab w:val="right" w:leader="dot" w:pos="10631"/>
                <w:tab w:val="right" w:leader="dot" w:pos="10773"/>
              </w:tabs>
              <w:spacing w:before="240" w:line="240" w:lineRule="atLeast"/>
              <w:jc w:val="left"/>
              <w:rPr>
                <w:sz w:val="16"/>
                <w:szCs w:val="16"/>
                <w:lang w:val="fr-BE"/>
              </w:rPr>
            </w:pPr>
            <w:r w:rsidRPr="00CC0BA3">
              <w:rPr>
                <w:sz w:val="16"/>
                <w:szCs w:val="16"/>
                <w:lang w:val="fr-BE"/>
              </w:rPr>
              <w:t>8165</w:t>
            </w:r>
          </w:p>
        </w:tc>
        <w:tc>
          <w:tcPr>
            <w:tcW w:w="2268" w:type="dxa"/>
            <w:tcBorders>
              <w:top w:val="nil"/>
              <w:bottom w:val="nil"/>
              <w:right w:val="single" w:sz="12" w:space="0" w:color="auto"/>
            </w:tcBorders>
            <w:vAlign w:val="center"/>
          </w:tcPr>
          <w:p w:rsidR="00C64663" w:rsidRPr="00CC0BA3" w:rsidRDefault="00C64663" w:rsidP="00C64663">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C64663">
            <w:pPr>
              <w:tabs>
                <w:tab w:val="right" w:leader="dot" w:pos="1901"/>
              </w:tabs>
              <w:spacing w:before="240"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8175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8185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99855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99865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before="120" w:line="240" w:lineRule="atLeast"/>
              <w:jc w:val="left"/>
              <w:rPr>
                <w:sz w:val="16"/>
                <w:szCs w:val="16"/>
                <w:lang w:val="fr-BE"/>
              </w:rPr>
            </w:pPr>
            <w:r w:rsidRPr="00CC0BA3">
              <w:rPr>
                <w:sz w:val="16"/>
                <w:szCs w:val="16"/>
                <w:lang w:val="fr-BE"/>
              </w:rPr>
              <w:t>8195</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sz w:val="18"/>
                <w:szCs w:val="18"/>
                <w:lang w:val="fr-BE"/>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before="120" w:line="240" w:lineRule="atLeast"/>
              <w:jc w:val="left"/>
              <w:rPr>
                <w:sz w:val="16"/>
                <w:szCs w:val="16"/>
                <w:lang w:val="fr-BE"/>
              </w:rPr>
            </w:pPr>
            <w:r w:rsidRPr="00CC0BA3">
              <w:rPr>
                <w:sz w:val="16"/>
                <w:szCs w:val="16"/>
                <w:lang w:val="fr-BE"/>
              </w:rPr>
              <w:t>8255P</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8215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8225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8235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8245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99875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99885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rFonts w:cs="Arial"/>
                <w:sz w:val="18"/>
                <w:lang w:val="nl-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before="120" w:line="240" w:lineRule="atLeast"/>
              <w:jc w:val="left"/>
              <w:rPr>
                <w:sz w:val="16"/>
                <w:szCs w:val="16"/>
                <w:lang w:val="fr-BE"/>
              </w:rPr>
            </w:pPr>
            <w:r w:rsidRPr="00CC0BA3">
              <w:rPr>
                <w:sz w:val="16"/>
                <w:szCs w:val="16"/>
                <w:lang w:val="fr-BE"/>
              </w:rPr>
              <w:t>8255</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sz w:val="18"/>
                <w:szCs w:val="18"/>
                <w:lang w:val="fr-BE"/>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285915">
            <w:pPr>
              <w:tabs>
                <w:tab w:val="right" w:leader="dot" w:pos="10631"/>
                <w:tab w:val="right" w:leader="dot" w:pos="10773"/>
              </w:tabs>
              <w:spacing w:before="240" w:line="240" w:lineRule="atLeast"/>
              <w:jc w:val="left"/>
              <w:rPr>
                <w:sz w:val="16"/>
                <w:szCs w:val="16"/>
                <w:lang w:val="fr-BE"/>
              </w:rPr>
            </w:pPr>
            <w:r w:rsidRPr="00CC0BA3">
              <w:rPr>
                <w:sz w:val="16"/>
                <w:szCs w:val="16"/>
                <w:lang w:val="fr-BE"/>
              </w:rPr>
              <w:t>8325P</w:t>
            </w:r>
          </w:p>
        </w:tc>
        <w:tc>
          <w:tcPr>
            <w:tcW w:w="2268" w:type="dxa"/>
            <w:tcBorders>
              <w:top w:val="nil"/>
              <w:bottom w:val="nil"/>
              <w:right w:val="single" w:sz="12" w:space="0" w:color="auto"/>
            </w:tcBorders>
            <w:vAlign w:val="center"/>
          </w:tcPr>
          <w:p w:rsidR="00C64663" w:rsidRPr="00CC0BA3" w:rsidRDefault="00C64663" w:rsidP="00285915">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4663" w:rsidRPr="00CC0BA3" w:rsidRDefault="00C64663" w:rsidP="00285915">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8275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8285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8295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8305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B47B06">
            <w:pPr>
              <w:tabs>
                <w:tab w:val="right" w:leader="dot" w:pos="10631"/>
                <w:tab w:val="right" w:leader="dot" w:pos="10773"/>
              </w:tabs>
              <w:spacing w:line="240" w:lineRule="atLeast"/>
              <w:jc w:val="left"/>
              <w:rPr>
                <w:sz w:val="16"/>
                <w:szCs w:val="16"/>
                <w:lang w:val="fr-BE"/>
              </w:rPr>
            </w:pPr>
            <w:r w:rsidRPr="00CC0BA3">
              <w:rPr>
                <w:sz w:val="16"/>
                <w:szCs w:val="16"/>
                <w:lang w:val="fr-BE"/>
              </w:rPr>
              <w:t>8315</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99895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99905</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285915">
            <w:pPr>
              <w:tabs>
                <w:tab w:val="right" w:leader="dot" w:pos="10631"/>
                <w:tab w:val="right" w:leader="dot" w:pos="10773"/>
              </w:tabs>
              <w:spacing w:before="360" w:line="240" w:lineRule="atLeast"/>
              <w:jc w:val="left"/>
              <w:rPr>
                <w:sz w:val="16"/>
                <w:szCs w:val="16"/>
                <w:lang w:val="fr-BE"/>
              </w:rPr>
            </w:pPr>
            <w:r w:rsidRPr="00CC0BA3">
              <w:rPr>
                <w:sz w:val="16"/>
                <w:szCs w:val="16"/>
                <w:lang w:val="fr-BE"/>
              </w:rPr>
              <w:t>8325</w:t>
            </w:r>
          </w:p>
        </w:tc>
        <w:tc>
          <w:tcPr>
            <w:tcW w:w="2268" w:type="dxa"/>
            <w:tcBorders>
              <w:top w:val="nil"/>
              <w:bottom w:val="nil"/>
              <w:right w:val="single" w:sz="12" w:space="0" w:color="auto"/>
            </w:tcBorders>
            <w:vAlign w:val="center"/>
          </w:tcPr>
          <w:p w:rsidR="00C64663" w:rsidRPr="00CC0BA3" w:rsidRDefault="00C64663" w:rsidP="00285915">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285915">
            <w:pPr>
              <w:tabs>
                <w:tab w:val="right" w:leader="dot" w:pos="2043"/>
              </w:tabs>
              <w:spacing w:before="36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rFonts w:cs="Arial"/>
                <w:sz w:val="18"/>
                <w:lang w:val="fr-FR"/>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C64663">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C64663" w:rsidRPr="00CC0BA3" w:rsidRDefault="00C64663" w:rsidP="00B47B06">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(26)</w:t>
            </w:r>
          </w:p>
        </w:tc>
        <w:tc>
          <w:tcPr>
            <w:tcW w:w="2268" w:type="dxa"/>
            <w:tcBorders>
              <w:top w:val="nil"/>
              <w:bottom w:val="single" w:sz="12" w:space="0" w:color="auto"/>
              <w:right w:val="single" w:sz="12" w:space="0" w:color="auto"/>
            </w:tcBorders>
            <w:vAlign w:val="center"/>
          </w:tcPr>
          <w:p w:rsidR="00C64663" w:rsidRPr="00CC0BA3" w:rsidRDefault="00C64663" w:rsidP="005F5A0C">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after="60" w:line="240" w:lineRule="atLeast"/>
              <w:ind w:left="483"/>
              <w:jc w:val="left"/>
              <w:rPr>
                <w:sz w:val="18"/>
                <w:szCs w:val="18"/>
                <w:lang w:val="fr-BE"/>
              </w:rPr>
            </w:pPr>
          </w:p>
        </w:tc>
      </w:tr>
    </w:tbl>
    <w:p w:rsidR="00B47B06" w:rsidRPr="00CC0BA3" w:rsidRDefault="00B47B06" w:rsidP="00B47B06">
      <w:pPr>
        <w:tabs>
          <w:tab w:val="right" w:leader="dot" w:pos="10631"/>
          <w:tab w:val="right" w:leader="dot" w:pos="10773"/>
        </w:tabs>
        <w:spacing w:line="240" w:lineRule="auto"/>
        <w:jc w:val="left"/>
        <w:rPr>
          <w:sz w:val="18"/>
          <w:szCs w:val="18"/>
          <w:lang w:val="fr-BE"/>
        </w:rPr>
      </w:pPr>
    </w:p>
    <w:p w:rsidR="00725C29" w:rsidRPr="00CC0BA3" w:rsidRDefault="00725C29" w:rsidP="00432B5E">
      <w:pPr>
        <w:tabs>
          <w:tab w:val="right" w:leader="dot" w:pos="10631"/>
          <w:tab w:val="right" w:leader="dot" w:pos="10773"/>
        </w:tabs>
        <w:spacing w:line="240" w:lineRule="auto"/>
        <w:jc w:val="left"/>
        <w:rPr>
          <w:sz w:val="18"/>
          <w:szCs w:val="18"/>
          <w:lang w:val="fr-BE"/>
        </w:rPr>
      </w:pPr>
    </w:p>
    <w:p w:rsidR="00725C29" w:rsidRPr="00CC0BA3" w:rsidRDefault="00725C29" w:rsidP="00432B5E">
      <w:pPr>
        <w:tabs>
          <w:tab w:val="right" w:leader="dot" w:pos="10631"/>
          <w:tab w:val="right" w:leader="dot" w:pos="10773"/>
        </w:tabs>
        <w:spacing w:line="240" w:lineRule="auto"/>
        <w:jc w:val="left"/>
        <w:rPr>
          <w:sz w:val="18"/>
          <w:szCs w:val="18"/>
          <w:lang w:val="fr-BE"/>
        </w:rPr>
        <w:sectPr w:rsidR="00725C29"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CC0BA3" w:rsidTr="00F12280">
        <w:trPr>
          <w:trHeight w:val="283"/>
        </w:trPr>
        <w:tc>
          <w:tcPr>
            <w:tcW w:w="567" w:type="dxa"/>
            <w:tcBorders>
              <w:left w:val="single" w:sz="6" w:space="0" w:color="auto"/>
              <w:bottom w:val="single" w:sz="6" w:space="0" w:color="auto"/>
              <w:right w:val="single" w:sz="6" w:space="0" w:color="auto"/>
            </w:tcBorders>
            <w:vAlign w:val="center"/>
          </w:tcPr>
          <w:p w:rsidR="00445368" w:rsidRPr="00CC0BA3" w:rsidRDefault="00445368" w:rsidP="00C64663">
            <w:pPr>
              <w:spacing w:line="240" w:lineRule="atLeast"/>
              <w:jc w:val="left"/>
              <w:rPr>
                <w:lang w:val="fr-BE"/>
              </w:rPr>
            </w:pPr>
            <w:r w:rsidRPr="00CC0BA3">
              <w:rPr>
                <w:lang w:val="fr-BE"/>
              </w:rPr>
              <w:t>N</w:t>
            </w:r>
            <w:r w:rsidR="00C64663" w:rsidRPr="00CC0BA3">
              <w:rPr>
                <w:lang w:val="fr-BE"/>
              </w:rPr>
              <w:t>r.</w:t>
            </w:r>
          </w:p>
        </w:tc>
        <w:tc>
          <w:tcPr>
            <w:tcW w:w="2891" w:type="dxa"/>
            <w:tcBorders>
              <w:left w:val="single" w:sz="6" w:space="0" w:color="auto"/>
              <w:bottom w:val="single" w:sz="6" w:space="0" w:color="auto"/>
              <w:right w:val="single" w:sz="6" w:space="0" w:color="auto"/>
            </w:tcBorders>
            <w:vAlign w:val="center"/>
          </w:tcPr>
          <w:p w:rsidR="00445368" w:rsidRPr="00CC0BA3"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445368" w:rsidRPr="00CC0BA3"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445368" w:rsidRPr="00CC0BA3" w:rsidRDefault="00445368"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.9.6</w:t>
            </w:r>
          </w:p>
        </w:tc>
      </w:tr>
    </w:tbl>
    <w:p w:rsidR="00445368" w:rsidRPr="00CC0BA3" w:rsidRDefault="00445368" w:rsidP="00445368">
      <w:pPr>
        <w:spacing w:line="240" w:lineRule="auto"/>
        <w:jc w:val="left"/>
        <w:rPr>
          <w:sz w:val="18"/>
          <w:szCs w:val="18"/>
          <w:lang w:val="fr-BE"/>
        </w:rPr>
      </w:pPr>
    </w:p>
    <w:p w:rsidR="00725C29" w:rsidRPr="00CC0BA3"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11C74" w:rsidRPr="00CC0BA3" w:rsidTr="005F5A0C">
        <w:trPr>
          <w:trHeight w:val="283"/>
        </w:trPr>
        <w:tc>
          <w:tcPr>
            <w:tcW w:w="5613" w:type="dxa"/>
            <w:tcBorders>
              <w:top w:val="nil"/>
              <w:left w:val="nil"/>
              <w:bottom w:val="nil"/>
              <w:right w:val="nil"/>
            </w:tcBorders>
            <w:vAlign w:val="center"/>
          </w:tcPr>
          <w:p w:rsidR="00711C74" w:rsidRPr="00CC0BA3" w:rsidRDefault="00711C74"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11C74" w:rsidRPr="00CC0BA3" w:rsidRDefault="00711C74" w:rsidP="00644B02">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725C29" w:rsidRPr="00B000CE" w:rsidTr="005F5A0C">
        <w:trPr>
          <w:trHeight w:val="283"/>
        </w:trPr>
        <w:tc>
          <w:tcPr>
            <w:tcW w:w="5613" w:type="dxa"/>
            <w:tcBorders>
              <w:top w:val="nil"/>
              <w:left w:val="nil"/>
              <w:bottom w:val="nil"/>
              <w:right w:val="nil"/>
            </w:tcBorders>
            <w:vAlign w:val="center"/>
          </w:tcPr>
          <w:p w:rsidR="00725C29" w:rsidRPr="00CC0BA3" w:rsidRDefault="00C64663" w:rsidP="00644B02">
            <w:pPr>
              <w:spacing w:line="240" w:lineRule="atLeast"/>
              <w:jc w:val="left"/>
              <w:rPr>
                <w:b/>
                <w:smallCaps/>
                <w:lang w:val="nl-BE"/>
              </w:rPr>
            </w:pPr>
            <w:r w:rsidRPr="00CC0BA3">
              <w:rPr>
                <w:rFonts w:cs="Arial"/>
                <w:b/>
                <w:smallCaps/>
                <w:lang w:val="nl-BE"/>
              </w:rPr>
              <w:t>Activa in aanbouw en vooruitbetalingen</w:t>
            </w:r>
          </w:p>
        </w:tc>
        <w:tc>
          <w:tcPr>
            <w:tcW w:w="709" w:type="dxa"/>
            <w:tcBorders>
              <w:top w:val="nil"/>
              <w:left w:val="single" w:sz="12" w:space="0" w:color="auto"/>
              <w:bottom w:val="nil"/>
            </w:tcBorders>
            <w:vAlign w:val="center"/>
          </w:tcPr>
          <w:p w:rsidR="00725C29" w:rsidRPr="00CC0BA3"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725C29" w:rsidRPr="00CC0BA3"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725C29" w:rsidRPr="00CC0BA3" w:rsidRDefault="00725C29" w:rsidP="00644B02">
            <w:pPr>
              <w:tabs>
                <w:tab w:val="right" w:leader="dot" w:pos="1901"/>
              </w:tabs>
              <w:spacing w:line="240" w:lineRule="atLeast"/>
              <w:ind w:left="342" w:right="153"/>
              <w:jc w:val="left"/>
              <w:rPr>
                <w:sz w:val="18"/>
                <w:szCs w:val="18"/>
                <w:lang w:val="nl-BE"/>
              </w:rPr>
            </w:pPr>
          </w:p>
        </w:tc>
      </w:tr>
      <w:tr w:rsidR="00725C29" w:rsidRPr="00B000CE" w:rsidTr="005F5A0C">
        <w:trPr>
          <w:trHeight w:val="283"/>
        </w:trPr>
        <w:tc>
          <w:tcPr>
            <w:tcW w:w="5613" w:type="dxa"/>
            <w:tcBorders>
              <w:top w:val="nil"/>
              <w:left w:val="nil"/>
              <w:bottom w:val="nil"/>
              <w:right w:val="nil"/>
            </w:tcBorders>
            <w:vAlign w:val="center"/>
          </w:tcPr>
          <w:p w:rsidR="00725C29" w:rsidRPr="00CC0BA3"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rsidR="00725C29" w:rsidRPr="00CC0BA3"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725C29" w:rsidRPr="00CC0BA3"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725C29" w:rsidRPr="00CC0BA3" w:rsidRDefault="00725C29" w:rsidP="00644B02">
            <w:pPr>
              <w:tabs>
                <w:tab w:val="right" w:leader="dot" w:pos="1901"/>
              </w:tabs>
              <w:spacing w:line="240" w:lineRule="atLeast"/>
              <w:ind w:left="342" w:right="153"/>
              <w:jc w:val="left"/>
              <w:rPr>
                <w:sz w:val="18"/>
                <w:szCs w:val="18"/>
                <w:lang w:val="nl-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before="120" w:line="240" w:lineRule="atLeast"/>
              <w:jc w:val="left"/>
              <w:rPr>
                <w:sz w:val="16"/>
                <w:szCs w:val="16"/>
                <w:lang w:val="fr-BE"/>
              </w:rPr>
            </w:pPr>
            <w:r w:rsidRPr="00CC0BA3">
              <w:rPr>
                <w:sz w:val="16"/>
                <w:szCs w:val="16"/>
                <w:lang w:val="fr-BE"/>
              </w:rPr>
              <w:t>8196P</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caps/>
                <w:sz w:val="18"/>
                <w:lang w:val="nl-BE"/>
              </w:rPr>
              <w:t>A</w:t>
            </w:r>
            <w:r w:rsidRPr="00CC0BA3">
              <w:rPr>
                <w:rFonts w:cs="Arial"/>
                <w:sz w:val="18"/>
                <w:lang w:val="nl-BE"/>
              </w:rPr>
              <w:t>anschaffingen, met inbegrip van de geproduceerde vaste activa</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711C74">
            <w:pPr>
              <w:tabs>
                <w:tab w:val="right" w:leader="dot" w:pos="10631"/>
                <w:tab w:val="right" w:leader="dot" w:pos="10773"/>
              </w:tabs>
              <w:spacing w:before="240" w:line="240" w:lineRule="atLeast"/>
              <w:jc w:val="left"/>
              <w:rPr>
                <w:sz w:val="16"/>
                <w:szCs w:val="16"/>
                <w:lang w:val="fr-BE"/>
              </w:rPr>
            </w:pPr>
            <w:r w:rsidRPr="00CC0BA3">
              <w:rPr>
                <w:sz w:val="16"/>
                <w:szCs w:val="16"/>
                <w:lang w:val="fr-BE"/>
              </w:rPr>
              <w:t>8166</w:t>
            </w:r>
          </w:p>
        </w:tc>
        <w:tc>
          <w:tcPr>
            <w:tcW w:w="2268" w:type="dxa"/>
            <w:tcBorders>
              <w:top w:val="nil"/>
              <w:bottom w:val="nil"/>
              <w:right w:val="single" w:sz="12" w:space="0" w:color="auto"/>
            </w:tcBorders>
            <w:vAlign w:val="center"/>
          </w:tcPr>
          <w:p w:rsidR="00C64663" w:rsidRPr="00CC0BA3" w:rsidRDefault="00C64663" w:rsidP="00711C74">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711C74">
            <w:pPr>
              <w:tabs>
                <w:tab w:val="right" w:leader="dot" w:pos="1901"/>
              </w:tabs>
              <w:spacing w:before="240"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8176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8186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99856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99866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before="120" w:line="240" w:lineRule="atLeast"/>
              <w:jc w:val="left"/>
              <w:rPr>
                <w:sz w:val="16"/>
                <w:szCs w:val="16"/>
                <w:lang w:val="fr-BE"/>
              </w:rPr>
            </w:pPr>
            <w:r w:rsidRPr="00CC0BA3">
              <w:rPr>
                <w:sz w:val="16"/>
                <w:szCs w:val="16"/>
                <w:lang w:val="fr-BE"/>
              </w:rPr>
              <w:t>8196</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sz w:val="18"/>
                <w:szCs w:val="18"/>
                <w:lang w:val="fr-BE"/>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before="120" w:line="240" w:lineRule="atLeast"/>
              <w:jc w:val="left"/>
              <w:rPr>
                <w:sz w:val="16"/>
                <w:szCs w:val="16"/>
                <w:lang w:val="fr-BE"/>
              </w:rPr>
            </w:pPr>
            <w:r w:rsidRPr="00CC0BA3">
              <w:rPr>
                <w:sz w:val="16"/>
                <w:szCs w:val="16"/>
                <w:lang w:val="fr-BE"/>
              </w:rPr>
              <w:t>8256P</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8216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8226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8236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8246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99876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99886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rFonts w:cs="Arial"/>
                <w:sz w:val="18"/>
                <w:lang w:val="nl-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before="120" w:line="240" w:lineRule="atLeast"/>
              <w:jc w:val="left"/>
              <w:rPr>
                <w:sz w:val="16"/>
                <w:szCs w:val="16"/>
                <w:lang w:val="fr-BE"/>
              </w:rPr>
            </w:pPr>
            <w:r w:rsidRPr="00CC0BA3">
              <w:rPr>
                <w:sz w:val="16"/>
                <w:szCs w:val="16"/>
                <w:lang w:val="fr-BE"/>
              </w:rPr>
              <w:t>8256</w:t>
            </w:r>
          </w:p>
        </w:tc>
        <w:tc>
          <w:tcPr>
            <w:tcW w:w="2268" w:type="dxa"/>
            <w:tcBorders>
              <w:top w:val="nil"/>
              <w:bottom w:val="nil"/>
              <w:right w:val="single" w:sz="12" w:space="0" w:color="auto"/>
            </w:tcBorders>
            <w:vAlign w:val="center"/>
          </w:tcPr>
          <w:p w:rsidR="00C64663" w:rsidRPr="00CC0BA3" w:rsidRDefault="00C64663" w:rsidP="005F5A0C">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sz w:val="18"/>
                <w:szCs w:val="18"/>
                <w:lang w:val="fr-BE"/>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285915">
            <w:pPr>
              <w:tabs>
                <w:tab w:val="right" w:leader="dot" w:pos="10631"/>
                <w:tab w:val="right" w:leader="dot" w:pos="10773"/>
              </w:tabs>
              <w:spacing w:before="240" w:line="240" w:lineRule="atLeast"/>
              <w:jc w:val="left"/>
              <w:rPr>
                <w:sz w:val="16"/>
                <w:szCs w:val="16"/>
                <w:lang w:val="fr-BE"/>
              </w:rPr>
            </w:pPr>
            <w:r w:rsidRPr="00CC0BA3">
              <w:rPr>
                <w:sz w:val="16"/>
                <w:szCs w:val="16"/>
                <w:lang w:val="fr-BE"/>
              </w:rPr>
              <w:t>8326P</w:t>
            </w:r>
          </w:p>
        </w:tc>
        <w:tc>
          <w:tcPr>
            <w:tcW w:w="2268" w:type="dxa"/>
            <w:tcBorders>
              <w:top w:val="nil"/>
              <w:bottom w:val="nil"/>
              <w:right w:val="single" w:sz="12" w:space="0" w:color="auto"/>
            </w:tcBorders>
            <w:vAlign w:val="center"/>
          </w:tcPr>
          <w:p w:rsidR="00C64663" w:rsidRPr="00CC0BA3" w:rsidRDefault="00C64663" w:rsidP="00285915">
            <w:pPr>
              <w:tabs>
                <w:tab w:val="right" w:leader="dot" w:pos="2041"/>
              </w:tabs>
              <w:spacing w:before="24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4663" w:rsidRPr="00CC0BA3" w:rsidRDefault="00C64663" w:rsidP="00285915">
            <w:pPr>
              <w:tabs>
                <w:tab w:val="right" w:leader="dot" w:pos="2041"/>
              </w:tabs>
              <w:spacing w:before="240" w:line="240" w:lineRule="atLeast"/>
              <w:ind w:left="482"/>
              <w:jc w:val="left"/>
              <w:rPr>
                <w:sz w:val="18"/>
                <w:szCs w:val="18"/>
                <w:lang w:val="fr-BE"/>
              </w:rPr>
            </w:pPr>
            <w:r w:rsidRPr="00CC0BA3">
              <w:rPr>
                <w:sz w:val="18"/>
                <w:szCs w:val="18"/>
                <w:lang w:val="fr-BE"/>
              </w:rPr>
              <w:tab/>
            </w: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C64663" w:rsidRPr="00CC0BA3" w:rsidRDefault="00C64663" w:rsidP="00644B02">
            <w:pPr>
              <w:tabs>
                <w:tab w:val="right" w:leader="dot" w:pos="2043"/>
              </w:tabs>
              <w:spacing w:before="12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8276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8286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8296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8306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C64663" w:rsidRPr="00CC0BA3" w:rsidRDefault="00C64663" w:rsidP="00725C29">
            <w:pPr>
              <w:tabs>
                <w:tab w:val="right" w:leader="dot" w:pos="10631"/>
                <w:tab w:val="right" w:leader="dot" w:pos="10773"/>
              </w:tabs>
              <w:spacing w:line="240" w:lineRule="atLeast"/>
              <w:jc w:val="left"/>
              <w:rPr>
                <w:sz w:val="16"/>
                <w:szCs w:val="16"/>
                <w:lang w:val="fr-BE"/>
              </w:rPr>
            </w:pPr>
            <w:r w:rsidRPr="00CC0BA3">
              <w:rPr>
                <w:sz w:val="16"/>
                <w:szCs w:val="16"/>
                <w:lang w:val="fr-BE"/>
              </w:rPr>
              <w:t>8316</w:t>
            </w:r>
          </w:p>
        </w:tc>
        <w:tc>
          <w:tcPr>
            <w:tcW w:w="2268" w:type="dxa"/>
            <w:tcBorders>
              <w:top w:val="nil"/>
              <w:bottom w:val="nil"/>
              <w:right w:val="single" w:sz="12" w:space="0" w:color="auto"/>
            </w:tcBorders>
            <w:vAlign w:val="center"/>
          </w:tcPr>
          <w:p w:rsidR="00C64663" w:rsidRPr="00CC0BA3" w:rsidRDefault="00C64663" w:rsidP="005F5A0C">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99896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F12280">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line="240" w:lineRule="atLeast"/>
              <w:ind w:left="284"/>
              <w:jc w:val="left"/>
              <w:rPr>
                <w:sz w:val="18"/>
                <w:szCs w:val="18"/>
                <w:lang w:val="fr-BE"/>
              </w:rPr>
            </w:pPr>
            <w:r w:rsidRPr="00CC0BA3">
              <w:rPr>
                <w:rFonts w:cs="Arial"/>
                <w:sz w:val="18"/>
                <w:lang w:val="nl-BE"/>
              </w:rPr>
              <w:t>Andere wijzigingen</w:t>
            </w:r>
            <w:r w:rsidRPr="00CC0BA3">
              <w:rPr>
                <w:sz w:val="18"/>
                <w:szCs w:val="18"/>
                <w:lang w:val="fr-BE"/>
              </w:rPr>
              <w:tab/>
              <w:t>(+)/(-)</w:t>
            </w:r>
          </w:p>
        </w:tc>
        <w:tc>
          <w:tcPr>
            <w:tcW w:w="709" w:type="dxa"/>
            <w:tcBorders>
              <w:top w:val="nil"/>
              <w:left w:val="single" w:sz="12" w:space="0" w:color="auto"/>
              <w:bottom w:val="nil"/>
            </w:tcBorders>
            <w:vAlign w:val="center"/>
          </w:tcPr>
          <w:p w:rsidR="00C64663" w:rsidRPr="00CC0BA3" w:rsidRDefault="00C64663"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99906</w:t>
            </w:r>
          </w:p>
        </w:tc>
        <w:tc>
          <w:tcPr>
            <w:tcW w:w="2268" w:type="dxa"/>
            <w:tcBorders>
              <w:top w:val="nil"/>
              <w:bottom w:val="nil"/>
              <w:right w:val="single" w:sz="12" w:space="0" w:color="auto"/>
            </w:tcBorders>
            <w:vAlign w:val="center"/>
          </w:tcPr>
          <w:p w:rsidR="00C64663" w:rsidRPr="00CC0BA3" w:rsidRDefault="00C64663"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F12280">
            <w:pPr>
              <w:tabs>
                <w:tab w:val="right" w:leader="dot" w:pos="1901"/>
              </w:tabs>
              <w:spacing w:line="240" w:lineRule="atLeast"/>
              <w:ind w:left="342" w:right="15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line="240" w:lineRule="atLeast"/>
              <w:jc w:val="left"/>
              <w:rPr>
                <w:sz w:val="18"/>
                <w:szCs w:val="18"/>
                <w:lang w:val="nl-BE"/>
              </w:rPr>
            </w:pPr>
            <w:r w:rsidRPr="00CC0BA3">
              <w:rPr>
                <w:rFonts w:cs="Arial"/>
                <w:b/>
                <w:sz w:val="18"/>
                <w:lang w:val="nl-BE"/>
              </w:rPr>
              <w:t>Afschrijvingen en waardeverminderingen per einde van het boekjaar</w:t>
            </w:r>
            <w:r w:rsidRPr="00CC0BA3">
              <w:rPr>
                <w:sz w:val="18"/>
                <w:szCs w:val="18"/>
                <w:lang w:val="nl-BE"/>
              </w:rPr>
              <w:tab/>
            </w:r>
          </w:p>
        </w:tc>
        <w:tc>
          <w:tcPr>
            <w:tcW w:w="709" w:type="dxa"/>
            <w:tcBorders>
              <w:top w:val="nil"/>
              <w:left w:val="single" w:sz="12" w:space="0" w:color="auto"/>
              <w:bottom w:val="nil"/>
            </w:tcBorders>
            <w:vAlign w:val="center"/>
          </w:tcPr>
          <w:p w:rsidR="00C64663" w:rsidRPr="00CC0BA3" w:rsidRDefault="00C64663" w:rsidP="00285915">
            <w:pPr>
              <w:tabs>
                <w:tab w:val="right" w:leader="dot" w:pos="10631"/>
                <w:tab w:val="right" w:leader="dot" w:pos="10773"/>
              </w:tabs>
              <w:spacing w:before="360" w:line="240" w:lineRule="atLeast"/>
              <w:jc w:val="left"/>
              <w:rPr>
                <w:sz w:val="16"/>
                <w:szCs w:val="16"/>
                <w:lang w:val="fr-BE"/>
              </w:rPr>
            </w:pPr>
            <w:r w:rsidRPr="00CC0BA3">
              <w:rPr>
                <w:sz w:val="16"/>
                <w:szCs w:val="16"/>
                <w:lang w:val="fr-BE"/>
              </w:rPr>
              <w:t>8326</w:t>
            </w:r>
          </w:p>
        </w:tc>
        <w:tc>
          <w:tcPr>
            <w:tcW w:w="2268" w:type="dxa"/>
            <w:tcBorders>
              <w:top w:val="nil"/>
              <w:bottom w:val="nil"/>
              <w:right w:val="single" w:sz="12" w:space="0" w:color="auto"/>
            </w:tcBorders>
            <w:vAlign w:val="center"/>
          </w:tcPr>
          <w:p w:rsidR="00C64663" w:rsidRPr="00CC0BA3" w:rsidRDefault="00C64663" w:rsidP="00285915">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4663" w:rsidRPr="00CC0BA3" w:rsidRDefault="00C64663" w:rsidP="00285915">
            <w:pPr>
              <w:tabs>
                <w:tab w:val="right" w:leader="dot" w:pos="2043"/>
              </w:tabs>
              <w:spacing w:before="360"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spacing w:line="240" w:lineRule="atLeast"/>
              <w:jc w:val="left"/>
              <w:rPr>
                <w:rFonts w:cs="Arial"/>
                <w:sz w:val="18"/>
                <w:lang w:val="fr-FR"/>
              </w:rPr>
            </w:pPr>
          </w:p>
        </w:tc>
        <w:tc>
          <w:tcPr>
            <w:tcW w:w="709" w:type="dxa"/>
            <w:tcBorders>
              <w:top w:val="nil"/>
              <w:left w:val="single" w:sz="12" w:space="0" w:color="auto"/>
              <w:bottom w:val="nil"/>
            </w:tcBorders>
            <w:vAlign w:val="center"/>
          </w:tcPr>
          <w:p w:rsidR="00C64663" w:rsidRPr="00CC0BA3" w:rsidRDefault="00C64663"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4663" w:rsidRPr="00CC0BA3" w:rsidRDefault="00C64663"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line="240" w:lineRule="atLeast"/>
              <w:ind w:left="483"/>
              <w:jc w:val="left"/>
              <w:rPr>
                <w:sz w:val="18"/>
                <w:szCs w:val="18"/>
                <w:lang w:val="fr-BE"/>
              </w:rPr>
            </w:pPr>
          </w:p>
        </w:tc>
      </w:tr>
      <w:tr w:rsidR="00C64663" w:rsidRPr="00CC0BA3" w:rsidTr="005F5A0C">
        <w:trPr>
          <w:trHeight w:val="283"/>
        </w:trPr>
        <w:tc>
          <w:tcPr>
            <w:tcW w:w="5613" w:type="dxa"/>
            <w:tcBorders>
              <w:top w:val="nil"/>
              <w:left w:val="nil"/>
              <w:bottom w:val="nil"/>
              <w:right w:val="nil"/>
            </w:tcBorders>
            <w:vAlign w:val="center"/>
          </w:tcPr>
          <w:p w:rsidR="00C64663" w:rsidRPr="00CC0BA3" w:rsidRDefault="00C64663" w:rsidP="00BE677B">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Pr="00CC0BA3">
              <w:rPr>
                <w:smallCaps/>
                <w:lang w:val="nl-BE"/>
              </w:rPr>
              <w:tab/>
            </w:r>
          </w:p>
        </w:tc>
        <w:tc>
          <w:tcPr>
            <w:tcW w:w="709" w:type="dxa"/>
            <w:tcBorders>
              <w:top w:val="nil"/>
              <w:left w:val="single" w:sz="12" w:space="0" w:color="auto"/>
              <w:bottom w:val="single" w:sz="12" w:space="0" w:color="auto"/>
            </w:tcBorders>
            <w:vAlign w:val="center"/>
          </w:tcPr>
          <w:p w:rsidR="00C64663" w:rsidRPr="00CC0BA3" w:rsidRDefault="00C64663" w:rsidP="00725C29">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(27)</w:t>
            </w:r>
          </w:p>
        </w:tc>
        <w:tc>
          <w:tcPr>
            <w:tcW w:w="2268" w:type="dxa"/>
            <w:tcBorders>
              <w:top w:val="nil"/>
              <w:bottom w:val="single" w:sz="12" w:space="0" w:color="auto"/>
              <w:right w:val="single" w:sz="12" w:space="0" w:color="auto"/>
            </w:tcBorders>
            <w:vAlign w:val="center"/>
          </w:tcPr>
          <w:p w:rsidR="00C64663" w:rsidRPr="00CC0BA3" w:rsidRDefault="00C64663" w:rsidP="005F5A0C">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C64663" w:rsidRPr="00CC0BA3" w:rsidRDefault="00C64663" w:rsidP="00644B02">
            <w:pPr>
              <w:tabs>
                <w:tab w:val="right" w:leader="dot" w:pos="2043"/>
              </w:tabs>
              <w:spacing w:before="120" w:after="60" w:line="240" w:lineRule="atLeast"/>
              <w:ind w:left="483"/>
              <w:jc w:val="left"/>
              <w:rPr>
                <w:sz w:val="18"/>
                <w:szCs w:val="18"/>
                <w:lang w:val="fr-BE"/>
              </w:rPr>
            </w:pPr>
          </w:p>
        </w:tc>
      </w:tr>
    </w:tbl>
    <w:p w:rsidR="00725C29" w:rsidRPr="00CC0BA3" w:rsidRDefault="00725C29" w:rsidP="00725C29">
      <w:pPr>
        <w:tabs>
          <w:tab w:val="right" w:leader="dot" w:pos="10631"/>
          <w:tab w:val="right" w:leader="dot" w:pos="10773"/>
        </w:tabs>
        <w:spacing w:line="240" w:lineRule="auto"/>
        <w:jc w:val="left"/>
        <w:rPr>
          <w:sz w:val="18"/>
          <w:szCs w:val="18"/>
          <w:lang w:val="fr-BE"/>
        </w:rPr>
      </w:pPr>
    </w:p>
    <w:p w:rsidR="00B022F2" w:rsidRPr="00CC0BA3" w:rsidRDefault="00B022F2" w:rsidP="00432B5E">
      <w:pPr>
        <w:tabs>
          <w:tab w:val="right" w:leader="dot" w:pos="10631"/>
          <w:tab w:val="right" w:leader="dot" w:pos="10773"/>
        </w:tabs>
        <w:spacing w:line="240" w:lineRule="auto"/>
        <w:jc w:val="left"/>
        <w:rPr>
          <w:sz w:val="18"/>
          <w:szCs w:val="18"/>
          <w:lang w:val="fr-BE"/>
        </w:rPr>
      </w:pPr>
    </w:p>
    <w:p w:rsidR="00B022F2" w:rsidRPr="00CC0BA3" w:rsidRDefault="00B022F2" w:rsidP="00432B5E">
      <w:pPr>
        <w:tabs>
          <w:tab w:val="right" w:leader="dot" w:pos="10631"/>
          <w:tab w:val="right" w:leader="dot" w:pos="10773"/>
        </w:tabs>
        <w:spacing w:line="240" w:lineRule="auto"/>
        <w:jc w:val="left"/>
        <w:rPr>
          <w:sz w:val="18"/>
          <w:szCs w:val="18"/>
          <w:lang w:val="fr-BE"/>
        </w:rPr>
        <w:sectPr w:rsidR="00B022F2"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CC0BA3" w:rsidTr="00F12280">
        <w:trPr>
          <w:trHeight w:val="283"/>
        </w:trPr>
        <w:tc>
          <w:tcPr>
            <w:tcW w:w="567" w:type="dxa"/>
            <w:tcBorders>
              <w:left w:val="single" w:sz="6" w:space="0" w:color="auto"/>
              <w:bottom w:val="single" w:sz="6" w:space="0" w:color="auto"/>
              <w:right w:val="single" w:sz="6" w:space="0" w:color="auto"/>
            </w:tcBorders>
            <w:vAlign w:val="center"/>
          </w:tcPr>
          <w:p w:rsidR="00445368" w:rsidRPr="00CC0BA3" w:rsidRDefault="00445368" w:rsidP="00711C74">
            <w:pPr>
              <w:spacing w:line="240" w:lineRule="atLeast"/>
              <w:jc w:val="left"/>
              <w:rPr>
                <w:lang w:val="fr-BE"/>
              </w:rPr>
            </w:pPr>
            <w:r w:rsidRPr="00CC0BA3">
              <w:rPr>
                <w:lang w:val="fr-BE"/>
              </w:rPr>
              <w:t>N</w:t>
            </w:r>
            <w:r w:rsidR="00711C74" w:rsidRPr="00CC0BA3">
              <w:rPr>
                <w:lang w:val="fr-BE"/>
              </w:rPr>
              <w:t>r.</w:t>
            </w:r>
          </w:p>
        </w:tc>
        <w:tc>
          <w:tcPr>
            <w:tcW w:w="2891" w:type="dxa"/>
            <w:tcBorders>
              <w:left w:val="single" w:sz="6" w:space="0" w:color="auto"/>
              <w:bottom w:val="single" w:sz="6" w:space="0" w:color="auto"/>
              <w:right w:val="single" w:sz="6" w:space="0" w:color="auto"/>
            </w:tcBorders>
            <w:vAlign w:val="center"/>
          </w:tcPr>
          <w:p w:rsidR="00445368" w:rsidRPr="00CC0BA3"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445368" w:rsidRPr="00CC0BA3"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445368" w:rsidRPr="00CC0BA3" w:rsidRDefault="00445368"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.10.1</w:t>
            </w:r>
          </w:p>
        </w:tc>
      </w:tr>
    </w:tbl>
    <w:p w:rsidR="00445368" w:rsidRPr="00CC0BA3" w:rsidRDefault="00445368" w:rsidP="00445368">
      <w:pPr>
        <w:spacing w:line="240" w:lineRule="auto"/>
        <w:jc w:val="left"/>
        <w:rPr>
          <w:sz w:val="18"/>
          <w:szCs w:val="18"/>
          <w:lang w:val="fr-BE"/>
        </w:rPr>
      </w:pPr>
    </w:p>
    <w:p w:rsidR="00B022F2" w:rsidRPr="00CC0BA3" w:rsidRDefault="00B022F2" w:rsidP="00285915">
      <w:pPr>
        <w:spacing w:line="240" w:lineRule="auto"/>
        <w:jc w:val="left"/>
        <w:rPr>
          <w:sz w:val="18"/>
          <w:szCs w:val="18"/>
          <w:lang w:val="fr-BE"/>
        </w:rPr>
      </w:pPr>
    </w:p>
    <w:p w:rsidR="00711C74" w:rsidRPr="00CC0BA3" w:rsidRDefault="00711C74" w:rsidP="00711C74">
      <w:pPr>
        <w:spacing w:line="240" w:lineRule="atLeast"/>
        <w:ind w:right="-2"/>
        <w:jc w:val="left"/>
        <w:rPr>
          <w:lang w:val="nl-BE"/>
        </w:rPr>
      </w:pPr>
      <w:r w:rsidRPr="00CC0BA3">
        <w:rPr>
          <w:b/>
          <w:lang w:val="nl-BE"/>
        </w:rPr>
        <w:t>STAAT VAN DE FINANCIËLE VASTE ACTIVA</w:t>
      </w:r>
    </w:p>
    <w:p w:rsidR="00B022F2" w:rsidRPr="00CC0BA3" w:rsidRDefault="00B022F2"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11C74" w:rsidRPr="00CC0BA3" w:rsidTr="00A52259">
        <w:trPr>
          <w:trHeight w:val="283"/>
        </w:trPr>
        <w:tc>
          <w:tcPr>
            <w:tcW w:w="5613" w:type="dxa"/>
            <w:tcBorders>
              <w:top w:val="nil"/>
              <w:left w:val="nil"/>
              <w:bottom w:val="nil"/>
              <w:right w:val="nil"/>
            </w:tcBorders>
            <w:vAlign w:val="center"/>
          </w:tcPr>
          <w:p w:rsidR="00711C74" w:rsidRPr="00CC0BA3" w:rsidRDefault="00711C74"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711C74" w:rsidRPr="00CC0BA3" w:rsidRDefault="00711C74" w:rsidP="00644B02">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711C74" w:rsidRPr="00CC0BA3" w:rsidRDefault="00711C74"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B022F2" w:rsidRPr="00B000CE" w:rsidTr="00A52259">
        <w:trPr>
          <w:trHeight w:val="283"/>
        </w:trPr>
        <w:tc>
          <w:tcPr>
            <w:tcW w:w="5613" w:type="dxa"/>
            <w:tcBorders>
              <w:top w:val="nil"/>
              <w:left w:val="nil"/>
              <w:bottom w:val="nil"/>
              <w:right w:val="nil"/>
            </w:tcBorders>
            <w:vAlign w:val="center"/>
          </w:tcPr>
          <w:p w:rsidR="00B022F2" w:rsidRPr="00CC0BA3" w:rsidRDefault="00711C74" w:rsidP="00644B02">
            <w:pPr>
              <w:spacing w:line="240" w:lineRule="atLeast"/>
              <w:jc w:val="left"/>
              <w:rPr>
                <w:b/>
                <w:smallCaps/>
                <w:lang w:val="nl-BE"/>
              </w:rPr>
            </w:pPr>
            <w:r w:rsidRPr="00CC0BA3">
              <w:rPr>
                <w:rFonts w:cs="Arial"/>
                <w:b/>
                <w:smallCaps/>
                <w:lang w:val="nl-BE"/>
              </w:rPr>
              <w:t>Vennootschappen waarop vermogensmutatiemethode is toegepast</w:t>
            </w:r>
            <w:r w:rsidRPr="00CC0BA3">
              <w:rPr>
                <w:rFonts w:cs="Arial"/>
                <w:smallCaps/>
                <w:lang w:val="nl-BE"/>
              </w:rPr>
              <w:t xml:space="preserve"> - </w:t>
            </w:r>
            <w:r w:rsidRPr="00CC0BA3">
              <w:rPr>
                <w:rFonts w:cs="Arial"/>
                <w:b/>
                <w:smallCaps/>
                <w:lang w:val="nl-BE"/>
              </w:rPr>
              <w:t>Deelnemingen</w:t>
            </w: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nl-BE"/>
              </w:rPr>
            </w:pPr>
          </w:p>
        </w:tc>
      </w:tr>
      <w:tr w:rsidR="00B022F2" w:rsidRPr="00B000CE" w:rsidTr="00A52259">
        <w:trPr>
          <w:trHeight w:val="283"/>
        </w:trPr>
        <w:tc>
          <w:tcPr>
            <w:tcW w:w="5613" w:type="dxa"/>
            <w:tcBorders>
              <w:top w:val="nil"/>
              <w:left w:val="nil"/>
              <w:bottom w:val="nil"/>
              <w:right w:val="nil"/>
            </w:tcBorders>
            <w:vAlign w:val="center"/>
          </w:tcPr>
          <w:p w:rsidR="00B022F2" w:rsidRPr="00CC0BA3"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nl-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711C74" w:rsidP="00A52259">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B022F2" w:rsidRPr="00CC0BA3">
              <w:rPr>
                <w:sz w:val="18"/>
                <w:szCs w:val="18"/>
                <w:lang w:val="nl-BE"/>
              </w:rPr>
              <w:tab/>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before="120" w:line="240" w:lineRule="atLeast"/>
              <w:jc w:val="left"/>
              <w:rPr>
                <w:sz w:val="16"/>
                <w:szCs w:val="16"/>
                <w:lang w:val="fr-BE"/>
              </w:rPr>
            </w:pPr>
            <w:r w:rsidRPr="00CC0BA3">
              <w:rPr>
                <w:sz w:val="16"/>
                <w:szCs w:val="16"/>
                <w:lang w:val="fr-BE"/>
              </w:rPr>
              <w:t>8</w:t>
            </w:r>
            <w:r w:rsidR="00DD6F25" w:rsidRPr="00CC0BA3">
              <w:rPr>
                <w:sz w:val="16"/>
                <w:szCs w:val="16"/>
                <w:lang w:val="fr-BE"/>
              </w:rPr>
              <w:t>3</w:t>
            </w:r>
            <w:r w:rsidRPr="00CC0BA3">
              <w:rPr>
                <w:sz w:val="16"/>
                <w:szCs w:val="16"/>
                <w:lang w:val="fr-BE"/>
              </w:rPr>
              <w:t>91P</w:t>
            </w:r>
          </w:p>
        </w:tc>
        <w:tc>
          <w:tcPr>
            <w:tcW w:w="2268" w:type="dxa"/>
            <w:tcBorders>
              <w:top w:val="nil"/>
              <w:bottom w:val="nil"/>
              <w:right w:val="single" w:sz="12"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711C74" w:rsidP="00644B02">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2F2" w:rsidRPr="00CC0BA3" w:rsidRDefault="00B022F2" w:rsidP="00644B02">
            <w:pPr>
              <w:tabs>
                <w:tab w:val="right" w:leader="dot" w:pos="2043"/>
              </w:tabs>
              <w:spacing w:before="120" w:line="240" w:lineRule="atLeast"/>
              <w:ind w:left="48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711C74" w:rsidP="00A52259">
            <w:pPr>
              <w:tabs>
                <w:tab w:val="right" w:leader="dot" w:pos="5387"/>
              </w:tabs>
              <w:spacing w:line="240" w:lineRule="atLeast"/>
              <w:ind w:left="284"/>
              <w:jc w:val="left"/>
              <w:rPr>
                <w:sz w:val="18"/>
                <w:szCs w:val="18"/>
                <w:lang w:val="fr-BE"/>
              </w:rPr>
            </w:pPr>
            <w:r w:rsidRPr="00CC0BA3">
              <w:rPr>
                <w:rFonts w:cs="Arial"/>
                <w:sz w:val="18"/>
                <w:lang w:val="nl-BE"/>
              </w:rPr>
              <w:t>Aanschaffingen</w:t>
            </w:r>
            <w:r w:rsidR="00B022F2" w:rsidRPr="00CC0BA3">
              <w:rPr>
                <w:sz w:val="18"/>
                <w:szCs w:val="18"/>
                <w:lang w:val="fr-BE"/>
              </w:rPr>
              <w:tab/>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line="240" w:lineRule="atLeast"/>
              <w:jc w:val="left"/>
              <w:rPr>
                <w:sz w:val="16"/>
                <w:szCs w:val="16"/>
                <w:lang w:val="fr-BE"/>
              </w:rPr>
            </w:pPr>
            <w:r w:rsidRPr="00CC0BA3">
              <w:rPr>
                <w:sz w:val="16"/>
                <w:szCs w:val="16"/>
                <w:lang w:val="fr-BE"/>
              </w:rPr>
              <w:t>8</w:t>
            </w:r>
            <w:r w:rsidR="00DD6F25" w:rsidRPr="00CC0BA3">
              <w:rPr>
                <w:sz w:val="16"/>
                <w:szCs w:val="16"/>
                <w:lang w:val="fr-BE"/>
              </w:rPr>
              <w:t>3</w:t>
            </w:r>
            <w:r w:rsidRPr="00CC0BA3">
              <w:rPr>
                <w:sz w:val="16"/>
                <w:szCs w:val="16"/>
                <w:lang w:val="fr-BE"/>
              </w:rPr>
              <w:t>61</w:t>
            </w:r>
          </w:p>
        </w:tc>
        <w:tc>
          <w:tcPr>
            <w:tcW w:w="2268" w:type="dxa"/>
            <w:tcBorders>
              <w:top w:val="nil"/>
              <w:bottom w:val="nil"/>
              <w:right w:val="single" w:sz="12" w:space="0" w:color="auto"/>
            </w:tcBorders>
            <w:vAlign w:val="center"/>
          </w:tcPr>
          <w:p w:rsidR="00B022F2" w:rsidRPr="00CC0BA3" w:rsidRDefault="00B022F2"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711C74" w:rsidP="00A52259">
            <w:pPr>
              <w:tabs>
                <w:tab w:val="right" w:leader="dot" w:pos="5387"/>
              </w:tabs>
              <w:spacing w:line="240" w:lineRule="atLeast"/>
              <w:ind w:left="284"/>
              <w:jc w:val="left"/>
              <w:rPr>
                <w:sz w:val="18"/>
                <w:szCs w:val="18"/>
                <w:lang w:val="fr-BE"/>
              </w:rPr>
            </w:pPr>
            <w:r w:rsidRPr="00CC0BA3">
              <w:rPr>
                <w:rFonts w:cs="Arial"/>
                <w:sz w:val="18"/>
                <w:lang w:val="nl-BE"/>
              </w:rPr>
              <w:t>Overdrachten en buitengebruikstellingen</w:t>
            </w:r>
            <w:r w:rsidR="00B022F2" w:rsidRPr="00CC0BA3">
              <w:rPr>
                <w:sz w:val="18"/>
                <w:szCs w:val="18"/>
                <w:lang w:val="fr-BE"/>
              </w:rPr>
              <w:tab/>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line="240" w:lineRule="atLeast"/>
              <w:jc w:val="left"/>
              <w:rPr>
                <w:sz w:val="16"/>
                <w:szCs w:val="16"/>
                <w:lang w:val="fr-BE"/>
              </w:rPr>
            </w:pPr>
            <w:r w:rsidRPr="00CC0BA3">
              <w:rPr>
                <w:sz w:val="16"/>
                <w:szCs w:val="16"/>
                <w:lang w:val="fr-BE"/>
              </w:rPr>
              <w:t>8</w:t>
            </w:r>
            <w:r w:rsidR="00DD6F25" w:rsidRPr="00CC0BA3">
              <w:rPr>
                <w:sz w:val="16"/>
                <w:szCs w:val="16"/>
                <w:lang w:val="fr-BE"/>
              </w:rPr>
              <w:t>3</w:t>
            </w:r>
            <w:r w:rsidRPr="00CC0BA3">
              <w:rPr>
                <w:sz w:val="16"/>
                <w:szCs w:val="16"/>
                <w:lang w:val="fr-BE"/>
              </w:rPr>
              <w:t>71</w:t>
            </w:r>
          </w:p>
        </w:tc>
        <w:tc>
          <w:tcPr>
            <w:tcW w:w="2268" w:type="dxa"/>
            <w:tcBorders>
              <w:top w:val="nil"/>
              <w:bottom w:val="nil"/>
              <w:right w:val="single" w:sz="12" w:space="0" w:color="auto"/>
            </w:tcBorders>
            <w:vAlign w:val="center"/>
          </w:tcPr>
          <w:p w:rsidR="00B022F2" w:rsidRPr="00CC0BA3" w:rsidRDefault="00B022F2"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711C74" w:rsidP="00A52259">
            <w:pPr>
              <w:tabs>
                <w:tab w:val="right" w:leader="dot" w:pos="5387"/>
              </w:tabs>
              <w:spacing w:line="240" w:lineRule="atLeast"/>
              <w:ind w:left="284"/>
              <w:jc w:val="left"/>
              <w:rPr>
                <w:sz w:val="18"/>
                <w:szCs w:val="18"/>
                <w:lang w:val="nl-BE"/>
              </w:rPr>
            </w:pPr>
            <w:r w:rsidRPr="00CC0BA3">
              <w:rPr>
                <w:rFonts w:cs="Arial"/>
                <w:sz w:val="18"/>
                <w:lang w:val="nl-BE"/>
              </w:rPr>
              <w:t>Overboekingen van een post naar een andere</w:t>
            </w:r>
            <w:r w:rsidR="00B022F2" w:rsidRPr="00CC0BA3">
              <w:rPr>
                <w:sz w:val="18"/>
                <w:szCs w:val="18"/>
                <w:lang w:val="nl-BE"/>
              </w:rPr>
              <w:tab/>
              <w:t>(+)/(-)</w:t>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line="240" w:lineRule="atLeast"/>
              <w:jc w:val="left"/>
              <w:rPr>
                <w:sz w:val="16"/>
                <w:szCs w:val="16"/>
                <w:lang w:val="fr-BE"/>
              </w:rPr>
            </w:pPr>
            <w:r w:rsidRPr="00CC0BA3">
              <w:rPr>
                <w:sz w:val="16"/>
                <w:szCs w:val="16"/>
                <w:lang w:val="fr-BE"/>
              </w:rPr>
              <w:t>8</w:t>
            </w:r>
            <w:r w:rsidR="00DD6F25" w:rsidRPr="00CC0BA3">
              <w:rPr>
                <w:sz w:val="16"/>
                <w:szCs w:val="16"/>
                <w:lang w:val="fr-BE"/>
              </w:rPr>
              <w:t>3</w:t>
            </w:r>
            <w:r w:rsidRPr="00CC0BA3">
              <w:rPr>
                <w:sz w:val="16"/>
                <w:szCs w:val="16"/>
                <w:lang w:val="fr-BE"/>
              </w:rPr>
              <w:t>81</w:t>
            </w:r>
          </w:p>
        </w:tc>
        <w:tc>
          <w:tcPr>
            <w:tcW w:w="2268" w:type="dxa"/>
            <w:tcBorders>
              <w:top w:val="nil"/>
              <w:bottom w:val="nil"/>
              <w:right w:val="single" w:sz="12" w:space="0" w:color="auto"/>
            </w:tcBorders>
            <w:vAlign w:val="center"/>
          </w:tcPr>
          <w:p w:rsidR="00B022F2" w:rsidRPr="00CC0BA3" w:rsidRDefault="00B022F2"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r>
      <w:tr w:rsidR="00445368" w:rsidRPr="00CC0BA3" w:rsidTr="00F12280">
        <w:trPr>
          <w:trHeight w:val="283"/>
        </w:trPr>
        <w:tc>
          <w:tcPr>
            <w:tcW w:w="5613" w:type="dxa"/>
            <w:tcBorders>
              <w:top w:val="nil"/>
              <w:left w:val="nil"/>
              <w:bottom w:val="nil"/>
              <w:right w:val="nil"/>
            </w:tcBorders>
            <w:vAlign w:val="center"/>
          </w:tcPr>
          <w:p w:rsidR="00445368" w:rsidRPr="00CC0BA3" w:rsidRDefault="00711C74" w:rsidP="00F12280">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00445368" w:rsidRPr="00CC0BA3">
              <w:rPr>
                <w:sz w:val="18"/>
                <w:szCs w:val="18"/>
                <w:lang w:val="fr-BE"/>
              </w:rPr>
              <w:tab/>
              <w:t>(+)/(-)</w:t>
            </w:r>
          </w:p>
        </w:tc>
        <w:tc>
          <w:tcPr>
            <w:tcW w:w="709" w:type="dxa"/>
            <w:tcBorders>
              <w:top w:val="nil"/>
              <w:left w:val="single" w:sz="12" w:space="0" w:color="auto"/>
              <w:bottom w:val="nil"/>
            </w:tcBorders>
            <w:vAlign w:val="center"/>
          </w:tcPr>
          <w:p w:rsidR="00445368" w:rsidRPr="00CC0BA3" w:rsidRDefault="00445368"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99911</w:t>
            </w:r>
          </w:p>
        </w:tc>
        <w:tc>
          <w:tcPr>
            <w:tcW w:w="2268" w:type="dxa"/>
            <w:tcBorders>
              <w:top w:val="nil"/>
              <w:bottom w:val="nil"/>
              <w:right w:val="single" w:sz="12" w:space="0" w:color="auto"/>
            </w:tcBorders>
            <w:vAlign w:val="center"/>
          </w:tcPr>
          <w:p w:rsidR="00445368" w:rsidRPr="00CC0BA3" w:rsidRDefault="00445368"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445368" w:rsidRPr="00CC0BA3" w:rsidRDefault="00445368" w:rsidP="00F12280">
            <w:pPr>
              <w:tabs>
                <w:tab w:val="right" w:leader="dot" w:pos="1901"/>
              </w:tabs>
              <w:spacing w:line="240" w:lineRule="atLeast"/>
              <w:ind w:left="342" w:right="15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B022F2" w:rsidRPr="00CC0BA3">
              <w:rPr>
                <w:sz w:val="18"/>
                <w:szCs w:val="18"/>
                <w:lang w:val="nl-BE"/>
              </w:rPr>
              <w:tab/>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before="120" w:line="240" w:lineRule="atLeast"/>
              <w:jc w:val="left"/>
              <w:rPr>
                <w:sz w:val="16"/>
                <w:szCs w:val="16"/>
                <w:lang w:val="fr-BE"/>
              </w:rPr>
            </w:pPr>
            <w:r w:rsidRPr="00CC0BA3">
              <w:rPr>
                <w:sz w:val="16"/>
                <w:szCs w:val="16"/>
                <w:lang w:val="fr-BE"/>
              </w:rPr>
              <w:t>8</w:t>
            </w:r>
            <w:r w:rsidR="00DD6F25" w:rsidRPr="00CC0BA3">
              <w:rPr>
                <w:sz w:val="16"/>
                <w:szCs w:val="16"/>
                <w:lang w:val="fr-BE"/>
              </w:rPr>
              <w:t>3</w:t>
            </w:r>
            <w:r w:rsidRPr="00CC0BA3">
              <w:rPr>
                <w:sz w:val="16"/>
                <w:szCs w:val="16"/>
                <w:lang w:val="fr-BE"/>
              </w:rPr>
              <w:t>91</w:t>
            </w:r>
          </w:p>
        </w:tc>
        <w:tc>
          <w:tcPr>
            <w:tcW w:w="2268" w:type="dxa"/>
            <w:tcBorders>
              <w:top w:val="nil"/>
              <w:bottom w:val="nil"/>
              <w:right w:val="single" w:sz="12"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2043"/>
              </w:tabs>
              <w:spacing w:before="120" w:line="240" w:lineRule="atLeast"/>
              <w:ind w:left="48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before="120" w:line="240" w:lineRule="atLeast"/>
              <w:jc w:val="left"/>
              <w:rPr>
                <w:sz w:val="16"/>
                <w:szCs w:val="16"/>
                <w:lang w:val="fr-BE"/>
              </w:rPr>
            </w:pPr>
            <w:r w:rsidRPr="00CC0BA3">
              <w:rPr>
                <w:sz w:val="16"/>
                <w:szCs w:val="16"/>
                <w:lang w:val="fr-BE"/>
              </w:rPr>
              <w:t>8451P</w:t>
            </w:r>
          </w:p>
        </w:tc>
        <w:tc>
          <w:tcPr>
            <w:tcW w:w="2268" w:type="dxa"/>
            <w:tcBorders>
              <w:top w:val="nil"/>
              <w:bottom w:val="nil"/>
              <w:right w:val="single" w:sz="12" w:space="0" w:color="auto"/>
            </w:tcBorders>
            <w:vAlign w:val="center"/>
          </w:tcPr>
          <w:p w:rsidR="00DB44FB" w:rsidRPr="00CC0BA3" w:rsidRDefault="00DB44FB"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DB44FB" w:rsidRPr="00CC0BA3" w:rsidRDefault="00DB44FB"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DB44FB" w:rsidRPr="00CC0BA3" w:rsidRDefault="00DB44FB"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B44FB" w:rsidRPr="00CC0BA3" w:rsidRDefault="00DB44FB"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line="240" w:lineRule="atLeast"/>
              <w:jc w:val="left"/>
              <w:rPr>
                <w:sz w:val="16"/>
                <w:szCs w:val="16"/>
                <w:lang w:val="fr-BE"/>
              </w:rPr>
            </w:pPr>
            <w:r w:rsidRPr="00CC0BA3">
              <w:rPr>
                <w:sz w:val="16"/>
                <w:szCs w:val="16"/>
                <w:lang w:val="fr-BE"/>
              </w:rPr>
              <w:t>8411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line="240" w:lineRule="atLeast"/>
              <w:jc w:val="left"/>
              <w:rPr>
                <w:sz w:val="16"/>
                <w:szCs w:val="16"/>
                <w:lang w:val="fr-BE"/>
              </w:rPr>
            </w:pPr>
            <w:r w:rsidRPr="00CC0BA3">
              <w:rPr>
                <w:sz w:val="16"/>
                <w:szCs w:val="16"/>
                <w:lang w:val="fr-BE"/>
              </w:rPr>
              <w:t>8421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line="240" w:lineRule="atLeast"/>
              <w:jc w:val="left"/>
              <w:rPr>
                <w:sz w:val="16"/>
                <w:szCs w:val="16"/>
                <w:lang w:val="fr-BE"/>
              </w:rPr>
            </w:pPr>
            <w:r w:rsidRPr="00CC0BA3">
              <w:rPr>
                <w:sz w:val="16"/>
                <w:szCs w:val="16"/>
                <w:lang w:val="fr-BE"/>
              </w:rPr>
              <w:t>8431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F12280">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DB44FB" w:rsidRPr="00CC0BA3" w:rsidRDefault="00DB44FB"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99921</w:t>
            </w:r>
          </w:p>
        </w:tc>
        <w:tc>
          <w:tcPr>
            <w:tcW w:w="2268" w:type="dxa"/>
            <w:tcBorders>
              <w:top w:val="nil"/>
              <w:bottom w:val="nil"/>
              <w:right w:val="single" w:sz="12" w:space="0" w:color="auto"/>
            </w:tcBorders>
            <w:vAlign w:val="center"/>
          </w:tcPr>
          <w:p w:rsidR="00DB44FB" w:rsidRPr="00CC0BA3" w:rsidRDefault="00DB44F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F12280">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line="240" w:lineRule="atLeast"/>
              <w:jc w:val="left"/>
              <w:rPr>
                <w:sz w:val="16"/>
                <w:szCs w:val="16"/>
                <w:lang w:val="fr-BE"/>
              </w:rPr>
            </w:pPr>
            <w:r w:rsidRPr="00CC0BA3">
              <w:rPr>
                <w:sz w:val="16"/>
                <w:szCs w:val="16"/>
                <w:lang w:val="fr-BE"/>
              </w:rPr>
              <w:t>8441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E71A01">
            <w:pPr>
              <w:tabs>
                <w:tab w:val="right" w:leader="dot" w:pos="5387"/>
              </w:tabs>
              <w:spacing w:before="120" w:line="240" w:lineRule="atLeast"/>
              <w:jc w:val="left"/>
              <w:rPr>
                <w:sz w:val="18"/>
                <w:szCs w:val="18"/>
                <w:lang w:val="nl-BE"/>
              </w:rPr>
            </w:pPr>
            <w:proofErr w:type="spellStart"/>
            <w:r w:rsidRPr="00CC0BA3">
              <w:rPr>
                <w:rFonts w:cs="Arial"/>
                <w:b/>
                <w:sz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Pr="00CC0BA3">
              <w:rPr>
                <w:sz w:val="18"/>
                <w:szCs w:val="18"/>
                <w:lang w:val="nl-BE"/>
              </w:rPr>
              <w:tab/>
            </w:r>
          </w:p>
        </w:tc>
        <w:tc>
          <w:tcPr>
            <w:tcW w:w="709" w:type="dxa"/>
            <w:tcBorders>
              <w:top w:val="nil"/>
              <w:left w:val="single" w:sz="12" w:space="0" w:color="auto"/>
              <w:bottom w:val="nil"/>
            </w:tcBorders>
            <w:vAlign w:val="center"/>
          </w:tcPr>
          <w:p w:rsidR="00DB44FB" w:rsidRPr="00CC0BA3" w:rsidRDefault="00DB44FB" w:rsidP="00DD6F25">
            <w:pPr>
              <w:tabs>
                <w:tab w:val="right" w:leader="dot" w:pos="10631"/>
                <w:tab w:val="right" w:leader="dot" w:pos="10773"/>
              </w:tabs>
              <w:spacing w:before="120" w:line="240" w:lineRule="atLeast"/>
              <w:jc w:val="left"/>
              <w:rPr>
                <w:sz w:val="16"/>
                <w:szCs w:val="16"/>
                <w:lang w:val="fr-BE"/>
              </w:rPr>
            </w:pPr>
            <w:r w:rsidRPr="00CC0BA3">
              <w:rPr>
                <w:sz w:val="16"/>
                <w:szCs w:val="16"/>
                <w:lang w:val="fr-BE"/>
              </w:rPr>
              <w:t>8451</w:t>
            </w:r>
          </w:p>
        </w:tc>
        <w:tc>
          <w:tcPr>
            <w:tcW w:w="2268" w:type="dxa"/>
            <w:tcBorders>
              <w:top w:val="nil"/>
              <w:bottom w:val="nil"/>
              <w:right w:val="single" w:sz="12" w:space="0" w:color="auto"/>
            </w:tcBorders>
            <w:vAlign w:val="center"/>
          </w:tcPr>
          <w:p w:rsidR="00DB44FB" w:rsidRPr="00CC0BA3" w:rsidRDefault="00DB44FB"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022F2" w:rsidRPr="00CC0BA3" w:rsidRDefault="00B022F2" w:rsidP="00644B02">
            <w:pPr>
              <w:tabs>
                <w:tab w:val="right" w:leader="dot" w:pos="1901"/>
              </w:tabs>
              <w:spacing w:line="240" w:lineRule="atLeast"/>
              <w:ind w:left="342" w:right="15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Waardeverminderingen per einde van het boekjaar</w:t>
            </w:r>
            <w:r w:rsidR="00B022F2" w:rsidRPr="00CC0BA3">
              <w:rPr>
                <w:sz w:val="18"/>
                <w:szCs w:val="18"/>
                <w:lang w:val="nl-BE"/>
              </w:rPr>
              <w:tab/>
            </w:r>
          </w:p>
        </w:tc>
        <w:tc>
          <w:tcPr>
            <w:tcW w:w="709" w:type="dxa"/>
            <w:tcBorders>
              <w:top w:val="nil"/>
              <w:left w:val="single" w:sz="12" w:space="0" w:color="auto"/>
              <w:bottom w:val="nil"/>
            </w:tcBorders>
            <w:vAlign w:val="center"/>
          </w:tcPr>
          <w:p w:rsidR="00B022F2" w:rsidRPr="00CC0BA3" w:rsidRDefault="00B022F2" w:rsidP="00DD6F25">
            <w:pPr>
              <w:tabs>
                <w:tab w:val="right" w:leader="dot" w:pos="10631"/>
                <w:tab w:val="right" w:leader="dot" w:pos="10773"/>
              </w:tabs>
              <w:spacing w:before="120" w:line="240" w:lineRule="atLeast"/>
              <w:jc w:val="left"/>
              <w:rPr>
                <w:sz w:val="16"/>
                <w:szCs w:val="16"/>
                <w:lang w:val="fr-BE"/>
              </w:rPr>
            </w:pPr>
            <w:r w:rsidRPr="00CC0BA3">
              <w:rPr>
                <w:sz w:val="16"/>
                <w:szCs w:val="16"/>
                <w:lang w:val="fr-BE"/>
              </w:rPr>
              <w:t>8</w:t>
            </w:r>
            <w:r w:rsidR="00DD6F25" w:rsidRPr="00CC0BA3">
              <w:rPr>
                <w:sz w:val="16"/>
                <w:szCs w:val="16"/>
                <w:lang w:val="fr-BE"/>
              </w:rPr>
              <w:t>5</w:t>
            </w:r>
            <w:r w:rsidRPr="00CC0BA3">
              <w:rPr>
                <w:sz w:val="16"/>
                <w:szCs w:val="16"/>
                <w:lang w:val="fr-BE"/>
              </w:rPr>
              <w:t>21</w:t>
            </w:r>
            <w:r w:rsidR="00DD6F25" w:rsidRPr="00CC0BA3">
              <w:rPr>
                <w:sz w:val="16"/>
                <w:szCs w:val="16"/>
                <w:lang w:val="fr-BE"/>
              </w:rPr>
              <w:t>P</w:t>
            </w:r>
          </w:p>
        </w:tc>
        <w:tc>
          <w:tcPr>
            <w:tcW w:w="2268" w:type="dxa"/>
            <w:tcBorders>
              <w:top w:val="nil"/>
              <w:bottom w:val="nil"/>
              <w:right w:val="single" w:sz="12"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DB44FB" w:rsidRPr="00CC0BA3" w:rsidRDefault="00DB44FB"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B44FB" w:rsidRPr="00CC0BA3" w:rsidRDefault="00DB44FB"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Geboekt</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2F2C10">
            <w:pPr>
              <w:tabs>
                <w:tab w:val="right" w:leader="dot" w:pos="10631"/>
                <w:tab w:val="right" w:leader="dot" w:pos="10773"/>
              </w:tabs>
              <w:spacing w:line="240" w:lineRule="atLeast"/>
              <w:jc w:val="left"/>
              <w:rPr>
                <w:sz w:val="16"/>
                <w:szCs w:val="16"/>
                <w:lang w:val="fr-BE"/>
              </w:rPr>
            </w:pPr>
            <w:r w:rsidRPr="00CC0BA3">
              <w:rPr>
                <w:sz w:val="16"/>
                <w:szCs w:val="16"/>
                <w:lang w:val="fr-BE"/>
              </w:rPr>
              <w:t>8471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Teruggenomen</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2F2C10">
            <w:pPr>
              <w:tabs>
                <w:tab w:val="right" w:leader="dot" w:pos="10631"/>
                <w:tab w:val="right" w:leader="dot" w:pos="10773"/>
              </w:tabs>
              <w:spacing w:line="240" w:lineRule="atLeast"/>
              <w:jc w:val="left"/>
              <w:rPr>
                <w:sz w:val="16"/>
                <w:szCs w:val="16"/>
                <w:lang w:val="fr-BE"/>
              </w:rPr>
            </w:pPr>
            <w:r w:rsidRPr="00CC0BA3">
              <w:rPr>
                <w:sz w:val="16"/>
                <w:szCs w:val="16"/>
                <w:lang w:val="fr-BE"/>
              </w:rPr>
              <w:t>8481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Verworven van derden</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2F2C10">
            <w:pPr>
              <w:tabs>
                <w:tab w:val="right" w:leader="dot" w:pos="10631"/>
                <w:tab w:val="right" w:leader="dot" w:pos="10773"/>
              </w:tabs>
              <w:spacing w:line="240" w:lineRule="atLeast"/>
              <w:jc w:val="left"/>
              <w:rPr>
                <w:sz w:val="16"/>
                <w:szCs w:val="16"/>
                <w:lang w:val="fr-BE"/>
              </w:rPr>
            </w:pPr>
            <w:r w:rsidRPr="00CC0BA3">
              <w:rPr>
                <w:sz w:val="16"/>
                <w:szCs w:val="16"/>
                <w:lang w:val="fr-BE"/>
              </w:rPr>
              <w:t>8491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Afgeboekt</w:t>
            </w:r>
            <w:r w:rsidRPr="00CC0BA3">
              <w:rPr>
                <w:sz w:val="18"/>
                <w:szCs w:val="18"/>
                <w:lang w:val="fr-BE"/>
              </w:rPr>
              <w:tab/>
            </w:r>
          </w:p>
        </w:tc>
        <w:tc>
          <w:tcPr>
            <w:tcW w:w="709" w:type="dxa"/>
            <w:tcBorders>
              <w:top w:val="nil"/>
              <w:left w:val="single" w:sz="12" w:space="0" w:color="auto"/>
              <w:bottom w:val="nil"/>
            </w:tcBorders>
            <w:vAlign w:val="center"/>
          </w:tcPr>
          <w:p w:rsidR="00DB44FB" w:rsidRPr="00CC0BA3" w:rsidRDefault="00DB44FB" w:rsidP="002F2C10">
            <w:pPr>
              <w:tabs>
                <w:tab w:val="right" w:leader="dot" w:pos="10631"/>
                <w:tab w:val="right" w:leader="dot" w:pos="10773"/>
              </w:tabs>
              <w:spacing w:line="240" w:lineRule="atLeast"/>
              <w:jc w:val="left"/>
              <w:rPr>
                <w:sz w:val="16"/>
                <w:szCs w:val="16"/>
                <w:lang w:val="fr-BE"/>
              </w:rPr>
            </w:pPr>
            <w:r w:rsidRPr="00CC0BA3">
              <w:rPr>
                <w:sz w:val="16"/>
                <w:szCs w:val="16"/>
                <w:lang w:val="fr-BE"/>
              </w:rPr>
              <w:t>8501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F12280">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fr-BE"/>
              </w:rPr>
            </w:pPr>
            <w:r w:rsidRPr="00CC0BA3">
              <w:rPr>
                <w:rFonts w:cs="Arial"/>
                <w:sz w:val="18"/>
                <w:lang w:val="nl-BE"/>
              </w:rPr>
              <w:t>Omrekeningsverschillen</w:t>
            </w:r>
            <w:r w:rsidRPr="00CC0BA3">
              <w:rPr>
                <w:sz w:val="18"/>
                <w:szCs w:val="18"/>
                <w:lang w:val="fr-BE"/>
              </w:rPr>
              <w:tab/>
              <w:t>(+)/(-)</w:t>
            </w:r>
          </w:p>
        </w:tc>
        <w:tc>
          <w:tcPr>
            <w:tcW w:w="709" w:type="dxa"/>
            <w:tcBorders>
              <w:top w:val="nil"/>
              <w:left w:val="single" w:sz="12" w:space="0" w:color="auto"/>
              <w:bottom w:val="nil"/>
            </w:tcBorders>
            <w:vAlign w:val="center"/>
          </w:tcPr>
          <w:p w:rsidR="00DB44FB" w:rsidRPr="00CC0BA3" w:rsidRDefault="00DB44FB" w:rsidP="00445368">
            <w:pPr>
              <w:tabs>
                <w:tab w:val="right" w:leader="dot" w:pos="10631"/>
                <w:tab w:val="right" w:leader="dot" w:pos="10773"/>
              </w:tabs>
              <w:spacing w:line="240" w:lineRule="atLeast"/>
              <w:jc w:val="left"/>
              <w:rPr>
                <w:sz w:val="16"/>
                <w:szCs w:val="16"/>
                <w:lang w:val="fr-BE"/>
              </w:rPr>
            </w:pPr>
            <w:r w:rsidRPr="00CC0BA3">
              <w:rPr>
                <w:sz w:val="16"/>
                <w:szCs w:val="16"/>
                <w:lang w:val="fr-BE"/>
              </w:rPr>
              <w:t>99931</w:t>
            </w:r>
          </w:p>
        </w:tc>
        <w:tc>
          <w:tcPr>
            <w:tcW w:w="2268" w:type="dxa"/>
            <w:tcBorders>
              <w:top w:val="nil"/>
              <w:bottom w:val="nil"/>
              <w:right w:val="single" w:sz="12" w:space="0" w:color="auto"/>
            </w:tcBorders>
            <w:vAlign w:val="center"/>
          </w:tcPr>
          <w:p w:rsidR="00DB44FB" w:rsidRPr="00CC0BA3" w:rsidRDefault="00DB44F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F12280">
            <w:pPr>
              <w:tabs>
                <w:tab w:val="right" w:leader="dot" w:pos="1901"/>
              </w:tabs>
              <w:spacing w:line="240" w:lineRule="atLeast"/>
              <w:ind w:left="342" w:right="153"/>
              <w:jc w:val="left"/>
              <w:rPr>
                <w:sz w:val="18"/>
                <w:szCs w:val="18"/>
                <w:lang w:val="fr-BE"/>
              </w:rPr>
            </w:pPr>
          </w:p>
        </w:tc>
      </w:tr>
      <w:tr w:rsidR="00DB44FB" w:rsidRPr="00CC0BA3" w:rsidTr="00A52259">
        <w:trPr>
          <w:trHeight w:val="283"/>
        </w:trPr>
        <w:tc>
          <w:tcPr>
            <w:tcW w:w="5613" w:type="dxa"/>
            <w:tcBorders>
              <w:top w:val="nil"/>
              <w:left w:val="nil"/>
              <w:bottom w:val="nil"/>
              <w:right w:val="nil"/>
            </w:tcBorders>
            <w:vAlign w:val="center"/>
          </w:tcPr>
          <w:p w:rsidR="00DB44FB" w:rsidRPr="00CC0BA3" w:rsidRDefault="00DB44FB" w:rsidP="00BE677B">
            <w:pPr>
              <w:tabs>
                <w:tab w:val="right" w:leader="dot" w:pos="5387"/>
              </w:tabs>
              <w:spacing w:line="240" w:lineRule="atLeast"/>
              <w:ind w:left="284"/>
              <w:jc w:val="left"/>
              <w:rPr>
                <w:sz w:val="18"/>
                <w:szCs w:val="18"/>
                <w:lang w:val="nl-BE"/>
              </w:rPr>
            </w:pPr>
            <w:r w:rsidRPr="00CC0BA3">
              <w:rPr>
                <w:rFonts w:cs="Arial"/>
                <w:sz w:val="18"/>
                <w:lang w:val="nl-BE"/>
              </w:rPr>
              <w:t>Overgeboekt van een post naar een andere</w:t>
            </w:r>
            <w:r w:rsidRPr="00CC0BA3">
              <w:rPr>
                <w:sz w:val="18"/>
                <w:szCs w:val="18"/>
                <w:lang w:val="nl-BE"/>
              </w:rPr>
              <w:tab/>
              <w:t>(+)/(-)</w:t>
            </w:r>
          </w:p>
        </w:tc>
        <w:tc>
          <w:tcPr>
            <w:tcW w:w="709" w:type="dxa"/>
            <w:tcBorders>
              <w:top w:val="nil"/>
              <w:left w:val="single" w:sz="12" w:space="0" w:color="auto"/>
              <w:bottom w:val="nil"/>
            </w:tcBorders>
            <w:vAlign w:val="center"/>
          </w:tcPr>
          <w:p w:rsidR="00DB44FB" w:rsidRPr="00CC0BA3" w:rsidRDefault="00DB44FB" w:rsidP="002F2C10">
            <w:pPr>
              <w:tabs>
                <w:tab w:val="right" w:leader="dot" w:pos="10631"/>
                <w:tab w:val="right" w:leader="dot" w:pos="10773"/>
              </w:tabs>
              <w:spacing w:line="240" w:lineRule="atLeast"/>
              <w:jc w:val="left"/>
              <w:rPr>
                <w:sz w:val="16"/>
                <w:szCs w:val="16"/>
                <w:lang w:val="fr-BE"/>
              </w:rPr>
            </w:pPr>
            <w:r w:rsidRPr="00CC0BA3">
              <w:rPr>
                <w:sz w:val="16"/>
                <w:szCs w:val="16"/>
                <w:lang w:val="fr-BE"/>
              </w:rPr>
              <w:t>8511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B022F2" w:rsidRPr="00CC0BA3" w:rsidTr="00A52259">
        <w:trPr>
          <w:trHeight w:val="283"/>
        </w:trPr>
        <w:tc>
          <w:tcPr>
            <w:tcW w:w="5613" w:type="dxa"/>
            <w:tcBorders>
              <w:top w:val="nil"/>
              <w:left w:val="nil"/>
              <w:bottom w:val="nil"/>
              <w:right w:val="nil"/>
            </w:tcBorders>
            <w:vAlign w:val="center"/>
          </w:tcPr>
          <w:p w:rsidR="00B022F2"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Waardeverminderingen per einde van het boekjaar</w:t>
            </w:r>
            <w:r w:rsidR="00B022F2" w:rsidRPr="00CC0BA3">
              <w:rPr>
                <w:sz w:val="18"/>
                <w:szCs w:val="18"/>
                <w:lang w:val="nl-BE"/>
              </w:rPr>
              <w:tab/>
            </w:r>
          </w:p>
        </w:tc>
        <w:tc>
          <w:tcPr>
            <w:tcW w:w="709" w:type="dxa"/>
            <w:tcBorders>
              <w:top w:val="nil"/>
              <w:left w:val="single" w:sz="12" w:space="0" w:color="auto"/>
              <w:bottom w:val="nil"/>
            </w:tcBorders>
            <w:vAlign w:val="center"/>
          </w:tcPr>
          <w:p w:rsidR="00B022F2" w:rsidRPr="00CC0BA3" w:rsidRDefault="00B022F2" w:rsidP="002F2C10">
            <w:pPr>
              <w:tabs>
                <w:tab w:val="right" w:leader="dot" w:pos="10631"/>
                <w:tab w:val="right" w:leader="dot" w:pos="10773"/>
              </w:tabs>
              <w:spacing w:before="120" w:line="240" w:lineRule="atLeast"/>
              <w:jc w:val="left"/>
              <w:rPr>
                <w:sz w:val="16"/>
                <w:szCs w:val="16"/>
                <w:lang w:val="fr-BE"/>
              </w:rPr>
            </w:pPr>
            <w:r w:rsidRPr="00CC0BA3">
              <w:rPr>
                <w:sz w:val="16"/>
                <w:szCs w:val="16"/>
                <w:lang w:val="fr-BE"/>
              </w:rPr>
              <w:t>8</w:t>
            </w:r>
            <w:r w:rsidR="002F2C10" w:rsidRPr="00CC0BA3">
              <w:rPr>
                <w:sz w:val="16"/>
                <w:szCs w:val="16"/>
                <w:lang w:val="fr-BE"/>
              </w:rPr>
              <w:t>5</w:t>
            </w:r>
            <w:r w:rsidRPr="00CC0BA3">
              <w:rPr>
                <w:sz w:val="16"/>
                <w:szCs w:val="16"/>
                <w:lang w:val="fr-BE"/>
              </w:rPr>
              <w:t>21</w:t>
            </w:r>
          </w:p>
        </w:tc>
        <w:tc>
          <w:tcPr>
            <w:tcW w:w="2268" w:type="dxa"/>
            <w:tcBorders>
              <w:top w:val="nil"/>
              <w:bottom w:val="nil"/>
              <w:right w:val="single" w:sz="12" w:space="0" w:color="auto"/>
            </w:tcBorders>
            <w:vAlign w:val="center"/>
          </w:tcPr>
          <w:p w:rsidR="00B022F2" w:rsidRPr="00CC0BA3" w:rsidRDefault="00B022F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2043"/>
              </w:tabs>
              <w:spacing w:before="120" w:line="240" w:lineRule="atLeast"/>
              <w:ind w:left="483"/>
              <w:jc w:val="left"/>
              <w:rPr>
                <w:sz w:val="18"/>
                <w:szCs w:val="18"/>
                <w:lang w:val="fr-BE"/>
              </w:rPr>
            </w:pPr>
          </w:p>
        </w:tc>
      </w:tr>
      <w:tr w:rsidR="00C6181E" w:rsidRPr="00CC0BA3" w:rsidTr="00A52259">
        <w:trPr>
          <w:trHeight w:val="283"/>
        </w:trPr>
        <w:tc>
          <w:tcPr>
            <w:tcW w:w="5613" w:type="dxa"/>
            <w:tcBorders>
              <w:top w:val="nil"/>
              <w:left w:val="nil"/>
              <w:bottom w:val="nil"/>
              <w:right w:val="nil"/>
            </w:tcBorders>
            <w:vAlign w:val="center"/>
          </w:tcPr>
          <w:p w:rsidR="00C6181E" w:rsidRPr="00CC0BA3" w:rsidRDefault="00C6181E"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rsidR="00C6181E" w:rsidRPr="00CC0BA3"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181E" w:rsidRPr="00CC0BA3"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6181E" w:rsidRPr="00CC0BA3" w:rsidRDefault="00C6181E" w:rsidP="00644B02">
            <w:pPr>
              <w:tabs>
                <w:tab w:val="right" w:leader="dot" w:pos="2043"/>
              </w:tabs>
              <w:spacing w:line="240" w:lineRule="atLeast"/>
              <w:ind w:left="483"/>
              <w:jc w:val="left"/>
              <w:rPr>
                <w:sz w:val="18"/>
                <w:szCs w:val="18"/>
                <w:lang w:val="fr-BE"/>
              </w:rPr>
            </w:pPr>
          </w:p>
        </w:tc>
      </w:tr>
      <w:tr w:rsidR="00C6181E" w:rsidRPr="00CC0BA3" w:rsidTr="00A52259">
        <w:trPr>
          <w:trHeight w:val="283"/>
        </w:trPr>
        <w:tc>
          <w:tcPr>
            <w:tcW w:w="5613" w:type="dxa"/>
            <w:tcBorders>
              <w:top w:val="nil"/>
              <w:left w:val="nil"/>
              <w:bottom w:val="nil"/>
              <w:right w:val="nil"/>
            </w:tcBorders>
            <w:vAlign w:val="center"/>
          </w:tcPr>
          <w:p w:rsidR="00C6181E"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Niet-opgevraagde bedragen per einde van het boekjaar</w:t>
            </w:r>
            <w:r w:rsidR="00C6181E" w:rsidRPr="00CC0BA3">
              <w:rPr>
                <w:sz w:val="18"/>
                <w:szCs w:val="18"/>
                <w:lang w:val="nl-BE"/>
              </w:rPr>
              <w:tab/>
            </w:r>
          </w:p>
        </w:tc>
        <w:tc>
          <w:tcPr>
            <w:tcW w:w="709" w:type="dxa"/>
            <w:tcBorders>
              <w:top w:val="nil"/>
              <w:left w:val="single" w:sz="12" w:space="0" w:color="auto"/>
              <w:bottom w:val="nil"/>
            </w:tcBorders>
            <w:vAlign w:val="center"/>
          </w:tcPr>
          <w:p w:rsidR="00C6181E" w:rsidRPr="00CC0BA3" w:rsidRDefault="00C6181E" w:rsidP="00C6181E">
            <w:pPr>
              <w:tabs>
                <w:tab w:val="right" w:leader="dot" w:pos="10631"/>
                <w:tab w:val="right" w:leader="dot" w:pos="10773"/>
              </w:tabs>
              <w:spacing w:before="120" w:line="240" w:lineRule="atLeast"/>
              <w:jc w:val="left"/>
              <w:rPr>
                <w:sz w:val="16"/>
                <w:szCs w:val="16"/>
                <w:lang w:val="fr-BE"/>
              </w:rPr>
            </w:pPr>
            <w:r w:rsidRPr="00CC0BA3">
              <w:rPr>
                <w:sz w:val="16"/>
                <w:szCs w:val="16"/>
                <w:lang w:val="fr-BE"/>
              </w:rPr>
              <w:t>8551P</w:t>
            </w:r>
          </w:p>
        </w:tc>
        <w:tc>
          <w:tcPr>
            <w:tcW w:w="2268" w:type="dxa"/>
            <w:tcBorders>
              <w:top w:val="nil"/>
              <w:bottom w:val="nil"/>
              <w:right w:val="single" w:sz="12" w:space="0" w:color="auto"/>
            </w:tcBorders>
            <w:vAlign w:val="center"/>
          </w:tcPr>
          <w:p w:rsidR="00C6181E" w:rsidRPr="00CC0BA3" w:rsidRDefault="00C6181E"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181E" w:rsidRPr="00CC0BA3" w:rsidRDefault="00C6181E"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6181E" w:rsidRPr="00CC0BA3" w:rsidTr="00A52259">
        <w:trPr>
          <w:trHeight w:val="283"/>
        </w:trPr>
        <w:tc>
          <w:tcPr>
            <w:tcW w:w="5613" w:type="dxa"/>
            <w:tcBorders>
              <w:top w:val="nil"/>
              <w:left w:val="nil"/>
              <w:bottom w:val="nil"/>
              <w:right w:val="nil"/>
            </w:tcBorders>
            <w:vAlign w:val="center"/>
          </w:tcPr>
          <w:p w:rsidR="00C6181E" w:rsidRPr="00CC0BA3" w:rsidRDefault="00DB44FB" w:rsidP="00A52259">
            <w:pPr>
              <w:tabs>
                <w:tab w:val="right" w:leader="dot" w:pos="5387"/>
              </w:tabs>
              <w:spacing w:before="120" w:line="240" w:lineRule="atLeast"/>
              <w:jc w:val="left"/>
              <w:rPr>
                <w:sz w:val="18"/>
                <w:szCs w:val="18"/>
                <w:lang w:val="fr-BE"/>
              </w:rPr>
            </w:pPr>
            <w:r w:rsidRPr="00CC0BA3">
              <w:rPr>
                <w:rFonts w:cs="Arial"/>
                <w:b/>
                <w:sz w:val="18"/>
                <w:lang w:val="nl-BE"/>
              </w:rPr>
              <w:t>Mutaties tijdens het boekjaar</w:t>
            </w:r>
            <w:r w:rsidR="00C6181E" w:rsidRPr="00CC0BA3">
              <w:rPr>
                <w:sz w:val="18"/>
                <w:szCs w:val="18"/>
                <w:lang w:val="fr-BE"/>
              </w:rPr>
              <w:tab/>
              <w:t>(+)/(-)</w:t>
            </w:r>
          </w:p>
        </w:tc>
        <w:tc>
          <w:tcPr>
            <w:tcW w:w="709" w:type="dxa"/>
            <w:tcBorders>
              <w:top w:val="nil"/>
              <w:left w:val="single" w:sz="12" w:space="0" w:color="auto"/>
              <w:bottom w:val="nil"/>
            </w:tcBorders>
            <w:vAlign w:val="center"/>
          </w:tcPr>
          <w:p w:rsidR="00C6181E" w:rsidRPr="00CC0BA3" w:rsidRDefault="00C6181E" w:rsidP="00C6181E">
            <w:pPr>
              <w:tabs>
                <w:tab w:val="right" w:leader="dot" w:pos="10631"/>
                <w:tab w:val="right" w:leader="dot" w:pos="10773"/>
              </w:tabs>
              <w:spacing w:before="120" w:line="240" w:lineRule="atLeast"/>
              <w:jc w:val="left"/>
              <w:rPr>
                <w:sz w:val="16"/>
                <w:szCs w:val="16"/>
                <w:lang w:val="fr-BE"/>
              </w:rPr>
            </w:pPr>
            <w:r w:rsidRPr="00CC0BA3">
              <w:rPr>
                <w:sz w:val="16"/>
                <w:szCs w:val="16"/>
                <w:lang w:val="fr-BE"/>
              </w:rPr>
              <w:t>8541</w:t>
            </w:r>
          </w:p>
        </w:tc>
        <w:tc>
          <w:tcPr>
            <w:tcW w:w="2268" w:type="dxa"/>
            <w:tcBorders>
              <w:top w:val="nil"/>
              <w:bottom w:val="nil"/>
              <w:right w:val="single" w:sz="12" w:space="0" w:color="auto"/>
            </w:tcBorders>
            <w:vAlign w:val="center"/>
          </w:tcPr>
          <w:p w:rsidR="00C6181E" w:rsidRPr="00CC0BA3" w:rsidRDefault="00C6181E"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181E" w:rsidRPr="00CC0BA3" w:rsidRDefault="00C6181E" w:rsidP="00644B02">
            <w:pPr>
              <w:tabs>
                <w:tab w:val="right" w:leader="dot" w:pos="2043"/>
              </w:tabs>
              <w:spacing w:before="120" w:line="240" w:lineRule="atLeast"/>
              <w:ind w:left="483"/>
              <w:jc w:val="left"/>
              <w:rPr>
                <w:sz w:val="18"/>
                <w:szCs w:val="18"/>
                <w:lang w:val="fr-BE"/>
              </w:rPr>
            </w:pPr>
          </w:p>
        </w:tc>
      </w:tr>
      <w:tr w:rsidR="00C6181E" w:rsidRPr="00CC0BA3" w:rsidTr="00A52259">
        <w:trPr>
          <w:trHeight w:val="283"/>
        </w:trPr>
        <w:tc>
          <w:tcPr>
            <w:tcW w:w="5613" w:type="dxa"/>
            <w:tcBorders>
              <w:top w:val="nil"/>
              <w:left w:val="nil"/>
              <w:bottom w:val="nil"/>
              <w:right w:val="nil"/>
            </w:tcBorders>
            <w:vAlign w:val="center"/>
          </w:tcPr>
          <w:p w:rsidR="00C6181E"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Niet-opgevraagde bedragen per einde van het boekjaar</w:t>
            </w:r>
            <w:r w:rsidR="00C6181E" w:rsidRPr="00CC0BA3">
              <w:rPr>
                <w:sz w:val="18"/>
                <w:szCs w:val="18"/>
                <w:lang w:val="nl-BE"/>
              </w:rPr>
              <w:tab/>
            </w:r>
          </w:p>
        </w:tc>
        <w:tc>
          <w:tcPr>
            <w:tcW w:w="709" w:type="dxa"/>
            <w:tcBorders>
              <w:top w:val="nil"/>
              <w:left w:val="single" w:sz="12" w:space="0" w:color="auto"/>
              <w:bottom w:val="nil"/>
            </w:tcBorders>
            <w:vAlign w:val="center"/>
          </w:tcPr>
          <w:p w:rsidR="00C6181E" w:rsidRPr="00CC0BA3" w:rsidRDefault="00C6181E" w:rsidP="00C6181E">
            <w:pPr>
              <w:tabs>
                <w:tab w:val="right" w:leader="dot" w:pos="10631"/>
                <w:tab w:val="right" w:leader="dot" w:pos="10773"/>
              </w:tabs>
              <w:spacing w:before="120" w:line="240" w:lineRule="atLeast"/>
              <w:jc w:val="left"/>
              <w:rPr>
                <w:sz w:val="16"/>
                <w:szCs w:val="16"/>
                <w:lang w:val="fr-BE"/>
              </w:rPr>
            </w:pPr>
            <w:r w:rsidRPr="00CC0BA3">
              <w:rPr>
                <w:sz w:val="16"/>
                <w:szCs w:val="16"/>
                <w:lang w:val="fr-BE"/>
              </w:rPr>
              <w:t>8551</w:t>
            </w:r>
          </w:p>
        </w:tc>
        <w:tc>
          <w:tcPr>
            <w:tcW w:w="2268" w:type="dxa"/>
            <w:tcBorders>
              <w:top w:val="nil"/>
              <w:bottom w:val="nil"/>
              <w:right w:val="single" w:sz="12" w:space="0" w:color="auto"/>
            </w:tcBorders>
            <w:vAlign w:val="center"/>
          </w:tcPr>
          <w:p w:rsidR="00C6181E" w:rsidRPr="00CC0BA3" w:rsidRDefault="00C6181E"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C6181E" w:rsidRPr="00CC0BA3" w:rsidRDefault="00C6181E" w:rsidP="00644B02">
            <w:pPr>
              <w:tabs>
                <w:tab w:val="right" w:leader="dot" w:pos="2043"/>
              </w:tabs>
              <w:spacing w:before="120" w:line="240" w:lineRule="atLeast"/>
              <w:ind w:left="483"/>
              <w:jc w:val="left"/>
              <w:rPr>
                <w:sz w:val="18"/>
                <w:szCs w:val="18"/>
                <w:lang w:val="fr-BE"/>
              </w:rPr>
            </w:pPr>
          </w:p>
        </w:tc>
      </w:tr>
      <w:tr w:rsidR="00445368" w:rsidRPr="00CC0BA3" w:rsidTr="00F12280">
        <w:trPr>
          <w:trHeight w:val="283"/>
        </w:trPr>
        <w:tc>
          <w:tcPr>
            <w:tcW w:w="5613" w:type="dxa"/>
            <w:tcBorders>
              <w:top w:val="nil"/>
              <w:left w:val="nil"/>
              <w:bottom w:val="nil"/>
              <w:right w:val="nil"/>
            </w:tcBorders>
            <w:vAlign w:val="center"/>
          </w:tcPr>
          <w:p w:rsidR="00445368" w:rsidRPr="00CC0BA3" w:rsidRDefault="00DB44FB" w:rsidP="00F12280">
            <w:pPr>
              <w:tabs>
                <w:tab w:val="right" w:leader="dot" w:pos="5387"/>
              </w:tabs>
              <w:spacing w:before="120" w:line="240" w:lineRule="atLeast"/>
              <w:jc w:val="left"/>
              <w:rPr>
                <w:sz w:val="18"/>
                <w:szCs w:val="18"/>
                <w:lang w:val="nl-BE"/>
              </w:rPr>
            </w:pPr>
            <w:r w:rsidRPr="00CC0BA3">
              <w:rPr>
                <w:rFonts w:cs="Arial"/>
                <w:b/>
                <w:sz w:val="18"/>
                <w:lang w:val="nl-BE"/>
              </w:rPr>
              <w:t>Wijzigingen in het eigen vermogen van de vennootschappen waarop de vermogensmutatie is toegepast</w:t>
            </w:r>
            <w:r w:rsidR="00445368" w:rsidRPr="00CC0BA3">
              <w:rPr>
                <w:rFonts w:cs="Arial"/>
                <w:sz w:val="18"/>
                <w:lang w:val="nl-BE"/>
              </w:rPr>
              <w:tab/>
              <w:t>(+)/(-)</w:t>
            </w:r>
          </w:p>
        </w:tc>
        <w:tc>
          <w:tcPr>
            <w:tcW w:w="709" w:type="dxa"/>
            <w:tcBorders>
              <w:top w:val="nil"/>
              <w:left w:val="single" w:sz="12" w:space="0" w:color="auto"/>
              <w:bottom w:val="nil"/>
            </w:tcBorders>
            <w:vAlign w:val="center"/>
          </w:tcPr>
          <w:p w:rsidR="00445368" w:rsidRPr="00CC0BA3" w:rsidRDefault="00445368" w:rsidP="00445368">
            <w:pPr>
              <w:tabs>
                <w:tab w:val="right" w:leader="dot" w:pos="10631"/>
                <w:tab w:val="right" w:leader="dot" w:pos="10773"/>
              </w:tabs>
              <w:spacing w:before="360" w:line="240" w:lineRule="atLeast"/>
              <w:jc w:val="left"/>
              <w:rPr>
                <w:sz w:val="16"/>
                <w:szCs w:val="16"/>
                <w:lang w:val="fr-BE"/>
              </w:rPr>
            </w:pPr>
            <w:r w:rsidRPr="00CC0BA3">
              <w:rPr>
                <w:sz w:val="16"/>
                <w:szCs w:val="16"/>
                <w:lang w:val="fr-BE"/>
              </w:rPr>
              <w:t>99941</w:t>
            </w:r>
          </w:p>
        </w:tc>
        <w:tc>
          <w:tcPr>
            <w:tcW w:w="2268" w:type="dxa"/>
            <w:tcBorders>
              <w:top w:val="nil"/>
              <w:bottom w:val="nil"/>
              <w:right w:val="single" w:sz="12" w:space="0" w:color="auto"/>
            </w:tcBorders>
            <w:vAlign w:val="center"/>
          </w:tcPr>
          <w:p w:rsidR="00445368" w:rsidRPr="00CC0BA3" w:rsidRDefault="00445368" w:rsidP="00445368">
            <w:pPr>
              <w:tabs>
                <w:tab w:val="right" w:leader="dot" w:pos="2041"/>
              </w:tabs>
              <w:spacing w:before="3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445368" w:rsidRPr="00CC0BA3" w:rsidRDefault="00445368" w:rsidP="00445368">
            <w:pPr>
              <w:tabs>
                <w:tab w:val="right" w:leader="dot" w:pos="2043"/>
              </w:tabs>
              <w:spacing w:before="360" w:line="240" w:lineRule="atLeast"/>
              <w:ind w:left="483"/>
              <w:jc w:val="left"/>
              <w:rPr>
                <w:sz w:val="18"/>
                <w:szCs w:val="18"/>
                <w:lang w:val="fr-BE"/>
              </w:rPr>
            </w:pPr>
          </w:p>
        </w:tc>
      </w:tr>
      <w:tr w:rsidR="00445368" w:rsidRPr="00CC0BA3" w:rsidTr="00F12280">
        <w:trPr>
          <w:trHeight w:val="283"/>
        </w:trPr>
        <w:tc>
          <w:tcPr>
            <w:tcW w:w="5613" w:type="dxa"/>
            <w:tcBorders>
              <w:top w:val="nil"/>
              <w:left w:val="nil"/>
              <w:bottom w:val="nil"/>
              <w:right w:val="nil"/>
            </w:tcBorders>
            <w:vAlign w:val="center"/>
          </w:tcPr>
          <w:p w:rsidR="00445368" w:rsidRPr="00CC0BA3" w:rsidRDefault="00DB44FB" w:rsidP="00F12280">
            <w:pPr>
              <w:tabs>
                <w:tab w:val="right" w:leader="dot" w:pos="5387"/>
              </w:tabs>
              <w:spacing w:line="240" w:lineRule="atLeast"/>
              <w:ind w:left="284"/>
              <w:jc w:val="left"/>
              <w:rPr>
                <w:sz w:val="18"/>
                <w:szCs w:val="18"/>
                <w:lang w:val="nl-BE"/>
              </w:rPr>
            </w:pPr>
            <w:r w:rsidRPr="00CC0BA3">
              <w:rPr>
                <w:rFonts w:cs="Arial"/>
                <w:sz w:val="18"/>
                <w:lang w:val="nl-BE"/>
              </w:rPr>
              <w:t>Aandeel in het resultaat van het boekjaar</w:t>
            </w:r>
            <w:r w:rsidR="00445368" w:rsidRPr="00CC0BA3">
              <w:rPr>
                <w:sz w:val="18"/>
                <w:szCs w:val="18"/>
                <w:lang w:val="nl-BE"/>
              </w:rPr>
              <w:tab/>
            </w:r>
          </w:p>
        </w:tc>
        <w:tc>
          <w:tcPr>
            <w:tcW w:w="709" w:type="dxa"/>
            <w:tcBorders>
              <w:top w:val="nil"/>
              <w:left w:val="single" w:sz="12" w:space="0" w:color="auto"/>
              <w:bottom w:val="nil"/>
            </w:tcBorders>
            <w:vAlign w:val="center"/>
          </w:tcPr>
          <w:p w:rsidR="00445368" w:rsidRPr="00CC0BA3" w:rsidRDefault="00F67038" w:rsidP="00F67038">
            <w:pPr>
              <w:tabs>
                <w:tab w:val="right" w:leader="dot" w:pos="10631"/>
                <w:tab w:val="right" w:leader="dot" w:pos="10773"/>
              </w:tabs>
              <w:spacing w:line="240" w:lineRule="atLeast"/>
              <w:ind w:right="-57"/>
              <w:jc w:val="left"/>
              <w:rPr>
                <w:sz w:val="16"/>
                <w:szCs w:val="16"/>
                <w:lang w:val="fr-BE"/>
              </w:rPr>
            </w:pPr>
            <w:r w:rsidRPr="00CC0BA3">
              <w:rPr>
                <w:rFonts w:cs="Arial"/>
                <w:sz w:val="16"/>
                <w:szCs w:val="16"/>
                <w:lang w:val="fr-BE"/>
              </w:rPr>
              <w:t>999411</w:t>
            </w:r>
          </w:p>
        </w:tc>
        <w:tc>
          <w:tcPr>
            <w:tcW w:w="2268" w:type="dxa"/>
            <w:tcBorders>
              <w:top w:val="nil"/>
              <w:bottom w:val="nil"/>
              <w:right w:val="single" w:sz="12" w:space="0" w:color="auto"/>
            </w:tcBorders>
            <w:vAlign w:val="center"/>
          </w:tcPr>
          <w:p w:rsidR="00445368" w:rsidRPr="00CC0BA3" w:rsidRDefault="00445368"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445368" w:rsidRPr="00CC0BA3" w:rsidRDefault="00445368" w:rsidP="00F12280">
            <w:pPr>
              <w:tabs>
                <w:tab w:val="right" w:leader="dot" w:pos="1901"/>
              </w:tabs>
              <w:spacing w:line="240" w:lineRule="atLeast"/>
              <w:ind w:left="342" w:right="153"/>
              <w:jc w:val="left"/>
              <w:rPr>
                <w:sz w:val="18"/>
                <w:szCs w:val="18"/>
                <w:lang w:val="fr-BE"/>
              </w:rPr>
            </w:pPr>
          </w:p>
        </w:tc>
      </w:tr>
      <w:tr w:rsidR="00445368" w:rsidRPr="00CC0BA3" w:rsidTr="00F12280">
        <w:trPr>
          <w:trHeight w:val="283"/>
        </w:trPr>
        <w:tc>
          <w:tcPr>
            <w:tcW w:w="5613" w:type="dxa"/>
            <w:tcBorders>
              <w:top w:val="nil"/>
              <w:left w:val="nil"/>
              <w:bottom w:val="nil"/>
              <w:right w:val="nil"/>
            </w:tcBorders>
            <w:vAlign w:val="center"/>
          </w:tcPr>
          <w:p w:rsidR="00445368" w:rsidRPr="00CC0BA3" w:rsidRDefault="00DB44FB" w:rsidP="00F12280">
            <w:pPr>
              <w:tabs>
                <w:tab w:val="right" w:leader="dot" w:pos="5387"/>
              </w:tabs>
              <w:spacing w:line="240" w:lineRule="atLeast"/>
              <w:ind w:left="284"/>
              <w:jc w:val="left"/>
              <w:rPr>
                <w:rFonts w:cs="Arial"/>
                <w:sz w:val="18"/>
                <w:lang w:val="nl-BE"/>
              </w:rPr>
            </w:pPr>
            <w:r w:rsidRPr="00CC0BA3">
              <w:rPr>
                <w:rFonts w:cs="Arial"/>
                <w:sz w:val="18"/>
                <w:lang w:val="nl-BE"/>
              </w:rPr>
              <w:t>Eliminatie van de dividenden m.b.t. deze deelnemingen</w:t>
            </w:r>
            <w:r w:rsidR="00445368" w:rsidRPr="00CC0BA3">
              <w:rPr>
                <w:rFonts w:cs="Arial"/>
                <w:sz w:val="18"/>
                <w:lang w:val="nl-BE"/>
              </w:rPr>
              <w:tab/>
            </w:r>
          </w:p>
        </w:tc>
        <w:tc>
          <w:tcPr>
            <w:tcW w:w="709" w:type="dxa"/>
            <w:tcBorders>
              <w:top w:val="nil"/>
              <w:left w:val="single" w:sz="12" w:space="0" w:color="auto"/>
              <w:bottom w:val="nil"/>
            </w:tcBorders>
            <w:vAlign w:val="center"/>
          </w:tcPr>
          <w:p w:rsidR="00445368" w:rsidRPr="00CC0BA3" w:rsidRDefault="00F67038" w:rsidP="00DB44FB">
            <w:pPr>
              <w:tabs>
                <w:tab w:val="right" w:leader="dot" w:pos="10631"/>
                <w:tab w:val="right" w:leader="dot" w:pos="10773"/>
              </w:tabs>
              <w:spacing w:line="240" w:lineRule="atLeast"/>
              <w:ind w:right="-57"/>
              <w:jc w:val="left"/>
              <w:rPr>
                <w:sz w:val="16"/>
                <w:szCs w:val="16"/>
                <w:lang w:val="fr-BE"/>
              </w:rPr>
            </w:pPr>
            <w:r w:rsidRPr="00CC0BA3">
              <w:rPr>
                <w:rFonts w:cs="Arial"/>
                <w:sz w:val="16"/>
                <w:szCs w:val="16"/>
                <w:lang w:val="fr-BE"/>
              </w:rPr>
              <w:t>9994</w:t>
            </w:r>
            <w:r w:rsidR="00DB44FB" w:rsidRPr="00CC0BA3">
              <w:rPr>
                <w:rFonts w:cs="Arial"/>
                <w:sz w:val="16"/>
                <w:szCs w:val="16"/>
                <w:lang w:val="fr-BE"/>
              </w:rPr>
              <w:t>2</w:t>
            </w:r>
            <w:r w:rsidRPr="00CC0BA3">
              <w:rPr>
                <w:rFonts w:cs="Arial"/>
                <w:sz w:val="16"/>
                <w:szCs w:val="16"/>
                <w:lang w:val="fr-BE"/>
              </w:rPr>
              <w:t>1</w:t>
            </w:r>
          </w:p>
        </w:tc>
        <w:tc>
          <w:tcPr>
            <w:tcW w:w="2268" w:type="dxa"/>
            <w:tcBorders>
              <w:top w:val="nil"/>
              <w:bottom w:val="nil"/>
              <w:right w:val="single" w:sz="12" w:space="0" w:color="auto"/>
            </w:tcBorders>
            <w:vAlign w:val="center"/>
          </w:tcPr>
          <w:p w:rsidR="00445368" w:rsidRPr="00CC0BA3" w:rsidRDefault="00445368" w:rsidP="00DB44F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445368" w:rsidRPr="00CC0BA3" w:rsidRDefault="00445368" w:rsidP="00DB44FB">
            <w:pPr>
              <w:tabs>
                <w:tab w:val="right" w:leader="dot" w:pos="1901"/>
              </w:tabs>
              <w:spacing w:line="240" w:lineRule="atLeast"/>
              <w:ind w:left="342" w:right="153"/>
              <w:jc w:val="left"/>
              <w:rPr>
                <w:sz w:val="18"/>
                <w:szCs w:val="18"/>
                <w:lang w:val="fr-BE"/>
              </w:rPr>
            </w:pPr>
          </w:p>
        </w:tc>
      </w:tr>
      <w:tr w:rsidR="00445368" w:rsidRPr="00CC0BA3" w:rsidTr="00F12280">
        <w:trPr>
          <w:trHeight w:val="283"/>
        </w:trPr>
        <w:tc>
          <w:tcPr>
            <w:tcW w:w="5613" w:type="dxa"/>
            <w:tcBorders>
              <w:top w:val="nil"/>
              <w:left w:val="nil"/>
              <w:bottom w:val="nil"/>
              <w:right w:val="nil"/>
            </w:tcBorders>
            <w:vAlign w:val="center"/>
          </w:tcPr>
          <w:p w:rsidR="00445368" w:rsidRPr="00CC0BA3" w:rsidRDefault="00DB44FB" w:rsidP="00F12280">
            <w:pPr>
              <w:tabs>
                <w:tab w:val="right" w:leader="dot" w:pos="5387"/>
              </w:tabs>
              <w:spacing w:line="240" w:lineRule="atLeast"/>
              <w:ind w:left="284"/>
              <w:jc w:val="left"/>
              <w:rPr>
                <w:sz w:val="18"/>
                <w:szCs w:val="18"/>
                <w:lang w:val="nl-BE"/>
              </w:rPr>
            </w:pPr>
            <w:r w:rsidRPr="00CC0BA3">
              <w:rPr>
                <w:rFonts w:cs="Arial"/>
                <w:sz w:val="18"/>
                <w:lang w:val="nl-BE"/>
              </w:rPr>
              <w:t>Andere wijzigingen in het eigen vermogen</w:t>
            </w:r>
            <w:r w:rsidR="00445368" w:rsidRPr="00CC0BA3">
              <w:rPr>
                <w:sz w:val="18"/>
                <w:szCs w:val="18"/>
                <w:lang w:val="nl-BE"/>
              </w:rPr>
              <w:tab/>
            </w:r>
          </w:p>
        </w:tc>
        <w:tc>
          <w:tcPr>
            <w:tcW w:w="709" w:type="dxa"/>
            <w:tcBorders>
              <w:top w:val="nil"/>
              <w:left w:val="single" w:sz="12" w:space="0" w:color="auto"/>
              <w:bottom w:val="nil"/>
            </w:tcBorders>
            <w:vAlign w:val="center"/>
          </w:tcPr>
          <w:p w:rsidR="00445368" w:rsidRPr="00CC0BA3" w:rsidRDefault="00F67038" w:rsidP="00DB44FB">
            <w:pPr>
              <w:tabs>
                <w:tab w:val="right" w:leader="dot" w:pos="10631"/>
                <w:tab w:val="right" w:leader="dot" w:pos="10773"/>
              </w:tabs>
              <w:spacing w:line="240" w:lineRule="atLeast"/>
              <w:ind w:right="-57"/>
              <w:jc w:val="left"/>
              <w:rPr>
                <w:sz w:val="16"/>
                <w:szCs w:val="16"/>
                <w:lang w:val="fr-BE"/>
              </w:rPr>
            </w:pPr>
            <w:r w:rsidRPr="00CC0BA3">
              <w:rPr>
                <w:rFonts w:cs="Arial"/>
                <w:sz w:val="16"/>
                <w:szCs w:val="16"/>
                <w:lang w:val="fr-BE"/>
              </w:rPr>
              <w:t>9994</w:t>
            </w:r>
            <w:r w:rsidR="00DB44FB" w:rsidRPr="00CC0BA3">
              <w:rPr>
                <w:rFonts w:cs="Arial"/>
                <w:sz w:val="16"/>
                <w:szCs w:val="16"/>
                <w:lang w:val="fr-BE"/>
              </w:rPr>
              <w:t>3</w:t>
            </w:r>
            <w:r w:rsidRPr="00CC0BA3">
              <w:rPr>
                <w:rFonts w:cs="Arial"/>
                <w:sz w:val="16"/>
                <w:szCs w:val="16"/>
                <w:lang w:val="fr-BE"/>
              </w:rPr>
              <w:t>1</w:t>
            </w:r>
          </w:p>
        </w:tc>
        <w:tc>
          <w:tcPr>
            <w:tcW w:w="2268" w:type="dxa"/>
            <w:tcBorders>
              <w:top w:val="nil"/>
              <w:bottom w:val="nil"/>
              <w:right w:val="single" w:sz="12" w:space="0" w:color="auto"/>
            </w:tcBorders>
            <w:vAlign w:val="center"/>
          </w:tcPr>
          <w:p w:rsidR="00445368" w:rsidRPr="00CC0BA3" w:rsidRDefault="00445368"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445368" w:rsidRPr="00CC0BA3" w:rsidRDefault="00445368" w:rsidP="00F12280">
            <w:pPr>
              <w:tabs>
                <w:tab w:val="right" w:leader="dot" w:pos="1901"/>
              </w:tabs>
              <w:spacing w:line="240" w:lineRule="atLeast"/>
              <w:ind w:left="342" w:right="153"/>
              <w:jc w:val="left"/>
              <w:rPr>
                <w:sz w:val="18"/>
                <w:szCs w:val="18"/>
                <w:lang w:val="fr-BE"/>
              </w:rPr>
            </w:pPr>
          </w:p>
        </w:tc>
      </w:tr>
      <w:tr w:rsidR="00B022F2" w:rsidRPr="00CC0BA3" w:rsidTr="00E33ECF">
        <w:trPr>
          <w:trHeight w:val="283"/>
        </w:trPr>
        <w:tc>
          <w:tcPr>
            <w:tcW w:w="5613" w:type="dxa"/>
            <w:tcBorders>
              <w:top w:val="nil"/>
              <w:left w:val="nil"/>
              <w:bottom w:val="nil"/>
              <w:right w:val="nil"/>
            </w:tcBorders>
            <w:vAlign w:val="center"/>
          </w:tcPr>
          <w:p w:rsidR="00B022F2" w:rsidRPr="00CC0BA3" w:rsidRDefault="00B022F2"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rsidR="00B022F2" w:rsidRPr="00CC0BA3"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CC0BA3"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022F2" w:rsidRPr="00CC0BA3" w:rsidRDefault="00B022F2" w:rsidP="00644B02">
            <w:pPr>
              <w:tabs>
                <w:tab w:val="right" w:leader="dot" w:pos="2043"/>
              </w:tabs>
              <w:spacing w:line="240" w:lineRule="atLeast"/>
              <w:ind w:left="483"/>
              <w:jc w:val="left"/>
              <w:rPr>
                <w:sz w:val="18"/>
                <w:szCs w:val="18"/>
                <w:lang w:val="fr-BE"/>
              </w:rPr>
            </w:pPr>
          </w:p>
        </w:tc>
      </w:tr>
      <w:tr w:rsidR="00B022F2" w:rsidRPr="00CC0BA3" w:rsidTr="00E33ECF">
        <w:trPr>
          <w:trHeight w:val="283"/>
        </w:trPr>
        <w:tc>
          <w:tcPr>
            <w:tcW w:w="5613" w:type="dxa"/>
            <w:tcBorders>
              <w:top w:val="nil"/>
              <w:left w:val="nil"/>
              <w:bottom w:val="nil"/>
              <w:right w:val="nil"/>
            </w:tcBorders>
            <w:vAlign w:val="center"/>
          </w:tcPr>
          <w:p w:rsidR="00B022F2" w:rsidRPr="00CC0BA3" w:rsidRDefault="00DB44FB" w:rsidP="00E33ECF">
            <w:pPr>
              <w:tabs>
                <w:tab w:val="right" w:leader="dot" w:pos="5387"/>
              </w:tabs>
              <w:spacing w:before="120" w:after="6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B022F2" w:rsidRPr="00CC0BA3">
              <w:rPr>
                <w:smallCaps/>
                <w:lang w:val="nl-BE"/>
              </w:rPr>
              <w:tab/>
            </w:r>
          </w:p>
        </w:tc>
        <w:tc>
          <w:tcPr>
            <w:tcW w:w="709" w:type="dxa"/>
            <w:tcBorders>
              <w:top w:val="nil"/>
              <w:left w:val="single" w:sz="12" w:space="0" w:color="auto"/>
              <w:bottom w:val="single" w:sz="12" w:space="0" w:color="auto"/>
            </w:tcBorders>
            <w:vAlign w:val="center"/>
          </w:tcPr>
          <w:p w:rsidR="00B022F2" w:rsidRPr="00CC0BA3" w:rsidRDefault="00B022F2" w:rsidP="00E33ECF">
            <w:pPr>
              <w:tabs>
                <w:tab w:val="right" w:leader="dot" w:pos="10631"/>
                <w:tab w:val="right" w:leader="dot" w:pos="10773"/>
              </w:tabs>
              <w:spacing w:before="120" w:after="60" w:line="240" w:lineRule="atLeast"/>
              <w:ind w:right="-113"/>
              <w:jc w:val="left"/>
              <w:rPr>
                <w:sz w:val="16"/>
                <w:szCs w:val="16"/>
                <w:lang w:val="fr-BE"/>
              </w:rPr>
            </w:pPr>
            <w:r w:rsidRPr="00CC0BA3">
              <w:rPr>
                <w:sz w:val="16"/>
                <w:szCs w:val="16"/>
                <w:lang w:val="fr-BE"/>
              </w:rPr>
              <w:t>(</w:t>
            </w:r>
            <w:r w:rsidR="00F67038" w:rsidRPr="00CC0BA3">
              <w:rPr>
                <w:sz w:val="16"/>
                <w:szCs w:val="16"/>
                <w:lang w:val="fr-BE"/>
              </w:rPr>
              <w:t>99211</w:t>
            </w:r>
            <w:r w:rsidRPr="00CC0BA3">
              <w:rPr>
                <w:sz w:val="16"/>
                <w:szCs w:val="16"/>
                <w:lang w:val="fr-BE"/>
              </w:rPr>
              <w:t>)</w:t>
            </w:r>
          </w:p>
        </w:tc>
        <w:tc>
          <w:tcPr>
            <w:tcW w:w="2268" w:type="dxa"/>
            <w:tcBorders>
              <w:top w:val="nil"/>
              <w:bottom w:val="single" w:sz="12" w:space="0" w:color="auto"/>
              <w:right w:val="single" w:sz="12" w:space="0" w:color="auto"/>
            </w:tcBorders>
            <w:vAlign w:val="center"/>
          </w:tcPr>
          <w:p w:rsidR="00B022F2" w:rsidRPr="00CC0BA3" w:rsidRDefault="00B022F2" w:rsidP="00E33ECF">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B022F2" w:rsidRPr="00CC0BA3" w:rsidRDefault="00B022F2" w:rsidP="00E33ECF">
            <w:pPr>
              <w:tabs>
                <w:tab w:val="right" w:leader="dot" w:pos="2043"/>
              </w:tabs>
              <w:spacing w:before="120" w:after="60" w:line="240" w:lineRule="atLeast"/>
              <w:ind w:left="483"/>
              <w:jc w:val="left"/>
              <w:rPr>
                <w:sz w:val="18"/>
                <w:szCs w:val="18"/>
                <w:lang w:val="fr-BE"/>
              </w:rPr>
            </w:pPr>
          </w:p>
        </w:tc>
      </w:tr>
    </w:tbl>
    <w:p w:rsidR="00E33ECF" w:rsidRPr="00CC0BA3" w:rsidRDefault="00E33ECF"/>
    <w:p w:rsidR="00E33ECF" w:rsidRPr="00CC0BA3" w:rsidRDefault="00E33ECF"/>
    <w:p w:rsidR="00E33ECF" w:rsidRPr="00CC0BA3" w:rsidRDefault="00E33ECF">
      <w:pPr>
        <w:sectPr w:rsidR="00E33ECF"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E33ECF" w:rsidRPr="00CC0BA3" w:rsidTr="00687638">
        <w:trPr>
          <w:trHeight w:val="283"/>
        </w:trPr>
        <w:tc>
          <w:tcPr>
            <w:tcW w:w="567" w:type="dxa"/>
            <w:tcBorders>
              <w:left w:val="single" w:sz="6" w:space="0" w:color="auto"/>
              <w:bottom w:val="single" w:sz="6" w:space="0" w:color="auto"/>
              <w:right w:val="single" w:sz="6" w:space="0" w:color="auto"/>
            </w:tcBorders>
            <w:vAlign w:val="center"/>
          </w:tcPr>
          <w:p w:rsidR="00E33ECF" w:rsidRPr="00CC0BA3" w:rsidRDefault="00E33ECF" w:rsidP="00687638">
            <w:pPr>
              <w:spacing w:line="240" w:lineRule="atLeast"/>
              <w:jc w:val="left"/>
              <w:rPr>
                <w:lang w:val="fr-BE"/>
              </w:rPr>
            </w:pPr>
            <w:r w:rsidRPr="00CC0BA3">
              <w:rPr>
                <w:lang w:val="fr-BE"/>
              </w:rPr>
              <w:t>Nr.</w:t>
            </w:r>
          </w:p>
        </w:tc>
        <w:tc>
          <w:tcPr>
            <w:tcW w:w="2891" w:type="dxa"/>
            <w:tcBorders>
              <w:left w:val="single" w:sz="6" w:space="0" w:color="auto"/>
              <w:bottom w:val="single" w:sz="6" w:space="0" w:color="auto"/>
              <w:right w:val="single" w:sz="6" w:space="0" w:color="auto"/>
            </w:tcBorders>
            <w:vAlign w:val="center"/>
          </w:tcPr>
          <w:p w:rsidR="00E33ECF" w:rsidRPr="00CC0BA3" w:rsidRDefault="00E33ECF" w:rsidP="00687638">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E33ECF" w:rsidRPr="00CC0BA3" w:rsidRDefault="00E33ECF" w:rsidP="00687638">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E33ECF" w:rsidRPr="00CC0BA3" w:rsidRDefault="00E33ECF"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.10.1</w:t>
            </w:r>
          </w:p>
        </w:tc>
      </w:tr>
    </w:tbl>
    <w:p w:rsidR="00E33ECF" w:rsidRPr="00CC0BA3" w:rsidRDefault="00E33ECF" w:rsidP="00E33ECF">
      <w:pPr>
        <w:spacing w:line="240" w:lineRule="auto"/>
        <w:jc w:val="left"/>
        <w:rPr>
          <w:sz w:val="18"/>
          <w:szCs w:val="18"/>
          <w:lang w:val="fr-BE"/>
        </w:rPr>
      </w:pPr>
    </w:p>
    <w:p w:rsidR="00E33ECF" w:rsidRPr="00CC0BA3" w:rsidRDefault="00E33ECF" w:rsidP="00E33ECF">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E33ECF" w:rsidRPr="00CC0BA3" w:rsidTr="00687638">
        <w:trPr>
          <w:trHeight w:val="283"/>
        </w:trPr>
        <w:tc>
          <w:tcPr>
            <w:tcW w:w="5613" w:type="dxa"/>
            <w:tcBorders>
              <w:top w:val="nil"/>
              <w:left w:val="nil"/>
              <w:bottom w:val="nil"/>
              <w:right w:val="nil"/>
            </w:tcBorders>
            <w:vAlign w:val="center"/>
          </w:tcPr>
          <w:p w:rsidR="00E33ECF" w:rsidRPr="00CC0BA3" w:rsidRDefault="00E33ECF" w:rsidP="00687638">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E33ECF" w:rsidRPr="00CC0BA3" w:rsidRDefault="00E33ECF" w:rsidP="00687638">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E33ECF" w:rsidRPr="00CC0BA3" w:rsidRDefault="00E33ECF" w:rsidP="00687638">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E33ECF" w:rsidRPr="00CC0BA3" w:rsidRDefault="00E33ECF" w:rsidP="00687638">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C6181E" w:rsidRPr="00B000CE" w:rsidTr="00A52259">
        <w:trPr>
          <w:trHeight w:val="283"/>
        </w:trPr>
        <w:tc>
          <w:tcPr>
            <w:tcW w:w="5613" w:type="dxa"/>
            <w:tcBorders>
              <w:top w:val="nil"/>
              <w:left w:val="nil"/>
              <w:bottom w:val="nil"/>
              <w:right w:val="nil"/>
            </w:tcBorders>
            <w:vAlign w:val="center"/>
          </w:tcPr>
          <w:p w:rsidR="00C6181E" w:rsidRPr="00CC0BA3" w:rsidRDefault="00DB44FB" w:rsidP="00A52259">
            <w:pPr>
              <w:tabs>
                <w:tab w:val="right" w:leader="dot" w:pos="5387"/>
              </w:tabs>
              <w:spacing w:line="240" w:lineRule="atLeast"/>
              <w:jc w:val="left"/>
              <w:rPr>
                <w:rFonts w:cs="Arial"/>
                <w:b/>
                <w:smallCaps/>
                <w:lang w:val="nl-BE"/>
              </w:rPr>
            </w:pPr>
            <w:r w:rsidRPr="00CC0BA3">
              <w:rPr>
                <w:rFonts w:cs="Arial"/>
                <w:b/>
                <w:smallCaps/>
                <w:lang w:val="nl-BE"/>
              </w:rPr>
              <w:t>Vennootschappen waarop vermogensmutatiemethode is toegepast</w:t>
            </w:r>
            <w:r w:rsidRPr="00CC0BA3">
              <w:rPr>
                <w:rFonts w:cs="Arial"/>
                <w:smallCaps/>
                <w:lang w:val="nl-BE"/>
              </w:rPr>
              <w:t xml:space="preserve"> - </w:t>
            </w:r>
            <w:r w:rsidRPr="00CC0BA3">
              <w:rPr>
                <w:rFonts w:cs="Arial"/>
                <w:b/>
                <w:smallCaps/>
                <w:lang w:val="nl-BE"/>
              </w:rPr>
              <w:t>Vorderingen</w:t>
            </w:r>
          </w:p>
        </w:tc>
        <w:tc>
          <w:tcPr>
            <w:tcW w:w="709" w:type="dxa"/>
            <w:tcBorders>
              <w:top w:val="nil"/>
              <w:left w:val="single" w:sz="12" w:space="0" w:color="auto"/>
              <w:bottom w:val="nil"/>
            </w:tcBorders>
            <w:vAlign w:val="center"/>
          </w:tcPr>
          <w:p w:rsidR="00C6181E" w:rsidRPr="00CC0BA3"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C6181E" w:rsidRPr="00CC0BA3"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rsidR="00C6181E" w:rsidRPr="00CC0BA3" w:rsidRDefault="00C6181E" w:rsidP="00644B02">
            <w:pPr>
              <w:tabs>
                <w:tab w:val="right" w:leader="dot" w:pos="2043"/>
              </w:tabs>
              <w:spacing w:line="240" w:lineRule="atLeast"/>
              <w:ind w:left="483"/>
              <w:jc w:val="left"/>
              <w:rPr>
                <w:sz w:val="18"/>
                <w:szCs w:val="18"/>
                <w:lang w:val="nl-BE"/>
              </w:rPr>
            </w:pPr>
          </w:p>
        </w:tc>
      </w:tr>
      <w:tr w:rsidR="00333019" w:rsidRPr="00CC0BA3" w:rsidTr="00A52259">
        <w:trPr>
          <w:trHeight w:val="283"/>
        </w:trPr>
        <w:tc>
          <w:tcPr>
            <w:tcW w:w="5613" w:type="dxa"/>
            <w:tcBorders>
              <w:top w:val="nil"/>
              <w:left w:val="nil"/>
              <w:bottom w:val="nil"/>
              <w:right w:val="nil"/>
            </w:tcBorders>
            <w:vAlign w:val="center"/>
          </w:tcPr>
          <w:p w:rsidR="00333019" w:rsidRPr="00CC0BA3" w:rsidRDefault="00DB44FB" w:rsidP="00A52259">
            <w:pPr>
              <w:tabs>
                <w:tab w:val="right" w:leader="dot" w:pos="5387"/>
              </w:tabs>
              <w:spacing w:before="120" w:line="240" w:lineRule="atLeast"/>
              <w:jc w:val="left"/>
              <w:rPr>
                <w:sz w:val="18"/>
                <w:szCs w:val="18"/>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333019" w:rsidRPr="00CC0BA3">
              <w:rPr>
                <w:sz w:val="18"/>
                <w:szCs w:val="18"/>
                <w:lang w:val="nl-BE"/>
              </w:rPr>
              <w:tab/>
            </w:r>
          </w:p>
        </w:tc>
        <w:tc>
          <w:tcPr>
            <w:tcW w:w="709" w:type="dxa"/>
            <w:tcBorders>
              <w:top w:val="nil"/>
              <w:left w:val="single" w:sz="12" w:space="0" w:color="auto"/>
              <w:bottom w:val="nil"/>
            </w:tcBorders>
            <w:vAlign w:val="center"/>
          </w:tcPr>
          <w:p w:rsidR="00333019" w:rsidRPr="00CC0BA3" w:rsidRDefault="00F67038" w:rsidP="00F67038">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99212</w:t>
            </w:r>
            <w:r w:rsidR="00333019" w:rsidRPr="00CC0BA3">
              <w:rPr>
                <w:sz w:val="16"/>
                <w:szCs w:val="16"/>
                <w:lang w:val="fr-BE"/>
              </w:rPr>
              <w:t>P</w:t>
            </w:r>
          </w:p>
        </w:tc>
        <w:tc>
          <w:tcPr>
            <w:tcW w:w="2268" w:type="dxa"/>
            <w:tcBorders>
              <w:top w:val="nil"/>
              <w:bottom w:val="nil"/>
              <w:right w:val="single" w:sz="12" w:space="0" w:color="auto"/>
            </w:tcBorders>
            <w:vAlign w:val="center"/>
          </w:tcPr>
          <w:p w:rsidR="00333019" w:rsidRPr="00CC0BA3" w:rsidRDefault="00333019"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333019" w:rsidRPr="00CC0BA3" w:rsidRDefault="00333019" w:rsidP="00A5225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spacing w:before="120" w:line="240" w:lineRule="atLeast"/>
              <w:jc w:val="left"/>
              <w:rPr>
                <w:rFonts w:cs="Arial"/>
                <w:b/>
                <w:sz w:val="18"/>
                <w:lang w:val="nl-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DB44FB" w:rsidRPr="00CC0BA3" w:rsidRDefault="00DB44FB"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B44FB" w:rsidRPr="00CC0BA3" w:rsidRDefault="00DB44FB"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Toevoegingen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8581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Terugbetalingen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8591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Geboekte waardeverminderingen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8601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Teruggenomen waardeverminderingen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8611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 xml:space="preserve">Omrekeningsverschillen </w:t>
            </w:r>
            <w:r w:rsidRPr="00CC0BA3">
              <w:rPr>
                <w:rFonts w:cs="Arial"/>
                <w:sz w:val="18"/>
                <w:lang w:val="nl-BE"/>
              </w:rPr>
              <w:tab/>
              <w:t>(+)/(-)</w:t>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99951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tabs>
                <w:tab w:val="right" w:leader="dot" w:pos="5387"/>
              </w:tabs>
              <w:spacing w:line="240" w:lineRule="atLeast"/>
              <w:ind w:left="284"/>
              <w:jc w:val="left"/>
              <w:rPr>
                <w:rFonts w:cs="Arial"/>
                <w:sz w:val="18"/>
                <w:lang w:val="nl-BE"/>
              </w:rPr>
            </w:pPr>
            <w:r w:rsidRPr="00CC0BA3">
              <w:rPr>
                <w:rFonts w:cs="Arial"/>
                <w:sz w:val="18"/>
                <w:lang w:val="nl-BE"/>
              </w:rPr>
              <w:t>Overige</w:t>
            </w:r>
            <w:r w:rsidRPr="00CC0BA3">
              <w:rPr>
                <w:rFonts w:cs="Arial"/>
                <w:sz w:val="18"/>
                <w:lang w:val="nl-BE"/>
              </w:rPr>
              <w:tab/>
              <w:t>(+)/(-)</w:t>
            </w:r>
          </w:p>
        </w:tc>
        <w:tc>
          <w:tcPr>
            <w:tcW w:w="709" w:type="dxa"/>
            <w:tcBorders>
              <w:top w:val="nil"/>
              <w:left w:val="single" w:sz="12" w:space="0" w:color="auto"/>
              <w:bottom w:val="nil"/>
            </w:tcBorders>
            <w:vAlign w:val="center"/>
          </w:tcPr>
          <w:p w:rsidR="00DB44FB" w:rsidRPr="00CC0BA3" w:rsidRDefault="00DB44FB" w:rsidP="00333019">
            <w:pPr>
              <w:tabs>
                <w:tab w:val="right" w:leader="dot" w:pos="10631"/>
                <w:tab w:val="right" w:leader="dot" w:pos="10773"/>
              </w:tabs>
              <w:spacing w:line="240" w:lineRule="atLeast"/>
              <w:jc w:val="left"/>
              <w:rPr>
                <w:sz w:val="16"/>
                <w:szCs w:val="16"/>
                <w:lang w:val="fr-BE"/>
              </w:rPr>
            </w:pPr>
            <w:r w:rsidRPr="00CC0BA3">
              <w:rPr>
                <w:sz w:val="16"/>
                <w:szCs w:val="16"/>
                <w:lang w:val="fr-BE"/>
              </w:rPr>
              <w:t>8631</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333019" w:rsidRPr="00CC0BA3" w:rsidTr="00A52259">
        <w:trPr>
          <w:trHeight w:val="283"/>
        </w:trPr>
        <w:tc>
          <w:tcPr>
            <w:tcW w:w="5613" w:type="dxa"/>
            <w:tcBorders>
              <w:top w:val="nil"/>
              <w:left w:val="nil"/>
              <w:bottom w:val="nil"/>
              <w:right w:val="nil"/>
            </w:tcBorders>
            <w:vAlign w:val="center"/>
          </w:tcPr>
          <w:p w:rsidR="00333019" w:rsidRPr="00CC0BA3" w:rsidRDefault="00DB44FB" w:rsidP="00285915">
            <w:pPr>
              <w:tabs>
                <w:tab w:val="right" w:leader="dot" w:pos="5387"/>
              </w:tabs>
              <w:spacing w:before="12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333019" w:rsidRPr="00CC0BA3">
              <w:rPr>
                <w:smallCaps/>
                <w:lang w:val="nl-BE"/>
              </w:rPr>
              <w:tab/>
            </w:r>
          </w:p>
        </w:tc>
        <w:tc>
          <w:tcPr>
            <w:tcW w:w="709" w:type="dxa"/>
            <w:tcBorders>
              <w:top w:val="nil"/>
              <w:left w:val="single" w:sz="12" w:space="0" w:color="auto"/>
              <w:bottom w:val="nil"/>
            </w:tcBorders>
            <w:vAlign w:val="center"/>
          </w:tcPr>
          <w:p w:rsidR="00333019" w:rsidRPr="00CC0BA3" w:rsidRDefault="00333019" w:rsidP="00F67038">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w:t>
            </w:r>
            <w:r w:rsidR="00F67038" w:rsidRPr="00CC0BA3">
              <w:rPr>
                <w:sz w:val="16"/>
                <w:szCs w:val="16"/>
                <w:lang w:val="fr-BE"/>
              </w:rPr>
              <w:t>99212</w:t>
            </w:r>
            <w:r w:rsidRPr="00CC0BA3">
              <w:rPr>
                <w:sz w:val="16"/>
                <w:szCs w:val="16"/>
                <w:lang w:val="fr-BE"/>
              </w:rPr>
              <w:t>)</w:t>
            </w:r>
          </w:p>
        </w:tc>
        <w:tc>
          <w:tcPr>
            <w:tcW w:w="2268" w:type="dxa"/>
            <w:tcBorders>
              <w:top w:val="nil"/>
              <w:bottom w:val="nil"/>
              <w:right w:val="single" w:sz="12" w:space="0" w:color="auto"/>
            </w:tcBorders>
            <w:vAlign w:val="center"/>
          </w:tcPr>
          <w:p w:rsidR="00333019" w:rsidRPr="00CC0BA3" w:rsidRDefault="00333019" w:rsidP="00A5225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333019" w:rsidRPr="00CC0BA3" w:rsidRDefault="00333019" w:rsidP="00644B02">
            <w:pPr>
              <w:tabs>
                <w:tab w:val="right" w:leader="dot" w:pos="2043"/>
              </w:tabs>
              <w:spacing w:before="120" w:line="240" w:lineRule="atLeast"/>
              <w:ind w:left="483"/>
              <w:jc w:val="left"/>
              <w:rPr>
                <w:sz w:val="18"/>
                <w:szCs w:val="18"/>
                <w:lang w:val="fr-BE"/>
              </w:rPr>
            </w:pPr>
          </w:p>
        </w:tc>
      </w:tr>
      <w:tr w:rsidR="00C6181E" w:rsidRPr="00CC0BA3" w:rsidTr="00A52259">
        <w:trPr>
          <w:trHeight w:val="283"/>
        </w:trPr>
        <w:tc>
          <w:tcPr>
            <w:tcW w:w="5613" w:type="dxa"/>
            <w:tcBorders>
              <w:top w:val="nil"/>
              <w:left w:val="nil"/>
              <w:bottom w:val="nil"/>
              <w:right w:val="nil"/>
            </w:tcBorders>
            <w:vAlign w:val="center"/>
          </w:tcPr>
          <w:p w:rsidR="00C6181E" w:rsidRPr="00CC0BA3" w:rsidRDefault="00DB44FB" w:rsidP="00A52259">
            <w:pPr>
              <w:tabs>
                <w:tab w:val="right" w:leader="dot" w:pos="5387"/>
              </w:tabs>
              <w:spacing w:before="120" w:after="60" w:line="240" w:lineRule="atLeast"/>
              <w:jc w:val="left"/>
              <w:rPr>
                <w:b/>
                <w:smallCaps/>
                <w:lang w:val="nl-BE"/>
              </w:rPr>
            </w:pPr>
            <w:r w:rsidRPr="00CC0BA3">
              <w:rPr>
                <w:rFonts w:cs="Arial"/>
                <w:b/>
                <w:smallCaps/>
                <w:lang w:val="nl-BE"/>
              </w:rPr>
              <w:t>Gecumuleerde waardeverminderingen op vorderingen per einde van het boekjaar</w:t>
            </w:r>
            <w:r w:rsidR="00333019" w:rsidRPr="00CC0BA3">
              <w:rPr>
                <w:smallCaps/>
                <w:lang w:val="nl-BE"/>
              </w:rPr>
              <w:tab/>
            </w:r>
          </w:p>
        </w:tc>
        <w:tc>
          <w:tcPr>
            <w:tcW w:w="709" w:type="dxa"/>
            <w:tcBorders>
              <w:top w:val="nil"/>
              <w:left w:val="single" w:sz="12" w:space="0" w:color="auto"/>
              <w:bottom w:val="single" w:sz="12" w:space="0" w:color="auto"/>
            </w:tcBorders>
            <w:vAlign w:val="center"/>
          </w:tcPr>
          <w:p w:rsidR="00C6181E" w:rsidRPr="00CC0BA3" w:rsidRDefault="00333019" w:rsidP="00E23A8B">
            <w:pPr>
              <w:tabs>
                <w:tab w:val="right" w:leader="dot" w:pos="10631"/>
                <w:tab w:val="right" w:leader="dot" w:pos="10773"/>
              </w:tabs>
              <w:spacing w:before="300" w:after="60" w:line="240" w:lineRule="atLeast"/>
              <w:jc w:val="left"/>
              <w:rPr>
                <w:sz w:val="16"/>
                <w:szCs w:val="16"/>
                <w:lang w:val="fr-BE"/>
              </w:rPr>
            </w:pPr>
            <w:r w:rsidRPr="00CC0BA3">
              <w:rPr>
                <w:sz w:val="16"/>
                <w:szCs w:val="16"/>
                <w:lang w:val="fr-BE"/>
              </w:rPr>
              <w:t>8651</w:t>
            </w:r>
          </w:p>
        </w:tc>
        <w:tc>
          <w:tcPr>
            <w:tcW w:w="2268" w:type="dxa"/>
            <w:tcBorders>
              <w:top w:val="nil"/>
              <w:bottom w:val="single" w:sz="12" w:space="0" w:color="auto"/>
              <w:right w:val="single" w:sz="12" w:space="0" w:color="auto"/>
            </w:tcBorders>
            <w:vAlign w:val="center"/>
          </w:tcPr>
          <w:p w:rsidR="00C6181E" w:rsidRPr="00CC0BA3" w:rsidRDefault="00333019" w:rsidP="00A52259">
            <w:pPr>
              <w:tabs>
                <w:tab w:val="right" w:leader="dot" w:pos="2041"/>
              </w:tabs>
              <w:spacing w:before="24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C6181E" w:rsidRPr="00CC0BA3" w:rsidRDefault="00C6181E" w:rsidP="00333019">
            <w:pPr>
              <w:tabs>
                <w:tab w:val="right" w:leader="dot" w:pos="2043"/>
              </w:tabs>
              <w:spacing w:before="240" w:after="60" w:line="240" w:lineRule="atLeast"/>
              <w:ind w:left="483"/>
              <w:jc w:val="left"/>
              <w:rPr>
                <w:sz w:val="18"/>
                <w:szCs w:val="18"/>
                <w:lang w:val="fr-BE"/>
              </w:rPr>
            </w:pPr>
          </w:p>
        </w:tc>
      </w:tr>
    </w:tbl>
    <w:p w:rsidR="00644B02" w:rsidRPr="00CC0BA3" w:rsidRDefault="00644B02" w:rsidP="00B022F2">
      <w:pPr>
        <w:tabs>
          <w:tab w:val="right" w:leader="dot" w:pos="10631"/>
          <w:tab w:val="right" w:leader="dot" w:pos="10773"/>
        </w:tabs>
        <w:spacing w:line="240" w:lineRule="auto"/>
        <w:jc w:val="left"/>
        <w:rPr>
          <w:sz w:val="18"/>
          <w:szCs w:val="18"/>
          <w:lang w:val="fr-BE"/>
        </w:rPr>
      </w:pPr>
    </w:p>
    <w:p w:rsidR="00E33ECF" w:rsidRPr="00CC0BA3" w:rsidRDefault="00E33ECF" w:rsidP="00B022F2">
      <w:pPr>
        <w:tabs>
          <w:tab w:val="right" w:leader="dot" w:pos="10631"/>
          <w:tab w:val="right" w:leader="dot" w:pos="10773"/>
        </w:tabs>
        <w:spacing w:line="240" w:lineRule="auto"/>
        <w:jc w:val="left"/>
        <w:rPr>
          <w:sz w:val="18"/>
          <w:szCs w:val="18"/>
          <w:lang w:val="fr-BE"/>
        </w:rPr>
      </w:pPr>
    </w:p>
    <w:p w:rsidR="00E33ECF" w:rsidRPr="00CC0BA3" w:rsidRDefault="00E33ECF" w:rsidP="00B022F2">
      <w:pPr>
        <w:tabs>
          <w:tab w:val="right" w:leader="dot" w:pos="10631"/>
          <w:tab w:val="right" w:leader="dot" w:pos="10773"/>
        </w:tabs>
        <w:spacing w:line="240" w:lineRule="auto"/>
        <w:jc w:val="left"/>
        <w:rPr>
          <w:sz w:val="18"/>
          <w:szCs w:val="18"/>
          <w:lang w:val="fr-BE"/>
        </w:rPr>
        <w:sectPr w:rsidR="00E33ECF"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67038" w:rsidRPr="00CC0BA3" w:rsidTr="00F12280">
        <w:trPr>
          <w:trHeight w:val="283"/>
        </w:trPr>
        <w:tc>
          <w:tcPr>
            <w:tcW w:w="567" w:type="dxa"/>
            <w:tcBorders>
              <w:left w:val="single" w:sz="6" w:space="0" w:color="auto"/>
              <w:bottom w:val="single" w:sz="6" w:space="0" w:color="auto"/>
              <w:right w:val="single" w:sz="6" w:space="0" w:color="auto"/>
            </w:tcBorders>
            <w:vAlign w:val="center"/>
          </w:tcPr>
          <w:p w:rsidR="00F67038" w:rsidRPr="00CC0BA3" w:rsidRDefault="00F67038" w:rsidP="00DB44FB">
            <w:pPr>
              <w:spacing w:line="240" w:lineRule="atLeast"/>
              <w:jc w:val="left"/>
              <w:rPr>
                <w:lang w:val="fr-BE"/>
              </w:rPr>
            </w:pPr>
            <w:r w:rsidRPr="00CC0BA3">
              <w:rPr>
                <w:lang w:val="fr-BE"/>
              </w:rPr>
              <w:t>N</w:t>
            </w:r>
            <w:r w:rsidR="00DB44FB" w:rsidRPr="00CC0BA3">
              <w:rPr>
                <w:lang w:val="fr-BE"/>
              </w:rPr>
              <w:t>r.</w:t>
            </w:r>
          </w:p>
        </w:tc>
        <w:tc>
          <w:tcPr>
            <w:tcW w:w="2891" w:type="dxa"/>
            <w:tcBorders>
              <w:left w:val="single" w:sz="6" w:space="0" w:color="auto"/>
              <w:bottom w:val="single" w:sz="6" w:space="0" w:color="auto"/>
              <w:right w:val="single" w:sz="6" w:space="0" w:color="auto"/>
            </w:tcBorders>
            <w:vAlign w:val="center"/>
          </w:tcPr>
          <w:p w:rsidR="00F67038" w:rsidRPr="00CC0BA3" w:rsidRDefault="00F6703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F67038" w:rsidRPr="00CC0BA3" w:rsidRDefault="00F6703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F67038" w:rsidRPr="00CC0BA3" w:rsidRDefault="00F67038"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.10.2</w:t>
            </w:r>
          </w:p>
        </w:tc>
      </w:tr>
    </w:tbl>
    <w:p w:rsidR="00F67038" w:rsidRPr="00CC0BA3" w:rsidRDefault="00F67038" w:rsidP="00F67038">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1B51" w:rsidRPr="00CC0BA3" w:rsidTr="00A52259">
        <w:trPr>
          <w:trHeight w:val="283"/>
        </w:trPr>
        <w:tc>
          <w:tcPr>
            <w:tcW w:w="5613" w:type="dxa"/>
            <w:tcBorders>
              <w:top w:val="nil"/>
              <w:left w:val="nil"/>
              <w:bottom w:val="nil"/>
              <w:right w:val="nil"/>
            </w:tcBorders>
            <w:vAlign w:val="center"/>
          </w:tcPr>
          <w:p w:rsidR="00671B51" w:rsidRPr="00CC0BA3" w:rsidRDefault="00671B51"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671B51" w:rsidRPr="00CC0BA3" w:rsidRDefault="00671B51" w:rsidP="00644B02">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671B51" w:rsidRPr="00CC0BA3" w:rsidRDefault="00671B51"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671B51" w:rsidRPr="00CC0BA3" w:rsidRDefault="00671B51"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DB44FB" w:rsidP="00644B02">
            <w:pPr>
              <w:spacing w:line="240" w:lineRule="atLeast"/>
              <w:jc w:val="left"/>
              <w:rPr>
                <w:b/>
                <w:smallCaps/>
                <w:lang w:val="fr-BE"/>
              </w:rPr>
            </w:pPr>
            <w:r w:rsidRPr="00CC0BA3">
              <w:rPr>
                <w:rFonts w:cs="Arial"/>
                <w:b/>
                <w:smallCaps/>
                <w:lang w:val="nl-BE"/>
              </w:rPr>
              <w:t>Andere ondernemingen</w:t>
            </w:r>
            <w:r w:rsidRPr="00CC0BA3">
              <w:rPr>
                <w:rFonts w:cs="Arial"/>
                <w:smallCaps/>
                <w:lang w:val="nl-BE"/>
              </w:rPr>
              <w:t xml:space="preserve"> - </w:t>
            </w:r>
            <w:r w:rsidRPr="00CC0BA3">
              <w:rPr>
                <w:rFonts w:cs="Arial"/>
                <w:b/>
                <w:smallCaps/>
                <w:lang w:val="nl-BE"/>
              </w:rPr>
              <w:t>Deelnemingen</w:t>
            </w:r>
          </w:p>
        </w:tc>
        <w:tc>
          <w:tcPr>
            <w:tcW w:w="709" w:type="dxa"/>
            <w:tcBorders>
              <w:top w:val="nil"/>
              <w:left w:val="single" w:sz="12" w:space="0" w:color="auto"/>
              <w:bottom w:val="nil"/>
            </w:tcBorders>
            <w:vAlign w:val="center"/>
          </w:tcPr>
          <w:p w:rsidR="00644B02" w:rsidRPr="00CC0BA3"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44B02" w:rsidRPr="00CC0BA3" w:rsidRDefault="00644B02" w:rsidP="00644B02">
            <w:pPr>
              <w:tabs>
                <w:tab w:val="right" w:leader="dot" w:pos="1901"/>
              </w:tabs>
              <w:spacing w:line="240" w:lineRule="atLeast"/>
              <w:ind w:left="342" w:right="153"/>
              <w:jc w:val="left"/>
              <w:rPr>
                <w:sz w:val="18"/>
                <w:szCs w:val="18"/>
                <w:lang w:val="fr-BE"/>
              </w:rPr>
            </w:pPr>
          </w:p>
        </w:tc>
      </w:tr>
      <w:tr w:rsidR="00644B02" w:rsidRPr="00CC0BA3" w:rsidTr="00B32E31">
        <w:trPr>
          <w:trHeight w:val="227"/>
        </w:trPr>
        <w:tc>
          <w:tcPr>
            <w:tcW w:w="5613" w:type="dxa"/>
            <w:tcBorders>
              <w:top w:val="nil"/>
              <w:left w:val="nil"/>
              <w:bottom w:val="nil"/>
              <w:right w:val="nil"/>
            </w:tcBorders>
            <w:vAlign w:val="center"/>
          </w:tcPr>
          <w:p w:rsidR="00644B02" w:rsidRPr="00CC0BA3" w:rsidRDefault="00644B02" w:rsidP="00B32E31">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CC0BA3" w:rsidRDefault="00644B02" w:rsidP="00B32E31">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nil"/>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DB44FB" w:rsidP="00A52259">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CC00BD">
            <w:pPr>
              <w:tabs>
                <w:tab w:val="right" w:leader="dot" w:pos="10631"/>
                <w:tab w:val="right" w:leader="dot" w:pos="10773"/>
              </w:tabs>
              <w:spacing w:before="120" w:line="240" w:lineRule="atLeast"/>
              <w:jc w:val="left"/>
              <w:rPr>
                <w:sz w:val="16"/>
                <w:szCs w:val="16"/>
                <w:lang w:val="fr-BE"/>
              </w:rPr>
            </w:pPr>
            <w:r w:rsidRPr="00CC0BA3">
              <w:rPr>
                <w:sz w:val="16"/>
                <w:szCs w:val="16"/>
                <w:lang w:val="fr-BE"/>
              </w:rPr>
              <w:t>839</w:t>
            </w:r>
            <w:r w:rsidR="00CC00BD" w:rsidRPr="00CC0BA3">
              <w:rPr>
                <w:sz w:val="16"/>
                <w:szCs w:val="16"/>
                <w:lang w:val="fr-BE"/>
              </w:rPr>
              <w:t>2</w:t>
            </w:r>
            <w:r w:rsidRPr="00CC0BA3">
              <w:rPr>
                <w:sz w:val="16"/>
                <w:szCs w:val="16"/>
                <w:lang w:val="fr-BE"/>
              </w:rPr>
              <w:t>P</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DB44FB">
            <w:pPr>
              <w:spacing w:before="120" w:line="240" w:lineRule="atLeast"/>
              <w:jc w:val="left"/>
              <w:rPr>
                <w:rFonts w:cs="Arial"/>
                <w:b/>
                <w:sz w:val="18"/>
                <w:lang w:val="nl-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DB44FB" w:rsidRPr="00CC0BA3" w:rsidRDefault="00DB44FB"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DB44FB" w:rsidRPr="00CC0BA3" w:rsidRDefault="00DB44FB" w:rsidP="00644B02">
            <w:pPr>
              <w:tabs>
                <w:tab w:val="right" w:leader="dot" w:pos="2043"/>
              </w:tabs>
              <w:spacing w:before="120" w:line="240" w:lineRule="atLeast"/>
              <w:ind w:left="48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671B51">
            <w:pPr>
              <w:tabs>
                <w:tab w:val="right" w:leader="dot" w:pos="5387"/>
              </w:tabs>
              <w:spacing w:line="240" w:lineRule="atLeast"/>
              <w:ind w:left="284"/>
              <w:jc w:val="left"/>
              <w:rPr>
                <w:rFonts w:cs="Arial"/>
                <w:sz w:val="18"/>
                <w:lang w:val="nl-BE"/>
              </w:rPr>
            </w:pPr>
            <w:r w:rsidRPr="00CC0BA3">
              <w:rPr>
                <w:rFonts w:cs="Arial"/>
                <w:sz w:val="18"/>
                <w:lang w:val="nl-BE"/>
              </w:rPr>
              <w:t>Aanschaffingen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CC00BD">
            <w:pPr>
              <w:tabs>
                <w:tab w:val="right" w:leader="dot" w:pos="10631"/>
                <w:tab w:val="right" w:leader="dot" w:pos="10773"/>
              </w:tabs>
              <w:spacing w:line="240" w:lineRule="atLeast"/>
              <w:jc w:val="left"/>
              <w:rPr>
                <w:sz w:val="16"/>
                <w:szCs w:val="16"/>
                <w:lang w:val="fr-BE"/>
              </w:rPr>
            </w:pPr>
            <w:r w:rsidRPr="00CC0BA3">
              <w:rPr>
                <w:sz w:val="16"/>
                <w:szCs w:val="16"/>
                <w:lang w:val="fr-BE"/>
              </w:rPr>
              <w:t>8362</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671B51">
            <w:pPr>
              <w:tabs>
                <w:tab w:val="right" w:leader="dot" w:pos="5387"/>
              </w:tabs>
              <w:spacing w:line="240" w:lineRule="atLeast"/>
              <w:ind w:left="284"/>
              <w:jc w:val="left"/>
              <w:rPr>
                <w:rFonts w:cs="Arial"/>
                <w:sz w:val="18"/>
                <w:lang w:val="nl-BE"/>
              </w:rPr>
            </w:pPr>
            <w:r w:rsidRPr="00CC0BA3">
              <w:rPr>
                <w:rFonts w:cs="Arial"/>
                <w:sz w:val="18"/>
                <w:lang w:val="nl-BE"/>
              </w:rPr>
              <w:t>Overdrachten en buitengebruikstellingen</w:t>
            </w:r>
            <w:r w:rsidRPr="00CC0BA3">
              <w:rPr>
                <w:rFonts w:cs="Arial"/>
                <w:sz w:val="18"/>
                <w:lang w:val="nl-BE"/>
              </w:rPr>
              <w:tab/>
            </w:r>
          </w:p>
        </w:tc>
        <w:tc>
          <w:tcPr>
            <w:tcW w:w="709" w:type="dxa"/>
            <w:tcBorders>
              <w:top w:val="nil"/>
              <w:left w:val="single" w:sz="12" w:space="0" w:color="auto"/>
              <w:bottom w:val="nil"/>
            </w:tcBorders>
            <w:vAlign w:val="center"/>
          </w:tcPr>
          <w:p w:rsidR="00DB44FB" w:rsidRPr="00CC0BA3" w:rsidRDefault="00DB44FB" w:rsidP="00CC00BD">
            <w:pPr>
              <w:tabs>
                <w:tab w:val="right" w:leader="dot" w:pos="10631"/>
                <w:tab w:val="right" w:leader="dot" w:pos="10773"/>
              </w:tabs>
              <w:spacing w:line="240" w:lineRule="atLeast"/>
              <w:jc w:val="left"/>
              <w:rPr>
                <w:sz w:val="16"/>
                <w:szCs w:val="16"/>
                <w:lang w:val="fr-BE"/>
              </w:rPr>
            </w:pPr>
            <w:r w:rsidRPr="00CC0BA3">
              <w:rPr>
                <w:sz w:val="16"/>
                <w:szCs w:val="16"/>
                <w:lang w:val="fr-BE"/>
              </w:rPr>
              <w:t>8372</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671B51">
            <w:pPr>
              <w:tabs>
                <w:tab w:val="right" w:leader="dot" w:pos="5387"/>
              </w:tabs>
              <w:spacing w:line="240" w:lineRule="atLeast"/>
              <w:ind w:left="284"/>
              <w:jc w:val="left"/>
              <w:rPr>
                <w:rFonts w:cs="Arial"/>
                <w:sz w:val="18"/>
                <w:lang w:val="nl-BE"/>
              </w:rPr>
            </w:pPr>
            <w:r w:rsidRPr="00CC0BA3">
              <w:rPr>
                <w:rFonts w:cs="Arial"/>
                <w:sz w:val="18"/>
                <w:lang w:val="nl-BE"/>
              </w:rPr>
              <w:t>Overboekingen van een post naar een andere</w:t>
            </w:r>
            <w:r w:rsidRPr="00CC0BA3">
              <w:rPr>
                <w:rFonts w:cs="Arial"/>
                <w:sz w:val="18"/>
                <w:lang w:val="nl-BE"/>
              </w:rPr>
              <w:tab/>
              <w:t>(+)/(-)</w:t>
            </w:r>
          </w:p>
        </w:tc>
        <w:tc>
          <w:tcPr>
            <w:tcW w:w="709" w:type="dxa"/>
            <w:tcBorders>
              <w:top w:val="nil"/>
              <w:left w:val="single" w:sz="12" w:space="0" w:color="auto"/>
              <w:bottom w:val="nil"/>
            </w:tcBorders>
            <w:vAlign w:val="center"/>
          </w:tcPr>
          <w:p w:rsidR="00DB44FB" w:rsidRPr="00CC0BA3" w:rsidRDefault="00DB44FB" w:rsidP="00CC00BD">
            <w:pPr>
              <w:tabs>
                <w:tab w:val="right" w:leader="dot" w:pos="10631"/>
                <w:tab w:val="right" w:leader="dot" w:pos="10773"/>
              </w:tabs>
              <w:spacing w:line="240" w:lineRule="atLeast"/>
              <w:jc w:val="left"/>
              <w:rPr>
                <w:sz w:val="16"/>
                <w:szCs w:val="16"/>
                <w:lang w:val="fr-BE"/>
              </w:rPr>
            </w:pPr>
            <w:r w:rsidRPr="00CC0BA3">
              <w:rPr>
                <w:sz w:val="16"/>
                <w:szCs w:val="16"/>
                <w:lang w:val="fr-BE"/>
              </w:rPr>
              <w:t>8382</w:t>
            </w:r>
          </w:p>
        </w:tc>
        <w:tc>
          <w:tcPr>
            <w:tcW w:w="2268" w:type="dxa"/>
            <w:tcBorders>
              <w:top w:val="nil"/>
              <w:bottom w:val="nil"/>
              <w:right w:val="single" w:sz="12" w:space="0" w:color="auto"/>
            </w:tcBorders>
            <w:vAlign w:val="center"/>
          </w:tcPr>
          <w:p w:rsidR="00DB44FB" w:rsidRPr="00CC0BA3" w:rsidRDefault="00DB44FB"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644B02">
            <w:pPr>
              <w:tabs>
                <w:tab w:val="right" w:leader="dot" w:pos="1901"/>
              </w:tabs>
              <w:spacing w:line="240" w:lineRule="atLeast"/>
              <w:ind w:left="342" w:right="153"/>
              <w:jc w:val="left"/>
              <w:rPr>
                <w:sz w:val="18"/>
                <w:szCs w:val="18"/>
                <w:lang w:val="fr-BE"/>
              </w:rPr>
            </w:pPr>
          </w:p>
        </w:tc>
      </w:tr>
      <w:tr w:rsidR="00DB44FB" w:rsidRPr="00CC0BA3" w:rsidTr="00DB44FB">
        <w:trPr>
          <w:trHeight w:val="283"/>
        </w:trPr>
        <w:tc>
          <w:tcPr>
            <w:tcW w:w="5613" w:type="dxa"/>
            <w:tcBorders>
              <w:top w:val="nil"/>
              <w:left w:val="nil"/>
              <w:bottom w:val="nil"/>
              <w:right w:val="nil"/>
            </w:tcBorders>
            <w:vAlign w:val="center"/>
          </w:tcPr>
          <w:p w:rsidR="00DB44FB" w:rsidRPr="00CC0BA3" w:rsidRDefault="00DB44FB" w:rsidP="00671B51">
            <w:pPr>
              <w:tabs>
                <w:tab w:val="right" w:leader="dot" w:pos="5387"/>
              </w:tabs>
              <w:spacing w:line="240" w:lineRule="atLeast"/>
              <w:ind w:left="284"/>
              <w:jc w:val="left"/>
              <w:rPr>
                <w:rFonts w:cs="Arial"/>
                <w:sz w:val="18"/>
                <w:lang w:val="nl-BE"/>
              </w:rPr>
            </w:pPr>
            <w:r w:rsidRPr="00CC0BA3">
              <w:rPr>
                <w:rFonts w:cs="Arial"/>
                <w:sz w:val="18"/>
                <w:lang w:val="nl-BE"/>
              </w:rPr>
              <w:t xml:space="preserve">Omrekeningsverschillen </w:t>
            </w:r>
            <w:r w:rsidRPr="00CC0BA3">
              <w:rPr>
                <w:rFonts w:cs="Arial"/>
                <w:sz w:val="18"/>
                <w:lang w:val="nl-BE"/>
              </w:rPr>
              <w:tab/>
              <w:t>(+)/(-)</w:t>
            </w:r>
          </w:p>
        </w:tc>
        <w:tc>
          <w:tcPr>
            <w:tcW w:w="709" w:type="dxa"/>
            <w:tcBorders>
              <w:top w:val="nil"/>
              <w:left w:val="single" w:sz="12" w:space="0" w:color="auto"/>
              <w:bottom w:val="nil"/>
            </w:tcBorders>
            <w:vAlign w:val="center"/>
          </w:tcPr>
          <w:p w:rsidR="00DB44FB" w:rsidRPr="00CC0BA3" w:rsidRDefault="00DB44FB" w:rsidP="00F67038">
            <w:pPr>
              <w:tabs>
                <w:tab w:val="right" w:leader="dot" w:pos="10631"/>
                <w:tab w:val="right" w:leader="dot" w:pos="10773"/>
              </w:tabs>
              <w:spacing w:line="240" w:lineRule="atLeast"/>
              <w:jc w:val="left"/>
              <w:rPr>
                <w:sz w:val="16"/>
                <w:szCs w:val="16"/>
                <w:lang w:val="fr-BE"/>
              </w:rPr>
            </w:pPr>
            <w:r w:rsidRPr="00CC0BA3">
              <w:rPr>
                <w:sz w:val="16"/>
                <w:szCs w:val="16"/>
                <w:lang w:val="fr-BE"/>
              </w:rPr>
              <w:t>99912</w:t>
            </w:r>
          </w:p>
        </w:tc>
        <w:tc>
          <w:tcPr>
            <w:tcW w:w="2268" w:type="dxa"/>
            <w:tcBorders>
              <w:top w:val="nil"/>
              <w:bottom w:val="nil"/>
              <w:right w:val="single" w:sz="12" w:space="0" w:color="auto"/>
            </w:tcBorders>
            <w:vAlign w:val="center"/>
          </w:tcPr>
          <w:p w:rsidR="00DB44FB" w:rsidRPr="00CC0BA3" w:rsidRDefault="00DB44F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DB44FB" w:rsidRPr="00CC0BA3" w:rsidRDefault="00DB44FB" w:rsidP="00F12280">
            <w:pPr>
              <w:tabs>
                <w:tab w:val="right" w:leader="dot" w:pos="1901"/>
              </w:tabs>
              <w:spacing w:line="240" w:lineRule="atLeast"/>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r w:rsidRPr="00CC0BA3">
              <w:rPr>
                <w:rFonts w:cs="Arial"/>
                <w:b/>
                <w:sz w:val="18"/>
                <w:lang w:val="nl-BE"/>
              </w:rPr>
              <w:t>Aanschaffingswaarde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CC00BD">
            <w:pPr>
              <w:tabs>
                <w:tab w:val="right" w:leader="dot" w:pos="10631"/>
                <w:tab w:val="right" w:leader="dot" w:pos="10773"/>
              </w:tabs>
              <w:spacing w:before="120" w:line="240" w:lineRule="atLeast"/>
              <w:jc w:val="left"/>
              <w:rPr>
                <w:sz w:val="16"/>
                <w:szCs w:val="16"/>
                <w:lang w:val="fr-BE"/>
              </w:rPr>
            </w:pPr>
            <w:r w:rsidRPr="00CC0BA3">
              <w:rPr>
                <w:sz w:val="16"/>
                <w:szCs w:val="16"/>
                <w:lang w:val="fr-BE"/>
              </w:rPr>
              <w:t>839</w:t>
            </w:r>
            <w:r w:rsidR="00CC00BD" w:rsidRPr="00CC0BA3">
              <w:rPr>
                <w:sz w:val="16"/>
                <w:szCs w:val="16"/>
                <w:lang w:val="fr-BE"/>
              </w:rPr>
              <w:t>2</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B32E31">
        <w:trPr>
          <w:trHeight w:val="227"/>
        </w:trPr>
        <w:tc>
          <w:tcPr>
            <w:tcW w:w="5613" w:type="dxa"/>
            <w:tcBorders>
              <w:top w:val="nil"/>
              <w:left w:val="nil"/>
              <w:bottom w:val="nil"/>
              <w:right w:val="nil"/>
            </w:tcBorders>
            <w:vAlign w:val="center"/>
          </w:tcPr>
          <w:p w:rsidR="00644B02" w:rsidRPr="00CC0BA3" w:rsidRDefault="00644B02" w:rsidP="00B32E31">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CC0BA3" w:rsidRDefault="00644B02" w:rsidP="00B32E31">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845</w:t>
            </w:r>
            <w:r w:rsidR="00E67DA2" w:rsidRPr="00CC0BA3">
              <w:rPr>
                <w:sz w:val="16"/>
                <w:szCs w:val="16"/>
                <w:lang w:val="fr-BE"/>
              </w:rPr>
              <w:t>2</w:t>
            </w:r>
            <w:r w:rsidRPr="00CC0BA3">
              <w:rPr>
                <w:sz w:val="16"/>
                <w:szCs w:val="16"/>
                <w:lang w:val="fr-BE"/>
              </w:rPr>
              <w:t>P</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644B02">
            <w:pPr>
              <w:spacing w:before="120" w:line="240" w:lineRule="atLeast"/>
              <w:jc w:val="left"/>
              <w:rPr>
                <w:sz w:val="18"/>
                <w:szCs w:val="18"/>
                <w:lang w:val="fr-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644B02" w:rsidRPr="00CC0BA3"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Geboekt</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8412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Verworven van derden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8422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Afgeboekt</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8432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Omrekeningsverschillen</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F67038">
            <w:pPr>
              <w:tabs>
                <w:tab w:val="right" w:leader="dot" w:pos="10631"/>
                <w:tab w:val="right" w:leader="dot" w:pos="10773"/>
              </w:tabs>
              <w:spacing w:line="240" w:lineRule="atLeast"/>
              <w:jc w:val="left"/>
              <w:rPr>
                <w:sz w:val="16"/>
                <w:szCs w:val="16"/>
                <w:lang w:val="fr-BE"/>
              </w:rPr>
            </w:pPr>
            <w:r w:rsidRPr="00CC0BA3">
              <w:rPr>
                <w:sz w:val="16"/>
                <w:szCs w:val="16"/>
                <w:lang w:val="fr-BE"/>
              </w:rPr>
              <w:t>99922</w:t>
            </w:r>
          </w:p>
        </w:tc>
        <w:tc>
          <w:tcPr>
            <w:tcW w:w="2268" w:type="dxa"/>
            <w:tcBorders>
              <w:top w:val="nil"/>
              <w:bottom w:val="nil"/>
              <w:right w:val="single" w:sz="12" w:space="0" w:color="auto"/>
            </w:tcBorders>
            <w:vAlign w:val="center"/>
          </w:tcPr>
          <w:p w:rsidR="00671B51" w:rsidRPr="00CC0BA3" w:rsidRDefault="00671B51"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F12280">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Overgeboekt van een post naar een andere</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8442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Meerwaarden</w:t>
            </w:r>
            <w:proofErr w:type="spellEnd"/>
            <w:r w:rsidRPr="00CC0BA3">
              <w:rPr>
                <w:rFonts w:cs="Arial"/>
                <w:b/>
                <w:sz w:val="18"/>
                <w:szCs w:val="18"/>
                <w:lang w:val="nl-BE"/>
              </w:rPr>
              <w:t xml:space="preserve"> per </w:t>
            </w:r>
            <w:r w:rsidRPr="00CC0BA3">
              <w:rPr>
                <w:rFonts w:cs="Arial"/>
                <w:b/>
                <w:sz w:val="18"/>
                <w:lang w:val="nl-BE"/>
              </w:rPr>
              <w:t>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845</w:t>
            </w:r>
            <w:r w:rsidR="00E67DA2" w:rsidRPr="00CC0BA3">
              <w:rPr>
                <w:sz w:val="16"/>
                <w:szCs w:val="16"/>
                <w:lang w:val="fr-BE"/>
              </w:rPr>
              <w:t>2</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B32E31">
        <w:trPr>
          <w:trHeight w:val="227"/>
        </w:trPr>
        <w:tc>
          <w:tcPr>
            <w:tcW w:w="5613" w:type="dxa"/>
            <w:tcBorders>
              <w:top w:val="nil"/>
              <w:left w:val="nil"/>
              <w:bottom w:val="nil"/>
              <w:right w:val="nil"/>
            </w:tcBorders>
            <w:vAlign w:val="center"/>
          </w:tcPr>
          <w:p w:rsidR="00644B02" w:rsidRPr="00CC0BA3" w:rsidRDefault="00644B02" w:rsidP="00B32E31">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CC0BA3" w:rsidRDefault="00644B02" w:rsidP="00B32E31">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44B02" w:rsidRPr="00CC0BA3" w:rsidRDefault="00644B02" w:rsidP="00B32E31">
            <w:pPr>
              <w:tabs>
                <w:tab w:val="right" w:leader="dot" w:pos="1901"/>
              </w:tabs>
              <w:spacing w:line="240" w:lineRule="auto"/>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r w:rsidRPr="00CC0BA3">
              <w:rPr>
                <w:rFonts w:cs="Arial"/>
                <w:b/>
                <w:sz w:val="18"/>
                <w:lang w:val="nl-BE"/>
              </w:rPr>
              <w:t>Waardeverminderingen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852</w:t>
            </w:r>
            <w:r w:rsidR="00E67DA2" w:rsidRPr="00CC0BA3">
              <w:rPr>
                <w:sz w:val="16"/>
                <w:szCs w:val="16"/>
                <w:lang w:val="fr-BE"/>
              </w:rPr>
              <w:t>2</w:t>
            </w:r>
            <w:r w:rsidRPr="00CC0BA3">
              <w:rPr>
                <w:sz w:val="16"/>
                <w:szCs w:val="16"/>
                <w:lang w:val="fr-BE"/>
              </w:rPr>
              <w:t>P</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pos="6237"/>
              </w:tabs>
              <w:spacing w:before="120" w:line="240" w:lineRule="atLeast"/>
              <w:jc w:val="left"/>
              <w:rPr>
                <w:rFonts w:cs="Arial"/>
                <w:b/>
                <w:sz w:val="18"/>
                <w:lang w:val="nl-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671B51" w:rsidRPr="00CC0BA3" w:rsidRDefault="00671B51"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71B51" w:rsidRPr="00CC0BA3" w:rsidRDefault="00671B51"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71B51" w:rsidRPr="00CC0BA3" w:rsidRDefault="00671B51" w:rsidP="00644B02">
            <w:pPr>
              <w:tabs>
                <w:tab w:val="right" w:leader="dot" w:pos="2043"/>
              </w:tabs>
              <w:spacing w:before="120" w:line="240" w:lineRule="atLeast"/>
              <w:ind w:left="48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Geboekt</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8472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 xml:space="preserve">Teruggenomen </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8482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Verworven van derden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8492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 xml:space="preserve">Afgeboekt </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8502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Omrekeningsverschillen</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601630">
            <w:pPr>
              <w:tabs>
                <w:tab w:val="right" w:leader="dot" w:pos="10631"/>
                <w:tab w:val="right" w:leader="dot" w:pos="10773"/>
              </w:tabs>
              <w:spacing w:line="240" w:lineRule="atLeast"/>
              <w:jc w:val="left"/>
              <w:rPr>
                <w:sz w:val="16"/>
                <w:szCs w:val="16"/>
                <w:lang w:val="fr-BE"/>
              </w:rPr>
            </w:pPr>
            <w:r w:rsidRPr="00CC0BA3">
              <w:rPr>
                <w:sz w:val="16"/>
                <w:szCs w:val="16"/>
                <w:lang w:val="fr-BE"/>
              </w:rPr>
              <w:t>99932</w:t>
            </w:r>
          </w:p>
        </w:tc>
        <w:tc>
          <w:tcPr>
            <w:tcW w:w="2268" w:type="dxa"/>
            <w:tcBorders>
              <w:top w:val="nil"/>
              <w:bottom w:val="nil"/>
              <w:right w:val="single" w:sz="12" w:space="0" w:color="auto"/>
            </w:tcBorders>
            <w:vAlign w:val="center"/>
          </w:tcPr>
          <w:p w:rsidR="00671B51" w:rsidRPr="00CC0BA3" w:rsidRDefault="00671B51"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F12280">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Overgeboekt van een post naar een andere</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8512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r w:rsidRPr="00CC0BA3">
              <w:rPr>
                <w:rFonts w:cs="Arial"/>
                <w:b/>
                <w:sz w:val="18"/>
                <w:lang w:val="nl-BE"/>
              </w:rPr>
              <w:t>Waardeverminderingen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852</w:t>
            </w:r>
            <w:r w:rsidR="00E67DA2" w:rsidRPr="00CC0BA3">
              <w:rPr>
                <w:sz w:val="16"/>
                <w:szCs w:val="16"/>
                <w:lang w:val="fr-BE"/>
              </w:rPr>
              <w:t>2</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B32E31">
        <w:trPr>
          <w:trHeight w:val="227"/>
        </w:trPr>
        <w:tc>
          <w:tcPr>
            <w:tcW w:w="5613" w:type="dxa"/>
            <w:tcBorders>
              <w:top w:val="nil"/>
              <w:left w:val="nil"/>
              <w:bottom w:val="nil"/>
              <w:right w:val="nil"/>
            </w:tcBorders>
            <w:vAlign w:val="center"/>
          </w:tcPr>
          <w:p w:rsidR="00644B02" w:rsidRPr="00CC0BA3" w:rsidRDefault="00644B02" w:rsidP="00B32E31">
            <w:pPr>
              <w:spacing w:line="240" w:lineRule="auto"/>
              <w:jc w:val="left"/>
              <w:rPr>
                <w:rFonts w:cs="Arial"/>
                <w:sz w:val="18"/>
                <w:lang w:val="fr-FR"/>
              </w:rPr>
            </w:pPr>
          </w:p>
        </w:tc>
        <w:tc>
          <w:tcPr>
            <w:tcW w:w="709" w:type="dxa"/>
            <w:tcBorders>
              <w:top w:val="nil"/>
              <w:left w:val="single" w:sz="12" w:space="0" w:color="auto"/>
              <w:bottom w:val="nil"/>
            </w:tcBorders>
            <w:vAlign w:val="center"/>
          </w:tcPr>
          <w:p w:rsidR="00644B02" w:rsidRPr="00CC0BA3" w:rsidRDefault="00644B02" w:rsidP="00B32E31">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B32E31">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CC0BA3" w:rsidRDefault="00644B02" w:rsidP="00B32E31">
            <w:pPr>
              <w:tabs>
                <w:tab w:val="right" w:leader="dot" w:pos="2043"/>
              </w:tabs>
              <w:spacing w:line="240" w:lineRule="auto"/>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r w:rsidRPr="00CC0BA3">
              <w:rPr>
                <w:rFonts w:cs="Arial"/>
                <w:b/>
                <w:sz w:val="18"/>
                <w:lang w:val="nl-BE"/>
              </w:rPr>
              <w:t>Niet-opgevraagde bedragen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855</w:t>
            </w:r>
            <w:r w:rsidR="00E67DA2" w:rsidRPr="00CC0BA3">
              <w:rPr>
                <w:sz w:val="16"/>
                <w:szCs w:val="16"/>
                <w:lang w:val="fr-BE"/>
              </w:rPr>
              <w:t>2</w:t>
            </w:r>
            <w:r w:rsidRPr="00CC0BA3">
              <w:rPr>
                <w:sz w:val="16"/>
                <w:szCs w:val="16"/>
                <w:lang w:val="fr-BE"/>
              </w:rPr>
              <w:t>P</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fr-BE"/>
              </w:rPr>
            </w:pPr>
            <w:r w:rsidRPr="00CC0BA3">
              <w:rPr>
                <w:rFonts w:cs="Arial"/>
                <w:b/>
                <w:sz w:val="18"/>
                <w:lang w:val="nl-BE"/>
              </w:rPr>
              <w:t>Mutaties tijdens het boekjaar</w:t>
            </w:r>
            <w:r w:rsidR="00644B02" w:rsidRPr="00CC0BA3">
              <w:rPr>
                <w:sz w:val="18"/>
                <w:szCs w:val="18"/>
                <w:lang w:val="fr-BE"/>
              </w:rPr>
              <w:tab/>
              <w:t>(+)/(-)</w:t>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854</w:t>
            </w:r>
            <w:r w:rsidR="00E67DA2" w:rsidRPr="00CC0BA3">
              <w:rPr>
                <w:sz w:val="16"/>
                <w:szCs w:val="16"/>
                <w:lang w:val="fr-BE"/>
              </w:rPr>
              <w:t>2</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r w:rsidRPr="00CC0BA3">
              <w:rPr>
                <w:rFonts w:cs="Arial"/>
                <w:b/>
                <w:sz w:val="18"/>
                <w:lang w:val="nl-BE"/>
              </w:rPr>
              <w:t>Niet-opgevraagde bedragen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E67DA2">
            <w:pPr>
              <w:tabs>
                <w:tab w:val="right" w:leader="dot" w:pos="10631"/>
                <w:tab w:val="right" w:leader="dot" w:pos="10773"/>
              </w:tabs>
              <w:spacing w:before="120" w:line="240" w:lineRule="atLeast"/>
              <w:jc w:val="left"/>
              <w:rPr>
                <w:sz w:val="16"/>
                <w:szCs w:val="16"/>
                <w:lang w:val="fr-BE"/>
              </w:rPr>
            </w:pPr>
            <w:r w:rsidRPr="00CC0BA3">
              <w:rPr>
                <w:sz w:val="16"/>
                <w:szCs w:val="16"/>
                <w:lang w:val="fr-BE"/>
              </w:rPr>
              <w:t>855</w:t>
            </w:r>
            <w:r w:rsidR="00E67DA2" w:rsidRPr="00CC0BA3">
              <w:rPr>
                <w:sz w:val="16"/>
                <w:szCs w:val="16"/>
                <w:lang w:val="fr-BE"/>
              </w:rPr>
              <w:t>2</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44B02" w:rsidP="00644B02">
            <w:pPr>
              <w:spacing w:line="240" w:lineRule="atLeast"/>
              <w:jc w:val="left"/>
              <w:rPr>
                <w:rFonts w:cs="Arial"/>
                <w:sz w:val="18"/>
                <w:lang w:val="fr-FR"/>
              </w:rPr>
            </w:pPr>
          </w:p>
        </w:tc>
        <w:tc>
          <w:tcPr>
            <w:tcW w:w="709" w:type="dxa"/>
            <w:tcBorders>
              <w:top w:val="nil"/>
              <w:left w:val="single" w:sz="12" w:space="0" w:color="auto"/>
              <w:bottom w:val="nil"/>
            </w:tcBorders>
            <w:vAlign w:val="center"/>
          </w:tcPr>
          <w:p w:rsidR="00644B02" w:rsidRPr="00CC0BA3"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line="240" w:lineRule="atLeast"/>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1B3943">
            <w:pPr>
              <w:tabs>
                <w:tab w:val="right" w:leader="dot" w:pos="5387"/>
              </w:tabs>
              <w:spacing w:before="12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644B02" w:rsidRPr="00CC0BA3">
              <w:rPr>
                <w:smallCaps/>
                <w:lang w:val="nl-BE"/>
              </w:rPr>
              <w:tab/>
            </w:r>
          </w:p>
        </w:tc>
        <w:tc>
          <w:tcPr>
            <w:tcW w:w="709" w:type="dxa"/>
            <w:tcBorders>
              <w:top w:val="nil"/>
              <w:left w:val="single" w:sz="12" w:space="0" w:color="auto"/>
              <w:bottom w:val="nil"/>
            </w:tcBorders>
            <w:vAlign w:val="center"/>
          </w:tcPr>
          <w:p w:rsidR="00644B02" w:rsidRPr="00CC0BA3" w:rsidRDefault="00644B02" w:rsidP="00601630">
            <w:pPr>
              <w:tabs>
                <w:tab w:val="right" w:leader="dot" w:pos="10631"/>
                <w:tab w:val="right" w:leader="dot" w:pos="10773"/>
              </w:tabs>
              <w:spacing w:before="120" w:line="240" w:lineRule="atLeast"/>
              <w:jc w:val="left"/>
              <w:rPr>
                <w:sz w:val="16"/>
                <w:szCs w:val="16"/>
                <w:lang w:val="fr-BE"/>
              </w:rPr>
            </w:pPr>
            <w:r w:rsidRPr="00CC0BA3">
              <w:rPr>
                <w:sz w:val="16"/>
                <w:szCs w:val="16"/>
                <w:lang w:val="fr-BE"/>
              </w:rPr>
              <w:t>(28</w:t>
            </w:r>
            <w:r w:rsidR="00601630" w:rsidRPr="00CC0BA3">
              <w:rPr>
                <w:sz w:val="16"/>
                <w:szCs w:val="16"/>
                <w:lang w:val="fr-BE"/>
              </w:rPr>
              <w:t>4</w:t>
            </w:r>
            <w:r w:rsidRPr="00CC0BA3">
              <w:rPr>
                <w:sz w:val="16"/>
                <w:szCs w:val="16"/>
                <w:lang w:val="fr-BE"/>
              </w:rPr>
              <w:t>)</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B32E31">
        <w:trPr>
          <w:trHeight w:val="227"/>
        </w:trPr>
        <w:tc>
          <w:tcPr>
            <w:tcW w:w="5613" w:type="dxa"/>
            <w:tcBorders>
              <w:top w:val="nil"/>
              <w:left w:val="nil"/>
              <w:bottom w:val="nil"/>
              <w:right w:val="nil"/>
            </w:tcBorders>
            <w:vAlign w:val="center"/>
          </w:tcPr>
          <w:p w:rsidR="00644B02" w:rsidRPr="00CC0BA3" w:rsidRDefault="00644B02" w:rsidP="00B32E31">
            <w:pPr>
              <w:spacing w:line="240" w:lineRule="auto"/>
              <w:jc w:val="left"/>
              <w:rPr>
                <w:rFonts w:cs="Arial"/>
                <w:sz w:val="18"/>
                <w:lang w:val="fr-FR"/>
              </w:rPr>
            </w:pPr>
          </w:p>
        </w:tc>
        <w:tc>
          <w:tcPr>
            <w:tcW w:w="709" w:type="dxa"/>
            <w:tcBorders>
              <w:top w:val="nil"/>
              <w:left w:val="single" w:sz="12" w:space="0" w:color="auto"/>
              <w:bottom w:val="nil"/>
            </w:tcBorders>
            <w:vAlign w:val="center"/>
          </w:tcPr>
          <w:p w:rsidR="00644B02" w:rsidRPr="00CC0BA3" w:rsidRDefault="00644B02" w:rsidP="00B32E31">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B32E31">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CC0BA3" w:rsidRDefault="00644B02" w:rsidP="00B32E31">
            <w:pPr>
              <w:tabs>
                <w:tab w:val="right" w:leader="dot" w:pos="2043"/>
              </w:tabs>
              <w:spacing w:line="240" w:lineRule="auto"/>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644B02">
            <w:pPr>
              <w:spacing w:line="240" w:lineRule="atLeast"/>
              <w:jc w:val="left"/>
              <w:rPr>
                <w:rFonts w:cs="Arial"/>
                <w:b/>
                <w:smallCaps/>
                <w:lang w:val="fr-FR"/>
              </w:rPr>
            </w:pPr>
            <w:r w:rsidRPr="00CC0BA3">
              <w:rPr>
                <w:rFonts w:cs="Arial"/>
                <w:b/>
                <w:smallCaps/>
                <w:lang w:val="nl-BE"/>
              </w:rPr>
              <w:t>Andere ondernemingen</w:t>
            </w:r>
            <w:r w:rsidRPr="00CC0BA3">
              <w:rPr>
                <w:rFonts w:cs="Arial"/>
                <w:smallCaps/>
                <w:lang w:val="nl-BE"/>
              </w:rPr>
              <w:t xml:space="preserve"> - </w:t>
            </w:r>
            <w:r w:rsidRPr="00CC0BA3">
              <w:rPr>
                <w:rFonts w:cs="Arial"/>
                <w:b/>
                <w:smallCaps/>
                <w:lang w:val="nl-BE"/>
              </w:rPr>
              <w:t>Vorderingen</w:t>
            </w:r>
          </w:p>
        </w:tc>
        <w:tc>
          <w:tcPr>
            <w:tcW w:w="709" w:type="dxa"/>
            <w:tcBorders>
              <w:top w:val="nil"/>
              <w:left w:val="single" w:sz="12" w:space="0" w:color="auto"/>
              <w:bottom w:val="nil"/>
            </w:tcBorders>
            <w:vAlign w:val="center"/>
          </w:tcPr>
          <w:p w:rsidR="00644B02" w:rsidRPr="00CC0BA3"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CC0BA3"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line="240" w:lineRule="atLeast"/>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A52259">
            <w:pPr>
              <w:tabs>
                <w:tab w:val="right" w:leader="dot" w:pos="5387"/>
              </w:tabs>
              <w:spacing w:before="120" w:line="240" w:lineRule="atLeast"/>
              <w:jc w:val="left"/>
              <w:rPr>
                <w:sz w:val="18"/>
                <w:szCs w:val="18"/>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644B02" w:rsidRPr="00CC0BA3">
              <w:rPr>
                <w:sz w:val="18"/>
                <w:szCs w:val="18"/>
                <w:lang w:val="nl-BE"/>
              </w:rPr>
              <w:tab/>
            </w:r>
          </w:p>
        </w:tc>
        <w:tc>
          <w:tcPr>
            <w:tcW w:w="709" w:type="dxa"/>
            <w:tcBorders>
              <w:top w:val="nil"/>
              <w:left w:val="single" w:sz="12" w:space="0" w:color="auto"/>
              <w:bottom w:val="nil"/>
            </w:tcBorders>
            <w:vAlign w:val="center"/>
          </w:tcPr>
          <w:p w:rsidR="00644B02" w:rsidRPr="00CC0BA3" w:rsidRDefault="00644B02" w:rsidP="00601630">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28</w:t>
            </w:r>
            <w:r w:rsidR="00601630" w:rsidRPr="00CC0BA3">
              <w:rPr>
                <w:sz w:val="16"/>
                <w:szCs w:val="16"/>
                <w:lang w:val="fr-BE"/>
              </w:rPr>
              <w:t>5/8</w:t>
            </w:r>
            <w:r w:rsidRPr="00CC0BA3">
              <w:rPr>
                <w:sz w:val="16"/>
                <w:szCs w:val="16"/>
                <w:lang w:val="fr-BE"/>
              </w:rPr>
              <w:t>P</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spacing w:before="120" w:line="240" w:lineRule="atLeast"/>
              <w:jc w:val="left"/>
              <w:rPr>
                <w:rFonts w:cs="Arial"/>
                <w:b/>
                <w:sz w:val="18"/>
                <w:lang w:val="nl-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671B51" w:rsidRPr="00CC0BA3" w:rsidRDefault="00671B51"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71B51" w:rsidRPr="00CC0BA3" w:rsidRDefault="00671B51"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71B51" w:rsidRPr="00CC0BA3" w:rsidRDefault="00671B51" w:rsidP="00644B02">
            <w:pPr>
              <w:tabs>
                <w:tab w:val="right" w:leader="dot" w:pos="2043"/>
              </w:tabs>
              <w:spacing w:before="120" w:line="240" w:lineRule="atLeast"/>
              <w:ind w:left="48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Toevoegingen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8582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Terugbetalingen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8592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Geboekte waardeverminderingen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8602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Teruggenomen waardeverminderingen</w:t>
            </w:r>
            <w:r w:rsidRPr="00CC0BA3">
              <w:rPr>
                <w:rFonts w:cs="Arial"/>
                <w:sz w:val="18"/>
                <w:lang w:val="nl-BE"/>
              </w:rPr>
              <w:tab/>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8612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 xml:space="preserve">Omrekeningsverschillen </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99952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71B51" w:rsidRPr="00CC0BA3" w:rsidTr="00671B51">
        <w:trPr>
          <w:trHeight w:val="283"/>
        </w:trPr>
        <w:tc>
          <w:tcPr>
            <w:tcW w:w="5613" w:type="dxa"/>
            <w:tcBorders>
              <w:top w:val="nil"/>
              <w:left w:val="nil"/>
              <w:bottom w:val="nil"/>
              <w:right w:val="nil"/>
            </w:tcBorders>
            <w:vAlign w:val="center"/>
          </w:tcPr>
          <w:p w:rsidR="00671B51" w:rsidRPr="00CC0BA3" w:rsidRDefault="00671B51" w:rsidP="00671B51">
            <w:pPr>
              <w:tabs>
                <w:tab w:val="right" w:leader="dot" w:pos="5387"/>
              </w:tabs>
              <w:spacing w:line="240" w:lineRule="atLeast"/>
              <w:ind w:left="284"/>
              <w:jc w:val="left"/>
              <w:rPr>
                <w:rFonts w:cs="Arial"/>
                <w:sz w:val="18"/>
                <w:lang w:val="nl-BE"/>
              </w:rPr>
            </w:pPr>
            <w:r w:rsidRPr="00CC0BA3">
              <w:rPr>
                <w:rFonts w:cs="Arial"/>
                <w:sz w:val="18"/>
                <w:lang w:val="nl-BE"/>
              </w:rPr>
              <w:t>Overige</w:t>
            </w:r>
            <w:r w:rsidRPr="00CC0BA3">
              <w:rPr>
                <w:rFonts w:cs="Arial"/>
                <w:sz w:val="18"/>
                <w:lang w:val="nl-BE"/>
              </w:rPr>
              <w:tab/>
              <w:t>(+)/(-)</w:t>
            </w:r>
          </w:p>
        </w:tc>
        <w:tc>
          <w:tcPr>
            <w:tcW w:w="709" w:type="dxa"/>
            <w:tcBorders>
              <w:top w:val="nil"/>
              <w:left w:val="single" w:sz="12" w:space="0" w:color="auto"/>
              <w:bottom w:val="nil"/>
            </w:tcBorders>
            <w:vAlign w:val="center"/>
          </w:tcPr>
          <w:p w:rsidR="00671B51" w:rsidRPr="00CC0BA3" w:rsidRDefault="00671B51" w:rsidP="00E67DA2">
            <w:pPr>
              <w:tabs>
                <w:tab w:val="right" w:leader="dot" w:pos="10631"/>
                <w:tab w:val="right" w:leader="dot" w:pos="10773"/>
              </w:tabs>
              <w:spacing w:line="240" w:lineRule="atLeast"/>
              <w:jc w:val="left"/>
              <w:rPr>
                <w:sz w:val="16"/>
                <w:szCs w:val="16"/>
                <w:lang w:val="fr-BE"/>
              </w:rPr>
            </w:pPr>
            <w:r w:rsidRPr="00CC0BA3">
              <w:rPr>
                <w:sz w:val="16"/>
                <w:szCs w:val="16"/>
                <w:lang w:val="fr-BE"/>
              </w:rPr>
              <w:t>8632</w:t>
            </w:r>
          </w:p>
        </w:tc>
        <w:tc>
          <w:tcPr>
            <w:tcW w:w="2268" w:type="dxa"/>
            <w:tcBorders>
              <w:top w:val="nil"/>
              <w:bottom w:val="nil"/>
              <w:right w:val="single" w:sz="12" w:space="0" w:color="auto"/>
            </w:tcBorders>
            <w:vAlign w:val="center"/>
          </w:tcPr>
          <w:p w:rsidR="00671B51" w:rsidRPr="00CC0BA3" w:rsidRDefault="00671B51" w:rsidP="00A5225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671B51" w:rsidRPr="00CC0BA3" w:rsidRDefault="00671B51" w:rsidP="00644B02">
            <w:pPr>
              <w:tabs>
                <w:tab w:val="right" w:leader="dot" w:pos="1901"/>
              </w:tabs>
              <w:spacing w:line="240" w:lineRule="atLeast"/>
              <w:ind w:left="342" w:right="15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1B3943">
            <w:pPr>
              <w:tabs>
                <w:tab w:val="right" w:leader="dot" w:pos="5387"/>
              </w:tabs>
              <w:spacing w:before="120" w:line="240" w:lineRule="atLeast"/>
              <w:jc w:val="left"/>
              <w:rPr>
                <w:smallCaps/>
                <w:lang w:val="nl-BE"/>
              </w:rPr>
            </w:pPr>
            <w:proofErr w:type="spellStart"/>
            <w:r w:rsidRPr="00CC0BA3">
              <w:rPr>
                <w:rFonts w:cs="Arial"/>
                <w:b/>
                <w:smallCaps/>
                <w:lang w:val="nl-BE"/>
              </w:rPr>
              <w:t>Nettoboekwaarde</w:t>
            </w:r>
            <w:proofErr w:type="spellEnd"/>
            <w:r w:rsidRPr="00CC0BA3">
              <w:rPr>
                <w:rFonts w:cs="Arial"/>
                <w:b/>
                <w:smallCaps/>
                <w:lang w:val="nl-BE"/>
              </w:rPr>
              <w:t xml:space="preserve"> per einde van het boekjaar</w:t>
            </w:r>
            <w:r w:rsidR="00644B02" w:rsidRPr="00CC0BA3">
              <w:rPr>
                <w:smallCaps/>
                <w:lang w:val="nl-BE"/>
              </w:rPr>
              <w:tab/>
            </w:r>
          </w:p>
        </w:tc>
        <w:tc>
          <w:tcPr>
            <w:tcW w:w="709" w:type="dxa"/>
            <w:tcBorders>
              <w:top w:val="nil"/>
              <w:left w:val="single" w:sz="12" w:space="0" w:color="auto"/>
              <w:bottom w:val="nil"/>
            </w:tcBorders>
            <w:vAlign w:val="center"/>
          </w:tcPr>
          <w:p w:rsidR="00644B02" w:rsidRPr="00CC0BA3" w:rsidRDefault="00644B02" w:rsidP="00601630">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(28</w:t>
            </w:r>
            <w:r w:rsidR="00601630" w:rsidRPr="00CC0BA3">
              <w:rPr>
                <w:sz w:val="16"/>
                <w:szCs w:val="16"/>
                <w:lang w:val="fr-BE"/>
              </w:rPr>
              <w:t>5/8</w:t>
            </w:r>
            <w:r w:rsidRPr="00CC0BA3">
              <w:rPr>
                <w:sz w:val="16"/>
                <w:szCs w:val="16"/>
                <w:lang w:val="fr-BE"/>
              </w:rPr>
              <w:t>)</w:t>
            </w:r>
          </w:p>
        </w:tc>
        <w:tc>
          <w:tcPr>
            <w:tcW w:w="2268" w:type="dxa"/>
            <w:tcBorders>
              <w:top w:val="nil"/>
              <w:bottom w:val="nil"/>
              <w:right w:val="single" w:sz="12" w:space="0" w:color="auto"/>
            </w:tcBorders>
            <w:vAlign w:val="center"/>
          </w:tcPr>
          <w:p w:rsidR="00644B02" w:rsidRPr="00CC0BA3" w:rsidRDefault="00644B02" w:rsidP="00A52259">
            <w:pPr>
              <w:tabs>
                <w:tab w:val="right" w:leader="dot" w:pos="2041"/>
              </w:tabs>
              <w:spacing w:before="12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644B02" w:rsidRPr="00CC0BA3" w:rsidRDefault="00644B02" w:rsidP="00644B02">
            <w:pPr>
              <w:tabs>
                <w:tab w:val="right" w:leader="dot" w:pos="2043"/>
              </w:tabs>
              <w:spacing w:before="120" w:line="240" w:lineRule="atLeast"/>
              <w:ind w:left="483"/>
              <w:jc w:val="left"/>
              <w:rPr>
                <w:sz w:val="18"/>
                <w:szCs w:val="18"/>
                <w:lang w:val="fr-BE"/>
              </w:rPr>
            </w:pPr>
          </w:p>
        </w:tc>
      </w:tr>
      <w:tr w:rsidR="00644B02" w:rsidRPr="00CC0BA3" w:rsidTr="00A52259">
        <w:trPr>
          <w:trHeight w:val="283"/>
        </w:trPr>
        <w:tc>
          <w:tcPr>
            <w:tcW w:w="5613" w:type="dxa"/>
            <w:tcBorders>
              <w:top w:val="nil"/>
              <w:left w:val="nil"/>
              <w:bottom w:val="nil"/>
              <w:right w:val="nil"/>
            </w:tcBorders>
            <w:vAlign w:val="center"/>
          </w:tcPr>
          <w:p w:rsidR="00644B02" w:rsidRPr="00CC0BA3" w:rsidRDefault="00671B51" w:rsidP="00B32E31">
            <w:pPr>
              <w:tabs>
                <w:tab w:val="right" w:leader="dot" w:pos="5387"/>
              </w:tabs>
              <w:spacing w:before="120" w:after="40" w:line="240" w:lineRule="auto"/>
              <w:jc w:val="left"/>
              <w:rPr>
                <w:b/>
                <w:smallCaps/>
                <w:lang w:val="nl-BE"/>
              </w:rPr>
            </w:pPr>
            <w:r w:rsidRPr="00CC0BA3">
              <w:rPr>
                <w:rFonts w:cs="Arial"/>
                <w:b/>
                <w:smallCaps/>
                <w:lang w:val="nl-BE"/>
              </w:rPr>
              <w:t>Gecumuleerde waardeverminderingen op vorderingen per einde van het boekjaar</w:t>
            </w:r>
            <w:r w:rsidR="00644B02" w:rsidRPr="00CC0BA3">
              <w:rPr>
                <w:smallCaps/>
                <w:lang w:val="nl-BE"/>
              </w:rPr>
              <w:tab/>
            </w:r>
          </w:p>
        </w:tc>
        <w:tc>
          <w:tcPr>
            <w:tcW w:w="709" w:type="dxa"/>
            <w:tcBorders>
              <w:top w:val="nil"/>
              <w:left w:val="single" w:sz="12" w:space="0" w:color="auto"/>
              <w:bottom w:val="single" w:sz="12" w:space="0" w:color="auto"/>
            </w:tcBorders>
            <w:vAlign w:val="center"/>
          </w:tcPr>
          <w:p w:rsidR="00644B02" w:rsidRPr="00CC0BA3" w:rsidRDefault="00644B02" w:rsidP="00B32E31">
            <w:pPr>
              <w:tabs>
                <w:tab w:val="right" w:leader="dot" w:pos="10631"/>
                <w:tab w:val="right" w:leader="dot" w:pos="10773"/>
              </w:tabs>
              <w:spacing w:before="300" w:after="40" w:line="240" w:lineRule="auto"/>
              <w:jc w:val="left"/>
              <w:rPr>
                <w:sz w:val="16"/>
                <w:szCs w:val="16"/>
                <w:lang w:val="fr-BE"/>
              </w:rPr>
            </w:pPr>
            <w:r w:rsidRPr="00CC0BA3">
              <w:rPr>
                <w:sz w:val="16"/>
                <w:szCs w:val="16"/>
                <w:lang w:val="fr-BE"/>
              </w:rPr>
              <w:t>865</w:t>
            </w:r>
            <w:r w:rsidR="00E67DA2" w:rsidRPr="00CC0BA3">
              <w:rPr>
                <w:sz w:val="16"/>
                <w:szCs w:val="16"/>
                <w:lang w:val="fr-BE"/>
              </w:rPr>
              <w:t>2</w:t>
            </w:r>
          </w:p>
        </w:tc>
        <w:tc>
          <w:tcPr>
            <w:tcW w:w="2268" w:type="dxa"/>
            <w:tcBorders>
              <w:top w:val="nil"/>
              <w:bottom w:val="single" w:sz="12" w:space="0" w:color="auto"/>
              <w:right w:val="single" w:sz="12" w:space="0" w:color="auto"/>
            </w:tcBorders>
            <w:vAlign w:val="center"/>
          </w:tcPr>
          <w:p w:rsidR="00644B02" w:rsidRPr="00CC0BA3" w:rsidRDefault="00644B02" w:rsidP="00B32E31">
            <w:pPr>
              <w:tabs>
                <w:tab w:val="right" w:leader="dot" w:pos="2041"/>
              </w:tabs>
              <w:spacing w:before="240" w:after="40" w:line="240" w:lineRule="auto"/>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644B02" w:rsidRPr="00CC0BA3" w:rsidRDefault="00644B02" w:rsidP="00B32E31">
            <w:pPr>
              <w:tabs>
                <w:tab w:val="right" w:leader="dot" w:pos="2043"/>
              </w:tabs>
              <w:spacing w:before="240" w:after="40" w:line="240" w:lineRule="auto"/>
              <w:ind w:left="483"/>
              <w:jc w:val="left"/>
              <w:rPr>
                <w:sz w:val="18"/>
                <w:szCs w:val="18"/>
                <w:lang w:val="fr-BE"/>
              </w:rPr>
            </w:pPr>
          </w:p>
        </w:tc>
      </w:tr>
    </w:tbl>
    <w:p w:rsidR="00535669" w:rsidRPr="00CC0BA3" w:rsidRDefault="00535669" w:rsidP="00B022F2">
      <w:pPr>
        <w:tabs>
          <w:tab w:val="right" w:leader="dot" w:pos="10631"/>
          <w:tab w:val="right" w:leader="dot" w:pos="10773"/>
        </w:tabs>
        <w:spacing w:line="240" w:lineRule="auto"/>
        <w:jc w:val="left"/>
        <w:rPr>
          <w:sz w:val="18"/>
          <w:szCs w:val="18"/>
          <w:lang w:val="fr-BE"/>
        </w:rPr>
        <w:sectPr w:rsidR="00535669"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630" w:rsidRPr="00CC0BA3" w:rsidTr="00F12280">
        <w:trPr>
          <w:trHeight w:val="283"/>
        </w:trPr>
        <w:tc>
          <w:tcPr>
            <w:tcW w:w="567" w:type="dxa"/>
            <w:tcBorders>
              <w:left w:val="single" w:sz="6" w:space="0" w:color="auto"/>
              <w:bottom w:val="single" w:sz="6" w:space="0" w:color="auto"/>
              <w:right w:val="single" w:sz="6" w:space="0" w:color="auto"/>
            </w:tcBorders>
            <w:vAlign w:val="center"/>
          </w:tcPr>
          <w:p w:rsidR="00601630" w:rsidRPr="00CC0BA3" w:rsidRDefault="00601630" w:rsidP="00671B51">
            <w:pPr>
              <w:spacing w:line="240" w:lineRule="atLeast"/>
              <w:jc w:val="left"/>
              <w:rPr>
                <w:lang w:val="fr-BE"/>
              </w:rPr>
            </w:pPr>
            <w:r w:rsidRPr="00CC0BA3">
              <w:rPr>
                <w:lang w:val="fr-BE"/>
              </w:rPr>
              <w:t>N</w:t>
            </w:r>
            <w:r w:rsidR="00671B51" w:rsidRPr="00CC0BA3">
              <w:rPr>
                <w:lang w:val="fr-BE"/>
              </w:rPr>
              <w:t>r.</w:t>
            </w:r>
          </w:p>
        </w:tc>
        <w:tc>
          <w:tcPr>
            <w:tcW w:w="2891" w:type="dxa"/>
            <w:tcBorders>
              <w:left w:val="single" w:sz="6" w:space="0" w:color="auto"/>
              <w:bottom w:val="single" w:sz="6" w:space="0" w:color="auto"/>
              <w:right w:val="single" w:sz="6" w:space="0" w:color="auto"/>
            </w:tcBorders>
            <w:vAlign w:val="center"/>
          </w:tcPr>
          <w:p w:rsidR="00601630" w:rsidRPr="00CC0BA3" w:rsidRDefault="00601630"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1630" w:rsidRPr="00CC0BA3" w:rsidRDefault="00601630"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1630" w:rsidRPr="00CC0BA3" w:rsidRDefault="00601630"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.11</w:t>
            </w:r>
          </w:p>
        </w:tc>
      </w:tr>
    </w:tbl>
    <w:p w:rsidR="00DF2E40" w:rsidRPr="00CC0BA3" w:rsidRDefault="00DF2E40" w:rsidP="00DF2E40">
      <w:pPr>
        <w:spacing w:line="240" w:lineRule="atLeast"/>
        <w:ind w:right="-2"/>
        <w:jc w:val="left"/>
        <w:rPr>
          <w:sz w:val="18"/>
          <w:szCs w:val="18"/>
          <w:lang w:val="fr-BE"/>
        </w:rPr>
      </w:pPr>
    </w:p>
    <w:p w:rsidR="00671B51" w:rsidRPr="00CC0BA3" w:rsidRDefault="00671B51" w:rsidP="00377328">
      <w:pPr>
        <w:tabs>
          <w:tab w:val="left" w:pos="426"/>
        </w:tabs>
        <w:spacing w:before="120" w:line="240" w:lineRule="atLeast"/>
        <w:ind w:left="425" w:hanging="425"/>
        <w:jc w:val="left"/>
        <w:rPr>
          <w:b/>
          <w:lang w:val="nl-BE"/>
        </w:rPr>
      </w:pPr>
      <w:r w:rsidRPr="00CC0BA3">
        <w:rPr>
          <w:b/>
          <w:lang w:val="nl-BE"/>
        </w:rPr>
        <w:t>STAAT VAN DE GECONSOLIDEERDE RESERVES</w:t>
      </w:r>
    </w:p>
    <w:p w:rsidR="00DF2E40" w:rsidRPr="00CC0BA3" w:rsidRDefault="00DF2E40" w:rsidP="00DF2E40">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1B51" w:rsidRPr="00CC0BA3" w:rsidTr="00A52259">
        <w:trPr>
          <w:trHeight w:val="283"/>
        </w:trPr>
        <w:tc>
          <w:tcPr>
            <w:tcW w:w="5613" w:type="dxa"/>
            <w:tcBorders>
              <w:top w:val="nil"/>
              <w:left w:val="nil"/>
              <w:bottom w:val="nil"/>
              <w:right w:val="nil"/>
            </w:tcBorders>
            <w:vAlign w:val="center"/>
          </w:tcPr>
          <w:p w:rsidR="00671B51" w:rsidRPr="00CC0BA3" w:rsidRDefault="00671B51"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671B51" w:rsidRPr="00CC0BA3" w:rsidRDefault="00671B51" w:rsidP="002613C7">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671B51" w:rsidRPr="00CC0BA3" w:rsidRDefault="00671B51"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671B51" w:rsidRPr="00CC0BA3" w:rsidRDefault="00671B51"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535669" w:rsidP="00535669">
            <w:pPr>
              <w:spacing w:line="240" w:lineRule="atLeast"/>
              <w:jc w:val="left"/>
              <w:rPr>
                <w:smallCaps/>
                <w:lang w:val="fr-BE"/>
              </w:rPr>
            </w:pPr>
          </w:p>
        </w:tc>
        <w:tc>
          <w:tcPr>
            <w:tcW w:w="709" w:type="dxa"/>
            <w:tcBorders>
              <w:top w:val="nil"/>
              <w:left w:val="single" w:sz="12" w:space="0" w:color="auto"/>
              <w:bottom w:val="nil"/>
            </w:tcBorders>
            <w:vAlign w:val="center"/>
          </w:tcPr>
          <w:p w:rsidR="00535669" w:rsidRPr="00CC0BA3"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535669" w:rsidRPr="00CC0BA3"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535669" w:rsidRPr="00CC0BA3" w:rsidRDefault="00535669" w:rsidP="002613C7">
            <w:pPr>
              <w:tabs>
                <w:tab w:val="right" w:leader="dot" w:pos="1901"/>
              </w:tabs>
              <w:spacing w:line="240" w:lineRule="atLeast"/>
              <w:ind w:left="342" w:right="153"/>
              <w:jc w:val="left"/>
              <w:rPr>
                <w:sz w:val="18"/>
                <w:szCs w:val="18"/>
                <w:lang w:val="fr-BE"/>
              </w:rPr>
            </w:pP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671B51" w:rsidP="005C7A61">
            <w:pPr>
              <w:tabs>
                <w:tab w:val="right" w:leader="dot" w:pos="5387"/>
              </w:tabs>
              <w:spacing w:before="120" w:line="240" w:lineRule="atLeast"/>
              <w:jc w:val="left"/>
              <w:rPr>
                <w:sz w:val="18"/>
                <w:szCs w:val="18"/>
                <w:lang w:val="nl-BE"/>
              </w:rPr>
            </w:pPr>
            <w:r w:rsidRPr="00CC0BA3">
              <w:rPr>
                <w:rFonts w:cs="Arial"/>
                <w:b/>
                <w:sz w:val="18"/>
                <w:lang w:val="nl-BE"/>
              </w:rPr>
              <w:t>Geconsolideerde reserves per einde van het boekjaar</w:t>
            </w:r>
            <w:r w:rsidR="00535669" w:rsidRPr="00CC0BA3">
              <w:rPr>
                <w:sz w:val="18"/>
                <w:szCs w:val="18"/>
                <w:lang w:val="nl-BE"/>
              </w:rPr>
              <w:tab/>
            </w:r>
            <w:r w:rsidR="00B91DAC" w:rsidRPr="00CC0BA3">
              <w:rPr>
                <w:sz w:val="18"/>
                <w:szCs w:val="18"/>
                <w:lang w:val="nl-BE"/>
              </w:rPr>
              <w:t>(+)/(-)</w:t>
            </w:r>
          </w:p>
        </w:tc>
        <w:tc>
          <w:tcPr>
            <w:tcW w:w="709" w:type="dxa"/>
            <w:tcBorders>
              <w:top w:val="nil"/>
              <w:left w:val="single" w:sz="12" w:space="0" w:color="auto"/>
              <w:bottom w:val="nil"/>
            </w:tcBorders>
            <w:vAlign w:val="center"/>
          </w:tcPr>
          <w:p w:rsidR="00535669" w:rsidRPr="00CC0BA3" w:rsidRDefault="00B91DAC" w:rsidP="00535669">
            <w:pPr>
              <w:tabs>
                <w:tab w:val="right" w:leader="dot" w:pos="10631"/>
                <w:tab w:val="right" w:leader="dot" w:pos="10773"/>
              </w:tabs>
              <w:spacing w:before="120" w:line="240" w:lineRule="atLeast"/>
              <w:jc w:val="left"/>
              <w:rPr>
                <w:sz w:val="16"/>
                <w:szCs w:val="16"/>
                <w:lang w:val="fr-BE"/>
              </w:rPr>
            </w:pPr>
            <w:r w:rsidRPr="00CC0BA3">
              <w:rPr>
                <w:sz w:val="16"/>
                <w:szCs w:val="16"/>
                <w:lang w:val="fr-BE"/>
              </w:rPr>
              <w:t>9910</w:t>
            </w:r>
            <w:r w:rsidR="00535669" w:rsidRPr="00CC0BA3">
              <w:rPr>
                <w:sz w:val="16"/>
                <w:szCs w:val="16"/>
                <w:lang w:val="fr-BE"/>
              </w:rPr>
              <w:t>P</w:t>
            </w:r>
          </w:p>
        </w:tc>
        <w:tc>
          <w:tcPr>
            <w:tcW w:w="2268" w:type="dxa"/>
            <w:tcBorders>
              <w:top w:val="nil"/>
              <w:bottom w:val="nil"/>
              <w:right w:val="single" w:sz="12" w:space="0" w:color="auto"/>
            </w:tcBorders>
            <w:vAlign w:val="center"/>
          </w:tcPr>
          <w:p w:rsidR="00535669" w:rsidRPr="00CC0BA3" w:rsidRDefault="00535669" w:rsidP="005C7A61">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535669" w:rsidRPr="00CC0BA3" w:rsidRDefault="00535669" w:rsidP="005C7A61">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671B51" w:rsidP="002613C7">
            <w:pPr>
              <w:spacing w:before="120" w:line="240" w:lineRule="atLeast"/>
              <w:jc w:val="left"/>
              <w:rPr>
                <w:sz w:val="18"/>
                <w:szCs w:val="18"/>
                <w:lang w:val="fr-BE"/>
              </w:rPr>
            </w:pPr>
            <w:r w:rsidRPr="00CC0BA3">
              <w:rPr>
                <w:rFonts w:cs="Arial"/>
                <w:b/>
                <w:sz w:val="18"/>
                <w:lang w:val="nl-BE"/>
              </w:rPr>
              <w:t>Wijzigingen tijdens het boekjaar</w:t>
            </w:r>
          </w:p>
        </w:tc>
        <w:tc>
          <w:tcPr>
            <w:tcW w:w="709" w:type="dxa"/>
            <w:tcBorders>
              <w:top w:val="nil"/>
              <w:left w:val="single" w:sz="12" w:space="0" w:color="auto"/>
              <w:bottom w:val="nil"/>
            </w:tcBorders>
            <w:vAlign w:val="center"/>
          </w:tcPr>
          <w:p w:rsidR="00535669" w:rsidRPr="00CC0BA3"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35669" w:rsidRPr="00CC0BA3"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535669" w:rsidRPr="00CC0BA3" w:rsidRDefault="00535669" w:rsidP="002613C7">
            <w:pPr>
              <w:tabs>
                <w:tab w:val="right" w:leader="dot" w:pos="2043"/>
              </w:tabs>
              <w:spacing w:before="120" w:line="240" w:lineRule="atLeast"/>
              <w:ind w:left="483"/>
              <w:jc w:val="left"/>
              <w:rPr>
                <w:sz w:val="18"/>
                <w:szCs w:val="18"/>
                <w:lang w:val="fr-BE"/>
              </w:rPr>
            </w:pP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671B51" w:rsidP="005C7A61">
            <w:pPr>
              <w:tabs>
                <w:tab w:val="right" w:leader="dot" w:pos="5387"/>
              </w:tabs>
              <w:spacing w:line="240" w:lineRule="atLeast"/>
              <w:ind w:left="284"/>
              <w:jc w:val="left"/>
              <w:rPr>
                <w:sz w:val="18"/>
                <w:szCs w:val="18"/>
                <w:lang w:val="nl-BE"/>
              </w:rPr>
            </w:pPr>
            <w:r w:rsidRPr="00CC0BA3">
              <w:rPr>
                <w:rFonts w:cs="Arial"/>
                <w:sz w:val="18"/>
                <w:lang w:val="nl-BE"/>
              </w:rPr>
              <w:t>Aandeel van de groep in het geconsolideerde resultaat</w:t>
            </w:r>
            <w:r w:rsidR="00535669" w:rsidRPr="00CC0BA3">
              <w:rPr>
                <w:sz w:val="18"/>
                <w:szCs w:val="18"/>
                <w:lang w:val="nl-BE"/>
              </w:rPr>
              <w:tab/>
            </w:r>
            <w:r w:rsidR="00B91DAC" w:rsidRPr="00CC0BA3">
              <w:rPr>
                <w:sz w:val="18"/>
                <w:szCs w:val="18"/>
                <w:lang w:val="nl-BE"/>
              </w:rPr>
              <w:t>(+)/(-)</w:t>
            </w:r>
          </w:p>
        </w:tc>
        <w:tc>
          <w:tcPr>
            <w:tcW w:w="709" w:type="dxa"/>
            <w:tcBorders>
              <w:top w:val="nil"/>
              <w:left w:val="single" w:sz="12" w:space="0" w:color="auto"/>
              <w:bottom w:val="nil"/>
            </w:tcBorders>
            <w:vAlign w:val="center"/>
          </w:tcPr>
          <w:p w:rsidR="00535669" w:rsidRPr="00CC0BA3" w:rsidRDefault="00B91DAC" w:rsidP="00BD6D94">
            <w:pPr>
              <w:tabs>
                <w:tab w:val="right" w:leader="dot" w:pos="10631"/>
                <w:tab w:val="right" w:leader="dot" w:pos="10773"/>
              </w:tabs>
              <w:spacing w:line="240" w:lineRule="atLeast"/>
              <w:jc w:val="left"/>
              <w:rPr>
                <w:sz w:val="16"/>
                <w:szCs w:val="16"/>
                <w:lang w:val="fr-BE"/>
              </w:rPr>
            </w:pPr>
            <w:r w:rsidRPr="00CC0BA3">
              <w:rPr>
                <w:sz w:val="16"/>
                <w:szCs w:val="16"/>
                <w:lang w:val="fr-BE"/>
              </w:rPr>
              <w:t>99002</w:t>
            </w:r>
          </w:p>
        </w:tc>
        <w:tc>
          <w:tcPr>
            <w:tcW w:w="2268" w:type="dxa"/>
            <w:tcBorders>
              <w:top w:val="nil"/>
              <w:bottom w:val="nil"/>
              <w:right w:val="single" w:sz="12" w:space="0" w:color="auto"/>
            </w:tcBorders>
            <w:vAlign w:val="center"/>
          </w:tcPr>
          <w:p w:rsidR="00535669" w:rsidRPr="00CC0BA3" w:rsidRDefault="00535669" w:rsidP="005C7A6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535669" w:rsidRPr="00CC0BA3" w:rsidRDefault="00535669" w:rsidP="002613C7">
            <w:pPr>
              <w:tabs>
                <w:tab w:val="right" w:leader="dot" w:pos="1901"/>
              </w:tabs>
              <w:spacing w:line="240" w:lineRule="atLeast"/>
              <w:ind w:left="342" w:right="153"/>
              <w:jc w:val="left"/>
              <w:rPr>
                <w:sz w:val="18"/>
                <w:szCs w:val="18"/>
                <w:lang w:val="fr-BE"/>
              </w:rPr>
            </w:pP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671B51" w:rsidP="005C7A61">
            <w:pPr>
              <w:tabs>
                <w:tab w:val="right" w:leader="dot" w:pos="5387"/>
              </w:tabs>
              <w:spacing w:line="240" w:lineRule="atLeast"/>
              <w:ind w:left="284"/>
              <w:jc w:val="left"/>
              <w:rPr>
                <w:sz w:val="18"/>
                <w:szCs w:val="18"/>
                <w:lang w:val="fr-BE"/>
              </w:rPr>
            </w:pPr>
            <w:r w:rsidRPr="00CC0BA3">
              <w:rPr>
                <w:rFonts w:cs="Arial"/>
                <w:sz w:val="18"/>
                <w:lang w:val="nl-BE"/>
              </w:rPr>
              <w:t>Andere wijzigingen</w:t>
            </w:r>
            <w:r w:rsidR="00535669" w:rsidRPr="00CC0BA3">
              <w:rPr>
                <w:sz w:val="18"/>
                <w:szCs w:val="18"/>
                <w:lang w:val="fr-BE"/>
              </w:rPr>
              <w:tab/>
            </w:r>
            <w:r w:rsidR="00B91DAC" w:rsidRPr="00CC0BA3">
              <w:rPr>
                <w:sz w:val="18"/>
                <w:szCs w:val="18"/>
                <w:lang w:val="fr-BE"/>
              </w:rPr>
              <w:t>(+)/(-)</w:t>
            </w:r>
          </w:p>
        </w:tc>
        <w:tc>
          <w:tcPr>
            <w:tcW w:w="709" w:type="dxa"/>
            <w:tcBorders>
              <w:top w:val="nil"/>
              <w:left w:val="single" w:sz="12" w:space="0" w:color="auto"/>
              <w:bottom w:val="nil"/>
            </w:tcBorders>
            <w:vAlign w:val="center"/>
          </w:tcPr>
          <w:p w:rsidR="00535669" w:rsidRPr="00CC0BA3" w:rsidRDefault="00B91DAC" w:rsidP="00BD6D94">
            <w:pPr>
              <w:tabs>
                <w:tab w:val="right" w:leader="dot" w:pos="10631"/>
                <w:tab w:val="right" w:leader="dot" w:pos="10773"/>
              </w:tabs>
              <w:spacing w:line="240" w:lineRule="atLeast"/>
              <w:jc w:val="left"/>
              <w:rPr>
                <w:sz w:val="16"/>
                <w:szCs w:val="16"/>
                <w:lang w:val="fr-BE"/>
              </w:rPr>
            </w:pPr>
            <w:r w:rsidRPr="00CC0BA3">
              <w:rPr>
                <w:sz w:val="16"/>
                <w:szCs w:val="16"/>
                <w:lang w:val="fr-BE"/>
              </w:rPr>
              <w:t>99003</w:t>
            </w:r>
          </w:p>
        </w:tc>
        <w:tc>
          <w:tcPr>
            <w:tcW w:w="2268" w:type="dxa"/>
            <w:tcBorders>
              <w:top w:val="nil"/>
              <w:bottom w:val="nil"/>
              <w:right w:val="single" w:sz="12" w:space="0" w:color="auto"/>
            </w:tcBorders>
            <w:vAlign w:val="center"/>
          </w:tcPr>
          <w:p w:rsidR="00535669" w:rsidRPr="00CC0BA3" w:rsidRDefault="00535669" w:rsidP="005C7A6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535669" w:rsidRPr="00CC0BA3" w:rsidRDefault="00535669" w:rsidP="002613C7">
            <w:pPr>
              <w:tabs>
                <w:tab w:val="right" w:leader="dot" w:pos="1901"/>
              </w:tabs>
              <w:spacing w:line="240" w:lineRule="atLeast"/>
              <w:ind w:left="342" w:right="153"/>
              <w:jc w:val="left"/>
              <w:rPr>
                <w:sz w:val="18"/>
                <w:szCs w:val="18"/>
                <w:lang w:val="fr-BE"/>
              </w:rPr>
            </w:pPr>
          </w:p>
        </w:tc>
      </w:tr>
      <w:tr w:rsidR="00535669" w:rsidRPr="00B000CE" w:rsidTr="00A52259">
        <w:trPr>
          <w:trHeight w:val="283"/>
        </w:trPr>
        <w:tc>
          <w:tcPr>
            <w:tcW w:w="5613" w:type="dxa"/>
            <w:tcBorders>
              <w:top w:val="nil"/>
              <w:left w:val="nil"/>
              <w:bottom w:val="nil"/>
              <w:right w:val="nil"/>
            </w:tcBorders>
            <w:vAlign w:val="center"/>
          </w:tcPr>
          <w:p w:rsidR="00535669" w:rsidRPr="00CC0BA3" w:rsidRDefault="00671B51" w:rsidP="005C7A61">
            <w:pPr>
              <w:tabs>
                <w:tab w:val="right" w:leader="dot" w:pos="5387"/>
              </w:tabs>
              <w:spacing w:line="240" w:lineRule="atLeast"/>
              <w:ind w:left="284"/>
              <w:jc w:val="left"/>
              <w:rPr>
                <w:sz w:val="18"/>
                <w:szCs w:val="18"/>
                <w:lang w:val="nl-BE"/>
              </w:rPr>
            </w:pPr>
            <w:r w:rsidRPr="00CC0BA3">
              <w:rPr>
                <w:rFonts w:cs="Arial"/>
                <w:i/>
                <w:sz w:val="18"/>
                <w:lang w:val="nl-BE"/>
              </w:rPr>
              <w:t>(uit te splitsen voor de betekenisvolle bedragen die niet zijn toegewezen aan het aandeel van de groep in het geconsolideerde resultaat)</w:t>
            </w:r>
          </w:p>
        </w:tc>
        <w:tc>
          <w:tcPr>
            <w:tcW w:w="709" w:type="dxa"/>
            <w:tcBorders>
              <w:top w:val="nil"/>
              <w:left w:val="single" w:sz="12" w:space="0" w:color="auto"/>
              <w:bottom w:val="nil"/>
            </w:tcBorders>
            <w:vAlign w:val="center"/>
          </w:tcPr>
          <w:p w:rsidR="00535669" w:rsidRPr="00CC0BA3" w:rsidRDefault="00535669" w:rsidP="00BD6D9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535669" w:rsidRPr="00CC0BA3" w:rsidRDefault="00535669" w:rsidP="005C7A61">
            <w:pPr>
              <w:tabs>
                <w:tab w:val="right" w:leader="dot" w:pos="1899"/>
              </w:tabs>
              <w:spacing w:line="240" w:lineRule="atLeast"/>
              <w:ind w:left="340" w:right="153"/>
              <w:jc w:val="left"/>
              <w:rPr>
                <w:sz w:val="18"/>
                <w:szCs w:val="18"/>
                <w:lang w:val="nl-BE"/>
              </w:rPr>
            </w:pPr>
          </w:p>
        </w:tc>
        <w:tc>
          <w:tcPr>
            <w:tcW w:w="2268" w:type="dxa"/>
            <w:tcBorders>
              <w:top w:val="nil"/>
              <w:left w:val="single" w:sz="12" w:space="0" w:color="auto"/>
              <w:bottom w:val="nil"/>
              <w:right w:val="nil"/>
            </w:tcBorders>
            <w:vAlign w:val="center"/>
          </w:tcPr>
          <w:p w:rsidR="00535669" w:rsidRPr="00CC0BA3" w:rsidRDefault="00535669" w:rsidP="002613C7">
            <w:pPr>
              <w:tabs>
                <w:tab w:val="right" w:leader="dot" w:pos="1901"/>
              </w:tabs>
              <w:spacing w:line="240" w:lineRule="atLeast"/>
              <w:ind w:left="342" w:right="153"/>
              <w:jc w:val="left"/>
              <w:rPr>
                <w:sz w:val="18"/>
                <w:szCs w:val="18"/>
                <w:lang w:val="nl-BE"/>
              </w:rPr>
            </w:pPr>
          </w:p>
        </w:tc>
      </w:tr>
      <w:tr w:rsidR="00B91DAC" w:rsidRPr="00B000CE" w:rsidTr="00A52259">
        <w:trPr>
          <w:trHeight w:val="283"/>
        </w:trPr>
        <w:tc>
          <w:tcPr>
            <w:tcW w:w="5613" w:type="dxa"/>
            <w:tcBorders>
              <w:top w:val="nil"/>
              <w:left w:val="nil"/>
              <w:bottom w:val="nil"/>
              <w:right w:val="nil"/>
            </w:tcBorders>
            <w:vAlign w:val="center"/>
          </w:tcPr>
          <w:p w:rsidR="00B91DAC" w:rsidRPr="00CC0BA3" w:rsidRDefault="00B91DAC" w:rsidP="00B91DAC">
            <w:pPr>
              <w:tabs>
                <w:tab w:val="right" w:leader="dot" w:pos="5387"/>
              </w:tabs>
              <w:spacing w:line="240" w:lineRule="atLeast"/>
              <w:ind w:left="426"/>
              <w:jc w:val="left"/>
              <w:rPr>
                <w:rFonts w:cs="Arial"/>
                <w:i/>
                <w:sz w:val="18"/>
                <w:lang w:val="nl-BE"/>
              </w:rPr>
            </w:pPr>
            <w:r w:rsidRPr="00CC0BA3">
              <w:rPr>
                <w:rFonts w:cs="Arial"/>
                <w:i/>
                <w:sz w:val="18"/>
                <w:lang w:val="nl-BE"/>
              </w:rPr>
              <w:tab/>
            </w:r>
          </w:p>
        </w:tc>
        <w:tc>
          <w:tcPr>
            <w:tcW w:w="709" w:type="dxa"/>
            <w:tcBorders>
              <w:top w:val="nil"/>
              <w:left w:val="single" w:sz="12" w:space="0" w:color="auto"/>
              <w:bottom w:val="nil"/>
            </w:tcBorders>
            <w:vAlign w:val="center"/>
          </w:tcPr>
          <w:p w:rsidR="00B91DAC" w:rsidRPr="00CC0BA3" w:rsidRDefault="00B91DAC" w:rsidP="00BD6D9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91DAC" w:rsidRPr="00CC0BA3" w:rsidRDefault="00B91DAC" w:rsidP="005C7A61">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B91DAC" w:rsidRPr="00CC0BA3" w:rsidRDefault="00B91DAC" w:rsidP="002613C7">
            <w:pPr>
              <w:tabs>
                <w:tab w:val="right" w:leader="dot" w:pos="1901"/>
              </w:tabs>
              <w:spacing w:line="240" w:lineRule="atLeast"/>
              <w:ind w:left="342" w:right="153"/>
              <w:jc w:val="left"/>
              <w:rPr>
                <w:sz w:val="18"/>
                <w:szCs w:val="18"/>
                <w:lang w:val="nl-BE"/>
              </w:rPr>
            </w:pPr>
          </w:p>
        </w:tc>
      </w:tr>
      <w:tr w:rsidR="00B91DAC" w:rsidRPr="00B000CE" w:rsidTr="00A52259">
        <w:trPr>
          <w:trHeight w:val="283"/>
        </w:trPr>
        <w:tc>
          <w:tcPr>
            <w:tcW w:w="5613" w:type="dxa"/>
            <w:tcBorders>
              <w:top w:val="nil"/>
              <w:left w:val="nil"/>
              <w:bottom w:val="nil"/>
              <w:right w:val="nil"/>
            </w:tcBorders>
            <w:vAlign w:val="center"/>
          </w:tcPr>
          <w:p w:rsidR="00B91DAC" w:rsidRPr="00CC0BA3" w:rsidRDefault="00B91DAC" w:rsidP="00B91DAC">
            <w:pPr>
              <w:tabs>
                <w:tab w:val="right" w:leader="dot" w:pos="5387"/>
              </w:tabs>
              <w:spacing w:line="240" w:lineRule="atLeast"/>
              <w:ind w:left="426"/>
              <w:jc w:val="left"/>
              <w:rPr>
                <w:rFonts w:cs="Arial"/>
                <w:i/>
                <w:sz w:val="18"/>
                <w:lang w:val="nl-BE"/>
              </w:rPr>
            </w:pPr>
            <w:r w:rsidRPr="00CC0BA3">
              <w:rPr>
                <w:rFonts w:cs="Arial"/>
                <w:i/>
                <w:sz w:val="18"/>
                <w:lang w:val="nl-BE"/>
              </w:rPr>
              <w:tab/>
            </w:r>
          </w:p>
        </w:tc>
        <w:tc>
          <w:tcPr>
            <w:tcW w:w="709" w:type="dxa"/>
            <w:tcBorders>
              <w:top w:val="nil"/>
              <w:left w:val="single" w:sz="12" w:space="0" w:color="auto"/>
              <w:bottom w:val="nil"/>
            </w:tcBorders>
            <w:vAlign w:val="center"/>
          </w:tcPr>
          <w:p w:rsidR="00B91DAC" w:rsidRPr="00CC0BA3" w:rsidRDefault="00B91DAC" w:rsidP="00BD6D9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91DAC" w:rsidRPr="00CC0BA3" w:rsidRDefault="00B91DAC" w:rsidP="005C7A61">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B91DAC" w:rsidRPr="00CC0BA3" w:rsidRDefault="00B91DAC" w:rsidP="002613C7">
            <w:pPr>
              <w:tabs>
                <w:tab w:val="right" w:leader="dot" w:pos="1901"/>
              </w:tabs>
              <w:spacing w:line="240" w:lineRule="atLeast"/>
              <w:ind w:left="342" w:right="153"/>
              <w:jc w:val="left"/>
              <w:rPr>
                <w:sz w:val="18"/>
                <w:szCs w:val="18"/>
                <w:lang w:val="nl-BE"/>
              </w:rPr>
            </w:pPr>
          </w:p>
        </w:tc>
      </w:tr>
      <w:tr w:rsidR="00B91DAC" w:rsidRPr="00B000CE" w:rsidTr="00A52259">
        <w:trPr>
          <w:trHeight w:val="283"/>
        </w:trPr>
        <w:tc>
          <w:tcPr>
            <w:tcW w:w="5613" w:type="dxa"/>
            <w:tcBorders>
              <w:top w:val="nil"/>
              <w:left w:val="nil"/>
              <w:bottom w:val="nil"/>
              <w:right w:val="nil"/>
            </w:tcBorders>
            <w:vAlign w:val="center"/>
          </w:tcPr>
          <w:p w:rsidR="00B91DAC" w:rsidRPr="00CC0BA3" w:rsidRDefault="00B91DAC" w:rsidP="00B91DAC">
            <w:pPr>
              <w:tabs>
                <w:tab w:val="right" w:leader="dot" w:pos="5387"/>
              </w:tabs>
              <w:spacing w:line="240" w:lineRule="atLeast"/>
              <w:ind w:left="426"/>
              <w:jc w:val="left"/>
              <w:rPr>
                <w:rFonts w:cs="Arial"/>
                <w:i/>
                <w:sz w:val="18"/>
                <w:lang w:val="nl-BE"/>
              </w:rPr>
            </w:pPr>
            <w:r w:rsidRPr="00CC0BA3">
              <w:rPr>
                <w:rFonts w:cs="Arial"/>
                <w:i/>
                <w:sz w:val="18"/>
                <w:lang w:val="nl-BE"/>
              </w:rPr>
              <w:tab/>
            </w:r>
          </w:p>
        </w:tc>
        <w:tc>
          <w:tcPr>
            <w:tcW w:w="709" w:type="dxa"/>
            <w:tcBorders>
              <w:top w:val="nil"/>
              <w:left w:val="single" w:sz="12" w:space="0" w:color="auto"/>
              <w:bottom w:val="nil"/>
            </w:tcBorders>
            <w:vAlign w:val="center"/>
          </w:tcPr>
          <w:p w:rsidR="00B91DAC" w:rsidRPr="00CC0BA3" w:rsidRDefault="00B91DAC" w:rsidP="00BD6D9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91DAC" w:rsidRPr="00CC0BA3" w:rsidRDefault="00B91DAC" w:rsidP="005C7A61">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B91DAC" w:rsidRPr="00CC0BA3" w:rsidRDefault="00B91DAC" w:rsidP="002613C7">
            <w:pPr>
              <w:tabs>
                <w:tab w:val="right" w:leader="dot" w:pos="1901"/>
              </w:tabs>
              <w:spacing w:line="240" w:lineRule="atLeast"/>
              <w:ind w:left="342" w:right="153"/>
              <w:jc w:val="left"/>
              <w:rPr>
                <w:sz w:val="18"/>
                <w:szCs w:val="18"/>
                <w:lang w:val="nl-BE"/>
              </w:rPr>
            </w:pPr>
          </w:p>
        </w:tc>
      </w:tr>
      <w:tr w:rsidR="00B91DAC" w:rsidRPr="00B000CE" w:rsidTr="00A52259">
        <w:trPr>
          <w:trHeight w:val="283"/>
        </w:trPr>
        <w:tc>
          <w:tcPr>
            <w:tcW w:w="5613" w:type="dxa"/>
            <w:tcBorders>
              <w:top w:val="nil"/>
              <w:left w:val="nil"/>
              <w:bottom w:val="nil"/>
              <w:right w:val="nil"/>
            </w:tcBorders>
            <w:vAlign w:val="center"/>
          </w:tcPr>
          <w:p w:rsidR="00B91DAC" w:rsidRPr="00CC0BA3" w:rsidRDefault="00B91DAC" w:rsidP="00B91DAC">
            <w:pPr>
              <w:tabs>
                <w:tab w:val="right" w:leader="dot" w:pos="5387"/>
              </w:tabs>
              <w:spacing w:line="240" w:lineRule="atLeast"/>
              <w:ind w:left="426"/>
              <w:jc w:val="left"/>
              <w:rPr>
                <w:rFonts w:cs="Arial"/>
                <w:i/>
                <w:sz w:val="18"/>
                <w:lang w:val="nl-BE"/>
              </w:rPr>
            </w:pPr>
            <w:r w:rsidRPr="00CC0BA3">
              <w:rPr>
                <w:rFonts w:cs="Arial"/>
                <w:i/>
                <w:sz w:val="18"/>
                <w:lang w:val="nl-BE"/>
              </w:rPr>
              <w:tab/>
            </w:r>
          </w:p>
        </w:tc>
        <w:tc>
          <w:tcPr>
            <w:tcW w:w="709" w:type="dxa"/>
            <w:tcBorders>
              <w:top w:val="nil"/>
              <w:left w:val="single" w:sz="12" w:space="0" w:color="auto"/>
              <w:bottom w:val="nil"/>
            </w:tcBorders>
            <w:vAlign w:val="center"/>
          </w:tcPr>
          <w:p w:rsidR="00B91DAC" w:rsidRPr="00CC0BA3" w:rsidRDefault="00B91DAC" w:rsidP="00BD6D9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B91DAC" w:rsidRPr="00CC0BA3" w:rsidRDefault="00B91DAC" w:rsidP="005C7A61">
            <w:pPr>
              <w:tabs>
                <w:tab w:val="right" w:leader="dot" w:pos="1899"/>
              </w:tabs>
              <w:spacing w:line="240" w:lineRule="atLeast"/>
              <w:ind w:left="340" w:right="153"/>
              <w:jc w:val="left"/>
              <w:rPr>
                <w:sz w:val="18"/>
                <w:szCs w:val="18"/>
                <w:lang w:val="nl-BE"/>
              </w:rPr>
            </w:pPr>
            <w:r w:rsidRPr="00CC0BA3">
              <w:rPr>
                <w:sz w:val="18"/>
                <w:szCs w:val="18"/>
                <w:lang w:val="nl-BE"/>
              </w:rPr>
              <w:tab/>
            </w:r>
          </w:p>
        </w:tc>
        <w:tc>
          <w:tcPr>
            <w:tcW w:w="2268" w:type="dxa"/>
            <w:tcBorders>
              <w:top w:val="nil"/>
              <w:left w:val="single" w:sz="12" w:space="0" w:color="auto"/>
              <w:bottom w:val="nil"/>
              <w:right w:val="nil"/>
            </w:tcBorders>
            <w:vAlign w:val="center"/>
          </w:tcPr>
          <w:p w:rsidR="00B91DAC" w:rsidRPr="00CC0BA3" w:rsidRDefault="00B91DAC" w:rsidP="002613C7">
            <w:pPr>
              <w:tabs>
                <w:tab w:val="right" w:leader="dot" w:pos="1901"/>
              </w:tabs>
              <w:spacing w:line="240" w:lineRule="atLeast"/>
              <w:ind w:left="342" w:right="153"/>
              <w:jc w:val="left"/>
              <w:rPr>
                <w:sz w:val="18"/>
                <w:szCs w:val="18"/>
                <w:lang w:val="nl-BE"/>
              </w:rPr>
            </w:pPr>
          </w:p>
        </w:tc>
      </w:tr>
      <w:tr w:rsidR="00535669" w:rsidRPr="00CC0BA3" w:rsidTr="00A52259">
        <w:trPr>
          <w:trHeight w:val="283"/>
        </w:trPr>
        <w:tc>
          <w:tcPr>
            <w:tcW w:w="5613" w:type="dxa"/>
            <w:tcBorders>
              <w:top w:val="nil"/>
              <w:left w:val="nil"/>
              <w:bottom w:val="nil"/>
              <w:right w:val="nil"/>
            </w:tcBorders>
            <w:vAlign w:val="center"/>
          </w:tcPr>
          <w:p w:rsidR="00535669" w:rsidRPr="00CC0BA3" w:rsidRDefault="00671B51" w:rsidP="005C7A61">
            <w:pPr>
              <w:tabs>
                <w:tab w:val="right" w:leader="dot" w:pos="5387"/>
              </w:tabs>
              <w:spacing w:before="120" w:after="60" w:line="240" w:lineRule="atLeast"/>
              <w:jc w:val="left"/>
              <w:rPr>
                <w:b/>
                <w:smallCaps/>
                <w:lang w:val="nl-BE"/>
              </w:rPr>
            </w:pPr>
            <w:r w:rsidRPr="00CC0BA3">
              <w:rPr>
                <w:rFonts w:cs="Arial"/>
                <w:b/>
                <w:sz w:val="18"/>
                <w:lang w:val="nl-BE"/>
              </w:rPr>
              <w:t>Geconsolideerde reserves per einde van het boekjaar</w:t>
            </w:r>
            <w:r w:rsidR="00B91DAC" w:rsidRPr="00CC0BA3">
              <w:rPr>
                <w:sz w:val="18"/>
                <w:szCs w:val="18"/>
                <w:lang w:val="nl-BE"/>
              </w:rPr>
              <w:tab/>
              <w:t>(+)/(-)</w:t>
            </w:r>
          </w:p>
        </w:tc>
        <w:tc>
          <w:tcPr>
            <w:tcW w:w="709" w:type="dxa"/>
            <w:tcBorders>
              <w:top w:val="nil"/>
              <w:left w:val="single" w:sz="12" w:space="0" w:color="auto"/>
              <w:bottom w:val="single" w:sz="12" w:space="0" w:color="auto"/>
            </w:tcBorders>
            <w:vAlign w:val="center"/>
          </w:tcPr>
          <w:p w:rsidR="00535669" w:rsidRPr="00CC0BA3" w:rsidRDefault="00B91DAC" w:rsidP="00B91DAC">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(9910)</w:t>
            </w:r>
          </w:p>
        </w:tc>
        <w:tc>
          <w:tcPr>
            <w:tcW w:w="2268" w:type="dxa"/>
            <w:tcBorders>
              <w:top w:val="nil"/>
              <w:bottom w:val="single" w:sz="12" w:space="0" w:color="auto"/>
              <w:right w:val="single" w:sz="12" w:space="0" w:color="auto"/>
            </w:tcBorders>
            <w:vAlign w:val="center"/>
          </w:tcPr>
          <w:p w:rsidR="00535669" w:rsidRPr="00CC0BA3" w:rsidRDefault="00535669" w:rsidP="00B91DAC">
            <w:pPr>
              <w:tabs>
                <w:tab w:val="right" w:leader="dot" w:pos="2041"/>
              </w:tabs>
              <w:spacing w:before="120" w:after="60" w:line="240" w:lineRule="atLeast"/>
              <w:ind w:left="482"/>
              <w:jc w:val="left"/>
              <w:rPr>
                <w:sz w:val="18"/>
                <w:szCs w:val="18"/>
                <w:u w:val="single"/>
                <w:lang w:val="fr-BE"/>
              </w:rPr>
            </w:pPr>
            <w:r w:rsidRPr="00CC0BA3">
              <w:rPr>
                <w:sz w:val="18"/>
                <w:szCs w:val="18"/>
                <w:u w:val="single"/>
                <w:lang w:val="fr-BE"/>
              </w:rPr>
              <w:tab/>
            </w:r>
          </w:p>
        </w:tc>
        <w:tc>
          <w:tcPr>
            <w:tcW w:w="2268" w:type="dxa"/>
            <w:tcBorders>
              <w:top w:val="nil"/>
              <w:left w:val="single" w:sz="12" w:space="0" w:color="auto"/>
              <w:bottom w:val="nil"/>
              <w:right w:val="nil"/>
            </w:tcBorders>
            <w:vAlign w:val="center"/>
          </w:tcPr>
          <w:p w:rsidR="00535669" w:rsidRPr="00CC0BA3" w:rsidRDefault="00535669" w:rsidP="00B91DAC">
            <w:pPr>
              <w:tabs>
                <w:tab w:val="right" w:leader="dot" w:pos="2043"/>
              </w:tabs>
              <w:spacing w:before="120" w:after="60" w:line="240" w:lineRule="atLeast"/>
              <w:ind w:left="482"/>
              <w:jc w:val="left"/>
              <w:rPr>
                <w:sz w:val="18"/>
                <w:szCs w:val="18"/>
                <w:lang w:val="fr-BE"/>
              </w:rPr>
            </w:pPr>
          </w:p>
        </w:tc>
      </w:tr>
    </w:tbl>
    <w:p w:rsidR="00B022F2" w:rsidRPr="00CC0BA3" w:rsidRDefault="00B022F2" w:rsidP="00B022F2">
      <w:pPr>
        <w:tabs>
          <w:tab w:val="right" w:leader="dot" w:pos="10631"/>
          <w:tab w:val="right" w:leader="dot" w:pos="10773"/>
        </w:tabs>
        <w:spacing w:line="240" w:lineRule="auto"/>
        <w:jc w:val="left"/>
        <w:rPr>
          <w:sz w:val="18"/>
          <w:szCs w:val="18"/>
          <w:lang w:val="fr-BE"/>
        </w:rPr>
      </w:pPr>
    </w:p>
    <w:p w:rsidR="00BD6D94" w:rsidRPr="00CC0BA3" w:rsidRDefault="00BD6D94" w:rsidP="00432B5E">
      <w:pPr>
        <w:tabs>
          <w:tab w:val="right" w:leader="dot" w:pos="10631"/>
          <w:tab w:val="right" w:leader="dot" w:pos="10773"/>
        </w:tabs>
        <w:spacing w:line="240" w:lineRule="auto"/>
        <w:jc w:val="left"/>
        <w:rPr>
          <w:sz w:val="18"/>
          <w:szCs w:val="18"/>
          <w:lang w:val="fr-BE"/>
        </w:rPr>
      </w:pPr>
    </w:p>
    <w:p w:rsidR="00B91DAC" w:rsidRPr="00CC0BA3" w:rsidRDefault="00B91DAC" w:rsidP="00432B5E">
      <w:pPr>
        <w:tabs>
          <w:tab w:val="right" w:leader="dot" w:pos="10631"/>
          <w:tab w:val="right" w:leader="dot" w:pos="10773"/>
        </w:tabs>
        <w:spacing w:line="240" w:lineRule="auto"/>
        <w:jc w:val="left"/>
        <w:rPr>
          <w:sz w:val="18"/>
          <w:szCs w:val="18"/>
          <w:lang w:val="fr-BE"/>
        </w:rPr>
      </w:pPr>
    </w:p>
    <w:p w:rsidR="00B91DAC" w:rsidRPr="00CC0BA3" w:rsidRDefault="00B91DAC" w:rsidP="00432B5E">
      <w:pPr>
        <w:tabs>
          <w:tab w:val="right" w:leader="dot" w:pos="10631"/>
          <w:tab w:val="right" w:leader="dot" w:pos="10773"/>
        </w:tabs>
        <w:spacing w:line="240" w:lineRule="auto"/>
        <w:jc w:val="left"/>
        <w:rPr>
          <w:sz w:val="18"/>
          <w:szCs w:val="18"/>
          <w:lang w:val="fr-BE"/>
        </w:rPr>
        <w:sectPr w:rsidR="00B91DAC"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91DAC" w:rsidRPr="00CC0BA3" w:rsidTr="00F12280">
        <w:trPr>
          <w:trHeight w:val="283"/>
        </w:trPr>
        <w:tc>
          <w:tcPr>
            <w:tcW w:w="567" w:type="dxa"/>
            <w:tcBorders>
              <w:left w:val="single" w:sz="6" w:space="0" w:color="auto"/>
              <w:bottom w:val="single" w:sz="6" w:space="0" w:color="auto"/>
              <w:right w:val="single" w:sz="6" w:space="0" w:color="auto"/>
            </w:tcBorders>
            <w:vAlign w:val="center"/>
          </w:tcPr>
          <w:p w:rsidR="00B91DAC" w:rsidRPr="00CC0BA3" w:rsidRDefault="00B91DAC" w:rsidP="002C652B">
            <w:pPr>
              <w:spacing w:line="240" w:lineRule="atLeast"/>
              <w:jc w:val="left"/>
              <w:rPr>
                <w:lang w:val="fr-BE"/>
              </w:rPr>
            </w:pPr>
            <w:r w:rsidRPr="00CC0BA3">
              <w:rPr>
                <w:lang w:val="fr-BE"/>
              </w:rPr>
              <w:t>N</w:t>
            </w:r>
            <w:r w:rsidR="002C652B" w:rsidRPr="00CC0BA3">
              <w:rPr>
                <w:lang w:val="fr-BE"/>
              </w:rPr>
              <w:t>r.</w:t>
            </w:r>
          </w:p>
        </w:tc>
        <w:tc>
          <w:tcPr>
            <w:tcW w:w="2891" w:type="dxa"/>
            <w:tcBorders>
              <w:left w:val="single" w:sz="6" w:space="0" w:color="auto"/>
              <w:bottom w:val="single" w:sz="6" w:space="0" w:color="auto"/>
              <w:right w:val="single" w:sz="6" w:space="0" w:color="auto"/>
            </w:tcBorders>
            <w:vAlign w:val="center"/>
          </w:tcPr>
          <w:p w:rsidR="00B91DAC" w:rsidRPr="00CC0BA3" w:rsidRDefault="00B91DAC"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B91DAC" w:rsidRPr="00CC0BA3" w:rsidRDefault="00B91DAC"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B91DAC" w:rsidRPr="00CC0BA3" w:rsidRDefault="00B91DAC"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.12</w:t>
            </w:r>
          </w:p>
        </w:tc>
      </w:tr>
    </w:tbl>
    <w:p w:rsidR="00B91DAC" w:rsidRPr="00CC0BA3" w:rsidRDefault="00B91DAC" w:rsidP="00B91DAC">
      <w:pPr>
        <w:spacing w:line="240" w:lineRule="atLeast"/>
        <w:ind w:right="-2"/>
        <w:jc w:val="left"/>
        <w:rPr>
          <w:sz w:val="18"/>
          <w:szCs w:val="18"/>
          <w:lang w:val="fr-BE"/>
        </w:rPr>
      </w:pPr>
    </w:p>
    <w:p w:rsidR="002C652B" w:rsidRPr="00CC0BA3" w:rsidRDefault="002C652B" w:rsidP="002C652B">
      <w:pPr>
        <w:spacing w:line="240" w:lineRule="atLeast"/>
        <w:jc w:val="left"/>
        <w:rPr>
          <w:rFonts w:cs="Arial"/>
          <w:b/>
          <w:lang w:val="nl-BE"/>
        </w:rPr>
      </w:pPr>
      <w:r w:rsidRPr="00CC0BA3">
        <w:rPr>
          <w:rFonts w:cs="Arial"/>
          <w:b/>
          <w:lang w:val="nl-BE"/>
        </w:rPr>
        <w:t>STAAT VAN DE CONSOLIDATIEVERSCHILLEN EN DE VERSCHILLEN NA TOEPASSING VAN DE VERMOGENSMUTATIEMETHODE</w:t>
      </w:r>
    </w:p>
    <w:p w:rsidR="00B91DAC" w:rsidRPr="00CC0BA3" w:rsidRDefault="00B91DAC" w:rsidP="00B91DAC">
      <w:pPr>
        <w:spacing w:line="240" w:lineRule="atLeast"/>
        <w:ind w:right="-2"/>
        <w:jc w:val="left"/>
        <w:rPr>
          <w:sz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C652B" w:rsidRPr="00CC0BA3" w:rsidTr="00F12280">
        <w:trPr>
          <w:trHeight w:val="283"/>
        </w:trPr>
        <w:tc>
          <w:tcPr>
            <w:tcW w:w="5613" w:type="dxa"/>
            <w:tcBorders>
              <w:top w:val="nil"/>
              <w:left w:val="nil"/>
              <w:bottom w:val="nil"/>
              <w:right w:val="nil"/>
            </w:tcBorders>
            <w:vAlign w:val="center"/>
          </w:tcPr>
          <w:p w:rsidR="002C652B" w:rsidRPr="00CC0BA3" w:rsidRDefault="002C652B" w:rsidP="00F12280">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rsidR="002C652B" w:rsidRPr="00CC0BA3" w:rsidRDefault="002C652B" w:rsidP="00F12280">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2C652B" w:rsidRPr="00CC0BA3" w:rsidRDefault="002C652B"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2C652B" w:rsidRPr="00CC0BA3" w:rsidRDefault="002C652B" w:rsidP="00BE677B">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2C652B" w:rsidP="00F12280">
            <w:pPr>
              <w:spacing w:line="240" w:lineRule="atLeast"/>
              <w:jc w:val="left"/>
              <w:rPr>
                <w:b/>
                <w:smallCaps/>
                <w:lang w:val="fr-BE"/>
              </w:rPr>
            </w:pPr>
            <w:r w:rsidRPr="00CC0BA3">
              <w:rPr>
                <w:rFonts w:cs="Arial"/>
                <w:b/>
                <w:smallCaps/>
                <w:lang w:val="nl-BE"/>
              </w:rPr>
              <w:t>Positieve consolidatieverschillen</w:t>
            </w:r>
          </w:p>
        </w:tc>
        <w:tc>
          <w:tcPr>
            <w:tcW w:w="709" w:type="dxa"/>
            <w:tcBorders>
              <w:top w:val="nil"/>
              <w:left w:val="single" w:sz="12" w:space="0" w:color="auto"/>
              <w:bottom w:val="nil"/>
            </w:tcBorders>
            <w:vAlign w:val="center"/>
          </w:tcPr>
          <w:p w:rsidR="00B91DAC" w:rsidRPr="00CC0BA3"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CC0BA3"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2C652B" w:rsidP="00B91DAC">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00B91DAC" w:rsidRPr="00CC0BA3">
              <w:rPr>
                <w:sz w:val="18"/>
                <w:szCs w:val="18"/>
                <w:lang w:val="nl-BE"/>
              </w:rPr>
              <w:tab/>
            </w:r>
          </w:p>
        </w:tc>
        <w:tc>
          <w:tcPr>
            <w:tcW w:w="709" w:type="dxa"/>
            <w:tcBorders>
              <w:top w:val="nil"/>
              <w:left w:val="single" w:sz="12" w:space="0" w:color="auto"/>
              <w:bottom w:val="nil"/>
            </w:tcBorders>
            <w:vAlign w:val="center"/>
          </w:tcPr>
          <w:p w:rsidR="00B91DAC" w:rsidRPr="00CC0BA3" w:rsidRDefault="00B91DAC" w:rsidP="00B91DAC">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99201P</w:t>
            </w:r>
          </w:p>
        </w:tc>
        <w:tc>
          <w:tcPr>
            <w:tcW w:w="2268" w:type="dxa"/>
            <w:tcBorders>
              <w:top w:val="nil"/>
              <w:bottom w:val="nil"/>
              <w:right w:val="single" w:sz="12" w:space="0" w:color="auto"/>
            </w:tcBorders>
            <w:vAlign w:val="center"/>
          </w:tcPr>
          <w:p w:rsidR="00B91DAC" w:rsidRPr="00CC0BA3" w:rsidRDefault="00B91DAC" w:rsidP="00F12280">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91DAC" w:rsidRPr="00CC0BA3" w:rsidRDefault="00B91DAC"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spacing w:before="120" w:line="240" w:lineRule="atLeast"/>
              <w:jc w:val="left"/>
              <w:rPr>
                <w:rFonts w:cs="Arial"/>
                <w:b/>
                <w:sz w:val="18"/>
                <w:lang w:val="nl-BE"/>
              </w:rPr>
            </w:pPr>
            <w:r w:rsidRPr="00CC0BA3">
              <w:rPr>
                <w:rFonts w:cs="Arial"/>
                <w:b/>
                <w:sz w:val="18"/>
                <w:lang w:val="nl-BE"/>
              </w:rPr>
              <w:t>Mutaties tijdens het boekjaar</w:t>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stijging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2C652B">
            <w:pPr>
              <w:tabs>
                <w:tab w:val="right" w:leader="dot" w:pos="10631"/>
                <w:tab w:val="right" w:leader="dot" w:pos="10773"/>
              </w:tabs>
              <w:spacing w:line="240" w:lineRule="atLeast"/>
              <w:jc w:val="left"/>
              <w:rPr>
                <w:sz w:val="16"/>
                <w:szCs w:val="16"/>
                <w:lang w:val="fr-BE"/>
              </w:rPr>
            </w:pPr>
            <w:r w:rsidRPr="00CC0BA3">
              <w:rPr>
                <w:sz w:val="16"/>
                <w:szCs w:val="16"/>
                <w:lang w:val="fr-BE"/>
              </w:rPr>
              <w:t>99021</w:t>
            </w:r>
          </w:p>
        </w:tc>
        <w:tc>
          <w:tcPr>
            <w:tcW w:w="2268" w:type="dxa"/>
            <w:tcBorders>
              <w:top w:val="nil"/>
              <w:bottom w:val="nil"/>
              <w:right w:val="single" w:sz="12" w:space="0" w:color="auto"/>
            </w:tcBorders>
            <w:vAlign w:val="center"/>
          </w:tcPr>
          <w:p w:rsidR="002C652B" w:rsidRPr="00CC0BA3" w:rsidRDefault="002C652B" w:rsidP="002C652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2C652B">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daling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99031</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Afschrijvingen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99041</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In resultaat genomen verschillen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99051</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Andere wijzigingen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99061</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before="12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jc w:val="left"/>
              <w:rPr>
                <w:sz w:val="16"/>
                <w:szCs w:val="16"/>
                <w:lang w:val="fr-BE"/>
              </w:rPr>
            </w:pPr>
            <w:r w:rsidRPr="00CC0BA3">
              <w:rPr>
                <w:sz w:val="16"/>
                <w:szCs w:val="16"/>
                <w:lang w:val="fr-BE"/>
              </w:rPr>
              <w:t>99201</w:t>
            </w:r>
          </w:p>
        </w:tc>
        <w:tc>
          <w:tcPr>
            <w:tcW w:w="2268" w:type="dxa"/>
            <w:tcBorders>
              <w:top w:val="nil"/>
              <w:bottom w:val="nil"/>
              <w:right w:val="single" w:sz="12" w:space="0" w:color="auto"/>
            </w:tcBorders>
            <w:vAlign w:val="center"/>
          </w:tcPr>
          <w:p w:rsidR="002C652B" w:rsidRPr="00CC0BA3" w:rsidRDefault="002C652B"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CC0BA3"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r>
      <w:tr w:rsidR="00F12280" w:rsidRPr="00CC0BA3" w:rsidTr="00F12280">
        <w:trPr>
          <w:trHeight w:val="283"/>
        </w:trPr>
        <w:tc>
          <w:tcPr>
            <w:tcW w:w="5613" w:type="dxa"/>
            <w:tcBorders>
              <w:top w:val="nil"/>
              <w:left w:val="nil"/>
              <w:bottom w:val="nil"/>
              <w:right w:val="nil"/>
            </w:tcBorders>
            <w:vAlign w:val="center"/>
          </w:tcPr>
          <w:p w:rsidR="00F12280" w:rsidRPr="00CC0BA3" w:rsidRDefault="002C652B" w:rsidP="00F12280">
            <w:pPr>
              <w:spacing w:line="240" w:lineRule="atLeast"/>
              <w:jc w:val="left"/>
              <w:rPr>
                <w:rFonts w:cs="Arial"/>
                <w:b/>
                <w:smallCaps/>
                <w:lang w:val="fr-FR"/>
              </w:rPr>
            </w:pPr>
            <w:r w:rsidRPr="00CC0BA3">
              <w:rPr>
                <w:rFonts w:cs="Arial"/>
                <w:b/>
                <w:smallCaps/>
                <w:lang w:val="nl-BE"/>
              </w:rPr>
              <w:t>Negatieve consolidatieverschillen</w:t>
            </w:r>
          </w:p>
        </w:tc>
        <w:tc>
          <w:tcPr>
            <w:tcW w:w="709" w:type="dxa"/>
            <w:tcBorders>
              <w:top w:val="nil"/>
              <w:left w:val="single" w:sz="12" w:space="0" w:color="auto"/>
              <w:bottom w:val="nil"/>
            </w:tcBorders>
            <w:vAlign w:val="center"/>
          </w:tcPr>
          <w:p w:rsidR="00F12280" w:rsidRPr="00CC0BA3"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2280" w:rsidRPr="00CC0BA3"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rsidR="00F12280" w:rsidRPr="00CC0BA3" w:rsidRDefault="00F12280" w:rsidP="00F12280">
            <w:pPr>
              <w:tabs>
                <w:tab w:val="right" w:leader="dot" w:pos="2043"/>
              </w:tabs>
              <w:spacing w:line="240" w:lineRule="atLeast"/>
              <w:ind w:left="48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2C652B" w:rsidP="00F12280">
            <w:pPr>
              <w:tabs>
                <w:tab w:val="right" w:leader="dot" w:pos="5387"/>
              </w:tabs>
              <w:spacing w:before="120" w:line="240" w:lineRule="atLeast"/>
              <w:jc w:val="left"/>
              <w:rPr>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00F12280" w:rsidRPr="00CC0BA3">
              <w:rPr>
                <w:sz w:val="18"/>
                <w:szCs w:val="18"/>
                <w:lang w:val="nl-BE"/>
              </w:rPr>
              <w:tab/>
            </w:r>
          </w:p>
        </w:tc>
        <w:tc>
          <w:tcPr>
            <w:tcW w:w="709" w:type="dxa"/>
            <w:tcBorders>
              <w:top w:val="nil"/>
              <w:left w:val="single" w:sz="12" w:space="0" w:color="auto"/>
              <w:bottom w:val="nil"/>
            </w:tcBorders>
            <w:vAlign w:val="center"/>
          </w:tcPr>
          <w:p w:rsidR="00B91DAC" w:rsidRPr="00CC0BA3" w:rsidRDefault="00F12280" w:rsidP="00F12280">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99111</w:t>
            </w:r>
            <w:r w:rsidR="00B91DAC" w:rsidRPr="00CC0BA3">
              <w:rPr>
                <w:sz w:val="16"/>
                <w:szCs w:val="16"/>
                <w:lang w:val="fr-BE"/>
              </w:rPr>
              <w:t>P</w:t>
            </w:r>
          </w:p>
        </w:tc>
        <w:tc>
          <w:tcPr>
            <w:tcW w:w="2268" w:type="dxa"/>
            <w:tcBorders>
              <w:top w:val="nil"/>
              <w:bottom w:val="nil"/>
              <w:right w:val="single" w:sz="12" w:space="0" w:color="auto"/>
            </w:tcBorders>
            <w:vAlign w:val="center"/>
          </w:tcPr>
          <w:p w:rsidR="00B91DAC" w:rsidRPr="00CC0BA3" w:rsidRDefault="00B91DAC" w:rsidP="00F12280">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91DAC" w:rsidRPr="00CC0BA3" w:rsidRDefault="00B91DAC"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spacing w:before="120" w:line="240" w:lineRule="atLeast"/>
              <w:jc w:val="left"/>
              <w:rPr>
                <w:rFonts w:cs="Arial"/>
                <w:b/>
                <w:sz w:val="18"/>
                <w:lang w:val="nl-BE"/>
              </w:rPr>
            </w:pPr>
            <w:r w:rsidRPr="00CC0BA3">
              <w:rPr>
                <w:rFonts w:cs="Arial"/>
                <w:b/>
                <w:sz w:val="18"/>
                <w:lang w:val="nl-BE"/>
              </w:rPr>
              <w:t xml:space="preserve">Mutaties tijdens het boekjaar </w:t>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2C652B" w:rsidRPr="00CC0BA3" w:rsidRDefault="002C652B"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stijging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2C652B">
            <w:pPr>
              <w:tabs>
                <w:tab w:val="right" w:leader="dot" w:pos="10631"/>
                <w:tab w:val="right" w:leader="dot" w:pos="10773"/>
              </w:tabs>
              <w:spacing w:line="240" w:lineRule="atLeast"/>
              <w:jc w:val="left"/>
              <w:rPr>
                <w:sz w:val="16"/>
                <w:szCs w:val="16"/>
                <w:lang w:val="fr-BE"/>
              </w:rPr>
            </w:pPr>
            <w:r w:rsidRPr="00CC0BA3">
              <w:rPr>
                <w:sz w:val="16"/>
                <w:szCs w:val="16"/>
                <w:lang w:val="fr-BE"/>
              </w:rPr>
              <w:t>99022</w:t>
            </w:r>
          </w:p>
        </w:tc>
        <w:tc>
          <w:tcPr>
            <w:tcW w:w="2268" w:type="dxa"/>
            <w:tcBorders>
              <w:top w:val="nil"/>
              <w:bottom w:val="nil"/>
              <w:right w:val="single" w:sz="12" w:space="0" w:color="auto"/>
            </w:tcBorders>
            <w:vAlign w:val="center"/>
          </w:tcPr>
          <w:p w:rsidR="002C652B" w:rsidRPr="00CC0BA3" w:rsidRDefault="002C652B" w:rsidP="002C652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2C652B">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daling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99032</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Afschrijvingen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99042</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In resultaat genomen verschillen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99052</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Andere wijzigingen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99062</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before="12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jc w:val="left"/>
              <w:rPr>
                <w:sz w:val="16"/>
                <w:szCs w:val="16"/>
                <w:lang w:val="fr-BE"/>
              </w:rPr>
            </w:pPr>
            <w:r w:rsidRPr="00CC0BA3">
              <w:rPr>
                <w:sz w:val="16"/>
                <w:szCs w:val="16"/>
                <w:lang w:val="fr-BE"/>
              </w:rPr>
              <w:t>99111</w:t>
            </w:r>
          </w:p>
        </w:tc>
        <w:tc>
          <w:tcPr>
            <w:tcW w:w="2268" w:type="dxa"/>
            <w:tcBorders>
              <w:top w:val="nil"/>
              <w:bottom w:val="nil"/>
              <w:right w:val="single" w:sz="12" w:space="0" w:color="auto"/>
            </w:tcBorders>
            <w:vAlign w:val="center"/>
          </w:tcPr>
          <w:p w:rsidR="002C652B" w:rsidRPr="00CC0BA3" w:rsidRDefault="002C652B"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CC0BA3"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91DAC" w:rsidRPr="00CC0BA3" w:rsidRDefault="00B91DAC" w:rsidP="00F12280">
            <w:pPr>
              <w:tabs>
                <w:tab w:val="right" w:leader="dot" w:pos="1901"/>
              </w:tabs>
              <w:spacing w:line="240" w:lineRule="atLeast"/>
              <w:ind w:left="342" w:right="153"/>
              <w:jc w:val="left"/>
              <w:rPr>
                <w:sz w:val="18"/>
                <w:szCs w:val="18"/>
                <w:lang w:val="fr-BE"/>
              </w:rPr>
            </w:pPr>
          </w:p>
        </w:tc>
      </w:tr>
      <w:tr w:rsidR="00F12280" w:rsidRPr="00B000CE" w:rsidTr="00F12280">
        <w:trPr>
          <w:trHeight w:val="283"/>
        </w:trPr>
        <w:tc>
          <w:tcPr>
            <w:tcW w:w="5613" w:type="dxa"/>
            <w:tcBorders>
              <w:top w:val="nil"/>
              <w:left w:val="nil"/>
              <w:bottom w:val="nil"/>
              <w:right w:val="nil"/>
            </w:tcBorders>
            <w:vAlign w:val="center"/>
          </w:tcPr>
          <w:p w:rsidR="00F12280" w:rsidRPr="00CC0BA3" w:rsidRDefault="002C652B" w:rsidP="00E71A01">
            <w:pPr>
              <w:spacing w:line="240" w:lineRule="atLeast"/>
              <w:jc w:val="left"/>
              <w:rPr>
                <w:rFonts w:cs="Arial"/>
                <w:b/>
                <w:smallCaps/>
                <w:lang w:val="nl-BE"/>
              </w:rPr>
            </w:pPr>
            <w:r w:rsidRPr="00CC0BA3">
              <w:rPr>
                <w:rFonts w:cs="Arial"/>
                <w:b/>
                <w:smallCaps/>
                <w:lang w:val="nl-BE"/>
              </w:rPr>
              <w:t>Positieve verschillen na toepassing van de vermogensmutatiemethode</w:t>
            </w:r>
          </w:p>
        </w:tc>
        <w:tc>
          <w:tcPr>
            <w:tcW w:w="709" w:type="dxa"/>
            <w:tcBorders>
              <w:top w:val="nil"/>
              <w:left w:val="single" w:sz="12" w:space="0" w:color="auto"/>
              <w:bottom w:val="nil"/>
            </w:tcBorders>
            <w:vAlign w:val="center"/>
          </w:tcPr>
          <w:p w:rsidR="00F12280" w:rsidRPr="00CC0BA3" w:rsidRDefault="00F12280" w:rsidP="00F1228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12280" w:rsidRPr="00CC0BA3" w:rsidRDefault="00F12280" w:rsidP="00F12280">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single" w:sz="4" w:space="0" w:color="auto"/>
              <w:right w:val="nil"/>
            </w:tcBorders>
            <w:vAlign w:val="center"/>
          </w:tcPr>
          <w:p w:rsidR="00F12280" w:rsidRPr="00CC0BA3" w:rsidRDefault="00F12280" w:rsidP="00F12280">
            <w:pPr>
              <w:tabs>
                <w:tab w:val="right" w:leader="dot" w:pos="2043"/>
              </w:tabs>
              <w:spacing w:line="240" w:lineRule="atLeast"/>
              <w:ind w:left="483"/>
              <w:jc w:val="left"/>
              <w:rPr>
                <w:sz w:val="18"/>
                <w:szCs w:val="18"/>
                <w:lang w:val="nl-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BE677B">
            <w:pPr>
              <w:tabs>
                <w:tab w:val="right" w:leader="dot" w:pos="5387"/>
              </w:tabs>
              <w:spacing w:before="12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99202P</w:t>
            </w:r>
          </w:p>
        </w:tc>
        <w:tc>
          <w:tcPr>
            <w:tcW w:w="2268" w:type="dxa"/>
            <w:tcBorders>
              <w:top w:val="nil"/>
              <w:bottom w:val="nil"/>
              <w:right w:val="single" w:sz="12" w:space="0" w:color="auto"/>
            </w:tcBorders>
            <w:vAlign w:val="center"/>
          </w:tcPr>
          <w:p w:rsidR="002C652B" w:rsidRPr="00CC0BA3" w:rsidRDefault="002C652B" w:rsidP="00F12280">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2C652B" w:rsidRPr="00CC0BA3" w:rsidRDefault="002C652B"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spacing w:before="120" w:line="240" w:lineRule="atLeast"/>
              <w:jc w:val="left"/>
              <w:rPr>
                <w:rFonts w:cs="Arial"/>
                <w:b/>
                <w:sz w:val="18"/>
                <w:lang w:val="nl-BE"/>
              </w:rPr>
            </w:pPr>
            <w:r w:rsidRPr="00CC0BA3">
              <w:rPr>
                <w:rFonts w:cs="Arial"/>
                <w:b/>
                <w:sz w:val="18"/>
                <w:lang w:val="nl-BE"/>
              </w:rPr>
              <w:t xml:space="preserve">Mutaties tijdens het boekjaar </w:t>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2C652B" w:rsidRPr="00CC0BA3" w:rsidRDefault="002C652B"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stijging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2C652B">
            <w:pPr>
              <w:tabs>
                <w:tab w:val="right" w:leader="dot" w:pos="10631"/>
                <w:tab w:val="right" w:leader="dot" w:pos="10773"/>
              </w:tabs>
              <w:spacing w:line="240" w:lineRule="atLeast"/>
              <w:jc w:val="left"/>
              <w:rPr>
                <w:sz w:val="16"/>
                <w:szCs w:val="16"/>
                <w:lang w:val="fr-BE"/>
              </w:rPr>
            </w:pPr>
            <w:r w:rsidRPr="00CC0BA3">
              <w:rPr>
                <w:sz w:val="16"/>
                <w:szCs w:val="16"/>
                <w:lang w:val="fr-BE"/>
              </w:rPr>
              <w:t>99023</w:t>
            </w:r>
          </w:p>
        </w:tc>
        <w:tc>
          <w:tcPr>
            <w:tcW w:w="2268" w:type="dxa"/>
            <w:tcBorders>
              <w:top w:val="nil"/>
              <w:bottom w:val="nil"/>
              <w:right w:val="single" w:sz="12" w:space="0" w:color="auto"/>
            </w:tcBorders>
            <w:vAlign w:val="center"/>
          </w:tcPr>
          <w:p w:rsidR="002C652B" w:rsidRPr="00CC0BA3" w:rsidRDefault="002C652B" w:rsidP="002C652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2C652B">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daling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99033</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Afschrijvingen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99043</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In resultaat genomen verschillen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99053</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2C652B">
            <w:pPr>
              <w:tabs>
                <w:tab w:val="right" w:leader="dot" w:pos="5387"/>
              </w:tabs>
              <w:spacing w:line="240" w:lineRule="atLeast"/>
              <w:ind w:left="284"/>
              <w:jc w:val="left"/>
              <w:rPr>
                <w:rFonts w:cs="Arial"/>
                <w:sz w:val="18"/>
                <w:lang w:val="nl-BE"/>
              </w:rPr>
            </w:pPr>
            <w:r w:rsidRPr="00CC0BA3">
              <w:rPr>
                <w:rFonts w:cs="Arial"/>
                <w:sz w:val="18"/>
                <w:lang w:val="nl-BE"/>
              </w:rPr>
              <w:t>Andere wijzigingen</w:t>
            </w:r>
            <w:r w:rsidRPr="00CC0BA3">
              <w:rPr>
                <w:rFonts w:cs="Arial"/>
                <w:sz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99063</w:t>
            </w:r>
          </w:p>
        </w:tc>
        <w:tc>
          <w:tcPr>
            <w:tcW w:w="2268" w:type="dxa"/>
            <w:tcBorders>
              <w:top w:val="nil"/>
              <w:bottom w:val="nil"/>
              <w:right w:val="single" w:sz="12" w:space="0" w:color="auto"/>
            </w:tcBorders>
            <w:vAlign w:val="center"/>
          </w:tcPr>
          <w:p w:rsidR="002C652B" w:rsidRPr="00CC0BA3" w:rsidRDefault="002C652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1901"/>
              </w:tabs>
              <w:spacing w:line="240" w:lineRule="atLeast"/>
              <w:ind w:left="342" w:right="153"/>
              <w:jc w:val="left"/>
              <w:rPr>
                <w:sz w:val="18"/>
                <w:szCs w:val="18"/>
                <w:lang w:val="fr-BE"/>
              </w:rPr>
            </w:pPr>
          </w:p>
        </w:tc>
      </w:tr>
      <w:tr w:rsidR="002C652B" w:rsidRPr="00CC0BA3" w:rsidTr="002C652B">
        <w:trPr>
          <w:trHeight w:val="283"/>
        </w:trPr>
        <w:tc>
          <w:tcPr>
            <w:tcW w:w="5613" w:type="dxa"/>
            <w:tcBorders>
              <w:top w:val="nil"/>
              <w:left w:val="nil"/>
              <w:bottom w:val="nil"/>
              <w:right w:val="nil"/>
            </w:tcBorders>
            <w:vAlign w:val="center"/>
          </w:tcPr>
          <w:p w:rsidR="002C652B" w:rsidRPr="00CC0BA3" w:rsidRDefault="002C652B" w:rsidP="00BE677B">
            <w:pPr>
              <w:tabs>
                <w:tab w:val="right" w:leader="dot" w:pos="5387"/>
              </w:tabs>
              <w:spacing w:before="12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nil"/>
            </w:tcBorders>
            <w:vAlign w:val="center"/>
          </w:tcPr>
          <w:p w:rsidR="002C652B" w:rsidRPr="00CC0BA3" w:rsidRDefault="002C652B" w:rsidP="00F12280">
            <w:pPr>
              <w:tabs>
                <w:tab w:val="right" w:leader="dot" w:pos="10631"/>
                <w:tab w:val="right" w:leader="dot" w:pos="10773"/>
              </w:tabs>
              <w:spacing w:before="120" w:line="240" w:lineRule="atLeast"/>
              <w:jc w:val="left"/>
              <w:rPr>
                <w:sz w:val="16"/>
                <w:szCs w:val="16"/>
                <w:lang w:val="fr-BE"/>
              </w:rPr>
            </w:pPr>
            <w:r w:rsidRPr="00CC0BA3">
              <w:rPr>
                <w:sz w:val="16"/>
                <w:szCs w:val="16"/>
                <w:lang w:val="fr-BE"/>
              </w:rPr>
              <w:t>99202</w:t>
            </w:r>
          </w:p>
        </w:tc>
        <w:tc>
          <w:tcPr>
            <w:tcW w:w="2268" w:type="dxa"/>
            <w:tcBorders>
              <w:top w:val="nil"/>
              <w:bottom w:val="nil"/>
              <w:right w:val="single" w:sz="12" w:space="0" w:color="auto"/>
            </w:tcBorders>
            <w:vAlign w:val="center"/>
          </w:tcPr>
          <w:p w:rsidR="002C652B" w:rsidRPr="00CC0BA3" w:rsidRDefault="002C652B"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2C652B" w:rsidRPr="00CC0BA3" w:rsidRDefault="002C652B" w:rsidP="00F12280">
            <w:pPr>
              <w:tabs>
                <w:tab w:val="right" w:leader="dot" w:pos="2043"/>
              </w:tabs>
              <w:spacing w:before="120" w:line="240" w:lineRule="atLeast"/>
              <w:ind w:left="483"/>
              <w:jc w:val="left"/>
              <w:rPr>
                <w:sz w:val="18"/>
                <w:szCs w:val="18"/>
                <w:lang w:val="fr-BE"/>
              </w:rPr>
            </w:pPr>
          </w:p>
        </w:tc>
      </w:tr>
      <w:tr w:rsidR="00B91DAC" w:rsidRPr="00CC0BA3" w:rsidTr="00F12280">
        <w:trPr>
          <w:trHeight w:val="283"/>
        </w:trPr>
        <w:tc>
          <w:tcPr>
            <w:tcW w:w="5613" w:type="dxa"/>
            <w:tcBorders>
              <w:top w:val="nil"/>
              <w:left w:val="nil"/>
              <w:bottom w:val="nil"/>
              <w:right w:val="nil"/>
            </w:tcBorders>
            <w:vAlign w:val="center"/>
          </w:tcPr>
          <w:p w:rsidR="00B91DAC" w:rsidRPr="00CC0BA3" w:rsidRDefault="00B91DAC" w:rsidP="00F12280">
            <w:pPr>
              <w:spacing w:line="240" w:lineRule="atLeast"/>
              <w:jc w:val="left"/>
              <w:rPr>
                <w:rFonts w:cs="Arial"/>
                <w:sz w:val="18"/>
                <w:lang w:val="fr-FR"/>
              </w:rPr>
            </w:pPr>
          </w:p>
        </w:tc>
        <w:tc>
          <w:tcPr>
            <w:tcW w:w="709" w:type="dxa"/>
            <w:tcBorders>
              <w:top w:val="nil"/>
              <w:left w:val="single" w:sz="12" w:space="0" w:color="auto"/>
              <w:bottom w:val="nil"/>
            </w:tcBorders>
            <w:vAlign w:val="center"/>
          </w:tcPr>
          <w:p w:rsidR="00B91DAC" w:rsidRPr="00CC0BA3"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CC0BA3" w:rsidRDefault="00B91DAC"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91DAC" w:rsidRPr="00CC0BA3" w:rsidRDefault="00B91DAC" w:rsidP="00F12280">
            <w:pPr>
              <w:tabs>
                <w:tab w:val="right" w:leader="dot" w:pos="2043"/>
              </w:tabs>
              <w:spacing w:line="240" w:lineRule="atLeast"/>
              <w:ind w:left="483"/>
              <w:jc w:val="left"/>
              <w:rPr>
                <w:sz w:val="18"/>
                <w:szCs w:val="18"/>
                <w:lang w:val="fr-BE"/>
              </w:rPr>
            </w:pPr>
          </w:p>
        </w:tc>
      </w:tr>
      <w:tr w:rsidR="00F12280" w:rsidRPr="00B000CE" w:rsidTr="00F12280">
        <w:trPr>
          <w:trHeight w:val="283"/>
        </w:trPr>
        <w:tc>
          <w:tcPr>
            <w:tcW w:w="5613" w:type="dxa"/>
            <w:tcBorders>
              <w:top w:val="nil"/>
              <w:left w:val="nil"/>
              <w:bottom w:val="nil"/>
              <w:right w:val="nil"/>
            </w:tcBorders>
            <w:vAlign w:val="center"/>
          </w:tcPr>
          <w:p w:rsidR="00F12280" w:rsidRPr="00CC0BA3" w:rsidRDefault="00BE677B" w:rsidP="00E71A01">
            <w:pPr>
              <w:spacing w:line="240" w:lineRule="atLeast"/>
              <w:jc w:val="left"/>
              <w:rPr>
                <w:rFonts w:cs="Arial"/>
                <w:b/>
                <w:smallCaps/>
                <w:lang w:val="nl-BE"/>
              </w:rPr>
            </w:pPr>
            <w:r w:rsidRPr="00CC0BA3">
              <w:rPr>
                <w:rFonts w:cs="Arial"/>
                <w:b/>
                <w:smallCaps/>
                <w:lang w:val="nl-BE"/>
              </w:rPr>
              <w:t>Negatieve verschillen na toepassing van de vermogensmutatiemethode</w:t>
            </w:r>
          </w:p>
        </w:tc>
        <w:tc>
          <w:tcPr>
            <w:tcW w:w="709" w:type="dxa"/>
            <w:tcBorders>
              <w:top w:val="nil"/>
              <w:left w:val="single" w:sz="12" w:space="0" w:color="auto"/>
              <w:bottom w:val="nil"/>
            </w:tcBorders>
            <w:vAlign w:val="center"/>
          </w:tcPr>
          <w:p w:rsidR="00F12280" w:rsidRPr="00CC0BA3" w:rsidRDefault="00F12280" w:rsidP="00F1228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rsidR="00F12280" w:rsidRPr="00CC0BA3" w:rsidRDefault="00F12280" w:rsidP="00F12280">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single" w:sz="4" w:space="0" w:color="auto"/>
              <w:right w:val="nil"/>
            </w:tcBorders>
            <w:vAlign w:val="center"/>
          </w:tcPr>
          <w:p w:rsidR="00F12280" w:rsidRPr="00CC0BA3" w:rsidRDefault="00F12280" w:rsidP="00F12280">
            <w:pPr>
              <w:tabs>
                <w:tab w:val="right" w:leader="dot" w:pos="2043"/>
              </w:tabs>
              <w:spacing w:line="240" w:lineRule="atLeast"/>
              <w:ind w:left="483"/>
              <w:jc w:val="left"/>
              <w:rPr>
                <w:sz w:val="18"/>
                <w:szCs w:val="18"/>
                <w:lang w:val="nl-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before="12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before="120" w:line="240" w:lineRule="atLeast"/>
              <w:ind w:right="-113"/>
              <w:jc w:val="left"/>
              <w:rPr>
                <w:sz w:val="16"/>
                <w:szCs w:val="16"/>
                <w:lang w:val="fr-BE"/>
              </w:rPr>
            </w:pPr>
            <w:r w:rsidRPr="00CC0BA3">
              <w:rPr>
                <w:sz w:val="16"/>
                <w:szCs w:val="16"/>
                <w:lang w:val="fr-BE"/>
              </w:rPr>
              <w:t>99112P</w:t>
            </w:r>
          </w:p>
        </w:tc>
        <w:tc>
          <w:tcPr>
            <w:tcW w:w="2268" w:type="dxa"/>
            <w:tcBorders>
              <w:top w:val="nil"/>
              <w:bottom w:val="nil"/>
              <w:right w:val="single" w:sz="12" w:space="0" w:color="auto"/>
            </w:tcBorders>
            <w:vAlign w:val="center"/>
          </w:tcPr>
          <w:p w:rsidR="00BE677B" w:rsidRPr="00CC0BA3" w:rsidRDefault="00BE677B" w:rsidP="00F12280">
            <w:pPr>
              <w:tabs>
                <w:tab w:val="right" w:leader="dot" w:pos="2041"/>
              </w:tabs>
              <w:spacing w:before="120" w:line="240" w:lineRule="atLeast"/>
              <w:ind w:left="482"/>
              <w:jc w:val="left"/>
              <w:rPr>
                <w:sz w:val="18"/>
                <w:szCs w:val="18"/>
                <w:lang w:val="fr-BE"/>
              </w:rPr>
            </w:pPr>
            <w:proofErr w:type="spellStart"/>
            <w:r w:rsidRPr="00CC0BA3">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E677B" w:rsidRPr="00CC0BA3" w:rsidRDefault="00BE677B" w:rsidP="00F12280">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spacing w:before="120" w:line="240" w:lineRule="atLeast"/>
              <w:jc w:val="left"/>
              <w:rPr>
                <w:rFonts w:cs="Arial"/>
                <w:b/>
                <w:sz w:val="18"/>
                <w:lang w:val="nl-BE"/>
              </w:rPr>
            </w:pPr>
            <w:r w:rsidRPr="00CC0BA3">
              <w:rPr>
                <w:rFonts w:cs="Arial"/>
                <w:b/>
                <w:sz w:val="18"/>
                <w:lang w:val="nl-BE"/>
              </w:rPr>
              <w:t xml:space="preserve">Mutaties tijdens het boekjaar </w:t>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E677B" w:rsidRPr="00CC0BA3" w:rsidRDefault="00BE677B"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E677B" w:rsidRPr="00CC0BA3" w:rsidRDefault="00BE677B" w:rsidP="00F12280">
            <w:pPr>
              <w:tabs>
                <w:tab w:val="right" w:leader="dot" w:pos="2043"/>
              </w:tabs>
              <w:spacing w:before="120" w:line="240" w:lineRule="atLeast"/>
              <w:ind w:left="48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stijging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BE677B">
            <w:pPr>
              <w:tabs>
                <w:tab w:val="right" w:leader="dot" w:pos="10631"/>
                <w:tab w:val="right" w:leader="dot" w:pos="10773"/>
              </w:tabs>
              <w:spacing w:line="240" w:lineRule="atLeast"/>
              <w:jc w:val="left"/>
              <w:rPr>
                <w:sz w:val="16"/>
                <w:szCs w:val="16"/>
                <w:lang w:val="fr-BE"/>
              </w:rPr>
            </w:pPr>
            <w:r w:rsidRPr="00CC0BA3">
              <w:rPr>
                <w:sz w:val="16"/>
                <w:szCs w:val="16"/>
                <w:lang w:val="fr-BE"/>
              </w:rPr>
              <w:t>99024</w:t>
            </w:r>
          </w:p>
        </w:tc>
        <w:tc>
          <w:tcPr>
            <w:tcW w:w="2268" w:type="dxa"/>
            <w:tcBorders>
              <w:top w:val="nil"/>
              <w:bottom w:val="nil"/>
              <w:right w:val="single" w:sz="12" w:space="0" w:color="auto"/>
            </w:tcBorders>
            <w:vAlign w:val="center"/>
          </w:tcPr>
          <w:p w:rsidR="00BE677B" w:rsidRPr="00CC0BA3" w:rsidRDefault="00BE677B" w:rsidP="00BE677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BE677B">
            <w:pPr>
              <w:tabs>
                <w:tab w:val="right" w:leader="dot" w:pos="1901"/>
              </w:tabs>
              <w:spacing w:line="240" w:lineRule="atLeast"/>
              <w:ind w:left="342" w:right="15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line="240" w:lineRule="atLeast"/>
              <w:ind w:left="284"/>
              <w:jc w:val="left"/>
              <w:rPr>
                <w:rFonts w:cs="Arial"/>
                <w:sz w:val="18"/>
                <w:lang w:val="nl-BE"/>
              </w:rPr>
            </w:pPr>
            <w:proofErr w:type="gramStart"/>
            <w:r w:rsidRPr="00CC0BA3">
              <w:rPr>
                <w:rFonts w:cs="Arial"/>
                <w:sz w:val="18"/>
                <w:lang w:val="nl-BE"/>
              </w:rPr>
              <w:t>Ingevolge</w:t>
            </w:r>
            <w:proofErr w:type="gramEnd"/>
            <w:r w:rsidRPr="00CC0BA3">
              <w:rPr>
                <w:rFonts w:cs="Arial"/>
                <w:sz w:val="18"/>
                <w:lang w:val="nl-BE"/>
              </w:rPr>
              <w:t xml:space="preserve"> een daling van het deelnemingspercentage</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99034</w:t>
            </w:r>
          </w:p>
        </w:tc>
        <w:tc>
          <w:tcPr>
            <w:tcW w:w="2268" w:type="dxa"/>
            <w:tcBorders>
              <w:top w:val="nil"/>
              <w:bottom w:val="nil"/>
              <w:right w:val="single" w:sz="12" w:space="0" w:color="auto"/>
            </w:tcBorders>
            <w:vAlign w:val="center"/>
          </w:tcPr>
          <w:p w:rsidR="00BE677B" w:rsidRPr="00CC0BA3" w:rsidRDefault="00BE677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F12280">
            <w:pPr>
              <w:tabs>
                <w:tab w:val="right" w:leader="dot" w:pos="1901"/>
              </w:tabs>
              <w:spacing w:line="240" w:lineRule="atLeast"/>
              <w:ind w:left="342" w:right="15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line="240" w:lineRule="atLeast"/>
              <w:ind w:left="284"/>
              <w:jc w:val="left"/>
              <w:rPr>
                <w:rFonts w:cs="Arial"/>
                <w:sz w:val="18"/>
                <w:lang w:val="nl-BE"/>
              </w:rPr>
            </w:pPr>
            <w:r w:rsidRPr="00CC0BA3">
              <w:rPr>
                <w:rFonts w:cs="Arial"/>
                <w:sz w:val="18"/>
                <w:lang w:val="nl-BE"/>
              </w:rPr>
              <w:t>Afschrijvingen</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99044</w:t>
            </w:r>
          </w:p>
        </w:tc>
        <w:tc>
          <w:tcPr>
            <w:tcW w:w="2268" w:type="dxa"/>
            <w:tcBorders>
              <w:top w:val="nil"/>
              <w:bottom w:val="nil"/>
              <w:right w:val="single" w:sz="12" w:space="0" w:color="auto"/>
            </w:tcBorders>
            <w:vAlign w:val="center"/>
          </w:tcPr>
          <w:p w:rsidR="00BE677B" w:rsidRPr="00CC0BA3" w:rsidRDefault="00BE677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F12280">
            <w:pPr>
              <w:tabs>
                <w:tab w:val="right" w:leader="dot" w:pos="1901"/>
              </w:tabs>
              <w:spacing w:line="240" w:lineRule="atLeast"/>
              <w:ind w:left="342" w:right="15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line="240" w:lineRule="atLeast"/>
              <w:ind w:left="284"/>
              <w:jc w:val="left"/>
              <w:rPr>
                <w:rFonts w:cs="Arial"/>
                <w:sz w:val="18"/>
                <w:lang w:val="nl-BE"/>
              </w:rPr>
            </w:pPr>
            <w:r w:rsidRPr="00CC0BA3">
              <w:rPr>
                <w:rFonts w:cs="Arial"/>
                <w:sz w:val="18"/>
                <w:lang w:val="nl-BE"/>
              </w:rPr>
              <w:t>In resultaat genomen verschillen</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99054</w:t>
            </w:r>
          </w:p>
        </w:tc>
        <w:tc>
          <w:tcPr>
            <w:tcW w:w="2268" w:type="dxa"/>
            <w:tcBorders>
              <w:top w:val="nil"/>
              <w:bottom w:val="nil"/>
              <w:right w:val="single" w:sz="12" w:space="0" w:color="auto"/>
            </w:tcBorders>
            <w:vAlign w:val="center"/>
          </w:tcPr>
          <w:p w:rsidR="00BE677B" w:rsidRPr="00CC0BA3" w:rsidRDefault="00BE677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F12280">
            <w:pPr>
              <w:tabs>
                <w:tab w:val="right" w:leader="dot" w:pos="1901"/>
              </w:tabs>
              <w:spacing w:line="240" w:lineRule="atLeast"/>
              <w:ind w:left="342" w:right="15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line="240" w:lineRule="atLeast"/>
              <w:ind w:left="284"/>
              <w:jc w:val="left"/>
              <w:rPr>
                <w:rFonts w:cs="Arial"/>
                <w:sz w:val="18"/>
                <w:lang w:val="nl-BE"/>
              </w:rPr>
            </w:pPr>
            <w:r w:rsidRPr="00CC0BA3">
              <w:rPr>
                <w:rFonts w:cs="Arial"/>
                <w:sz w:val="18"/>
                <w:lang w:val="nl-BE"/>
              </w:rPr>
              <w:t>Andere wijzigingen</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F12280">
            <w:pPr>
              <w:tabs>
                <w:tab w:val="right" w:leader="dot" w:pos="10631"/>
                <w:tab w:val="right" w:leader="dot" w:pos="10773"/>
              </w:tabs>
              <w:spacing w:line="240" w:lineRule="atLeast"/>
              <w:jc w:val="left"/>
              <w:rPr>
                <w:sz w:val="16"/>
                <w:szCs w:val="16"/>
                <w:lang w:val="fr-BE"/>
              </w:rPr>
            </w:pPr>
            <w:r w:rsidRPr="00CC0BA3">
              <w:rPr>
                <w:sz w:val="16"/>
                <w:szCs w:val="16"/>
                <w:lang w:val="fr-BE"/>
              </w:rPr>
              <w:t>99064</w:t>
            </w:r>
          </w:p>
        </w:tc>
        <w:tc>
          <w:tcPr>
            <w:tcW w:w="2268" w:type="dxa"/>
            <w:tcBorders>
              <w:top w:val="nil"/>
              <w:bottom w:val="nil"/>
              <w:right w:val="single" w:sz="12" w:space="0" w:color="auto"/>
            </w:tcBorders>
            <w:vAlign w:val="center"/>
          </w:tcPr>
          <w:p w:rsidR="00BE677B" w:rsidRPr="00CC0BA3" w:rsidRDefault="00BE677B" w:rsidP="00F12280">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F12280">
            <w:pPr>
              <w:tabs>
                <w:tab w:val="right" w:leader="dot" w:pos="1901"/>
              </w:tabs>
              <w:spacing w:line="240" w:lineRule="atLeast"/>
              <w:ind w:left="342" w:right="153"/>
              <w:jc w:val="left"/>
              <w:rPr>
                <w:sz w:val="18"/>
                <w:szCs w:val="18"/>
                <w:lang w:val="fr-BE"/>
              </w:rPr>
            </w:pPr>
          </w:p>
        </w:tc>
      </w:tr>
      <w:tr w:rsidR="00BE677B" w:rsidRPr="00CC0BA3" w:rsidTr="00F12280">
        <w:trPr>
          <w:trHeight w:val="283"/>
        </w:trPr>
        <w:tc>
          <w:tcPr>
            <w:tcW w:w="5613" w:type="dxa"/>
            <w:tcBorders>
              <w:top w:val="nil"/>
              <w:left w:val="nil"/>
              <w:bottom w:val="nil"/>
              <w:right w:val="nil"/>
            </w:tcBorders>
            <w:vAlign w:val="center"/>
          </w:tcPr>
          <w:p w:rsidR="00BE677B" w:rsidRPr="00CC0BA3" w:rsidRDefault="00BE677B" w:rsidP="00BE677B">
            <w:pPr>
              <w:tabs>
                <w:tab w:val="right" w:leader="dot" w:pos="5387"/>
              </w:tabs>
              <w:spacing w:before="120" w:after="60" w:line="240" w:lineRule="atLeast"/>
              <w:jc w:val="left"/>
              <w:rPr>
                <w:rFonts w:cs="Arial"/>
                <w:sz w:val="18"/>
                <w:szCs w:val="18"/>
                <w:lang w:val="nl-BE"/>
              </w:rPr>
            </w:pPr>
            <w:proofErr w:type="spellStart"/>
            <w:r w:rsidRPr="00CC0BA3">
              <w:rPr>
                <w:rFonts w:cs="Arial"/>
                <w:b/>
                <w:sz w:val="18"/>
                <w:szCs w:val="18"/>
                <w:lang w:val="nl-BE"/>
              </w:rPr>
              <w:t>Nettoboekwaarde</w:t>
            </w:r>
            <w:proofErr w:type="spellEnd"/>
            <w:r w:rsidRPr="00CC0BA3">
              <w:rPr>
                <w:rFonts w:cs="Arial"/>
                <w:b/>
                <w:sz w:val="18"/>
                <w:szCs w:val="18"/>
                <w:lang w:val="nl-BE"/>
              </w:rPr>
              <w:t xml:space="preserve"> per einde van het boekjaar</w:t>
            </w:r>
            <w:r w:rsidRPr="00CC0BA3">
              <w:rPr>
                <w:rFonts w:cs="Arial"/>
                <w:sz w:val="18"/>
                <w:szCs w:val="18"/>
                <w:lang w:val="nl-BE"/>
              </w:rPr>
              <w:tab/>
            </w:r>
          </w:p>
        </w:tc>
        <w:tc>
          <w:tcPr>
            <w:tcW w:w="709" w:type="dxa"/>
            <w:tcBorders>
              <w:top w:val="nil"/>
              <w:left w:val="single" w:sz="12" w:space="0" w:color="auto"/>
              <w:bottom w:val="single" w:sz="12" w:space="0" w:color="auto"/>
            </w:tcBorders>
            <w:vAlign w:val="center"/>
          </w:tcPr>
          <w:p w:rsidR="00BE677B" w:rsidRPr="00CC0BA3" w:rsidRDefault="00BE677B" w:rsidP="00F12280">
            <w:pPr>
              <w:tabs>
                <w:tab w:val="right" w:leader="dot" w:pos="10631"/>
                <w:tab w:val="right" w:leader="dot" w:pos="10773"/>
              </w:tabs>
              <w:spacing w:before="120" w:after="60" w:line="240" w:lineRule="atLeast"/>
              <w:jc w:val="left"/>
              <w:rPr>
                <w:sz w:val="16"/>
                <w:szCs w:val="16"/>
                <w:lang w:val="fr-BE"/>
              </w:rPr>
            </w:pPr>
            <w:r w:rsidRPr="00CC0BA3">
              <w:rPr>
                <w:sz w:val="16"/>
                <w:szCs w:val="16"/>
                <w:lang w:val="fr-BE"/>
              </w:rPr>
              <w:t>99112</w:t>
            </w:r>
          </w:p>
        </w:tc>
        <w:tc>
          <w:tcPr>
            <w:tcW w:w="2268" w:type="dxa"/>
            <w:tcBorders>
              <w:top w:val="nil"/>
              <w:bottom w:val="single" w:sz="12" w:space="0" w:color="auto"/>
              <w:right w:val="single" w:sz="12" w:space="0" w:color="auto"/>
            </w:tcBorders>
            <w:vAlign w:val="center"/>
          </w:tcPr>
          <w:p w:rsidR="00BE677B" w:rsidRPr="00CC0BA3" w:rsidRDefault="00BE677B" w:rsidP="00F12280">
            <w:pPr>
              <w:tabs>
                <w:tab w:val="right" w:leader="dot" w:pos="2041"/>
              </w:tabs>
              <w:spacing w:before="120" w:after="6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nil"/>
            </w:tcBorders>
            <w:vAlign w:val="center"/>
          </w:tcPr>
          <w:p w:rsidR="00BE677B" w:rsidRPr="00CC0BA3" w:rsidRDefault="00BE677B" w:rsidP="00F12280">
            <w:pPr>
              <w:tabs>
                <w:tab w:val="right" w:leader="dot" w:pos="2043"/>
              </w:tabs>
              <w:spacing w:before="120" w:after="60" w:line="240" w:lineRule="atLeast"/>
              <w:ind w:left="483"/>
              <w:jc w:val="left"/>
              <w:rPr>
                <w:sz w:val="18"/>
                <w:szCs w:val="18"/>
                <w:lang w:val="fr-BE"/>
              </w:rPr>
            </w:pPr>
          </w:p>
        </w:tc>
      </w:tr>
    </w:tbl>
    <w:p w:rsidR="00B91DAC" w:rsidRPr="00CC0BA3" w:rsidRDefault="00B91DAC" w:rsidP="00432B5E">
      <w:pPr>
        <w:tabs>
          <w:tab w:val="right" w:leader="dot" w:pos="10631"/>
          <w:tab w:val="right" w:leader="dot" w:pos="10773"/>
        </w:tabs>
        <w:spacing w:line="240" w:lineRule="auto"/>
        <w:jc w:val="left"/>
        <w:rPr>
          <w:sz w:val="18"/>
          <w:szCs w:val="18"/>
          <w:lang w:val="fr-BE"/>
        </w:rPr>
      </w:pPr>
    </w:p>
    <w:p w:rsidR="00B91DAC" w:rsidRPr="00CC0BA3" w:rsidRDefault="00B91DAC" w:rsidP="00432B5E">
      <w:pPr>
        <w:tabs>
          <w:tab w:val="right" w:leader="dot" w:pos="10631"/>
          <w:tab w:val="right" w:leader="dot" w:pos="10773"/>
        </w:tabs>
        <w:spacing w:line="240" w:lineRule="auto"/>
        <w:jc w:val="left"/>
        <w:rPr>
          <w:sz w:val="18"/>
          <w:szCs w:val="18"/>
          <w:lang w:val="fr-BE"/>
        </w:rPr>
      </w:pPr>
    </w:p>
    <w:p w:rsidR="00B91DAC" w:rsidRPr="00CC0BA3" w:rsidRDefault="00B91DAC" w:rsidP="00432B5E">
      <w:pPr>
        <w:tabs>
          <w:tab w:val="right" w:leader="dot" w:pos="10631"/>
          <w:tab w:val="right" w:leader="dot" w:pos="10773"/>
        </w:tabs>
        <w:spacing w:line="240" w:lineRule="auto"/>
        <w:jc w:val="left"/>
        <w:rPr>
          <w:sz w:val="18"/>
          <w:szCs w:val="18"/>
          <w:lang w:val="fr-BE"/>
        </w:rPr>
        <w:sectPr w:rsidR="00B91DAC"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CC0BA3" w:rsidTr="00524201">
        <w:trPr>
          <w:trHeight w:val="283"/>
        </w:trPr>
        <w:tc>
          <w:tcPr>
            <w:tcW w:w="567" w:type="dxa"/>
            <w:tcBorders>
              <w:left w:val="single" w:sz="6" w:space="0" w:color="auto"/>
              <w:bottom w:val="single" w:sz="6" w:space="0" w:color="auto"/>
              <w:right w:val="single" w:sz="6" w:space="0" w:color="auto"/>
            </w:tcBorders>
            <w:vAlign w:val="center"/>
          </w:tcPr>
          <w:p w:rsidR="00D16FB5" w:rsidRPr="00CC0BA3" w:rsidRDefault="00D16FB5" w:rsidP="00BE677B">
            <w:pPr>
              <w:spacing w:line="240" w:lineRule="atLeast"/>
              <w:jc w:val="left"/>
              <w:rPr>
                <w:lang w:val="fr-BE"/>
              </w:rPr>
            </w:pPr>
            <w:r w:rsidRPr="00CC0BA3">
              <w:rPr>
                <w:lang w:val="fr-BE"/>
              </w:rPr>
              <w:t>N</w:t>
            </w:r>
            <w:r w:rsidR="00BE677B" w:rsidRPr="00CC0BA3">
              <w:rPr>
                <w:lang w:val="fr-BE"/>
              </w:rPr>
              <w:t>r.</w:t>
            </w:r>
          </w:p>
        </w:tc>
        <w:tc>
          <w:tcPr>
            <w:tcW w:w="2891" w:type="dxa"/>
            <w:tcBorders>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CC0BA3" w:rsidRDefault="00D16FB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.13</w:t>
            </w:r>
          </w:p>
        </w:tc>
      </w:tr>
    </w:tbl>
    <w:p w:rsidR="00D16FB5" w:rsidRPr="00CC0BA3" w:rsidRDefault="00D16FB5" w:rsidP="00D16FB5">
      <w:pPr>
        <w:spacing w:line="240" w:lineRule="atLeast"/>
        <w:ind w:right="-2"/>
        <w:jc w:val="left"/>
        <w:rPr>
          <w:sz w:val="18"/>
          <w:szCs w:val="18"/>
          <w:lang w:val="fr-BE"/>
        </w:rPr>
      </w:pPr>
    </w:p>
    <w:p w:rsidR="00BE677B" w:rsidRPr="00CC0BA3" w:rsidRDefault="00BE677B" w:rsidP="00BE677B">
      <w:pPr>
        <w:spacing w:before="120" w:line="240" w:lineRule="atLeast"/>
        <w:rPr>
          <w:sz w:val="18"/>
          <w:lang w:val="nl-BE"/>
        </w:rPr>
      </w:pPr>
      <w:r w:rsidRPr="00CC0BA3">
        <w:rPr>
          <w:b/>
          <w:lang w:val="nl-BE"/>
        </w:rPr>
        <w:t>STAAT VAN DE SCHULDEN</w:t>
      </w:r>
    </w:p>
    <w:p w:rsidR="00F031D4" w:rsidRPr="00CC0BA3"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CC0BA3" w:rsidTr="00C7479E">
        <w:trPr>
          <w:trHeight w:val="283"/>
        </w:trPr>
        <w:tc>
          <w:tcPr>
            <w:tcW w:w="7880" w:type="dxa"/>
            <w:tcBorders>
              <w:top w:val="nil"/>
              <w:left w:val="nil"/>
              <w:bottom w:val="nil"/>
              <w:right w:val="nil"/>
            </w:tcBorders>
            <w:vAlign w:val="center"/>
          </w:tcPr>
          <w:p w:rsidR="00C7479E" w:rsidRPr="00CC0BA3"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C7479E" w:rsidRPr="00CC0BA3" w:rsidRDefault="00C7479E" w:rsidP="009D4CF8">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C7479E" w:rsidRPr="00CC0BA3" w:rsidRDefault="00BE677B" w:rsidP="009D4CF8">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C7479E" w:rsidRPr="00B000CE" w:rsidTr="00C7479E">
        <w:trPr>
          <w:trHeight w:val="283"/>
        </w:trPr>
        <w:tc>
          <w:tcPr>
            <w:tcW w:w="7880" w:type="dxa"/>
            <w:tcBorders>
              <w:top w:val="nil"/>
              <w:left w:val="nil"/>
              <w:bottom w:val="nil"/>
              <w:right w:val="nil"/>
            </w:tcBorders>
            <w:vAlign w:val="center"/>
          </w:tcPr>
          <w:p w:rsidR="00C7479E" w:rsidRPr="00CC0BA3" w:rsidRDefault="00BE677B" w:rsidP="009D4CF8">
            <w:pPr>
              <w:tabs>
                <w:tab w:val="right" w:leader="dot" w:pos="4678"/>
              </w:tabs>
              <w:spacing w:before="120" w:line="240" w:lineRule="atLeast"/>
              <w:jc w:val="left"/>
              <w:rPr>
                <w:b/>
                <w:sz w:val="18"/>
                <w:szCs w:val="18"/>
                <w:lang w:val="nl-BE"/>
              </w:rPr>
            </w:pPr>
            <w:r w:rsidRPr="00CC0BA3">
              <w:rPr>
                <w:rFonts w:cs="Arial"/>
                <w:b/>
                <w:smallCaps/>
                <w:lang w:val="nl-BE"/>
              </w:rPr>
              <w:t>Uitsplitsing van de schulden met een oorspronkelijke looptijd van meer dan een jaar, naargelang hun resterende looptijd</w:t>
            </w:r>
          </w:p>
        </w:tc>
        <w:tc>
          <w:tcPr>
            <w:tcW w:w="709" w:type="dxa"/>
            <w:tcBorders>
              <w:top w:val="nil"/>
              <w:left w:val="single" w:sz="12" w:space="0" w:color="auto"/>
              <w:bottom w:val="nil"/>
            </w:tcBorders>
            <w:vAlign w:val="center"/>
          </w:tcPr>
          <w:p w:rsidR="00C7479E" w:rsidRPr="00CC0BA3"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C7479E" w:rsidRPr="00CC0BA3" w:rsidRDefault="00C7479E" w:rsidP="005C7E82">
            <w:pPr>
              <w:tabs>
                <w:tab w:val="right" w:leader="dot" w:pos="2043"/>
              </w:tabs>
              <w:spacing w:before="120" w:line="240" w:lineRule="atLeast"/>
              <w:jc w:val="left"/>
              <w:rPr>
                <w:sz w:val="18"/>
                <w:szCs w:val="18"/>
                <w:lang w:val="nl-BE"/>
              </w:rPr>
            </w:pPr>
          </w:p>
        </w:tc>
      </w:tr>
      <w:tr w:rsidR="00C7479E" w:rsidRPr="00B000CE" w:rsidTr="00C7479E">
        <w:trPr>
          <w:trHeight w:val="283"/>
        </w:trPr>
        <w:tc>
          <w:tcPr>
            <w:tcW w:w="7880" w:type="dxa"/>
            <w:tcBorders>
              <w:top w:val="nil"/>
              <w:left w:val="nil"/>
              <w:bottom w:val="nil"/>
              <w:right w:val="nil"/>
            </w:tcBorders>
            <w:vAlign w:val="center"/>
          </w:tcPr>
          <w:p w:rsidR="00C7479E" w:rsidRPr="00CC0BA3" w:rsidRDefault="00BE677B" w:rsidP="00C7479E">
            <w:pPr>
              <w:spacing w:before="120" w:line="240" w:lineRule="atLeast"/>
              <w:jc w:val="left"/>
              <w:rPr>
                <w:b/>
                <w:sz w:val="18"/>
                <w:szCs w:val="18"/>
                <w:lang w:val="nl-BE"/>
              </w:rPr>
            </w:pPr>
            <w:r w:rsidRPr="00CC0BA3">
              <w:rPr>
                <w:rFonts w:cs="Arial"/>
                <w:b/>
                <w:sz w:val="18"/>
                <w:szCs w:val="18"/>
                <w:lang w:val="nl-BE"/>
              </w:rPr>
              <w:t>Schulden op meer dan één jaar die binnen het jaar vervallen</w:t>
            </w:r>
          </w:p>
        </w:tc>
        <w:tc>
          <w:tcPr>
            <w:tcW w:w="709" w:type="dxa"/>
            <w:tcBorders>
              <w:top w:val="nil"/>
              <w:left w:val="single" w:sz="12" w:space="0" w:color="auto"/>
              <w:bottom w:val="nil"/>
            </w:tcBorders>
            <w:vAlign w:val="center"/>
          </w:tcPr>
          <w:p w:rsidR="00C7479E" w:rsidRPr="00CC0BA3"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C7479E" w:rsidRPr="00CC0BA3" w:rsidRDefault="00C7479E" w:rsidP="005C7E82">
            <w:pPr>
              <w:tabs>
                <w:tab w:val="right" w:leader="dot" w:pos="2043"/>
              </w:tabs>
              <w:spacing w:before="120" w:line="240" w:lineRule="atLeast"/>
              <w:jc w:val="left"/>
              <w:rPr>
                <w:sz w:val="18"/>
                <w:szCs w:val="18"/>
                <w:lang w:val="nl-BE"/>
              </w:rPr>
            </w:pPr>
          </w:p>
        </w:tc>
      </w:tr>
      <w:tr w:rsidR="00C7479E" w:rsidRPr="00CC0BA3" w:rsidTr="00C7479E">
        <w:trPr>
          <w:trHeight w:val="283"/>
        </w:trPr>
        <w:tc>
          <w:tcPr>
            <w:tcW w:w="7880" w:type="dxa"/>
            <w:tcBorders>
              <w:top w:val="nil"/>
              <w:left w:val="nil"/>
              <w:bottom w:val="nil"/>
              <w:right w:val="nil"/>
            </w:tcBorders>
            <w:vAlign w:val="center"/>
          </w:tcPr>
          <w:p w:rsidR="00C7479E" w:rsidRPr="00CC0BA3" w:rsidRDefault="00BE677B" w:rsidP="003D5224">
            <w:pPr>
              <w:tabs>
                <w:tab w:val="right" w:leader="dot" w:pos="7655"/>
              </w:tabs>
              <w:spacing w:line="240" w:lineRule="atLeast"/>
              <w:ind w:left="284"/>
              <w:jc w:val="left"/>
              <w:rPr>
                <w:sz w:val="18"/>
                <w:szCs w:val="18"/>
                <w:lang w:val="fr-BE"/>
              </w:rPr>
            </w:pPr>
            <w:r w:rsidRPr="00CC0BA3">
              <w:rPr>
                <w:rFonts w:cs="Arial"/>
                <w:sz w:val="18"/>
                <w:lang w:val="nl-BE"/>
              </w:rPr>
              <w:t>Financiële schulden</w:t>
            </w:r>
            <w:r w:rsidR="00C7479E" w:rsidRPr="00CC0BA3">
              <w:rPr>
                <w:sz w:val="18"/>
                <w:szCs w:val="18"/>
                <w:lang w:val="fr-BE"/>
              </w:rPr>
              <w:tab/>
            </w:r>
          </w:p>
        </w:tc>
        <w:tc>
          <w:tcPr>
            <w:tcW w:w="709" w:type="dxa"/>
            <w:tcBorders>
              <w:top w:val="nil"/>
              <w:left w:val="single" w:sz="12" w:space="0" w:color="auto"/>
              <w:bottom w:val="nil"/>
            </w:tcBorders>
            <w:vAlign w:val="center"/>
          </w:tcPr>
          <w:p w:rsidR="00C7479E" w:rsidRPr="00CC0BA3" w:rsidRDefault="00C7479E"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8801</w:t>
            </w:r>
          </w:p>
        </w:tc>
        <w:tc>
          <w:tcPr>
            <w:tcW w:w="2268" w:type="dxa"/>
            <w:tcBorders>
              <w:top w:val="nil"/>
              <w:bottom w:val="nil"/>
              <w:right w:val="single" w:sz="12" w:space="0" w:color="auto"/>
            </w:tcBorders>
            <w:vAlign w:val="center"/>
          </w:tcPr>
          <w:p w:rsidR="00C7479E" w:rsidRPr="00CC0BA3" w:rsidRDefault="00C7479E" w:rsidP="00C034D3">
            <w:pPr>
              <w:tabs>
                <w:tab w:val="right" w:leader="dot" w:pos="1901"/>
              </w:tabs>
              <w:spacing w:line="240" w:lineRule="atLeast"/>
              <w:ind w:left="340" w:right="153"/>
              <w:jc w:val="left"/>
              <w:rPr>
                <w:sz w:val="18"/>
                <w:szCs w:val="18"/>
                <w:lang w:val="fr-BE"/>
              </w:rPr>
            </w:pPr>
            <w:r w:rsidRPr="00CC0BA3">
              <w:rPr>
                <w:sz w:val="18"/>
                <w:szCs w:val="18"/>
                <w:lang w:val="fr-BE"/>
              </w:rPr>
              <w:tab/>
            </w:r>
          </w:p>
        </w:tc>
      </w:tr>
      <w:tr w:rsidR="00C7479E" w:rsidRPr="00CC0BA3" w:rsidTr="009D4CF8">
        <w:trPr>
          <w:trHeight w:val="283"/>
        </w:trPr>
        <w:tc>
          <w:tcPr>
            <w:tcW w:w="7880" w:type="dxa"/>
            <w:tcBorders>
              <w:top w:val="nil"/>
              <w:left w:val="nil"/>
              <w:bottom w:val="nil"/>
              <w:right w:val="nil"/>
            </w:tcBorders>
            <w:vAlign w:val="center"/>
          </w:tcPr>
          <w:p w:rsidR="00C7479E" w:rsidRPr="00CC0BA3" w:rsidRDefault="00BE677B" w:rsidP="003D5224">
            <w:pPr>
              <w:tabs>
                <w:tab w:val="right" w:leader="dot" w:pos="7655"/>
              </w:tabs>
              <w:spacing w:line="240" w:lineRule="atLeast"/>
              <w:ind w:left="567"/>
              <w:jc w:val="left"/>
              <w:rPr>
                <w:sz w:val="18"/>
                <w:szCs w:val="18"/>
                <w:lang w:val="fr-BE"/>
              </w:rPr>
            </w:pPr>
            <w:r w:rsidRPr="00CC0BA3">
              <w:rPr>
                <w:rFonts w:cs="Arial"/>
                <w:sz w:val="18"/>
                <w:lang w:val="nl-BE"/>
              </w:rPr>
              <w:t>Achtergestelde leningen</w:t>
            </w:r>
            <w:r w:rsidR="00C7479E" w:rsidRPr="00CC0BA3">
              <w:rPr>
                <w:sz w:val="18"/>
                <w:szCs w:val="18"/>
                <w:lang w:val="fr-BE"/>
              </w:rPr>
              <w:tab/>
            </w:r>
          </w:p>
        </w:tc>
        <w:tc>
          <w:tcPr>
            <w:tcW w:w="709" w:type="dxa"/>
            <w:tcBorders>
              <w:top w:val="nil"/>
              <w:left w:val="single" w:sz="12" w:space="0" w:color="auto"/>
              <w:bottom w:val="nil"/>
            </w:tcBorders>
            <w:vAlign w:val="center"/>
          </w:tcPr>
          <w:p w:rsidR="00C7479E" w:rsidRPr="00CC0BA3" w:rsidRDefault="00C7479E"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8811</w:t>
            </w:r>
          </w:p>
        </w:tc>
        <w:tc>
          <w:tcPr>
            <w:tcW w:w="2268" w:type="dxa"/>
            <w:tcBorders>
              <w:top w:val="nil"/>
              <w:bottom w:val="nil"/>
              <w:right w:val="single" w:sz="12" w:space="0" w:color="auto"/>
            </w:tcBorders>
            <w:vAlign w:val="center"/>
          </w:tcPr>
          <w:p w:rsidR="00C7479E" w:rsidRPr="00CC0BA3" w:rsidRDefault="00C7479E"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Niet-achtergestelde obligatieleningen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8821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Leasingschulden en soortgelijke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C7479E">
            <w:pPr>
              <w:tabs>
                <w:tab w:val="right" w:leader="dot" w:pos="10631"/>
                <w:tab w:val="right" w:leader="dot" w:pos="10773"/>
              </w:tabs>
              <w:spacing w:line="240" w:lineRule="atLeast"/>
              <w:jc w:val="left"/>
              <w:rPr>
                <w:sz w:val="16"/>
                <w:szCs w:val="16"/>
                <w:lang w:val="fr-BE"/>
              </w:rPr>
            </w:pPr>
            <w:r w:rsidRPr="00CC0BA3">
              <w:rPr>
                <w:sz w:val="16"/>
                <w:szCs w:val="16"/>
                <w:lang w:val="fr-BE"/>
              </w:rPr>
              <w:t>8831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C7479E">
            <w:pPr>
              <w:tabs>
                <w:tab w:val="right" w:leader="dot" w:pos="10631"/>
                <w:tab w:val="right" w:leader="dot" w:pos="10773"/>
              </w:tabs>
              <w:spacing w:line="240" w:lineRule="atLeast"/>
              <w:jc w:val="left"/>
              <w:rPr>
                <w:sz w:val="16"/>
                <w:szCs w:val="16"/>
                <w:lang w:val="fr-BE"/>
              </w:rPr>
            </w:pPr>
            <w:r w:rsidRPr="00CC0BA3">
              <w:rPr>
                <w:sz w:val="16"/>
                <w:szCs w:val="16"/>
                <w:lang w:val="fr-BE"/>
              </w:rPr>
              <w:t>8841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8851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8861</w:t>
            </w:r>
          </w:p>
        </w:tc>
        <w:tc>
          <w:tcPr>
            <w:tcW w:w="2268" w:type="dxa"/>
            <w:tcBorders>
              <w:top w:val="nil"/>
              <w:bottom w:val="nil"/>
              <w:right w:val="single" w:sz="12" w:space="0" w:color="auto"/>
            </w:tcBorders>
            <w:vAlign w:val="center"/>
          </w:tcPr>
          <w:p w:rsidR="00BE677B" w:rsidRPr="00CC0BA3" w:rsidRDefault="00BE677B" w:rsidP="009D4CF8">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8871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4CF8">
            <w:pPr>
              <w:tabs>
                <w:tab w:val="right" w:leader="dot" w:pos="10631"/>
                <w:tab w:val="right" w:leader="dot" w:pos="10773"/>
              </w:tabs>
              <w:spacing w:line="240" w:lineRule="atLeast"/>
              <w:jc w:val="left"/>
              <w:rPr>
                <w:sz w:val="16"/>
                <w:szCs w:val="16"/>
                <w:lang w:val="fr-BE"/>
              </w:rPr>
            </w:pPr>
            <w:r w:rsidRPr="00CC0BA3">
              <w:rPr>
                <w:sz w:val="16"/>
                <w:szCs w:val="16"/>
                <w:lang w:val="fr-BE"/>
              </w:rPr>
              <w:t>8881</w:t>
            </w:r>
          </w:p>
        </w:tc>
        <w:tc>
          <w:tcPr>
            <w:tcW w:w="2268" w:type="dxa"/>
            <w:tcBorders>
              <w:top w:val="nil"/>
              <w:bottom w:val="nil"/>
              <w:right w:val="single" w:sz="12" w:space="0" w:color="auto"/>
            </w:tcBorders>
            <w:vAlign w:val="center"/>
          </w:tcPr>
          <w:p w:rsidR="00BE677B" w:rsidRPr="00CC0BA3" w:rsidRDefault="00BE677B" w:rsidP="009D4CF8">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8891</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Overige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8901</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9D4CF8" w:rsidRPr="00CC0BA3" w:rsidTr="009D4CF8">
        <w:trPr>
          <w:trHeight w:val="283"/>
        </w:trPr>
        <w:tc>
          <w:tcPr>
            <w:tcW w:w="7880" w:type="dxa"/>
            <w:tcBorders>
              <w:top w:val="nil"/>
              <w:left w:val="nil"/>
              <w:bottom w:val="nil"/>
              <w:right w:val="nil"/>
            </w:tcBorders>
            <w:vAlign w:val="center"/>
          </w:tcPr>
          <w:p w:rsidR="009D4CF8" w:rsidRPr="00CC0BA3" w:rsidRDefault="00BE677B" w:rsidP="009D579B">
            <w:pPr>
              <w:tabs>
                <w:tab w:val="right" w:leader="dot" w:pos="7655"/>
              </w:tabs>
              <w:spacing w:before="120" w:line="240" w:lineRule="atLeast"/>
              <w:jc w:val="left"/>
              <w:rPr>
                <w:b/>
                <w:sz w:val="18"/>
                <w:szCs w:val="18"/>
                <w:lang w:val="nl-BE"/>
              </w:rPr>
            </w:pPr>
            <w:r w:rsidRPr="00CC0BA3">
              <w:rPr>
                <w:rFonts w:cs="Arial"/>
                <w:b/>
                <w:sz w:val="18"/>
                <w:lang w:val="nl-BE"/>
              </w:rPr>
              <w:t>Totaal der schulden op meer dan één jaar die binnen het jaar vervallen</w:t>
            </w:r>
            <w:r w:rsidR="009D579B" w:rsidRPr="00CC0BA3">
              <w:rPr>
                <w:sz w:val="18"/>
                <w:szCs w:val="18"/>
                <w:lang w:val="nl-BE"/>
              </w:rPr>
              <w:tab/>
            </w:r>
          </w:p>
        </w:tc>
        <w:tc>
          <w:tcPr>
            <w:tcW w:w="709" w:type="dxa"/>
            <w:tcBorders>
              <w:top w:val="nil"/>
              <w:left w:val="single" w:sz="12" w:space="0" w:color="auto"/>
              <w:bottom w:val="nil"/>
            </w:tcBorders>
            <w:vAlign w:val="center"/>
          </w:tcPr>
          <w:p w:rsidR="009D4CF8" w:rsidRPr="00CC0BA3" w:rsidRDefault="009D4CF8" w:rsidP="009D4CF8">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(42)</w:t>
            </w:r>
          </w:p>
        </w:tc>
        <w:tc>
          <w:tcPr>
            <w:tcW w:w="2268" w:type="dxa"/>
            <w:tcBorders>
              <w:top w:val="nil"/>
              <w:bottom w:val="nil"/>
              <w:right w:val="single" w:sz="12" w:space="0" w:color="auto"/>
            </w:tcBorders>
            <w:vAlign w:val="center"/>
          </w:tcPr>
          <w:p w:rsidR="009D4CF8" w:rsidRPr="00CC0BA3" w:rsidRDefault="009D4CF8" w:rsidP="009D4CF8">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9D579B" w:rsidRPr="00CC0BA3" w:rsidTr="00C7479E">
        <w:trPr>
          <w:trHeight w:val="283"/>
        </w:trPr>
        <w:tc>
          <w:tcPr>
            <w:tcW w:w="7880" w:type="dxa"/>
            <w:tcBorders>
              <w:top w:val="nil"/>
              <w:left w:val="nil"/>
              <w:bottom w:val="nil"/>
              <w:right w:val="nil"/>
            </w:tcBorders>
            <w:vAlign w:val="center"/>
          </w:tcPr>
          <w:p w:rsidR="009D579B" w:rsidRPr="00CC0BA3" w:rsidRDefault="009D579B" w:rsidP="009D579B">
            <w:pPr>
              <w:tabs>
                <w:tab w:val="right" w:leader="dot" w:pos="4678"/>
              </w:tabs>
              <w:spacing w:line="240" w:lineRule="atLeast"/>
              <w:ind w:left="284"/>
              <w:jc w:val="left"/>
              <w:rPr>
                <w:rFonts w:cs="Arial"/>
                <w:sz w:val="18"/>
                <w:lang w:val="fr-FR"/>
              </w:rPr>
            </w:pPr>
          </w:p>
        </w:tc>
        <w:tc>
          <w:tcPr>
            <w:tcW w:w="709" w:type="dxa"/>
            <w:tcBorders>
              <w:top w:val="nil"/>
              <w:left w:val="single" w:sz="12" w:space="0" w:color="auto"/>
              <w:bottom w:val="nil"/>
            </w:tcBorders>
            <w:vAlign w:val="center"/>
          </w:tcPr>
          <w:p w:rsidR="009D579B" w:rsidRPr="00CC0BA3"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9D579B" w:rsidRPr="00CC0BA3" w:rsidRDefault="009D579B" w:rsidP="005C7E82">
            <w:pPr>
              <w:tabs>
                <w:tab w:val="right" w:leader="dot" w:pos="1901"/>
              </w:tabs>
              <w:spacing w:line="240" w:lineRule="atLeast"/>
              <w:jc w:val="left"/>
              <w:rPr>
                <w:sz w:val="18"/>
                <w:szCs w:val="18"/>
                <w:lang w:val="fr-BE"/>
              </w:rPr>
            </w:pPr>
          </w:p>
        </w:tc>
      </w:tr>
      <w:tr w:rsidR="009D579B" w:rsidRPr="00B000CE" w:rsidTr="00A167ED">
        <w:trPr>
          <w:trHeight w:val="283"/>
        </w:trPr>
        <w:tc>
          <w:tcPr>
            <w:tcW w:w="7880" w:type="dxa"/>
            <w:tcBorders>
              <w:top w:val="nil"/>
              <w:left w:val="nil"/>
              <w:bottom w:val="nil"/>
              <w:right w:val="nil"/>
            </w:tcBorders>
            <w:vAlign w:val="center"/>
          </w:tcPr>
          <w:p w:rsidR="009D579B" w:rsidRPr="00CC0BA3" w:rsidRDefault="00BE677B" w:rsidP="009D579B">
            <w:pPr>
              <w:spacing w:before="120" w:line="240" w:lineRule="atLeast"/>
              <w:jc w:val="left"/>
              <w:rPr>
                <w:b/>
                <w:sz w:val="18"/>
                <w:szCs w:val="18"/>
                <w:lang w:val="nl-BE"/>
              </w:rPr>
            </w:pPr>
            <w:r w:rsidRPr="00CC0BA3">
              <w:rPr>
                <w:rFonts w:cs="Arial"/>
                <w:b/>
                <w:sz w:val="18"/>
                <w:szCs w:val="18"/>
                <w:lang w:val="nl-BE"/>
              </w:rPr>
              <w:t>Schulden met een resterende looptijd van meer dan één jaar doch hoogstens 5 jaar</w:t>
            </w:r>
          </w:p>
        </w:tc>
        <w:tc>
          <w:tcPr>
            <w:tcW w:w="709" w:type="dxa"/>
            <w:tcBorders>
              <w:top w:val="nil"/>
              <w:left w:val="single" w:sz="12" w:space="0" w:color="auto"/>
              <w:bottom w:val="nil"/>
            </w:tcBorders>
            <w:vAlign w:val="center"/>
          </w:tcPr>
          <w:p w:rsidR="009D579B" w:rsidRPr="00CC0BA3"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9D579B" w:rsidRPr="00CC0BA3" w:rsidRDefault="009D579B" w:rsidP="005C7E82">
            <w:pPr>
              <w:tabs>
                <w:tab w:val="right" w:leader="dot" w:pos="2043"/>
              </w:tabs>
              <w:spacing w:before="120" w:line="240" w:lineRule="atLeast"/>
              <w:jc w:val="left"/>
              <w:rPr>
                <w:sz w:val="18"/>
                <w:szCs w:val="18"/>
                <w:lang w:val="nl-BE"/>
              </w:rPr>
            </w:pP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284"/>
              <w:jc w:val="left"/>
              <w:rPr>
                <w:sz w:val="18"/>
                <w:szCs w:val="18"/>
                <w:lang w:val="fr-BE"/>
              </w:rPr>
            </w:pPr>
            <w:r w:rsidRPr="00CC0BA3">
              <w:rPr>
                <w:rFonts w:cs="Arial"/>
                <w:sz w:val="18"/>
                <w:lang w:val="nl-BE"/>
              </w:rPr>
              <w:t>Financiële schulden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8802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567"/>
              <w:jc w:val="left"/>
              <w:rPr>
                <w:sz w:val="18"/>
                <w:szCs w:val="18"/>
                <w:lang w:val="fr-BE"/>
              </w:rPr>
            </w:pPr>
            <w:r w:rsidRPr="00CC0BA3">
              <w:rPr>
                <w:rFonts w:cs="Arial"/>
                <w:sz w:val="18"/>
                <w:lang w:val="nl-BE"/>
              </w:rPr>
              <w:t>Achtergestelde leningen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8812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Niet-achtergestelde obligatieleningen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8822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Leasingschulden en soortgelijke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8832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8842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8852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8862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8872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8882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8892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Overige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9D579B">
            <w:pPr>
              <w:tabs>
                <w:tab w:val="right" w:leader="dot" w:pos="10631"/>
                <w:tab w:val="right" w:leader="dot" w:pos="10773"/>
              </w:tabs>
              <w:spacing w:line="240" w:lineRule="atLeast"/>
              <w:jc w:val="left"/>
              <w:rPr>
                <w:sz w:val="16"/>
                <w:szCs w:val="16"/>
                <w:lang w:val="fr-BE"/>
              </w:rPr>
            </w:pPr>
            <w:r w:rsidRPr="00CC0BA3">
              <w:rPr>
                <w:sz w:val="16"/>
                <w:szCs w:val="16"/>
                <w:lang w:val="fr-BE"/>
              </w:rPr>
              <w:t>8902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9D579B" w:rsidRPr="00CC0BA3" w:rsidTr="00A167ED">
        <w:trPr>
          <w:trHeight w:val="283"/>
        </w:trPr>
        <w:tc>
          <w:tcPr>
            <w:tcW w:w="7880" w:type="dxa"/>
            <w:tcBorders>
              <w:top w:val="nil"/>
              <w:left w:val="nil"/>
              <w:bottom w:val="nil"/>
              <w:right w:val="nil"/>
            </w:tcBorders>
            <w:vAlign w:val="center"/>
          </w:tcPr>
          <w:p w:rsidR="009D579B" w:rsidRPr="00CC0BA3" w:rsidRDefault="00BE677B" w:rsidP="00A167ED">
            <w:pPr>
              <w:tabs>
                <w:tab w:val="right" w:leader="dot" w:pos="7655"/>
              </w:tabs>
              <w:spacing w:before="120" w:line="240" w:lineRule="atLeast"/>
              <w:jc w:val="left"/>
              <w:rPr>
                <w:b/>
                <w:sz w:val="18"/>
                <w:szCs w:val="18"/>
                <w:lang w:val="nl-BE"/>
              </w:rPr>
            </w:pPr>
            <w:r w:rsidRPr="00CC0BA3">
              <w:rPr>
                <w:rFonts w:cs="Arial"/>
                <w:b/>
                <w:sz w:val="18"/>
                <w:lang w:val="nl-BE"/>
              </w:rPr>
              <w:t>Totaal der schulden met een resterende looptijd van meer dan 1 jaar doch hoogstens 5 jaar</w:t>
            </w:r>
            <w:r w:rsidR="009D579B" w:rsidRPr="00CC0BA3">
              <w:rPr>
                <w:sz w:val="18"/>
                <w:szCs w:val="18"/>
                <w:lang w:val="nl-BE"/>
              </w:rPr>
              <w:tab/>
            </w:r>
          </w:p>
        </w:tc>
        <w:tc>
          <w:tcPr>
            <w:tcW w:w="709" w:type="dxa"/>
            <w:tcBorders>
              <w:top w:val="nil"/>
              <w:left w:val="single" w:sz="12" w:space="0" w:color="auto"/>
              <w:bottom w:val="nil"/>
            </w:tcBorders>
            <w:vAlign w:val="center"/>
          </w:tcPr>
          <w:p w:rsidR="009D579B" w:rsidRPr="00CC0BA3" w:rsidRDefault="009D579B" w:rsidP="00BE677B">
            <w:pPr>
              <w:tabs>
                <w:tab w:val="right" w:leader="dot" w:pos="10631"/>
                <w:tab w:val="right" w:leader="dot" w:pos="10773"/>
              </w:tabs>
              <w:spacing w:before="360" w:line="240" w:lineRule="atLeast"/>
              <w:ind w:right="-57"/>
              <w:jc w:val="left"/>
              <w:rPr>
                <w:sz w:val="16"/>
                <w:szCs w:val="16"/>
                <w:lang w:val="fr-BE"/>
              </w:rPr>
            </w:pPr>
            <w:r w:rsidRPr="00CC0BA3">
              <w:rPr>
                <w:sz w:val="16"/>
                <w:szCs w:val="16"/>
                <w:lang w:val="fr-BE"/>
              </w:rPr>
              <w:t>8912</w:t>
            </w:r>
          </w:p>
        </w:tc>
        <w:tc>
          <w:tcPr>
            <w:tcW w:w="2268" w:type="dxa"/>
            <w:tcBorders>
              <w:top w:val="nil"/>
              <w:bottom w:val="nil"/>
              <w:right w:val="single" w:sz="12" w:space="0" w:color="auto"/>
            </w:tcBorders>
            <w:vAlign w:val="center"/>
          </w:tcPr>
          <w:p w:rsidR="009D579B" w:rsidRPr="00CC0BA3" w:rsidRDefault="009D579B" w:rsidP="00BE677B">
            <w:pPr>
              <w:tabs>
                <w:tab w:val="right" w:leader="dot" w:pos="2043"/>
              </w:tabs>
              <w:spacing w:before="360" w:line="240" w:lineRule="atLeast"/>
              <w:ind w:left="483"/>
              <w:jc w:val="left"/>
              <w:rPr>
                <w:sz w:val="18"/>
                <w:szCs w:val="18"/>
                <w:lang w:val="fr-BE"/>
              </w:rPr>
            </w:pPr>
            <w:r w:rsidRPr="00CC0BA3">
              <w:rPr>
                <w:sz w:val="18"/>
                <w:szCs w:val="18"/>
                <w:lang w:val="fr-BE"/>
              </w:rPr>
              <w:tab/>
            </w:r>
          </w:p>
        </w:tc>
      </w:tr>
      <w:tr w:rsidR="009D579B" w:rsidRPr="00CC0BA3" w:rsidTr="00A167ED">
        <w:trPr>
          <w:trHeight w:val="283"/>
        </w:trPr>
        <w:tc>
          <w:tcPr>
            <w:tcW w:w="7880" w:type="dxa"/>
            <w:tcBorders>
              <w:top w:val="nil"/>
              <w:left w:val="nil"/>
              <w:bottom w:val="nil"/>
              <w:right w:val="nil"/>
            </w:tcBorders>
            <w:vAlign w:val="center"/>
          </w:tcPr>
          <w:p w:rsidR="009D579B" w:rsidRPr="00CC0BA3" w:rsidRDefault="009D579B" w:rsidP="00A167ED">
            <w:pPr>
              <w:tabs>
                <w:tab w:val="right" w:leader="dot" w:pos="4678"/>
              </w:tabs>
              <w:spacing w:line="240" w:lineRule="atLeast"/>
              <w:ind w:left="284"/>
              <w:jc w:val="left"/>
              <w:rPr>
                <w:rFonts w:cs="Arial"/>
                <w:sz w:val="18"/>
                <w:lang w:val="fr-FR"/>
              </w:rPr>
            </w:pPr>
          </w:p>
        </w:tc>
        <w:tc>
          <w:tcPr>
            <w:tcW w:w="709" w:type="dxa"/>
            <w:tcBorders>
              <w:top w:val="nil"/>
              <w:left w:val="single" w:sz="12" w:space="0" w:color="auto"/>
              <w:bottom w:val="nil"/>
            </w:tcBorders>
            <w:vAlign w:val="center"/>
          </w:tcPr>
          <w:p w:rsidR="009D579B" w:rsidRPr="00CC0BA3"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9D579B" w:rsidRPr="00CC0BA3" w:rsidRDefault="009D579B" w:rsidP="005C7E82">
            <w:pPr>
              <w:tabs>
                <w:tab w:val="right" w:leader="dot" w:pos="1901"/>
              </w:tabs>
              <w:spacing w:line="240" w:lineRule="atLeast"/>
              <w:jc w:val="left"/>
              <w:rPr>
                <w:sz w:val="18"/>
                <w:szCs w:val="18"/>
                <w:lang w:val="fr-BE"/>
              </w:rPr>
            </w:pPr>
          </w:p>
        </w:tc>
      </w:tr>
      <w:tr w:rsidR="005C7E82" w:rsidRPr="00B000CE" w:rsidTr="00A167ED">
        <w:trPr>
          <w:trHeight w:val="283"/>
        </w:trPr>
        <w:tc>
          <w:tcPr>
            <w:tcW w:w="7880" w:type="dxa"/>
            <w:tcBorders>
              <w:top w:val="nil"/>
              <w:left w:val="nil"/>
              <w:bottom w:val="nil"/>
              <w:right w:val="nil"/>
            </w:tcBorders>
            <w:vAlign w:val="center"/>
          </w:tcPr>
          <w:p w:rsidR="005C7E82" w:rsidRPr="00CC0BA3" w:rsidRDefault="00BE677B" w:rsidP="005C7E82">
            <w:pPr>
              <w:spacing w:before="120" w:line="240" w:lineRule="atLeast"/>
              <w:jc w:val="left"/>
              <w:rPr>
                <w:b/>
                <w:sz w:val="18"/>
                <w:szCs w:val="18"/>
                <w:lang w:val="nl-BE"/>
              </w:rPr>
            </w:pPr>
            <w:r w:rsidRPr="00CC0BA3">
              <w:rPr>
                <w:rFonts w:cs="Arial"/>
                <w:b/>
                <w:sz w:val="18"/>
                <w:szCs w:val="18"/>
                <w:lang w:val="nl-BE"/>
              </w:rPr>
              <w:t>Schulden met een resterende looptijd van meer dan 5 jaar</w:t>
            </w:r>
          </w:p>
        </w:tc>
        <w:tc>
          <w:tcPr>
            <w:tcW w:w="709" w:type="dxa"/>
            <w:tcBorders>
              <w:top w:val="nil"/>
              <w:left w:val="single" w:sz="12" w:space="0" w:color="auto"/>
              <w:bottom w:val="nil"/>
            </w:tcBorders>
            <w:vAlign w:val="center"/>
          </w:tcPr>
          <w:p w:rsidR="005C7E82" w:rsidRPr="00CC0BA3"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5C7E82" w:rsidRPr="00CC0BA3" w:rsidRDefault="005C7E82" w:rsidP="005C7E82">
            <w:pPr>
              <w:tabs>
                <w:tab w:val="right" w:leader="dot" w:pos="2043"/>
              </w:tabs>
              <w:spacing w:before="120" w:line="240" w:lineRule="atLeast"/>
              <w:jc w:val="left"/>
              <w:rPr>
                <w:sz w:val="18"/>
                <w:szCs w:val="18"/>
                <w:lang w:val="nl-BE"/>
              </w:rPr>
            </w:pP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284"/>
              <w:jc w:val="left"/>
              <w:rPr>
                <w:sz w:val="18"/>
                <w:szCs w:val="18"/>
                <w:lang w:val="fr-BE"/>
              </w:rPr>
            </w:pPr>
            <w:r w:rsidRPr="00CC0BA3">
              <w:rPr>
                <w:rFonts w:cs="Arial"/>
                <w:sz w:val="18"/>
                <w:lang w:val="nl-BE"/>
              </w:rPr>
              <w:t>Financiële schulden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8803</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567"/>
              <w:jc w:val="left"/>
              <w:rPr>
                <w:sz w:val="18"/>
                <w:szCs w:val="18"/>
                <w:lang w:val="fr-BE"/>
              </w:rPr>
            </w:pPr>
            <w:r w:rsidRPr="00CC0BA3">
              <w:rPr>
                <w:rFonts w:cs="Arial"/>
                <w:sz w:val="18"/>
                <w:lang w:val="nl-BE"/>
              </w:rPr>
              <w:t>Achtergestelde leningen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8813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Niet-achtergestelde obligatieleningen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8823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Leasingschulden en soortgelijke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8833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8843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8853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8863</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8873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8883</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8893</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Overige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5C7E82">
            <w:pPr>
              <w:tabs>
                <w:tab w:val="right" w:leader="dot" w:pos="10631"/>
                <w:tab w:val="right" w:leader="dot" w:pos="10773"/>
              </w:tabs>
              <w:spacing w:line="240" w:lineRule="atLeast"/>
              <w:jc w:val="left"/>
              <w:rPr>
                <w:sz w:val="16"/>
                <w:szCs w:val="16"/>
                <w:lang w:val="fr-BE"/>
              </w:rPr>
            </w:pPr>
            <w:r w:rsidRPr="00CC0BA3">
              <w:rPr>
                <w:sz w:val="16"/>
                <w:szCs w:val="16"/>
                <w:lang w:val="fr-BE"/>
              </w:rPr>
              <w:t>8903</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5C7E82" w:rsidRPr="00CC0BA3" w:rsidTr="005C7E82">
        <w:trPr>
          <w:trHeight w:val="283"/>
        </w:trPr>
        <w:tc>
          <w:tcPr>
            <w:tcW w:w="7880" w:type="dxa"/>
            <w:tcBorders>
              <w:top w:val="nil"/>
              <w:left w:val="nil"/>
              <w:bottom w:val="nil"/>
              <w:right w:val="nil"/>
            </w:tcBorders>
            <w:vAlign w:val="center"/>
          </w:tcPr>
          <w:p w:rsidR="005C7E82" w:rsidRPr="00CC0BA3" w:rsidRDefault="00BE677B" w:rsidP="005C7E82">
            <w:pPr>
              <w:tabs>
                <w:tab w:val="right" w:leader="dot" w:pos="7655"/>
              </w:tabs>
              <w:spacing w:before="120" w:after="60" w:line="240" w:lineRule="atLeast"/>
              <w:jc w:val="left"/>
              <w:rPr>
                <w:b/>
                <w:sz w:val="18"/>
                <w:szCs w:val="18"/>
                <w:lang w:val="nl-BE"/>
              </w:rPr>
            </w:pPr>
            <w:r w:rsidRPr="00CC0BA3">
              <w:rPr>
                <w:rFonts w:cs="Arial"/>
                <w:b/>
                <w:sz w:val="18"/>
                <w:lang w:val="nl-BE"/>
              </w:rPr>
              <w:t>Totaal der schulden met een resterende looptijd van meer dan 5 jaar</w:t>
            </w:r>
            <w:r w:rsidR="005C7E82" w:rsidRPr="00CC0BA3">
              <w:rPr>
                <w:sz w:val="18"/>
                <w:szCs w:val="18"/>
                <w:lang w:val="nl-BE"/>
              </w:rPr>
              <w:tab/>
            </w:r>
          </w:p>
        </w:tc>
        <w:tc>
          <w:tcPr>
            <w:tcW w:w="709" w:type="dxa"/>
            <w:tcBorders>
              <w:top w:val="nil"/>
              <w:left w:val="single" w:sz="12" w:space="0" w:color="auto"/>
              <w:bottom w:val="single" w:sz="12" w:space="0" w:color="auto"/>
            </w:tcBorders>
            <w:vAlign w:val="center"/>
          </w:tcPr>
          <w:p w:rsidR="005C7E82" w:rsidRPr="00CC0BA3" w:rsidRDefault="005C7E82" w:rsidP="005C7E82">
            <w:pPr>
              <w:tabs>
                <w:tab w:val="right" w:leader="dot" w:pos="10631"/>
                <w:tab w:val="right" w:leader="dot" w:pos="10773"/>
              </w:tabs>
              <w:spacing w:before="120" w:after="60" w:line="240" w:lineRule="atLeast"/>
              <w:ind w:right="-57"/>
              <w:jc w:val="left"/>
              <w:rPr>
                <w:sz w:val="16"/>
                <w:szCs w:val="16"/>
                <w:lang w:val="fr-BE"/>
              </w:rPr>
            </w:pPr>
            <w:r w:rsidRPr="00CC0BA3">
              <w:rPr>
                <w:sz w:val="16"/>
                <w:szCs w:val="16"/>
                <w:lang w:val="fr-BE"/>
              </w:rPr>
              <w:t>8913</w:t>
            </w:r>
          </w:p>
        </w:tc>
        <w:tc>
          <w:tcPr>
            <w:tcW w:w="2268" w:type="dxa"/>
            <w:tcBorders>
              <w:top w:val="nil"/>
              <w:bottom w:val="single" w:sz="12" w:space="0" w:color="auto"/>
              <w:right w:val="single" w:sz="12" w:space="0" w:color="auto"/>
            </w:tcBorders>
            <w:vAlign w:val="center"/>
          </w:tcPr>
          <w:p w:rsidR="005C7E82" w:rsidRPr="00CC0BA3" w:rsidRDefault="005C7E82" w:rsidP="005C7E82">
            <w:pPr>
              <w:tabs>
                <w:tab w:val="right" w:leader="dot" w:pos="2043"/>
              </w:tabs>
              <w:spacing w:before="120" w:after="60" w:line="240" w:lineRule="atLeast"/>
              <w:ind w:left="483"/>
              <w:jc w:val="left"/>
              <w:rPr>
                <w:sz w:val="18"/>
                <w:szCs w:val="18"/>
                <w:lang w:val="fr-BE"/>
              </w:rPr>
            </w:pPr>
            <w:r w:rsidRPr="00CC0BA3">
              <w:rPr>
                <w:sz w:val="18"/>
                <w:szCs w:val="18"/>
                <w:lang w:val="fr-BE"/>
              </w:rPr>
              <w:tab/>
            </w:r>
          </w:p>
        </w:tc>
      </w:tr>
    </w:tbl>
    <w:p w:rsidR="00361AC4" w:rsidRPr="00CC0BA3" w:rsidRDefault="00361AC4" w:rsidP="00A85B0F">
      <w:pPr>
        <w:tabs>
          <w:tab w:val="right" w:leader="dot" w:pos="10631"/>
          <w:tab w:val="right" w:leader="dot" w:pos="10773"/>
        </w:tabs>
        <w:spacing w:line="240" w:lineRule="auto"/>
        <w:jc w:val="left"/>
        <w:rPr>
          <w:sz w:val="18"/>
          <w:szCs w:val="18"/>
          <w:lang w:val="fr-BE"/>
        </w:rPr>
      </w:pPr>
    </w:p>
    <w:p w:rsidR="005C7E82" w:rsidRPr="00CC0BA3" w:rsidRDefault="005C7E82" w:rsidP="00A85B0F">
      <w:pPr>
        <w:tabs>
          <w:tab w:val="right" w:leader="dot" w:pos="10631"/>
          <w:tab w:val="right" w:leader="dot" w:pos="10773"/>
        </w:tabs>
        <w:spacing w:line="240" w:lineRule="auto"/>
        <w:jc w:val="left"/>
        <w:rPr>
          <w:sz w:val="18"/>
          <w:szCs w:val="18"/>
          <w:lang w:val="fr-BE"/>
        </w:rPr>
      </w:pPr>
    </w:p>
    <w:p w:rsidR="005C7E82" w:rsidRPr="00CC0BA3" w:rsidRDefault="005C7E82" w:rsidP="00A85B0F">
      <w:pPr>
        <w:tabs>
          <w:tab w:val="right" w:leader="dot" w:pos="10631"/>
          <w:tab w:val="right" w:leader="dot" w:pos="10773"/>
        </w:tabs>
        <w:spacing w:line="240" w:lineRule="auto"/>
        <w:jc w:val="left"/>
        <w:rPr>
          <w:sz w:val="18"/>
          <w:szCs w:val="18"/>
          <w:lang w:val="fr-BE"/>
        </w:rPr>
        <w:sectPr w:rsidR="005C7E82"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CC0BA3" w:rsidTr="00524201">
        <w:trPr>
          <w:trHeight w:val="283"/>
        </w:trPr>
        <w:tc>
          <w:tcPr>
            <w:tcW w:w="567" w:type="dxa"/>
            <w:tcBorders>
              <w:left w:val="single" w:sz="6" w:space="0" w:color="auto"/>
              <w:bottom w:val="single" w:sz="6" w:space="0" w:color="auto"/>
              <w:right w:val="single" w:sz="6" w:space="0" w:color="auto"/>
            </w:tcBorders>
            <w:vAlign w:val="center"/>
          </w:tcPr>
          <w:p w:rsidR="00D16FB5" w:rsidRPr="00CC0BA3" w:rsidRDefault="00D16FB5" w:rsidP="00BE677B">
            <w:pPr>
              <w:spacing w:line="240" w:lineRule="atLeast"/>
              <w:jc w:val="left"/>
              <w:rPr>
                <w:lang w:val="fr-BE"/>
              </w:rPr>
            </w:pPr>
            <w:r w:rsidRPr="00CC0BA3">
              <w:rPr>
                <w:lang w:val="fr-BE"/>
              </w:rPr>
              <w:t>N</w:t>
            </w:r>
            <w:r w:rsidR="00BE677B" w:rsidRPr="00CC0BA3">
              <w:rPr>
                <w:lang w:val="fr-BE"/>
              </w:rPr>
              <w:t>r.</w:t>
            </w:r>
          </w:p>
        </w:tc>
        <w:tc>
          <w:tcPr>
            <w:tcW w:w="2891" w:type="dxa"/>
            <w:tcBorders>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CC0BA3" w:rsidRDefault="00D16FB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.13</w:t>
            </w:r>
          </w:p>
        </w:tc>
      </w:tr>
    </w:tbl>
    <w:p w:rsidR="00D16FB5" w:rsidRPr="00CC0BA3" w:rsidRDefault="00D16FB5" w:rsidP="00D16FB5">
      <w:pPr>
        <w:spacing w:line="240" w:lineRule="atLeast"/>
        <w:ind w:right="-2"/>
        <w:jc w:val="left"/>
        <w:rPr>
          <w:sz w:val="18"/>
          <w:szCs w:val="18"/>
          <w:lang w:val="fr-BE"/>
        </w:rPr>
      </w:pPr>
    </w:p>
    <w:p w:rsidR="003D38DC" w:rsidRPr="00CC0BA3"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CC0BA3" w:rsidTr="00A167ED">
        <w:trPr>
          <w:trHeight w:val="283"/>
        </w:trPr>
        <w:tc>
          <w:tcPr>
            <w:tcW w:w="7880" w:type="dxa"/>
            <w:tcBorders>
              <w:top w:val="nil"/>
              <w:left w:val="nil"/>
              <w:bottom w:val="nil"/>
              <w:right w:val="nil"/>
            </w:tcBorders>
            <w:vAlign w:val="center"/>
          </w:tcPr>
          <w:p w:rsidR="003D38DC" w:rsidRPr="00CC0BA3"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3D38DC" w:rsidRPr="00CC0BA3" w:rsidRDefault="003D38DC" w:rsidP="00A167ED">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3D38DC" w:rsidRPr="00CC0BA3" w:rsidRDefault="00BE677B" w:rsidP="00A167ED">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3D38DC" w:rsidRPr="00B000CE" w:rsidTr="00A167ED">
        <w:trPr>
          <w:trHeight w:val="283"/>
        </w:trPr>
        <w:tc>
          <w:tcPr>
            <w:tcW w:w="7880" w:type="dxa"/>
            <w:tcBorders>
              <w:top w:val="nil"/>
              <w:left w:val="nil"/>
              <w:bottom w:val="nil"/>
              <w:right w:val="nil"/>
            </w:tcBorders>
            <w:vAlign w:val="center"/>
          </w:tcPr>
          <w:p w:rsidR="003D38DC" w:rsidRPr="00CC0BA3" w:rsidRDefault="00BE677B" w:rsidP="00A167ED">
            <w:pPr>
              <w:tabs>
                <w:tab w:val="right" w:leader="dot" w:pos="4678"/>
              </w:tabs>
              <w:spacing w:before="120" w:line="240" w:lineRule="atLeast"/>
              <w:jc w:val="left"/>
              <w:rPr>
                <w:b/>
                <w:sz w:val="18"/>
                <w:szCs w:val="18"/>
                <w:lang w:val="nl-BE"/>
              </w:rPr>
            </w:pPr>
            <w:r w:rsidRPr="00CC0BA3">
              <w:rPr>
                <w:rFonts w:cs="Arial"/>
                <w:b/>
                <w:smallCaps/>
                <w:lang w:val="nl-BE"/>
              </w:rPr>
              <w:t>Schulden (of gedeelte van de schulden) gewaarborgd door zakelijke zekerheden gesteld of onherroepelijk beloofd op de activa van de in de consolidatie opgenomen ondernemingen</w:t>
            </w:r>
          </w:p>
        </w:tc>
        <w:tc>
          <w:tcPr>
            <w:tcW w:w="709" w:type="dxa"/>
            <w:tcBorders>
              <w:top w:val="nil"/>
              <w:left w:val="single" w:sz="12" w:space="0" w:color="auto"/>
              <w:bottom w:val="nil"/>
            </w:tcBorders>
            <w:vAlign w:val="center"/>
          </w:tcPr>
          <w:p w:rsidR="003D38DC" w:rsidRPr="00CC0BA3"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3D38DC" w:rsidRPr="00CC0BA3" w:rsidRDefault="003D38DC" w:rsidP="00A167ED">
            <w:pPr>
              <w:tabs>
                <w:tab w:val="right" w:leader="dot" w:pos="2043"/>
              </w:tabs>
              <w:spacing w:before="120" w:line="240" w:lineRule="atLeast"/>
              <w:jc w:val="left"/>
              <w:rPr>
                <w:sz w:val="18"/>
                <w:szCs w:val="18"/>
                <w:lang w:val="nl-BE"/>
              </w:rPr>
            </w:pP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284"/>
              <w:jc w:val="left"/>
              <w:rPr>
                <w:sz w:val="18"/>
                <w:szCs w:val="18"/>
                <w:lang w:val="fr-BE"/>
              </w:rPr>
            </w:pPr>
            <w:r w:rsidRPr="00CC0BA3">
              <w:rPr>
                <w:rFonts w:cs="Arial"/>
                <w:sz w:val="18"/>
                <w:lang w:val="nl-BE"/>
              </w:rPr>
              <w:t>Financiële schulden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8922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A167ED">
        <w:trPr>
          <w:trHeight w:val="283"/>
        </w:trPr>
        <w:tc>
          <w:tcPr>
            <w:tcW w:w="7880" w:type="dxa"/>
            <w:tcBorders>
              <w:top w:val="nil"/>
              <w:left w:val="nil"/>
              <w:bottom w:val="nil"/>
              <w:right w:val="nil"/>
            </w:tcBorders>
            <w:vAlign w:val="center"/>
          </w:tcPr>
          <w:p w:rsidR="00BE677B" w:rsidRPr="00CC0BA3" w:rsidRDefault="00BE677B" w:rsidP="00BE677B">
            <w:pPr>
              <w:tabs>
                <w:tab w:val="right" w:leader="dot" w:pos="7655"/>
              </w:tabs>
              <w:spacing w:line="240" w:lineRule="atLeast"/>
              <w:ind w:left="567"/>
              <w:jc w:val="left"/>
              <w:rPr>
                <w:sz w:val="18"/>
                <w:szCs w:val="18"/>
                <w:lang w:val="fr-BE"/>
              </w:rPr>
            </w:pPr>
            <w:r w:rsidRPr="00CC0BA3">
              <w:rPr>
                <w:rFonts w:cs="Arial"/>
                <w:sz w:val="18"/>
                <w:lang w:val="nl-BE"/>
              </w:rPr>
              <w:t>Achtergestelde leningen</w:t>
            </w:r>
            <w:r w:rsidRPr="00CC0BA3">
              <w:rPr>
                <w:sz w:val="18"/>
                <w:szCs w:val="18"/>
                <w:lang w:val="fr-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8932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Niet-achtergestelde obligatieleningen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8942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Leasingschulden en soortgelijke 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8952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Kredietinstellingen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8962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Overige leningen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8972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Handelsschulden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8982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Leveranciers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8992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567"/>
              <w:jc w:val="left"/>
              <w:rPr>
                <w:rFonts w:cs="Arial"/>
                <w:sz w:val="18"/>
                <w:lang w:val="nl-BE"/>
              </w:rPr>
            </w:pPr>
            <w:r w:rsidRPr="00CC0BA3">
              <w:rPr>
                <w:rFonts w:cs="Arial"/>
                <w:sz w:val="18"/>
                <w:lang w:val="nl-BE"/>
              </w:rPr>
              <w:t xml:space="preserve">Te betalen wissels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9002</w:t>
            </w:r>
          </w:p>
        </w:tc>
        <w:tc>
          <w:tcPr>
            <w:tcW w:w="2268" w:type="dxa"/>
            <w:tcBorders>
              <w:top w:val="nil"/>
              <w:bottom w:val="nil"/>
              <w:right w:val="single" w:sz="12" w:space="0" w:color="auto"/>
            </w:tcBorders>
            <w:vAlign w:val="center"/>
          </w:tcPr>
          <w:p w:rsidR="00BE677B" w:rsidRPr="00CC0BA3" w:rsidRDefault="00BE677B"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BE677B" w:rsidRPr="00CC0BA3" w:rsidTr="00BE677B">
        <w:trPr>
          <w:trHeight w:val="283"/>
        </w:trPr>
        <w:tc>
          <w:tcPr>
            <w:tcW w:w="7880" w:type="dxa"/>
            <w:tcBorders>
              <w:top w:val="nil"/>
              <w:left w:val="nil"/>
              <w:bottom w:val="nil"/>
              <w:right w:val="nil"/>
            </w:tcBorders>
          </w:tcPr>
          <w:p w:rsidR="00BE677B" w:rsidRPr="00CC0BA3" w:rsidRDefault="00BE677B" w:rsidP="00BE677B">
            <w:pPr>
              <w:tabs>
                <w:tab w:val="right" w:leader="dot" w:pos="7655"/>
              </w:tabs>
              <w:spacing w:line="240" w:lineRule="atLeast"/>
              <w:ind w:left="284"/>
              <w:jc w:val="left"/>
              <w:rPr>
                <w:rFonts w:cs="Arial"/>
                <w:sz w:val="18"/>
                <w:lang w:val="nl-BE"/>
              </w:rPr>
            </w:pPr>
            <w:r w:rsidRPr="00CC0BA3">
              <w:rPr>
                <w:rFonts w:cs="Arial"/>
                <w:sz w:val="18"/>
                <w:lang w:val="nl-BE"/>
              </w:rPr>
              <w:t xml:space="preserve">Ontvangen vooruitbetalingen op bestellingen </w:t>
            </w:r>
            <w:r w:rsidRPr="00CC0BA3">
              <w:rPr>
                <w:rFonts w:cs="Arial"/>
                <w:sz w:val="18"/>
                <w:lang w:val="nl-BE"/>
              </w:rPr>
              <w:tab/>
            </w:r>
          </w:p>
        </w:tc>
        <w:tc>
          <w:tcPr>
            <w:tcW w:w="709" w:type="dxa"/>
            <w:tcBorders>
              <w:top w:val="nil"/>
              <w:left w:val="single" w:sz="12" w:space="0" w:color="auto"/>
              <w:bottom w:val="nil"/>
            </w:tcBorders>
            <w:vAlign w:val="center"/>
          </w:tcPr>
          <w:p w:rsidR="00BE677B" w:rsidRPr="00CC0BA3" w:rsidRDefault="00BE677B" w:rsidP="00794D45">
            <w:pPr>
              <w:tabs>
                <w:tab w:val="right" w:leader="dot" w:pos="10631"/>
                <w:tab w:val="right" w:leader="dot" w:pos="10773"/>
              </w:tabs>
              <w:spacing w:line="240" w:lineRule="atLeast"/>
              <w:jc w:val="left"/>
              <w:rPr>
                <w:sz w:val="16"/>
                <w:szCs w:val="16"/>
                <w:lang w:val="fr-BE"/>
              </w:rPr>
            </w:pPr>
            <w:r w:rsidRPr="00CC0BA3">
              <w:rPr>
                <w:sz w:val="16"/>
                <w:szCs w:val="16"/>
                <w:lang w:val="fr-BE"/>
              </w:rPr>
              <w:t>9012</w:t>
            </w:r>
          </w:p>
        </w:tc>
        <w:tc>
          <w:tcPr>
            <w:tcW w:w="2268" w:type="dxa"/>
            <w:tcBorders>
              <w:top w:val="nil"/>
              <w:bottom w:val="nil"/>
              <w:right w:val="single" w:sz="12" w:space="0" w:color="auto"/>
            </w:tcBorders>
            <w:vAlign w:val="center"/>
          </w:tcPr>
          <w:p w:rsidR="00BE677B" w:rsidRPr="00CC0BA3" w:rsidRDefault="00BE677B"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797D" w:rsidRPr="00CC0BA3" w:rsidTr="00A8797D">
        <w:trPr>
          <w:trHeight w:val="283"/>
        </w:trPr>
        <w:tc>
          <w:tcPr>
            <w:tcW w:w="7880" w:type="dxa"/>
            <w:tcBorders>
              <w:top w:val="nil"/>
              <w:left w:val="nil"/>
              <w:bottom w:val="nil"/>
              <w:right w:val="nil"/>
            </w:tcBorders>
            <w:vAlign w:val="center"/>
          </w:tcPr>
          <w:p w:rsidR="00A8797D" w:rsidRPr="00CC0BA3" w:rsidRDefault="00A8797D" w:rsidP="00A8797D">
            <w:pPr>
              <w:tabs>
                <w:tab w:val="right" w:leader="dot" w:pos="7655"/>
              </w:tabs>
              <w:spacing w:line="240" w:lineRule="atLeast"/>
              <w:ind w:left="284"/>
              <w:jc w:val="left"/>
              <w:rPr>
                <w:rFonts w:cs="Arial"/>
                <w:sz w:val="18"/>
                <w:lang w:val="nl-BE"/>
              </w:rPr>
            </w:pPr>
            <w:r w:rsidRPr="00CC0BA3">
              <w:rPr>
                <w:rFonts w:cs="Arial"/>
                <w:sz w:val="18"/>
                <w:lang w:val="nl-BE"/>
              </w:rPr>
              <w:t>Schulden met betrekking tot belastingen, bezoldigingen en sociale lasten</w:t>
            </w:r>
            <w:r w:rsidRPr="00CC0BA3">
              <w:rPr>
                <w:rFonts w:cs="Arial"/>
                <w:sz w:val="18"/>
                <w:lang w:val="nl-BE"/>
              </w:rPr>
              <w:tab/>
            </w:r>
          </w:p>
        </w:tc>
        <w:tc>
          <w:tcPr>
            <w:tcW w:w="709" w:type="dxa"/>
            <w:tcBorders>
              <w:top w:val="nil"/>
              <w:left w:val="single" w:sz="12" w:space="0" w:color="auto"/>
              <w:bottom w:val="nil"/>
            </w:tcBorders>
            <w:vAlign w:val="center"/>
          </w:tcPr>
          <w:p w:rsidR="00A8797D" w:rsidRPr="00CC0BA3" w:rsidRDefault="00A8797D" w:rsidP="00157856">
            <w:pPr>
              <w:tabs>
                <w:tab w:val="right" w:leader="dot" w:pos="10631"/>
                <w:tab w:val="right" w:leader="dot" w:pos="10773"/>
              </w:tabs>
              <w:spacing w:line="240" w:lineRule="atLeast"/>
              <w:jc w:val="left"/>
              <w:rPr>
                <w:sz w:val="16"/>
                <w:szCs w:val="16"/>
                <w:lang w:val="fr-BE"/>
              </w:rPr>
            </w:pPr>
            <w:r w:rsidRPr="00CC0BA3">
              <w:rPr>
                <w:sz w:val="16"/>
                <w:szCs w:val="16"/>
                <w:lang w:val="fr-BE"/>
              </w:rPr>
              <w:t>9022</w:t>
            </w:r>
          </w:p>
        </w:tc>
        <w:tc>
          <w:tcPr>
            <w:tcW w:w="2268" w:type="dxa"/>
            <w:tcBorders>
              <w:top w:val="nil"/>
              <w:bottom w:val="nil"/>
              <w:right w:val="single" w:sz="12" w:space="0" w:color="auto"/>
            </w:tcBorders>
            <w:vAlign w:val="center"/>
          </w:tcPr>
          <w:p w:rsidR="00A8797D" w:rsidRPr="00CC0BA3" w:rsidRDefault="00A8797D"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797D" w:rsidRPr="00CC0BA3" w:rsidTr="00A8797D">
        <w:trPr>
          <w:trHeight w:val="283"/>
        </w:trPr>
        <w:tc>
          <w:tcPr>
            <w:tcW w:w="7880" w:type="dxa"/>
            <w:tcBorders>
              <w:top w:val="nil"/>
              <w:left w:val="nil"/>
              <w:bottom w:val="nil"/>
              <w:right w:val="nil"/>
            </w:tcBorders>
            <w:vAlign w:val="center"/>
          </w:tcPr>
          <w:p w:rsidR="00A8797D" w:rsidRPr="00CC0BA3" w:rsidRDefault="00A8797D" w:rsidP="00A8797D">
            <w:pPr>
              <w:tabs>
                <w:tab w:val="right" w:leader="dot" w:pos="7655"/>
              </w:tabs>
              <w:spacing w:line="240" w:lineRule="atLeast"/>
              <w:ind w:left="567"/>
              <w:jc w:val="left"/>
              <w:rPr>
                <w:rFonts w:cs="Arial"/>
                <w:sz w:val="18"/>
                <w:lang w:val="nl-BE"/>
              </w:rPr>
            </w:pPr>
            <w:r w:rsidRPr="00CC0BA3">
              <w:rPr>
                <w:rFonts w:cs="Arial"/>
                <w:sz w:val="18"/>
                <w:lang w:val="nl-BE"/>
              </w:rPr>
              <w:t>Belastingen</w:t>
            </w:r>
            <w:r w:rsidRPr="00CC0BA3">
              <w:rPr>
                <w:rFonts w:cs="Arial"/>
                <w:sz w:val="18"/>
                <w:lang w:val="nl-BE"/>
              </w:rPr>
              <w:tab/>
            </w:r>
          </w:p>
        </w:tc>
        <w:tc>
          <w:tcPr>
            <w:tcW w:w="709" w:type="dxa"/>
            <w:tcBorders>
              <w:top w:val="nil"/>
              <w:left w:val="single" w:sz="12" w:space="0" w:color="auto"/>
              <w:bottom w:val="nil"/>
            </w:tcBorders>
            <w:vAlign w:val="center"/>
          </w:tcPr>
          <w:p w:rsidR="00A8797D" w:rsidRPr="00CC0BA3" w:rsidRDefault="00A8797D" w:rsidP="00A167ED">
            <w:pPr>
              <w:tabs>
                <w:tab w:val="right" w:leader="dot" w:pos="10631"/>
                <w:tab w:val="right" w:leader="dot" w:pos="10773"/>
              </w:tabs>
              <w:spacing w:line="240" w:lineRule="atLeast"/>
              <w:jc w:val="left"/>
              <w:rPr>
                <w:sz w:val="16"/>
                <w:szCs w:val="16"/>
                <w:lang w:val="fr-BE"/>
              </w:rPr>
            </w:pPr>
            <w:r w:rsidRPr="00CC0BA3">
              <w:rPr>
                <w:sz w:val="16"/>
                <w:szCs w:val="16"/>
                <w:lang w:val="fr-BE"/>
              </w:rPr>
              <w:t>9032</w:t>
            </w:r>
          </w:p>
        </w:tc>
        <w:tc>
          <w:tcPr>
            <w:tcW w:w="2268" w:type="dxa"/>
            <w:tcBorders>
              <w:top w:val="nil"/>
              <w:bottom w:val="nil"/>
              <w:right w:val="single" w:sz="12" w:space="0" w:color="auto"/>
            </w:tcBorders>
            <w:vAlign w:val="center"/>
          </w:tcPr>
          <w:p w:rsidR="00A8797D" w:rsidRPr="00CC0BA3" w:rsidRDefault="00A8797D"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A8797D" w:rsidRPr="00CC0BA3" w:rsidTr="00A8797D">
        <w:trPr>
          <w:trHeight w:val="283"/>
        </w:trPr>
        <w:tc>
          <w:tcPr>
            <w:tcW w:w="7880" w:type="dxa"/>
            <w:tcBorders>
              <w:top w:val="nil"/>
              <w:left w:val="nil"/>
              <w:bottom w:val="nil"/>
              <w:right w:val="nil"/>
            </w:tcBorders>
            <w:vAlign w:val="center"/>
          </w:tcPr>
          <w:p w:rsidR="00A8797D" w:rsidRPr="00CC0BA3" w:rsidRDefault="00A8797D" w:rsidP="00A8797D">
            <w:pPr>
              <w:tabs>
                <w:tab w:val="right" w:leader="dot" w:pos="7655"/>
              </w:tabs>
              <w:spacing w:line="240" w:lineRule="atLeast"/>
              <w:ind w:left="567"/>
              <w:jc w:val="left"/>
              <w:rPr>
                <w:rFonts w:cs="Arial"/>
                <w:sz w:val="18"/>
                <w:lang w:val="nl-BE"/>
              </w:rPr>
            </w:pPr>
            <w:r w:rsidRPr="00CC0BA3">
              <w:rPr>
                <w:rFonts w:cs="Arial"/>
                <w:sz w:val="18"/>
                <w:lang w:val="nl-BE"/>
              </w:rPr>
              <w:t>Bezoldigingen en sociale lasten</w:t>
            </w:r>
            <w:r w:rsidRPr="00CC0BA3">
              <w:rPr>
                <w:rFonts w:cs="Arial"/>
                <w:sz w:val="18"/>
                <w:lang w:val="nl-BE"/>
              </w:rPr>
              <w:tab/>
            </w:r>
          </w:p>
        </w:tc>
        <w:tc>
          <w:tcPr>
            <w:tcW w:w="709" w:type="dxa"/>
            <w:tcBorders>
              <w:top w:val="nil"/>
              <w:left w:val="single" w:sz="12" w:space="0" w:color="auto"/>
              <w:bottom w:val="nil"/>
            </w:tcBorders>
            <w:vAlign w:val="center"/>
          </w:tcPr>
          <w:p w:rsidR="00A8797D" w:rsidRPr="00CC0BA3" w:rsidRDefault="00A8797D" w:rsidP="00157856">
            <w:pPr>
              <w:tabs>
                <w:tab w:val="right" w:leader="dot" w:pos="10631"/>
                <w:tab w:val="right" w:leader="dot" w:pos="10773"/>
              </w:tabs>
              <w:spacing w:line="240" w:lineRule="atLeast"/>
              <w:jc w:val="left"/>
              <w:rPr>
                <w:sz w:val="16"/>
                <w:szCs w:val="16"/>
                <w:lang w:val="fr-BE"/>
              </w:rPr>
            </w:pPr>
            <w:r w:rsidRPr="00CC0BA3">
              <w:rPr>
                <w:sz w:val="16"/>
                <w:szCs w:val="16"/>
                <w:lang w:val="fr-BE"/>
              </w:rPr>
              <w:t>9042</w:t>
            </w:r>
          </w:p>
        </w:tc>
        <w:tc>
          <w:tcPr>
            <w:tcW w:w="2268" w:type="dxa"/>
            <w:tcBorders>
              <w:top w:val="nil"/>
              <w:bottom w:val="nil"/>
              <w:right w:val="single" w:sz="12" w:space="0" w:color="auto"/>
            </w:tcBorders>
            <w:vAlign w:val="center"/>
          </w:tcPr>
          <w:p w:rsidR="00A8797D" w:rsidRPr="00CC0BA3" w:rsidRDefault="00A8797D" w:rsidP="00A167ED">
            <w:pPr>
              <w:tabs>
                <w:tab w:val="right" w:leader="dot" w:pos="1559"/>
                <w:tab w:val="right" w:leader="dot" w:pos="10631"/>
                <w:tab w:val="right" w:leader="dot" w:pos="10773"/>
              </w:tabs>
              <w:spacing w:line="240" w:lineRule="atLeast"/>
              <w:jc w:val="left"/>
              <w:rPr>
                <w:sz w:val="18"/>
                <w:szCs w:val="18"/>
                <w:lang w:val="fr-BE"/>
              </w:rPr>
            </w:pPr>
            <w:r w:rsidRPr="00CC0BA3">
              <w:rPr>
                <w:sz w:val="18"/>
                <w:szCs w:val="18"/>
                <w:lang w:val="fr-BE"/>
              </w:rPr>
              <w:tab/>
            </w:r>
          </w:p>
        </w:tc>
      </w:tr>
      <w:tr w:rsidR="00A8797D" w:rsidRPr="00CC0BA3" w:rsidTr="00A8797D">
        <w:trPr>
          <w:trHeight w:val="283"/>
        </w:trPr>
        <w:tc>
          <w:tcPr>
            <w:tcW w:w="7880" w:type="dxa"/>
            <w:tcBorders>
              <w:top w:val="nil"/>
              <w:left w:val="nil"/>
              <w:bottom w:val="nil"/>
              <w:right w:val="nil"/>
            </w:tcBorders>
            <w:vAlign w:val="center"/>
          </w:tcPr>
          <w:p w:rsidR="00A8797D" w:rsidRPr="00CC0BA3" w:rsidRDefault="00A8797D" w:rsidP="00A8797D">
            <w:pPr>
              <w:tabs>
                <w:tab w:val="right" w:leader="dot" w:pos="7655"/>
              </w:tabs>
              <w:spacing w:line="240" w:lineRule="atLeast"/>
              <w:ind w:left="284"/>
              <w:jc w:val="left"/>
              <w:rPr>
                <w:rFonts w:cs="Arial"/>
                <w:sz w:val="18"/>
                <w:lang w:val="nl-BE"/>
              </w:rPr>
            </w:pPr>
            <w:r w:rsidRPr="00CC0BA3">
              <w:rPr>
                <w:rFonts w:cs="Arial"/>
                <w:sz w:val="18"/>
                <w:lang w:val="nl-BE"/>
              </w:rPr>
              <w:t>Overige schulden</w:t>
            </w:r>
            <w:r w:rsidRPr="00CC0BA3">
              <w:rPr>
                <w:rFonts w:cs="Arial"/>
                <w:sz w:val="18"/>
                <w:lang w:val="nl-BE"/>
              </w:rPr>
              <w:tab/>
            </w:r>
          </w:p>
        </w:tc>
        <w:tc>
          <w:tcPr>
            <w:tcW w:w="709" w:type="dxa"/>
            <w:tcBorders>
              <w:top w:val="nil"/>
              <w:left w:val="single" w:sz="12" w:space="0" w:color="auto"/>
              <w:bottom w:val="nil"/>
            </w:tcBorders>
            <w:vAlign w:val="center"/>
          </w:tcPr>
          <w:p w:rsidR="00A8797D" w:rsidRPr="00CC0BA3" w:rsidRDefault="00A8797D" w:rsidP="00157856">
            <w:pPr>
              <w:tabs>
                <w:tab w:val="right" w:leader="dot" w:pos="10631"/>
                <w:tab w:val="right" w:leader="dot" w:pos="10773"/>
              </w:tabs>
              <w:spacing w:line="240" w:lineRule="atLeast"/>
              <w:jc w:val="left"/>
              <w:rPr>
                <w:sz w:val="16"/>
                <w:szCs w:val="16"/>
                <w:lang w:val="fr-BE"/>
              </w:rPr>
            </w:pPr>
            <w:r w:rsidRPr="00CC0BA3">
              <w:rPr>
                <w:sz w:val="16"/>
                <w:szCs w:val="16"/>
                <w:lang w:val="fr-BE"/>
              </w:rPr>
              <w:t>9052</w:t>
            </w:r>
          </w:p>
        </w:tc>
        <w:tc>
          <w:tcPr>
            <w:tcW w:w="2268" w:type="dxa"/>
            <w:tcBorders>
              <w:top w:val="nil"/>
              <w:bottom w:val="nil"/>
              <w:right w:val="single" w:sz="12" w:space="0" w:color="auto"/>
            </w:tcBorders>
            <w:vAlign w:val="center"/>
          </w:tcPr>
          <w:p w:rsidR="00A8797D" w:rsidRPr="00CC0BA3" w:rsidRDefault="00A8797D" w:rsidP="00A167ED">
            <w:pPr>
              <w:tabs>
                <w:tab w:val="right" w:leader="dot" w:pos="1901"/>
              </w:tabs>
              <w:spacing w:line="240" w:lineRule="atLeast"/>
              <w:ind w:left="342" w:right="153"/>
              <w:jc w:val="left"/>
              <w:rPr>
                <w:sz w:val="18"/>
                <w:szCs w:val="18"/>
                <w:lang w:val="fr-BE"/>
              </w:rPr>
            </w:pPr>
            <w:r w:rsidRPr="00CC0BA3">
              <w:rPr>
                <w:sz w:val="18"/>
                <w:szCs w:val="18"/>
                <w:lang w:val="fr-BE"/>
              </w:rPr>
              <w:tab/>
            </w:r>
          </w:p>
        </w:tc>
      </w:tr>
      <w:tr w:rsidR="00794D45" w:rsidRPr="00CC0BA3" w:rsidTr="00157856">
        <w:trPr>
          <w:trHeight w:val="283"/>
        </w:trPr>
        <w:tc>
          <w:tcPr>
            <w:tcW w:w="7880" w:type="dxa"/>
            <w:tcBorders>
              <w:top w:val="nil"/>
              <w:left w:val="nil"/>
              <w:bottom w:val="nil"/>
              <w:right w:val="nil"/>
            </w:tcBorders>
            <w:vAlign w:val="center"/>
          </w:tcPr>
          <w:p w:rsidR="00794D45" w:rsidRPr="00CC0BA3" w:rsidRDefault="00E71A01" w:rsidP="00157856">
            <w:pPr>
              <w:tabs>
                <w:tab w:val="right" w:leader="dot" w:pos="7655"/>
              </w:tabs>
              <w:spacing w:before="120" w:after="60" w:line="240" w:lineRule="atLeast"/>
              <w:jc w:val="left"/>
              <w:rPr>
                <w:b/>
                <w:sz w:val="18"/>
                <w:szCs w:val="18"/>
                <w:lang w:val="nl-BE"/>
              </w:rPr>
            </w:pPr>
            <w:r w:rsidRPr="00CC0BA3">
              <w:rPr>
                <w:b/>
                <w:sz w:val="18"/>
                <w:szCs w:val="18"/>
                <w:lang w:val="nl-BE"/>
              </w:rPr>
              <w:t>Totaal van de schulden gewaarborgd door zakelijke zekerheden, gesteld of onherroepelijk beloofd op de activa van de in de consolidatie opgenomen ondernemingen</w:t>
            </w:r>
            <w:r w:rsidR="00794D45" w:rsidRPr="00CC0BA3">
              <w:rPr>
                <w:sz w:val="18"/>
                <w:szCs w:val="18"/>
                <w:lang w:val="nl-BE"/>
              </w:rPr>
              <w:tab/>
            </w:r>
          </w:p>
        </w:tc>
        <w:tc>
          <w:tcPr>
            <w:tcW w:w="709" w:type="dxa"/>
            <w:tcBorders>
              <w:top w:val="nil"/>
              <w:left w:val="single" w:sz="12" w:space="0" w:color="auto"/>
              <w:bottom w:val="single" w:sz="12" w:space="0" w:color="auto"/>
            </w:tcBorders>
            <w:vAlign w:val="center"/>
          </w:tcPr>
          <w:p w:rsidR="00794D45" w:rsidRPr="00CC0BA3" w:rsidRDefault="00794D45" w:rsidP="00E71A01">
            <w:pPr>
              <w:tabs>
                <w:tab w:val="right" w:leader="dot" w:pos="10631"/>
                <w:tab w:val="right" w:leader="dot" w:pos="10773"/>
              </w:tabs>
              <w:spacing w:before="600" w:after="60" w:line="240" w:lineRule="atLeast"/>
              <w:jc w:val="left"/>
              <w:rPr>
                <w:sz w:val="16"/>
                <w:szCs w:val="16"/>
                <w:lang w:val="fr-BE"/>
              </w:rPr>
            </w:pPr>
            <w:r w:rsidRPr="00CC0BA3">
              <w:rPr>
                <w:sz w:val="16"/>
                <w:szCs w:val="16"/>
                <w:lang w:val="fr-BE"/>
              </w:rPr>
              <w:t>90</w:t>
            </w:r>
            <w:r w:rsidR="00157856" w:rsidRPr="00CC0BA3">
              <w:rPr>
                <w:sz w:val="16"/>
                <w:szCs w:val="16"/>
                <w:lang w:val="fr-BE"/>
              </w:rPr>
              <w:t>62</w:t>
            </w:r>
          </w:p>
        </w:tc>
        <w:tc>
          <w:tcPr>
            <w:tcW w:w="2268" w:type="dxa"/>
            <w:tcBorders>
              <w:top w:val="nil"/>
              <w:bottom w:val="single" w:sz="12" w:space="0" w:color="auto"/>
              <w:right w:val="single" w:sz="12" w:space="0" w:color="auto"/>
            </w:tcBorders>
            <w:vAlign w:val="center"/>
          </w:tcPr>
          <w:p w:rsidR="00794D45" w:rsidRPr="00CC0BA3" w:rsidRDefault="00794D45" w:rsidP="00E71A01">
            <w:pPr>
              <w:tabs>
                <w:tab w:val="right" w:leader="dot" w:pos="2043"/>
              </w:tabs>
              <w:spacing w:before="600" w:after="60" w:line="240" w:lineRule="atLeast"/>
              <w:ind w:left="483"/>
              <w:jc w:val="left"/>
              <w:rPr>
                <w:sz w:val="18"/>
                <w:szCs w:val="18"/>
                <w:lang w:val="fr-BE"/>
              </w:rPr>
            </w:pPr>
            <w:r w:rsidRPr="00CC0BA3">
              <w:rPr>
                <w:sz w:val="18"/>
                <w:szCs w:val="18"/>
                <w:lang w:val="fr-BE"/>
              </w:rPr>
              <w:tab/>
            </w:r>
          </w:p>
        </w:tc>
      </w:tr>
    </w:tbl>
    <w:p w:rsidR="00A4440E" w:rsidRPr="00CC0BA3" w:rsidRDefault="00A4440E" w:rsidP="00A85B0F">
      <w:pPr>
        <w:tabs>
          <w:tab w:val="right" w:leader="dot" w:pos="10631"/>
          <w:tab w:val="right" w:leader="dot" w:pos="10773"/>
        </w:tabs>
        <w:spacing w:line="240" w:lineRule="auto"/>
        <w:jc w:val="left"/>
        <w:rPr>
          <w:sz w:val="16"/>
          <w:szCs w:val="16"/>
          <w:lang w:val="fr-BE"/>
        </w:rPr>
      </w:pPr>
    </w:p>
    <w:p w:rsidR="00D16FB5" w:rsidRPr="00CC0BA3" w:rsidRDefault="00D16FB5" w:rsidP="00A85B0F">
      <w:pPr>
        <w:tabs>
          <w:tab w:val="right" w:leader="dot" w:pos="10631"/>
          <w:tab w:val="right" w:leader="dot" w:pos="10773"/>
        </w:tabs>
        <w:spacing w:line="240" w:lineRule="auto"/>
        <w:jc w:val="left"/>
        <w:rPr>
          <w:sz w:val="16"/>
          <w:szCs w:val="16"/>
          <w:lang w:val="fr-BE"/>
        </w:rPr>
      </w:pPr>
    </w:p>
    <w:p w:rsidR="00D16FB5" w:rsidRPr="00CC0BA3" w:rsidRDefault="00D16FB5" w:rsidP="00A85B0F">
      <w:pPr>
        <w:tabs>
          <w:tab w:val="right" w:leader="dot" w:pos="10631"/>
          <w:tab w:val="right" w:leader="dot" w:pos="10773"/>
        </w:tabs>
        <w:spacing w:line="240" w:lineRule="auto"/>
        <w:jc w:val="left"/>
        <w:rPr>
          <w:sz w:val="18"/>
          <w:szCs w:val="18"/>
          <w:lang w:val="fr-BE"/>
        </w:rPr>
      </w:pPr>
    </w:p>
    <w:p w:rsidR="00A4440E" w:rsidRPr="00CC0BA3" w:rsidRDefault="00A4440E" w:rsidP="00A85B0F">
      <w:pPr>
        <w:tabs>
          <w:tab w:val="right" w:leader="dot" w:pos="10631"/>
          <w:tab w:val="right" w:leader="dot" w:pos="10773"/>
        </w:tabs>
        <w:spacing w:line="240" w:lineRule="auto"/>
        <w:jc w:val="left"/>
        <w:rPr>
          <w:sz w:val="18"/>
          <w:szCs w:val="18"/>
          <w:lang w:val="fr-BE"/>
        </w:rPr>
        <w:sectPr w:rsidR="00A4440E"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CC0BA3" w:rsidTr="00524201">
        <w:trPr>
          <w:trHeight w:val="283"/>
        </w:trPr>
        <w:tc>
          <w:tcPr>
            <w:tcW w:w="567" w:type="dxa"/>
            <w:tcBorders>
              <w:left w:val="single" w:sz="6" w:space="0" w:color="auto"/>
              <w:bottom w:val="single" w:sz="6" w:space="0" w:color="auto"/>
              <w:right w:val="single" w:sz="6" w:space="0" w:color="auto"/>
            </w:tcBorders>
            <w:vAlign w:val="center"/>
          </w:tcPr>
          <w:p w:rsidR="00D16FB5" w:rsidRPr="00CC0BA3" w:rsidRDefault="00D16FB5" w:rsidP="00A70009">
            <w:pPr>
              <w:spacing w:line="240" w:lineRule="atLeast"/>
              <w:jc w:val="left"/>
              <w:rPr>
                <w:lang w:val="fr-BE"/>
              </w:rPr>
            </w:pPr>
            <w:r w:rsidRPr="00CC0BA3">
              <w:rPr>
                <w:lang w:val="fr-BE"/>
              </w:rPr>
              <w:t>N</w:t>
            </w:r>
            <w:r w:rsidR="00A70009" w:rsidRPr="00CC0BA3">
              <w:rPr>
                <w:lang w:val="fr-BE"/>
              </w:rPr>
              <w:t>r.</w:t>
            </w:r>
          </w:p>
        </w:tc>
        <w:tc>
          <w:tcPr>
            <w:tcW w:w="2891" w:type="dxa"/>
            <w:tcBorders>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CC0BA3"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CC0BA3" w:rsidRDefault="00D16FB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.14</w:t>
            </w:r>
          </w:p>
        </w:tc>
      </w:tr>
    </w:tbl>
    <w:p w:rsidR="00D16FB5" w:rsidRPr="00CC0BA3" w:rsidRDefault="00D16FB5" w:rsidP="00D16FB5">
      <w:pPr>
        <w:spacing w:line="240" w:lineRule="atLeast"/>
        <w:ind w:right="-2"/>
        <w:jc w:val="left"/>
        <w:rPr>
          <w:sz w:val="18"/>
          <w:szCs w:val="18"/>
          <w:lang w:val="fr-BE"/>
        </w:rPr>
      </w:pPr>
    </w:p>
    <w:p w:rsidR="006D1089" w:rsidRPr="00CC0BA3" w:rsidRDefault="00A70009" w:rsidP="00D16FB5">
      <w:pPr>
        <w:spacing w:before="120" w:line="240" w:lineRule="atLeast"/>
        <w:jc w:val="left"/>
        <w:rPr>
          <w:b/>
          <w:caps/>
          <w:lang w:val="fr-BE"/>
        </w:rPr>
      </w:pPr>
      <w:r w:rsidRPr="00CC0BA3">
        <w:rPr>
          <w:b/>
          <w:lang w:val="nl-BE"/>
        </w:rPr>
        <w:t>RESULTATEN</w:t>
      </w:r>
    </w:p>
    <w:p w:rsidR="006D1089" w:rsidRPr="00CC0BA3"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70009" w:rsidRPr="00CC0BA3" w:rsidTr="00B5353C">
        <w:trPr>
          <w:trHeight w:val="283"/>
        </w:trPr>
        <w:tc>
          <w:tcPr>
            <w:tcW w:w="5613" w:type="dxa"/>
            <w:tcBorders>
              <w:top w:val="nil"/>
              <w:left w:val="nil"/>
              <w:bottom w:val="nil"/>
              <w:right w:val="nil"/>
            </w:tcBorders>
            <w:vAlign w:val="center"/>
          </w:tcPr>
          <w:p w:rsidR="00A70009" w:rsidRPr="00CC0BA3" w:rsidRDefault="00A7000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A70009" w:rsidRPr="00CC0BA3" w:rsidRDefault="00A70009" w:rsidP="00A167ED">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A70009" w:rsidRPr="00CC0BA3" w:rsidRDefault="00A70009"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A70009" w:rsidRPr="00CC0BA3" w:rsidRDefault="00A70009"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6D1089" w:rsidRPr="00CC0BA3" w:rsidTr="00B5353C">
        <w:trPr>
          <w:trHeight w:val="283"/>
        </w:trPr>
        <w:tc>
          <w:tcPr>
            <w:tcW w:w="5613" w:type="dxa"/>
            <w:tcBorders>
              <w:top w:val="nil"/>
              <w:left w:val="nil"/>
              <w:bottom w:val="nil"/>
              <w:right w:val="nil"/>
            </w:tcBorders>
            <w:vAlign w:val="center"/>
          </w:tcPr>
          <w:p w:rsidR="006D1089" w:rsidRPr="00CC0BA3" w:rsidRDefault="00A70009" w:rsidP="00A167ED">
            <w:pPr>
              <w:spacing w:line="240" w:lineRule="atLeast"/>
              <w:jc w:val="left"/>
              <w:rPr>
                <w:b/>
                <w:smallCaps/>
                <w:lang w:val="fr-BE"/>
              </w:rPr>
            </w:pPr>
            <w:r w:rsidRPr="00CC0BA3">
              <w:rPr>
                <w:rFonts w:cs="Arial"/>
                <w:b/>
                <w:smallCaps/>
                <w:lang w:val="nl-BE"/>
              </w:rPr>
              <w:t>Netto-omzet</w:t>
            </w:r>
          </w:p>
        </w:tc>
        <w:tc>
          <w:tcPr>
            <w:tcW w:w="709" w:type="dxa"/>
            <w:tcBorders>
              <w:top w:val="nil"/>
              <w:left w:val="single" w:sz="12" w:space="0" w:color="auto"/>
              <w:bottom w:val="nil"/>
            </w:tcBorders>
            <w:vAlign w:val="center"/>
          </w:tcPr>
          <w:p w:rsidR="006D1089" w:rsidRPr="00CC0BA3"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p>
        </w:tc>
      </w:tr>
      <w:tr w:rsidR="006D1089" w:rsidRPr="00CC0BA3" w:rsidTr="00B5353C">
        <w:trPr>
          <w:trHeight w:val="283"/>
        </w:trPr>
        <w:tc>
          <w:tcPr>
            <w:tcW w:w="5613" w:type="dxa"/>
            <w:tcBorders>
              <w:top w:val="nil"/>
              <w:left w:val="nil"/>
              <w:bottom w:val="nil"/>
              <w:right w:val="nil"/>
            </w:tcBorders>
            <w:vAlign w:val="center"/>
          </w:tcPr>
          <w:p w:rsidR="006D1089" w:rsidRPr="00CC0BA3" w:rsidRDefault="00A70009" w:rsidP="00D16FB5">
            <w:pPr>
              <w:tabs>
                <w:tab w:val="right" w:leader="dot" w:pos="6190"/>
              </w:tabs>
              <w:spacing w:before="120" w:line="240" w:lineRule="atLeast"/>
              <w:jc w:val="left"/>
              <w:rPr>
                <w:rFonts w:cs="Arial"/>
                <w:b/>
                <w:sz w:val="18"/>
                <w:lang w:val="fr-FR"/>
              </w:rPr>
            </w:pPr>
            <w:r w:rsidRPr="00CC0BA3">
              <w:rPr>
                <w:rFonts w:cs="Arial"/>
                <w:b/>
                <w:sz w:val="18"/>
                <w:szCs w:val="18"/>
                <w:lang w:val="nl-BE"/>
              </w:rPr>
              <w:t>Uitsplitsing per bedrijfscategorie</w:t>
            </w:r>
          </w:p>
        </w:tc>
        <w:tc>
          <w:tcPr>
            <w:tcW w:w="709" w:type="dxa"/>
            <w:tcBorders>
              <w:top w:val="nil"/>
              <w:left w:val="single" w:sz="12" w:space="0" w:color="auto"/>
              <w:bottom w:val="nil"/>
            </w:tcBorders>
            <w:vAlign w:val="center"/>
          </w:tcPr>
          <w:p w:rsidR="006D1089" w:rsidRPr="00CC0BA3"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p>
        </w:tc>
      </w:tr>
      <w:tr w:rsidR="006D1089" w:rsidRPr="00CC0BA3" w:rsidTr="00B5353C">
        <w:trPr>
          <w:trHeight w:val="227"/>
        </w:trPr>
        <w:tc>
          <w:tcPr>
            <w:tcW w:w="5613" w:type="dxa"/>
            <w:tcBorders>
              <w:top w:val="nil"/>
              <w:left w:val="nil"/>
              <w:bottom w:val="nil"/>
              <w:right w:val="nil"/>
            </w:tcBorders>
            <w:vAlign w:val="center"/>
          </w:tcPr>
          <w:p w:rsidR="006D1089" w:rsidRPr="00CC0BA3" w:rsidRDefault="006D1089" w:rsidP="0029306B">
            <w:pPr>
              <w:tabs>
                <w:tab w:val="right" w:leader="dot" w:pos="5387"/>
              </w:tabs>
              <w:spacing w:line="240" w:lineRule="atLeast"/>
              <w:ind w:left="284"/>
              <w:jc w:val="left"/>
              <w:rPr>
                <w:sz w:val="18"/>
                <w:szCs w:val="18"/>
                <w:lang w:val="fr-BE"/>
              </w:rPr>
            </w:pPr>
            <w:r w:rsidRPr="00CC0BA3">
              <w:rPr>
                <w:sz w:val="18"/>
                <w:szCs w:val="18"/>
                <w:lang w:val="fr-BE"/>
              </w:rPr>
              <w:tab/>
            </w:r>
          </w:p>
        </w:tc>
        <w:tc>
          <w:tcPr>
            <w:tcW w:w="709" w:type="dxa"/>
            <w:tcBorders>
              <w:top w:val="nil"/>
              <w:left w:val="single" w:sz="12" w:space="0" w:color="auto"/>
              <w:bottom w:val="nil"/>
            </w:tcBorders>
            <w:vAlign w:val="center"/>
          </w:tcPr>
          <w:p w:rsidR="006D1089" w:rsidRPr="00CC0BA3"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6D1089" w:rsidRPr="00CC0BA3" w:rsidTr="00B5353C">
        <w:trPr>
          <w:trHeight w:val="227"/>
        </w:trPr>
        <w:tc>
          <w:tcPr>
            <w:tcW w:w="5613" w:type="dxa"/>
            <w:tcBorders>
              <w:top w:val="nil"/>
              <w:left w:val="nil"/>
              <w:bottom w:val="nil"/>
              <w:right w:val="nil"/>
            </w:tcBorders>
            <w:vAlign w:val="center"/>
          </w:tcPr>
          <w:p w:rsidR="006D1089" w:rsidRPr="00CC0BA3" w:rsidRDefault="006D1089"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6D1089" w:rsidRPr="00CC0BA3"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83"/>
        </w:trPr>
        <w:tc>
          <w:tcPr>
            <w:tcW w:w="5613" w:type="dxa"/>
            <w:tcBorders>
              <w:top w:val="nil"/>
              <w:left w:val="nil"/>
              <w:bottom w:val="nil"/>
              <w:right w:val="nil"/>
            </w:tcBorders>
            <w:vAlign w:val="center"/>
          </w:tcPr>
          <w:p w:rsidR="00DD5444" w:rsidRPr="00CC0BA3" w:rsidRDefault="00A70009" w:rsidP="00D16FB5">
            <w:pPr>
              <w:tabs>
                <w:tab w:val="right" w:leader="dot" w:pos="6190"/>
              </w:tabs>
              <w:spacing w:before="120" w:line="240" w:lineRule="atLeast"/>
              <w:jc w:val="left"/>
              <w:rPr>
                <w:rFonts w:cs="Arial"/>
                <w:b/>
                <w:sz w:val="18"/>
                <w:lang w:val="fr-FR"/>
              </w:rPr>
            </w:pPr>
            <w:r w:rsidRPr="00CC0BA3">
              <w:rPr>
                <w:rFonts w:cs="Arial"/>
                <w:b/>
                <w:sz w:val="18"/>
                <w:szCs w:val="18"/>
                <w:lang w:val="nl-BE"/>
              </w:rPr>
              <w:t>Uitsplitsing per geografische markt</w:t>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sz w:val="18"/>
                <w:szCs w:val="18"/>
                <w:lang w:val="fr-BE"/>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29306B">
            <w:pPr>
              <w:tabs>
                <w:tab w:val="right" w:leader="dot" w:pos="5387"/>
              </w:tabs>
              <w:spacing w:line="240" w:lineRule="atLeast"/>
              <w:ind w:left="284"/>
              <w:jc w:val="left"/>
              <w:rPr>
                <w:sz w:val="18"/>
                <w:szCs w:val="18"/>
                <w:lang w:val="fr-BE"/>
              </w:rPr>
            </w:pPr>
            <w:r w:rsidRPr="00CC0BA3">
              <w:rPr>
                <w:rFonts w:cs="Arial"/>
                <w:sz w:val="18"/>
                <w:lang w:val="fr-FR"/>
              </w:rPr>
              <w:tab/>
            </w: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6D1089" w:rsidRPr="00CC0BA3" w:rsidTr="00B5353C">
        <w:trPr>
          <w:trHeight w:val="283"/>
        </w:trPr>
        <w:tc>
          <w:tcPr>
            <w:tcW w:w="5613" w:type="dxa"/>
            <w:tcBorders>
              <w:top w:val="nil"/>
              <w:left w:val="nil"/>
              <w:bottom w:val="nil"/>
              <w:right w:val="nil"/>
            </w:tcBorders>
            <w:vAlign w:val="center"/>
          </w:tcPr>
          <w:p w:rsidR="006D1089" w:rsidRPr="00CC0BA3" w:rsidRDefault="00A70009" w:rsidP="0029306B">
            <w:pPr>
              <w:tabs>
                <w:tab w:val="right" w:leader="dot" w:pos="5387"/>
              </w:tabs>
              <w:spacing w:before="120" w:line="240" w:lineRule="atLeast"/>
              <w:ind w:left="284"/>
              <w:jc w:val="left"/>
              <w:rPr>
                <w:rFonts w:cs="Arial"/>
                <w:sz w:val="18"/>
                <w:lang w:val="nl-BE"/>
              </w:rPr>
            </w:pPr>
            <w:r w:rsidRPr="00CC0BA3">
              <w:rPr>
                <w:rFonts w:cs="Arial"/>
                <w:sz w:val="18"/>
                <w:lang w:val="nl-BE"/>
              </w:rPr>
              <w:t>Totale omzet van de groep in België</w:t>
            </w:r>
            <w:r w:rsidR="006D1089" w:rsidRPr="00CC0BA3">
              <w:rPr>
                <w:rFonts w:cs="Arial"/>
                <w:sz w:val="18"/>
                <w:lang w:val="nl-BE"/>
              </w:rPr>
              <w:tab/>
            </w:r>
          </w:p>
        </w:tc>
        <w:tc>
          <w:tcPr>
            <w:tcW w:w="709" w:type="dxa"/>
            <w:tcBorders>
              <w:top w:val="nil"/>
              <w:left w:val="single" w:sz="12" w:space="0" w:color="auto"/>
              <w:bottom w:val="nil"/>
            </w:tcBorders>
            <w:vAlign w:val="center"/>
          </w:tcPr>
          <w:p w:rsidR="006D1089" w:rsidRPr="00CC0BA3" w:rsidRDefault="0029306B" w:rsidP="0029306B">
            <w:pPr>
              <w:tabs>
                <w:tab w:val="right" w:leader="dot" w:pos="10631"/>
                <w:tab w:val="right" w:leader="dot" w:pos="10773"/>
              </w:tabs>
              <w:spacing w:before="120" w:line="240" w:lineRule="atLeast"/>
              <w:jc w:val="left"/>
              <w:rPr>
                <w:sz w:val="16"/>
                <w:szCs w:val="16"/>
                <w:lang w:val="fr-BE"/>
              </w:rPr>
            </w:pPr>
            <w:r w:rsidRPr="00CC0BA3">
              <w:rPr>
                <w:sz w:val="16"/>
                <w:szCs w:val="16"/>
                <w:lang w:val="fr-BE"/>
              </w:rPr>
              <w:t>99083</w:t>
            </w:r>
          </w:p>
        </w:tc>
        <w:tc>
          <w:tcPr>
            <w:tcW w:w="2268" w:type="dxa"/>
            <w:tcBorders>
              <w:top w:val="nil"/>
              <w:bottom w:val="nil"/>
              <w:right w:val="single" w:sz="12" w:space="0" w:color="auto"/>
            </w:tcBorders>
            <w:vAlign w:val="center"/>
          </w:tcPr>
          <w:p w:rsidR="006D1089" w:rsidRPr="00CC0BA3" w:rsidRDefault="006D1089" w:rsidP="0029306B">
            <w:pPr>
              <w:tabs>
                <w:tab w:val="right" w:leader="dot" w:pos="1871"/>
              </w:tabs>
              <w:spacing w:before="120"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CC0BA3" w:rsidRDefault="006D1089" w:rsidP="0029306B">
            <w:pPr>
              <w:tabs>
                <w:tab w:val="right" w:leader="dot" w:pos="1871"/>
              </w:tabs>
              <w:spacing w:before="120" w:line="240" w:lineRule="atLeast"/>
              <w:ind w:left="227" w:right="153"/>
              <w:jc w:val="left"/>
              <w:rPr>
                <w:sz w:val="18"/>
                <w:szCs w:val="18"/>
                <w:lang w:val="fr-BE"/>
              </w:rPr>
            </w:pPr>
            <w:r w:rsidRPr="00CC0BA3">
              <w:rPr>
                <w:sz w:val="18"/>
                <w:szCs w:val="18"/>
                <w:lang w:val="fr-BE"/>
              </w:rPr>
              <w:tab/>
            </w:r>
          </w:p>
        </w:tc>
      </w:tr>
      <w:tr w:rsidR="00DD5444" w:rsidRPr="00CC0BA3" w:rsidTr="00B5353C">
        <w:trPr>
          <w:trHeight w:val="227"/>
        </w:trPr>
        <w:tc>
          <w:tcPr>
            <w:tcW w:w="5613" w:type="dxa"/>
            <w:tcBorders>
              <w:top w:val="nil"/>
              <w:left w:val="nil"/>
              <w:bottom w:val="nil"/>
              <w:right w:val="nil"/>
            </w:tcBorders>
            <w:vAlign w:val="center"/>
          </w:tcPr>
          <w:p w:rsidR="00DD5444" w:rsidRPr="00CC0BA3"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rsidR="00DD5444" w:rsidRPr="00CC0BA3"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DD5444" w:rsidRPr="00CC0BA3" w:rsidRDefault="00DD5444" w:rsidP="004244BB">
            <w:pPr>
              <w:tabs>
                <w:tab w:val="right" w:leader="dot" w:pos="1871"/>
              </w:tabs>
              <w:spacing w:line="240" w:lineRule="atLeast"/>
              <w:ind w:left="227" w:right="153"/>
              <w:jc w:val="left"/>
              <w:rPr>
                <w:sz w:val="18"/>
                <w:szCs w:val="18"/>
                <w:lang w:val="fr-BE"/>
              </w:rPr>
            </w:pPr>
          </w:p>
        </w:tc>
      </w:tr>
      <w:tr w:rsidR="00DD5444" w:rsidRPr="00B000CE" w:rsidTr="00B5353C">
        <w:trPr>
          <w:trHeight w:val="283"/>
        </w:trPr>
        <w:tc>
          <w:tcPr>
            <w:tcW w:w="5613" w:type="dxa"/>
            <w:tcBorders>
              <w:top w:val="nil"/>
              <w:left w:val="nil"/>
              <w:bottom w:val="nil"/>
              <w:right w:val="nil"/>
            </w:tcBorders>
            <w:vAlign w:val="center"/>
          </w:tcPr>
          <w:p w:rsidR="00DD5444" w:rsidRPr="00CC0BA3" w:rsidRDefault="00A70009" w:rsidP="00A167ED">
            <w:pPr>
              <w:spacing w:line="240" w:lineRule="atLeast"/>
              <w:jc w:val="left"/>
              <w:rPr>
                <w:b/>
                <w:smallCaps/>
                <w:lang w:val="nl-BE"/>
              </w:rPr>
            </w:pPr>
            <w:r w:rsidRPr="00CC0BA3">
              <w:rPr>
                <w:rFonts w:cs="Arial"/>
                <w:b/>
                <w:smallCaps/>
                <w:lang w:val="nl-BE"/>
              </w:rPr>
              <w:t>Gemiddeld personeelsbestand (in eenheden) en personeelskosten</w:t>
            </w:r>
          </w:p>
        </w:tc>
        <w:tc>
          <w:tcPr>
            <w:tcW w:w="709" w:type="dxa"/>
            <w:tcBorders>
              <w:top w:val="nil"/>
              <w:left w:val="single" w:sz="12" w:space="0" w:color="auto"/>
              <w:bottom w:val="nil"/>
            </w:tcBorders>
            <w:vAlign w:val="center"/>
          </w:tcPr>
          <w:p w:rsidR="00DD5444" w:rsidRPr="00CC0BA3" w:rsidRDefault="00DD5444" w:rsidP="0029306B">
            <w:pPr>
              <w:tabs>
                <w:tab w:val="right" w:leader="dot" w:pos="10631"/>
                <w:tab w:val="right" w:leader="dot" w:pos="10773"/>
              </w:tabs>
              <w:spacing w:before="240" w:line="240" w:lineRule="atLeast"/>
              <w:jc w:val="left"/>
              <w:rPr>
                <w:sz w:val="16"/>
                <w:szCs w:val="16"/>
                <w:lang w:val="nl-BE"/>
              </w:rPr>
            </w:pPr>
          </w:p>
        </w:tc>
        <w:tc>
          <w:tcPr>
            <w:tcW w:w="2268" w:type="dxa"/>
            <w:tcBorders>
              <w:top w:val="nil"/>
              <w:bottom w:val="nil"/>
              <w:right w:val="single" w:sz="12" w:space="0" w:color="auto"/>
            </w:tcBorders>
            <w:vAlign w:val="center"/>
          </w:tcPr>
          <w:p w:rsidR="00DD5444" w:rsidRPr="00CC0BA3" w:rsidRDefault="00DD5444" w:rsidP="0029306B">
            <w:pPr>
              <w:tabs>
                <w:tab w:val="right" w:leader="dot" w:pos="1871"/>
              </w:tabs>
              <w:spacing w:before="240" w:line="240" w:lineRule="atLeast"/>
              <w:ind w:left="227" w:right="153"/>
              <w:jc w:val="left"/>
              <w:rPr>
                <w:sz w:val="18"/>
                <w:szCs w:val="18"/>
                <w:lang w:val="nl-BE"/>
              </w:rPr>
            </w:pPr>
          </w:p>
        </w:tc>
        <w:tc>
          <w:tcPr>
            <w:tcW w:w="2268" w:type="dxa"/>
            <w:tcBorders>
              <w:top w:val="nil"/>
              <w:left w:val="single" w:sz="12" w:space="0" w:color="auto"/>
              <w:bottom w:val="nil"/>
            </w:tcBorders>
            <w:vAlign w:val="center"/>
          </w:tcPr>
          <w:p w:rsidR="00DD5444" w:rsidRPr="00CC0BA3" w:rsidRDefault="00DD5444" w:rsidP="0029306B">
            <w:pPr>
              <w:tabs>
                <w:tab w:val="right" w:leader="dot" w:pos="1871"/>
              </w:tabs>
              <w:spacing w:before="240" w:line="240" w:lineRule="atLeast"/>
              <w:ind w:left="227" w:right="153"/>
              <w:jc w:val="left"/>
              <w:rPr>
                <w:sz w:val="18"/>
                <w:szCs w:val="18"/>
                <w:lang w:val="nl-BE"/>
              </w:rPr>
            </w:pPr>
          </w:p>
        </w:tc>
      </w:tr>
      <w:tr w:rsidR="00DD5444" w:rsidRPr="00B000CE" w:rsidTr="00B5353C">
        <w:trPr>
          <w:trHeight w:val="283"/>
        </w:trPr>
        <w:tc>
          <w:tcPr>
            <w:tcW w:w="5613" w:type="dxa"/>
            <w:tcBorders>
              <w:top w:val="nil"/>
              <w:left w:val="nil"/>
              <w:bottom w:val="nil"/>
              <w:right w:val="nil"/>
            </w:tcBorders>
            <w:vAlign w:val="center"/>
          </w:tcPr>
          <w:p w:rsidR="00DD5444" w:rsidRPr="00CC0BA3" w:rsidRDefault="00A70009" w:rsidP="00A167ED">
            <w:pPr>
              <w:tabs>
                <w:tab w:val="right" w:leader="dot" w:pos="6190"/>
              </w:tabs>
              <w:spacing w:before="120" w:line="240" w:lineRule="atLeast"/>
              <w:jc w:val="left"/>
              <w:rPr>
                <w:sz w:val="18"/>
                <w:szCs w:val="18"/>
                <w:lang w:val="nl-BE"/>
              </w:rPr>
            </w:pPr>
            <w:r w:rsidRPr="00CC0BA3">
              <w:rPr>
                <w:rFonts w:cs="Arial"/>
                <w:b/>
                <w:sz w:val="18"/>
                <w:lang w:val="nl-BE"/>
              </w:rPr>
              <w:t>Consoliderende onderneming en integraal geconsolideerde dochterondernemingen</w:t>
            </w:r>
          </w:p>
        </w:tc>
        <w:tc>
          <w:tcPr>
            <w:tcW w:w="709" w:type="dxa"/>
            <w:tcBorders>
              <w:top w:val="nil"/>
              <w:left w:val="single" w:sz="12" w:space="0" w:color="auto"/>
              <w:bottom w:val="nil"/>
            </w:tcBorders>
            <w:vAlign w:val="center"/>
          </w:tcPr>
          <w:p w:rsidR="00DD5444" w:rsidRPr="00CC0BA3" w:rsidRDefault="00DD5444" w:rsidP="0029306B">
            <w:pPr>
              <w:tabs>
                <w:tab w:val="right" w:leader="dot" w:pos="10631"/>
                <w:tab w:val="right" w:leader="dot" w:pos="10773"/>
              </w:tabs>
              <w:spacing w:before="360" w:line="240" w:lineRule="atLeast"/>
              <w:jc w:val="left"/>
              <w:rPr>
                <w:sz w:val="16"/>
                <w:szCs w:val="16"/>
                <w:lang w:val="nl-BE"/>
              </w:rPr>
            </w:pPr>
          </w:p>
        </w:tc>
        <w:tc>
          <w:tcPr>
            <w:tcW w:w="2268" w:type="dxa"/>
            <w:tcBorders>
              <w:top w:val="nil"/>
              <w:bottom w:val="nil"/>
              <w:right w:val="single" w:sz="12" w:space="0" w:color="auto"/>
            </w:tcBorders>
            <w:vAlign w:val="center"/>
          </w:tcPr>
          <w:p w:rsidR="00DD5444" w:rsidRPr="00CC0BA3" w:rsidRDefault="00DD5444" w:rsidP="0029306B">
            <w:pPr>
              <w:tabs>
                <w:tab w:val="right" w:leader="dot" w:pos="1871"/>
              </w:tabs>
              <w:spacing w:before="360" w:line="240" w:lineRule="atLeast"/>
              <w:ind w:left="227"/>
              <w:jc w:val="left"/>
              <w:rPr>
                <w:sz w:val="18"/>
                <w:szCs w:val="18"/>
                <w:lang w:val="nl-BE"/>
              </w:rPr>
            </w:pPr>
          </w:p>
        </w:tc>
        <w:tc>
          <w:tcPr>
            <w:tcW w:w="2268" w:type="dxa"/>
            <w:tcBorders>
              <w:top w:val="nil"/>
              <w:left w:val="single" w:sz="12" w:space="0" w:color="auto"/>
              <w:bottom w:val="nil"/>
            </w:tcBorders>
            <w:vAlign w:val="center"/>
          </w:tcPr>
          <w:p w:rsidR="00DD5444" w:rsidRPr="00CC0BA3" w:rsidRDefault="00DD5444" w:rsidP="0029306B">
            <w:pPr>
              <w:tabs>
                <w:tab w:val="right" w:leader="dot" w:pos="1871"/>
              </w:tabs>
              <w:spacing w:before="360" w:line="240" w:lineRule="atLeast"/>
              <w:ind w:left="227"/>
              <w:jc w:val="left"/>
              <w:rPr>
                <w:sz w:val="18"/>
                <w:szCs w:val="18"/>
                <w:lang w:val="nl-BE"/>
              </w:rPr>
            </w:pPr>
          </w:p>
        </w:tc>
      </w:tr>
      <w:tr w:rsidR="006D1089" w:rsidRPr="00CC0BA3" w:rsidTr="00B5353C">
        <w:trPr>
          <w:trHeight w:val="283"/>
        </w:trPr>
        <w:tc>
          <w:tcPr>
            <w:tcW w:w="5613" w:type="dxa"/>
            <w:tcBorders>
              <w:top w:val="nil"/>
              <w:left w:val="nil"/>
              <w:bottom w:val="nil"/>
              <w:right w:val="nil"/>
            </w:tcBorders>
            <w:vAlign w:val="center"/>
          </w:tcPr>
          <w:p w:rsidR="006D1089" w:rsidRPr="00CC0BA3" w:rsidRDefault="00A70009" w:rsidP="00B5353C">
            <w:pPr>
              <w:tabs>
                <w:tab w:val="right" w:leader="dot" w:pos="5387"/>
              </w:tabs>
              <w:spacing w:line="240" w:lineRule="atLeast"/>
              <w:ind w:left="284"/>
              <w:jc w:val="left"/>
              <w:rPr>
                <w:sz w:val="18"/>
                <w:szCs w:val="18"/>
                <w:lang w:val="fr-BE"/>
              </w:rPr>
            </w:pPr>
            <w:r w:rsidRPr="00CC0BA3">
              <w:rPr>
                <w:rFonts w:cs="Arial"/>
                <w:sz w:val="18"/>
                <w:lang w:val="nl-BE"/>
              </w:rPr>
              <w:t>Gemiddeld personeelsbestand</w:t>
            </w:r>
            <w:r w:rsidR="006D1089" w:rsidRPr="00CC0BA3">
              <w:rPr>
                <w:sz w:val="18"/>
                <w:szCs w:val="18"/>
                <w:lang w:val="fr-BE"/>
              </w:rPr>
              <w:tab/>
            </w:r>
          </w:p>
        </w:tc>
        <w:tc>
          <w:tcPr>
            <w:tcW w:w="709" w:type="dxa"/>
            <w:tcBorders>
              <w:top w:val="nil"/>
              <w:left w:val="single" w:sz="12" w:space="0" w:color="auto"/>
              <w:bottom w:val="nil"/>
            </w:tcBorders>
            <w:vAlign w:val="center"/>
          </w:tcPr>
          <w:p w:rsidR="006D1089" w:rsidRPr="00CC0BA3" w:rsidRDefault="00F11C13" w:rsidP="00265C46">
            <w:pPr>
              <w:tabs>
                <w:tab w:val="right" w:leader="dot" w:pos="10631"/>
                <w:tab w:val="right" w:leader="dot" w:pos="10773"/>
              </w:tabs>
              <w:spacing w:line="240" w:lineRule="atLeast"/>
              <w:jc w:val="left"/>
              <w:rPr>
                <w:sz w:val="16"/>
                <w:szCs w:val="16"/>
                <w:lang w:val="fr-BE"/>
              </w:rPr>
            </w:pPr>
            <w:r w:rsidRPr="00CC0BA3">
              <w:rPr>
                <w:sz w:val="16"/>
                <w:szCs w:val="16"/>
                <w:lang w:val="fr-BE"/>
              </w:rPr>
              <w:t>90</w:t>
            </w:r>
            <w:r w:rsidR="00265C46" w:rsidRPr="00CC0BA3">
              <w:rPr>
                <w:sz w:val="16"/>
                <w:szCs w:val="16"/>
                <w:lang w:val="fr-BE"/>
              </w:rPr>
              <w:t>901</w:t>
            </w: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6D1089" w:rsidRPr="00CC0BA3" w:rsidTr="00B5353C">
        <w:trPr>
          <w:trHeight w:val="283"/>
        </w:trPr>
        <w:tc>
          <w:tcPr>
            <w:tcW w:w="5613" w:type="dxa"/>
            <w:tcBorders>
              <w:top w:val="nil"/>
              <w:left w:val="nil"/>
              <w:bottom w:val="nil"/>
              <w:right w:val="nil"/>
            </w:tcBorders>
            <w:vAlign w:val="center"/>
          </w:tcPr>
          <w:p w:rsidR="006D1089" w:rsidRPr="00CC0BA3" w:rsidRDefault="00A70009" w:rsidP="00265C46">
            <w:pPr>
              <w:tabs>
                <w:tab w:val="right" w:leader="dot" w:pos="5387"/>
              </w:tabs>
              <w:spacing w:line="240" w:lineRule="atLeast"/>
              <w:ind w:left="426"/>
              <w:jc w:val="left"/>
              <w:rPr>
                <w:sz w:val="18"/>
                <w:szCs w:val="18"/>
                <w:lang w:val="fr-BE"/>
              </w:rPr>
            </w:pPr>
            <w:r w:rsidRPr="00CC0BA3">
              <w:rPr>
                <w:rFonts w:cs="Arial"/>
                <w:sz w:val="18"/>
                <w:lang w:val="nl-BE"/>
              </w:rPr>
              <w:t>Arbeiders</w:t>
            </w:r>
            <w:r w:rsidR="006D1089" w:rsidRPr="00CC0BA3">
              <w:rPr>
                <w:sz w:val="18"/>
                <w:szCs w:val="18"/>
                <w:lang w:val="fr-BE"/>
              </w:rPr>
              <w:tab/>
            </w:r>
          </w:p>
        </w:tc>
        <w:tc>
          <w:tcPr>
            <w:tcW w:w="709" w:type="dxa"/>
            <w:tcBorders>
              <w:top w:val="nil"/>
              <w:left w:val="single" w:sz="12" w:space="0" w:color="auto"/>
              <w:bottom w:val="nil"/>
            </w:tcBorders>
            <w:vAlign w:val="center"/>
          </w:tcPr>
          <w:p w:rsidR="006D1089" w:rsidRPr="00CC0BA3" w:rsidRDefault="00F11C13" w:rsidP="00265C46">
            <w:pPr>
              <w:tabs>
                <w:tab w:val="right" w:leader="dot" w:pos="10631"/>
                <w:tab w:val="right" w:leader="dot" w:pos="10773"/>
              </w:tabs>
              <w:spacing w:line="240" w:lineRule="atLeast"/>
              <w:jc w:val="left"/>
              <w:rPr>
                <w:sz w:val="16"/>
                <w:szCs w:val="16"/>
                <w:lang w:val="fr-BE"/>
              </w:rPr>
            </w:pPr>
            <w:r w:rsidRPr="00CC0BA3">
              <w:rPr>
                <w:sz w:val="16"/>
                <w:szCs w:val="16"/>
                <w:lang w:val="fr-BE"/>
              </w:rPr>
              <w:t>90</w:t>
            </w:r>
            <w:r w:rsidR="00265C46" w:rsidRPr="00CC0BA3">
              <w:rPr>
                <w:sz w:val="16"/>
                <w:szCs w:val="16"/>
                <w:lang w:val="fr-BE"/>
              </w:rPr>
              <w:t>911</w:t>
            </w:r>
          </w:p>
        </w:tc>
        <w:tc>
          <w:tcPr>
            <w:tcW w:w="2268" w:type="dxa"/>
            <w:tcBorders>
              <w:top w:val="nil"/>
              <w:bottom w:val="nil"/>
              <w:right w:val="single" w:sz="12"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CC0BA3" w:rsidRDefault="006D108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426"/>
              <w:jc w:val="left"/>
              <w:rPr>
                <w:rFonts w:cs="Arial"/>
                <w:sz w:val="18"/>
                <w:lang w:val="nl-BE"/>
              </w:rPr>
            </w:pPr>
            <w:r w:rsidRPr="00CC0BA3">
              <w:rPr>
                <w:rFonts w:cs="Arial"/>
                <w:sz w:val="18"/>
                <w:lang w:val="nl-BE"/>
              </w:rPr>
              <w:t>Bedienden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265C46">
            <w:pPr>
              <w:tabs>
                <w:tab w:val="right" w:leader="dot" w:pos="10631"/>
                <w:tab w:val="right" w:leader="dot" w:pos="10773"/>
              </w:tabs>
              <w:spacing w:line="240" w:lineRule="atLeast"/>
              <w:jc w:val="left"/>
              <w:rPr>
                <w:sz w:val="16"/>
                <w:szCs w:val="16"/>
                <w:lang w:val="fr-BE"/>
              </w:rPr>
            </w:pPr>
            <w:r w:rsidRPr="00CC0BA3">
              <w:rPr>
                <w:sz w:val="16"/>
                <w:szCs w:val="16"/>
                <w:lang w:val="fr-BE"/>
              </w:rPr>
              <w:t>90921</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426"/>
              <w:jc w:val="left"/>
              <w:rPr>
                <w:rFonts w:cs="Arial"/>
                <w:sz w:val="18"/>
                <w:lang w:val="nl-BE"/>
              </w:rPr>
            </w:pPr>
            <w:r w:rsidRPr="00CC0BA3">
              <w:rPr>
                <w:rFonts w:cs="Arial"/>
                <w:sz w:val="18"/>
                <w:lang w:val="nl-BE"/>
              </w:rPr>
              <w:t>Directiepersoneel</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265C46">
            <w:pPr>
              <w:tabs>
                <w:tab w:val="right" w:leader="dot" w:pos="10631"/>
                <w:tab w:val="right" w:leader="dot" w:pos="10773"/>
              </w:tabs>
              <w:spacing w:line="240" w:lineRule="atLeast"/>
              <w:jc w:val="left"/>
              <w:rPr>
                <w:sz w:val="16"/>
                <w:szCs w:val="16"/>
                <w:lang w:val="fr-BE"/>
              </w:rPr>
            </w:pPr>
            <w:r w:rsidRPr="00CC0BA3">
              <w:rPr>
                <w:sz w:val="16"/>
                <w:szCs w:val="16"/>
                <w:lang w:val="fr-BE"/>
              </w:rPr>
              <w:t>90931</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426"/>
              <w:jc w:val="left"/>
              <w:rPr>
                <w:rFonts w:cs="Arial"/>
                <w:sz w:val="18"/>
                <w:lang w:val="nl-BE"/>
              </w:rPr>
            </w:pPr>
            <w:r w:rsidRPr="00CC0BA3">
              <w:rPr>
                <w:rFonts w:cs="Arial"/>
                <w:sz w:val="18"/>
                <w:lang w:val="nl-BE"/>
              </w:rPr>
              <w:t>Anderen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265C46">
            <w:pPr>
              <w:tabs>
                <w:tab w:val="right" w:leader="dot" w:pos="10631"/>
                <w:tab w:val="right" w:leader="dot" w:pos="10773"/>
              </w:tabs>
              <w:spacing w:line="240" w:lineRule="atLeast"/>
              <w:jc w:val="left"/>
              <w:rPr>
                <w:sz w:val="16"/>
                <w:szCs w:val="16"/>
                <w:lang w:val="fr-BE"/>
              </w:rPr>
            </w:pPr>
            <w:r w:rsidRPr="00CC0BA3">
              <w:rPr>
                <w:sz w:val="16"/>
                <w:szCs w:val="16"/>
                <w:lang w:val="fr-BE"/>
              </w:rPr>
              <w:t>90941</w:t>
            </w:r>
          </w:p>
        </w:tc>
        <w:tc>
          <w:tcPr>
            <w:tcW w:w="2268" w:type="dxa"/>
            <w:tcBorders>
              <w:top w:val="nil"/>
              <w:bottom w:val="nil"/>
              <w:right w:val="single" w:sz="12"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284"/>
              <w:jc w:val="left"/>
              <w:rPr>
                <w:rFonts w:cs="Arial"/>
                <w:sz w:val="18"/>
                <w:lang w:val="nl-BE"/>
              </w:rPr>
            </w:pPr>
            <w:r w:rsidRPr="00CC0BA3">
              <w:rPr>
                <w:rFonts w:cs="Arial"/>
                <w:sz w:val="18"/>
                <w:lang w:val="nl-BE"/>
              </w:rPr>
              <w:t>Personeelskosten</w:t>
            </w:r>
          </w:p>
        </w:tc>
        <w:tc>
          <w:tcPr>
            <w:tcW w:w="709" w:type="dxa"/>
            <w:tcBorders>
              <w:top w:val="nil"/>
              <w:left w:val="single" w:sz="12" w:space="0" w:color="auto"/>
              <w:bottom w:val="nil"/>
            </w:tcBorders>
            <w:vAlign w:val="center"/>
          </w:tcPr>
          <w:p w:rsidR="00A70009" w:rsidRPr="00CC0BA3" w:rsidRDefault="00A70009"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426"/>
              <w:jc w:val="left"/>
              <w:rPr>
                <w:rFonts w:cs="Arial"/>
                <w:sz w:val="18"/>
                <w:lang w:val="nl-BE"/>
              </w:rPr>
            </w:pPr>
            <w:r w:rsidRPr="00CC0BA3">
              <w:rPr>
                <w:rFonts w:cs="Arial"/>
                <w:sz w:val="18"/>
                <w:lang w:val="nl-BE"/>
              </w:rPr>
              <w:t>Bezoldigingen en sociale lasten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A167ED">
            <w:pPr>
              <w:tabs>
                <w:tab w:val="right" w:leader="dot" w:pos="10631"/>
                <w:tab w:val="right" w:leader="dot" w:pos="10773"/>
              </w:tabs>
              <w:spacing w:line="240" w:lineRule="atLeast"/>
              <w:jc w:val="left"/>
              <w:rPr>
                <w:sz w:val="16"/>
                <w:szCs w:val="16"/>
                <w:lang w:val="fr-BE"/>
              </w:rPr>
            </w:pPr>
            <w:r w:rsidRPr="00CC0BA3">
              <w:rPr>
                <w:sz w:val="16"/>
                <w:szCs w:val="16"/>
                <w:lang w:val="fr-BE"/>
              </w:rPr>
              <w:t>99621</w:t>
            </w:r>
          </w:p>
        </w:tc>
        <w:tc>
          <w:tcPr>
            <w:tcW w:w="2268" w:type="dxa"/>
            <w:tcBorders>
              <w:top w:val="nil"/>
              <w:bottom w:val="nil"/>
              <w:right w:val="single" w:sz="12"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426"/>
              <w:jc w:val="left"/>
              <w:rPr>
                <w:rFonts w:cs="Arial"/>
                <w:sz w:val="18"/>
                <w:lang w:val="nl-BE"/>
              </w:rPr>
            </w:pPr>
            <w:r w:rsidRPr="00CC0BA3">
              <w:rPr>
                <w:rFonts w:cs="Arial"/>
                <w:sz w:val="18"/>
                <w:lang w:val="nl-BE"/>
              </w:rPr>
              <w:t>Pensioenen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A167ED">
            <w:pPr>
              <w:tabs>
                <w:tab w:val="right" w:leader="dot" w:pos="10631"/>
                <w:tab w:val="right" w:leader="dot" w:pos="10773"/>
              </w:tabs>
              <w:spacing w:line="240" w:lineRule="atLeast"/>
              <w:jc w:val="left"/>
              <w:rPr>
                <w:sz w:val="16"/>
                <w:szCs w:val="16"/>
                <w:lang w:val="fr-BE"/>
              </w:rPr>
            </w:pPr>
            <w:r w:rsidRPr="00CC0BA3">
              <w:rPr>
                <w:sz w:val="16"/>
                <w:szCs w:val="16"/>
                <w:lang w:val="fr-BE"/>
              </w:rPr>
              <w:t>99622</w:t>
            </w:r>
          </w:p>
        </w:tc>
        <w:tc>
          <w:tcPr>
            <w:tcW w:w="2268" w:type="dxa"/>
            <w:tcBorders>
              <w:top w:val="nil"/>
              <w:bottom w:val="nil"/>
              <w:right w:val="single" w:sz="12"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4244BB">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line="240" w:lineRule="atLeast"/>
              <w:ind w:left="284"/>
              <w:jc w:val="left"/>
              <w:rPr>
                <w:rFonts w:cs="Arial"/>
                <w:sz w:val="18"/>
                <w:lang w:val="nl-BE"/>
              </w:rPr>
            </w:pPr>
            <w:r w:rsidRPr="00CC0BA3">
              <w:rPr>
                <w:rFonts w:cs="Arial"/>
                <w:sz w:val="18"/>
                <w:lang w:val="nl-BE"/>
              </w:rPr>
              <w:t>Gemiddeld aantal personeelsleden tewerkgesteld in België door de betrokken ondernemingen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265C46">
            <w:pPr>
              <w:tabs>
                <w:tab w:val="right" w:leader="dot" w:pos="10631"/>
                <w:tab w:val="right" w:leader="dot" w:pos="10773"/>
              </w:tabs>
              <w:spacing w:before="240" w:line="240" w:lineRule="atLeast"/>
              <w:jc w:val="left"/>
              <w:rPr>
                <w:sz w:val="16"/>
                <w:szCs w:val="16"/>
                <w:lang w:val="fr-BE"/>
              </w:rPr>
            </w:pPr>
            <w:r w:rsidRPr="00CC0BA3">
              <w:rPr>
                <w:sz w:val="16"/>
                <w:szCs w:val="16"/>
                <w:lang w:val="fr-BE"/>
              </w:rPr>
              <w:t>99081</w:t>
            </w:r>
          </w:p>
        </w:tc>
        <w:tc>
          <w:tcPr>
            <w:tcW w:w="2268" w:type="dxa"/>
            <w:tcBorders>
              <w:top w:val="nil"/>
              <w:bottom w:val="nil"/>
              <w:right w:val="single" w:sz="12" w:space="0" w:color="auto"/>
            </w:tcBorders>
            <w:vAlign w:val="center"/>
          </w:tcPr>
          <w:p w:rsidR="00A70009" w:rsidRPr="00CC0BA3" w:rsidRDefault="00A70009" w:rsidP="00265C46">
            <w:pPr>
              <w:tabs>
                <w:tab w:val="right" w:leader="dot" w:pos="1871"/>
              </w:tabs>
              <w:spacing w:before="240"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265C46">
            <w:pPr>
              <w:tabs>
                <w:tab w:val="right" w:leader="dot" w:pos="1871"/>
              </w:tabs>
              <w:spacing w:before="240" w:line="240" w:lineRule="atLeast"/>
              <w:ind w:left="227" w:right="153"/>
              <w:jc w:val="left"/>
              <w:rPr>
                <w:sz w:val="18"/>
                <w:szCs w:val="18"/>
                <w:lang w:val="fr-BE"/>
              </w:rPr>
            </w:pPr>
            <w:r w:rsidRPr="00CC0BA3">
              <w:rPr>
                <w:sz w:val="18"/>
                <w:szCs w:val="18"/>
                <w:lang w:val="fr-BE"/>
              </w:rPr>
              <w:tab/>
            </w:r>
          </w:p>
        </w:tc>
      </w:tr>
      <w:tr w:rsidR="00F11C13" w:rsidRPr="00CC0BA3" w:rsidTr="007A3247">
        <w:trPr>
          <w:trHeight w:val="283"/>
        </w:trPr>
        <w:tc>
          <w:tcPr>
            <w:tcW w:w="5613" w:type="dxa"/>
            <w:tcBorders>
              <w:top w:val="nil"/>
              <w:left w:val="nil"/>
              <w:bottom w:val="nil"/>
              <w:right w:val="nil"/>
            </w:tcBorders>
            <w:vAlign w:val="center"/>
          </w:tcPr>
          <w:p w:rsidR="00F11C13" w:rsidRPr="00CC0BA3" w:rsidRDefault="00F11C13" w:rsidP="00B5353C">
            <w:pPr>
              <w:tabs>
                <w:tab w:val="right" w:leader="dot" w:pos="5387"/>
              </w:tabs>
              <w:spacing w:line="240" w:lineRule="atLeast"/>
              <w:ind w:left="284"/>
              <w:jc w:val="left"/>
              <w:rPr>
                <w:sz w:val="18"/>
                <w:szCs w:val="18"/>
                <w:lang w:val="fr-BE"/>
              </w:rPr>
            </w:pPr>
          </w:p>
        </w:tc>
        <w:tc>
          <w:tcPr>
            <w:tcW w:w="709" w:type="dxa"/>
            <w:tcBorders>
              <w:top w:val="nil"/>
              <w:left w:val="single" w:sz="12" w:space="0" w:color="auto"/>
              <w:bottom w:val="nil"/>
            </w:tcBorders>
            <w:vAlign w:val="center"/>
          </w:tcPr>
          <w:p w:rsidR="00F11C13" w:rsidRPr="00CC0BA3"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1C13" w:rsidRPr="00CC0BA3"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F11C13" w:rsidRPr="00CC0BA3" w:rsidRDefault="00F11C13" w:rsidP="004244BB">
            <w:pPr>
              <w:tabs>
                <w:tab w:val="right" w:leader="dot" w:pos="1871"/>
              </w:tabs>
              <w:spacing w:line="240" w:lineRule="atLeast"/>
              <w:ind w:left="227" w:right="153"/>
              <w:jc w:val="left"/>
              <w:rPr>
                <w:sz w:val="18"/>
                <w:szCs w:val="18"/>
                <w:lang w:val="fr-BE"/>
              </w:rPr>
            </w:pPr>
          </w:p>
        </w:tc>
      </w:tr>
      <w:tr w:rsidR="001626D4" w:rsidRPr="00CC0BA3" w:rsidTr="00524201">
        <w:trPr>
          <w:trHeight w:val="283"/>
        </w:trPr>
        <w:tc>
          <w:tcPr>
            <w:tcW w:w="5613" w:type="dxa"/>
            <w:tcBorders>
              <w:top w:val="nil"/>
              <w:left w:val="nil"/>
              <w:bottom w:val="nil"/>
              <w:right w:val="nil"/>
            </w:tcBorders>
            <w:vAlign w:val="center"/>
          </w:tcPr>
          <w:p w:rsidR="001626D4" w:rsidRPr="00CC0BA3" w:rsidRDefault="00A70009" w:rsidP="001626D4">
            <w:pPr>
              <w:tabs>
                <w:tab w:val="right" w:leader="dot" w:pos="6190"/>
              </w:tabs>
              <w:spacing w:line="240" w:lineRule="atLeast"/>
              <w:jc w:val="left"/>
              <w:rPr>
                <w:sz w:val="18"/>
                <w:szCs w:val="18"/>
                <w:lang w:val="fr-BE"/>
              </w:rPr>
            </w:pPr>
            <w:r w:rsidRPr="00CC0BA3">
              <w:rPr>
                <w:rFonts w:cs="Arial"/>
                <w:b/>
                <w:sz w:val="18"/>
                <w:lang w:val="nl-BE"/>
              </w:rPr>
              <w:t>Evenredig geconsolideerde dochterondernemingen</w:t>
            </w:r>
          </w:p>
        </w:tc>
        <w:tc>
          <w:tcPr>
            <w:tcW w:w="709" w:type="dxa"/>
            <w:tcBorders>
              <w:top w:val="nil"/>
              <w:left w:val="single" w:sz="12" w:space="0" w:color="auto"/>
              <w:bottom w:val="nil"/>
            </w:tcBorders>
            <w:vAlign w:val="center"/>
          </w:tcPr>
          <w:p w:rsidR="001626D4" w:rsidRPr="00CC0BA3" w:rsidRDefault="001626D4" w:rsidP="001626D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626D4" w:rsidRPr="00CC0BA3" w:rsidRDefault="001626D4" w:rsidP="001626D4">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rsidR="001626D4" w:rsidRPr="00CC0BA3" w:rsidRDefault="001626D4" w:rsidP="001626D4">
            <w:pPr>
              <w:tabs>
                <w:tab w:val="right" w:leader="dot" w:pos="1871"/>
              </w:tabs>
              <w:spacing w:line="240" w:lineRule="atLeast"/>
              <w:ind w:left="227"/>
              <w:jc w:val="left"/>
              <w:rPr>
                <w:sz w:val="18"/>
                <w:szCs w:val="18"/>
                <w:lang w:val="fr-BE"/>
              </w:rPr>
            </w:pPr>
          </w:p>
        </w:tc>
      </w:tr>
      <w:tr w:rsidR="00A70009" w:rsidRPr="00CC0BA3" w:rsidTr="00524201">
        <w:trPr>
          <w:trHeight w:val="283"/>
        </w:trPr>
        <w:tc>
          <w:tcPr>
            <w:tcW w:w="5613" w:type="dxa"/>
            <w:tcBorders>
              <w:top w:val="nil"/>
              <w:left w:val="nil"/>
              <w:bottom w:val="nil"/>
              <w:right w:val="nil"/>
            </w:tcBorders>
            <w:vAlign w:val="center"/>
          </w:tcPr>
          <w:p w:rsidR="00A70009" w:rsidRPr="00CC0BA3" w:rsidRDefault="00A70009" w:rsidP="003D5745">
            <w:pPr>
              <w:tabs>
                <w:tab w:val="right" w:leader="dot" w:pos="5387"/>
              </w:tabs>
              <w:spacing w:line="240" w:lineRule="atLeast"/>
              <w:ind w:left="284"/>
              <w:jc w:val="left"/>
              <w:rPr>
                <w:sz w:val="18"/>
                <w:szCs w:val="18"/>
                <w:lang w:val="fr-BE"/>
              </w:rPr>
            </w:pPr>
            <w:r w:rsidRPr="00CC0BA3">
              <w:rPr>
                <w:rFonts w:cs="Arial"/>
                <w:sz w:val="18"/>
                <w:lang w:val="nl-BE"/>
              </w:rPr>
              <w:t>Gemiddeld personeelsbestand</w:t>
            </w:r>
            <w:r w:rsidRPr="00CC0BA3">
              <w:rPr>
                <w:sz w:val="18"/>
                <w:szCs w:val="18"/>
                <w:lang w:val="fr-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90902</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524201">
        <w:trPr>
          <w:trHeight w:val="283"/>
        </w:trPr>
        <w:tc>
          <w:tcPr>
            <w:tcW w:w="5613" w:type="dxa"/>
            <w:tcBorders>
              <w:top w:val="nil"/>
              <w:left w:val="nil"/>
              <w:bottom w:val="nil"/>
              <w:right w:val="nil"/>
            </w:tcBorders>
            <w:vAlign w:val="center"/>
          </w:tcPr>
          <w:p w:rsidR="00A70009" w:rsidRPr="00CC0BA3" w:rsidRDefault="00A70009" w:rsidP="003D5745">
            <w:pPr>
              <w:tabs>
                <w:tab w:val="right" w:leader="dot" w:pos="5387"/>
              </w:tabs>
              <w:spacing w:line="240" w:lineRule="atLeast"/>
              <w:ind w:left="426"/>
              <w:jc w:val="left"/>
              <w:rPr>
                <w:sz w:val="18"/>
                <w:szCs w:val="18"/>
                <w:lang w:val="fr-BE"/>
              </w:rPr>
            </w:pPr>
            <w:r w:rsidRPr="00CC0BA3">
              <w:rPr>
                <w:rFonts w:cs="Arial"/>
                <w:sz w:val="18"/>
                <w:lang w:val="nl-BE"/>
              </w:rPr>
              <w:t>Arbeiders</w:t>
            </w:r>
            <w:r w:rsidRPr="00CC0BA3">
              <w:rPr>
                <w:sz w:val="18"/>
                <w:szCs w:val="18"/>
                <w:lang w:val="fr-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90912</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426"/>
              <w:jc w:val="left"/>
              <w:rPr>
                <w:rFonts w:cs="Arial"/>
                <w:sz w:val="18"/>
                <w:lang w:val="nl-BE"/>
              </w:rPr>
            </w:pPr>
            <w:r w:rsidRPr="00CC0BA3">
              <w:rPr>
                <w:rFonts w:cs="Arial"/>
                <w:sz w:val="18"/>
                <w:lang w:val="nl-BE"/>
              </w:rPr>
              <w:t>Bedienden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90922</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426"/>
              <w:jc w:val="left"/>
              <w:rPr>
                <w:rFonts w:cs="Arial"/>
                <w:sz w:val="18"/>
                <w:lang w:val="nl-BE"/>
              </w:rPr>
            </w:pPr>
            <w:r w:rsidRPr="00CC0BA3">
              <w:rPr>
                <w:rFonts w:cs="Arial"/>
                <w:sz w:val="18"/>
                <w:lang w:val="nl-BE"/>
              </w:rPr>
              <w:t>Directiepersoneel</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90932</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426"/>
              <w:jc w:val="left"/>
              <w:rPr>
                <w:rFonts w:cs="Arial"/>
                <w:sz w:val="18"/>
                <w:lang w:val="nl-BE"/>
              </w:rPr>
            </w:pPr>
            <w:r w:rsidRPr="00CC0BA3">
              <w:rPr>
                <w:rFonts w:cs="Arial"/>
                <w:sz w:val="18"/>
                <w:lang w:val="nl-BE"/>
              </w:rPr>
              <w:t>Anderen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90942</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3D5745">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284"/>
              <w:jc w:val="left"/>
              <w:rPr>
                <w:rFonts w:cs="Arial"/>
                <w:sz w:val="18"/>
                <w:lang w:val="nl-BE"/>
              </w:rPr>
            </w:pPr>
            <w:r w:rsidRPr="00CC0BA3">
              <w:rPr>
                <w:rFonts w:cs="Arial"/>
                <w:sz w:val="18"/>
                <w:lang w:val="nl-BE"/>
              </w:rPr>
              <w:t>Personeelskosten</w:t>
            </w:r>
          </w:p>
        </w:tc>
        <w:tc>
          <w:tcPr>
            <w:tcW w:w="709" w:type="dxa"/>
            <w:tcBorders>
              <w:top w:val="nil"/>
              <w:left w:val="single" w:sz="12" w:space="0" w:color="auto"/>
              <w:bottom w:val="nil"/>
            </w:tcBorders>
            <w:vAlign w:val="center"/>
          </w:tcPr>
          <w:p w:rsidR="00A70009" w:rsidRPr="00CC0BA3" w:rsidRDefault="00A70009"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p>
        </w:tc>
      </w:tr>
      <w:tr w:rsidR="00A70009" w:rsidRPr="00CC0BA3" w:rsidTr="003D5745">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426"/>
              <w:jc w:val="left"/>
              <w:rPr>
                <w:rFonts w:cs="Arial"/>
                <w:sz w:val="18"/>
                <w:lang w:val="nl-BE"/>
              </w:rPr>
            </w:pPr>
            <w:r w:rsidRPr="00CC0BA3">
              <w:rPr>
                <w:rFonts w:cs="Arial"/>
                <w:sz w:val="18"/>
                <w:lang w:val="nl-BE"/>
              </w:rPr>
              <w:t>Bezoldigingen en sociale lasten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6F6D08">
            <w:pPr>
              <w:tabs>
                <w:tab w:val="right" w:leader="dot" w:pos="10631"/>
                <w:tab w:val="right" w:leader="dot" w:pos="10773"/>
              </w:tabs>
              <w:spacing w:line="240" w:lineRule="atLeast"/>
              <w:jc w:val="left"/>
              <w:rPr>
                <w:sz w:val="16"/>
                <w:szCs w:val="16"/>
                <w:lang w:val="fr-BE"/>
              </w:rPr>
            </w:pPr>
            <w:r w:rsidRPr="00CC0BA3">
              <w:rPr>
                <w:sz w:val="16"/>
                <w:szCs w:val="16"/>
                <w:lang w:val="fr-BE"/>
              </w:rPr>
              <w:t>9962</w:t>
            </w:r>
            <w:r w:rsidR="006F6D08" w:rsidRPr="00CC0BA3">
              <w:rPr>
                <w:sz w:val="16"/>
                <w:szCs w:val="16"/>
                <w:lang w:val="fr-BE"/>
              </w:rPr>
              <w:t>3</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633D6F">
        <w:trPr>
          <w:trHeight w:val="283"/>
        </w:trPr>
        <w:tc>
          <w:tcPr>
            <w:tcW w:w="5613" w:type="dxa"/>
            <w:tcBorders>
              <w:top w:val="nil"/>
              <w:left w:val="nil"/>
              <w:bottom w:val="nil"/>
              <w:right w:val="nil"/>
            </w:tcBorders>
          </w:tcPr>
          <w:p w:rsidR="00A70009" w:rsidRPr="00CC0BA3" w:rsidRDefault="00A70009" w:rsidP="003D5745">
            <w:pPr>
              <w:tabs>
                <w:tab w:val="right" w:leader="dot" w:pos="5387"/>
              </w:tabs>
              <w:spacing w:line="240" w:lineRule="atLeast"/>
              <w:ind w:left="426"/>
              <w:jc w:val="left"/>
              <w:rPr>
                <w:rFonts w:cs="Arial"/>
                <w:sz w:val="18"/>
                <w:lang w:val="nl-BE"/>
              </w:rPr>
            </w:pPr>
            <w:r w:rsidRPr="00CC0BA3">
              <w:rPr>
                <w:rFonts w:cs="Arial"/>
                <w:sz w:val="18"/>
                <w:lang w:val="nl-BE"/>
              </w:rPr>
              <w:t>Pensioenen</w:t>
            </w:r>
            <w:r w:rsidRPr="00CC0BA3">
              <w:rPr>
                <w:rFonts w:cs="Arial"/>
                <w:sz w:val="18"/>
                <w:lang w:val="nl-BE"/>
              </w:rPr>
              <w:tab/>
            </w:r>
          </w:p>
        </w:tc>
        <w:tc>
          <w:tcPr>
            <w:tcW w:w="709" w:type="dxa"/>
            <w:tcBorders>
              <w:top w:val="nil"/>
              <w:left w:val="single" w:sz="12" w:space="0" w:color="auto"/>
              <w:bottom w:val="nil"/>
            </w:tcBorders>
            <w:vAlign w:val="center"/>
          </w:tcPr>
          <w:p w:rsidR="00A70009" w:rsidRPr="00CC0BA3" w:rsidRDefault="00A70009" w:rsidP="001626D4">
            <w:pPr>
              <w:tabs>
                <w:tab w:val="right" w:leader="dot" w:pos="10631"/>
                <w:tab w:val="right" w:leader="dot" w:pos="10773"/>
              </w:tabs>
              <w:spacing w:line="240" w:lineRule="atLeast"/>
              <w:jc w:val="left"/>
              <w:rPr>
                <w:sz w:val="16"/>
                <w:szCs w:val="16"/>
                <w:lang w:val="fr-BE"/>
              </w:rPr>
            </w:pPr>
            <w:r w:rsidRPr="00CC0BA3">
              <w:rPr>
                <w:sz w:val="16"/>
                <w:szCs w:val="16"/>
                <w:lang w:val="fr-BE"/>
              </w:rPr>
              <w:t>99624</w:t>
            </w:r>
          </w:p>
        </w:tc>
        <w:tc>
          <w:tcPr>
            <w:tcW w:w="2268" w:type="dxa"/>
            <w:tcBorders>
              <w:top w:val="nil"/>
              <w:bottom w:val="nil"/>
              <w:right w:val="single" w:sz="12"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70009" w:rsidRPr="00CC0BA3" w:rsidRDefault="00A70009" w:rsidP="00524201">
            <w:pPr>
              <w:tabs>
                <w:tab w:val="right" w:leader="dot" w:pos="1871"/>
              </w:tabs>
              <w:spacing w:line="240" w:lineRule="atLeast"/>
              <w:ind w:left="227" w:right="153"/>
              <w:jc w:val="left"/>
              <w:rPr>
                <w:sz w:val="18"/>
                <w:szCs w:val="18"/>
                <w:lang w:val="fr-BE"/>
              </w:rPr>
            </w:pPr>
            <w:r w:rsidRPr="00CC0BA3">
              <w:rPr>
                <w:sz w:val="18"/>
                <w:szCs w:val="18"/>
                <w:lang w:val="fr-BE"/>
              </w:rPr>
              <w:tab/>
            </w:r>
          </w:p>
        </w:tc>
      </w:tr>
      <w:tr w:rsidR="00A70009" w:rsidRPr="00CC0BA3" w:rsidTr="00633D6F">
        <w:trPr>
          <w:trHeight w:val="283"/>
        </w:trPr>
        <w:tc>
          <w:tcPr>
            <w:tcW w:w="5613" w:type="dxa"/>
            <w:tcBorders>
              <w:top w:val="nil"/>
              <w:left w:val="nil"/>
              <w:bottom w:val="nil"/>
              <w:right w:val="nil"/>
            </w:tcBorders>
          </w:tcPr>
          <w:p w:rsidR="00A70009" w:rsidRPr="00CC0BA3" w:rsidRDefault="00A70009" w:rsidP="00A70009">
            <w:pPr>
              <w:tabs>
                <w:tab w:val="right" w:leader="dot" w:pos="5387"/>
              </w:tabs>
              <w:spacing w:after="60" w:line="240" w:lineRule="atLeast"/>
              <w:ind w:left="284"/>
              <w:jc w:val="left"/>
              <w:rPr>
                <w:rFonts w:cs="Arial"/>
                <w:sz w:val="18"/>
                <w:lang w:val="nl-BE"/>
              </w:rPr>
            </w:pPr>
            <w:r w:rsidRPr="00CC0BA3">
              <w:rPr>
                <w:rFonts w:cs="Arial"/>
                <w:sz w:val="18"/>
                <w:lang w:val="nl-BE"/>
              </w:rPr>
              <w:t>Gemiddeld aantal personeelsleden tewerkgesteld in België door de betrokken ondernemingen</w:t>
            </w:r>
            <w:r w:rsidRPr="00CC0BA3">
              <w:rPr>
                <w:rFonts w:cs="Arial"/>
                <w:sz w:val="18"/>
                <w:lang w:val="nl-BE"/>
              </w:rPr>
              <w:tab/>
            </w:r>
          </w:p>
        </w:tc>
        <w:tc>
          <w:tcPr>
            <w:tcW w:w="709" w:type="dxa"/>
            <w:tcBorders>
              <w:top w:val="nil"/>
              <w:left w:val="single" w:sz="12" w:space="0" w:color="auto"/>
              <w:bottom w:val="single" w:sz="12" w:space="0" w:color="auto"/>
            </w:tcBorders>
            <w:vAlign w:val="center"/>
          </w:tcPr>
          <w:p w:rsidR="00A70009" w:rsidRPr="00CC0BA3" w:rsidRDefault="00A70009" w:rsidP="001626D4">
            <w:pPr>
              <w:tabs>
                <w:tab w:val="right" w:leader="dot" w:pos="10631"/>
                <w:tab w:val="right" w:leader="dot" w:pos="10773"/>
              </w:tabs>
              <w:spacing w:before="240" w:after="60" w:line="240" w:lineRule="atLeast"/>
              <w:jc w:val="left"/>
              <w:rPr>
                <w:sz w:val="16"/>
                <w:szCs w:val="16"/>
                <w:lang w:val="fr-BE"/>
              </w:rPr>
            </w:pPr>
            <w:r w:rsidRPr="00CC0BA3">
              <w:rPr>
                <w:sz w:val="16"/>
                <w:szCs w:val="16"/>
                <w:lang w:val="fr-BE"/>
              </w:rPr>
              <w:t>99082</w:t>
            </w:r>
          </w:p>
        </w:tc>
        <w:tc>
          <w:tcPr>
            <w:tcW w:w="2268" w:type="dxa"/>
            <w:tcBorders>
              <w:top w:val="nil"/>
              <w:bottom w:val="single" w:sz="12" w:space="0" w:color="auto"/>
              <w:right w:val="single" w:sz="12" w:space="0" w:color="auto"/>
            </w:tcBorders>
            <w:vAlign w:val="center"/>
          </w:tcPr>
          <w:p w:rsidR="00A70009" w:rsidRPr="00CC0BA3" w:rsidRDefault="00A70009" w:rsidP="001626D4">
            <w:pPr>
              <w:tabs>
                <w:tab w:val="right" w:leader="dot" w:pos="1871"/>
              </w:tabs>
              <w:spacing w:before="240" w:after="60" w:line="240" w:lineRule="atLeast"/>
              <w:ind w:left="227" w:right="153"/>
              <w:jc w:val="left"/>
              <w:rPr>
                <w:sz w:val="18"/>
                <w:szCs w:val="18"/>
                <w:lang w:val="fr-BE"/>
              </w:rPr>
            </w:pPr>
            <w:r w:rsidRPr="00CC0BA3">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rsidR="00A70009" w:rsidRPr="00CC0BA3" w:rsidRDefault="00A70009" w:rsidP="001626D4">
            <w:pPr>
              <w:tabs>
                <w:tab w:val="right" w:leader="dot" w:pos="1871"/>
              </w:tabs>
              <w:spacing w:before="240" w:after="60" w:line="240" w:lineRule="atLeast"/>
              <w:ind w:left="227" w:right="153"/>
              <w:jc w:val="left"/>
              <w:rPr>
                <w:sz w:val="18"/>
                <w:szCs w:val="18"/>
                <w:lang w:val="fr-BE"/>
              </w:rPr>
            </w:pPr>
            <w:r w:rsidRPr="00CC0BA3">
              <w:rPr>
                <w:sz w:val="18"/>
                <w:szCs w:val="18"/>
                <w:lang w:val="fr-BE"/>
              </w:rPr>
              <w:tab/>
            </w:r>
          </w:p>
        </w:tc>
      </w:tr>
    </w:tbl>
    <w:p w:rsidR="007A3247" w:rsidRPr="00CC0BA3" w:rsidRDefault="007A3247"/>
    <w:p w:rsidR="007A3247" w:rsidRPr="00CC0BA3" w:rsidRDefault="007A3247">
      <w:pPr>
        <w:spacing w:line="240" w:lineRule="auto"/>
        <w:jc w:val="left"/>
      </w:pPr>
      <w:r w:rsidRPr="00CC0BA3">
        <w:br w:type="page"/>
      </w:r>
    </w:p>
    <w:tbl>
      <w:tblPr>
        <w:tblStyle w:val="TableGrid"/>
        <w:tblW w:w="10828" w:type="dxa"/>
        <w:tblLook w:val="04A0" w:firstRow="1" w:lastRow="0" w:firstColumn="1" w:lastColumn="0" w:noHBand="0" w:noVBand="1"/>
      </w:tblPr>
      <w:tblGrid>
        <w:gridCol w:w="567"/>
        <w:gridCol w:w="2891"/>
        <w:gridCol w:w="5669"/>
        <w:gridCol w:w="1701"/>
      </w:tblGrid>
      <w:tr w:rsidR="00F028F5" w:rsidRPr="00CC0BA3" w:rsidTr="00524201">
        <w:trPr>
          <w:trHeight w:val="283"/>
        </w:trPr>
        <w:tc>
          <w:tcPr>
            <w:tcW w:w="567" w:type="dxa"/>
            <w:tcBorders>
              <w:left w:val="single" w:sz="6" w:space="0" w:color="auto"/>
              <w:bottom w:val="single" w:sz="6" w:space="0" w:color="auto"/>
              <w:right w:val="single" w:sz="6" w:space="0" w:color="auto"/>
            </w:tcBorders>
            <w:vAlign w:val="center"/>
          </w:tcPr>
          <w:p w:rsidR="00F028F5" w:rsidRPr="00CC0BA3" w:rsidRDefault="00F028F5" w:rsidP="00A70009">
            <w:pPr>
              <w:spacing w:line="240" w:lineRule="atLeast"/>
              <w:jc w:val="left"/>
              <w:rPr>
                <w:lang w:val="fr-BE"/>
              </w:rPr>
            </w:pPr>
            <w:r w:rsidRPr="00CC0BA3">
              <w:rPr>
                <w:lang w:val="fr-BE"/>
              </w:rPr>
              <w:t>N</w:t>
            </w:r>
            <w:r w:rsidR="00A70009" w:rsidRPr="00CC0BA3">
              <w:rPr>
                <w:lang w:val="fr-BE"/>
              </w:rPr>
              <w:t>r.</w:t>
            </w:r>
          </w:p>
        </w:tc>
        <w:tc>
          <w:tcPr>
            <w:tcW w:w="2891" w:type="dxa"/>
            <w:tcBorders>
              <w:left w:val="single" w:sz="6" w:space="0" w:color="auto"/>
              <w:bottom w:val="single" w:sz="6" w:space="0" w:color="auto"/>
              <w:right w:val="single" w:sz="6" w:space="0" w:color="auto"/>
            </w:tcBorders>
            <w:vAlign w:val="center"/>
          </w:tcPr>
          <w:p w:rsidR="00F028F5" w:rsidRPr="00CC0BA3" w:rsidRDefault="00F028F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F028F5" w:rsidRPr="00CC0BA3" w:rsidRDefault="00F028F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F028F5" w:rsidRPr="00CC0BA3" w:rsidRDefault="00F028F5"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.14</w:t>
            </w:r>
          </w:p>
        </w:tc>
      </w:tr>
    </w:tbl>
    <w:p w:rsidR="00A167ED" w:rsidRPr="00CC0BA3"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70009" w:rsidRPr="00CC0BA3" w:rsidTr="004244BB">
        <w:trPr>
          <w:trHeight w:val="283"/>
        </w:trPr>
        <w:tc>
          <w:tcPr>
            <w:tcW w:w="5613" w:type="dxa"/>
            <w:tcBorders>
              <w:top w:val="nil"/>
              <w:left w:val="nil"/>
              <w:bottom w:val="nil"/>
              <w:right w:val="nil"/>
            </w:tcBorders>
            <w:vAlign w:val="center"/>
          </w:tcPr>
          <w:p w:rsidR="00A70009" w:rsidRPr="00CC0BA3" w:rsidRDefault="00A7000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A70009" w:rsidRPr="00CC0BA3" w:rsidRDefault="00A70009" w:rsidP="00A167ED">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A70009" w:rsidRPr="00CC0BA3" w:rsidRDefault="00A70009"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tcBorders>
              <w:bottom w:val="single" w:sz="4" w:space="0" w:color="auto"/>
            </w:tcBorders>
            <w:vAlign w:val="center"/>
          </w:tcPr>
          <w:p w:rsidR="00A70009" w:rsidRPr="00CC0BA3" w:rsidRDefault="00A70009"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E71A01">
            <w:pPr>
              <w:tabs>
                <w:tab w:val="right" w:leader="dot" w:pos="5387"/>
              </w:tabs>
              <w:spacing w:before="120" w:line="240" w:lineRule="atLeast"/>
              <w:jc w:val="left"/>
              <w:rPr>
                <w:rFonts w:ascii="Helvetica" w:hAnsi="Helvetica"/>
                <w:i/>
                <w:caps/>
                <w:smallCaps/>
                <w:sz w:val="18"/>
                <w:lang w:val="nl-BE"/>
              </w:rPr>
            </w:pPr>
            <w:r w:rsidRPr="00CC0BA3">
              <w:rPr>
                <w:b/>
                <w:smallCaps/>
                <w:lang w:val="nl-BE"/>
              </w:rPr>
              <w:t>Niet</w:t>
            </w:r>
            <w:r w:rsidR="00E71A01" w:rsidRPr="00CC0BA3">
              <w:rPr>
                <w:b/>
                <w:smallCaps/>
                <w:lang w:val="nl-BE"/>
              </w:rPr>
              <w:t>-</w:t>
            </w:r>
            <w:proofErr w:type="spellStart"/>
            <w:r w:rsidRPr="00CC0BA3">
              <w:rPr>
                <w:b/>
                <w:smallCaps/>
                <w:lang w:val="nl-BE"/>
              </w:rPr>
              <w:t>recurrente</w:t>
            </w:r>
            <w:proofErr w:type="spellEnd"/>
            <w:r w:rsidRPr="00CC0BA3">
              <w:rPr>
                <w:b/>
                <w:smallCaps/>
                <w:lang w:val="nl-BE"/>
              </w:rPr>
              <w:t xml:space="preserve"> opbrengsten </w:t>
            </w:r>
            <w:r w:rsidRPr="00CC0BA3">
              <w:rPr>
                <w:smallCaps/>
                <w:lang w:val="nl-BE"/>
              </w:rPr>
              <w:tab/>
            </w:r>
          </w:p>
        </w:tc>
        <w:tc>
          <w:tcPr>
            <w:tcW w:w="709" w:type="dxa"/>
            <w:tcBorders>
              <w:top w:val="nil"/>
              <w:left w:val="single" w:sz="12" w:space="0" w:color="auto"/>
              <w:bottom w:val="nil"/>
            </w:tcBorders>
            <w:vAlign w:val="center"/>
          </w:tcPr>
          <w:p w:rsidR="00CB3124" w:rsidRPr="00CC0BA3" w:rsidRDefault="00CB3124" w:rsidP="0026297E">
            <w:pPr>
              <w:tabs>
                <w:tab w:val="right" w:leader="dot" w:pos="10631"/>
                <w:tab w:val="right" w:leader="dot" w:pos="10773"/>
              </w:tabs>
              <w:spacing w:before="120" w:line="240" w:lineRule="atLeast"/>
              <w:jc w:val="left"/>
              <w:rPr>
                <w:sz w:val="16"/>
                <w:szCs w:val="16"/>
                <w:lang w:val="fr-BE"/>
              </w:rPr>
            </w:pPr>
            <w:r w:rsidRPr="00CC0BA3">
              <w:rPr>
                <w:sz w:val="16"/>
                <w:szCs w:val="16"/>
                <w:lang w:val="fr-BE"/>
              </w:rPr>
              <w:t>76</w:t>
            </w:r>
          </w:p>
        </w:tc>
        <w:tc>
          <w:tcPr>
            <w:tcW w:w="2268" w:type="dxa"/>
            <w:tcBorders>
              <w:top w:val="nil"/>
              <w:bottom w:val="nil"/>
              <w:right w:val="single" w:sz="12" w:space="0" w:color="auto"/>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single" w:sz="4" w:space="0" w:color="auto"/>
              <w:left w:val="single" w:sz="12" w:space="0" w:color="auto"/>
              <w:bottom w:val="nil"/>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E71A01">
            <w:pPr>
              <w:tabs>
                <w:tab w:val="right" w:leader="dot" w:pos="5387"/>
              </w:tabs>
              <w:spacing w:before="120" w:line="240" w:lineRule="atLeast"/>
              <w:jc w:val="left"/>
              <w:rPr>
                <w:rFonts w:cs="Arial"/>
                <w:b/>
                <w:sz w:val="18"/>
                <w:lang w:val="nl-BE"/>
              </w:rPr>
            </w:pPr>
            <w:r w:rsidRPr="00CC0BA3">
              <w:rPr>
                <w:rFonts w:cs="Arial"/>
                <w:b/>
                <w:sz w:val="18"/>
                <w:lang w:val="nl-BE"/>
              </w:rPr>
              <w:t>Niet</w:t>
            </w:r>
            <w:r w:rsidR="00E71A01" w:rsidRPr="00CC0BA3">
              <w:rPr>
                <w:rFonts w:cs="Arial"/>
                <w:b/>
                <w:sz w:val="18"/>
                <w:lang w:val="nl-BE"/>
              </w:rPr>
              <w:t>-</w:t>
            </w:r>
            <w:proofErr w:type="spellStart"/>
            <w:r w:rsidRPr="00CC0BA3">
              <w:rPr>
                <w:rFonts w:cs="Arial"/>
                <w:b/>
                <w:sz w:val="18"/>
                <w:lang w:val="nl-BE"/>
              </w:rPr>
              <w:t>recurrente</w:t>
            </w:r>
            <w:proofErr w:type="spellEnd"/>
            <w:r w:rsidRPr="00CC0BA3">
              <w:rPr>
                <w:rFonts w:cs="Arial"/>
                <w:b/>
                <w:sz w:val="18"/>
                <w:lang w:val="nl-BE"/>
              </w:rPr>
              <w:t xml:space="preserve"> bedrijfsopbrengsten</w:t>
            </w:r>
            <w:r w:rsidR="00E71A01"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F028F5">
            <w:pPr>
              <w:tabs>
                <w:tab w:val="right" w:leader="dot" w:pos="10631"/>
                <w:tab w:val="right" w:leader="dot" w:pos="10773"/>
              </w:tabs>
              <w:spacing w:before="120" w:line="240" w:lineRule="atLeast"/>
              <w:jc w:val="left"/>
              <w:rPr>
                <w:sz w:val="16"/>
                <w:szCs w:val="16"/>
                <w:lang w:val="fr-BE"/>
              </w:rPr>
            </w:pPr>
            <w:r w:rsidRPr="00CC0BA3">
              <w:rPr>
                <w:sz w:val="16"/>
                <w:szCs w:val="16"/>
                <w:lang w:val="fr-BE"/>
              </w:rPr>
              <w:t>76A</w:t>
            </w:r>
          </w:p>
        </w:tc>
        <w:tc>
          <w:tcPr>
            <w:tcW w:w="2268" w:type="dxa"/>
            <w:tcBorders>
              <w:top w:val="nil"/>
              <w:bottom w:val="nil"/>
              <w:right w:val="single" w:sz="12" w:space="0" w:color="auto"/>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r w:rsidRPr="00CC0BA3">
              <w:rPr>
                <w:rFonts w:cs="Arial"/>
                <w:sz w:val="18"/>
                <w:lang w:val="nl-BE"/>
              </w:rPr>
              <w:t>Terugneming van afschrijvingen en van waardeverminderingen op immateriële en materiële vaste activa</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26297E">
            <w:pPr>
              <w:tabs>
                <w:tab w:val="right" w:leader="dot" w:pos="10631"/>
                <w:tab w:val="right" w:leader="dot" w:pos="10773"/>
              </w:tabs>
              <w:spacing w:before="240" w:line="240" w:lineRule="atLeast"/>
              <w:jc w:val="left"/>
              <w:rPr>
                <w:sz w:val="16"/>
                <w:szCs w:val="16"/>
                <w:lang w:val="fr-BE"/>
              </w:rPr>
            </w:pPr>
            <w:r w:rsidRPr="00CC0BA3">
              <w:rPr>
                <w:sz w:val="16"/>
                <w:szCs w:val="16"/>
                <w:lang w:val="fr-BE"/>
              </w:rPr>
              <w:t>760</w:t>
            </w:r>
          </w:p>
        </w:tc>
        <w:tc>
          <w:tcPr>
            <w:tcW w:w="2268" w:type="dxa"/>
            <w:tcBorders>
              <w:top w:val="nil"/>
              <w:bottom w:val="nil"/>
              <w:right w:val="single" w:sz="12" w:space="0" w:color="auto"/>
            </w:tcBorders>
            <w:vAlign w:val="center"/>
          </w:tcPr>
          <w:p w:rsidR="00CB3124" w:rsidRPr="00CC0BA3" w:rsidRDefault="00CB3124"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60112A">
            <w:pPr>
              <w:tabs>
                <w:tab w:val="right" w:leader="dot" w:pos="5387"/>
              </w:tabs>
              <w:spacing w:line="240" w:lineRule="atLeast"/>
              <w:ind w:left="284"/>
              <w:jc w:val="left"/>
              <w:rPr>
                <w:rFonts w:cs="Arial"/>
                <w:sz w:val="18"/>
                <w:lang w:val="nl-BE"/>
              </w:rPr>
            </w:pPr>
            <w:r w:rsidRPr="00CC0BA3">
              <w:rPr>
                <w:rFonts w:cs="Arial"/>
                <w:sz w:val="18"/>
                <w:lang w:val="nl-BE"/>
              </w:rPr>
              <w:t>Terugneming van afschrijvingen op consolidatieverschillen</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461AF8">
            <w:pPr>
              <w:tabs>
                <w:tab w:val="right" w:leader="dot" w:pos="10631"/>
                <w:tab w:val="right" w:leader="dot" w:pos="10773"/>
              </w:tabs>
              <w:spacing w:line="240" w:lineRule="atLeast"/>
              <w:jc w:val="left"/>
              <w:rPr>
                <w:sz w:val="16"/>
                <w:szCs w:val="16"/>
                <w:lang w:val="fr-BE"/>
              </w:rPr>
            </w:pPr>
            <w:r w:rsidRPr="00CC0BA3">
              <w:rPr>
                <w:sz w:val="16"/>
                <w:szCs w:val="16"/>
                <w:lang w:val="fr-BE"/>
              </w:rPr>
              <w:t>9970</w:t>
            </w:r>
          </w:p>
        </w:tc>
        <w:tc>
          <w:tcPr>
            <w:tcW w:w="2268" w:type="dxa"/>
            <w:tcBorders>
              <w:top w:val="nil"/>
              <w:bottom w:val="nil"/>
              <w:right w:val="single" w:sz="12" w:space="0" w:color="auto"/>
            </w:tcBorders>
            <w:vAlign w:val="center"/>
          </w:tcPr>
          <w:p w:rsidR="00CB3124" w:rsidRPr="00CC0BA3" w:rsidRDefault="00CB3124" w:rsidP="00461AF8">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61AF8">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r w:rsidRPr="00CC0BA3">
              <w:rPr>
                <w:rFonts w:cs="Arial"/>
                <w:sz w:val="18"/>
                <w:lang w:val="nl-BE"/>
              </w:rPr>
              <w:t xml:space="preserve">Terugneming van voorzieningen voor </w:t>
            </w:r>
            <w:r w:rsidR="00377328" w:rsidRPr="00CC0BA3">
              <w:rPr>
                <w:rFonts w:cs="Arial"/>
                <w:sz w:val="18"/>
                <w:lang w:val="nl-BE"/>
              </w:rPr>
              <w:t xml:space="preserve">uitzonderlijke </w:t>
            </w:r>
            <w:r w:rsidRPr="00CC0BA3">
              <w:rPr>
                <w:rFonts w:cs="Arial"/>
                <w:sz w:val="18"/>
                <w:lang w:val="nl-BE"/>
              </w:rPr>
              <w:t xml:space="preserve">bedrijfsrisico's en </w:t>
            </w:r>
            <w:r w:rsidR="00E37B40" w:rsidRPr="00CC0BA3">
              <w:rPr>
                <w:rFonts w:cs="Arial"/>
                <w:sz w:val="18"/>
                <w:lang w:val="nl-BE"/>
              </w:rPr>
              <w:t>-</w:t>
            </w:r>
            <w:r w:rsidRPr="00CC0BA3">
              <w:rPr>
                <w:rFonts w:cs="Arial"/>
                <w:sz w:val="18"/>
                <w:lang w:val="nl-BE"/>
              </w:rPr>
              <w:t>kosten</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26297E">
            <w:pPr>
              <w:tabs>
                <w:tab w:val="right" w:leader="dot" w:pos="10631"/>
                <w:tab w:val="right" w:leader="dot" w:pos="10773"/>
              </w:tabs>
              <w:spacing w:before="240" w:line="240" w:lineRule="atLeast"/>
              <w:jc w:val="left"/>
              <w:rPr>
                <w:sz w:val="16"/>
                <w:szCs w:val="16"/>
                <w:lang w:val="fr-BE"/>
              </w:rPr>
            </w:pPr>
            <w:r w:rsidRPr="00CC0BA3">
              <w:rPr>
                <w:sz w:val="16"/>
                <w:szCs w:val="16"/>
                <w:lang w:val="fr-BE"/>
              </w:rPr>
              <w:t>7620</w:t>
            </w:r>
          </w:p>
        </w:tc>
        <w:tc>
          <w:tcPr>
            <w:tcW w:w="2268" w:type="dxa"/>
            <w:tcBorders>
              <w:top w:val="nil"/>
              <w:bottom w:val="nil"/>
              <w:right w:val="single" w:sz="12" w:space="0" w:color="auto"/>
            </w:tcBorders>
            <w:vAlign w:val="center"/>
          </w:tcPr>
          <w:p w:rsidR="00CB3124" w:rsidRPr="00CC0BA3" w:rsidRDefault="00CB3124"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proofErr w:type="spellStart"/>
            <w:r w:rsidRPr="00CC0BA3">
              <w:rPr>
                <w:rFonts w:cs="Arial"/>
                <w:sz w:val="18"/>
                <w:lang w:val="nl-BE"/>
              </w:rPr>
              <w:t>Meerwaarden</w:t>
            </w:r>
            <w:proofErr w:type="spellEnd"/>
            <w:r w:rsidRPr="00CC0BA3">
              <w:rPr>
                <w:rFonts w:cs="Arial"/>
                <w:sz w:val="18"/>
                <w:lang w:val="nl-BE"/>
              </w:rPr>
              <w:t xml:space="preserve"> bij de realisatie van immateriële en materiële vaste activa</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4B7C41">
            <w:pPr>
              <w:tabs>
                <w:tab w:val="right" w:leader="dot" w:pos="10631"/>
                <w:tab w:val="right" w:leader="dot" w:pos="10773"/>
              </w:tabs>
              <w:spacing w:before="240" w:line="240" w:lineRule="atLeast"/>
              <w:jc w:val="left"/>
              <w:rPr>
                <w:sz w:val="16"/>
                <w:szCs w:val="16"/>
                <w:lang w:val="fr-BE"/>
              </w:rPr>
            </w:pPr>
            <w:r w:rsidRPr="00CC0BA3">
              <w:rPr>
                <w:sz w:val="16"/>
                <w:szCs w:val="16"/>
                <w:lang w:val="fr-BE"/>
              </w:rPr>
              <w:t>7630</w:t>
            </w:r>
          </w:p>
        </w:tc>
        <w:tc>
          <w:tcPr>
            <w:tcW w:w="2268" w:type="dxa"/>
            <w:tcBorders>
              <w:top w:val="nil"/>
              <w:bottom w:val="nil"/>
              <w:right w:val="single" w:sz="12" w:space="0" w:color="auto"/>
            </w:tcBorders>
            <w:vAlign w:val="center"/>
          </w:tcPr>
          <w:p w:rsidR="00CB3124" w:rsidRPr="00CC0BA3" w:rsidRDefault="00CB3124"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E71A01">
            <w:pPr>
              <w:tabs>
                <w:tab w:val="right" w:leader="dot" w:pos="5387"/>
              </w:tabs>
              <w:spacing w:line="240" w:lineRule="atLeast"/>
              <w:ind w:left="284"/>
              <w:jc w:val="left"/>
              <w:rPr>
                <w:rFonts w:cs="Arial"/>
                <w:sz w:val="18"/>
                <w:lang w:val="nl-BE"/>
              </w:rPr>
            </w:pPr>
            <w:r w:rsidRPr="00CC0BA3">
              <w:rPr>
                <w:rFonts w:cs="Arial"/>
                <w:sz w:val="18"/>
                <w:lang w:val="nl-BE"/>
              </w:rPr>
              <w:t>Andere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bedrijfsopbrengsten</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FE38C4">
            <w:pPr>
              <w:tabs>
                <w:tab w:val="right" w:leader="dot" w:pos="10631"/>
                <w:tab w:val="right" w:leader="dot" w:pos="10773"/>
              </w:tabs>
              <w:spacing w:line="240" w:lineRule="atLeast"/>
              <w:jc w:val="left"/>
              <w:rPr>
                <w:sz w:val="16"/>
                <w:szCs w:val="16"/>
                <w:lang w:val="fr-BE"/>
              </w:rPr>
            </w:pPr>
            <w:r w:rsidRPr="00CC0BA3">
              <w:rPr>
                <w:sz w:val="16"/>
                <w:szCs w:val="16"/>
                <w:lang w:val="fr-BE"/>
              </w:rPr>
              <w:t>764/8</w:t>
            </w:r>
          </w:p>
        </w:tc>
        <w:tc>
          <w:tcPr>
            <w:tcW w:w="2268" w:type="dxa"/>
            <w:tcBorders>
              <w:top w:val="nil"/>
              <w:bottom w:val="nil"/>
              <w:right w:val="single" w:sz="12" w:space="0" w:color="auto"/>
            </w:tcBorders>
            <w:vAlign w:val="center"/>
          </w:tcPr>
          <w:p w:rsidR="00CB3124" w:rsidRPr="00CC0BA3" w:rsidRDefault="00CB3124"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r>
      <w:tr w:rsidR="00A56F03" w:rsidRPr="00CC0BA3" w:rsidTr="00A56F03">
        <w:trPr>
          <w:trHeight w:val="248"/>
        </w:trPr>
        <w:tc>
          <w:tcPr>
            <w:tcW w:w="5613" w:type="dxa"/>
            <w:tcBorders>
              <w:top w:val="nil"/>
              <w:left w:val="nil"/>
              <w:bottom w:val="nil"/>
              <w:right w:val="nil"/>
            </w:tcBorders>
            <w:vAlign w:val="center"/>
          </w:tcPr>
          <w:p w:rsidR="00A56F03" w:rsidRPr="00CC0BA3" w:rsidRDefault="00A56F03" w:rsidP="00A56F03">
            <w:pPr>
              <w:tabs>
                <w:tab w:val="right" w:leader="dot" w:pos="5387"/>
              </w:tabs>
              <w:spacing w:line="240" w:lineRule="atLeast"/>
              <w:ind w:left="284" w:firstLine="283"/>
              <w:jc w:val="left"/>
              <w:rPr>
                <w:rFonts w:cs="Arial"/>
                <w:sz w:val="18"/>
                <w:lang w:val="nl-BE"/>
              </w:rPr>
            </w:pPr>
            <w:r w:rsidRPr="00CC0BA3">
              <w:rPr>
                <w:rFonts w:cs="Arial"/>
                <w:sz w:val="18"/>
                <w:lang w:val="nl-BE"/>
              </w:rPr>
              <w:t xml:space="preserve">Waaronder </w:t>
            </w:r>
            <w:r w:rsidRPr="00CC0BA3">
              <w:rPr>
                <w:rFonts w:cs="Arial"/>
                <w:sz w:val="18"/>
                <w:lang w:val="nl-BE"/>
              </w:rPr>
              <w:tab/>
            </w:r>
          </w:p>
        </w:tc>
        <w:tc>
          <w:tcPr>
            <w:tcW w:w="709" w:type="dxa"/>
            <w:tcBorders>
              <w:top w:val="nil"/>
              <w:left w:val="single" w:sz="12" w:space="0" w:color="auto"/>
              <w:bottom w:val="nil"/>
            </w:tcBorders>
            <w:vAlign w:val="center"/>
          </w:tcPr>
          <w:p w:rsidR="00A56F03" w:rsidRPr="00CC0BA3" w:rsidRDefault="00A56F03" w:rsidP="00A56F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r w:rsidR="00A56F03" w:rsidRPr="00CC0BA3" w:rsidTr="00CB3124">
        <w:trPr>
          <w:trHeight w:val="283"/>
        </w:trPr>
        <w:tc>
          <w:tcPr>
            <w:tcW w:w="5613" w:type="dxa"/>
            <w:tcBorders>
              <w:top w:val="nil"/>
              <w:left w:val="nil"/>
              <w:bottom w:val="nil"/>
              <w:right w:val="nil"/>
            </w:tcBorders>
            <w:vAlign w:val="center"/>
          </w:tcPr>
          <w:p w:rsidR="00A56F03" w:rsidRPr="00CC0BA3" w:rsidRDefault="00A56F03" w:rsidP="00A56F03">
            <w:pPr>
              <w:tabs>
                <w:tab w:val="right" w:leader="dot" w:pos="5387"/>
              </w:tabs>
              <w:spacing w:line="240" w:lineRule="atLeast"/>
              <w:ind w:left="284" w:firstLine="283"/>
              <w:jc w:val="left"/>
              <w:rPr>
                <w:rFonts w:cs="Arial"/>
                <w:b/>
                <w:sz w:val="18"/>
                <w:lang w:val="nl-BE"/>
              </w:rPr>
            </w:pPr>
            <w:r w:rsidRPr="00CC0BA3">
              <w:rPr>
                <w:rFonts w:cs="Arial"/>
                <w:sz w:val="18"/>
                <w:lang w:val="nl-BE"/>
              </w:rPr>
              <w:tab/>
            </w:r>
          </w:p>
        </w:tc>
        <w:tc>
          <w:tcPr>
            <w:tcW w:w="709" w:type="dxa"/>
            <w:tcBorders>
              <w:top w:val="nil"/>
              <w:left w:val="single" w:sz="12" w:space="0" w:color="auto"/>
              <w:bottom w:val="nil"/>
            </w:tcBorders>
            <w:vAlign w:val="center"/>
          </w:tcPr>
          <w:p w:rsidR="00A56F03" w:rsidRPr="00CC0BA3" w:rsidRDefault="00A56F03" w:rsidP="00A56F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r w:rsidR="00A56F03" w:rsidRPr="00CC0BA3" w:rsidTr="00CB3124">
        <w:trPr>
          <w:trHeight w:val="283"/>
        </w:trPr>
        <w:tc>
          <w:tcPr>
            <w:tcW w:w="5613" w:type="dxa"/>
            <w:tcBorders>
              <w:top w:val="nil"/>
              <w:left w:val="nil"/>
              <w:bottom w:val="nil"/>
              <w:right w:val="nil"/>
            </w:tcBorders>
            <w:vAlign w:val="center"/>
          </w:tcPr>
          <w:p w:rsidR="00A56F03" w:rsidRPr="00CC0BA3" w:rsidRDefault="00A56F03" w:rsidP="00A56F03">
            <w:pPr>
              <w:tabs>
                <w:tab w:val="right" w:leader="dot" w:pos="5387"/>
              </w:tabs>
              <w:spacing w:line="240" w:lineRule="atLeast"/>
              <w:ind w:left="284" w:firstLine="283"/>
              <w:jc w:val="left"/>
              <w:rPr>
                <w:rFonts w:cs="Arial"/>
                <w:b/>
                <w:sz w:val="18"/>
                <w:lang w:val="nl-BE"/>
              </w:rPr>
            </w:pPr>
            <w:r w:rsidRPr="00CC0BA3">
              <w:rPr>
                <w:rFonts w:cs="Arial"/>
                <w:sz w:val="18"/>
                <w:lang w:val="nl-BE"/>
              </w:rPr>
              <w:tab/>
            </w:r>
          </w:p>
        </w:tc>
        <w:tc>
          <w:tcPr>
            <w:tcW w:w="709" w:type="dxa"/>
            <w:tcBorders>
              <w:top w:val="nil"/>
              <w:left w:val="single" w:sz="12" w:space="0" w:color="auto"/>
              <w:bottom w:val="nil"/>
            </w:tcBorders>
            <w:vAlign w:val="center"/>
          </w:tcPr>
          <w:p w:rsidR="00A56F03" w:rsidRPr="00CC0BA3" w:rsidRDefault="00A56F03" w:rsidP="00A56F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A56F03" w:rsidRPr="00CC0BA3" w:rsidRDefault="00A56F03"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E71A01">
            <w:pPr>
              <w:tabs>
                <w:tab w:val="right" w:leader="dot" w:pos="5387"/>
              </w:tabs>
              <w:spacing w:before="120" w:line="240" w:lineRule="atLeast"/>
              <w:jc w:val="left"/>
              <w:rPr>
                <w:rFonts w:cs="Arial"/>
                <w:sz w:val="18"/>
                <w:lang w:val="nl-BE"/>
              </w:rPr>
            </w:pPr>
            <w:r w:rsidRPr="00CC0BA3">
              <w:rPr>
                <w:rFonts w:cs="Arial"/>
                <w:b/>
                <w:sz w:val="18"/>
                <w:lang w:val="nl-BE"/>
              </w:rPr>
              <w:t>Niet</w:t>
            </w:r>
            <w:r w:rsidR="00E71A01" w:rsidRPr="00CC0BA3">
              <w:rPr>
                <w:rFonts w:cs="Arial"/>
                <w:b/>
                <w:sz w:val="18"/>
                <w:lang w:val="nl-BE"/>
              </w:rPr>
              <w:t>-</w:t>
            </w:r>
            <w:proofErr w:type="spellStart"/>
            <w:r w:rsidRPr="00CC0BA3">
              <w:rPr>
                <w:rFonts w:cs="Arial"/>
                <w:b/>
                <w:sz w:val="18"/>
                <w:lang w:val="nl-BE"/>
              </w:rPr>
              <w:t>recurrente</w:t>
            </w:r>
            <w:proofErr w:type="spellEnd"/>
            <w:r w:rsidRPr="00CC0BA3">
              <w:rPr>
                <w:rFonts w:cs="Arial"/>
                <w:b/>
                <w:sz w:val="18"/>
                <w:lang w:val="nl-BE"/>
              </w:rPr>
              <w:t xml:space="preserve"> financiële opbrengsten</w:t>
            </w:r>
            <w:r w:rsidR="00E71A01"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461AF8">
            <w:pPr>
              <w:tabs>
                <w:tab w:val="right" w:leader="dot" w:pos="10631"/>
                <w:tab w:val="right" w:leader="dot" w:pos="10773"/>
              </w:tabs>
              <w:spacing w:before="120" w:line="240" w:lineRule="atLeast"/>
              <w:jc w:val="left"/>
              <w:rPr>
                <w:sz w:val="16"/>
                <w:szCs w:val="16"/>
                <w:lang w:val="fr-BE"/>
              </w:rPr>
            </w:pPr>
            <w:r w:rsidRPr="00CC0BA3">
              <w:rPr>
                <w:sz w:val="16"/>
                <w:szCs w:val="16"/>
                <w:lang w:val="fr-BE"/>
              </w:rPr>
              <w:t>76B</w:t>
            </w:r>
          </w:p>
        </w:tc>
        <w:tc>
          <w:tcPr>
            <w:tcW w:w="2268" w:type="dxa"/>
            <w:tcBorders>
              <w:top w:val="nil"/>
              <w:bottom w:val="nil"/>
              <w:right w:val="single" w:sz="12" w:space="0" w:color="auto"/>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r w:rsidRPr="00CC0BA3">
              <w:rPr>
                <w:rFonts w:cs="Arial"/>
                <w:sz w:val="18"/>
                <w:lang w:val="nl-BE"/>
              </w:rPr>
              <w:t>Terugneming van waardeverminderingen op financiële vaste activa</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CB3124">
            <w:pPr>
              <w:tabs>
                <w:tab w:val="right" w:leader="dot" w:pos="10631"/>
                <w:tab w:val="right" w:leader="dot" w:pos="10773"/>
              </w:tabs>
              <w:spacing w:before="240" w:line="240" w:lineRule="atLeast"/>
              <w:jc w:val="left"/>
              <w:rPr>
                <w:sz w:val="16"/>
                <w:szCs w:val="16"/>
                <w:lang w:val="fr-BE"/>
              </w:rPr>
            </w:pPr>
            <w:r w:rsidRPr="00CC0BA3">
              <w:rPr>
                <w:sz w:val="16"/>
                <w:szCs w:val="16"/>
                <w:lang w:val="fr-BE"/>
              </w:rPr>
              <w:t>761</w:t>
            </w:r>
          </w:p>
        </w:tc>
        <w:tc>
          <w:tcPr>
            <w:tcW w:w="2268" w:type="dxa"/>
            <w:tcBorders>
              <w:top w:val="nil"/>
              <w:bottom w:val="nil"/>
              <w:right w:val="single" w:sz="12" w:space="0" w:color="auto"/>
            </w:tcBorders>
            <w:vAlign w:val="center"/>
          </w:tcPr>
          <w:p w:rsidR="00CB3124" w:rsidRPr="00CC0BA3" w:rsidRDefault="00CB3124" w:rsidP="00CB3124">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CB3124">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r w:rsidRPr="00CC0BA3">
              <w:rPr>
                <w:rFonts w:cs="Arial"/>
                <w:sz w:val="18"/>
                <w:lang w:val="nl-BE"/>
              </w:rPr>
              <w:t xml:space="preserve">Terugneming van voorzieningen voor </w:t>
            </w:r>
            <w:r w:rsidR="00377328" w:rsidRPr="00CC0BA3">
              <w:rPr>
                <w:rFonts w:cs="Arial"/>
                <w:sz w:val="18"/>
                <w:lang w:val="nl-BE"/>
              </w:rPr>
              <w:t xml:space="preserve">uitzonderlijke </w:t>
            </w:r>
            <w:r w:rsidRPr="00CC0BA3">
              <w:rPr>
                <w:rFonts w:cs="Arial"/>
                <w:sz w:val="18"/>
                <w:lang w:val="nl-BE"/>
              </w:rPr>
              <w:t>financiële risico's en kosten</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4B7C41">
            <w:pPr>
              <w:tabs>
                <w:tab w:val="right" w:leader="dot" w:pos="10631"/>
                <w:tab w:val="right" w:leader="dot" w:pos="10773"/>
              </w:tabs>
              <w:spacing w:before="240" w:line="240" w:lineRule="atLeast"/>
              <w:jc w:val="left"/>
              <w:rPr>
                <w:sz w:val="16"/>
                <w:szCs w:val="16"/>
                <w:lang w:val="fr-BE"/>
              </w:rPr>
            </w:pPr>
            <w:r w:rsidRPr="00CC0BA3">
              <w:rPr>
                <w:sz w:val="16"/>
                <w:szCs w:val="16"/>
                <w:lang w:val="fr-BE"/>
              </w:rPr>
              <w:t>7621</w:t>
            </w:r>
          </w:p>
        </w:tc>
        <w:tc>
          <w:tcPr>
            <w:tcW w:w="2268" w:type="dxa"/>
            <w:tcBorders>
              <w:top w:val="nil"/>
              <w:bottom w:val="nil"/>
              <w:right w:val="single" w:sz="12" w:space="0" w:color="auto"/>
            </w:tcBorders>
            <w:vAlign w:val="center"/>
          </w:tcPr>
          <w:p w:rsidR="00CB3124" w:rsidRPr="00CC0BA3" w:rsidRDefault="00CB3124"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B3124" w:rsidRPr="00CC0BA3" w:rsidTr="00CB3124">
        <w:trPr>
          <w:trHeight w:val="283"/>
        </w:trPr>
        <w:tc>
          <w:tcPr>
            <w:tcW w:w="5613" w:type="dxa"/>
            <w:tcBorders>
              <w:top w:val="nil"/>
              <w:left w:val="nil"/>
              <w:bottom w:val="nil"/>
              <w:right w:val="nil"/>
            </w:tcBorders>
            <w:vAlign w:val="center"/>
          </w:tcPr>
          <w:p w:rsidR="00CB3124" w:rsidRPr="00CC0BA3" w:rsidRDefault="00CB3124" w:rsidP="00CB3124">
            <w:pPr>
              <w:tabs>
                <w:tab w:val="right" w:leader="dot" w:pos="5387"/>
              </w:tabs>
              <w:spacing w:line="240" w:lineRule="atLeast"/>
              <w:ind w:left="284"/>
              <w:jc w:val="left"/>
              <w:rPr>
                <w:rFonts w:cs="Arial"/>
                <w:sz w:val="18"/>
                <w:lang w:val="nl-BE"/>
              </w:rPr>
            </w:pPr>
            <w:proofErr w:type="spellStart"/>
            <w:r w:rsidRPr="00CC0BA3">
              <w:rPr>
                <w:rFonts w:cs="Arial"/>
                <w:sz w:val="18"/>
                <w:lang w:val="nl-BE"/>
              </w:rPr>
              <w:t>Meerwaarden</w:t>
            </w:r>
            <w:proofErr w:type="spellEnd"/>
            <w:r w:rsidRPr="00CC0BA3">
              <w:rPr>
                <w:rFonts w:cs="Arial"/>
                <w:sz w:val="18"/>
                <w:lang w:val="nl-BE"/>
              </w:rPr>
              <w:t xml:space="preserve"> bij de realisatie van financiële vaste activa</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26297E">
            <w:pPr>
              <w:tabs>
                <w:tab w:val="right" w:leader="dot" w:pos="10631"/>
                <w:tab w:val="right" w:leader="dot" w:pos="10773"/>
              </w:tabs>
              <w:spacing w:line="240" w:lineRule="atLeast"/>
              <w:jc w:val="left"/>
              <w:rPr>
                <w:sz w:val="16"/>
                <w:szCs w:val="16"/>
                <w:lang w:val="fr-BE"/>
              </w:rPr>
            </w:pPr>
            <w:r w:rsidRPr="00CC0BA3">
              <w:rPr>
                <w:sz w:val="16"/>
                <w:szCs w:val="16"/>
                <w:lang w:val="fr-BE"/>
              </w:rPr>
              <w:t>7631</w:t>
            </w:r>
          </w:p>
        </w:tc>
        <w:tc>
          <w:tcPr>
            <w:tcW w:w="2268" w:type="dxa"/>
            <w:tcBorders>
              <w:top w:val="nil"/>
              <w:bottom w:val="nil"/>
              <w:right w:val="single" w:sz="12" w:space="0" w:color="auto"/>
            </w:tcBorders>
            <w:vAlign w:val="center"/>
          </w:tcPr>
          <w:p w:rsidR="00CB3124" w:rsidRPr="00CC0BA3" w:rsidRDefault="00CB3124"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B3124" w:rsidRPr="00CC0BA3" w:rsidTr="00E44119">
        <w:trPr>
          <w:trHeight w:val="283"/>
        </w:trPr>
        <w:tc>
          <w:tcPr>
            <w:tcW w:w="5613" w:type="dxa"/>
            <w:tcBorders>
              <w:top w:val="nil"/>
              <w:left w:val="nil"/>
              <w:bottom w:val="nil"/>
              <w:right w:val="nil"/>
            </w:tcBorders>
            <w:vAlign w:val="center"/>
          </w:tcPr>
          <w:p w:rsidR="00CB3124" w:rsidRPr="00CC0BA3" w:rsidRDefault="00CB3124" w:rsidP="00E71A01">
            <w:pPr>
              <w:tabs>
                <w:tab w:val="right" w:leader="dot" w:pos="5387"/>
              </w:tabs>
              <w:spacing w:after="60" w:line="240" w:lineRule="atLeast"/>
              <w:ind w:left="284"/>
              <w:jc w:val="left"/>
              <w:rPr>
                <w:rFonts w:cs="Arial"/>
                <w:sz w:val="18"/>
                <w:lang w:val="nl-BE"/>
              </w:rPr>
            </w:pPr>
            <w:r w:rsidRPr="00CC0BA3">
              <w:rPr>
                <w:rFonts w:cs="Arial"/>
                <w:sz w:val="18"/>
                <w:lang w:val="nl-BE"/>
              </w:rPr>
              <w:t>Andere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financiële</w:t>
            </w:r>
            <w:r w:rsidR="0060112A" w:rsidRPr="00CC0BA3">
              <w:rPr>
                <w:rFonts w:cs="Arial"/>
                <w:sz w:val="18"/>
                <w:lang w:val="nl-BE"/>
              </w:rPr>
              <w:t xml:space="preserve"> </w:t>
            </w:r>
            <w:r w:rsidRPr="00CC0BA3">
              <w:rPr>
                <w:rFonts w:cs="Arial"/>
                <w:sz w:val="18"/>
                <w:lang w:val="nl-BE"/>
              </w:rPr>
              <w:t>opbrengsten</w:t>
            </w:r>
            <w:r w:rsidRPr="00CC0BA3">
              <w:rPr>
                <w:rFonts w:cs="Arial"/>
                <w:sz w:val="18"/>
                <w:lang w:val="nl-BE"/>
              </w:rPr>
              <w:tab/>
            </w:r>
          </w:p>
        </w:tc>
        <w:tc>
          <w:tcPr>
            <w:tcW w:w="709" w:type="dxa"/>
            <w:tcBorders>
              <w:top w:val="nil"/>
              <w:left w:val="single" w:sz="12" w:space="0" w:color="auto"/>
              <w:bottom w:val="nil"/>
            </w:tcBorders>
            <w:vAlign w:val="center"/>
          </w:tcPr>
          <w:p w:rsidR="00CB3124" w:rsidRPr="00CC0BA3" w:rsidRDefault="00CB3124" w:rsidP="00CB3124">
            <w:pPr>
              <w:tabs>
                <w:tab w:val="right" w:leader="dot" w:pos="10631"/>
                <w:tab w:val="right" w:leader="dot" w:pos="10773"/>
              </w:tabs>
              <w:spacing w:after="60" w:line="240" w:lineRule="atLeast"/>
              <w:jc w:val="left"/>
              <w:rPr>
                <w:sz w:val="16"/>
                <w:szCs w:val="16"/>
                <w:lang w:val="fr-BE"/>
              </w:rPr>
            </w:pPr>
            <w:r w:rsidRPr="00CC0BA3">
              <w:rPr>
                <w:sz w:val="16"/>
                <w:szCs w:val="16"/>
                <w:lang w:val="fr-BE"/>
              </w:rPr>
              <w:t>769</w:t>
            </w:r>
          </w:p>
        </w:tc>
        <w:tc>
          <w:tcPr>
            <w:tcW w:w="2268" w:type="dxa"/>
            <w:tcBorders>
              <w:top w:val="nil"/>
              <w:bottom w:val="nil"/>
              <w:right w:val="single" w:sz="12" w:space="0" w:color="auto"/>
            </w:tcBorders>
            <w:vAlign w:val="center"/>
          </w:tcPr>
          <w:p w:rsidR="00CB3124" w:rsidRPr="00CC0BA3" w:rsidRDefault="00CB3124" w:rsidP="00CB3124">
            <w:pPr>
              <w:tabs>
                <w:tab w:val="right" w:leader="dot" w:pos="1899"/>
              </w:tabs>
              <w:spacing w:after="6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CB3124" w:rsidRPr="00CC0BA3" w:rsidRDefault="00CB3124" w:rsidP="00CB3124">
            <w:pPr>
              <w:tabs>
                <w:tab w:val="right" w:leader="dot" w:pos="1899"/>
              </w:tabs>
              <w:spacing w:after="60" w:line="240" w:lineRule="atLeast"/>
              <w:ind w:left="340" w:right="153"/>
              <w:jc w:val="left"/>
              <w:rPr>
                <w:sz w:val="18"/>
                <w:szCs w:val="18"/>
                <w:lang w:val="fr-BE"/>
              </w:rPr>
            </w:pPr>
            <w:r w:rsidRPr="00CC0BA3">
              <w:rPr>
                <w:sz w:val="18"/>
                <w:szCs w:val="18"/>
                <w:lang w:val="fr-BE"/>
              </w:rPr>
              <w:tab/>
            </w:r>
          </w:p>
        </w:tc>
      </w:tr>
      <w:tr w:rsidR="00E44119" w:rsidRPr="00CC0BA3" w:rsidTr="00E44119">
        <w:trPr>
          <w:trHeight w:val="283"/>
        </w:trPr>
        <w:tc>
          <w:tcPr>
            <w:tcW w:w="5613" w:type="dxa"/>
            <w:tcBorders>
              <w:top w:val="nil"/>
              <w:left w:val="nil"/>
              <w:bottom w:val="nil"/>
              <w:right w:val="single" w:sz="4" w:space="0" w:color="auto"/>
            </w:tcBorders>
            <w:vAlign w:val="center"/>
          </w:tcPr>
          <w:p w:rsidR="00E44119" w:rsidRPr="00CC0BA3" w:rsidRDefault="00C15CFA" w:rsidP="00C15CFA">
            <w:pPr>
              <w:tabs>
                <w:tab w:val="right" w:leader="dot" w:pos="5387"/>
              </w:tabs>
              <w:spacing w:after="60" w:line="240" w:lineRule="atLeast"/>
              <w:ind w:left="284" w:firstLine="283"/>
              <w:jc w:val="left"/>
              <w:rPr>
                <w:rFonts w:cs="Arial"/>
                <w:sz w:val="18"/>
                <w:lang w:val="nl-BE"/>
              </w:rPr>
            </w:pPr>
            <w:r w:rsidRPr="00CC0BA3">
              <w:rPr>
                <w:rFonts w:cs="Arial"/>
                <w:sz w:val="18"/>
                <w:lang w:val="nl-BE"/>
              </w:rPr>
              <w:t xml:space="preserve">Waaronder </w:t>
            </w: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E44119" w:rsidRPr="00CC0BA3" w:rsidRDefault="00E44119" w:rsidP="004D422B">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E44119" w:rsidRPr="00CC0BA3" w:rsidRDefault="00E44119"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4" w:space="0" w:color="auto"/>
              <w:bottom w:val="nil"/>
              <w:right w:val="single" w:sz="4" w:space="0" w:color="auto"/>
            </w:tcBorders>
            <w:vAlign w:val="center"/>
          </w:tcPr>
          <w:p w:rsidR="00E44119" w:rsidRPr="00CC0BA3" w:rsidRDefault="00E44119"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5CFA" w:rsidRPr="00CC0BA3" w:rsidTr="00E44119">
        <w:trPr>
          <w:trHeight w:val="283"/>
        </w:trPr>
        <w:tc>
          <w:tcPr>
            <w:tcW w:w="5613" w:type="dxa"/>
            <w:tcBorders>
              <w:top w:val="nil"/>
              <w:left w:val="nil"/>
              <w:bottom w:val="nil"/>
              <w:right w:val="single" w:sz="4" w:space="0" w:color="auto"/>
            </w:tcBorders>
            <w:vAlign w:val="center"/>
          </w:tcPr>
          <w:p w:rsidR="00C15CFA" w:rsidRPr="00CC0BA3" w:rsidRDefault="00C15CFA" w:rsidP="00E95A1D">
            <w:pPr>
              <w:tabs>
                <w:tab w:val="right" w:leader="dot" w:pos="5387"/>
              </w:tabs>
              <w:spacing w:line="240" w:lineRule="atLeast"/>
              <w:ind w:left="284" w:firstLine="283"/>
              <w:jc w:val="left"/>
              <w:rPr>
                <w:rFonts w:cs="Arial"/>
                <w:sz w:val="18"/>
                <w:lang w:val="nl-BE"/>
              </w:rPr>
            </w:pP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C15CFA" w:rsidRPr="00CC0BA3" w:rsidRDefault="00C15CFA" w:rsidP="004D422B">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C15CFA" w:rsidRPr="00CC0BA3" w:rsidRDefault="00C15CFA"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4" w:space="0" w:color="auto"/>
              <w:bottom w:val="nil"/>
              <w:right w:val="single" w:sz="4" w:space="0" w:color="auto"/>
            </w:tcBorders>
            <w:vAlign w:val="center"/>
          </w:tcPr>
          <w:p w:rsidR="00C15CFA" w:rsidRPr="00CC0BA3" w:rsidRDefault="00C15CFA"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5CFA" w:rsidRPr="00CC0BA3" w:rsidTr="00E44119">
        <w:trPr>
          <w:trHeight w:val="283"/>
        </w:trPr>
        <w:tc>
          <w:tcPr>
            <w:tcW w:w="5613" w:type="dxa"/>
            <w:tcBorders>
              <w:top w:val="nil"/>
              <w:left w:val="nil"/>
              <w:bottom w:val="nil"/>
              <w:right w:val="nil"/>
            </w:tcBorders>
            <w:vAlign w:val="center"/>
          </w:tcPr>
          <w:p w:rsidR="00C15CFA" w:rsidRPr="00CC0BA3" w:rsidRDefault="00C15CFA" w:rsidP="00E95A1D">
            <w:pPr>
              <w:tabs>
                <w:tab w:val="right" w:leader="dot" w:pos="5387"/>
              </w:tabs>
              <w:spacing w:line="240" w:lineRule="atLeast"/>
              <w:ind w:left="284" w:firstLine="283"/>
              <w:jc w:val="left"/>
              <w:rPr>
                <w:rFonts w:cs="Arial"/>
                <w:b/>
                <w:sz w:val="18"/>
                <w:lang w:val="nl-BE"/>
              </w:rPr>
            </w:pPr>
            <w:r w:rsidRPr="00CC0BA3">
              <w:rPr>
                <w:rFonts w:cs="Arial"/>
                <w:sz w:val="18"/>
                <w:lang w:val="nl-BE"/>
              </w:rPr>
              <w:tab/>
            </w:r>
          </w:p>
        </w:tc>
        <w:tc>
          <w:tcPr>
            <w:tcW w:w="709" w:type="dxa"/>
            <w:tcBorders>
              <w:top w:val="nil"/>
              <w:left w:val="single" w:sz="12" w:space="0" w:color="auto"/>
              <w:bottom w:val="single" w:sz="12" w:space="0" w:color="auto"/>
            </w:tcBorders>
            <w:vAlign w:val="center"/>
          </w:tcPr>
          <w:p w:rsidR="00C15CFA" w:rsidRPr="00CC0BA3" w:rsidRDefault="00C15CFA" w:rsidP="004D422B">
            <w:pPr>
              <w:tabs>
                <w:tab w:val="right" w:leader="dot" w:pos="10631"/>
                <w:tab w:val="right" w:leader="dot" w:pos="10773"/>
              </w:tabs>
              <w:spacing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rsidR="00C15CFA" w:rsidRPr="00CC0BA3" w:rsidRDefault="00C15CFA"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single" w:sz="12" w:space="0" w:color="auto"/>
              <w:right w:val="single" w:sz="4" w:space="0" w:color="auto"/>
            </w:tcBorders>
            <w:vAlign w:val="center"/>
          </w:tcPr>
          <w:p w:rsidR="00C15CFA" w:rsidRPr="00CC0BA3" w:rsidRDefault="00C15CFA" w:rsidP="00E44119">
            <w:pPr>
              <w:tabs>
                <w:tab w:val="right" w:leader="dot" w:pos="1899"/>
              </w:tabs>
              <w:spacing w:line="240" w:lineRule="atLeast"/>
              <w:ind w:left="340" w:right="153"/>
              <w:jc w:val="left"/>
              <w:rPr>
                <w:sz w:val="18"/>
                <w:szCs w:val="18"/>
                <w:lang w:val="fr-BE"/>
              </w:rPr>
            </w:pPr>
            <w:r w:rsidRPr="00CC0BA3">
              <w:rPr>
                <w:sz w:val="18"/>
                <w:szCs w:val="18"/>
                <w:lang w:val="fr-BE"/>
              </w:rPr>
              <w:tab/>
            </w:r>
          </w:p>
        </w:tc>
      </w:tr>
    </w:tbl>
    <w:p w:rsidR="00CB3124" w:rsidRPr="00CC0BA3" w:rsidRDefault="00CB3124"/>
    <w:tbl>
      <w:tblPr>
        <w:tblStyle w:val="TableGrid"/>
        <w:tblW w:w="10858" w:type="dxa"/>
        <w:tblLayout w:type="fixed"/>
        <w:tblLook w:val="04A0" w:firstRow="1" w:lastRow="0" w:firstColumn="1" w:lastColumn="0" w:noHBand="0" w:noVBand="1"/>
      </w:tblPr>
      <w:tblGrid>
        <w:gridCol w:w="567"/>
        <w:gridCol w:w="2891"/>
        <w:gridCol w:w="2155"/>
        <w:gridCol w:w="709"/>
        <w:gridCol w:w="2268"/>
        <w:gridCol w:w="537"/>
        <w:gridCol w:w="1701"/>
        <w:gridCol w:w="30"/>
      </w:tblGrid>
      <w:tr w:rsidR="00CB3124" w:rsidRPr="00CC0BA3" w:rsidTr="003D694C">
        <w:trPr>
          <w:trHeight w:val="283"/>
        </w:trPr>
        <w:tc>
          <w:tcPr>
            <w:tcW w:w="5613" w:type="dxa"/>
            <w:gridSpan w:val="3"/>
            <w:tcBorders>
              <w:top w:val="nil"/>
              <w:left w:val="nil"/>
              <w:bottom w:val="nil"/>
            </w:tcBorders>
            <w:vAlign w:val="center"/>
          </w:tcPr>
          <w:p w:rsidR="00CB3124" w:rsidRPr="00CC0BA3" w:rsidRDefault="00CB3124" w:rsidP="00F57FD2">
            <w:pPr>
              <w:tabs>
                <w:tab w:val="right" w:leader="dot" w:pos="10631"/>
                <w:tab w:val="right" w:leader="dot" w:pos="10773"/>
              </w:tabs>
              <w:spacing w:line="240" w:lineRule="atLeast"/>
              <w:jc w:val="center"/>
              <w:rPr>
                <w:b/>
                <w:smallCaps/>
                <w:lang w:val="fr-BE"/>
              </w:rPr>
            </w:pPr>
          </w:p>
        </w:tc>
        <w:tc>
          <w:tcPr>
            <w:tcW w:w="709" w:type="dxa"/>
            <w:tcBorders>
              <w:bottom w:val="single" w:sz="12" w:space="0" w:color="auto"/>
            </w:tcBorders>
            <w:vAlign w:val="center"/>
          </w:tcPr>
          <w:p w:rsidR="00CB3124" w:rsidRPr="00CC0BA3" w:rsidRDefault="00CB3124" w:rsidP="00F57FD2">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CB3124" w:rsidRPr="00CC0BA3" w:rsidRDefault="00CB3124" w:rsidP="00F57FD2">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gridSpan w:val="3"/>
            <w:tcBorders>
              <w:bottom w:val="single" w:sz="12" w:space="0" w:color="auto"/>
            </w:tcBorders>
            <w:vAlign w:val="center"/>
          </w:tcPr>
          <w:p w:rsidR="00CB3124" w:rsidRPr="00CC0BA3" w:rsidRDefault="00CB3124" w:rsidP="00F57FD2">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before="120" w:line="240" w:lineRule="atLeast"/>
              <w:jc w:val="left"/>
              <w:rPr>
                <w:rFonts w:ascii="Helvetica" w:hAnsi="Helvetica"/>
                <w:i/>
                <w:caps/>
                <w:smallCaps/>
                <w:lang w:val="nl-BE"/>
              </w:rPr>
            </w:pPr>
            <w:r w:rsidRPr="00CC0BA3">
              <w:rPr>
                <w:b/>
                <w:smallCaps/>
                <w:lang w:val="nl-BE"/>
              </w:rPr>
              <w:t>Niet</w:t>
            </w:r>
            <w:r w:rsidR="00E71A01" w:rsidRPr="00CC0BA3">
              <w:rPr>
                <w:b/>
                <w:smallCaps/>
                <w:lang w:val="nl-BE"/>
              </w:rPr>
              <w:t>-</w:t>
            </w:r>
            <w:proofErr w:type="spellStart"/>
            <w:r w:rsidRPr="00CC0BA3">
              <w:rPr>
                <w:b/>
                <w:smallCaps/>
                <w:lang w:val="nl-BE"/>
              </w:rPr>
              <w:t>recurrente</w:t>
            </w:r>
            <w:proofErr w:type="spellEnd"/>
            <w:r w:rsidRPr="00CC0BA3">
              <w:rPr>
                <w:b/>
                <w:smallCaps/>
                <w:lang w:val="nl-BE"/>
              </w:rPr>
              <w:t xml:space="preserve"> kosten</w:t>
            </w:r>
            <w:r w:rsidRPr="00CC0BA3">
              <w:rPr>
                <w:smallCaps/>
                <w:lang w:val="nl-BE"/>
              </w:rPr>
              <w:tab/>
            </w:r>
          </w:p>
        </w:tc>
        <w:tc>
          <w:tcPr>
            <w:tcW w:w="709" w:type="dxa"/>
            <w:tcBorders>
              <w:top w:val="single" w:sz="12" w:space="0" w:color="auto"/>
              <w:left w:val="single" w:sz="12" w:space="0" w:color="auto"/>
              <w:bottom w:val="nil"/>
            </w:tcBorders>
            <w:vAlign w:val="center"/>
          </w:tcPr>
          <w:p w:rsidR="00C10B83" w:rsidRPr="00CC0BA3" w:rsidRDefault="00C10B83" w:rsidP="00CB3124">
            <w:pPr>
              <w:tabs>
                <w:tab w:val="right" w:leader="dot" w:pos="10631"/>
                <w:tab w:val="right" w:leader="dot" w:pos="10773"/>
              </w:tabs>
              <w:spacing w:before="120" w:line="240" w:lineRule="atLeast"/>
              <w:jc w:val="left"/>
              <w:rPr>
                <w:sz w:val="16"/>
                <w:szCs w:val="16"/>
                <w:lang w:val="fr-BE"/>
              </w:rPr>
            </w:pPr>
            <w:r w:rsidRPr="00CC0BA3">
              <w:rPr>
                <w:sz w:val="16"/>
                <w:szCs w:val="16"/>
                <w:lang w:val="fr-BE"/>
              </w:rPr>
              <w:t>66</w:t>
            </w:r>
          </w:p>
        </w:tc>
        <w:tc>
          <w:tcPr>
            <w:tcW w:w="2268" w:type="dxa"/>
            <w:tcBorders>
              <w:top w:val="single" w:sz="12" w:space="0" w:color="auto"/>
              <w:bottom w:val="nil"/>
              <w:right w:val="single" w:sz="12" w:space="0" w:color="auto"/>
            </w:tcBorders>
            <w:vAlign w:val="center"/>
          </w:tcPr>
          <w:p w:rsidR="00C10B83" w:rsidRPr="00CC0BA3" w:rsidRDefault="00C10B83" w:rsidP="00CB3124">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gridSpan w:val="3"/>
            <w:tcBorders>
              <w:top w:val="single" w:sz="12" w:space="0" w:color="auto"/>
              <w:left w:val="single" w:sz="12" w:space="0" w:color="auto"/>
              <w:bottom w:val="nil"/>
            </w:tcBorders>
            <w:vAlign w:val="center"/>
          </w:tcPr>
          <w:p w:rsidR="00C10B83" w:rsidRPr="00CC0BA3" w:rsidRDefault="00C10B83" w:rsidP="00CB3124">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before="120" w:line="240" w:lineRule="atLeast"/>
              <w:jc w:val="left"/>
              <w:rPr>
                <w:rFonts w:cs="Arial"/>
                <w:sz w:val="18"/>
                <w:lang w:val="nl-BE"/>
              </w:rPr>
            </w:pPr>
            <w:r w:rsidRPr="00CC0BA3">
              <w:rPr>
                <w:rFonts w:cs="Arial"/>
                <w:b/>
                <w:sz w:val="18"/>
                <w:lang w:val="nl-BE"/>
              </w:rPr>
              <w:t>Niet</w:t>
            </w:r>
            <w:r w:rsidR="00E71A01" w:rsidRPr="00CC0BA3">
              <w:rPr>
                <w:rFonts w:cs="Arial"/>
                <w:b/>
                <w:sz w:val="18"/>
                <w:lang w:val="nl-BE"/>
              </w:rPr>
              <w:t>-</w:t>
            </w:r>
            <w:proofErr w:type="spellStart"/>
            <w:r w:rsidRPr="00CC0BA3">
              <w:rPr>
                <w:rFonts w:cs="Arial"/>
                <w:b/>
                <w:sz w:val="18"/>
                <w:lang w:val="nl-BE"/>
              </w:rPr>
              <w:t>recurrente</w:t>
            </w:r>
            <w:proofErr w:type="spellEnd"/>
            <w:r w:rsidRPr="00CC0BA3">
              <w:rPr>
                <w:rFonts w:cs="Arial"/>
                <w:b/>
                <w:sz w:val="18"/>
                <w:lang w:val="nl-BE"/>
              </w:rPr>
              <w:t xml:space="preserve"> bedrijfskosten</w:t>
            </w:r>
            <w:r w:rsidR="00E71A01"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461AF8">
            <w:pPr>
              <w:tabs>
                <w:tab w:val="right" w:leader="dot" w:pos="10631"/>
                <w:tab w:val="right" w:leader="dot" w:pos="10773"/>
              </w:tabs>
              <w:spacing w:before="120" w:line="240" w:lineRule="atLeast"/>
              <w:jc w:val="left"/>
              <w:rPr>
                <w:sz w:val="16"/>
                <w:szCs w:val="16"/>
                <w:lang w:val="fr-BE"/>
              </w:rPr>
            </w:pPr>
            <w:r w:rsidRPr="00CC0BA3">
              <w:rPr>
                <w:sz w:val="16"/>
                <w:szCs w:val="16"/>
                <w:lang w:val="fr-BE"/>
              </w:rPr>
              <w:t>66A</w:t>
            </w:r>
          </w:p>
        </w:tc>
        <w:tc>
          <w:tcPr>
            <w:tcW w:w="2268" w:type="dxa"/>
            <w:tcBorders>
              <w:top w:val="nil"/>
              <w:bottom w:val="nil"/>
              <w:right w:val="single" w:sz="12" w:space="0" w:color="auto"/>
            </w:tcBorders>
            <w:vAlign w:val="center"/>
          </w:tcPr>
          <w:p w:rsidR="00C10B83" w:rsidRPr="00CC0BA3" w:rsidRDefault="00C10B83"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tcBorders>
            <w:vAlign w:val="center"/>
          </w:tcPr>
          <w:p w:rsidR="00C10B83" w:rsidRPr="00CC0BA3" w:rsidRDefault="00C10B83"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afschrijvingen en waardeverminderingen</w:t>
            </w:r>
          </w:p>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op oprichtingskosten, op immateriële en materiële vaste activa</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C10B83">
            <w:pPr>
              <w:tabs>
                <w:tab w:val="right" w:leader="dot" w:pos="10631"/>
                <w:tab w:val="right" w:leader="dot" w:pos="10773"/>
              </w:tabs>
              <w:spacing w:before="240" w:line="240" w:lineRule="atLeast"/>
              <w:jc w:val="left"/>
              <w:rPr>
                <w:sz w:val="16"/>
                <w:szCs w:val="16"/>
                <w:lang w:val="fr-BE"/>
              </w:rPr>
            </w:pPr>
            <w:r w:rsidRPr="00CC0BA3">
              <w:rPr>
                <w:sz w:val="16"/>
                <w:szCs w:val="16"/>
                <w:lang w:val="fr-BE"/>
              </w:rPr>
              <w:t>660</w:t>
            </w:r>
          </w:p>
        </w:tc>
        <w:tc>
          <w:tcPr>
            <w:tcW w:w="2268" w:type="dxa"/>
            <w:tcBorders>
              <w:top w:val="nil"/>
              <w:bottom w:val="nil"/>
              <w:right w:val="single" w:sz="12" w:space="0" w:color="auto"/>
            </w:tcBorders>
            <w:vAlign w:val="center"/>
          </w:tcPr>
          <w:p w:rsidR="00C10B83" w:rsidRPr="00CC0BA3" w:rsidRDefault="00C10B83" w:rsidP="00C10B83">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C10B83">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Afschrijvingen op positieve consolidatieverschillen</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461AF8">
            <w:pPr>
              <w:tabs>
                <w:tab w:val="right" w:leader="dot" w:pos="10631"/>
                <w:tab w:val="right" w:leader="dot" w:pos="10773"/>
              </w:tabs>
              <w:spacing w:line="240" w:lineRule="atLeast"/>
              <w:jc w:val="left"/>
              <w:rPr>
                <w:sz w:val="16"/>
                <w:szCs w:val="16"/>
                <w:lang w:val="fr-BE"/>
              </w:rPr>
            </w:pPr>
            <w:r w:rsidRPr="00CC0BA3">
              <w:rPr>
                <w:sz w:val="16"/>
                <w:szCs w:val="16"/>
                <w:lang w:val="fr-BE"/>
              </w:rPr>
              <w:t>9962</w:t>
            </w:r>
          </w:p>
        </w:tc>
        <w:tc>
          <w:tcPr>
            <w:tcW w:w="2268" w:type="dxa"/>
            <w:tcBorders>
              <w:top w:val="nil"/>
              <w:bottom w:val="nil"/>
              <w:right w:val="single" w:sz="12" w:space="0" w:color="auto"/>
            </w:tcBorders>
            <w:vAlign w:val="center"/>
          </w:tcPr>
          <w:p w:rsidR="00C10B83" w:rsidRPr="00CC0BA3" w:rsidRDefault="00C10B83" w:rsidP="0052420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524201">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 xml:space="preserve">Voorzieningen voor </w:t>
            </w:r>
            <w:r w:rsidR="00377328" w:rsidRPr="00CC0BA3">
              <w:rPr>
                <w:rFonts w:cs="Arial"/>
                <w:sz w:val="18"/>
                <w:lang w:val="nl-BE"/>
              </w:rPr>
              <w:t xml:space="preserve">uitzonderlijke </w:t>
            </w:r>
            <w:r w:rsidRPr="00CC0BA3">
              <w:rPr>
                <w:rFonts w:cs="Arial"/>
                <w:sz w:val="18"/>
                <w:lang w:val="nl-BE"/>
              </w:rPr>
              <w:t xml:space="preserve">bedrijfsrisico's en kosten: </w:t>
            </w:r>
          </w:p>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 xml:space="preserve">toevoegingen (bestedingen) </w:t>
            </w:r>
            <w:r w:rsidRPr="00CC0BA3">
              <w:rPr>
                <w:rFonts w:cs="Arial"/>
                <w:sz w:val="18"/>
                <w:lang w:val="nl-BE"/>
              </w:rPr>
              <w:tab/>
              <w:t>(+)/(-)</w:t>
            </w:r>
          </w:p>
        </w:tc>
        <w:tc>
          <w:tcPr>
            <w:tcW w:w="709" w:type="dxa"/>
            <w:tcBorders>
              <w:top w:val="nil"/>
              <w:left w:val="single" w:sz="12" w:space="0" w:color="auto"/>
              <w:bottom w:val="nil"/>
            </w:tcBorders>
            <w:vAlign w:val="center"/>
          </w:tcPr>
          <w:p w:rsidR="00C10B83" w:rsidRPr="00CC0BA3" w:rsidRDefault="00C10B83" w:rsidP="00FE38C4">
            <w:pPr>
              <w:tabs>
                <w:tab w:val="right" w:leader="dot" w:pos="10631"/>
                <w:tab w:val="right" w:leader="dot" w:pos="10773"/>
              </w:tabs>
              <w:spacing w:before="240" w:line="240" w:lineRule="atLeast"/>
              <w:jc w:val="left"/>
              <w:rPr>
                <w:sz w:val="16"/>
                <w:szCs w:val="16"/>
                <w:lang w:val="fr-BE"/>
              </w:rPr>
            </w:pPr>
            <w:r w:rsidRPr="00CC0BA3">
              <w:rPr>
                <w:sz w:val="16"/>
                <w:szCs w:val="16"/>
                <w:lang w:val="fr-BE"/>
              </w:rPr>
              <w:t>6620</w:t>
            </w:r>
          </w:p>
        </w:tc>
        <w:tc>
          <w:tcPr>
            <w:tcW w:w="2268" w:type="dxa"/>
            <w:tcBorders>
              <w:top w:val="nil"/>
              <w:bottom w:val="nil"/>
              <w:right w:val="single" w:sz="12" w:space="0" w:color="auto"/>
            </w:tcBorders>
            <w:vAlign w:val="center"/>
          </w:tcPr>
          <w:p w:rsidR="00C10B83" w:rsidRPr="00CC0BA3" w:rsidRDefault="00C10B83"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Minderwaarden bij de realisatie van immateriële en materiële vaste activa</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4B7C41">
            <w:pPr>
              <w:tabs>
                <w:tab w:val="right" w:leader="dot" w:pos="10631"/>
                <w:tab w:val="right" w:leader="dot" w:pos="10773"/>
              </w:tabs>
              <w:spacing w:before="240" w:line="240" w:lineRule="atLeast"/>
              <w:jc w:val="left"/>
              <w:rPr>
                <w:sz w:val="16"/>
                <w:szCs w:val="16"/>
                <w:lang w:val="fr-BE"/>
              </w:rPr>
            </w:pPr>
            <w:r w:rsidRPr="00CC0BA3">
              <w:rPr>
                <w:sz w:val="16"/>
                <w:szCs w:val="16"/>
                <w:lang w:val="fr-BE"/>
              </w:rPr>
              <w:t>6630</w:t>
            </w:r>
          </w:p>
        </w:tc>
        <w:tc>
          <w:tcPr>
            <w:tcW w:w="2268" w:type="dxa"/>
            <w:tcBorders>
              <w:top w:val="nil"/>
              <w:bottom w:val="nil"/>
              <w:right w:val="single" w:sz="12" w:space="0" w:color="auto"/>
            </w:tcBorders>
            <w:vAlign w:val="center"/>
          </w:tcPr>
          <w:p w:rsidR="00C10B83" w:rsidRPr="00CC0BA3" w:rsidRDefault="00C10B83"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B7C41">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line="240" w:lineRule="atLeast"/>
              <w:ind w:left="284"/>
              <w:jc w:val="left"/>
              <w:rPr>
                <w:rFonts w:cs="Arial"/>
                <w:sz w:val="18"/>
                <w:lang w:val="nl-BE"/>
              </w:rPr>
            </w:pPr>
            <w:r w:rsidRPr="00CC0BA3">
              <w:rPr>
                <w:rFonts w:cs="Arial"/>
                <w:sz w:val="18"/>
                <w:lang w:val="nl-BE"/>
              </w:rPr>
              <w:t>Andere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bedrijfskosten</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9D6F66">
            <w:pPr>
              <w:tabs>
                <w:tab w:val="right" w:leader="dot" w:pos="10631"/>
                <w:tab w:val="right" w:leader="dot" w:pos="10773"/>
              </w:tabs>
              <w:spacing w:line="240" w:lineRule="atLeast"/>
              <w:jc w:val="left"/>
              <w:rPr>
                <w:sz w:val="16"/>
                <w:szCs w:val="16"/>
                <w:lang w:val="fr-BE"/>
              </w:rPr>
            </w:pPr>
            <w:r w:rsidRPr="00CC0BA3">
              <w:rPr>
                <w:sz w:val="16"/>
                <w:szCs w:val="16"/>
                <w:lang w:val="fr-BE"/>
              </w:rPr>
              <w:t>664/7</w:t>
            </w:r>
          </w:p>
        </w:tc>
        <w:tc>
          <w:tcPr>
            <w:tcW w:w="2268" w:type="dxa"/>
            <w:tcBorders>
              <w:top w:val="nil"/>
              <w:bottom w:val="nil"/>
              <w:right w:val="single" w:sz="12"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after="60" w:line="240" w:lineRule="atLeast"/>
              <w:ind w:left="284" w:firstLine="283"/>
              <w:jc w:val="left"/>
              <w:rPr>
                <w:rFonts w:cs="Arial"/>
                <w:sz w:val="18"/>
                <w:lang w:val="nl-BE"/>
              </w:rPr>
            </w:pPr>
            <w:r w:rsidRPr="00CC0BA3">
              <w:rPr>
                <w:rFonts w:cs="Arial"/>
                <w:sz w:val="18"/>
                <w:lang w:val="nl-BE"/>
              </w:rPr>
              <w:t xml:space="preserve">Waaronder </w:t>
            </w: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line="240" w:lineRule="atLeast"/>
              <w:ind w:left="284" w:firstLine="283"/>
              <w:jc w:val="left"/>
              <w:rPr>
                <w:rFonts w:cs="Arial"/>
                <w:sz w:val="18"/>
                <w:lang w:val="nl-BE"/>
              </w:rPr>
            </w:pP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line="240" w:lineRule="atLeast"/>
              <w:ind w:left="284" w:firstLine="283"/>
              <w:jc w:val="left"/>
              <w:rPr>
                <w:rFonts w:cs="Arial"/>
                <w:b/>
                <w:sz w:val="18"/>
                <w:lang w:val="nl-BE"/>
              </w:rPr>
            </w:pP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line="240" w:lineRule="atLeast"/>
              <w:ind w:left="284"/>
              <w:jc w:val="left"/>
              <w:rPr>
                <w:rFonts w:cs="Arial"/>
                <w:b/>
                <w:sz w:val="18"/>
                <w:lang w:val="nl-BE"/>
              </w:rPr>
            </w:pPr>
            <w:r w:rsidRPr="00CC0BA3">
              <w:rPr>
                <w:rFonts w:cs="Arial"/>
                <w:sz w:val="18"/>
                <w:lang w:val="nl-BE"/>
              </w:rPr>
              <w:t>Als herstructureringskosten geactiveerde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bedrijfskosten</w:t>
            </w:r>
            <w:r w:rsidRPr="00CC0BA3">
              <w:rPr>
                <w:rFonts w:cs="Arial"/>
                <w:sz w:val="18"/>
                <w:lang w:val="nl-BE"/>
              </w:rPr>
              <w:tab/>
              <w:t>(-)</w:t>
            </w:r>
          </w:p>
        </w:tc>
        <w:tc>
          <w:tcPr>
            <w:tcW w:w="709" w:type="dxa"/>
            <w:tcBorders>
              <w:top w:val="nil"/>
              <w:left w:val="single" w:sz="12" w:space="0" w:color="auto"/>
              <w:bottom w:val="nil"/>
            </w:tcBorders>
            <w:vAlign w:val="center"/>
          </w:tcPr>
          <w:p w:rsidR="00C10B83" w:rsidRPr="00CC0BA3" w:rsidRDefault="00C10B83" w:rsidP="009D6F66">
            <w:pPr>
              <w:tabs>
                <w:tab w:val="right" w:leader="dot" w:pos="10631"/>
                <w:tab w:val="right" w:leader="dot" w:pos="10773"/>
              </w:tabs>
              <w:spacing w:before="240" w:line="240" w:lineRule="atLeast"/>
              <w:jc w:val="left"/>
              <w:rPr>
                <w:sz w:val="16"/>
                <w:szCs w:val="16"/>
                <w:lang w:val="fr-BE"/>
              </w:rPr>
            </w:pPr>
            <w:r w:rsidRPr="00CC0BA3">
              <w:rPr>
                <w:sz w:val="16"/>
                <w:szCs w:val="16"/>
                <w:lang w:val="fr-BE"/>
              </w:rPr>
              <w:t>6690</w:t>
            </w:r>
          </w:p>
        </w:tc>
        <w:tc>
          <w:tcPr>
            <w:tcW w:w="2268" w:type="dxa"/>
            <w:tcBorders>
              <w:top w:val="nil"/>
              <w:bottom w:val="nil"/>
              <w:right w:val="single" w:sz="12" w:space="0" w:color="auto"/>
            </w:tcBorders>
            <w:vAlign w:val="center"/>
          </w:tcPr>
          <w:p w:rsidR="00C10B83" w:rsidRPr="00CC0BA3" w:rsidRDefault="00C10B83"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before="120" w:line="240" w:lineRule="atLeast"/>
              <w:jc w:val="left"/>
              <w:rPr>
                <w:rFonts w:cs="Arial"/>
                <w:b/>
                <w:sz w:val="18"/>
                <w:lang w:val="nl-BE"/>
              </w:rPr>
            </w:pPr>
            <w:r w:rsidRPr="00CC0BA3">
              <w:rPr>
                <w:rFonts w:cs="Arial"/>
                <w:b/>
                <w:sz w:val="18"/>
                <w:lang w:val="nl-BE"/>
              </w:rPr>
              <w:t>Niet</w:t>
            </w:r>
            <w:r w:rsidR="00E71A01" w:rsidRPr="00CC0BA3">
              <w:rPr>
                <w:rFonts w:cs="Arial"/>
                <w:b/>
                <w:sz w:val="18"/>
                <w:lang w:val="nl-BE"/>
              </w:rPr>
              <w:t>-</w:t>
            </w:r>
            <w:proofErr w:type="spellStart"/>
            <w:r w:rsidRPr="00CC0BA3">
              <w:rPr>
                <w:rFonts w:cs="Arial"/>
                <w:b/>
                <w:sz w:val="18"/>
                <w:lang w:val="nl-BE"/>
              </w:rPr>
              <w:t>recurrente</w:t>
            </w:r>
            <w:proofErr w:type="spellEnd"/>
            <w:r w:rsidRPr="00CC0BA3">
              <w:rPr>
                <w:rFonts w:cs="Arial"/>
                <w:b/>
                <w:sz w:val="18"/>
                <w:lang w:val="nl-BE"/>
              </w:rPr>
              <w:t xml:space="preserve"> financiële</w:t>
            </w:r>
            <w:r w:rsidR="00E37B40" w:rsidRPr="00CC0BA3">
              <w:rPr>
                <w:rFonts w:cs="Arial"/>
                <w:b/>
                <w:sz w:val="18"/>
                <w:lang w:val="nl-BE"/>
              </w:rPr>
              <w:t xml:space="preserve"> </w:t>
            </w:r>
            <w:r w:rsidRPr="00CC0BA3">
              <w:rPr>
                <w:rFonts w:cs="Arial"/>
                <w:b/>
                <w:sz w:val="18"/>
                <w:lang w:val="nl-BE"/>
              </w:rPr>
              <w:t>kosten</w:t>
            </w:r>
            <w:r w:rsidR="00E71A01"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461AF8">
            <w:pPr>
              <w:tabs>
                <w:tab w:val="right" w:leader="dot" w:pos="10631"/>
                <w:tab w:val="right" w:leader="dot" w:pos="10773"/>
              </w:tabs>
              <w:spacing w:before="120" w:line="240" w:lineRule="atLeast"/>
              <w:jc w:val="left"/>
              <w:rPr>
                <w:sz w:val="16"/>
                <w:szCs w:val="16"/>
                <w:lang w:val="fr-BE"/>
              </w:rPr>
            </w:pPr>
            <w:r w:rsidRPr="00CC0BA3">
              <w:rPr>
                <w:sz w:val="16"/>
                <w:szCs w:val="16"/>
                <w:lang w:val="fr-BE"/>
              </w:rPr>
              <w:t>66B</w:t>
            </w:r>
          </w:p>
        </w:tc>
        <w:tc>
          <w:tcPr>
            <w:tcW w:w="2268" w:type="dxa"/>
            <w:tcBorders>
              <w:top w:val="nil"/>
              <w:bottom w:val="nil"/>
              <w:right w:val="single" w:sz="12" w:space="0" w:color="auto"/>
            </w:tcBorders>
            <w:vAlign w:val="center"/>
          </w:tcPr>
          <w:p w:rsidR="00C10B83" w:rsidRPr="00CC0BA3" w:rsidRDefault="00C10B83"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2041"/>
              </w:tabs>
              <w:spacing w:before="120" w:line="240" w:lineRule="atLeast"/>
              <w:ind w:left="482"/>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Waardeverminderingen op financiële vaste activa</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FE38C4">
            <w:pPr>
              <w:tabs>
                <w:tab w:val="right" w:leader="dot" w:pos="10631"/>
                <w:tab w:val="right" w:leader="dot" w:pos="10773"/>
              </w:tabs>
              <w:spacing w:line="240" w:lineRule="atLeast"/>
              <w:jc w:val="left"/>
              <w:rPr>
                <w:sz w:val="16"/>
                <w:szCs w:val="16"/>
                <w:lang w:val="fr-BE"/>
              </w:rPr>
            </w:pPr>
            <w:r w:rsidRPr="00CC0BA3">
              <w:rPr>
                <w:sz w:val="16"/>
                <w:szCs w:val="16"/>
                <w:lang w:val="fr-BE"/>
              </w:rPr>
              <w:t>661</w:t>
            </w:r>
          </w:p>
        </w:tc>
        <w:tc>
          <w:tcPr>
            <w:tcW w:w="2268" w:type="dxa"/>
            <w:tcBorders>
              <w:top w:val="nil"/>
              <w:bottom w:val="nil"/>
              <w:right w:val="single" w:sz="12"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 xml:space="preserve">Voorzieningen voor </w:t>
            </w:r>
            <w:r w:rsidR="00377328" w:rsidRPr="00CC0BA3">
              <w:rPr>
                <w:rFonts w:cs="Arial"/>
                <w:sz w:val="18"/>
                <w:lang w:val="nl-BE"/>
              </w:rPr>
              <w:t xml:space="preserve">uitzonderlijke </w:t>
            </w:r>
            <w:r w:rsidRPr="00CC0BA3">
              <w:rPr>
                <w:rFonts w:cs="Arial"/>
                <w:sz w:val="18"/>
                <w:lang w:val="nl-BE"/>
              </w:rPr>
              <w:t>financiële</w:t>
            </w:r>
            <w:r w:rsidR="00E37B40" w:rsidRPr="00CC0BA3">
              <w:rPr>
                <w:rFonts w:cs="Arial"/>
                <w:sz w:val="18"/>
                <w:lang w:val="nl-BE"/>
              </w:rPr>
              <w:t xml:space="preserve"> </w:t>
            </w:r>
            <w:r w:rsidRPr="00CC0BA3">
              <w:rPr>
                <w:rFonts w:cs="Arial"/>
                <w:sz w:val="18"/>
                <w:lang w:val="nl-BE"/>
              </w:rPr>
              <w:t xml:space="preserve">risico's en kosten: </w:t>
            </w:r>
          </w:p>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 xml:space="preserve">toevoegingen (bestedingen) </w:t>
            </w:r>
            <w:r w:rsidRPr="00CC0BA3">
              <w:rPr>
                <w:rFonts w:cs="Arial"/>
                <w:sz w:val="18"/>
                <w:lang w:val="nl-BE"/>
              </w:rPr>
              <w:tab/>
              <w:t>(+)/(-)</w:t>
            </w:r>
          </w:p>
        </w:tc>
        <w:tc>
          <w:tcPr>
            <w:tcW w:w="709" w:type="dxa"/>
            <w:tcBorders>
              <w:top w:val="nil"/>
              <w:left w:val="single" w:sz="12" w:space="0" w:color="auto"/>
              <w:bottom w:val="nil"/>
            </w:tcBorders>
            <w:vAlign w:val="center"/>
          </w:tcPr>
          <w:p w:rsidR="00C10B83" w:rsidRPr="00CC0BA3" w:rsidRDefault="00C10B83" w:rsidP="00461AF8">
            <w:pPr>
              <w:tabs>
                <w:tab w:val="right" w:leader="dot" w:pos="10631"/>
                <w:tab w:val="right" w:leader="dot" w:pos="10773"/>
              </w:tabs>
              <w:spacing w:before="240" w:line="240" w:lineRule="atLeast"/>
              <w:jc w:val="left"/>
              <w:rPr>
                <w:sz w:val="16"/>
                <w:szCs w:val="16"/>
                <w:lang w:val="fr-BE"/>
              </w:rPr>
            </w:pPr>
            <w:r w:rsidRPr="00CC0BA3">
              <w:rPr>
                <w:sz w:val="16"/>
                <w:szCs w:val="16"/>
                <w:lang w:val="fr-BE"/>
              </w:rPr>
              <w:t>6621</w:t>
            </w:r>
          </w:p>
        </w:tc>
        <w:tc>
          <w:tcPr>
            <w:tcW w:w="2268" w:type="dxa"/>
            <w:tcBorders>
              <w:top w:val="nil"/>
              <w:bottom w:val="nil"/>
              <w:right w:val="single" w:sz="12" w:space="0" w:color="auto"/>
            </w:tcBorders>
            <w:vAlign w:val="center"/>
          </w:tcPr>
          <w:p w:rsidR="00C10B83" w:rsidRPr="00CC0BA3" w:rsidRDefault="00C10B83" w:rsidP="00461AF8">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61AF8">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line="240" w:lineRule="atLeast"/>
              <w:ind w:left="284"/>
              <w:jc w:val="left"/>
              <w:rPr>
                <w:rFonts w:cs="Arial"/>
                <w:sz w:val="18"/>
                <w:lang w:val="nl-BE"/>
              </w:rPr>
            </w:pPr>
            <w:r w:rsidRPr="00CC0BA3">
              <w:rPr>
                <w:rFonts w:cs="Arial"/>
                <w:sz w:val="18"/>
                <w:lang w:val="nl-BE"/>
              </w:rPr>
              <w:t>Minderwaarden bij de realisatie van financiële vaste activa</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FE38C4">
            <w:pPr>
              <w:tabs>
                <w:tab w:val="right" w:leader="dot" w:pos="10631"/>
                <w:tab w:val="right" w:leader="dot" w:pos="10773"/>
              </w:tabs>
              <w:spacing w:line="240" w:lineRule="atLeast"/>
              <w:jc w:val="left"/>
              <w:rPr>
                <w:sz w:val="16"/>
                <w:szCs w:val="16"/>
                <w:lang w:val="fr-BE"/>
              </w:rPr>
            </w:pPr>
            <w:r w:rsidRPr="00CC0BA3">
              <w:rPr>
                <w:sz w:val="16"/>
                <w:szCs w:val="16"/>
                <w:lang w:val="fr-BE"/>
              </w:rPr>
              <w:t>6631</w:t>
            </w:r>
          </w:p>
        </w:tc>
        <w:tc>
          <w:tcPr>
            <w:tcW w:w="2268" w:type="dxa"/>
            <w:tcBorders>
              <w:top w:val="nil"/>
              <w:bottom w:val="nil"/>
              <w:right w:val="single" w:sz="12"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244BB">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line="240" w:lineRule="atLeast"/>
              <w:ind w:left="284"/>
              <w:jc w:val="left"/>
              <w:rPr>
                <w:rFonts w:cs="Arial"/>
                <w:sz w:val="18"/>
                <w:lang w:val="nl-BE"/>
              </w:rPr>
            </w:pPr>
            <w:r w:rsidRPr="00CC0BA3">
              <w:rPr>
                <w:rFonts w:cs="Arial"/>
                <w:sz w:val="18"/>
                <w:lang w:val="nl-BE"/>
              </w:rPr>
              <w:t>Andere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financiële kosten</w:t>
            </w:r>
            <w:r w:rsidRPr="00CC0BA3">
              <w:rPr>
                <w:rFonts w:cs="Arial"/>
                <w:sz w:val="18"/>
                <w:lang w:val="nl-BE"/>
              </w:rPr>
              <w:tab/>
            </w:r>
          </w:p>
        </w:tc>
        <w:tc>
          <w:tcPr>
            <w:tcW w:w="709" w:type="dxa"/>
            <w:tcBorders>
              <w:top w:val="nil"/>
              <w:left w:val="single" w:sz="12" w:space="0" w:color="auto"/>
              <w:bottom w:val="nil"/>
            </w:tcBorders>
            <w:vAlign w:val="center"/>
          </w:tcPr>
          <w:p w:rsidR="00C10B83" w:rsidRPr="00CC0BA3" w:rsidRDefault="00C10B83" w:rsidP="006D3EC1">
            <w:pPr>
              <w:tabs>
                <w:tab w:val="right" w:leader="dot" w:pos="10631"/>
                <w:tab w:val="right" w:leader="dot" w:pos="10773"/>
              </w:tabs>
              <w:spacing w:line="240" w:lineRule="atLeast"/>
              <w:jc w:val="left"/>
              <w:rPr>
                <w:sz w:val="16"/>
                <w:szCs w:val="16"/>
                <w:lang w:val="fr-BE"/>
              </w:rPr>
            </w:pPr>
            <w:r w:rsidRPr="00CC0BA3">
              <w:rPr>
                <w:sz w:val="16"/>
                <w:szCs w:val="16"/>
                <w:lang w:val="fr-BE"/>
              </w:rPr>
              <w:t>668</w:t>
            </w:r>
          </w:p>
        </w:tc>
        <w:tc>
          <w:tcPr>
            <w:tcW w:w="2268" w:type="dxa"/>
            <w:tcBorders>
              <w:top w:val="nil"/>
              <w:bottom w:val="nil"/>
              <w:right w:val="single" w:sz="12" w:space="0" w:color="auto"/>
            </w:tcBorders>
            <w:vAlign w:val="center"/>
          </w:tcPr>
          <w:p w:rsidR="00C10B83" w:rsidRPr="00CC0BA3" w:rsidRDefault="00C10B83" w:rsidP="006D3EC1">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6D3EC1">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after="60" w:line="240" w:lineRule="atLeast"/>
              <w:ind w:left="284" w:firstLine="283"/>
              <w:jc w:val="left"/>
              <w:rPr>
                <w:rFonts w:cs="Arial"/>
                <w:sz w:val="18"/>
                <w:lang w:val="nl-BE"/>
              </w:rPr>
            </w:pPr>
            <w:r w:rsidRPr="00CC0BA3">
              <w:rPr>
                <w:rFonts w:cs="Arial"/>
                <w:sz w:val="18"/>
                <w:lang w:val="nl-BE"/>
              </w:rPr>
              <w:t xml:space="preserve">Waaronder </w:t>
            </w: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line="240" w:lineRule="atLeast"/>
              <w:ind w:left="284" w:firstLine="283"/>
              <w:jc w:val="left"/>
              <w:rPr>
                <w:rFonts w:cs="Arial"/>
                <w:sz w:val="18"/>
                <w:lang w:val="nl-BE"/>
              </w:rPr>
            </w:pP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4D422B" w:rsidRPr="00CC0BA3" w:rsidTr="003D694C">
        <w:trPr>
          <w:trHeight w:val="283"/>
        </w:trPr>
        <w:tc>
          <w:tcPr>
            <w:tcW w:w="5613" w:type="dxa"/>
            <w:gridSpan w:val="3"/>
            <w:tcBorders>
              <w:top w:val="nil"/>
              <w:left w:val="nil"/>
              <w:bottom w:val="nil"/>
              <w:right w:val="single" w:sz="4" w:space="0" w:color="auto"/>
            </w:tcBorders>
            <w:vAlign w:val="center"/>
          </w:tcPr>
          <w:p w:rsidR="004D422B" w:rsidRPr="00CC0BA3" w:rsidRDefault="004D422B" w:rsidP="00E95A1D">
            <w:pPr>
              <w:tabs>
                <w:tab w:val="right" w:leader="dot" w:pos="5387"/>
              </w:tabs>
              <w:spacing w:line="240" w:lineRule="atLeast"/>
              <w:ind w:left="284" w:firstLine="283"/>
              <w:jc w:val="left"/>
              <w:rPr>
                <w:rFonts w:cs="Arial"/>
                <w:b/>
                <w:sz w:val="18"/>
                <w:lang w:val="nl-BE"/>
              </w:rPr>
            </w:pPr>
            <w:r w:rsidRPr="00CC0BA3">
              <w:rPr>
                <w:rFonts w:cs="Arial"/>
                <w:sz w:val="18"/>
                <w:lang w:val="nl-BE"/>
              </w:rPr>
              <w:tab/>
            </w:r>
          </w:p>
        </w:tc>
        <w:tc>
          <w:tcPr>
            <w:tcW w:w="709"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4" w:space="0" w:color="auto"/>
              <w:bottom w:val="nil"/>
              <w:right w:val="single" w:sz="4" w:space="0" w:color="auto"/>
            </w:tcBorders>
            <w:vAlign w:val="center"/>
          </w:tcPr>
          <w:p w:rsidR="004D422B" w:rsidRPr="00CC0BA3" w:rsidRDefault="004D422B" w:rsidP="00E95A1D">
            <w:pPr>
              <w:tabs>
                <w:tab w:val="right" w:leader="dot" w:pos="1899"/>
              </w:tabs>
              <w:spacing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E71A01">
            <w:pPr>
              <w:tabs>
                <w:tab w:val="right" w:leader="dot" w:pos="5387"/>
              </w:tabs>
              <w:spacing w:line="240" w:lineRule="atLeast"/>
              <w:ind w:left="284"/>
              <w:jc w:val="left"/>
              <w:rPr>
                <w:rFonts w:cs="Arial"/>
                <w:sz w:val="18"/>
                <w:lang w:val="nl-BE"/>
              </w:rPr>
            </w:pPr>
            <w:r w:rsidRPr="00CC0BA3">
              <w:rPr>
                <w:rFonts w:cs="Arial"/>
                <w:sz w:val="18"/>
                <w:lang w:val="nl-BE"/>
              </w:rPr>
              <w:t>Als herstructureringskosten geactiveerde niet</w:t>
            </w:r>
            <w:r w:rsidR="00E71A01" w:rsidRPr="00CC0BA3">
              <w:rPr>
                <w:rFonts w:cs="Arial"/>
                <w:sz w:val="18"/>
                <w:lang w:val="nl-BE"/>
              </w:rPr>
              <w:t>-</w:t>
            </w:r>
            <w:proofErr w:type="spellStart"/>
            <w:r w:rsidRPr="00CC0BA3">
              <w:rPr>
                <w:rFonts w:cs="Arial"/>
                <w:sz w:val="18"/>
                <w:lang w:val="nl-BE"/>
              </w:rPr>
              <w:t>recurrente</w:t>
            </w:r>
            <w:proofErr w:type="spellEnd"/>
            <w:r w:rsidRPr="00CC0BA3">
              <w:rPr>
                <w:rFonts w:cs="Arial"/>
                <w:sz w:val="18"/>
                <w:lang w:val="nl-BE"/>
              </w:rPr>
              <w:t xml:space="preserve"> financiële kosten</w:t>
            </w:r>
            <w:r w:rsidRPr="00CC0BA3">
              <w:rPr>
                <w:rFonts w:cs="Arial"/>
                <w:sz w:val="18"/>
                <w:lang w:val="nl-BE"/>
              </w:rPr>
              <w:tab/>
              <w:t>(-)</w:t>
            </w:r>
          </w:p>
        </w:tc>
        <w:tc>
          <w:tcPr>
            <w:tcW w:w="709" w:type="dxa"/>
            <w:tcBorders>
              <w:top w:val="nil"/>
              <w:left w:val="single" w:sz="12" w:space="0" w:color="auto"/>
              <w:bottom w:val="nil"/>
            </w:tcBorders>
            <w:vAlign w:val="center"/>
          </w:tcPr>
          <w:p w:rsidR="00C10B83" w:rsidRPr="00CC0BA3" w:rsidRDefault="00C10B83" w:rsidP="00461AF8">
            <w:pPr>
              <w:tabs>
                <w:tab w:val="right" w:leader="dot" w:pos="10631"/>
                <w:tab w:val="right" w:leader="dot" w:pos="10773"/>
              </w:tabs>
              <w:spacing w:before="240" w:line="240" w:lineRule="atLeast"/>
              <w:jc w:val="left"/>
              <w:rPr>
                <w:sz w:val="16"/>
                <w:szCs w:val="16"/>
                <w:lang w:val="fr-BE"/>
              </w:rPr>
            </w:pPr>
            <w:r w:rsidRPr="00CC0BA3">
              <w:rPr>
                <w:sz w:val="16"/>
                <w:szCs w:val="16"/>
                <w:lang w:val="fr-BE"/>
              </w:rPr>
              <w:t>6691</w:t>
            </w:r>
          </w:p>
        </w:tc>
        <w:tc>
          <w:tcPr>
            <w:tcW w:w="2268" w:type="dxa"/>
            <w:tcBorders>
              <w:top w:val="nil"/>
              <w:bottom w:val="nil"/>
              <w:right w:val="single" w:sz="12" w:space="0" w:color="auto"/>
            </w:tcBorders>
            <w:vAlign w:val="center"/>
          </w:tcPr>
          <w:p w:rsidR="00C10B83" w:rsidRPr="00CC0BA3" w:rsidRDefault="00C10B83" w:rsidP="00461AF8">
            <w:pPr>
              <w:tabs>
                <w:tab w:val="right" w:leader="dot" w:pos="1899"/>
              </w:tabs>
              <w:spacing w:before="24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C10B83" w:rsidRPr="00CC0BA3" w:rsidRDefault="00C10B83" w:rsidP="00461AF8">
            <w:pPr>
              <w:tabs>
                <w:tab w:val="right" w:leader="dot" w:pos="1899"/>
              </w:tabs>
              <w:spacing w:before="240" w:line="240" w:lineRule="atLeast"/>
              <w:ind w:left="340" w:right="153"/>
              <w:jc w:val="left"/>
              <w:rPr>
                <w:sz w:val="18"/>
                <w:szCs w:val="18"/>
                <w:lang w:val="fr-BE"/>
              </w:rPr>
            </w:pPr>
            <w:r w:rsidRPr="00CC0BA3">
              <w:rPr>
                <w:sz w:val="18"/>
                <w:szCs w:val="18"/>
                <w:lang w:val="fr-BE"/>
              </w:rPr>
              <w:tab/>
            </w:r>
          </w:p>
        </w:tc>
      </w:tr>
      <w:tr w:rsidR="00C10B83" w:rsidRPr="00CC0BA3" w:rsidTr="003D694C">
        <w:trPr>
          <w:trHeight w:val="283"/>
        </w:trPr>
        <w:tc>
          <w:tcPr>
            <w:tcW w:w="5613" w:type="dxa"/>
            <w:gridSpan w:val="3"/>
            <w:tcBorders>
              <w:top w:val="nil"/>
              <w:left w:val="nil"/>
              <w:bottom w:val="nil"/>
              <w:right w:val="nil"/>
            </w:tcBorders>
            <w:vAlign w:val="center"/>
          </w:tcPr>
          <w:p w:rsidR="00C10B83" w:rsidRPr="00CC0BA3" w:rsidRDefault="00C10B83" w:rsidP="00C10B83">
            <w:pPr>
              <w:tabs>
                <w:tab w:val="right" w:leader="dot" w:pos="5387"/>
              </w:tabs>
              <w:spacing w:after="60" w:line="240" w:lineRule="atLeast"/>
              <w:ind w:left="284"/>
              <w:jc w:val="left"/>
              <w:rPr>
                <w:rFonts w:cs="Arial"/>
                <w:sz w:val="18"/>
                <w:lang w:val="nl-BE"/>
              </w:rPr>
            </w:pPr>
            <w:r w:rsidRPr="00CC0BA3">
              <w:rPr>
                <w:rFonts w:cs="Arial"/>
                <w:sz w:val="18"/>
                <w:lang w:val="nl-BE"/>
              </w:rPr>
              <w:t>In het resultaat opgenomen negatieve consolidatieverschillen</w:t>
            </w:r>
            <w:r w:rsidRPr="00CC0BA3">
              <w:rPr>
                <w:rFonts w:cs="Arial"/>
                <w:sz w:val="18"/>
                <w:lang w:val="nl-BE"/>
              </w:rPr>
              <w:tab/>
              <w:t>(-)</w:t>
            </w:r>
          </w:p>
        </w:tc>
        <w:tc>
          <w:tcPr>
            <w:tcW w:w="709" w:type="dxa"/>
            <w:tcBorders>
              <w:top w:val="nil"/>
              <w:left w:val="single" w:sz="12" w:space="0" w:color="auto"/>
              <w:bottom w:val="single" w:sz="12" w:space="0" w:color="auto"/>
            </w:tcBorders>
            <w:vAlign w:val="center"/>
          </w:tcPr>
          <w:p w:rsidR="00C10B83" w:rsidRPr="00CC0BA3" w:rsidRDefault="00C10B83" w:rsidP="005E4ACB">
            <w:pPr>
              <w:tabs>
                <w:tab w:val="right" w:leader="dot" w:pos="10631"/>
                <w:tab w:val="right" w:leader="dot" w:pos="10773"/>
              </w:tabs>
              <w:spacing w:after="60" w:line="240" w:lineRule="atLeast"/>
              <w:jc w:val="left"/>
              <w:rPr>
                <w:sz w:val="16"/>
                <w:szCs w:val="16"/>
                <w:lang w:val="fr-BE"/>
              </w:rPr>
            </w:pPr>
            <w:r w:rsidRPr="00CC0BA3">
              <w:rPr>
                <w:sz w:val="16"/>
                <w:szCs w:val="16"/>
                <w:lang w:val="fr-BE"/>
              </w:rPr>
              <w:t>9963</w:t>
            </w:r>
          </w:p>
        </w:tc>
        <w:tc>
          <w:tcPr>
            <w:tcW w:w="2268" w:type="dxa"/>
            <w:tcBorders>
              <w:top w:val="nil"/>
              <w:bottom w:val="single" w:sz="12" w:space="0" w:color="auto"/>
              <w:right w:val="single" w:sz="12" w:space="0" w:color="auto"/>
            </w:tcBorders>
            <w:vAlign w:val="center"/>
          </w:tcPr>
          <w:p w:rsidR="00C10B83" w:rsidRPr="00CC0BA3" w:rsidRDefault="00C10B83" w:rsidP="005E4ACB">
            <w:pPr>
              <w:tabs>
                <w:tab w:val="right" w:leader="dot" w:pos="1899"/>
              </w:tabs>
              <w:spacing w:after="60" w:line="240" w:lineRule="atLeast"/>
              <w:ind w:left="340" w:right="153"/>
              <w:jc w:val="left"/>
              <w:rPr>
                <w:sz w:val="18"/>
                <w:szCs w:val="18"/>
                <w:lang w:val="fr-BE"/>
              </w:rPr>
            </w:pPr>
            <w:r w:rsidRPr="00CC0BA3">
              <w:rPr>
                <w:sz w:val="18"/>
                <w:szCs w:val="18"/>
                <w:lang w:val="fr-BE"/>
              </w:rPr>
              <w:tab/>
            </w:r>
          </w:p>
        </w:tc>
        <w:tc>
          <w:tcPr>
            <w:tcW w:w="2268" w:type="dxa"/>
            <w:gridSpan w:val="3"/>
            <w:tcBorders>
              <w:top w:val="nil"/>
              <w:left w:val="single" w:sz="12" w:space="0" w:color="auto"/>
              <w:bottom w:val="single" w:sz="4" w:space="0" w:color="auto"/>
              <w:right w:val="single" w:sz="4" w:space="0" w:color="auto"/>
            </w:tcBorders>
            <w:vAlign w:val="center"/>
          </w:tcPr>
          <w:p w:rsidR="00C10B83" w:rsidRPr="00CC0BA3" w:rsidRDefault="00C10B83" w:rsidP="005E4ACB">
            <w:pPr>
              <w:tabs>
                <w:tab w:val="right" w:leader="dot" w:pos="1899"/>
              </w:tabs>
              <w:spacing w:after="60" w:line="240" w:lineRule="atLeast"/>
              <w:ind w:left="340" w:right="153"/>
              <w:jc w:val="left"/>
              <w:rPr>
                <w:sz w:val="18"/>
                <w:szCs w:val="18"/>
                <w:lang w:val="fr-BE"/>
              </w:rPr>
            </w:pPr>
            <w:r w:rsidRPr="00CC0BA3">
              <w:rPr>
                <w:sz w:val="18"/>
                <w:szCs w:val="18"/>
                <w:lang w:val="fr-BE"/>
              </w:rPr>
              <w:tab/>
            </w:r>
          </w:p>
        </w:tc>
      </w:tr>
      <w:tr w:rsidR="003D694C" w:rsidRPr="00CC0BA3" w:rsidTr="003D694C">
        <w:trPr>
          <w:gridAfter w:val="1"/>
          <w:wAfter w:w="30" w:type="dxa"/>
          <w:trHeight w:val="283"/>
        </w:trPr>
        <w:tc>
          <w:tcPr>
            <w:tcW w:w="567" w:type="dxa"/>
            <w:tcBorders>
              <w:left w:val="single" w:sz="6" w:space="0" w:color="auto"/>
              <w:bottom w:val="single" w:sz="6" w:space="0" w:color="auto"/>
              <w:right w:val="single" w:sz="6" w:space="0" w:color="auto"/>
            </w:tcBorders>
            <w:vAlign w:val="center"/>
          </w:tcPr>
          <w:p w:rsidR="003D694C" w:rsidRPr="00CC0BA3" w:rsidRDefault="003D694C" w:rsidP="00E95A1D">
            <w:pPr>
              <w:spacing w:line="240" w:lineRule="atLeast"/>
              <w:jc w:val="left"/>
              <w:rPr>
                <w:lang w:val="fr-BE"/>
              </w:rPr>
            </w:pPr>
            <w:r w:rsidRPr="00CC0BA3">
              <w:rPr>
                <w:lang w:val="fr-BE"/>
              </w:rPr>
              <w:t>Nr.</w:t>
            </w:r>
          </w:p>
        </w:tc>
        <w:tc>
          <w:tcPr>
            <w:tcW w:w="2891" w:type="dxa"/>
            <w:tcBorders>
              <w:left w:val="single" w:sz="6" w:space="0" w:color="auto"/>
              <w:bottom w:val="single" w:sz="6" w:space="0" w:color="auto"/>
              <w:right w:val="single" w:sz="6" w:space="0" w:color="auto"/>
            </w:tcBorders>
            <w:vAlign w:val="center"/>
          </w:tcPr>
          <w:p w:rsidR="003D694C" w:rsidRPr="00CC0BA3" w:rsidRDefault="003D694C" w:rsidP="00E95A1D">
            <w:pPr>
              <w:spacing w:line="240" w:lineRule="atLeast"/>
              <w:jc w:val="left"/>
              <w:rPr>
                <w:lang w:val="fr-BE"/>
              </w:rPr>
            </w:pPr>
          </w:p>
        </w:tc>
        <w:tc>
          <w:tcPr>
            <w:tcW w:w="5669" w:type="dxa"/>
            <w:gridSpan w:val="4"/>
            <w:tcBorders>
              <w:top w:val="nil"/>
              <w:left w:val="single" w:sz="6" w:space="0" w:color="auto"/>
              <w:bottom w:val="single" w:sz="6" w:space="0" w:color="auto"/>
              <w:right w:val="single" w:sz="6" w:space="0" w:color="auto"/>
            </w:tcBorders>
            <w:vAlign w:val="center"/>
          </w:tcPr>
          <w:p w:rsidR="003D694C" w:rsidRPr="00CC0BA3" w:rsidRDefault="003D694C" w:rsidP="00E95A1D">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D694C" w:rsidRPr="00CC0BA3" w:rsidRDefault="003D694C" w:rsidP="003D694C">
            <w:pPr>
              <w:spacing w:line="240" w:lineRule="atLeast"/>
              <w:jc w:val="left"/>
              <w:rPr>
                <w:lang w:val="fr-BE"/>
              </w:rPr>
            </w:pPr>
            <w:r w:rsidRPr="00CC0BA3">
              <w:rPr>
                <w:lang w:val="fr-BE"/>
              </w:rPr>
              <w:t>CONSO 5.14</w:t>
            </w:r>
          </w:p>
        </w:tc>
      </w:tr>
    </w:tbl>
    <w:p w:rsidR="005E4ACB" w:rsidRPr="00CC0BA3" w:rsidRDefault="005E4ACB"/>
    <w:tbl>
      <w:tblPr>
        <w:tblStyle w:val="TableGrid"/>
        <w:tblW w:w="0" w:type="auto"/>
        <w:tblLayout w:type="fixed"/>
        <w:tblLook w:val="04A0" w:firstRow="1" w:lastRow="0" w:firstColumn="1" w:lastColumn="0" w:noHBand="0" w:noVBand="1"/>
      </w:tblPr>
      <w:tblGrid>
        <w:gridCol w:w="5613"/>
        <w:gridCol w:w="709"/>
        <w:gridCol w:w="2268"/>
        <w:gridCol w:w="2268"/>
      </w:tblGrid>
      <w:tr w:rsidR="00C10B83" w:rsidRPr="00CC0BA3" w:rsidTr="003D5745">
        <w:trPr>
          <w:trHeight w:val="283"/>
        </w:trPr>
        <w:tc>
          <w:tcPr>
            <w:tcW w:w="5613" w:type="dxa"/>
            <w:tcBorders>
              <w:top w:val="nil"/>
              <w:left w:val="nil"/>
              <w:bottom w:val="nil"/>
            </w:tcBorders>
          </w:tcPr>
          <w:p w:rsidR="00C10B83" w:rsidRPr="00CC0BA3" w:rsidRDefault="00C10B83" w:rsidP="00524201">
            <w:pPr>
              <w:spacing w:line="240" w:lineRule="atLeast"/>
              <w:ind w:left="709" w:hanging="709"/>
              <w:rPr>
                <w:sz w:val="18"/>
                <w:lang w:val="fr-BE"/>
              </w:rPr>
            </w:pPr>
          </w:p>
        </w:tc>
        <w:tc>
          <w:tcPr>
            <w:tcW w:w="709" w:type="dxa"/>
            <w:tcBorders>
              <w:bottom w:val="single" w:sz="12" w:space="0" w:color="auto"/>
            </w:tcBorders>
          </w:tcPr>
          <w:p w:rsidR="00C10B83" w:rsidRPr="00CC0BA3" w:rsidRDefault="00C10B83" w:rsidP="00524201">
            <w:pPr>
              <w:spacing w:line="240" w:lineRule="atLeast"/>
              <w:ind w:left="-57" w:right="-57"/>
              <w:jc w:val="center"/>
              <w:rPr>
                <w:sz w:val="16"/>
                <w:lang w:val="fr-BE"/>
              </w:rPr>
            </w:pPr>
            <w:r w:rsidRPr="00CC0BA3">
              <w:rPr>
                <w:sz w:val="16"/>
                <w:lang w:val="fr-BE"/>
              </w:rPr>
              <w:t>Codes</w:t>
            </w:r>
          </w:p>
        </w:tc>
        <w:tc>
          <w:tcPr>
            <w:tcW w:w="2268" w:type="dxa"/>
            <w:tcBorders>
              <w:bottom w:val="single" w:sz="12" w:space="0" w:color="auto"/>
            </w:tcBorders>
            <w:vAlign w:val="center"/>
          </w:tcPr>
          <w:p w:rsidR="00C10B83" w:rsidRPr="00CC0BA3" w:rsidRDefault="00C10B83"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Boekjaar</w:t>
            </w:r>
          </w:p>
        </w:tc>
        <w:tc>
          <w:tcPr>
            <w:tcW w:w="2268" w:type="dxa"/>
            <w:vAlign w:val="center"/>
          </w:tcPr>
          <w:p w:rsidR="00C10B83" w:rsidRPr="00CC0BA3" w:rsidRDefault="00C10B83" w:rsidP="003D5745">
            <w:pPr>
              <w:tabs>
                <w:tab w:val="right" w:leader="dot" w:pos="10631"/>
                <w:tab w:val="right" w:leader="dot" w:pos="10773"/>
              </w:tabs>
              <w:spacing w:line="240" w:lineRule="atLeast"/>
              <w:jc w:val="center"/>
              <w:rPr>
                <w:sz w:val="16"/>
                <w:szCs w:val="16"/>
                <w:lang w:val="fr-BE"/>
              </w:rPr>
            </w:pPr>
            <w:r w:rsidRPr="00CC0BA3">
              <w:rPr>
                <w:rFonts w:cs="Arial"/>
                <w:sz w:val="16"/>
                <w:lang w:val="nl-BE"/>
              </w:rPr>
              <w:t>Vorig boekjaar</w:t>
            </w:r>
          </w:p>
        </w:tc>
      </w:tr>
      <w:tr w:rsidR="005E4ACB" w:rsidRPr="00CC0BA3" w:rsidTr="00601BD1">
        <w:trPr>
          <w:trHeight w:val="283"/>
        </w:trPr>
        <w:tc>
          <w:tcPr>
            <w:tcW w:w="5613" w:type="dxa"/>
            <w:tcBorders>
              <w:top w:val="nil"/>
              <w:left w:val="nil"/>
              <w:bottom w:val="nil"/>
              <w:right w:val="nil"/>
            </w:tcBorders>
            <w:vAlign w:val="center"/>
          </w:tcPr>
          <w:p w:rsidR="005E4ACB" w:rsidRPr="00CC0BA3" w:rsidRDefault="00C10B83" w:rsidP="005E4ACB">
            <w:pPr>
              <w:tabs>
                <w:tab w:val="right" w:leader="dot" w:pos="5387"/>
              </w:tabs>
              <w:spacing w:line="240" w:lineRule="atLeast"/>
              <w:jc w:val="left"/>
              <w:rPr>
                <w:rFonts w:cs="Arial"/>
                <w:sz w:val="18"/>
                <w:lang w:val="fr-FR"/>
              </w:rPr>
            </w:pPr>
            <w:r w:rsidRPr="00CC0BA3">
              <w:rPr>
                <w:b/>
                <w:smallCaps/>
                <w:lang w:val="nl-BE"/>
              </w:rPr>
              <w:t>Belastingen op het resultaat</w:t>
            </w:r>
          </w:p>
        </w:tc>
        <w:tc>
          <w:tcPr>
            <w:tcW w:w="709" w:type="dxa"/>
            <w:tcBorders>
              <w:top w:val="single" w:sz="12" w:space="0" w:color="auto"/>
              <w:left w:val="single" w:sz="12" w:space="0" w:color="auto"/>
              <w:bottom w:val="nil"/>
            </w:tcBorders>
            <w:vAlign w:val="center"/>
          </w:tcPr>
          <w:p w:rsidR="005E4ACB" w:rsidRPr="00CC0BA3" w:rsidRDefault="005E4ACB" w:rsidP="005E4ACB">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rsidR="005E4ACB" w:rsidRPr="00CC0BA3" w:rsidRDefault="005E4ACB" w:rsidP="005E4ACB">
            <w:pPr>
              <w:tabs>
                <w:tab w:val="right" w:leader="dot" w:pos="1899"/>
              </w:tabs>
              <w:spacing w:line="240" w:lineRule="atLeast"/>
              <w:ind w:left="340"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5E4ACB" w:rsidRPr="00CC0BA3" w:rsidRDefault="005E4ACB" w:rsidP="005E4ACB">
            <w:pPr>
              <w:tabs>
                <w:tab w:val="right" w:leader="dot" w:pos="1899"/>
              </w:tabs>
              <w:spacing w:line="240" w:lineRule="atLeast"/>
              <w:ind w:left="340" w:right="153"/>
              <w:jc w:val="left"/>
              <w:rPr>
                <w:sz w:val="18"/>
                <w:szCs w:val="18"/>
                <w:lang w:val="fr-BE"/>
              </w:rPr>
            </w:pPr>
          </w:p>
        </w:tc>
      </w:tr>
      <w:tr w:rsidR="005E4ACB" w:rsidRPr="00CC0BA3" w:rsidTr="00601BD1">
        <w:trPr>
          <w:trHeight w:val="283"/>
        </w:trPr>
        <w:tc>
          <w:tcPr>
            <w:tcW w:w="5613" w:type="dxa"/>
            <w:tcBorders>
              <w:top w:val="nil"/>
              <w:left w:val="nil"/>
              <w:bottom w:val="nil"/>
              <w:right w:val="nil"/>
            </w:tcBorders>
            <w:vAlign w:val="center"/>
          </w:tcPr>
          <w:p w:rsidR="005E4ACB" w:rsidRPr="00CC0BA3" w:rsidRDefault="00C10B83" w:rsidP="005E4ACB">
            <w:pPr>
              <w:tabs>
                <w:tab w:val="right" w:leader="dot" w:pos="5387"/>
              </w:tabs>
              <w:spacing w:before="120" w:line="240" w:lineRule="atLeast"/>
              <w:jc w:val="left"/>
              <w:rPr>
                <w:rFonts w:cs="Arial"/>
                <w:sz w:val="18"/>
                <w:lang w:val="nl-BE"/>
              </w:rPr>
            </w:pPr>
            <w:r w:rsidRPr="00CC0BA3">
              <w:rPr>
                <w:b/>
                <w:sz w:val="18"/>
                <w:lang w:val="nl-BE"/>
              </w:rPr>
              <w:t xml:space="preserve">Verschil tussen de aan de geconsolideerde resultatenrekening van het boekjaar en de vorige boekjaren toegerekende belastingen en de voor die boekjaren </w:t>
            </w:r>
            <w:proofErr w:type="gramStart"/>
            <w:r w:rsidRPr="00CC0BA3">
              <w:rPr>
                <w:b/>
                <w:sz w:val="18"/>
                <w:lang w:val="nl-BE"/>
              </w:rPr>
              <w:t>reeds</w:t>
            </w:r>
            <w:proofErr w:type="gramEnd"/>
            <w:r w:rsidRPr="00CC0BA3">
              <w:rPr>
                <w:b/>
                <w:sz w:val="18"/>
                <w:lang w:val="nl-BE"/>
              </w:rPr>
              <w:t xml:space="preserve"> betaalde of nog te betalen belastingen, voor zover dit verschil van belang is met het oog op de in de toekomst te betalen belastingen</w:t>
            </w:r>
            <w:r w:rsidR="005E4ACB" w:rsidRPr="00CC0BA3">
              <w:rPr>
                <w:sz w:val="18"/>
                <w:lang w:val="nl-BE"/>
              </w:rPr>
              <w:tab/>
            </w:r>
          </w:p>
        </w:tc>
        <w:tc>
          <w:tcPr>
            <w:tcW w:w="709" w:type="dxa"/>
            <w:tcBorders>
              <w:top w:val="nil"/>
              <w:left w:val="single" w:sz="12" w:space="0" w:color="auto"/>
              <w:bottom w:val="nil"/>
            </w:tcBorders>
            <w:vAlign w:val="center"/>
          </w:tcPr>
          <w:p w:rsidR="005E4ACB" w:rsidRPr="00CC0BA3" w:rsidRDefault="005E4ACB" w:rsidP="005E4ACB">
            <w:pPr>
              <w:tabs>
                <w:tab w:val="right" w:leader="dot" w:pos="10631"/>
                <w:tab w:val="right" w:leader="dot" w:pos="10773"/>
              </w:tabs>
              <w:spacing w:before="1080" w:line="240" w:lineRule="atLeast"/>
              <w:jc w:val="left"/>
              <w:rPr>
                <w:sz w:val="16"/>
                <w:szCs w:val="16"/>
                <w:lang w:val="fr-BE"/>
              </w:rPr>
            </w:pPr>
            <w:r w:rsidRPr="00CC0BA3">
              <w:rPr>
                <w:sz w:val="16"/>
                <w:szCs w:val="16"/>
                <w:lang w:val="fr-BE"/>
              </w:rPr>
              <w:t>99084</w:t>
            </w:r>
          </w:p>
        </w:tc>
        <w:tc>
          <w:tcPr>
            <w:tcW w:w="2268" w:type="dxa"/>
            <w:tcBorders>
              <w:top w:val="nil"/>
              <w:bottom w:val="nil"/>
              <w:right w:val="single" w:sz="12" w:space="0" w:color="auto"/>
            </w:tcBorders>
            <w:vAlign w:val="center"/>
          </w:tcPr>
          <w:p w:rsidR="005E4ACB" w:rsidRPr="00CC0BA3" w:rsidRDefault="005E4ACB" w:rsidP="005E4ACB">
            <w:pPr>
              <w:tabs>
                <w:tab w:val="right" w:leader="dot" w:pos="1899"/>
              </w:tabs>
              <w:spacing w:before="108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nil"/>
              <w:right w:val="single" w:sz="4" w:space="0" w:color="auto"/>
            </w:tcBorders>
            <w:vAlign w:val="center"/>
          </w:tcPr>
          <w:p w:rsidR="005E4ACB" w:rsidRPr="00CC0BA3" w:rsidRDefault="005E4ACB" w:rsidP="005E4ACB">
            <w:pPr>
              <w:tabs>
                <w:tab w:val="right" w:leader="dot" w:pos="1899"/>
              </w:tabs>
              <w:spacing w:before="1080" w:line="240" w:lineRule="atLeast"/>
              <w:ind w:left="340" w:right="153"/>
              <w:jc w:val="left"/>
              <w:rPr>
                <w:sz w:val="18"/>
                <w:szCs w:val="18"/>
                <w:lang w:val="fr-BE"/>
              </w:rPr>
            </w:pPr>
            <w:r w:rsidRPr="00CC0BA3">
              <w:rPr>
                <w:sz w:val="18"/>
                <w:szCs w:val="18"/>
                <w:lang w:val="fr-BE"/>
              </w:rPr>
              <w:tab/>
            </w:r>
          </w:p>
        </w:tc>
      </w:tr>
      <w:tr w:rsidR="005E4ACB" w:rsidRPr="00CC0BA3" w:rsidTr="00601BD1">
        <w:trPr>
          <w:trHeight w:val="283"/>
        </w:trPr>
        <w:tc>
          <w:tcPr>
            <w:tcW w:w="5613" w:type="dxa"/>
            <w:tcBorders>
              <w:top w:val="nil"/>
              <w:left w:val="nil"/>
              <w:bottom w:val="nil"/>
              <w:right w:val="nil"/>
            </w:tcBorders>
            <w:vAlign w:val="center"/>
          </w:tcPr>
          <w:p w:rsidR="005E4ACB" w:rsidRPr="00CC0BA3" w:rsidRDefault="00C10B83" w:rsidP="00E71A01">
            <w:pPr>
              <w:tabs>
                <w:tab w:val="right" w:leader="dot" w:pos="5387"/>
              </w:tabs>
              <w:spacing w:before="120" w:after="60" w:line="240" w:lineRule="atLeast"/>
              <w:jc w:val="left"/>
              <w:rPr>
                <w:rFonts w:cs="Arial"/>
                <w:sz w:val="18"/>
                <w:lang w:val="nl-BE"/>
              </w:rPr>
            </w:pPr>
            <w:r w:rsidRPr="00CC0BA3">
              <w:rPr>
                <w:b/>
                <w:sz w:val="18"/>
                <w:lang w:val="nl-BE"/>
              </w:rPr>
              <w:t>Invloed van de niet</w:t>
            </w:r>
            <w:r w:rsidR="00E71A01" w:rsidRPr="00CC0BA3">
              <w:rPr>
                <w:b/>
                <w:sz w:val="18"/>
                <w:lang w:val="nl-BE"/>
              </w:rPr>
              <w:t>-</w:t>
            </w:r>
            <w:proofErr w:type="spellStart"/>
            <w:r w:rsidRPr="00CC0BA3">
              <w:rPr>
                <w:b/>
                <w:sz w:val="18"/>
                <w:lang w:val="nl-BE"/>
              </w:rPr>
              <w:t>recurrente</w:t>
            </w:r>
            <w:proofErr w:type="spellEnd"/>
            <w:r w:rsidRPr="00CC0BA3">
              <w:rPr>
                <w:b/>
                <w:sz w:val="18"/>
                <w:lang w:val="nl-BE"/>
              </w:rPr>
              <w:t xml:space="preserve"> resultaten op de belastingen op het resultaat van het boekjaar</w:t>
            </w:r>
            <w:r w:rsidR="005E4ACB" w:rsidRPr="00CC0BA3">
              <w:rPr>
                <w:sz w:val="18"/>
                <w:lang w:val="nl-BE"/>
              </w:rPr>
              <w:tab/>
            </w:r>
          </w:p>
        </w:tc>
        <w:tc>
          <w:tcPr>
            <w:tcW w:w="709" w:type="dxa"/>
            <w:tcBorders>
              <w:top w:val="nil"/>
              <w:left w:val="single" w:sz="12" w:space="0" w:color="auto"/>
              <w:bottom w:val="single" w:sz="12" w:space="0" w:color="auto"/>
            </w:tcBorders>
            <w:vAlign w:val="center"/>
          </w:tcPr>
          <w:p w:rsidR="005E4ACB" w:rsidRPr="00CC0BA3" w:rsidRDefault="005E4ACB" w:rsidP="005E4ACB">
            <w:pPr>
              <w:tabs>
                <w:tab w:val="right" w:leader="dot" w:pos="10631"/>
                <w:tab w:val="right" w:leader="dot" w:pos="10773"/>
              </w:tabs>
              <w:spacing w:before="360" w:after="60" w:line="240" w:lineRule="atLeast"/>
              <w:jc w:val="left"/>
              <w:rPr>
                <w:sz w:val="16"/>
                <w:szCs w:val="16"/>
                <w:lang w:val="fr-BE"/>
              </w:rPr>
            </w:pPr>
            <w:r w:rsidRPr="00CC0BA3">
              <w:rPr>
                <w:sz w:val="16"/>
                <w:szCs w:val="16"/>
                <w:lang w:val="fr-BE"/>
              </w:rPr>
              <w:t>99085</w:t>
            </w:r>
          </w:p>
        </w:tc>
        <w:tc>
          <w:tcPr>
            <w:tcW w:w="2268" w:type="dxa"/>
            <w:tcBorders>
              <w:top w:val="nil"/>
              <w:bottom w:val="single" w:sz="12" w:space="0" w:color="auto"/>
              <w:right w:val="single" w:sz="12" w:space="0" w:color="auto"/>
            </w:tcBorders>
            <w:vAlign w:val="center"/>
          </w:tcPr>
          <w:p w:rsidR="005E4ACB" w:rsidRPr="00CC0BA3" w:rsidRDefault="005E4ACB" w:rsidP="005E4ACB">
            <w:pPr>
              <w:tabs>
                <w:tab w:val="right" w:leader="dot" w:pos="1899"/>
              </w:tabs>
              <w:spacing w:before="360" w:after="60" w:line="240" w:lineRule="atLeast"/>
              <w:ind w:left="340" w:right="153"/>
              <w:jc w:val="left"/>
              <w:rPr>
                <w:sz w:val="18"/>
                <w:szCs w:val="18"/>
                <w:lang w:val="fr-BE"/>
              </w:rPr>
            </w:pPr>
            <w:r w:rsidRPr="00CC0BA3">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rsidR="005E4ACB" w:rsidRPr="00CC0BA3" w:rsidRDefault="005E4ACB" w:rsidP="005E4ACB">
            <w:pPr>
              <w:tabs>
                <w:tab w:val="right" w:leader="dot" w:pos="1899"/>
              </w:tabs>
              <w:spacing w:before="360" w:after="60" w:line="240" w:lineRule="atLeast"/>
              <w:ind w:left="340" w:right="153"/>
              <w:jc w:val="left"/>
              <w:rPr>
                <w:sz w:val="18"/>
                <w:szCs w:val="18"/>
                <w:lang w:val="fr-BE"/>
              </w:rPr>
            </w:pPr>
            <w:r w:rsidRPr="00CC0BA3">
              <w:rPr>
                <w:sz w:val="18"/>
                <w:szCs w:val="18"/>
                <w:lang w:val="fr-BE"/>
              </w:rPr>
              <w:tab/>
            </w:r>
          </w:p>
        </w:tc>
      </w:tr>
    </w:tbl>
    <w:p w:rsidR="005E4ACB" w:rsidRPr="00CC0BA3" w:rsidRDefault="005E4ACB" w:rsidP="00A85B0F">
      <w:pPr>
        <w:tabs>
          <w:tab w:val="right" w:leader="dot" w:pos="10631"/>
          <w:tab w:val="right" w:leader="dot" w:pos="10773"/>
        </w:tabs>
        <w:spacing w:line="240" w:lineRule="auto"/>
        <w:jc w:val="left"/>
        <w:rPr>
          <w:sz w:val="18"/>
          <w:szCs w:val="18"/>
          <w:lang w:val="fr-BE"/>
        </w:rPr>
      </w:pPr>
    </w:p>
    <w:p w:rsidR="005E4ACB" w:rsidRPr="00CC0BA3" w:rsidRDefault="005E4ACB" w:rsidP="00A85B0F">
      <w:pPr>
        <w:tabs>
          <w:tab w:val="right" w:leader="dot" w:pos="10631"/>
          <w:tab w:val="right" w:leader="dot" w:pos="10773"/>
        </w:tabs>
        <w:spacing w:line="240" w:lineRule="auto"/>
        <w:jc w:val="left"/>
        <w:rPr>
          <w:sz w:val="18"/>
          <w:szCs w:val="18"/>
          <w:lang w:val="fr-BE"/>
        </w:rPr>
        <w:sectPr w:rsidR="005E4ACB"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BD1" w:rsidRPr="00CC0BA3" w:rsidTr="00524201">
        <w:trPr>
          <w:trHeight w:val="283"/>
        </w:trPr>
        <w:tc>
          <w:tcPr>
            <w:tcW w:w="567" w:type="dxa"/>
            <w:tcBorders>
              <w:left w:val="single" w:sz="6" w:space="0" w:color="auto"/>
              <w:bottom w:val="single" w:sz="6" w:space="0" w:color="auto"/>
              <w:right w:val="single" w:sz="6" w:space="0" w:color="auto"/>
            </w:tcBorders>
            <w:vAlign w:val="center"/>
          </w:tcPr>
          <w:p w:rsidR="00601BD1" w:rsidRPr="00CC0BA3" w:rsidRDefault="00601BD1" w:rsidP="00C10B83">
            <w:pPr>
              <w:spacing w:line="240" w:lineRule="atLeast"/>
              <w:jc w:val="left"/>
              <w:rPr>
                <w:lang w:val="fr-BE"/>
              </w:rPr>
            </w:pPr>
            <w:r w:rsidRPr="00CC0BA3">
              <w:rPr>
                <w:lang w:val="fr-BE"/>
              </w:rPr>
              <w:t>N</w:t>
            </w:r>
            <w:r w:rsidR="00C10B83" w:rsidRPr="00CC0BA3">
              <w:rPr>
                <w:lang w:val="fr-BE"/>
              </w:rPr>
              <w:t>r.</w:t>
            </w:r>
          </w:p>
        </w:tc>
        <w:tc>
          <w:tcPr>
            <w:tcW w:w="2891" w:type="dxa"/>
            <w:tcBorders>
              <w:left w:val="single" w:sz="6" w:space="0" w:color="auto"/>
              <w:bottom w:val="single" w:sz="6" w:space="0" w:color="auto"/>
              <w:right w:val="single" w:sz="6" w:space="0" w:color="auto"/>
            </w:tcBorders>
            <w:vAlign w:val="center"/>
          </w:tcPr>
          <w:p w:rsidR="00601BD1" w:rsidRPr="00CC0BA3" w:rsidRDefault="00601BD1"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1BD1" w:rsidRPr="00CC0BA3" w:rsidRDefault="00601BD1"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1BD1" w:rsidRPr="00CC0BA3" w:rsidRDefault="00601BD1" w:rsidP="00377328">
            <w:pPr>
              <w:spacing w:line="240" w:lineRule="atLeast"/>
              <w:jc w:val="left"/>
              <w:rPr>
                <w:lang w:val="fr-BE"/>
              </w:rPr>
            </w:pPr>
            <w:r w:rsidRPr="00CC0BA3">
              <w:rPr>
                <w:lang w:val="fr-BE"/>
              </w:rPr>
              <w:t xml:space="preserve">CONSO </w:t>
            </w:r>
            <w:r w:rsidR="00377328" w:rsidRPr="00CC0BA3">
              <w:rPr>
                <w:lang w:val="fr-BE"/>
              </w:rPr>
              <w:t>5</w:t>
            </w:r>
            <w:r w:rsidRPr="00CC0BA3">
              <w:rPr>
                <w:lang w:val="fr-BE"/>
              </w:rPr>
              <w:t>.15</w:t>
            </w:r>
          </w:p>
        </w:tc>
      </w:tr>
    </w:tbl>
    <w:p w:rsidR="00601BD1" w:rsidRPr="00CC0BA3" w:rsidRDefault="00601BD1" w:rsidP="00601BD1">
      <w:pPr>
        <w:spacing w:line="240" w:lineRule="atLeast"/>
        <w:ind w:right="-2"/>
        <w:jc w:val="left"/>
        <w:rPr>
          <w:sz w:val="18"/>
          <w:szCs w:val="18"/>
          <w:lang w:val="fr-BE"/>
        </w:rPr>
      </w:pPr>
    </w:p>
    <w:p w:rsidR="00A52B03" w:rsidRPr="00CC0BA3" w:rsidRDefault="00C10B83" w:rsidP="00601BD1">
      <w:pPr>
        <w:spacing w:before="120" w:line="240" w:lineRule="atLeast"/>
        <w:jc w:val="left"/>
        <w:rPr>
          <w:b/>
          <w:caps/>
          <w:lang w:val="nl-BE"/>
        </w:rPr>
      </w:pPr>
      <w:r w:rsidRPr="00CC0BA3">
        <w:rPr>
          <w:b/>
          <w:lang w:val="nl-BE"/>
        </w:rPr>
        <w:t>NIET IN DE BALANS OPGENOMEN RECHTEN EN VERPLICHTINGEN</w:t>
      </w:r>
    </w:p>
    <w:p w:rsidR="00A52B03" w:rsidRPr="00CC0BA3" w:rsidRDefault="00A52B03" w:rsidP="00A52B03">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A52B03" w:rsidRPr="00CC0BA3" w:rsidTr="00FE38C4">
        <w:trPr>
          <w:trHeight w:val="283"/>
        </w:trPr>
        <w:tc>
          <w:tcPr>
            <w:tcW w:w="7880" w:type="dxa"/>
            <w:tcBorders>
              <w:top w:val="nil"/>
              <w:left w:val="nil"/>
              <w:bottom w:val="nil"/>
              <w:right w:val="nil"/>
            </w:tcBorders>
            <w:vAlign w:val="center"/>
          </w:tcPr>
          <w:p w:rsidR="00A52B03" w:rsidRPr="00CC0BA3" w:rsidRDefault="00A52B03"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rsidR="00A52B03" w:rsidRPr="00CC0BA3" w:rsidRDefault="00A52B03" w:rsidP="00FE38C4">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A52B03" w:rsidRPr="00CC0BA3" w:rsidRDefault="00C10B8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A52B03" w:rsidRPr="00CC0BA3" w:rsidTr="00FE38C4">
        <w:trPr>
          <w:trHeight w:val="283"/>
        </w:trPr>
        <w:tc>
          <w:tcPr>
            <w:tcW w:w="7880" w:type="dxa"/>
            <w:tcBorders>
              <w:top w:val="nil"/>
              <w:left w:val="nil"/>
              <w:bottom w:val="nil"/>
              <w:right w:val="nil"/>
            </w:tcBorders>
            <w:vAlign w:val="center"/>
          </w:tcPr>
          <w:p w:rsidR="00A52B03" w:rsidRPr="00CC0BA3" w:rsidRDefault="00C10B83" w:rsidP="00A52B03">
            <w:pPr>
              <w:tabs>
                <w:tab w:val="right" w:leader="dot" w:pos="7655"/>
              </w:tabs>
              <w:spacing w:before="120" w:line="240" w:lineRule="atLeast"/>
              <w:jc w:val="left"/>
              <w:rPr>
                <w:b/>
                <w:sz w:val="18"/>
                <w:szCs w:val="18"/>
                <w:lang w:val="nl-BE"/>
              </w:rPr>
            </w:pPr>
            <w:r w:rsidRPr="00CC0BA3">
              <w:rPr>
                <w:b/>
                <w:smallCaps/>
                <w:lang w:val="nl-BE"/>
              </w:rPr>
              <w:t xml:space="preserve">Persoonlijke zekerheden </w:t>
            </w:r>
            <w:r w:rsidRPr="00CC0BA3">
              <w:rPr>
                <w:b/>
                <w:sz w:val="18"/>
                <w:lang w:val="nl-BE"/>
              </w:rPr>
              <w:t>die door de in de consolidatie opgenomen ondernemingen werden gesteld of onherroepelijk beloofd als waarborg voor schulden of verplichtingen van derden</w:t>
            </w:r>
            <w:r w:rsidR="00A52B03" w:rsidRPr="00CC0BA3">
              <w:rPr>
                <w:rFonts w:cs="Arial"/>
                <w:smallCaps/>
                <w:lang w:val="nl-BE"/>
              </w:rPr>
              <w:tab/>
            </w:r>
          </w:p>
        </w:tc>
        <w:tc>
          <w:tcPr>
            <w:tcW w:w="709" w:type="dxa"/>
            <w:tcBorders>
              <w:top w:val="nil"/>
              <w:left w:val="single" w:sz="12" w:space="0" w:color="auto"/>
              <w:bottom w:val="nil"/>
            </w:tcBorders>
            <w:vAlign w:val="center"/>
          </w:tcPr>
          <w:p w:rsidR="00A52B03" w:rsidRPr="00CC0BA3" w:rsidRDefault="00A52B03" w:rsidP="00C10B83">
            <w:pPr>
              <w:tabs>
                <w:tab w:val="right" w:leader="dot" w:pos="10631"/>
                <w:tab w:val="right" w:leader="dot" w:pos="10773"/>
              </w:tabs>
              <w:spacing w:before="600" w:line="240" w:lineRule="atLeast"/>
              <w:ind w:right="-57"/>
              <w:jc w:val="left"/>
              <w:rPr>
                <w:sz w:val="16"/>
                <w:szCs w:val="16"/>
                <w:lang w:val="fr-BE"/>
              </w:rPr>
            </w:pPr>
            <w:r w:rsidRPr="00CC0BA3">
              <w:rPr>
                <w:sz w:val="16"/>
                <w:szCs w:val="16"/>
                <w:lang w:val="fr-BE"/>
              </w:rPr>
              <w:t>9149</w:t>
            </w:r>
          </w:p>
        </w:tc>
        <w:tc>
          <w:tcPr>
            <w:tcW w:w="2268" w:type="dxa"/>
            <w:tcBorders>
              <w:top w:val="nil"/>
              <w:bottom w:val="nil"/>
              <w:right w:val="single" w:sz="12" w:space="0" w:color="auto"/>
            </w:tcBorders>
            <w:vAlign w:val="center"/>
          </w:tcPr>
          <w:p w:rsidR="00A52B03" w:rsidRPr="00CC0BA3" w:rsidRDefault="00A52B03" w:rsidP="00C10B83">
            <w:pPr>
              <w:tabs>
                <w:tab w:val="right" w:leader="dot" w:pos="1901"/>
              </w:tabs>
              <w:spacing w:before="600" w:line="240" w:lineRule="atLeast"/>
              <w:ind w:left="340" w:right="153"/>
              <w:jc w:val="left"/>
              <w:rPr>
                <w:sz w:val="18"/>
                <w:szCs w:val="18"/>
                <w:u w:val="single"/>
                <w:lang w:val="fr-BE"/>
              </w:rPr>
            </w:pPr>
            <w:r w:rsidRPr="00CC0BA3">
              <w:rPr>
                <w:sz w:val="18"/>
                <w:szCs w:val="18"/>
                <w:u w:val="single"/>
                <w:lang w:val="fr-BE"/>
              </w:rPr>
              <w:tab/>
            </w:r>
          </w:p>
        </w:tc>
      </w:tr>
      <w:tr w:rsidR="00A52B03" w:rsidRPr="00B000CE" w:rsidTr="00FE38C4">
        <w:trPr>
          <w:trHeight w:val="283"/>
        </w:trPr>
        <w:tc>
          <w:tcPr>
            <w:tcW w:w="7880" w:type="dxa"/>
            <w:tcBorders>
              <w:top w:val="nil"/>
              <w:left w:val="nil"/>
              <w:bottom w:val="nil"/>
              <w:right w:val="nil"/>
            </w:tcBorders>
            <w:vAlign w:val="center"/>
          </w:tcPr>
          <w:p w:rsidR="00A52B03" w:rsidRPr="00CC0BA3" w:rsidRDefault="00C10B83" w:rsidP="00FE38C4">
            <w:pPr>
              <w:tabs>
                <w:tab w:val="right" w:leader="dot" w:pos="7655"/>
              </w:tabs>
              <w:spacing w:before="120" w:line="240" w:lineRule="atLeast"/>
              <w:jc w:val="left"/>
              <w:rPr>
                <w:b/>
                <w:sz w:val="18"/>
                <w:szCs w:val="18"/>
                <w:lang w:val="nl-BE"/>
              </w:rPr>
            </w:pPr>
            <w:r w:rsidRPr="00CC0BA3">
              <w:rPr>
                <w:b/>
                <w:smallCaps/>
                <w:lang w:val="nl-BE"/>
              </w:rPr>
              <w:t>Zakelijke zekerheden</w:t>
            </w:r>
            <w:r w:rsidRPr="00CC0BA3">
              <w:rPr>
                <w:b/>
                <w:sz w:val="18"/>
                <w:lang w:val="nl-BE"/>
              </w:rPr>
              <w:t xml:space="preserve"> die door de in de consolidatie opgenomen ondernemingen werden gesteld of onherroepelijk beloofd op de eigen activa, als waarborg voor schulden en verplichtingen:</w:t>
            </w:r>
          </w:p>
        </w:tc>
        <w:tc>
          <w:tcPr>
            <w:tcW w:w="709" w:type="dxa"/>
            <w:tcBorders>
              <w:top w:val="nil"/>
              <w:left w:val="single" w:sz="12" w:space="0" w:color="auto"/>
              <w:bottom w:val="nil"/>
            </w:tcBorders>
            <w:vAlign w:val="center"/>
          </w:tcPr>
          <w:p w:rsidR="00A52B03" w:rsidRPr="00CC0BA3"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rsidR="00A52B03" w:rsidRPr="00CC0BA3" w:rsidRDefault="00A52B03" w:rsidP="00A52B03">
            <w:pPr>
              <w:tabs>
                <w:tab w:val="right" w:leader="dot" w:pos="2043"/>
              </w:tabs>
              <w:spacing w:before="120" w:line="240" w:lineRule="atLeast"/>
              <w:jc w:val="left"/>
              <w:rPr>
                <w:sz w:val="18"/>
                <w:szCs w:val="18"/>
                <w:lang w:val="nl-BE"/>
              </w:rPr>
            </w:pPr>
          </w:p>
        </w:tc>
      </w:tr>
      <w:tr w:rsidR="00A52B03" w:rsidRPr="00CC0BA3" w:rsidTr="00FE38C4">
        <w:trPr>
          <w:trHeight w:val="283"/>
        </w:trPr>
        <w:tc>
          <w:tcPr>
            <w:tcW w:w="7880" w:type="dxa"/>
            <w:tcBorders>
              <w:top w:val="nil"/>
              <w:left w:val="nil"/>
              <w:bottom w:val="nil"/>
              <w:right w:val="nil"/>
            </w:tcBorders>
            <w:vAlign w:val="center"/>
          </w:tcPr>
          <w:p w:rsidR="00A52B03" w:rsidRPr="00CC0BA3" w:rsidRDefault="00C10B83" w:rsidP="00601BD1">
            <w:pPr>
              <w:tabs>
                <w:tab w:val="right" w:leader="dot" w:pos="7655"/>
              </w:tabs>
              <w:spacing w:line="240" w:lineRule="atLeast"/>
              <w:ind w:left="284"/>
              <w:jc w:val="left"/>
              <w:rPr>
                <w:sz w:val="18"/>
                <w:szCs w:val="18"/>
                <w:lang w:val="nl-BE"/>
              </w:rPr>
            </w:pPr>
            <w:r w:rsidRPr="00CC0BA3">
              <w:rPr>
                <w:sz w:val="18"/>
                <w:lang w:val="nl-BE"/>
              </w:rPr>
              <w:t>van de in de consolidatie opgenomen ondernemingen</w:t>
            </w:r>
            <w:r w:rsidR="00601BD1" w:rsidRPr="00CC0BA3">
              <w:rPr>
                <w:rFonts w:cs="Arial"/>
                <w:sz w:val="18"/>
                <w:lang w:val="nl-BE"/>
              </w:rPr>
              <w:tab/>
            </w:r>
          </w:p>
        </w:tc>
        <w:tc>
          <w:tcPr>
            <w:tcW w:w="709" w:type="dxa"/>
            <w:tcBorders>
              <w:top w:val="nil"/>
              <w:left w:val="single" w:sz="12" w:space="0" w:color="auto"/>
              <w:bottom w:val="nil"/>
            </w:tcBorders>
            <w:vAlign w:val="center"/>
          </w:tcPr>
          <w:p w:rsidR="00A52B03" w:rsidRPr="00CC0BA3" w:rsidRDefault="00601BD1" w:rsidP="00A52B03">
            <w:pPr>
              <w:tabs>
                <w:tab w:val="right" w:leader="dot" w:pos="10631"/>
                <w:tab w:val="right" w:leader="dot" w:pos="10773"/>
              </w:tabs>
              <w:spacing w:line="240" w:lineRule="atLeast"/>
              <w:jc w:val="left"/>
              <w:rPr>
                <w:sz w:val="16"/>
                <w:szCs w:val="16"/>
                <w:lang w:val="fr-BE"/>
              </w:rPr>
            </w:pPr>
            <w:r w:rsidRPr="00CC0BA3">
              <w:rPr>
                <w:sz w:val="16"/>
                <w:szCs w:val="16"/>
                <w:lang w:val="fr-BE"/>
              </w:rPr>
              <w:t>99086</w:t>
            </w:r>
          </w:p>
        </w:tc>
        <w:tc>
          <w:tcPr>
            <w:tcW w:w="2268" w:type="dxa"/>
            <w:tcBorders>
              <w:top w:val="nil"/>
              <w:bottom w:val="nil"/>
              <w:right w:val="single" w:sz="12" w:space="0" w:color="auto"/>
            </w:tcBorders>
            <w:vAlign w:val="center"/>
          </w:tcPr>
          <w:p w:rsidR="00A52B03" w:rsidRPr="00CC0BA3" w:rsidRDefault="00A52B0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52B03" w:rsidRPr="00CC0BA3" w:rsidTr="00FE38C4">
        <w:trPr>
          <w:trHeight w:val="283"/>
        </w:trPr>
        <w:tc>
          <w:tcPr>
            <w:tcW w:w="7880" w:type="dxa"/>
            <w:tcBorders>
              <w:top w:val="nil"/>
              <w:left w:val="nil"/>
              <w:bottom w:val="nil"/>
              <w:right w:val="nil"/>
            </w:tcBorders>
            <w:vAlign w:val="center"/>
          </w:tcPr>
          <w:p w:rsidR="00A52B03" w:rsidRPr="00CC0BA3" w:rsidRDefault="00C10B83" w:rsidP="00A52B03">
            <w:pPr>
              <w:tabs>
                <w:tab w:val="right" w:leader="dot" w:pos="7655"/>
              </w:tabs>
              <w:spacing w:line="240" w:lineRule="atLeast"/>
              <w:ind w:left="284"/>
              <w:jc w:val="left"/>
              <w:rPr>
                <w:sz w:val="18"/>
                <w:szCs w:val="18"/>
                <w:lang w:val="fr-BE"/>
              </w:rPr>
            </w:pPr>
            <w:r w:rsidRPr="00CC0BA3">
              <w:rPr>
                <w:sz w:val="18"/>
                <w:lang w:val="nl-BE"/>
              </w:rPr>
              <w:t>van derden</w:t>
            </w:r>
            <w:r w:rsidR="00A52B03" w:rsidRPr="00CC0BA3">
              <w:rPr>
                <w:sz w:val="18"/>
                <w:szCs w:val="18"/>
                <w:lang w:val="fr-BE"/>
              </w:rPr>
              <w:tab/>
            </w:r>
          </w:p>
        </w:tc>
        <w:tc>
          <w:tcPr>
            <w:tcW w:w="709" w:type="dxa"/>
            <w:tcBorders>
              <w:top w:val="nil"/>
              <w:left w:val="single" w:sz="12" w:space="0" w:color="auto"/>
              <w:bottom w:val="nil"/>
            </w:tcBorders>
            <w:vAlign w:val="center"/>
          </w:tcPr>
          <w:p w:rsidR="00A52B03" w:rsidRPr="00CC0BA3" w:rsidRDefault="00601BD1" w:rsidP="00A52B03">
            <w:pPr>
              <w:tabs>
                <w:tab w:val="right" w:leader="dot" w:pos="10631"/>
                <w:tab w:val="right" w:leader="dot" w:pos="10773"/>
              </w:tabs>
              <w:spacing w:line="240" w:lineRule="atLeast"/>
              <w:jc w:val="left"/>
              <w:rPr>
                <w:sz w:val="16"/>
                <w:szCs w:val="16"/>
                <w:lang w:val="fr-BE"/>
              </w:rPr>
            </w:pPr>
            <w:r w:rsidRPr="00CC0BA3">
              <w:rPr>
                <w:sz w:val="16"/>
                <w:szCs w:val="16"/>
                <w:lang w:val="fr-BE"/>
              </w:rPr>
              <w:t>99087</w:t>
            </w:r>
          </w:p>
        </w:tc>
        <w:tc>
          <w:tcPr>
            <w:tcW w:w="2268" w:type="dxa"/>
            <w:tcBorders>
              <w:top w:val="nil"/>
              <w:bottom w:val="nil"/>
              <w:right w:val="single" w:sz="12" w:space="0" w:color="auto"/>
            </w:tcBorders>
            <w:vAlign w:val="center"/>
          </w:tcPr>
          <w:p w:rsidR="00A52B03" w:rsidRPr="00CC0BA3" w:rsidRDefault="00A52B0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52B03" w:rsidRPr="00CC0BA3" w:rsidTr="00FE38C4">
        <w:trPr>
          <w:trHeight w:val="283"/>
        </w:trPr>
        <w:tc>
          <w:tcPr>
            <w:tcW w:w="7880" w:type="dxa"/>
            <w:tcBorders>
              <w:top w:val="nil"/>
              <w:left w:val="nil"/>
              <w:bottom w:val="nil"/>
              <w:right w:val="nil"/>
            </w:tcBorders>
            <w:vAlign w:val="center"/>
          </w:tcPr>
          <w:p w:rsidR="00A52B03" w:rsidRPr="00CC0BA3" w:rsidRDefault="00C10B83" w:rsidP="00524201">
            <w:pPr>
              <w:tabs>
                <w:tab w:val="right" w:leader="dot" w:pos="7655"/>
              </w:tabs>
              <w:spacing w:before="120" w:line="240" w:lineRule="atLeast"/>
              <w:jc w:val="left"/>
              <w:rPr>
                <w:b/>
                <w:sz w:val="18"/>
                <w:szCs w:val="18"/>
                <w:lang w:val="nl-BE"/>
              </w:rPr>
            </w:pPr>
            <w:r w:rsidRPr="00CC0BA3">
              <w:rPr>
                <w:b/>
                <w:smallCaps/>
                <w:lang w:val="nl-BE"/>
              </w:rPr>
              <w:t>Goederen en waarden gehouden door derden in hun naam maar ten bate en op risico van de in de consolidatie opgenomen ondernemingen, voor zover deze goederen en waarden niet in de balans zijn opgenomen</w:t>
            </w:r>
            <w:r w:rsidR="00524201" w:rsidRPr="00CC0BA3">
              <w:rPr>
                <w:rFonts w:cs="Arial"/>
                <w:smallCaps/>
                <w:lang w:val="nl-BE"/>
              </w:rPr>
              <w:tab/>
            </w:r>
          </w:p>
        </w:tc>
        <w:tc>
          <w:tcPr>
            <w:tcW w:w="709" w:type="dxa"/>
            <w:tcBorders>
              <w:top w:val="nil"/>
              <w:left w:val="single" w:sz="12" w:space="0" w:color="auto"/>
              <w:bottom w:val="nil"/>
            </w:tcBorders>
            <w:vAlign w:val="center"/>
          </w:tcPr>
          <w:p w:rsidR="00A52B03" w:rsidRPr="00CC0BA3" w:rsidRDefault="00524201" w:rsidP="00524201">
            <w:pPr>
              <w:tabs>
                <w:tab w:val="right" w:leader="dot" w:pos="10631"/>
                <w:tab w:val="right" w:leader="dot" w:pos="10773"/>
              </w:tabs>
              <w:spacing w:before="600" w:line="240" w:lineRule="atLeast"/>
              <w:ind w:right="-57"/>
              <w:jc w:val="left"/>
              <w:rPr>
                <w:sz w:val="16"/>
                <w:szCs w:val="16"/>
                <w:lang w:val="fr-BE"/>
              </w:rPr>
            </w:pPr>
            <w:r w:rsidRPr="00CC0BA3">
              <w:rPr>
                <w:sz w:val="16"/>
                <w:szCs w:val="16"/>
                <w:lang w:val="fr-BE"/>
              </w:rPr>
              <w:t>9217</w:t>
            </w:r>
          </w:p>
        </w:tc>
        <w:tc>
          <w:tcPr>
            <w:tcW w:w="2268" w:type="dxa"/>
            <w:tcBorders>
              <w:top w:val="nil"/>
              <w:bottom w:val="nil"/>
              <w:right w:val="single" w:sz="12" w:space="0" w:color="auto"/>
            </w:tcBorders>
            <w:vAlign w:val="center"/>
          </w:tcPr>
          <w:p w:rsidR="00A52B03" w:rsidRPr="00CC0BA3" w:rsidRDefault="00524201" w:rsidP="00524201">
            <w:pPr>
              <w:tabs>
                <w:tab w:val="right" w:leader="dot" w:pos="1901"/>
              </w:tabs>
              <w:spacing w:before="600" w:line="240" w:lineRule="atLeast"/>
              <w:ind w:left="340" w:right="153"/>
              <w:jc w:val="left"/>
              <w:rPr>
                <w:sz w:val="18"/>
                <w:szCs w:val="18"/>
                <w:lang w:val="fr-BE"/>
              </w:rPr>
            </w:pPr>
            <w:r w:rsidRPr="00CC0BA3">
              <w:rPr>
                <w:sz w:val="18"/>
                <w:szCs w:val="18"/>
                <w:u w:val="single"/>
                <w:lang w:val="fr-BE"/>
              </w:rPr>
              <w:tab/>
            </w:r>
          </w:p>
        </w:tc>
      </w:tr>
      <w:tr w:rsidR="002470C8" w:rsidRPr="00CC0BA3" w:rsidTr="002470C8">
        <w:trPr>
          <w:trHeight w:val="283"/>
        </w:trPr>
        <w:tc>
          <w:tcPr>
            <w:tcW w:w="7880" w:type="dxa"/>
            <w:tcBorders>
              <w:top w:val="nil"/>
              <w:left w:val="nil"/>
              <w:bottom w:val="nil"/>
              <w:right w:val="nil"/>
            </w:tcBorders>
            <w:vAlign w:val="center"/>
          </w:tcPr>
          <w:p w:rsidR="002470C8" w:rsidRPr="00CC0BA3" w:rsidRDefault="00C10B83" w:rsidP="00524201">
            <w:pPr>
              <w:tabs>
                <w:tab w:val="right" w:leader="dot" w:pos="7655"/>
              </w:tabs>
              <w:spacing w:before="120" w:line="240" w:lineRule="atLeast"/>
              <w:jc w:val="left"/>
              <w:rPr>
                <w:b/>
                <w:sz w:val="18"/>
                <w:szCs w:val="18"/>
                <w:lang w:val="nl-BE"/>
              </w:rPr>
            </w:pPr>
            <w:r w:rsidRPr="00CC0BA3">
              <w:rPr>
                <w:b/>
                <w:smallCaps/>
                <w:lang w:val="nl-BE"/>
              </w:rPr>
              <w:t>Belangrijke verplichtingen tot aankoop van vaste activa</w:t>
            </w:r>
            <w:r w:rsidR="00524201" w:rsidRPr="00CC0BA3">
              <w:rPr>
                <w:rFonts w:cs="Arial"/>
                <w:smallCaps/>
                <w:lang w:val="nl-BE"/>
              </w:rPr>
              <w:tab/>
            </w:r>
          </w:p>
        </w:tc>
        <w:tc>
          <w:tcPr>
            <w:tcW w:w="709" w:type="dxa"/>
            <w:tcBorders>
              <w:top w:val="nil"/>
              <w:left w:val="single" w:sz="12" w:space="0" w:color="auto"/>
              <w:bottom w:val="nil"/>
            </w:tcBorders>
            <w:vAlign w:val="center"/>
          </w:tcPr>
          <w:p w:rsidR="002470C8" w:rsidRPr="00CC0BA3" w:rsidRDefault="00524201" w:rsidP="002470C8">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9218</w:t>
            </w:r>
          </w:p>
        </w:tc>
        <w:tc>
          <w:tcPr>
            <w:tcW w:w="2268" w:type="dxa"/>
            <w:tcBorders>
              <w:top w:val="nil"/>
              <w:bottom w:val="nil"/>
              <w:right w:val="single" w:sz="12" w:space="0" w:color="auto"/>
            </w:tcBorders>
            <w:vAlign w:val="center"/>
          </w:tcPr>
          <w:p w:rsidR="002470C8" w:rsidRPr="00CC0BA3" w:rsidRDefault="00524201" w:rsidP="00524201">
            <w:pPr>
              <w:tabs>
                <w:tab w:val="right" w:leader="dot" w:pos="1901"/>
              </w:tabs>
              <w:spacing w:before="120" w:line="240" w:lineRule="atLeast"/>
              <w:ind w:left="340" w:right="153"/>
              <w:jc w:val="left"/>
              <w:rPr>
                <w:sz w:val="18"/>
                <w:szCs w:val="18"/>
                <w:lang w:val="fr-BE"/>
              </w:rPr>
            </w:pPr>
            <w:r w:rsidRPr="00CC0BA3">
              <w:rPr>
                <w:sz w:val="18"/>
                <w:szCs w:val="18"/>
                <w:u w:val="single"/>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before="120" w:line="240" w:lineRule="atLeast"/>
              <w:jc w:val="left"/>
              <w:rPr>
                <w:smallCaps/>
                <w:lang w:val="nl-BE"/>
              </w:rPr>
            </w:pPr>
            <w:r w:rsidRPr="00CC0BA3">
              <w:rPr>
                <w:b/>
                <w:smallCaps/>
                <w:lang w:val="nl-BE"/>
              </w:rPr>
              <w:t>Belangrijke verplichtingen tot verkoop van vaste activa</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524201">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9219</w:t>
            </w:r>
          </w:p>
        </w:tc>
        <w:tc>
          <w:tcPr>
            <w:tcW w:w="2268" w:type="dxa"/>
            <w:tcBorders>
              <w:top w:val="nil"/>
              <w:bottom w:val="nil"/>
              <w:right w:val="single" w:sz="12" w:space="0" w:color="auto"/>
            </w:tcBorders>
            <w:vAlign w:val="center"/>
          </w:tcPr>
          <w:p w:rsidR="00C10B83" w:rsidRPr="00CC0BA3" w:rsidRDefault="00C10B83" w:rsidP="00524201">
            <w:pPr>
              <w:tabs>
                <w:tab w:val="right" w:leader="dot" w:pos="1901"/>
              </w:tabs>
              <w:spacing w:before="120" w:line="240" w:lineRule="atLeast"/>
              <w:ind w:left="340" w:right="153"/>
              <w:jc w:val="left"/>
              <w:rPr>
                <w:sz w:val="18"/>
                <w:szCs w:val="18"/>
                <w:lang w:val="fr-BE"/>
              </w:rPr>
            </w:pPr>
            <w:r w:rsidRPr="00CC0BA3">
              <w:rPr>
                <w:sz w:val="18"/>
                <w:szCs w:val="18"/>
                <w:u w:val="single"/>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spacing w:before="120" w:line="240" w:lineRule="atLeast"/>
              <w:ind w:right="-2"/>
              <w:jc w:val="left"/>
              <w:rPr>
                <w:b/>
                <w:smallCaps/>
                <w:lang w:val="nl-BE"/>
              </w:rPr>
            </w:pPr>
            <w:r w:rsidRPr="00CC0BA3">
              <w:rPr>
                <w:b/>
                <w:smallCaps/>
                <w:lang w:val="nl-BE"/>
              </w:rPr>
              <w:t>Rechten uit verrichtingen</w:t>
            </w:r>
          </w:p>
        </w:tc>
        <w:tc>
          <w:tcPr>
            <w:tcW w:w="709" w:type="dxa"/>
            <w:tcBorders>
              <w:top w:val="nil"/>
              <w:left w:val="single" w:sz="12" w:space="0" w:color="auto"/>
              <w:bottom w:val="nil"/>
            </w:tcBorders>
            <w:vAlign w:val="center"/>
          </w:tcPr>
          <w:p w:rsidR="00C10B83" w:rsidRPr="00CC0BA3" w:rsidRDefault="00C10B83" w:rsidP="00524201">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10B83" w:rsidRPr="00CC0BA3" w:rsidRDefault="00C10B83" w:rsidP="00524201">
            <w:pPr>
              <w:tabs>
                <w:tab w:val="right" w:leader="dot" w:pos="2043"/>
              </w:tabs>
              <w:spacing w:before="120" w:line="240" w:lineRule="atLeast"/>
              <w:jc w:val="left"/>
              <w:rPr>
                <w:sz w:val="18"/>
                <w:szCs w:val="18"/>
                <w:lang w:val="fr-BE"/>
              </w:rPr>
            </w:pP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 xml:space="preserve">op rentestanden </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524201">
            <w:pPr>
              <w:tabs>
                <w:tab w:val="right" w:leader="dot" w:pos="10631"/>
                <w:tab w:val="right" w:leader="dot" w:pos="10773"/>
              </w:tabs>
              <w:spacing w:line="240" w:lineRule="atLeast"/>
              <w:jc w:val="left"/>
              <w:rPr>
                <w:sz w:val="16"/>
                <w:szCs w:val="16"/>
                <w:lang w:val="fr-BE"/>
              </w:rPr>
            </w:pPr>
            <w:r w:rsidRPr="00CC0BA3">
              <w:rPr>
                <w:sz w:val="16"/>
                <w:szCs w:val="16"/>
                <w:lang w:val="fr-BE"/>
              </w:rPr>
              <w:t>99088</w:t>
            </w:r>
          </w:p>
        </w:tc>
        <w:tc>
          <w:tcPr>
            <w:tcW w:w="2268" w:type="dxa"/>
            <w:tcBorders>
              <w:top w:val="nil"/>
              <w:bottom w:val="nil"/>
              <w:right w:val="single" w:sz="12" w:space="0" w:color="auto"/>
            </w:tcBorders>
            <w:vAlign w:val="center"/>
          </w:tcPr>
          <w:p w:rsidR="00C10B83" w:rsidRPr="00CC0BA3" w:rsidRDefault="00C10B83" w:rsidP="00524201">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op wisselkoersen</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6F6D08">
            <w:pPr>
              <w:tabs>
                <w:tab w:val="right" w:leader="dot" w:pos="10631"/>
                <w:tab w:val="right" w:leader="dot" w:pos="10773"/>
              </w:tabs>
              <w:spacing w:line="240" w:lineRule="atLeast"/>
              <w:jc w:val="left"/>
              <w:rPr>
                <w:sz w:val="16"/>
                <w:szCs w:val="16"/>
                <w:lang w:val="fr-BE"/>
              </w:rPr>
            </w:pPr>
            <w:r w:rsidRPr="00CC0BA3">
              <w:rPr>
                <w:sz w:val="16"/>
                <w:szCs w:val="16"/>
                <w:lang w:val="fr-BE"/>
              </w:rPr>
              <w:t>9908</w:t>
            </w:r>
            <w:r w:rsidR="006F6D08" w:rsidRPr="00CC0BA3">
              <w:rPr>
                <w:sz w:val="16"/>
                <w:szCs w:val="16"/>
                <w:lang w:val="fr-BE"/>
              </w:rPr>
              <w:t>9</w:t>
            </w:r>
          </w:p>
        </w:tc>
        <w:tc>
          <w:tcPr>
            <w:tcW w:w="2268" w:type="dxa"/>
            <w:tcBorders>
              <w:top w:val="nil"/>
              <w:bottom w:val="nil"/>
              <w:right w:val="single" w:sz="12" w:space="0" w:color="auto"/>
            </w:tcBorders>
            <w:vAlign w:val="center"/>
          </w:tcPr>
          <w:p w:rsidR="00C10B83" w:rsidRPr="00CC0BA3" w:rsidRDefault="00C10B83" w:rsidP="00524201">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 xml:space="preserve">op prijzen van grondstoffen of handelsgoederen </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99090</w:t>
            </w:r>
          </w:p>
        </w:tc>
        <w:tc>
          <w:tcPr>
            <w:tcW w:w="2268" w:type="dxa"/>
            <w:tcBorders>
              <w:top w:val="nil"/>
              <w:bottom w:val="nil"/>
              <w:right w:val="single" w:sz="12" w:space="0" w:color="auto"/>
            </w:tcBorders>
            <w:vAlign w:val="center"/>
          </w:tcPr>
          <w:p w:rsidR="00C10B83" w:rsidRPr="00CC0BA3" w:rsidRDefault="00C10B8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 xml:space="preserve">op andere gelijkaardige verrichtingen </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A55D1C">
            <w:pPr>
              <w:tabs>
                <w:tab w:val="right" w:leader="dot" w:pos="10631"/>
                <w:tab w:val="right" w:leader="dot" w:pos="10773"/>
              </w:tabs>
              <w:spacing w:line="240" w:lineRule="atLeast"/>
              <w:jc w:val="left"/>
              <w:rPr>
                <w:sz w:val="16"/>
                <w:szCs w:val="16"/>
                <w:lang w:val="fr-BE"/>
              </w:rPr>
            </w:pPr>
            <w:r w:rsidRPr="00CC0BA3">
              <w:rPr>
                <w:sz w:val="16"/>
                <w:szCs w:val="16"/>
                <w:lang w:val="fr-BE"/>
              </w:rPr>
              <w:t>99091</w:t>
            </w:r>
          </w:p>
        </w:tc>
        <w:tc>
          <w:tcPr>
            <w:tcW w:w="2268" w:type="dxa"/>
            <w:tcBorders>
              <w:top w:val="nil"/>
              <w:bottom w:val="nil"/>
              <w:right w:val="single" w:sz="12" w:space="0" w:color="auto"/>
            </w:tcBorders>
            <w:vAlign w:val="center"/>
          </w:tcPr>
          <w:p w:rsidR="00C10B83" w:rsidRPr="00CC0BA3" w:rsidRDefault="00C10B83" w:rsidP="00A55D1C">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spacing w:before="120" w:line="240" w:lineRule="atLeast"/>
              <w:ind w:right="-2"/>
              <w:jc w:val="left"/>
              <w:rPr>
                <w:smallCaps/>
                <w:lang w:val="nl-BE"/>
              </w:rPr>
            </w:pPr>
            <w:r w:rsidRPr="00CC0BA3">
              <w:rPr>
                <w:b/>
                <w:smallCaps/>
                <w:lang w:val="nl-BE"/>
              </w:rPr>
              <w:t>Verplichtingen uit verrichtingen</w:t>
            </w:r>
          </w:p>
        </w:tc>
        <w:tc>
          <w:tcPr>
            <w:tcW w:w="709" w:type="dxa"/>
            <w:tcBorders>
              <w:top w:val="nil"/>
              <w:left w:val="single" w:sz="12" w:space="0" w:color="auto"/>
              <w:bottom w:val="nil"/>
            </w:tcBorders>
            <w:vAlign w:val="center"/>
          </w:tcPr>
          <w:p w:rsidR="00C10B83" w:rsidRPr="00CC0BA3" w:rsidRDefault="00C10B8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10B83" w:rsidRPr="00CC0BA3" w:rsidRDefault="00C10B83" w:rsidP="00FE38C4">
            <w:pPr>
              <w:tabs>
                <w:tab w:val="right" w:leader="dot" w:pos="2043"/>
              </w:tabs>
              <w:spacing w:before="120" w:line="240" w:lineRule="atLeast"/>
              <w:jc w:val="left"/>
              <w:rPr>
                <w:sz w:val="18"/>
                <w:szCs w:val="18"/>
                <w:lang w:val="fr-BE"/>
              </w:rPr>
            </w:pP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 xml:space="preserve">op rentestanden </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4E6DB7">
            <w:pPr>
              <w:tabs>
                <w:tab w:val="right" w:leader="dot" w:pos="10631"/>
                <w:tab w:val="right" w:leader="dot" w:pos="10773"/>
              </w:tabs>
              <w:spacing w:line="240" w:lineRule="atLeast"/>
              <w:jc w:val="left"/>
              <w:rPr>
                <w:sz w:val="16"/>
                <w:szCs w:val="16"/>
                <w:lang w:val="fr-BE"/>
              </w:rPr>
            </w:pPr>
            <w:r w:rsidRPr="00CC0BA3">
              <w:rPr>
                <w:sz w:val="16"/>
                <w:szCs w:val="16"/>
                <w:lang w:val="fr-BE"/>
              </w:rPr>
              <w:t>99092</w:t>
            </w:r>
          </w:p>
        </w:tc>
        <w:tc>
          <w:tcPr>
            <w:tcW w:w="2268" w:type="dxa"/>
            <w:tcBorders>
              <w:top w:val="nil"/>
              <w:bottom w:val="nil"/>
              <w:right w:val="single" w:sz="12" w:space="0" w:color="auto"/>
            </w:tcBorders>
            <w:vAlign w:val="center"/>
          </w:tcPr>
          <w:p w:rsidR="00C10B83" w:rsidRPr="00CC0BA3" w:rsidRDefault="00C10B83" w:rsidP="004E6DB7">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op wisselkoersen</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4E6DB7">
            <w:pPr>
              <w:tabs>
                <w:tab w:val="right" w:leader="dot" w:pos="10631"/>
                <w:tab w:val="right" w:leader="dot" w:pos="10773"/>
              </w:tabs>
              <w:spacing w:line="240" w:lineRule="atLeast"/>
              <w:jc w:val="left"/>
              <w:rPr>
                <w:sz w:val="16"/>
                <w:szCs w:val="16"/>
                <w:lang w:val="fr-BE"/>
              </w:rPr>
            </w:pPr>
            <w:r w:rsidRPr="00CC0BA3">
              <w:rPr>
                <w:sz w:val="16"/>
                <w:szCs w:val="16"/>
                <w:lang w:val="fr-BE"/>
              </w:rPr>
              <w:t>99093</w:t>
            </w:r>
          </w:p>
        </w:tc>
        <w:tc>
          <w:tcPr>
            <w:tcW w:w="2268" w:type="dxa"/>
            <w:tcBorders>
              <w:top w:val="nil"/>
              <w:bottom w:val="nil"/>
              <w:right w:val="single" w:sz="12" w:space="0" w:color="auto"/>
            </w:tcBorders>
            <w:vAlign w:val="center"/>
          </w:tcPr>
          <w:p w:rsidR="00C10B83" w:rsidRPr="00CC0BA3" w:rsidRDefault="00C10B83" w:rsidP="004E6DB7">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line="240" w:lineRule="atLeast"/>
              <w:ind w:left="284"/>
              <w:jc w:val="left"/>
              <w:rPr>
                <w:sz w:val="18"/>
                <w:lang w:val="nl-BE"/>
              </w:rPr>
            </w:pPr>
            <w:r w:rsidRPr="00CC0BA3">
              <w:rPr>
                <w:sz w:val="18"/>
                <w:lang w:val="nl-BE"/>
              </w:rPr>
              <w:t xml:space="preserve">op prijzen van grondstoffen of handelsgoederen </w:t>
            </w:r>
            <w:r w:rsidRPr="00CC0BA3">
              <w:rPr>
                <w:sz w:val="18"/>
                <w:lang w:val="nl-BE"/>
              </w:rPr>
              <w:tab/>
            </w:r>
          </w:p>
        </w:tc>
        <w:tc>
          <w:tcPr>
            <w:tcW w:w="709" w:type="dxa"/>
            <w:tcBorders>
              <w:top w:val="nil"/>
              <w:left w:val="single" w:sz="12" w:space="0" w:color="auto"/>
              <w:bottom w:val="nil"/>
            </w:tcBorders>
            <w:vAlign w:val="center"/>
          </w:tcPr>
          <w:p w:rsidR="00C10B83" w:rsidRPr="00CC0BA3" w:rsidRDefault="00C10B83" w:rsidP="004E6DB7">
            <w:pPr>
              <w:tabs>
                <w:tab w:val="right" w:leader="dot" w:pos="10631"/>
                <w:tab w:val="right" w:leader="dot" w:pos="10773"/>
              </w:tabs>
              <w:spacing w:line="240" w:lineRule="atLeast"/>
              <w:jc w:val="left"/>
              <w:rPr>
                <w:sz w:val="16"/>
                <w:szCs w:val="16"/>
                <w:lang w:val="fr-BE"/>
              </w:rPr>
            </w:pPr>
            <w:r w:rsidRPr="00CC0BA3">
              <w:rPr>
                <w:sz w:val="16"/>
                <w:szCs w:val="16"/>
                <w:lang w:val="fr-BE"/>
              </w:rPr>
              <w:t>99094</w:t>
            </w:r>
          </w:p>
        </w:tc>
        <w:tc>
          <w:tcPr>
            <w:tcW w:w="2268" w:type="dxa"/>
            <w:tcBorders>
              <w:top w:val="nil"/>
              <w:bottom w:val="nil"/>
              <w:right w:val="single" w:sz="12" w:space="0" w:color="auto"/>
            </w:tcBorders>
            <w:vAlign w:val="center"/>
          </w:tcPr>
          <w:p w:rsidR="00C10B83" w:rsidRPr="00CC0BA3" w:rsidRDefault="00C10B83" w:rsidP="004E6DB7">
            <w:pPr>
              <w:tabs>
                <w:tab w:val="right" w:leader="dot" w:pos="1901"/>
              </w:tabs>
              <w:spacing w:line="240" w:lineRule="atLeast"/>
              <w:ind w:left="342" w:right="153"/>
              <w:jc w:val="left"/>
              <w:rPr>
                <w:sz w:val="18"/>
                <w:szCs w:val="18"/>
                <w:lang w:val="fr-BE"/>
              </w:rPr>
            </w:pPr>
            <w:r w:rsidRPr="00CC0BA3">
              <w:rPr>
                <w:sz w:val="18"/>
                <w:szCs w:val="18"/>
                <w:lang w:val="fr-BE"/>
              </w:rPr>
              <w:tab/>
            </w:r>
          </w:p>
        </w:tc>
      </w:tr>
      <w:tr w:rsidR="00C10B83" w:rsidRPr="00CC0BA3" w:rsidTr="00C10B83">
        <w:trPr>
          <w:trHeight w:val="283"/>
        </w:trPr>
        <w:tc>
          <w:tcPr>
            <w:tcW w:w="7880" w:type="dxa"/>
            <w:tcBorders>
              <w:top w:val="nil"/>
              <w:left w:val="nil"/>
              <w:bottom w:val="nil"/>
              <w:right w:val="nil"/>
            </w:tcBorders>
            <w:vAlign w:val="center"/>
          </w:tcPr>
          <w:p w:rsidR="00C10B83" w:rsidRPr="00CC0BA3" w:rsidRDefault="00C10B83" w:rsidP="00C10B83">
            <w:pPr>
              <w:tabs>
                <w:tab w:val="right" w:leader="dot" w:pos="7655"/>
              </w:tabs>
              <w:spacing w:after="60" w:line="240" w:lineRule="atLeast"/>
              <w:ind w:left="284"/>
              <w:jc w:val="left"/>
              <w:rPr>
                <w:sz w:val="18"/>
                <w:lang w:val="nl-BE"/>
              </w:rPr>
            </w:pPr>
            <w:r w:rsidRPr="00CC0BA3">
              <w:rPr>
                <w:sz w:val="18"/>
                <w:lang w:val="nl-BE"/>
              </w:rPr>
              <w:t xml:space="preserve">op andere gelijkaardige verrichtingen </w:t>
            </w:r>
            <w:r w:rsidRPr="00CC0BA3">
              <w:rPr>
                <w:sz w:val="18"/>
                <w:lang w:val="nl-BE"/>
              </w:rPr>
              <w:tab/>
            </w:r>
          </w:p>
        </w:tc>
        <w:tc>
          <w:tcPr>
            <w:tcW w:w="709" w:type="dxa"/>
            <w:tcBorders>
              <w:top w:val="nil"/>
              <w:left w:val="single" w:sz="12" w:space="0" w:color="auto"/>
              <w:bottom w:val="single" w:sz="12" w:space="0" w:color="auto"/>
            </w:tcBorders>
            <w:vAlign w:val="center"/>
          </w:tcPr>
          <w:p w:rsidR="00C10B83" w:rsidRPr="00CC0BA3" w:rsidRDefault="00C10B83" w:rsidP="004E6DB7">
            <w:pPr>
              <w:tabs>
                <w:tab w:val="right" w:leader="dot" w:pos="10631"/>
                <w:tab w:val="right" w:leader="dot" w:pos="10773"/>
              </w:tabs>
              <w:spacing w:after="60" w:line="240" w:lineRule="atLeast"/>
              <w:jc w:val="left"/>
              <w:rPr>
                <w:sz w:val="16"/>
                <w:szCs w:val="16"/>
                <w:lang w:val="fr-BE"/>
              </w:rPr>
            </w:pPr>
            <w:r w:rsidRPr="00CC0BA3">
              <w:rPr>
                <w:sz w:val="16"/>
                <w:szCs w:val="16"/>
                <w:lang w:val="fr-BE"/>
              </w:rPr>
              <w:t>99095</w:t>
            </w:r>
          </w:p>
        </w:tc>
        <w:tc>
          <w:tcPr>
            <w:tcW w:w="2268" w:type="dxa"/>
            <w:tcBorders>
              <w:top w:val="nil"/>
              <w:bottom w:val="single" w:sz="12" w:space="0" w:color="auto"/>
              <w:right w:val="single" w:sz="12" w:space="0" w:color="auto"/>
            </w:tcBorders>
            <w:vAlign w:val="center"/>
          </w:tcPr>
          <w:p w:rsidR="00C10B83" w:rsidRPr="00CC0BA3" w:rsidRDefault="00C10B83" w:rsidP="004E6DB7">
            <w:pPr>
              <w:tabs>
                <w:tab w:val="right" w:leader="dot" w:pos="1901"/>
              </w:tabs>
              <w:spacing w:after="60" w:line="240" w:lineRule="atLeast"/>
              <w:ind w:left="342" w:right="153"/>
              <w:jc w:val="left"/>
              <w:rPr>
                <w:sz w:val="18"/>
                <w:szCs w:val="18"/>
                <w:lang w:val="fr-BE"/>
              </w:rPr>
            </w:pPr>
            <w:r w:rsidRPr="00CC0BA3">
              <w:rPr>
                <w:sz w:val="18"/>
                <w:szCs w:val="18"/>
                <w:lang w:val="fr-BE"/>
              </w:rPr>
              <w:tab/>
            </w:r>
          </w:p>
        </w:tc>
      </w:tr>
    </w:tbl>
    <w:p w:rsidR="009950D4" w:rsidRPr="00CC0BA3" w:rsidRDefault="009950D4" w:rsidP="00A85B0F">
      <w:pPr>
        <w:tabs>
          <w:tab w:val="right" w:leader="dot" w:pos="10631"/>
          <w:tab w:val="right" w:leader="dot" w:pos="10773"/>
        </w:tabs>
        <w:spacing w:line="240" w:lineRule="auto"/>
        <w:jc w:val="left"/>
        <w:rPr>
          <w:sz w:val="18"/>
          <w:szCs w:val="18"/>
          <w:lang w:val="fr-BE"/>
        </w:rPr>
      </w:pPr>
    </w:p>
    <w:p w:rsidR="00C51556" w:rsidRPr="00CC0BA3"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CC0BA3" w:rsidTr="00FE38C4">
        <w:trPr>
          <w:trHeight w:val="283"/>
        </w:trPr>
        <w:tc>
          <w:tcPr>
            <w:tcW w:w="8589" w:type="dxa"/>
            <w:tcBorders>
              <w:top w:val="nil"/>
              <w:left w:val="nil"/>
              <w:bottom w:val="nil"/>
              <w:right w:val="nil"/>
            </w:tcBorders>
            <w:vAlign w:val="center"/>
          </w:tcPr>
          <w:p w:rsidR="00C51556" w:rsidRPr="00CC0BA3"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C51556" w:rsidRPr="00CC0BA3" w:rsidRDefault="00D55C3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D55C33" w:rsidP="00C51556">
            <w:pPr>
              <w:spacing w:line="240" w:lineRule="atLeast"/>
              <w:jc w:val="left"/>
              <w:rPr>
                <w:b/>
                <w:sz w:val="18"/>
                <w:szCs w:val="18"/>
                <w:lang w:val="nl-BE"/>
              </w:rPr>
            </w:pPr>
            <w:r w:rsidRPr="00CC0BA3">
              <w:rPr>
                <w:b/>
                <w:smallCaps/>
                <w:lang w:val="nl-BE"/>
              </w:rPr>
              <w:t xml:space="preserve">Verplichtingen voortvloeiend uit technische waarborgen verbonden aan </w:t>
            </w:r>
            <w:proofErr w:type="gramStart"/>
            <w:r w:rsidRPr="00CC0BA3">
              <w:rPr>
                <w:b/>
                <w:smallCaps/>
                <w:lang w:val="nl-BE"/>
              </w:rPr>
              <w:t>reeds</w:t>
            </w:r>
            <w:proofErr w:type="gramEnd"/>
            <w:r w:rsidRPr="00CC0BA3">
              <w:rPr>
                <w:b/>
                <w:smallCaps/>
                <w:lang w:val="nl-BE"/>
              </w:rPr>
              <w:t xml:space="preserve"> gepresteerde verkopen of diensten</w:t>
            </w:r>
          </w:p>
        </w:tc>
        <w:tc>
          <w:tcPr>
            <w:tcW w:w="2268" w:type="dxa"/>
            <w:tcBorders>
              <w:top w:val="nil"/>
              <w:left w:val="single" w:sz="12" w:space="0" w:color="auto"/>
              <w:bottom w:val="nil"/>
              <w:right w:val="single" w:sz="12" w:space="0" w:color="auto"/>
            </w:tcBorders>
            <w:vAlign w:val="center"/>
          </w:tcPr>
          <w:p w:rsidR="00C51556" w:rsidRPr="00CC0BA3" w:rsidRDefault="00C51556" w:rsidP="00C51556">
            <w:pPr>
              <w:tabs>
                <w:tab w:val="right" w:leader="dot" w:pos="2043"/>
              </w:tabs>
              <w:spacing w:line="240" w:lineRule="atLeast"/>
              <w:jc w:val="left"/>
              <w:rPr>
                <w:sz w:val="18"/>
                <w:szCs w:val="18"/>
                <w:lang w:val="nl-BE"/>
              </w:rPr>
            </w:pP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1614CE">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A9254C">
            <w:pPr>
              <w:tabs>
                <w:tab w:val="right" w:leader="dot" w:pos="1901"/>
              </w:tabs>
              <w:spacing w:line="240" w:lineRule="atLeast"/>
              <w:ind w:left="340" w:right="153"/>
              <w:jc w:val="left"/>
              <w:rPr>
                <w:sz w:val="18"/>
                <w:szCs w:val="18"/>
                <w:lang w:val="nl-BE"/>
              </w:rPr>
            </w:pPr>
            <w:r w:rsidRPr="00CC0BA3">
              <w:rPr>
                <w:sz w:val="18"/>
                <w:szCs w:val="18"/>
                <w:lang w:val="nl-BE"/>
              </w:rPr>
              <w:tab/>
            </w: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1614CE">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51556" w:rsidRPr="00B000CE" w:rsidTr="007A67BD">
        <w:trPr>
          <w:trHeight w:val="283"/>
        </w:trPr>
        <w:tc>
          <w:tcPr>
            <w:tcW w:w="8589" w:type="dxa"/>
            <w:tcBorders>
              <w:top w:val="nil"/>
              <w:left w:val="nil"/>
              <w:bottom w:val="nil"/>
              <w:right w:val="single" w:sz="12" w:space="0" w:color="auto"/>
            </w:tcBorders>
            <w:vAlign w:val="center"/>
          </w:tcPr>
          <w:p w:rsidR="00C51556" w:rsidRPr="00CC0BA3" w:rsidRDefault="00C51556" w:rsidP="001614CE">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51556" w:rsidRPr="00B000CE" w:rsidTr="007A67BD">
        <w:trPr>
          <w:trHeight w:val="283"/>
        </w:trPr>
        <w:tc>
          <w:tcPr>
            <w:tcW w:w="8589" w:type="dxa"/>
            <w:tcBorders>
              <w:top w:val="nil"/>
              <w:left w:val="nil"/>
              <w:bottom w:val="nil"/>
              <w:right w:val="single" w:sz="12" w:space="0" w:color="auto"/>
            </w:tcBorders>
            <w:vAlign w:val="center"/>
          </w:tcPr>
          <w:p w:rsidR="00C51556" w:rsidRPr="00CC0BA3" w:rsidRDefault="00C51556" w:rsidP="007A67BD">
            <w:pPr>
              <w:tabs>
                <w:tab w:val="right" w:leader="dot" w:pos="8364"/>
              </w:tabs>
              <w:spacing w:after="60"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rsidR="00C51556" w:rsidRPr="00CC0BA3" w:rsidRDefault="00C51556" w:rsidP="007A67BD">
            <w:pPr>
              <w:tabs>
                <w:tab w:val="right" w:leader="dot" w:pos="1901"/>
              </w:tabs>
              <w:spacing w:after="60" w:line="240" w:lineRule="atLeast"/>
              <w:ind w:left="342" w:right="153"/>
              <w:jc w:val="left"/>
              <w:rPr>
                <w:sz w:val="18"/>
                <w:szCs w:val="18"/>
                <w:lang w:val="nl-BE"/>
              </w:rPr>
            </w:pPr>
            <w:r w:rsidRPr="00CC0BA3">
              <w:rPr>
                <w:sz w:val="18"/>
                <w:szCs w:val="18"/>
                <w:lang w:val="nl-BE"/>
              </w:rPr>
              <w:tab/>
            </w:r>
          </w:p>
        </w:tc>
      </w:tr>
    </w:tbl>
    <w:p w:rsidR="007835D6" w:rsidRPr="00CC0BA3" w:rsidRDefault="007835D6" w:rsidP="007835D6">
      <w:pPr>
        <w:spacing w:line="240" w:lineRule="atLeast"/>
        <w:ind w:right="283"/>
        <w:jc w:val="left"/>
        <w:rPr>
          <w:sz w:val="18"/>
          <w:lang w:val="nl-BE"/>
        </w:rPr>
      </w:pPr>
    </w:p>
    <w:p w:rsidR="007835D6" w:rsidRPr="00CC0BA3" w:rsidRDefault="00D55C33" w:rsidP="007835D6">
      <w:pPr>
        <w:spacing w:line="240" w:lineRule="atLeast"/>
        <w:jc w:val="right"/>
        <w:rPr>
          <w:sz w:val="18"/>
          <w:lang w:val="nl-BE"/>
        </w:rPr>
      </w:pPr>
      <w:r w:rsidRPr="00CC0BA3">
        <w:rPr>
          <w:sz w:val="18"/>
          <w:lang w:val="nl-BE"/>
        </w:rPr>
        <w:t>(eventueel vervolg op blz. CONSO</w:t>
      </w:r>
      <w:proofErr w:type="gramStart"/>
      <w:r w:rsidR="007835D6" w:rsidRPr="00CC0BA3">
        <w:rPr>
          <w:sz w:val="18"/>
          <w:lang w:val="nl-BE"/>
        </w:rPr>
        <w:t>......</w:t>
      </w:r>
      <w:proofErr w:type="gramEnd"/>
      <w:r w:rsidR="007835D6" w:rsidRPr="00CC0BA3">
        <w:rPr>
          <w:sz w:val="18"/>
          <w:lang w:val="nl-BE"/>
        </w:rPr>
        <w:t>)</w:t>
      </w:r>
    </w:p>
    <w:p w:rsidR="007A67BD" w:rsidRPr="00CC0BA3" w:rsidRDefault="007A67BD" w:rsidP="007A67BD">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7A67BD" w:rsidRPr="00CC0BA3" w:rsidTr="009B644F">
        <w:trPr>
          <w:trHeight w:val="283"/>
        </w:trPr>
        <w:tc>
          <w:tcPr>
            <w:tcW w:w="8589" w:type="dxa"/>
            <w:tcBorders>
              <w:top w:val="nil"/>
              <w:left w:val="nil"/>
              <w:bottom w:val="nil"/>
              <w:right w:val="nil"/>
            </w:tcBorders>
            <w:vAlign w:val="center"/>
          </w:tcPr>
          <w:p w:rsidR="007A67BD" w:rsidRPr="00CC0BA3" w:rsidRDefault="007A67BD" w:rsidP="009B644F">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rsidR="007A67BD" w:rsidRPr="00CC0BA3" w:rsidRDefault="00D55C33" w:rsidP="009B644F">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C51556" w:rsidRPr="00B000CE" w:rsidTr="001614CE">
        <w:trPr>
          <w:trHeight w:val="283"/>
        </w:trPr>
        <w:tc>
          <w:tcPr>
            <w:tcW w:w="8589" w:type="dxa"/>
            <w:tcBorders>
              <w:top w:val="nil"/>
              <w:left w:val="nil"/>
              <w:bottom w:val="nil"/>
              <w:right w:val="single" w:sz="12" w:space="0" w:color="auto"/>
            </w:tcBorders>
            <w:vAlign w:val="center"/>
          </w:tcPr>
          <w:p w:rsidR="00C51556" w:rsidRPr="00CC0BA3" w:rsidRDefault="00E71A01" w:rsidP="00654A55">
            <w:pPr>
              <w:spacing w:line="240" w:lineRule="atLeast"/>
              <w:jc w:val="left"/>
              <w:rPr>
                <w:b/>
                <w:sz w:val="18"/>
                <w:szCs w:val="18"/>
                <w:lang w:val="nl-BE"/>
              </w:rPr>
            </w:pPr>
            <w:r w:rsidRPr="00CC0BA3">
              <w:rPr>
                <w:rFonts w:cs="Arial"/>
                <w:b/>
                <w:bCs/>
                <w:smallCaps/>
                <w:lang w:val="nl-BE"/>
              </w:rPr>
              <w:t>Bedrag, aard en vorm van de belangrijke hangende geschillen en andere belangrijke verplichtingen</w:t>
            </w:r>
          </w:p>
        </w:tc>
        <w:tc>
          <w:tcPr>
            <w:tcW w:w="2268" w:type="dxa"/>
            <w:tcBorders>
              <w:top w:val="nil"/>
              <w:left w:val="single" w:sz="12" w:space="0" w:color="auto"/>
              <w:bottom w:val="nil"/>
              <w:right w:val="single" w:sz="12" w:space="0" w:color="auto"/>
            </w:tcBorders>
            <w:vAlign w:val="center"/>
          </w:tcPr>
          <w:p w:rsidR="00C51556" w:rsidRPr="00CC0BA3" w:rsidRDefault="00C51556" w:rsidP="00FE38C4">
            <w:pPr>
              <w:tabs>
                <w:tab w:val="right" w:leader="dot" w:pos="2043"/>
              </w:tabs>
              <w:spacing w:line="240" w:lineRule="atLeast"/>
              <w:jc w:val="left"/>
              <w:rPr>
                <w:sz w:val="18"/>
                <w:szCs w:val="18"/>
                <w:lang w:val="nl-BE"/>
              </w:rPr>
            </w:pP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A9254C">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A9254C">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A9254C">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51556" w:rsidRPr="00CC0BA3" w:rsidRDefault="00C51556" w:rsidP="00A9254C">
            <w:pPr>
              <w:tabs>
                <w:tab w:val="right" w:leader="dot" w:pos="1901"/>
              </w:tabs>
              <w:spacing w:line="240" w:lineRule="atLeast"/>
              <w:ind w:left="340" w:right="153"/>
              <w:jc w:val="left"/>
              <w:rPr>
                <w:sz w:val="18"/>
                <w:szCs w:val="18"/>
                <w:lang w:val="nl-BE"/>
              </w:rPr>
            </w:pPr>
            <w:r w:rsidRPr="00CC0BA3">
              <w:rPr>
                <w:sz w:val="18"/>
                <w:szCs w:val="18"/>
                <w:lang w:val="nl-BE"/>
              </w:rPr>
              <w:tab/>
            </w:r>
          </w:p>
        </w:tc>
      </w:tr>
      <w:tr w:rsidR="00C51556" w:rsidRPr="00B000CE" w:rsidTr="00FE38C4">
        <w:trPr>
          <w:trHeight w:val="283"/>
        </w:trPr>
        <w:tc>
          <w:tcPr>
            <w:tcW w:w="8589" w:type="dxa"/>
            <w:tcBorders>
              <w:top w:val="nil"/>
              <w:left w:val="nil"/>
              <w:bottom w:val="nil"/>
              <w:right w:val="single" w:sz="12" w:space="0" w:color="auto"/>
            </w:tcBorders>
            <w:vAlign w:val="center"/>
          </w:tcPr>
          <w:p w:rsidR="00C51556" w:rsidRPr="00CC0BA3" w:rsidRDefault="00C51556" w:rsidP="00A9254C">
            <w:pPr>
              <w:tabs>
                <w:tab w:val="right" w:leader="dot" w:pos="8364"/>
              </w:tabs>
              <w:spacing w:after="60"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rsidR="00C51556" w:rsidRPr="00CC0BA3" w:rsidRDefault="00C51556" w:rsidP="00FE38C4">
            <w:pPr>
              <w:tabs>
                <w:tab w:val="right" w:leader="dot" w:pos="1901"/>
              </w:tabs>
              <w:spacing w:after="60" w:line="240" w:lineRule="atLeast"/>
              <w:ind w:left="342" w:right="153"/>
              <w:jc w:val="left"/>
              <w:rPr>
                <w:sz w:val="18"/>
                <w:szCs w:val="18"/>
                <w:lang w:val="nl-BE"/>
              </w:rPr>
            </w:pPr>
            <w:r w:rsidRPr="00CC0BA3">
              <w:rPr>
                <w:sz w:val="18"/>
                <w:szCs w:val="18"/>
                <w:lang w:val="nl-BE"/>
              </w:rPr>
              <w:tab/>
            </w:r>
          </w:p>
        </w:tc>
      </w:tr>
    </w:tbl>
    <w:p w:rsidR="007835D6" w:rsidRPr="00CC0BA3" w:rsidRDefault="007835D6" w:rsidP="007835D6">
      <w:pPr>
        <w:spacing w:line="240" w:lineRule="atLeast"/>
        <w:ind w:right="283"/>
        <w:jc w:val="left"/>
        <w:rPr>
          <w:sz w:val="18"/>
          <w:lang w:val="nl-BE"/>
        </w:rPr>
      </w:pPr>
    </w:p>
    <w:p w:rsidR="00D55C33" w:rsidRPr="00CC0BA3" w:rsidRDefault="00D55C33" w:rsidP="00D55C33">
      <w:pPr>
        <w:spacing w:line="240" w:lineRule="atLeast"/>
        <w:jc w:val="right"/>
        <w:rPr>
          <w:sz w:val="18"/>
          <w:lang w:val="nl-BE"/>
        </w:rPr>
      </w:pPr>
      <w:r w:rsidRPr="00CC0BA3">
        <w:rPr>
          <w:sz w:val="18"/>
          <w:lang w:val="nl-BE"/>
        </w:rPr>
        <w:t>(eventueel vervolg op blz. CONSO</w:t>
      </w:r>
      <w:proofErr w:type="gramStart"/>
      <w:r w:rsidRPr="00CC0BA3">
        <w:rPr>
          <w:sz w:val="18"/>
          <w:lang w:val="nl-BE"/>
        </w:rPr>
        <w:t>......</w:t>
      </w:r>
      <w:proofErr w:type="gramEnd"/>
      <w:r w:rsidRPr="00CC0BA3">
        <w:rPr>
          <w:sz w:val="18"/>
          <w:lang w:val="nl-BE"/>
        </w:rPr>
        <w:t>)</w:t>
      </w:r>
    </w:p>
    <w:p w:rsidR="00967B1D" w:rsidRPr="00CC0BA3" w:rsidRDefault="00967B1D" w:rsidP="00967B1D">
      <w:pPr>
        <w:tabs>
          <w:tab w:val="right" w:leader="dot" w:pos="10631"/>
          <w:tab w:val="right" w:leader="dot" w:pos="10773"/>
        </w:tabs>
        <w:spacing w:line="240" w:lineRule="auto"/>
        <w:jc w:val="left"/>
        <w:rPr>
          <w:sz w:val="18"/>
          <w:szCs w:val="18"/>
          <w:lang w:val="nl-BE"/>
        </w:rPr>
      </w:pPr>
    </w:p>
    <w:p w:rsidR="00D55C33" w:rsidRPr="00CC0BA3" w:rsidRDefault="00D55C33" w:rsidP="00967B1D">
      <w:pPr>
        <w:tabs>
          <w:tab w:val="right" w:leader="dot" w:pos="10631"/>
          <w:tab w:val="right" w:leader="dot" w:pos="10773"/>
        </w:tabs>
        <w:spacing w:line="240" w:lineRule="auto"/>
        <w:jc w:val="left"/>
        <w:rPr>
          <w:sz w:val="18"/>
          <w:szCs w:val="18"/>
          <w:lang w:val="nl-BE"/>
        </w:rPr>
      </w:pPr>
    </w:p>
    <w:p w:rsidR="00967B1D" w:rsidRPr="00CC0BA3" w:rsidRDefault="00967B1D" w:rsidP="00967B1D">
      <w:pPr>
        <w:tabs>
          <w:tab w:val="right" w:leader="dot" w:pos="10631"/>
          <w:tab w:val="right" w:leader="dot" w:pos="10773"/>
        </w:tabs>
        <w:spacing w:line="240" w:lineRule="auto"/>
        <w:jc w:val="left"/>
        <w:rPr>
          <w:sz w:val="18"/>
          <w:szCs w:val="18"/>
          <w:lang w:val="nl-BE"/>
        </w:rPr>
        <w:sectPr w:rsidR="00967B1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CC0BA3" w:rsidTr="00045525">
        <w:trPr>
          <w:trHeight w:val="283"/>
        </w:trPr>
        <w:tc>
          <w:tcPr>
            <w:tcW w:w="567" w:type="dxa"/>
            <w:tcBorders>
              <w:left w:val="single" w:sz="6" w:space="0" w:color="auto"/>
              <w:bottom w:val="single" w:sz="6" w:space="0" w:color="auto"/>
              <w:right w:val="single" w:sz="6" w:space="0" w:color="auto"/>
            </w:tcBorders>
            <w:vAlign w:val="center"/>
          </w:tcPr>
          <w:p w:rsidR="00967B1D" w:rsidRPr="00CC0BA3" w:rsidRDefault="00967B1D" w:rsidP="00D55C33">
            <w:pPr>
              <w:spacing w:line="240" w:lineRule="atLeast"/>
              <w:jc w:val="left"/>
              <w:rPr>
                <w:lang w:val="fr-BE"/>
              </w:rPr>
            </w:pPr>
            <w:r w:rsidRPr="00CC0BA3">
              <w:rPr>
                <w:lang w:val="fr-BE"/>
              </w:rPr>
              <w:t>N</w:t>
            </w:r>
            <w:r w:rsidR="00D55C33" w:rsidRPr="00CC0BA3">
              <w:rPr>
                <w:lang w:val="fr-BE"/>
              </w:rPr>
              <w:t>r.</w:t>
            </w:r>
          </w:p>
        </w:tc>
        <w:tc>
          <w:tcPr>
            <w:tcW w:w="2891" w:type="dxa"/>
            <w:tcBorders>
              <w:left w:val="single" w:sz="6" w:space="0" w:color="auto"/>
              <w:bottom w:val="single" w:sz="6" w:space="0" w:color="auto"/>
              <w:right w:val="single" w:sz="6" w:space="0" w:color="auto"/>
            </w:tcBorders>
            <w:vAlign w:val="center"/>
          </w:tcPr>
          <w:p w:rsidR="00967B1D" w:rsidRPr="00CC0BA3" w:rsidRDefault="00967B1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67B1D" w:rsidRPr="00CC0BA3" w:rsidRDefault="00967B1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67B1D" w:rsidRPr="00CC0BA3" w:rsidRDefault="00967B1D" w:rsidP="00BE2F80">
            <w:pPr>
              <w:spacing w:line="240" w:lineRule="atLeast"/>
              <w:jc w:val="left"/>
              <w:rPr>
                <w:lang w:val="fr-BE"/>
              </w:rPr>
            </w:pPr>
            <w:r w:rsidRPr="00CC0BA3">
              <w:rPr>
                <w:lang w:val="fr-BE"/>
              </w:rPr>
              <w:t xml:space="preserve">CONSO </w:t>
            </w:r>
            <w:r w:rsidR="00BE2F80" w:rsidRPr="00CC0BA3">
              <w:rPr>
                <w:lang w:val="fr-BE"/>
              </w:rPr>
              <w:t>5</w:t>
            </w:r>
            <w:r w:rsidRPr="00CC0BA3">
              <w:rPr>
                <w:lang w:val="fr-BE"/>
              </w:rPr>
              <w:t>.15</w:t>
            </w:r>
          </w:p>
        </w:tc>
      </w:tr>
    </w:tbl>
    <w:p w:rsidR="00967B1D" w:rsidRPr="00CC0BA3" w:rsidRDefault="00967B1D" w:rsidP="00967B1D">
      <w:pPr>
        <w:spacing w:line="240" w:lineRule="atLeast"/>
        <w:ind w:right="-2"/>
        <w:jc w:val="left"/>
        <w:rPr>
          <w:sz w:val="18"/>
          <w:szCs w:val="18"/>
          <w:lang w:val="fr-BE"/>
        </w:rPr>
      </w:pPr>
    </w:p>
    <w:p w:rsidR="007835D6" w:rsidRPr="00CC0BA3" w:rsidRDefault="007835D6" w:rsidP="007835D6">
      <w:pPr>
        <w:spacing w:line="240" w:lineRule="auto"/>
        <w:rPr>
          <w:sz w:val="18"/>
          <w:szCs w:val="18"/>
          <w:lang w:val="fr-BE"/>
        </w:rPr>
      </w:pPr>
    </w:p>
    <w:p w:rsidR="002470C8" w:rsidRPr="00CC0BA3" w:rsidRDefault="00D55C33" w:rsidP="00A85B0F">
      <w:pPr>
        <w:tabs>
          <w:tab w:val="right" w:leader="dot" w:pos="10631"/>
          <w:tab w:val="right" w:leader="dot" w:pos="10773"/>
        </w:tabs>
        <w:spacing w:line="240" w:lineRule="auto"/>
        <w:jc w:val="left"/>
        <w:rPr>
          <w:sz w:val="18"/>
          <w:szCs w:val="18"/>
          <w:lang w:val="nl-BE"/>
        </w:rPr>
      </w:pPr>
      <w:r w:rsidRPr="00CC0BA3">
        <w:rPr>
          <w:b/>
          <w:smallCaps/>
          <w:lang w:val="nl-BE"/>
        </w:rPr>
        <w:t>Rust</w:t>
      </w:r>
      <w:r w:rsidRPr="00CC0BA3">
        <w:rPr>
          <w:b/>
          <w:smallCaps/>
          <w:lang w:val="nl-BE"/>
        </w:rPr>
        <w:noBreakHyphen/>
        <w:t xml:space="preserve"> en overlevingspensioenverplichtingen ten gunste van personeelsleden of ondernemingsleiders, ten laste van de in de consolidatie opgenomen ondernemingen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967B1D" w:rsidRPr="00B000CE" w:rsidTr="00045525">
        <w:trPr>
          <w:trHeight w:val="283"/>
        </w:trPr>
        <w:tc>
          <w:tcPr>
            <w:tcW w:w="10881" w:type="dxa"/>
            <w:vAlign w:val="center"/>
          </w:tcPr>
          <w:p w:rsidR="00967B1D" w:rsidRPr="00CC0BA3" w:rsidRDefault="00967B1D" w:rsidP="00045525">
            <w:pPr>
              <w:tabs>
                <w:tab w:val="right" w:leader="dot" w:pos="10632"/>
              </w:tabs>
              <w:spacing w:line="240" w:lineRule="atLeast"/>
              <w:ind w:left="284"/>
              <w:jc w:val="left"/>
              <w:rPr>
                <w:sz w:val="18"/>
                <w:szCs w:val="18"/>
                <w:lang w:val="nl-BE"/>
              </w:rPr>
            </w:pPr>
            <w:r w:rsidRPr="00CC0BA3">
              <w:rPr>
                <w:sz w:val="18"/>
                <w:szCs w:val="18"/>
                <w:lang w:val="nl-BE"/>
              </w:rPr>
              <w:tab/>
            </w:r>
          </w:p>
        </w:tc>
      </w:tr>
      <w:tr w:rsidR="00967B1D" w:rsidRPr="00B000CE" w:rsidTr="00045525">
        <w:trPr>
          <w:trHeight w:val="283"/>
        </w:trPr>
        <w:tc>
          <w:tcPr>
            <w:tcW w:w="10881" w:type="dxa"/>
            <w:vAlign w:val="center"/>
          </w:tcPr>
          <w:p w:rsidR="00967B1D" w:rsidRPr="00CC0BA3" w:rsidRDefault="00967B1D" w:rsidP="00045525">
            <w:pPr>
              <w:tabs>
                <w:tab w:val="right" w:leader="dot" w:pos="10632"/>
              </w:tabs>
              <w:spacing w:line="240" w:lineRule="atLeast"/>
              <w:ind w:left="284"/>
              <w:jc w:val="left"/>
              <w:rPr>
                <w:sz w:val="18"/>
                <w:szCs w:val="18"/>
                <w:lang w:val="nl-BE"/>
              </w:rPr>
            </w:pPr>
            <w:r w:rsidRPr="00CC0BA3">
              <w:rPr>
                <w:sz w:val="18"/>
                <w:szCs w:val="18"/>
                <w:lang w:val="nl-BE"/>
              </w:rPr>
              <w:tab/>
            </w:r>
          </w:p>
        </w:tc>
      </w:tr>
      <w:tr w:rsidR="00967B1D" w:rsidRPr="00B000CE" w:rsidTr="00045525">
        <w:trPr>
          <w:trHeight w:val="283"/>
        </w:trPr>
        <w:tc>
          <w:tcPr>
            <w:tcW w:w="10881" w:type="dxa"/>
            <w:vAlign w:val="center"/>
          </w:tcPr>
          <w:p w:rsidR="00967B1D" w:rsidRPr="00CC0BA3" w:rsidRDefault="00967B1D" w:rsidP="00045525">
            <w:pPr>
              <w:tabs>
                <w:tab w:val="right" w:leader="dot" w:pos="10632"/>
              </w:tabs>
              <w:spacing w:line="240" w:lineRule="atLeast"/>
              <w:ind w:left="284"/>
              <w:jc w:val="left"/>
              <w:rPr>
                <w:sz w:val="18"/>
                <w:szCs w:val="18"/>
                <w:lang w:val="nl-BE"/>
              </w:rPr>
            </w:pPr>
            <w:r w:rsidRPr="00CC0BA3">
              <w:rPr>
                <w:sz w:val="18"/>
                <w:szCs w:val="18"/>
                <w:lang w:val="nl-BE"/>
              </w:rPr>
              <w:tab/>
            </w:r>
          </w:p>
        </w:tc>
      </w:tr>
      <w:tr w:rsidR="00967B1D" w:rsidRPr="00B000CE" w:rsidTr="00045525">
        <w:trPr>
          <w:trHeight w:val="283"/>
        </w:trPr>
        <w:tc>
          <w:tcPr>
            <w:tcW w:w="10881" w:type="dxa"/>
            <w:vAlign w:val="center"/>
          </w:tcPr>
          <w:p w:rsidR="00967B1D" w:rsidRPr="00CC0BA3" w:rsidRDefault="00967B1D" w:rsidP="00045525">
            <w:pPr>
              <w:tabs>
                <w:tab w:val="right" w:leader="dot" w:pos="10632"/>
              </w:tabs>
              <w:spacing w:after="60" w:line="240" w:lineRule="atLeast"/>
              <w:ind w:left="284"/>
              <w:jc w:val="left"/>
              <w:rPr>
                <w:sz w:val="18"/>
                <w:szCs w:val="18"/>
                <w:lang w:val="nl-BE"/>
              </w:rPr>
            </w:pPr>
            <w:r w:rsidRPr="00CC0BA3">
              <w:rPr>
                <w:sz w:val="18"/>
                <w:szCs w:val="18"/>
                <w:lang w:val="nl-BE"/>
              </w:rPr>
              <w:tab/>
            </w:r>
          </w:p>
        </w:tc>
      </w:tr>
    </w:tbl>
    <w:p w:rsidR="00D55C33" w:rsidRPr="00CC0BA3" w:rsidRDefault="00D55C33" w:rsidP="00D55C33">
      <w:pPr>
        <w:spacing w:line="240" w:lineRule="atLeast"/>
        <w:jc w:val="right"/>
        <w:rPr>
          <w:sz w:val="18"/>
          <w:lang w:val="nl-BE"/>
        </w:rPr>
      </w:pPr>
    </w:p>
    <w:p w:rsidR="00D55C33" w:rsidRPr="00CC0BA3" w:rsidRDefault="00D55C33" w:rsidP="00D55C33">
      <w:pPr>
        <w:spacing w:line="240" w:lineRule="atLeast"/>
        <w:jc w:val="right"/>
        <w:rPr>
          <w:sz w:val="18"/>
          <w:lang w:val="nl-BE"/>
        </w:rPr>
      </w:pPr>
      <w:r w:rsidRPr="00CC0BA3">
        <w:rPr>
          <w:sz w:val="18"/>
          <w:lang w:val="nl-BE"/>
        </w:rPr>
        <w:t>(eventueel vervolg op blz. CONSO</w:t>
      </w:r>
      <w:proofErr w:type="gramStart"/>
      <w:r w:rsidRPr="00CC0BA3">
        <w:rPr>
          <w:sz w:val="18"/>
          <w:lang w:val="nl-BE"/>
        </w:rPr>
        <w:t>......</w:t>
      </w:r>
      <w:proofErr w:type="gramEnd"/>
      <w:r w:rsidRPr="00CC0BA3">
        <w:rPr>
          <w:sz w:val="18"/>
          <w:lang w:val="nl-BE"/>
        </w:rPr>
        <w:t>)</w:t>
      </w:r>
    </w:p>
    <w:p w:rsidR="00967B1D" w:rsidRPr="00CC0BA3" w:rsidRDefault="00967B1D" w:rsidP="00A85B0F">
      <w:pPr>
        <w:tabs>
          <w:tab w:val="right" w:leader="dot" w:pos="10631"/>
          <w:tab w:val="right" w:leader="dot" w:pos="10773"/>
        </w:tabs>
        <w:spacing w:line="240" w:lineRule="auto"/>
        <w:jc w:val="left"/>
        <w:rPr>
          <w:sz w:val="18"/>
          <w:szCs w:val="18"/>
          <w:lang w:val="nl-BE"/>
        </w:rPr>
      </w:pPr>
    </w:p>
    <w:p w:rsidR="00967B1D" w:rsidRPr="00CC0BA3" w:rsidRDefault="00967B1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CC0BA3" w:rsidTr="00FE38C4">
        <w:trPr>
          <w:trHeight w:val="283"/>
        </w:trPr>
        <w:tc>
          <w:tcPr>
            <w:tcW w:w="8589" w:type="dxa"/>
            <w:tcBorders>
              <w:top w:val="nil"/>
              <w:left w:val="nil"/>
              <w:bottom w:val="nil"/>
              <w:right w:val="nil"/>
            </w:tcBorders>
            <w:vAlign w:val="center"/>
          </w:tcPr>
          <w:p w:rsidR="00501CC5" w:rsidRPr="00CC0BA3"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rsidR="00501CC5" w:rsidRPr="00CC0BA3" w:rsidRDefault="00D55C3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501CC5" w:rsidRPr="00B000CE" w:rsidTr="00FE38C4">
        <w:trPr>
          <w:trHeight w:val="283"/>
        </w:trPr>
        <w:tc>
          <w:tcPr>
            <w:tcW w:w="8589" w:type="dxa"/>
            <w:tcBorders>
              <w:top w:val="nil"/>
              <w:left w:val="nil"/>
              <w:bottom w:val="nil"/>
              <w:right w:val="single" w:sz="12" w:space="0" w:color="auto"/>
            </w:tcBorders>
            <w:vAlign w:val="center"/>
          </w:tcPr>
          <w:p w:rsidR="00501CC5" w:rsidRPr="00CC0BA3" w:rsidRDefault="00D55C33" w:rsidP="00FE38C4">
            <w:pPr>
              <w:spacing w:line="240" w:lineRule="atLeast"/>
              <w:jc w:val="left"/>
              <w:rPr>
                <w:b/>
                <w:sz w:val="18"/>
                <w:szCs w:val="18"/>
                <w:lang w:val="nl-BE"/>
              </w:rPr>
            </w:pPr>
            <w:r w:rsidRPr="00CC0BA3">
              <w:rPr>
                <w:b/>
                <w:bCs/>
                <w:smallCaps/>
                <w:lang w:val="nl-BE"/>
              </w:rPr>
              <w:t xml:space="preserve">Aard en financiële gevolgen van materiële gebeurtenissen die zich na balansdatum hebben voorgedaan, </w:t>
            </w:r>
            <w:r w:rsidRPr="00CC0BA3">
              <w:rPr>
                <w:rFonts w:cs="Arial"/>
                <w:b/>
                <w:bCs/>
                <w:sz w:val="18"/>
                <w:szCs w:val="18"/>
                <w:lang w:val="nl-BE"/>
              </w:rPr>
              <w:t xml:space="preserve">die niet weergegeven </w:t>
            </w:r>
            <w:proofErr w:type="gramStart"/>
            <w:r w:rsidRPr="00CC0BA3">
              <w:rPr>
                <w:rFonts w:cs="Arial"/>
                <w:b/>
                <w:bCs/>
                <w:sz w:val="18"/>
                <w:szCs w:val="18"/>
                <w:lang w:val="nl-BE"/>
              </w:rPr>
              <w:t>zijn</w:t>
            </w:r>
            <w:proofErr w:type="gramEnd"/>
            <w:r w:rsidRPr="00CC0BA3">
              <w:rPr>
                <w:rFonts w:cs="Arial"/>
                <w:b/>
                <w:bCs/>
                <w:sz w:val="18"/>
                <w:szCs w:val="18"/>
                <w:lang w:val="nl-BE"/>
              </w:rPr>
              <w:t xml:space="preserve"> in de resultatenrekening of balans</w:t>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2043"/>
              </w:tabs>
              <w:spacing w:line="240" w:lineRule="atLeast"/>
              <w:jc w:val="left"/>
              <w:rPr>
                <w:sz w:val="18"/>
                <w:szCs w:val="18"/>
                <w:lang w:val="nl-BE"/>
              </w:rPr>
            </w:pPr>
          </w:p>
        </w:tc>
      </w:tr>
      <w:tr w:rsidR="00501CC5" w:rsidRPr="00B000CE" w:rsidTr="00FE38C4">
        <w:trPr>
          <w:trHeight w:val="283"/>
        </w:trPr>
        <w:tc>
          <w:tcPr>
            <w:tcW w:w="8589"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FE38C4">
        <w:trPr>
          <w:trHeight w:val="283"/>
        </w:trPr>
        <w:tc>
          <w:tcPr>
            <w:tcW w:w="8589"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FE38C4">
        <w:trPr>
          <w:trHeight w:val="283"/>
        </w:trPr>
        <w:tc>
          <w:tcPr>
            <w:tcW w:w="8589"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FE38C4">
        <w:trPr>
          <w:trHeight w:val="283"/>
        </w:trPr>
        <w:tc>
          <w:tcPr>
            <w:tcW w:w="8589" w:type="dxa"/>
            <w:tcBorders>
              <w:top w:val="nil"/>
              <w:left w:val="nil"/>
              <w:bottom w:val="nil"/>
              <w:right w:val="single" w:sz="12" w:space="0" w:color="auto"/>
            </w:tcBorders>
            <w:vAlign w:val="center"/>
          </w:tcPr>
          <w:p w:rsidR="00501CC5" w:rsidRPr="00CC0BA3" w:rsidRDefault="00501CC5" w:rsidP="00501CC5">
            <w:pPr>
              <w:tabs>
                <w:tab w:val="right" w:leader="dot" w:pos="8364"/>
              </w:tabs>
              <w:spacing w:after="60"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rsidR="00501CC5" w:rsidRPr="00CC0BA3" w:rsidRDefault="00501CC5" w:rsidP="00FE38C4">
            <w:pPr>
              <w:tabs>
                <w:tab w:val="right" w:leader="dot" w:pos="1901"/>
              </w:tabs>
              <w:spacing w:after="60" w:line="240" w:lineRule="atLeast"/>
              <w:ind w:left="342" w:right="153"/>
              <w:jc w:val="left"/>
              <w:rPr>
                <w:sz w:val="18"/>
                <w:szCs w:val="18"/>
                <w:lang w:val="nl-BE"/>
              </w:rPr>
            </w:pPr>
            <w:r w:rsidRPr="00CC0BA3">
              <w:rPr>
                <w:sz w:val="18"/>
                <w:szCs w:val="18"/>
                <w:lang w:val="nl-BE"/>
              </w:rPr>
              <w:tab/>
            </w:r>
          </w:p>
        </w:tc>
      </w:tr>
    </w:tbl>
    <w:p w:rsidR="00967B1D" w:rsidRPr="00CC0BA3" w:rsidRDefault="00967B1D" w:rsidP="00967B1D">
      <w:pPr>
        <w:spacing w:line="240" w:lineRule="atLeast"/>
        <w:jc w:val="left"/>
        <w:rPr>
          <w:sz w:val="18"/>
          <w:lang w:val="nl-BE"/>
        </w:rPr>
      </w:pPr>
    </w:p>
    <w:p w:rsidR="00D55C33" w:rsidRPr="00CC0BA3" w:rsidRDefault="00D55C33" w:rsidP="00D55C33">
      <w:pPr>
        <w:spacing w:line="240" w:lineRule="atLeast"/>
        <w:jc w:val="right"/>
        <w:rPr>
          <w:sz w:val="18"/>
          <w:lang w:val="nl-BE"/>
        </w:rPr>
      </w:pPr>
      <w:r w:rsidRPr="00CC0BA3">
        <w:rPr>
          <w:sz w:val="18"/>
          <w:lang w:val="nl-BE"/>
        </w:rPr>
        <w:t>(eventueel vervolg op blz. CONSO</w:t>
      </w:r>
      <w:proofErr w:type="gramStart"/>
      <w:r w:rsidRPr="00CC0BA3">
        <w:rPr>
          <w:sz w:val="18"/>
          <w:lang w:val="nl-BE"/>
        </w:rPr>
        <w:t>......</w:t>
      </w:r>
      <w:proofErr w:type="gramEnd"/>
      <w:r w:rsidRPr="00CC0BA3">
        <w:rPr>
          <w:sz w:val="18"/>
          <w:lang w:val="nl-BE"/>
        </w:rPr>
        <w:t>)</w:t>
      </w:r>
    </w:p>
    <w:p w:rsidR="00501CC5" w:rsidRPr="00CC0BA3" w:rsidRDefault="00501CC5" w:rsidP="00A85B0F">
      <w:pPr>
        <w:tabs>
          <w:tab w:val="right" w:leader="dot" w:pos="10631"/>
          <w:tab w:val="right" w:leader="dot" w:pos="10773"/>
        </w:tabs>
        <w:spacing w:line="240" w:lineRule="auto"/>
        <w:jc w:val="left"/>
        <w:rPr>
          <w:sz w:val="18"/>
          <w:szCs w:val="18"/>
          <w:lang w:val="nl-BE"/>
        </w:rPr>
      </w:pPr>
    </w:p>
    <w:p w:rsidR="00501CC5" w:rsidRPr="00CC0BA3"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CC0BA3" w:rsidTr="00EF2051">
        <w:trPr>
          <w:trHeight w:val="283"/>
        </w:trPr>
        <w:tc>
          <w:tcPr>
            <w:tcW w:w="8623" w:type="dxa"/>
            <w:tcBorders>
              <w:top w:val="nil"/>
              <w:left w:val="nil"/>
              <w:bottom w:val="nil"/>
              <w:right w:val="nil"/>
            </w:tcBorders>
            <w:vAlign w:val="center"/>
          </w:tcPr>
          <w:p w:rsidR="00501CC5" w:rsidRPr="00CC0BA3"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rsidR="00501CC5" w:rsidRPr="00CC0BA3" w:rsidRDefault="00D55C3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501CC5" w:rsidRPr="00B000CE" w:rsidTr="00EF2051">
        <w:trPr>
          <w:trHeight w:val="283"/>
        </w:trPr>
        <w:tc>
          <w:tcPr>
            <w:tcW w:w="8623" w:type="dxa"/>
            <w:tcBorders>
              <w:top w:val="nil"/>
              <w:left w:val="nil"/>
              <w:bottom w:val="nil"/>
              <w:right w:val="single" w:sz="12" w:space="0" w:color="auto"/>
            </w:tcBorders>
            <w:vAlign w:val="center"/>
          </w:tcPr>
          <w:p w:rsidR="00D55C33" w:rsidRPr="00CC0BA3" w:rsidRDefault="00D55C33" w:rsidP="00D55C33">
            <w:pPr>
              <w:spacing w:line="240" w:lineRule="atLeast"/>
              <w:rPr>
                <w:b/>
                <w:smallCaps/>
                <w:lang w:val="nl-BE"/>
              </w:rPr>
            </w:pPr>
            <w:r w:rsidRPr="00CC0BA3">
              <w:rPr>
                <w:b/>
                <w:smallCaps/>
                <w:lang w:val="nl-BE"/>
              </w:rPr>
              <w:t>Aard, zakelijk doel en financi</w:t>
            </w:r>
            <w:r w:rsidR="00212E1B" w:rsidRPr="00CC0BA3">
              <w:rPr>
                <w:b/>
                <w:smallCaps/>
                <w:lang w:val="nl-BE"/>
              </w:rPr>
              <w:t>ë</w:t>
            </w:r>
            <w:r w:rsidRPr="00CC0BA3">
              <w:rPr>
                <w:b/>
                <w:smallCaps/>
                <w:lang w:val="nl-BE"/>
              </w:rPr>
              <w:t>le gevolgen van buitenbalans regelingen</w:t>
            </w:r>
          </w:p>
          <w:p w:rsidR="00501CC5" w:rsidRPr="00CC0BA3" w:rsidRDefault="00D55C33" w:rsidP="00E71A01">
            <w:pPr>
              <w:spacing w:line="240" w:lineRule="atLeast"/>
              <w:jc w:val="left"/>
              <w:rPr>
                <w:b/>
                <w:sz w:val="18"/>
                <w:szCs w:val="18"/>
                <w:lang w:val="nl-BE"/>
              </w:rPr>
            </w:pPr>
            <w:r w:rsidRPr="00CC0BA3">
              <w:rPr>
                <w:rFonts w:cs="Arial"/>
                <w:b/>
                <w:bCs/>
                <w:sz w:val="18"/>
                <w:lang w:val="nl-BE"/>
              </w:rPr>
              <w:t xml:space="preserve">mits de risico's of voordelen die uit dergelijke regelingen voortvloeien van enige betekenis zijn en voor zover de openbaarmaking van dergelijke risico's of voordelen noodzakelijk </w:t>
            </w:r>
            <w:r w:rsidR="00212E1B" w:rsidRPr="00CC0BA3">
              <w:rPr>
                <w:rFonts w:cs="Arial"/>
                <w:b/>
                <w:bCs/>
                <w:sz w:val="18"/>
                <w:lang w:val="nl-BE"/>
              </w:rPr>
              <w:t>zijn</w:t>
            </w:r>
            <w:r w:rsidRPr="00CC0BA3">
              <w:rPr>
                <w:rFonts w:cs="Arial"/>
                <w:b/>
                <w:bCs/>
                <w:sz w:val="18"/>
                <w:lang w:val="nl-BE"/>
              </w:rPr>
              <w:t xml:space="preserve"> voor de beoordeling van de financiële positie van de ondernemingen die in de consolidatie zijn opgenomen</w:t>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2043"/>
              </w:tabs>
              <w:spacing w:line="240" w:lineRule="atLeast"/>
              <w:jc w:val="left"/>
              <w:rPr>
                <w:sz w:val="18"/>
                <w:szCs w:val="18"/>
                <w:lang w:val="nl-BE"/>
              </w:rPr>
            </w:pPr>
          </w:p>
        </w:tc>
      </w:tr>
      <w:tr w:rsidR="00501CC5" w:rsidRPr="00B000CE" w:rsidTr="00EF2051">
        <w:trPr>
          <w:trHeight w:val="283"/>
        </w:trPr>
        <w:tc>
          <w:tcPr>
            <w:tcW w:w="8623"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EF2051">
        <w:trPr>
          <w:trHeight w:val="283"/>
        </w:trPr>
        <w:tc>
          <w:tcPr>
            <w:tcW w:w="8623"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EF2051">
        <w:trPr>
          <w:trHeight w:val="283"/>
        </w:trPr>
        <w:tc>
          <w:tcPr>
            <w:tcW w:w="8623" w:type="dxa"/>
            <w:tcBorders>
              <w:top w:val="nil"/>
              <w:left w:val="nil"/>
              <w:bottom w:val="nil"/>
              <w:right w:val="single" w:sz="12" w:space="0" w:color="auto"/>
            </w:tcBorders>
            <w:vAlign w:val="center"/>
          </w:tcPr>
          <w:p w:rsidR="00501CC5" w:rsidRPr="00CC0BA3" w:rsidRDefault="00501CC5" w:rsidP="00FE38C4">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501CC5" w:rsidRPr="00CC0BA3" w:rsidRDefault="00501CC5" w:rsidP="00FE38C4">
            <w:pPr>
              <w:tabs>
                <w:tab w:val="right" w:leader="dot" w:pos="1901"/>
              </w:tabs>
              <w:spacing w:line="240" w:lineRule="atLeast"/>
              <w:ind w:left="342" w:right="153"/>
              <w:jc w:val="left"/>
              <w:rPr>
                <w:sz w:val="18"/>
                <w:szCs w:val="18"/>
                <w:lang w:val="nl-BE"/>
              </w:rPr>
            </w:pPr>
            <w:r w:rsidRPr="00CC0BA3">
              <w:rPr>
                <w:sz w:val="18"/>
                <w:szCs w:val="18"/>
                <w:lang w:val="nl-BE"/>
              </w:rPr>
              <w:tab/>
            </w:r>
          </w:p>
        </w:tc>
      </w:tr>
      <w:tr w:rsidR="00501CC5" w:rsidRPr="00B000CE" w:rsidTr="00EF2051">
        <w:trPr>
          <w:trHeight w:val="283"/>
        </w:trPr>
        <w:tc>
          <w:tcPr>
            <w:tcW w:w="8623" w:type="dxa"/>
            <w:tcBorders>
              <w:top w:val="nil"/>
              <w:left w:val="nil"/>
              <w:bottom w:val="nil"/>
              <w:right w:val="single" w:sz="12" w:space="0" w:color="auto"/>
            </w:tcBorders>
            <w:vAlign w:val="center"/>
          </w:tcPr>
          <w:p w:rsidR="00501CC5" w:rsidRPr="00CC0BA3" w:rsidRDefault="00501CC5" w:rsidP="00FE38C4">
            <w:pPr>
              <w:tabs>
                <w:tab w:val="right" w:leader="dot" w:pos="8364"/>
              </w:tabs>
              <w:spacing w:after="60"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rsidR="00501CC5" w:rsidRPr="00CC0BA3" w:rsidRDefault="00501CC5" w:rsidP="00FE38C4">
            <w:pPr>
              <w:tabs>
                <w:tab w:val="right" w:leader="dot" w:pos="1901"/>
              </w:tabs>
              <w:spacing w:after="60" w:line="240" w:lineRule="atLeast"/>
              <w:ind w:left="342" w:right="153"/>
              <w:jc w:val="left"/>
              <w:rPr>
                <w:sz w:val="18"/>
                <w:szCs w:val="18"/>
                <w:lang w:val="nl-BE"/>
              </w:rPr>
            </w:pPr>
            <w:r w:rsidRPr="00CC0BA3">
              <w:rPr>
                <w:sz w:val="18"/>
                <w:szCs w:val="18"/>
                <w:lang w:val="nl-BE"/>
              </w:rPr>
              <w:tab/>
            </w:r>
          </w:p>
        </w:tc>
      </w:tr>
    </w:tbl>
    <w:p w:rsidR="00D55C33" w:rsidRPr="00CC0BA3" w:rsidRDefault="00D55C33" w:rsidP="00D55C33">
      <w:pPr>
        <w:spacing w:line="240" w:lineRule="atLeast"/>
        <w:jc w:val="right"/>
        <w:rPr>
          <w:sz w:val="18"/>
          <w:lang w:val="nl-BE"/>
        </w:rPr>
      </w:pPr>
    </w:p>
    <w:p w:rsidR="00D55C33" w:rsidRPr="00CC0BA3" w:rsidRDefault="00D55C33" w:rsidP="00D55C33">
      <w:pPr>
        <w:spacing w:line="240" w:lineRule="atLeast"/>
        <w:jc w:val="right"/>
        <w:rPr>
          <w:sz w:val="18"/>
          <w:lang w:val="nl-BE"/>
        </w:rPr>
      </w:pPr>
      <w:r w:rsidRPr="00CC0BA3">
        <w:rPr>
          <w:sz w:val="18"/>
          <w:lang w:val="nl-BE"/>
        </w:rPr>
        <w:t>(eventueel vervolg op blz. CONSO</w:t>
      </w:r>
      <w:proofErr w:type="gramStart"/>
      <w:r w:rsidRPr="00CC0BA3">
        <w:rPr>
          <w:sz w:val="18"/>
          <w:lang w:val="nl-BE"/>
        </w:rPr>
        <w:t>......</w:t>
      </w:r>
      <w:proofErr w:type="gramEnd"/>
      <w:r w:rsidRPr="00CC0BA3">
        <w:rPr>
          <w:sz w:val="18"/>
          <w:lang w:val="nl-BE"/>
        </w:rPr>
        <w:t>)</w:t>
      </w:r>
    </w:p>
    <w:p w:rsidR="00501CC5" w:rsidRPr="00CC0BA3" w:rsidRDefault="00501CC5" w:rsidP="00A85B0F">
      <w:pPr>
        <w:tabs>
          <w:tab w:val="right" w:leader="dot" w:pos="10631"/>
          <w:tab w:val="right" w:leader="dot" w:pos="10773"/>
        </w:tabs>
        <w:spacing w:line="240" w:lineRule="auto"/>
        <w:jc w:val="left"/>
        <w:rPr>
          <w:sz w:val="18"/>
          <w:szCs w:val="18"/>
          <w:lang w:val="nl-BE"/>
        </w:rPr>
      </w:pPr>
    </w:p>
    <w:p w:rsidR="00501CC5" w:rsidRPr="00CC0BA3" w:rsidRDefault="00501CC5" w:rsidP="00A85B0F">
      <w:pPr>
        <w:tabs>
          <w:tab w:val="right" w:leader="dot" w:pos="10631"/>
          <w:tab w:val="right" w:leader="dot" w:pos="10773"/>
        </w:tabs>
        <w:spacing w:line="240" w:lineRule="auto"/>
        <w:jc w:val="left"/>
        <w:rPr>
          <w:sz w:val="18"/>
          <w:szCs w:val="18"/>
          <w:lang w:val="nl-BE"/>
        </w:rPr>
      </w:pPr>
    </w:p>
    <w:p w:rsidR="00501CC5" w:rsidRPr="00CC0BA3" w:rsidRDefault="00501CC5" w:rsidP="00A85B0F">
      <w:pPr>
        <w:tabs>
          <w:tab w:val="right" w:leader="dot" w:pos="10631"/>
          <w:tab w:val="right" w:leader="dot" w:pos="10773"/>
        </w:tabs>
        <w:spacing w:line="240" w:lineRule="auto"/>
        <w:jc w:val="left"/>
        <w:rPr>
          <w:sz w:val="18"/>
          <w:szCs w:val="18"/>
          <w:lang w:val="nl-BE"/>
        </w:rPr>
      </w:pPr>
    </w:p>
    <w:p w:rsidR="00501CC5" w:rsidRPr="00CC0BA3" w:rsidRDefault="00501CC5" w:rsidP="00A85B0F">
      <w:pPr>
        <w:tabs>
          <w:tab w:val="right" w:leader="dot" w:pos="10631"/>
          <w:tab w:val="right" w:leader="dot" w:pos="10773"/>
        </w:tabs>
        <w:spacing w:line="240" w:lineRule="auto"/>
        <w:jc w:val="left"/>
        <w:rPr>
          <w:sz w:val="18"/>
          <w:szCs w:val="18"/>
          <w:lang w:val="nl-BE"/>
        </w:rPr>
        <w:sectPr w:rsidR="00501CC5"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CC0BA3" w:rsidTr="00045525">
        <w:trPr>
          <w:trHeight w:val="283"/>
        </w:trPr>
        <w:tc>
          <w:tcPr>
            <w:tcW w:w="567" w:type="dxa"/>
            <w:tcBorders>
              <w:left w:val="single" w:sz="6" w:space="0" w:color="auto"/>
              <w:bottom w:val="single" w:sz="6" w:space="0" w:color="auto"/>
              <w:right w:val="single" w:sz="6" w:space="0" w:color="auto"/>
            </w:tcBorders>
            <w:vAlign w:val="center"/>
          </w:tcPr>
          <w:p w:rsidR="00967B1D" w:rsidRPr="00CC0BA3" w:rsidRDefault="00967B1D" w:rsidP="00D55C33">
            <w:pPr>
              <w:spacing w:line="240" w:lineRule="atLeast"/>
              <w:jc w:val="left"/>
              <w:rPr>
                <w:lang w:val="fr-BE"/>
              </w:rPr>
            </w:pPr>
            <w:r w:rsidRPr="00CC0BA3">
              <w:rPr>
                <w:lang w:val="fr-BE"/>
              </w:rPr>
              <w:t>N</w:t>
            </w:r>
            <w:r w:rsidR="00D55C33" w:rsidRPr="00CC0BA3">
              <w:rPr>
                <w:lang w:val="fr-BE"/>
              </w:rPr>
              <w:t>r.</w:t>
            </w:r>
          </w:p>
        </w:tc>
        <w:tc>
          <w:tcPr>
            <w:tcW w:w="2891" w:type="dxa"/>
            <w:tcBorders>
              <w:left w:val="single" w:sz="6" w:space="0" w:color="auto"/>
              <w:bottom w:val="single" w:sz="6" w:space="0" w:color="auto"/>
              <w:right w:val="single" w:sz="6" w:space="0" w:color="auto"/>
            </w:tcBorders>
            <w:vAlign w:val="center"/>
          </w:tcPr>
          <w:p w:rsidR="00967B1D" w:rsidRPr="00CC0BA3" w:rsidRDefault="00967B1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67B1D" w:rsidRPr="00CC0BA3" w:rsidRDefault="00967B1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67B1D" w:rsidRPr="00CC0BA3" w:rsidRDefault="00967B1D" w:rsidP="00BE2F80">
            <w:pPr>
              <w:spacing w:line="240" w:lineRule="atLeast"/>
              <w:jc w:val="left"/>
              <w:rPr>
                <w:lang w:val="fr-BE"/>
              </w:rPr>
            </w:pPr>
            <w:r w:rsidRPr="00CC0BA3">
              <w:rPr>
                <w:lang w:val="fr-BE"/>
              </w:rPr>
              <w:t xml:space="preserve">CONSO </w:t>
            </w:r>
            <w:r w:rsidR="00BE2F80" w:rsidRPr="00CC0BA3">
              <w:rPr>
                <w:lang w:val="fr-BE"/>
              </w:rPr>
              <w:t>5</w:t>
            </w:r>
            <w:r w:rsidRPr="00CC0BA3">
              <w:rPr>
                <w:lang w:val="fr-BE"/>
              </w:rPr>
              <w:t>.1</w:t>
            </w:r>
            <w:r w:rsidR="00066C0E" w:rsidRPr="00CC0BA3">
              <w:rPr>
                <w:lang w:val="fr-BE"/>
              </w:rPr>
              <w:t>6</w:t>
            </w:r>
          </w:p>
        </w:tc>
      </w:tr>
    </w:tbl>
    <w:p w:rsidR="00501CC5" w:rsidRPr="00CC0BA3" w:rsidRDefault="00501CC5" w:rsidP="00501CC5">
      <w:pPr>
        <w:tabs>
          <w:tab w:val="right" w:leader="dot" w:pos="10631"/>
          <w:tab w:val="right" w:leader="dot" w:pos="10773"/>
        </w:tabs>
        <w:spacing w:line="240" w:lineRule="auto"/>
        <w:jc w:val="left"/>
        <w:rPr>
          <w:sz w:val="18"/>
          <w:szCs w:val="18"/>
          <w:lang w:val="fr-BE"/>
        </w:rPr>
      </w:pPr>
    </w:p>
    <w:p w:rsidR="00967B1D" w:rsidRPr="00CC0BA3" w:rsidRDefault="00D55C33" w:rsidP="00967B1D">
      <w:pPr>
        <w:tabs>
          <w:tab w:val="left" w:pos="709"/>
          <w:tab w:val="left" w:pos="993"/>
        </w:tabs>
        <w:spacing w:line="240" w:lineRule="atLeast"/>
        <w:ind w:right="282"/>
        <w:rPr>
          <w:b/>
          <w:caps/>
          <w:lang w:val="nl-BE"/>
        </w:rPr>
      </w:pPr>
      <w:r w:rsidRPr="00CC0BA3">
        <w:rPr>
          <w:b/>
          <w:lang w:val="nl-BE"/>
        </w:rPr>
        <w:t>BETREKKINGEN MET VERBONDEN ONDERNEMINGEN EN MET ONDERNEMINGEN WAARMEE EEN DEELNEMINGSVERHOUDING BESTAAT EN DIE NIET IN DE CONSOLIDATIE ZIJN OPGENOMEN</w:t>
      </w:r>
    </w:p>
    <w:p w:rsidR="00501CC5" w:rsidRPr="00CC0BA3"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CC0BA3" w:rsidTr="000A4FBD">
        <w:trPr>
          <w:trHeight w:val="283"/>
        </w:trPr>
        <w:tc>
          <w:tcPr>
            <w:tcW w:w="5647" w:type="dxa"/>
            <w:tcBorders>
              <w:top w:val="nil"/>
              <w:left w:val="nil"/>
              <w:bottom w:val="nil"/>
              <w:right w:val="nil"/>
            </w:tcBorders>
            <w:vAlign w:val="center"/>
          </w:tcPr>
          <w:p w:rsidR="00501CC5" w:rsidRPr="00CC0BA3"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rsidR="00501CC5" w:rsidRPr="00CC0BA3" w:rsidRDefault="00501CC5" w:rsidP="00FE38C4">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501CC5" w:rsidRPr="00CC0BA3" w:rsidRDefault="00D55C3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c>
          <w:tcPr>
            <w:tcW w:w="2268" w:type="dxa"/>
            <w:tcBorders>
              <w:bottom w:val="single" w:sz="4" w:space="0" w:color="auto"/>
            </w:tcBorders>
            <w:vAlign w:val="center"/>
          </w:tcPr>
          <w:p w:rsidR="00501CC5" w:rsidRPr="00CC0BA3" w:rsidRDefault="00D55C33" w:rsidP="00FE38C4">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Vorig</w:t>
            </w:r>
            <w:proofErr w:type="spellEnd"/>
            <w:r w:rsidRPr="00CC0BA3">
              <w:rPr>
                <w:sz w:val="16"/>
                <w:szCs w:val="16"/>
                <w:lang w:val="fr-BE"/>
              </w:rPr>
              <w:t xml:space="preserve"> </w:t>
            </w:r>
            <w:proofErr w:type="spellStart"/>
            <w:r w:rsidRPr="00CC0BA3">
              <w:rPr>
                <w:sz w:val="16"/>
                <w:szCs w:val="16"/>
                <w:lang w:val="fr-BE"/>
              </w:rPr>
              <w:t>boekjaar</w:t>
            </w:r>
            <w:proofErr w:type="spellEnd"/>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spacing w:before="120" w:line="240" w:lineRule="atLeast"/>
              <w:ind w:left="284" w:right="34" w:hanging="284"/>
              <w:jc w:val="left"/>
              <w:rPr>
                <w:rFonts w:cs="Arial"/>
                <w:b/>
                <w:lang w:val="nl-BE"/>
              </w:rPr>
            </w:pPr>
            <w:r w:rsidRPr="00CC0BA3">
              <w:rPr>
                <w:rFonts w:cs="Arial"/>
                <w:b/>
                <w:smallCaps/>
                <w:color w:val="000000"/>
                <w:lang w:val="nl-BE"/>
              </w:rPr>
              <w:t>Verbonden ondernemingen</w:t>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55C33" w:rsidRPr="00CC0BA3" w:rsidRDefault="00D55C33"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before="120" w:line="240" w:lineRule="atLeast"/>
              <w:jc w:val="left"/>
              <w:rPr>
                <w:rFonts w:cs="Arial"/>
                <w:i/>
                <w:sz w:val="18"/>
                <w:szCs w:val="18"/>
                <w:lang w:val="nl-BE"/>
              </w:rPr>
            </w:pPr>
            <w:proofErr w:type="spellStart"/>
            <w:r w:rsidRPr="00CC0BA3">
              <w:rPr>
                <w:rFonts w:cs="Arial"/>
                <w:b/>
                <w:sz w:val="18"/>
                <w:lang w:val="fr-FR"/>
              </w:rPr>
              <w:t>Financiële</w:t>
            </w:r>
            <w:proofErr w:type="spellEnd"/>
            <w:r w:rsidRPr="00CC0BA3">
              <w:rPr>
                <w:rFonts w:cs="Arial"/>
                <w:b/>
                <w:sz w:val="18"/>
                <w:szCs w:val="18"/>
                <w:lang w:val="nl-BE"/>
              </w:rPr>
              <w:t xml:space="preserve"> vaste activa</w:t>
            </w:r>
          </w:p>
        </w:tc>
        <w:tc>
          <w:tcPr>
            <w:tcW w:w="709" w:type="dxa"/>
            <w:tcBorders>
              <w:top w:val="nil"/>
              <w:left w:val="single" w:sz="12" w:space="0" w:color="auto"/>
              <w:bottom w:val="nil"/>
            </w:tcBorders>
            <w:vAlign w:val="center"/>
          </w:tcPr>
          <w:p w:rsidR="00D55C33" w:rsidRPr="00CC0BA3" w:rsidRDefault="00D55C33" w:rsidP="00066C0E">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D55C33" w:rsidRPr="00CC0BA3" w:rsidRDefault="00D55C33"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proofErr w:type="spellStart"/>
            <w:r w:rsidRPr="00CC0BA3">
              <w:rPr>
                <w:rFonts w:cs="Arial"/>
                <w:sz w:val="18"/>
                <w:lang w:val="fr-FR"/>
              </w:rPr>
              <w:t>Deelnemingen</w:t>
            </w:r>
            <w:proofErr w:type="spellEnd"/>
            <w:r w:rsidRPr="00CC0BA3">
              <w:rPr>
                <w:rFonts w:cs="Arial"/>
                <w:sz w:val="18"/>
                <w:lang w:val="nl-BE"/>
              </w:rPr>
              <w:t xml:space="preserve"> en aandelen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A26D7C">
            <w:pPr>
              <w:tabs>
                <w:tab w:val="right" w:leader="dot" w:pos="10631"/>
                <w:tab w:val="right" w:leader="dot" w:pos="10773"/>
              </w:tabs>
              <w:spacing w:line="240" w:lineRule="atLeast"/>
              <w:jc w:val="left"/>
              <w:rPr>
                <w:sz w:val="16"/>
                <w:szCs w:val="16"/>
                <w:lang w:val="fr-BE"/>
              </w:rPr>
            </w:pPr>
            <w:r w:rsidRPr="00CC0BA3">
              <w:rPr>
                <w:sz w:val="16"/>
                <w:szCs w:val="16"/>
                <w:lang w:val="fr-BE"/>
              </w:rPr>
              <w:t>9261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Vorderingen</w:t>
            </w:r>
            <w:proofErr w:type="spellEnd"/>
            <w:r w:rsidRPr="00CC0BA3">
              <w:rPr>
                <w:rFonts w:cs="Arial"/>
                <w:sz w:val="18"/>
                <w:szCs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9291</w:t>
            </w:r>
          </w:p>
        </w:tc>
        <w:tc>
          <w:tcPr>
            <w:tcW w:w="2268" w:type="dxa"/>
            <w:tcBorders>
              <w:top w:val="nil"/>
              <w:bottom w:val="nil"/>
              <w:right w:val="single" w:sz="12" w:space="0" w:color="auto"/>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r w:rsidRPr="00CC0BA3">
              <w:rPr>
                <w:rFonts w:cs="Arial"/>
                <w:sz w:val="18"/>
                <w:lang w:val="nl-BE"/>
              </w:rPr>
              <w:t xml:space="preserve">Op meer dan één jaar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9301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r w:rsidRPr="00CC0BA3">
              <w:rPr>
                <w:rFonts w:cs="Arial"/>
                <w:sz w:val="18"/>
                <w:lang w:val="nl-BE"/>
              </w:rPr>
              <w:t xml:space="preserve">Op </w:t>
            </w:r>
            <w:proofErr w:type="spellStart"/>
            <w:r w:rsidRPr="00CC0BA3">
              <w:rPr>
                <w:rFonts w:cs="Arial"/>
                <w:sz w:val="18"/>
                <w:lang w:val="fr-FR"/>
              </w:rPr>
              <w:t>hoogstens</w:t>
            </w:r>
            <w:proofErr w:type="spellEnd"/>
            <w:r w:rsidRPr="00CC0BA3">
              <w:rPr>
                <w:rFonts w:cs="Arial"/>
                <w:sz w:val="18"/>
                <w:lang w:val="nl-BE"/>
              </w:rPr>
              <w:t xml:space="preserve"> één jaar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A26D7C">
            <w:pPr>
              <w:tabs>
                <w:tab w:val="right" w:leader="dot" w:pos="10631"/>
                <w:tab w:val="right" w:leader="dot" w:pos="10773"/>
              </w:tabs>
              <w:spacing w:line="240" w:lineRule="atLeast"/>
              <w:jc w:val="left"/>
              <w:rPr>
                <w:sz w:val="16"/>
                <w:szCs w:val="16"/>
                <w:lang w:val="fr-BE"/>
              </w:rPr>
            </w:pPr>
            <w:r w:rsidRPr="00CC0BA3">
              <w:rPr>
                <w:sz w:val="16"/>
                <w:szCs w:val="16"/>
                <w:lang w:val="fr-BE"/>
              </w:rPr>
              <w:t>9311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Geldbeleggingen</w:t>
            </w:r>
            <w:proofErr w:type="spellEnd"/>
            <w:r w:rsidRPr="00CC0BA3">
              <w:rPr>
                <w:rFonts w:cs="Arial"/>
                <w:sz w:val="18"/>
                <w:szCs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before="120" w:line="240" w:lineRule="atLeast"/>
              <w:jc w:val="left"/>
              <w:rPr>
                <w:sz w:val="16"/>
                <w:szCs w:val="16"/>
                <w:lang w:val="fr-BE"/>
              </w:rPr>
            </w:pPr>
            <w:r w:rsidRPr="00CC0BA3">
              <w:rPr>
                <w:sz w:val="16"/>
                <w:szCs w:val="16"/>
                <w:lang w:val="fr-BE"/>
              </w:rPr>
              <w:t>9321</w:t>
            </w:r>
          </w:p>
        </w:tc>
        <w:tc>
          <w:tcPr>
            <w:tcW w:w="2268" w:type="dxa"/>
            <w:tcBorders>
              <w:top w:val="nil"/>
              <w:bottom w:val="nil"/>
              <w:right w:val="single" w:sz="12" w:space="0" w:color="auto"/>
            </w:tcBorders>
            <w:vAlign w:val="center"/>
          </w:tcPr>
          <w:p w:rsidR="00D55C33" w:rsidRPr="00CC0BA3" w:rsidRDefault="00D55C33" w:rsidP="00FE38C4">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proofErr w:type="spellStart"/>
            <w:r w:rsidRPr="00CC0BA3">
              <w:rPr>
                <w:rFonts w:cs="Arial"/>
                <w:sz w:val="18"/>
                <w:lang w:val="fr-FR"/>
              </w:rPr>
              <w:t>Aandelen</w:t>
            </w:r>
            <w:proofErr w:type="spellEnd"/>
            <w:r w:rsidRPr="00CC0BA3">
              <w:rPr>
                <w:rFonts w:cs="Arial"/>
                <w:sz w:val="18"/>
                <w:lang w:val="nl-BE"/>
              </w:rPr>
              <w:t xml:space="preserve">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9331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proofErr w:type="spellStart"/>
            <w:r w:rsidRPr="00CC0BA3">
              <w:rPr>
                <w:rFonts w:cs="Arial"/>
                <w:sz w:val="18"/>
                <w:lang w:val="fr-FR"/>
              </w:rPr>
              <w:t>Vorderingen</w:t>
            </w:r>
            <w:proofErr w:type="spellEnd"/>
            <w:r w:rsidRPr="00CC0BA3">
              <w:rPr>
                <w:rFonts w:cs="Arial"/>
                <w:sz w:val="18"/>
                <w:lang w:val="nl-BE"/>
              </w:rPr>
              <w:t xml:space="preserve">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9341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Schulden</w:t>
            </w:r>
            <w:proofErr w:type="spellEnd"/>
            <w:r w:rsidRPr="00CC0BA3">
              <w:rPr>
                <w:rFonts w:cs="Arial"/>
                <w:sz w:val="18"/>
                <w:szCs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before="120" w:line="240" w:lineRule="atLeast"/>
              <w:jc w:val="left"/>
              <w:rPr>
                <w:sz w:val="16"/>
                <w:szCs w:val="16"/>
                <w:lang w:val="fr-BE"/>
              </w:rPr>
            </w:pPr>
            <w:r w:rsidRPr="00CC0BA3">
              <w:rPr>
                <w:sz w:val="16"/>
                <w:szCs w:val="16"/>
                <w:lang w:val="fr-BE"/>
              </w:rPr>
              <w:t>9351</w:t>
            </w:r>
          </w:p>
        </w:tc>
        <w:tc>
          <w:tcPr>
            <w:tcW w:w="2268" w:type="dxa"/>
            <w:tcBorders>
              <w:top w:val="nil"/>
              <w:bottom w:val="nil"/>
              <w:right w:val="single" w:sz="12" w:space="0" w:color="auto"/>
            </w:tcBorders>
            <w:vAlign w:val="center"/>
          </w:tcPr>
          <w:p w:rsidR="00D55C33" w:rsidRPr="00CC0BA3" w:rsidRDefault="00D55C33" w:rsidP="00FE38C4">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r w:rsidRPr="00CC0BA3">
              <w:rPr>
                <w:rFonts w:cs="Arial"/>
                <w:sz w:val="18"/>
                <w:lang w:val="nl-BE"/>
              </w:rPr>
              <w:t xml:space="preserve">Op meer dan één jaar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9361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D55C33" w:rsidRPr="00CC0BA3" w:rsidTr="00A80BE1">
        <w:trPr>
          <w:trHeight w:val="283"/>
        </w:trPr>
        <w:tc>
          <w:tcPr>
            <w:tcW w:w="5647" w:type="dxa"/>
            <w:tcBorders>
              <w:top w:val="nil"/>
              <w:left w:val="nil"/>
              <w:bottom w:val="nil"/>
              <w:right w:val="nil"/>
            </w:tcBorders>
            <w:vAlign w:val="center"/>
          </w:tcPr>
          <w:p w:rsidR="00D55C33" w:rsidRPr="00CC0BA3" w:rsidRDefault="00D55C33" w:rsidP="00A80BE1">
            <w:pPr>
              <w:tabs>
                <w:tab w:val="right" w:leader="dot" w:pos="5387"/>
              </w:tabs>
              <w:spacing w:line="240" w:lineRule="atLeast"/>
              <w:ind w:left="284"/>
              <w:jc w:val="left"/>
              <w:rPr>
                <w:rFonts w:cs="Arial"/>
                <w:b/>
                <w:sz w:val="18"/>
                <w:lang w:val="nl-BE"/>
              </w:rPr>
            </w:pPr>
            <w:r w:rsidRPr="00CC0BA3">
              <w:rPr>
                <w:rFonts w:cs="Arial"/>
                <w:sz w:val="18"/>
                <w:lang w:val="nl-BE"/>
              </w:rPr>
              <w:t xml:space="preserve">Op </w:t>
            </w:r>
            <w:proofErr w:type="spellStart"/>
            <w:r w:rsidRPr="00CC0BA3">
              <w:rPr>
                <w:rFonts w:cs="Arial"/>
                <w:sz w:val="18"/>
                <w:lang w:val="fr-FR"/>
              </w:rPr>
              <w:t>hoogstens</w:t>
            </w:r>
            <w:proofErr w:type="spellEnd"/>
            <w:r w:rsidRPr="00CC0BA3">
              <w:rPr>
                <w:rFonts w:cs="Arial"/>
                <w:sz w:val="18"/>
                <w:lang w:val="nl-BE"/>
              </w:rPr>
              <w:t xml:space="preserve"> één jaar </w:t>
            </w:r>
            <w:r w:rsidRPr="00CC0BA3">
              <w:rPr>
                <w:rFonts w:cs="Arial"/>
                <w:sz w:val="18"/>
                <w:lang w:val="nl-BE"/>
              </w:rPr>
              <w:tab/>
            </w:r>
          </w:p>
        </w:tc>
        <w:tc>
          <w:tcPr>
            <w:tcW w:w="709" w:type="dxa"/>
            <w:tcBorders>
              <w:top w:val="nil"/>
              <w:left w:val="single" w:sz="12" w:space="0" w:color="auto"/>
              <w:bottom w:val="nil"/>
            </w:tcBorders>
            <w:vAlign w:val="center"/>
          </w:tcPr>
          <w:p w:rsidR="00D55C33" w:rsidRPr="00CC0BA3" w:rsidRDefault="00D55C33" w:rsidP="00FE38C4">
            <w:pPr>
              <w:tabs>
                <w:tab w:val="right" w:leader="dot" w:pos="10631"/>
                <w:tab w:val="right" w:leader="dot" w:pos="10773"/>
              </w:tabs>
              <w:spacing w:line="240" w:lineRule="atLeast"/>
              <w:jc w:val="left"/>
              <w:rPr>
                <w:sz w:val="16"/>
                <w:szCs w:val="16"/>
                <w:lang w:val="fr-BE"/>
              </w:rPr>
            </w:pPr>
            <w:r w:rsidRPr="00CC0BA3">
              <w:rPr>
                <w:sz w:val="16"/>
                <w:szCs w:val="16"/>
                <w:lang w:val="fr-BE"/>
              </w:rPr>
              <w:t>9371</w:t>
            </w:r>
          </w:p>
        </w:tc>
        <w:tc>
          <w:tcPr>
            <w:tcW w:w="2268" w:type="dxa"/>
            <w:tcBorders>
              <w:top w:val="nil"/>
              <w:bottom w:val="nil"/>
              <w:right w:val="single" w:sz="12" w:space="0" w:color="auto"/>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D55C33" w:rsidRPr="00CC0BA3" w:rsidRDefault="00D55C33" w:rsidP="00FE38C4">
            <w:pPr>
              <w:tabs>
                <w:tab w:val="right" w:leader="dot" w:pos="1901"/>
              </w:tabs>
              <w:spacing w:line="240" w:lineRule="atLeast"/>
              <w:ind w:left="342" w:right="153"/>
              <w:jc w:val="left"/>
              <w:rPr>
                <w:sz w:val="18"/>
                <w:szCs w:val="18"/>
                <w:lang w:val="fr-BE"/>
              </w:rPr>
            </w:pPr>
            <w:r w:rsidRPr="00CC0BA3">
              <w:rPr>
                <w:sz w:val="18"/>
                <w:szCs w:val="18"/>
                <w:lang w:val="fr-BE"/>
              </w:rPr>
              <w:tab/>
            </w:r>
          </w:p>
        </w:tc>
      </w:tr>
      <w:tr w:rsidR="00FE38C4" w:rsidRPr="00CC0BA3" w:rsidTr="000A4FBD">
        <w:trPr>
          <w:trHeight w:val="283"/>
        </w:trPr>
        <w:tc>
          <w:tcPr>
            <w:tcW w:w="5647" w:type="dxa"/>
            <w:tcBorders>
              <w:top w:val="nil"/>
              <w:left w:val="nil"/>
              <w:bottom w:val="nil"/>
              <w:right w:val="nil"/>
            </w:tcBorders>
            <w:vAlign w:val="center"/>
          </w:tcPr>
          <w:p w:rsidR="00FE38C4" w:rsidRPr="00CC0BA3" w:rsidRDefault="00A80BE1" w:rsidP="00A17D99">
            <w:pPr>
              <w:tabs>
                <w:tab w:val="right" w:leader="dot" w:pos="5387"/>
              </w:tabs>
              <w:spacing w:before="120" w:line="240" w:lineRule="atLeast"/>
              <w:jc w:val="left"/>
              <w:rPr>
                <w:sz w:val="18"/>
                <w:szCs w:val="18"/>
                <w:lang w:val="nl-BE"/>
              </w:rPr>
            </w:pPr>
            <w:r w:rsidRPr="00CC0BA3">
              <w:rPr>
                <w:rFonts w:cs="Arial"/>
                <w:b/>
                <w:sz w:val="18"/>
                <w:szCs w:val="18"/>
                <w:lang w:val="nl-BE"/>
              </w:rPr>
              <w:t>Persoonlijke zekerheden</w:t>
            </w:r>
            <w:r w:rsidRPr="00CC0BA3">
              <w:rPr>
                <w:rFonts w:cs="Arial"/>
                <w:sz w:val="18"/>
                <w:szCs w:val="18"/>
                <w:lang w:val="nl-BE"/>
              </w:rPr>
              <w:t xml:space="preserve"> die werden gesteld of onherroepelijk beloofd als waarborg voor schulden of verplichtingen van verbonden ondernemingen</w:t>
            </w:r>
            <w:r w:rsidR="00FE38C4" w:rsidRPr="00CC0BA3">
              <w:rPr>
                <w:sz w:val="18"/>
                <w:szCs w:val="18"/>
                <w:lang w:val="nl-BE"/>
              </w:rPr>
              <w:tab/>
            </w:r>
          </w:p>
        </w:tc>
        <w:tc>
          <w:tcPr>
            <w:tcW w:w="709" w:type="dxa"/>
            <w:tcBorders>
              <w:top w:val="nil"/>
              <w:left w:val="single" w:sz="12" w:space="0" w:color="auto"/>
              <w:bottom w:val="nil"/>
            </w:tcBorders>
            <w:vAlign w:val="center"/>
          </w:tcPr>
          <w:p w:rsidR="00FE38C4" w:rsidRPr="00CC0BA3" w:rsidRDefault="00FE38C4" w:rsidP="00A17D99">
            <w:pPr>
              <w:tabs>
                <w:tab w:val="right" w:leader="dot" w:pos="10631"/>
                <w:tab w:val="right" w:leader="dot" w:pos="10773"/>
              </w:tabs>
              <w:spacing w:before="600" w:line="240" w:lineRule="atLeast"/>
              <w:jc w:val="left"/>
              <w:rPr>
                <w:sz w:val="16"/>
                <w:szCs w:val="16"/>
                <w:lang w:val="fr-BE"/>
              </w:rPr>
            </w:pPr>
            <w:r w:rsidRPr="00CC0BA3">
              <w:rPr>
                <w:sz w:val="16"/>
                <w:szCs w:val="16"/>
                <w:lang w:val="fr-BE"/>
              </w:rPr>
              <w:t>93</w:t>
            </w:r>
            <w:r w:rsidR="000A4FBD" w:rsidRPr="00CC0BA3">
              <w:rPr>
                <w:sz w:val="16"/>
                <w:szCs w:val="16"/>
                <w:lang w:val="fr-BE"/>
              </w:rPr>
              <w:t>8</w:t>
            </w:r>
            <w:r w:rsidRPr="00CC0BA3">
              <w:rPr>
                <w:sz w:val="16"/>
                <w:szCs w:val="16"/>
                <w:lang w:val="fr-BE"/>
              </w:rPr>
              <w:t>1</w:t>
            </w:r>
          </w:p>
        </w:tc>
        <w:tc>
          <w:tcPr>
            <w:tcW w:w="2268" w:type="dxa"/>
            <w:tcBorders>
              <w:top w:val="nil"/>
              <w:bottom w:val="nil"/>
              <w:right w:val="single" w:sz="12" w:space="0" w:color="auto"/>
            </w:tcBorders>
            <w:vAlign w:val="center"/>
          </w:tcPr>
          <w:p w:rsidR="00FE38C4" w:rsidRPr="00CC0BA3" w:rsidRDefault="00FE38C4" w:rsidP="00A17D99">
            <w:pPr>
              <w:tabs>
                <w:tab w:val="right" w:leader="dot" w:pos="2043"/>
              </w:tabs>
              <w:spacing w:before="60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FE38C4" w:rsidRPr="00CC0BA3" w:rsidRDefault="00FE38C4" w:rsidP="00A17D99">
            <w:pPr>
              <w:tabs>
                <w:tab w:val="right" w:leader="dot" w:pos="2043"/>
              </w:tabs>
              <w:spacing w:before="600" w:line="240" w:lineRule="atLeast"/>
              <w:ind w:left="482"/>
              <w:jc w:val="left"/>
              <w:rPr>
                <w:sz w:val="18"/>
                <w:szCs w:val="18"/>
                <w:lang w:val="fr-BE"/>
              </w:rPr>
            </w:pPr>
            <w:r w:rsidRPr="00CC0BA3">
              <w:rPr>
                <w:sz w:val="18"/>
                <w:szCs w:val="18"/>
                <w:lang w:val="fr-BE"/>
              </w:rPr>
              <w:tab/>
            </w:r>
          </w:p>
        </w:tc>
      </w:tr>
      <w:tr w:rsidR="000A4FBD" w:rsidRPr="00CC0BA3" w:rsidTr="000A4FBD">
        <w:trPr>
          <w:trHeight w:val="283"/>
        </w:trPr>
        <w:tc>
          <w:tcPr>
            <w:tcW w:w="5647" w:type="dxa"/>
            <w:tcBorders>
              <w:top w:val="nil"/>
              <w:left w:val="nil"/>
              <w:bottom w:val="nil"/>
              <w:right w:val="nil"/>
            </w:tcBorders>
            <w:vAlign w:val="center"/>
          </w:tcPr>
          <w:p w:rsidR="000A4FBD" w:rsidRPr="00CC0BA3" w:rsidRDefault="00A80BE1" w:rsidP="00533460">
            <w:pPr>
              <w:tabs>
                <w:tab w:val="right" w:leader="dot" w:pos="5387"/>
              </w:tabs>
              <w:spacing w:before="120" w:line="240" w:lineRule="atLeast"/>
              <w:jc w:val="left"/>
              <w:rPr>
                <w:sz w:val="18"/>
                <w:szCs w:val="18"/>
                <w:lang w:val="fr-BE"/>
              </w:rPr>
            </w:pPr>
            <w:r w:rsidRPr="00CC0BA3">
              <w:rPr>
                <w:rFonts w:cs="Arial"/>
                <w:b/>
                <w:sz w:val="18"/>
                <w:szCs w:val="18"/>
                <w:lang w:val="nl-BE"/>
              </w:rPr>
              <w:t>Andere betekenisvolle financiële verplichtingen</w:t>
            </w:r>
            <w:r w:rsidR="000A4FBD" w:rsidRPr="00CC0BA3">
              <w:rPr>
                <w:sz w:val="18"/>
                <w:szCs w:val="18"/>
                <w:lang w:val="fr-BE"/>
              </w:rPr>
              <w:tab/>
            </w:r>
          </w:p>
        </w:tc>
        <w:tc>
          <w:tcPr>
            <w:tcW w:w="709" w:type="dxa"/>
            <w:tcBorders>
              <w:top w:val="nil"/>
              <w:left w:val="single" w:sz="12" w:space="0" w:color="auto"/>
              <w:bottom w:val="nil"/>
            </w:tcBorders>
            <w:vAlign w:val="center"/>
          </w:tcPr>
          <w:p w:rsidR="000A4FBD" w:rsidRPr="00CC0BA3" w:rsidRDefault="000A4FBD" w:rsidP="00533460">
            <w:pPr>
              <w:tabs>
                <w:tab w:val="right" w:leader="dot" w:pos="10631"/>
                <w:tab w:val="right" w:leader="dot" w:pos="10773"/>
              </w:tabs>
              <w:spacing w:before="120" w:line="240" w:lineRule="atLeast"/>
              <w:jc w:val="left"/>
              <w:rPr>
                <w:sz w:val="16"/>
                <w:szCs w:val="16"/>
                <w:lang w:val="fr-BE"/>
              </w:rPr>
            </w:pPr>
            <w:r w:rsidRPr="00CC0BA3">
              <w:rPr>
                <w:sz w:val="16"/>
                <w:szCs w:val="16"/>
                <w:lang w:val="fr-BE"/>
              </w:rPr>
              <w:t>9401</w:t>
            </w:r>
          </w:p>
        </w:tc>
        <w:tc>
          <w:tcPr>
            <w:tcW w:w="2268" w:type="dxa"/>
            <w:tcBorders>
              <w:top w:val="nil"/>
              <w:bottom w:val="nil"/>
              <w:right w:val="single" w:sz="12" w:space="0" w:color="auto"/>
            </w:tcBorders>
            <w:vAlign w:val="center"/>
          </w:tcPr>
          <w:p w:rsidR="000A4FBD" w:rsidRPr="00CC0BA3" w:rsidRDefault="000A4FBD" w:rsidP="00533460">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0A4FBD" w:rsidRPr="00CC0BA3" w:rsidRDefault="000A4FBD" w:rsidP="00533460">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80BE1" w:rsidRPr="00CC0BA3" w:rsidTr="003D5745">
        <w:trPr>
          <w:trHeight w:val="283"/>
        </w:trPr>
        <w:tc>
          <w:tcPr>
            <w:tcW w:w="5647" w:type="dxa"/>
            <w:tcBorders>
              <w:top w:val="nil"/>
              <w:left w:val="nil"/>
              <w:bottom w:val="nil"/>
              <w:right w:val="nil"/>
            </w:tcBorders>
          </w:tcPr>
          <w:p w:rsidR="00A80BE1" w:rsidRPr="00CC0BA3" w:rsidRDefault="00A80BE1"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Financiële</w:t>
            </w:r>
            <w:proofErr w:type="spellEnd"/>
            <w:r w:rsidRPr="00CC0BA3">
              <w:rPr>
                <w:rFonts w:cs="Arial"/>
                <w:b/>
                <w:sz w:val="18"/>
                <w:szCs w:val="18"/>
                <w:lang w:val="nl-BE"/>
              </w:rPr>
              <w:t xml:space="preserve"> resultaten</w:t>
            </w:r>
          </w:p>
        </w:tc>
        <w:tc>
          <w:tcPr>
            <w:tcW w:w="709" w:type="dxa"/>
            <w:tcBorders>
              <w:top w:val="nil"/>
              <w:left w:val="single" w:sz="12" w:space="0" w:color="auto"/>
              <w:bottom w:val="nil"/>
            </w:tcBorders>
            <w:vAlign w:val="center"/>
          </w:tcPr>
          <w:p w:rsidR="00A80BE1" w:rsidRPr="00CC0BA3" w:rsidRDefault="00A80BE1"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A80BE1" w:rsidRPr="00CC0BA3" w:rsidRDefault="00A80BE1"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A80BE1" w:rsidRPr="00CC0BA3" w:rsidRDefault="00A80BE1" w:rsidP="00533460">
            <w:pPr>
              <w:tabs>
                <w:tab w:val="right" w:leader="dot" w:pos="2043"/>
              </w:tabs>
              <w:spacing w:before="120" w:line="240" w:lineRule="atLeast"/>
              <w:ind w:left="483"/>
              <w:jc w:val="left"/>
              <w:rPr>
                <w:sz w:val="18"/>
                <w:szCs w:val="18"/>
                <w:lang w:val="fr-BE"/>
              </w:rPr>
            </w:pP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Opbrengsten uit financiële vaste activa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533460">
            <w:pPr>
              <w:tabs>
                <w:tab w:val="right" w:leader="dot" w:pos="10631"/>
                <w:tab w:val="right" w:leader="dot" w:pos="10773"/>
              </w:tabs>
              <w:spacing w:line="240" w:lineRule="atLeast"/>
              <w:jc w:val="left"/>
              <w:rPr>
                <w:sz w:val="16"/>
                <w:szCs w:val="16"/>
                <w:lang w:val="fr-BE"/>
              </w:rPr>
            </w:pPr>
            <w:r w:rsidRPr="00CC0BA3">
              <w:rPr>
                <w:sz w:val="16"/>
                <w:szCs w:val="16"/>
                <w:lang w:val="fr-BE"/>
              </w:rPr>
              <w:t>9421</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Opbrengsten uit vlottende activa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533460">
            <w:pPr>
              <w:tabs>
                <w:tab w:val="right" w:leader="dot" w:pos="10631"/>
                <w:tab w:val="right" w:leader="dot" w:pos="10773"/>
              </w:tabs>
              <w:spacing w:line="240" w:lineRule="atLeast"/>
              <w:jc w:val="left"/>
              <w:rPr>
                <w:sz w:val="16"/>
                <w:szCs w:val="16"/>
                <w:lang w:val="fr-BE"/>
              </w:rPr>
            </w:pPr>
            <w:r w:rsidRPr="00CC0BA3">
              <w:rPr>
                <w:sz w:val="16"/>
                <w:szCs w:val="16"/>
                <w:lang w:val="fr-BE"/>
              </w:rPr>
              <w:t>9431</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Andere financiële opbrengsten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0A4FBD">
            <w:pPr>
              <w:tabs>
                <w:tab w:val="right" w:leader="dot" w:pos="10631"/>
                <w:tab w:val="right" w:leader="dot" w:pos="10773"/>
              </w:tabs>
              <w:spacing w:line="240" w:lineRule="atLeast"/>
              <w:jc w:val="left"/>
              <w:rPr>
                <w:sz w:val="16"/>
                <w:szCs w:val="16"/>
                <w:lang w:val="fr-BE"/>
              </w:rPr>
            </w:pPr>
            <w:r w:rsidRPr="00CC0BA3">
              <w:rPr>
                <w:sz w:val="16"/>
                <w:szCs w:val="16"/>
                <w:lang w:val="fr-BE"/>
              </w:rPr>
              <w:t>9441</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Kosten van schulden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0A4FBD">
            <w:pPr>
              <w:tabs>
                <w:tab w:val="right" w:leader="dot" w:pos="10631"/>
                <w:tab w:val="right" w:leader="dot" w:pos="10773"/>
              </w:tabs>
              <w:spacing w:line="240" w:lineRule="atLeast"/>
              <w:jc w:val="left"/>
              <w:rPr>
                <w:sz w:val="16"/>
                <w:szCs w:val="16"/>
                <w:lang w:val="fr-BE"/>
              </w:rPr>
            </w:pPr>
            <w:r w:rsidRPr="00CC0BA3">
              <w:rPr>
                <w:sz w:val="16"/>
                <w:szCs w:val="16"/>
                <w:lang w:val="fr-BE"/>
              </w:rPr>
              <w:t>9461</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Andere financiële kosten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0A4FBD">
            <w:pPr>
              <w:tabs>
                <w:tab w:val="right" w:leader="dot" w:pos="10631"/>
                <w:tab w:val="right" w:leader="dot" w:pos="10773"/>
              </w:tabs>
              <w:spacing w:line="240" w:lineRule="atLeast"/>
              <w:jc w:val="left"/>
              <w:rPr>
                <w:sz w:val="16"/>
                <w:szCs w:val="16"/>
                <w:lang w:val="fr-BE"/>
              </w:rPr>
            </w:pPr>
            <w:r w:rsidRPr="00CC0BA3">
              <w:rPr>
                <w:sz w:val="16"/>
                <w:szCs w:val="16"/>
                <w:lang w:val="fr-BE"/>
              </w:rPr>
              <w:t>9471</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B000CE" w:rsidTr="00A80BE1">
        <w:trPr>
          <w:trHeight w:val="283"/>
        </w:trPr>
        <w:tc>
          <w:tcPr>
            <w:tcW w:w="5647" w:type="dxa"/>
            <w:tcBorders>
              <w:top w:val="nil"/>
              <w:left w:val="nil"/>
              <w:bottom w:val="nil"/>
              <w:right w:val="nil"/>
            </w:tcBorders>
            <w:vAlign w:val="center"/>
          </w:tcPr>
          <w:p w:rsidR="00A80BE1" w:rsidRPr="00CC0BA3" w:rsidRDefault="00A80BE1" w:rsidP="00A80BE1">
            <w:pPr>
              <w:spacing w:before="120" w:line="240" w:lineRule="atLeast"/>
              <w:jc w:val="left"/>
              <w:rPr>
                <w:rFonts w:cs="Arial"/>
                <w:i/>
                <w:smallCaps/>
                <w:lang w:val="nl-BE"/>
              </w:rPr>
            </w:pPr>
            <w:r w:rsidRPr="00CC0BA3">
              <w:rPr>
                <w:rFonts w:cs="Arial"/>
                <w:b/>
                <w:smallCaps/>
                <w:color w:val="000000"/>
                <w:lang w:val="nl-BE"/>
              </w:rPr>
              <w:t>Ondernemingen waarmee een deelnemingsverhouding bestaat</w:t>
            </w:r>
          </w:p>
        </w:tc>
        <w:tc>
          <w:tcPr>
            <w:tcW w:w="709" w:type="dxa"/>
            <w:tcBorders>
              <w:top w:val="nil"/>
              <w:left w:val="single" w:sz="12" w:space="0" w:color="auto"/>
              <w:bottom w:val="nil"/>
            </w:tcBorders>
            <w:vAlign w:val="center"/>
          </w:tcPr>
          <w:p w:rsidR="00A80BE1" w:rsidRPr="00CC0BA3" w:rsidRDefault="00A80BE1" w:rsidP="00DB43B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rsidR="00A80BE1" w:rsidRPr="00CC0BA3" w:rsidRDefault="00A80BE1" w:rsidP="00DB43B7">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rsidR="00A80BE1" w:rsidRPr="00CC0BA3" w:rsidRDefault="00A80BE1" w:rsidP="00DB43B7">
            <w:pPr>
              <w:tabs>
                <w:tab w:val="right" w:leader="dot" w:pos="2043"/>
              </w:tabs>
              <w:spacing w:before="120" w:line="240" w:lineRule="atLeast"/>
              <w:ind w:left="483"/>
              <w:jc w:val="left"/>
              <w:rPr>
                <w:sz w:val="18"/>
                <w:szCs w:val="18"/>
                <w:lang w:val="nl-BE"/>
              </w:rPr>
            </w:pP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before="120" w:line="240" w:lineRule="atLeast"/>
              <w:jc w:val="left"/>
              <w:rPr>
                <w:rFonts w:cs="Arial"/>
                <w:i/>
                <w:sz w:val="18"/>
                <w:szCs w:val="18"/>
                <w:lang w:val="nl-BE"/>
              </w:rPr>
            </w:pPr>
            <w:proofErr w:type="spellStart"/>
            <w:r w:rsidRPr="00CC0BA3">
              <w:rPr>
                <w:rFonts w:cs="Arial"/>
                <w:b/>
                <w:sz w:val="18"/>
                <w:lang w:val="fr-FR"/>
              </w:rPr>
              <w:t>Financiële</w:t>
            </w:r>
            <w:proofErr w:type="spellEnd"/>
            <w:r w:rsidRPr="00CC0BA3">
              <w:rPr>
                <w:rFonts w:cs="Arial"/>
                <w:b/>
                <w:sz w:val="18"/>
                <w:szCs w:val="18"/>
                <w:lang w:val="nl-BE"/>
              </w:rPr>
              <w:t xml:space="preserve"> vaste activa</w:t>
            </w:r>
          </w:p>
        </w:tc>
        <w:tc>
          <w:tcPr>
            <w:tcW w:w="709" w:type="dxa"/>
            <w:tcBorders>
              <w:top w:val="nil"/>
              <w:left w:val="single" w:sz="12" w:space="0" w:color="auto"/>
              <w:bottom w:val="nil"/>
            </w:tcBorders>
            <w:vAlign w:val="center"/>
          </w:tcPr>
          <w:p w:rsidR="00A80BE1" w:rsidRPr="00CC0BA3" w:rsidRDefault="00A80BE1"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A80BE1" w:rsidRPr="00CC0BA3" w:rsidRDefault="00A80BE1"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A80BE1" w:rsidRPr="00CC0BA3" w:rsidRDefault="00A80BE1" w:rsidP="00533460">
            <w:pPr>
              <w:tabs>
                <w:tab w:val="right" w:leader="dot" w:pos="2043"/>
              </w:tabs>
              <w:spacing w:before="120" w:line="240" w:lineRule="atLeast"/>
              <w:ind w:left="483"/>
              <w:jc w:val="left"/>
              <w:rPr>
                <w:sz w:val="18"/>
                <w:szCs w:val="18"/>
                <w:lang w:val="fr-BE"/>
              </w:rPr>
            </w:pP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Deelnemingen en aandelen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533460">
            <w:pPr>
              <w:tabs>
                <w:tab w:val="right" w:leader="dot" w:pos="10631"/>
                <w:tab w:val="right" w:leader="dot" w:pos="10773"/>
              </w:tabs>
              <w:spacing w:line="240" w:lineRule="atLeast"/>
              <w:jc w:val="left"/>
              <w:rPr>
                <w:sz w:val="16"/>
                <w:szCs w:val="16"/>
                <w:lang w:val="fr-BE"/>
              </w:rPr>
            </w:pPr>
            <w:r w:rsidRPr="00CC0BA3">
              <w:rPr>
                <w:sz w:val="16"/>
                <w:szCs w:val="16"/>
                <w:lang w:val="fr-BE"/>
              </w:rPr>
              <w:t>9262</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Vorderingen</w:t>
            </w:r>
            <w:proofErr w:type="spellEnd"/>
            <w:r w:rsidRPr="00CC0BA3">
              <w:rPr>
                <w:rFonts w:cs="Arial"/>
                <w:sz w:val="18"/>
                <w:szCs w:val="18"/>
                <w:lang w:val="nl-BE"/>
              </w:rPr>
              <w:tab/>
            </w:r>
          </w:p>
        </w:tc>
        <w:tc>
          <w:tcPr>
            <w:tcW w:w="709" w:type="dxa"/>
            <w:tcBorders>
              <w:top w:val="nil"/>
              <w:left w:val="single" w:sz="12" w:space="0" w:color="auto"/>
              <w:bottom w:val="nil"/>
            </w:tcBorders>
            <w:vAlign w:val="center"/>
          </w:tcPr>
          <w:p w:rsidR="00A80BE1" w:rsidRPr="00CC0BA3" w:rsidRDefault="00A80BE1" w:rsidP="001B7E7A">
            <w:pPr>
              <w:tabs>
                <w:tab w:val="right" w:leader="dot" w:pos="10631"/>
                <w:tab w:val="right" w:leader="dot" w:pos="10773"/>
              </w:tabs>
              <w:spacing w:before="120" w:line="240" w:lineRule="atLeast"/>
              <w:ind w:right="-57"/>
              <w:jc w:val="left"/>
              <w:rPr>
                <w:sz w:val="16"/>
                <w:szCs w:val="16"/>
                <w:lang w:val="fr-BE"/>
              </w:rPr>
            </w:pPr>
            <w:r w:rsidRPr="00CC0BA3">
              <w:rPr>
                <w:sz w:val="16"/>
                <w:szCs w:val="16"/>
                <w:lang w:val="fr-BE"/>
              </w:rPr>
              <w:t>9292</w:t>
            </w:r>
          </w:p>
        </w:tc>
        <w:tc>
          <w:tcPr>
            <w:tcW w:w="2268" w:type="dxa"/>
            <w:tcBorders>
              <w:top w:val="nil"/>
              <w:bottom w:val="nil"/>
              <w:right w:val="single" w:sz="12" w:space="0" w:color="auto"/>
            </w:tcBorders>
            <w:vAlign w:val="center"/>
          </w:tcPr>
          <w:p w:rsidR="00A80BE1" w:rsidRPr="00CC0BA3" w:rsidRDefault="00A80BE1" w:rsidP="00533460">
            <w:pPr>
              <w:tabs>
                <w:tab w:val="right" w:leader="dot" w:pos="2043"/>
              </w:tabs>
              <w:spacing w:before="120" w:line="240" w:lineRule="atLeast"/>
              <w:ind w:left="48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Op meer dan één jaar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1B7E7A">
            <w:pPr>
              <w:tabs>
                <w:tab w:val="right" w:leader="dot" w:pos="10631"/>
                <w:tab w:val="right" w:leader="dot" w:pos="10773"/>
              </w:tabs>
              <w:spacing w:line="240" w:lineRule="atLeast"/>
              <w:jc w:val="left"/>
              <w:rPr>
                <w:sz w:val="16"/>
                <w:szCs w:val="16"/>
                <w:lang w:val="fr-BE"/>
              </w:rPr>
            </w:pPr>
            <w:r w:rsidRPr="00CC0BA3">
              <w:rPr>
                <w:sz w:val="16"/>
                <w:szCs w:val="16"/>
                <w:lang w:val="fr-BE"/>
              </w:rPr>
              <w:t>9302</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Op hoogstens één jaar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1B7E7A">
            <w:pPr>
              <w:tabs>
                <w:tab w:val="right" w:leader="dot" w:pos="10631"/>
                <w:tab w:val="right" w:leader="dot" w:pos="10773"/>
              </w:tabs>
              <w:spacing w:line="240" w:lineRule="atLeast"/>
              <w:jc w:val="left"/>
              <w:rPr>
                <w:sz w:val="16"/>
                <w:szCs w:val="16"/>
                <w:lang w:val="fr-BE"/>
              </w:rPr>
            </w:pPr>
            <w:r w:rsidRPr="00CC0BA3">
              <w:rPr>
                <w:sz w:val="16"/>
                <w:szCs w:val="16"/>
                <w:lang w:val="fr-BE"/>
              </w:rPr>
              <w:t>9312</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before="120" w:line="240" w:lineRule="atLeast"/>
              <w:jc w:val="left"/>
              <w:rPr>
                <w:rFonts w:cs="Arial"/>
                <w:b/>
                <w:sz w:val="18"/>
                <w:szCs w:val="18"/>
                <w:lang w:val="nl-BE"/>
              </w:rPr>
            </w:pPr>
            <w:proofErr w:type="spellStart"/>
            <w:r w:rsidRPr="00CC0BA3">
              <w:rPr>
                <w:rFonts w:cs="Arial"/>
                <w:b/>
                <w:sz w:val="18"/>
                <w:lang w:val="fr-FR"/>
              </w:rPr>
              <w:t>Schulden</w:t>
            </w:r>
            <w:proofErr w:type="spellEnd"/>
            <w:r w:rsidRPr="00CC0BA3">
              <w:rPr>
                <w:rFonts w:cs="Arial"/>
                <w:sz w:val="18"/>
                <w:szCs w:val="18"/>
                <w:lang w:val="nl-BE"/>
              </w:rPr>
              <w:tab/>
            </w:r>
          </w:p>
        </w:tc>
        <w:tc>
          <w:tcPr>
            <w:tcW w:w="709" w:type="dxa"/>
            <w:tcBorders>
              <w:top w:val="nil"/>
              <w:left w:val="single" w:sz="12" w:space="0" w:color="auto"/>
              <w:bottom w:val="nil"/>
            </w:tcBorders>
            <w:vAlign w:val="center"/>
          </w:tcPr>
          <w:p w:rsidR="00A80BE1" w:rsidRPr="00CC0BA3" w:rsidRDefault="00A80BE1" w:rsidP="001B7E7A">
            <w:pPr>
              <w:tabs>
                <w:tab w:val="right" w:leader="dot" w:pos="10631"/>
                <w:tab w:val="right" w:leader="dot" w:pos="10773"/>
              </w:tabs>
              <w:spacing w:before="120" w:line="240" w:lineRule="atLeast"/>
              <w:jc w:val="left"/>
              <w:rPr>
                <w:sz w:val="16"/>
                <w:szCs w:val="16"/>
                <w:lang w:val="fr-BE"/>
              </w:rPr>
            </w:pPr>
            <w:r w:rsidRPr="00CC0BA3">
              <w:rPr>
                <w:sz w:val="16"/>
                <w:szCs w:val="16"/>
                <w:lang w:val="fr-BE"/>
              </w:rPr>
              <w:t>9352</w:t>
            </w:r>
          </w:p>
        </w:tc>
        <w:tc>
          <w:tcPr>
            <w:tcW w:w="2268" w:type="dxa"/>
            <w:tcBorders>
              <w:top w:val="nil"/>
              <w:bottom w:val="nil"/>
              <w:right w:val="single" w:sz="12" w:space="0" w:color="auto"/>
            </w:tcBorders>
            <w:vAlign w:val="center"/>
          </w:tcPr>
          <w:p w:rsidR="00A80BE1" w:rsidRPr="00CC0BA3" w:rsidRDefault="00A80BE1" w:rsidP="00533460">
            <w:pPr>
              <w:tabs>
                <w:tab w:val="right" w:leader="dot" w:pos="2043"/>
              </w:tabs>
              <w:spacing w:before="120" w:line="240" w:lineRule="atLeast"/>
              <w:ind w:left="482"/>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2043"/>
              </w:tabs>
              <w:spacing w:before="120" w:line="240" w:lineRule="atLeast"/>
              <w:ind w:left="48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line="240" w:lineRule="atLeast"/>
              <w:ind w:left="284"/>
              <w:jc w:val="left"/>
              <w:rPr>
                <w:rFonts w:cs="Arial"/>
                <w:sz w:val="18"/>
                <w:lang w:val="nl-BE"/>
              </w:rPr>
            </w:pPr>
            <w:r w:rsidRPr="00CC0BA3">
              <w:rPr>
                <w:rFonts w:cs="Arial"/>
                <w:sz w:val="18"/>
                <w:lang w:val="nl-BE"/>
              </w:rPr>
              <w:t xml:space="preserve">Op meer dan één jaar </w:t>
            </w:r>
            <w:r w:rsidRPr="00CC0BA3">
              <w:rPr>
                <w:rFonts w:cs="Arial"/>
                <w:sz w:val="18"/>
                <w:lang w:val="nl-BE"/>
              </w:rPr>
              <w:tab/>
            </w:r>
          </w:p>
        </w:tc>
        <w:tc>
          <w:tcPr>
            <w:tcW w:w="709" w:type="dxa"/>
            <w:tcBorders>
              <w:top w:val="nil"/>
              <w:left w:val="single" w:sz="12" w:space="0" w:color="auto"/>
              <w:bottom w:val="nil"/>
            </w:tcBorders>
            <w:vAlign w:val="center"/>
          </w:tcPr>
          <w:p w:rsidR="00A80BE1" w:rsidRPr="00CC0BA3" w:rsidRDefault="00A80BE1" w:rsidP="001B7E7A">
            <w:pPr>
              <w:tabs>
                <w:tab w:val="right" w:leader="dot" w:pos="10631"/>
                <w:tab w:val="right" w:leader="dot" w:pos="10773"/>
              </w:tabs>
              <w:spacing w:line="240" w:lineRule="atLeast"/>
              <w:jc w:val="left"/>
              <w:rPr>
                <w:sz w:val="16"/>
                <w:szCs w:val="16"/>
                <w:lang w:val="fr-BE"/>
              </w:rPr>
            </w:pPr>
            <w:r w:rsidRPr="00CC0BA3">
              <w:rPr>
                <w:sz w:val="16"/>
                <w:szCs w:val="16"/>
                <w:lang w:val="fr-BE"/>
              </w:rPr>
              <w:t>9362</w:t>
            </w:r>
          </w:p>
        </w:tc>
        <w:tc>
          <w:tcPr>
            <w:tcW w:w="2268" w:type="dxa"/>
            <w:tcBorders>
              <w:top w:val="nil"/>
              <w:bottom w:val="nil"/>
              <w:right w:val="single" w:sz="12" w:space="0" w:color="auto"/>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nil"/>
            </w:tcBorders>
            <w:vAlign w:val="center"/>
          </w:tcPr>
          <w:p w:rsidR="00A80BE1" w:rsidRPr="00CC0BA3" w:rsidRDefault="00A80BE1"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A80BE1" w:rsidRPr="00CC0BA3" w:rsidTr="00A80BE1">
        <w:trPr>
          <w:trHeight w:val="283"/>
        </w:trPr>
        <w:tc>
          <w:tcPr>
            <w:tcW w:w="5647" w:type="dxa"/>
            <w:tcBorders>
              <w:top w:val="nil"/>
              <w:left w:val="nil"/>
              <w:bottom w:val="nil"/>
              <w:right w:val="nil"/>
            </w:tcBorders>
            <w:vAlign w:val="center"/>
          </w:tcPr>
          <w:p w:rsidR="00A80BE1" w:rsidRPr="00CC0BA3" w:rsidRDefault="00A80BE1" w:rsidP="00A80BE1">
            <w:pPr>
              <w:tabs>
                <w:tab w:val="right" w:leader="dot" w:pos="5387"/>
              </w:tabs>
              <w:spacing w:after="60" w:line="240" w:lineRule="atLeast"/>
              <w:ind w:left="284"/>
              <w:jc w:val="left"/>
              <w:rPr>
                <w:rFonts w:cs="Arial"/>
                <w:sz w:val="18"/>
                <w:lang w:val="nl-BE"/>
              </w:rPr>
            </w:pPr>
            <w:r w:rsidRPr="00CC0BA3">
              <w:rPr>
                <w:rFonts w:cs="Arial"/>
                <w:sz w:val="18"/>
                <w:lang w:val="nl-BE"/>
              </w:rPr>
              <w:t xml:space="preserve">Op hoogstens één jaar </w:t>
            </w:r>
            <w:r w:rsidRPr="00CC0BA3">
              <w:rPr>
                <w:rFonts w:cs="Arial"/>
                <w:sz w:val="18"/>
                <w:lang w:val="nl-BE"/>
              </w:rPr>
              <w:tab/>
            </w:r>
          </w:p>
        </w:tc>
        <w:tc>
          <w:tcPr>
            <w:tcW w:w="709" w:type="dxa"/>
            <w:tcBorders>
              <w:top w:val="nil"/>
              <w:left w:val="single" w:sz="12" w:space="0" w:color="auto"/>
              <w:bottom w:val="single" w:sz="12" w:space="0" w:color="auto"/>
            </w:tcBorders>
            <w:vAlign w:val="center"/>
          </w:tcPr>
          <w:p w:rsidR="00A80BE1" w:rsidRPr="00CC0BA3" w:rsidRDefault="00A80BE1" w:rsidP="001B7E7A">
            <w:pPr>
              <w:tabs>
                <w:tab w:val="right" w:leader="dot" w:pos="10631"/>
                <w:tab w:val="right" w:leader="dot" w:pos="10773"/>
              </w:tabs>
              <w:spacing w:after="60" w:line="240" w:lineRule="atLeast"/>
              <w:jc w:val="left"/>
              <w:rPr>
                <w:sz w:val="16"/>
                <w:szCs w:val="16"/>
                <w:lang w:val="fr-BE"/>
              </w:rPr>
            </w:pPr>
            <w:r w:rsidRPr="00CC0BA3">
              <w:rPr>
                <w:sz w:val="16"/>
                <w:szCs w:val="16"/>
                <w:lang w:val="fr-BE"/>
              </w:rPr>
              <w:t>9372</w:t>
            </w:r>
          </w:p>
        </w:tc>
        <w:tc>
          <w:tcPr>
            <w:tcW w:w="2268" w:type="dxa"/>
            <w:tcBorders>
              <w:top w:val="nil"/>
              <w:bottom w:val="single" w:sz="12" w:space="0" w:color="auto"/>
              <w:right w:val="single" w:sz="12" w:space="0" w:color="auto"/>
            </w:tcBorders>
            <w:vAlign w:val="center"/>
          </w:tcPr>
          <w:p w:rsidR="00A80BE1" w:rsidRPr="00CC0BA3" w:rsidRDefault="00A80BE1" w:rsidP="001B7E7A">
            <w:pPr>
              <w:tabs>
                <w:tab w:val="right" w:leader="dot" w:pos="1901"/>
              </w:tabs>
              <w:spacing w:after="60" w:line="240" w:lineRule="atLeast"/>
              <w:ind w:left="342" w:right="153"/>
              <w:jc w:val="left"/>
              <w:rPr>
                <w:sz w:val="18"/>
                <w:szCs w:val="18"/>
                <w:lang w:val="fr-BE"/>
              </w:rPr>
            </w:pPr>
            <w:r w:rsidRPr="00CC0BA3">
              <w:rPr>
                <w:sz w:val="18"/>
                <w:szCs w:val="18"/>
                <w:lang w:val="fr-BE"/>
              </w:rPr>
              <w:tab/>
            </w:r>
          </w:p>
        </w:tc>
        <w:tc>
          <w:tcPr>
            <w:tcW w:w="2268" w:type="dxa"/>
            <w:tcBorders>
              <w:top w:val="nil"/>
              <w:left w:val="single" w:sz="12" w:space="0" w:color="auto"/>
              <w:bottom w:val="single" w:sz="12" w:space="0" w:color="auto"/>
            </w:tcBorders>
            <w:vAlign w:val="center"/>
          </w:tcPr>
          <w:p w:rsidR="00A80BE1" w:rsidRPr="00CC0BA3" w:rsidRDefault="00A80BE1" w:rsidP="001B7E7A">
            <w:pPr>
              <w:tabs>
                <w:tab w:val="right" w:leader="dot" w:pos="1901"/>
              </w:tabs>
              <w:spacing w:after="60" w:line="240" w:lineRule="atLeast"/>
              <w:ind w:left="342" w:right="153"/>
              <w:jc w:val="left"/>
              <w:rPr>
                <w:sz w:val="18"/>
                <w:szCs w:val="18"/>
                <w:lang w:val="fr-BE"/>
              </w:rPr>
            </w:pPr>
            <w:r w:rsidRPr="00CC0BA3">
              <w:rPr>
                <w:sz w:val="18"/>
                <w:szCs w:val="18"/>
                <w:lang w:val="fr-BE"/>
              </w:rPr>
              <w:tab/>
            </w:r>
          </w:p>
        </w:tc>
      </w:tr>
    </w:tbl>
    <w:p w:rsidR="00501CC5" w:rsidRPr="00CC0BA3" w:rsidRDefault="00501CC5" w:rsidP="00A85B0F">
      <w:pPr>
        <w:tabs>
          <w:tab w:val="right" w:leader="dot" w:pos="10631"/>
          <w:tab w:val="right" w:leader="dot" w:pos="10773"/>
        </w:tabs>
        <w:spacing w:line="240" w:lineRule="auto"/>
        <w:jc w:val="left"/>
        <w:rPr>
          <w:sz w:val="18"/>
          <w:szCs w:val="18"/>
          <w:lang w:val="fr-BE"/>
        </w:rPr>
      </w:pPr>
    </w:p>
    <w:p w:rsidR="00C107BD" w:rsidRPr="00CC0BA3"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CC0BA3" w:rsidTr="00533460">
        <w:trPr>
          <w:trHeight w:val="283"/>
        </w:trPr>
        <w:tc>
          <w:tcPr>
            <w:tcW w:w="8589" w:type="dxa"/>
            <w:tcBorders>
              <w:top w:val="nil"/>
              <w:left w:val="nil"/>
              <w:bottom w:val="nil"/>
              <w:right w:val="nil"/>
            </w:tcBorders>
            <w:vAlign w:val="center"/>
          </w:tcPr>
          <w:p w:rsidR="00C107BD" w:rsidRPr="00CC0BA3"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C107BD" w:rsidRPr="00CC0BA3" w:rsidRDefault="00A80BE1" w:rsidP="00533460">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A80BE1" w:rsidP="00533460">
            <w:pPr>
              <w:spacing w:line="240" w:lineRule="atLeast"/>
              <w:jc w:val="left"/>
              <w:rPr>
                <w:b/>
                <w:sz w:val="18"/>
                <w:szCs w:val="18"/>
                <w:lang w:val="nl-BE"/>
              </w:rPr>
            </w:pPr>
            <w:r w:rsidRPr="00CC0BA3">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rsidR="00C107BD" w:rsidRPr="00CC0BA3" w:rsidRDefault="00C107BD" w:rsidP="00533460">
            <w:pPr>
              <w:tabs>
                <w:tab w:val="right" w:leader="dot" w:pos="2043"/>
              </w:tabs>
              <w:spacing w:line="240" w:lineRule="atLeast"/>
              <w:jc w:val="left"/>
              <w:rPr>
                <w:sz w:val="18"/>
                <w:szCs w:val="18"/>
                <w:lang w:val="nl-BE"/>
              </w:rPr>
            </w:pPr>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A80BE1" w:rsidP="006F6D08">
            <w:pPr>
              <w:spacing w:line="240" w:lineRule="atLeast"/>
              <w:jc w:val="left"/>
              <w:rPr>
                <w:b/>
                <w:sz w:val="18"/>
                <w:szCs w:val="18"/>
                <w:lang w:val="nl-BE"/>
              </w:rPr>
            </w:pPr>
            <w:r w:rsidRPr="00CC0BA3">
              <w:rPr>
                <w:b/>
                <w:sz w:val="18"/>
                <w:lang w:val="nl-NL"/>
              </w:rPr>
              <w:t xml:space="preserve">Vermelding van dergelijke transacties, met uitzondering van transacties binnen de groep, indien zij van enige betekenis zijn, met opgave van het bedrag van deze transacties, de aard van de betrekking met de verbonden partij, </w:t>
            </w:r>
            <w:proofErr w:type="gramStart"/>
            <w:r w:rsidRPr="00CC0BA3">
              <w:rPr>
                <w:b/>
                <w:sz w:val="18"/>
                <w:lang w:val="nl-NL"/>
              </w:rPr>
              <w:t>alsmede</w:t>
            </w:r>
            <w:proofErr w:type="gramEnd"/>
            <w:r w:rsidRPr="00CC0BA3">
              <w:rPr>
                <w:b/>
                <w:sz w:val="18"/>
                <w:lang w:val="nl-NL"/>
              </w:rPr>
              <w:t xml:space="preserve"> andere informatie over de transacties die nodig is voor het verkrijgen van inzicht in de financiële positie van de ondernemingen die in de consolidatie als één geheel zijn opgenomen:</w:t>
            </w:r>
          </w:p>
        </w:tc>
        <w:tc>
          <w:tcPr>
            <w:tcW w:w="2268" w:type="dxa"/>
            <w:tcBorders>
              <w:top w:val="nil"/>
              <w:left w:val="single" w:sz="12" w:space="0" w:color="auto"/>
              <w:bottom w:val="nil"/>
              <w:right w:val="single" w:sz="12" w:space="0" w:color="auto"/>
            </w:tcBorders>
            <w:vAlign w:val="center"/>
          </w:tcPr>
          <w:p w:rsidR="00C107BD" w:rsidRPr="00CC0BA3" w:rsidRDefault="00C107BD" w:rsidP="00533460">
            <w:pPr>
              <w:tabs>
                <w:tab w:val="right" w:leader="dot" w:pos="2043"/>
              </w:tabs>
              <w:spacing w:line="240" w:lineRule="atLeast"/>
              <w:jc w:val="left"/>
              <w:rPr>
                <w:sz w:val="18"/>
                <w:szCs w:val="18"/>
                <w:lang w:val="nl-BE"/>
              </w:rPr>
            </w:pPr>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C107BD" w:rsidP="00533460">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107BD" w:rsidRPr="00CC0BA3" w:rsidRDefault="00C107BD" w:rsidP="00C6686C">
            <w:pPr>
              <w:tabs>
                <w:tab w:val="right" w:leader="dot" w:pos="1901"/>
              </w:tabs>
              <w:spacing w:line="240" w:lineRule="atLeast"/>
              <w:ind w:left="340" w:right="153"/>
              <w:jc w:val="left"/>
              <w:rPr>
                <w:sz w:val="18"/>
                <w:szCs w:val="18"/>
                <w:lang w:val="nl-BE"/>
              </w:rPr>
            </w:pPr>
            <w:r w:rsidRPr="00CC0BA3">
              <w:rPr>
                <w:sz w:val="18"/>
                <w:szCs w:val="18"/>
                <w:lang w:val="nl-BE"/>
              </w:rPr>
              <w:tab/>
            </w:r>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C107BD" w:rsidP="00533460">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107BD" w:rsidRPr="00CC0BA3" w:rsidRDefault="00C107BD" w:rsidP="00533460">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C107BD" w:rsidP="00533460">
            <w:pPr>
              <w:tabs>
                <w:tab w:val="right" w:leader="dot" w:pos="8364"/>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12" w:space="0" w:color="auto"/>
            </w:tcBorders>
            <w:vAlign w:val="center"/>
          </w:tcPr>
          <w:p w:rsidR="00C107BD" w:rsidRPr="00CC0BA3" w:rsidRDefault="00C107BD" w:rsidP="00533460">
            <w:pPr>
              <w:tabs>
                <w:tab w:val="right" w:leader="dot" w:pos="1901"/>
              </w:tabs>
              <w:spacing w:line="240" w:lineRule="atLeast"/>
              <w:ind w:left="342" w:right="153"/>
              <w:jc w:val="left"/>
              <w:rPr>
                <w:sz w:val="18"/>
                <w:szCs w:val="18"/>
                <w:lang w:val="nl-BE"/>
              </w:rPr>
            </w:pPr>
            <w:r w:rsidRPr="00CC0BA3">
              <w:rPr>
                <w:sz w:val="18"/>
                <w:szCs w:val="18"/>
                <w:lang w:val="nl-BE"/>
              </w:rPr>
              <w:tab/>
            </w:r>
          </w:p>
        </w:tc>
      </w:tr>
      <w:tr w:rsidR="00C107BD" w:rsidRPr="00B000CE" w:rsidTr="00533460">
        <w:trPr>
          <w:trHeight w:val="283"/>
        </w:trPr>
        <w:tc>
          <w:tcPr>
            <w:tcW w:w="8589" w:type="dxa"/>
            <w:tcBorders>
              <w:top w:val="nil"/>
              <w:left w:val="nil"/>
              <w:bottom w:val="nil"/>
              <w:right w:val="single" w:sz="12" w:space="0" w:color="auto"/>
            </w:tcBorders>
            <w:vAlign w:val="center"/>
          </w:tcPr>
          <w:p w:rsidR="00C107BD" w:rsidRPr="00CC0BA3" w:rsidRDefault="00C107BD" w:rsidP="00533460">
            <w:pPr>
              <w:tabs>
                <w:tab w:val="right" w:leader="dot" w:pos="8364"/>
              </w:tabs>
              <w:spacing w:after="60"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rsidR="00C107BD" w:rsidRPr="00CC0BA3" w:rsidRDefault="00C107BD" w:rsidP="00533460">
            <w:pPr>
              <w:tabs>
                <w:tab w:val="right" w:leader="dot" w:pos="1901"/>
              </w:tabs>
              <w:spacing w:after="60" w:line="240" w:lineRule="atLeast"/>
              <w:ind w:left="342" w:right="153"/>
              <w:jc w:val="left"/>
              <w:rPr>
                <w:sz w:val="18"/>
                <w:szCs w:val="18"/>
                <w:lang w:val="nl-BE"/>
              </w:rPr>
            </w:pPr>
            <w:r w:rsidRPr="00CC0BA3">
              <w:rPr>
                <w:sz w:val="18"/>
                <w:szCs w:val="18"/>
                <w:lang w:val="nl-BE"/>
              </w:rPr>
              <w:tab/>
            </w:r>
          </w:p>
        </w:tc>
      </w:tr>
    </w:tbl>
    <w:p w:rsidR="00C107BD" w:rsidRPr="00CC0BA3" w:rsidRDefault="00C107BD" w:rsidP="00A85B0F">
      <w:pPr>
        <w:tabs>
          <w:tab w:val="right" w:leader="dot" w:pos="10631"/>
          <w:tab w:val="right" w:leader="dot" w:pos="10773"/>
        </w:tabs>
        <w:spacing w:line="240" w:lineRule="auto"/>
        <w:jc w:val="left"/>
        <w:rPr>
          <w:sz w:val="18"/>
          <w:szCs w:val="18"/>
          <w:lang w:val="nl-BE"/>
        </w:rPr>
      </w:pPr>
    </w:p>
    <w:p w:rsidR="00086133" w:rsidRPr="00CC0BA3" w:rsidRDefault="00086133" w:rsidP="00A85B0F">
      <w:pPr>
        <w:tabs>
          <w:tab w:val="right" w:leader="dot" w:pos="10631"/>
          <w:tab w:val="right" w:leader="dot" w:pos="10773"/>
        </w:tabs>
        <w:spacing w:line="240" w:lineRule="auto"/>
        <w:jc w:val="left"/>
        <w:rPr>
          <w:sz w:val="18"/>
          <w:szCs w:val="18"/>
          <w:lang w:val="nl-BE"/>
        </w:rPr>
        <w:sectPr w:rsidR="00086133"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B43B7" w:rsidRPr="00CC0BA3" w:rsidTr="00045525">
        <w:trPr>
          <w:trHeight w:val="283"/>
        </w:trPr>
        <w:tc>
          <w:tcPr>
            <w:tcW w:w="567" w:type="dxa"/>
            <w:tcBorders>
              <w:left w:val="single" w:sz="6" w:space="0" w:color="auto"/>
              <w:bottom w:val="single" w:sz="6" w:space="0" w:color="auto"/>
              <w:right w:val="single" w:sz="6" w:space="0" w:color="auto"/>
            </w:tcBorders>
            <w:vAlign w:val="center"/>
          </w:tcPr>
          <w:p w:rsidR="00DB43B7" w:rsidRPr="00CC0BA3" w:rsidRDefault="00DB43B7" w:rsidP="00A80BE1">
            <w:pPr>
              <w:spacing w:line="240" w:lineRule="atLeast"/>
              <w:jc w:val="left"/>
              <w:rPr>
                <w:lang w:val="fr-BE"/>
              </w:rPr>
            </w:pPr>
            <w:r w:rsidRPr="00CC0BA3">
              <w:rPr>
                <w:lang w:val="fr-BE"/>
              </w:rPr>
              <w:t>N</w:t>
            </w:r>
            <w:r w:rsidR="00A80BE1" w:rsidRPr="00CC0BA3">
              <w:rPr>
                <w:lang w:val="fr-BE"/>
              </w:rPr>
              <w:t>r.</w:t>
            </w:r>
          </w:p>
        </w:tc>
        <w:tc>
          <w:tcPr>
            <w:tcW w:w="2891" w:type="dxa"/>
            <w:tcBorders>
              <w:left w:val="single" w:sz="6" w:space="0" w:color="auto"/>
              <w:bottom w:val="single" w:sz="6" w:space="0" w:color="auto"/>
              <w:right w:val="single" w:sz="6" w:space="0" w:color="auto"/>
            </w:tcBorders>
            <w:vAlign w:val="center"/>
          </w:tcPr>
          <w:p w:rsidR="00DB43B7" w:rsidRPr="00CC0BA3" w:rsidRDefault="00DB43B7"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B43B7" w:rsidRPr="00CC0BA3" w:rsidRDefault="00DB43B7"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B43B7" w:rsidRPr="00CC0BA3" w:rsidRDefault="00DB43B7" w:rsidP="00BE2F80">
            <w:pPr>
              <w:spacing w:line="240" w:lineRule="atLeast"/>
              <w:jc w:val="left"/>
              <w:rPr>
                <w:lang w:val="fr-BE"/>
              </w:rPr>
            </w:pPr>
            <w:r w:rsidRPr="00CC0BA3">
              <w:rPr>
                <w:lang w:val="fr-BE"/>
              </w:rPr>
              <w:t xml:space="preserve">CONSO </w:t>
            </w:r>
            <w:r w:rsidR="00BE2F80" w:rsidRPr="00CC0BA3">
              <w:rPr>
                <w:lang w:val="fr-BE"/>
              </w:rPr>
              <w:t>5</w:t>
            </w:r>
            <w:r w:rsidRPr="00CC0BA3">
              <w:rPr>
                <w:lang w:val="fr-BE"/>
              </w:rPr>
              <w:t>.17</w:t>
            </w:r>
          </w:p>
        </w:tc>
      </w:tr>
    </w:tbl>
    <w:p w:rsidR="00DB43B7" w:rsidRPr="00CC0BA3" w:rsidRDefault="00DB43B7" w:rsidP="00DB43B7">
      <w:pPr>
        <w:tabs>
          <w:tab w:val="right" w:leader="dot" w:pos="10631"/>
          <w:tab w:val="right" w:leader="dot" w:pos="10773"/>
        </w:tabs>
        <w:spacing w:line="240" w:lineRule="auto"/>
        <w:jc w:val="left"/>
        <w:rPr>
          <w:sz w:val="18"/>
          <w:szCs w:val="18"/>
          <w:lang w:val="fr-BE"/>
        </w:rPr>
      </w:pPr>
    </w:p>
    <w:p w:rsidR="00C107BD" w:rsidRPr="00CC0BA3" w:rsidRDefault="00A80BE1" w:rsidP="00A80BE1">
      <w:pPr>
        <w:spacing w:before="120" w:line="240" w:lineRule="atLeast"/>
        <w:jc w:val="left"/>
        <w:rPr>
          <w:b/>
          <w:caps/>
          <w:lang w:val="fr-BE"/>
        </w:rPr>
      </w:pPr>
      <w:r w:rsidRPr="00CC0BA3">
        <w:rPr>
          <w:b/>
          <w:caps/>
          <w:lang w:val="nl-BE"/>
        </w:rPr>
        <w:t>Financiële betrekkingen met</w:t>
      </w:r>
    </w:p>
    <w:p w:rsidR="00C107BD" w:rsidRPr="00CC0BA3"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CC0BA3" w:rsidTr="00533460">
        <w:trPr>
          <w:trHeight w:val="283"/>
        </w:trPr>
        <w:tc>
          <w:tcPr>
            <w:tcW w:w="7880" w:type="dxa"/>
            <w:tcBorders>
              <w:top w:val="nil"/>
              <w:left w:val="nil"/>
              <w:bottom w:val="nil"/>
              <w:right w:val="nil"/>
            </w:tcBorders>
            <w:vAlign w:val="center"/>
          </w:tcPr>
          <w:p w:rsidR="00C107BD" w:rsidRPr="00CC0BA3"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C107BD" w:rsidRPr="00CC0BA3" w:rsidRDefault="00C107BD" w:rsidP="00533460">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C107BD" w:rsidRPr="00CC0BA3" w:rsidRDefault="00A80BE1" w:rsidP="00533460">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C107BD" w:rsidRPr="00B000CE" w:rsidTr="00C107BD">
        <w:trPr>
          <w:trHeight w:val="283"/>
        </w:trPr>
        <w:tc>
          <w:tcPr>
            <w:tcW w:w="7880" w:type="dxa"/>
            <w:tcBorders>
              <w:top w:val="nil"/>
              <w:left w:val="nil"/>
              <w:bottom w:val="nil"/>
              <w:right w:val="nil"/>
            </w:tcBorders>
            <w:vAlign w:val="center"/>
          </w:tcPr>
          <w:p w:rsidR="00C107BD" w:rsidRPr="00CC0BA3" w:rsidRDefault="00A80BE1" w:rsidP="00DB43B7">
            <w:pPr>
              <w:spacing w:before="120" w:line="240" w:lineRule="atLeast"/>
              <w:jc w:val="left"/>
              <w:rPr>
                <w:b/>
                <w:sz w:val="18"/>
                <w:szCs w:val="18"/>
                <w:lang w:val="nl-BE"/>
              </w:rPr>
            </w:pPr>
            <w:r w:rsidRPr="00CC0BA3">
              <w:rPr>
                <w:b/>
                <w:smallCaps/>
                <w:lang w:val="nl-BE"/>
              </w:rPr>
              <w:t>De bestuurders of zaakvoerders van de consoliderende onderneming</w:t>
            </w:r>
          </w:p>
        </w:tc>
        <w:tc>
          <w:tcPr>
            <w:tcW w:w="709" w:type="dxa"/>
            <w:tcBorders>
              <w:top w:val="nil"/>
              <w:left w:val="single" w:sz="12" w:space="0" w:color="auto"/>
              <w:bottom w:val="nil"/>
            </w:tcBorders>
          </w:tcPr>
          <w:p w:rsidR="00C107BD" w:rsidRPr="00CC0BA3"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rsidR="00C107BD" w:rsidRPr="00CC0BA3" w:rsidRDefault="00C107BD" w:rsidP="00C107BD">
            <w:pPr>
              <w:tabs>
                <w:tab w:val="right" w:leader="dot" w:pos="1901"/>
              </w:tabs>
              <w:spacing w:before="120" w:line="240" w:lineRule="atLeast"/>
              <w:ind w:left="340" w:right="153"/>
              <w:jc w:val="left"/>
              <w:rPr>
                <w:sz w:val="18"/>
                <w:szCs w:val="18"/>
                <w:u w:val="single"/>
                <w:lang w:val="nl-BE"/>
              </w:rPr>
            </w:pPr>
          </w:p>
        </w:tc>
      </w:tr>
      <w:tr w:rsidR="00C107BD" w:rsidRPr="00CC0BA3" w:rsidTr="00575F96">
        <w:trPr>
          <w:trHeight w:val="283"/>
        </w:trPr>
        <w:tc>
          <w:tcPr>
            <w:tcW w:w="7880" w:type="dxa"/>
            <w:tcBorders>
              <w:top w:val="nil"/>
              <w:left w:val="nil"/>
              <w:bottom w:val="nil"/>
              <w:right w:val="nil"/>
            </w:tcBorders>
            <w:vAlign w:val="center"/>
          </w:tcPr>
          <w:p w:rsidR="00C107BD" w:rsidRPr="00CC0BA3" w:rsidRDefault="00A80BE1" w:rsidP="00C107BD">
            <w:pPr>
              <w:tabs>
                <w:tab w:val="right" w:leader="dot" w:pos="7655"/>
              </w:tabs>
              <w:spacing w:before="120" w:line="240" w:lineRule="atLeast"/>
              <w:jc w:val="left"/>
              <w:rPr>
                <w:b/>
                <w:sz w:val="18"/>
                <w:szCs w:val="18"/>
                <w:lang w:val="nl-BE"/>
              </w:rPr>
            </w:pPr>
            <w:r w:rsidRPr="00CC0BA3">
              <w:rPr>
                <w:sz w:val="18"/>
                <w:lang w:val="nl-BE"/>
              </w:rPr>
              <w:t xml:space="preserve">Totaal bedrag van de toegekende bezoldigingen </w:t>
            </w:r>
            <w:proofErr w:type="gramStart"/>
            <w:r w:rsidRPr="00CC0BA3">
              <w:rPr>
                <w:sz w:val="18"/>
                <w:lang w:val="nl-BE"/>
              </w:rPr>
              <w:t>uit hoofde van</w:t>
            </w:r>
            <w:proofErr w:type="gramEnd"/>
            <w:r w:rsidRPr="00CC0BA3">
              <w:rPr>
                <w:sz w:val="18"/>
                <w:lang w:val="nl-BE"/>
              </w:rPr>
              <w:t xml:space="preserve"> hun werkzaamheden in de consoliderende onderneming, haar dochterondernemingen en geassocieerde vennootschappen, inclusief het bedrag van de aan de gewezen bestuurders of zaakvoerders uit dien hoofde toegekende rustpensioenen</w:t>
            </w:r>
            <w:r w:rsidR="00C107BD" w:rsidRPr="00CC0BA3">
              <w:rPr>
                <w:sz w:val="18"/>
                <w:szCs w:val="18"/>
                <w:lang w:val="nl-BE"/>
              </w:rPr>
              <w:tab/>
            </w:r>
          </w:p>
        </w:tc>
        <w:tc>
          <w:tcPr>
            <w:tcW w:w="709" w:type="dxa"/>
            <w:tcBorders>
              <w:top w:val="nil"/>
              <w:left w:val="single" w:sz="12" w:space="0" w:color="auto"/>
              <w:bottom w:val="nil"/>
            </w:tcBorders>
            <w:vAlign w:val="center"/>
          </w:tcPr>
          <w:p w:rsidR="00C107BD" w:rsidRPr="00CC0BA3" w:rsidRDefault="00575F96" w:rsidP="00A80BE1">
            <w:pPr>
              <w:tabs>
                <w:tab w:val="right" w:leader="dot" w:pos="10631"/>
                <w:tab w:val="right" w:leader="dot" w:pos="10773"/>
              </w:tabs>
              <w:spacing w:before="840" w:line="240" w:lineRule="atLeast"/>
              <w:jc w:val="left"/>
              <w:rPr>
                <w:sz w:val="16"/>
                <w:szCs w:val="16"/>
                <w:lang w:val="fr-BE"/>
              </w:rPr>
            </w:pPr>
            <w:r w:rsidRPr="00CC0BA3">
              <w:rPr>
                <w:sz w:val="16"/>
                <w:szCs w:val="16"/>
                <w:lang w:val="fr-BE"/>
              </w:rPr>
              <w:t>99097</w:t>
            </w:r>
          </w:p>
        </w:tc>
        <w:tc>
          <w:tcPr>
            <w:tcW w:w="2268" w:type="dxa"/>
            <w:tcBorders>
              <w:top w:val="nil"/>
              <w:bottom w:val="nil"/>
              <w:right w:val="single" w:sz="12" w:space="0" w:color="auto"/>
            </w:tcBorders>
            <w:vAlign w:val="center"/>
          </w:tcPr>
          <w:p w:rsidR="00C107BD" w:rsidRPr="00CC0BA3" w:rsidRDefault="00C107BD" w:rsidP="00A80BE1">
            <w:pPr>
              <w:tabs>
                <w:tab w:val="right" w:leader="dot" w:pos="1901"/>
              </w:tabs>
              <w:spacing w:before="840" w:line="240" w:lineRule="atLeast"/>
              <w:ind w:left="340" w:right="153"/>
              <w:jc w:val="left"/>
              <w:rPr>
                <w:sz w:val="18"/>
                <w:szCs w:val="18"/>
                <w:lang w:val="fr-BE"/>
              </w:rPr>
            </w:pPr>
            <w:r w:rsidRPr="00CC0BA3">
              <w:rPr>
                <w:sz w:val="18"/>
                <w:szCs w:val="18"/>
                <w:lang w:val="fr-BE"/>
              </w:rPr>
              <w:tab/>
            </w:r>
          </w:p>
        </w:tc>
      </w:tr>
      <w:tr w:rsidR="00C107BD" w:rsidRPr="00CC0BA3" w:rsidTr="00575F96">
        <w:trPr>
          <w:trHeight w:val="283"/>
        </w:trPr>
        <w:tc>
          <w:tcPr>
            <w:tcW w:w="7880" w:type="dxa"/>
            <w:tcBorders>
              <w:top w:val="nil"/>
              <w:left w:val="nil"/>
              <w:bottom w:val="nil"/>
              <w:right w:val="nil"/>
            </w:tcBorders>
            <w:vAlign w:val="center"/>
          </w:tcPr>
          <w:p w:rsidR="00C107BD" w:rsidRPr="00CC0BA3" w:rsidRDefault="00A80BE1" w:rsidP="00575F96">
            <w:pPr>
              <w:tabs>
                <w:tab w:val="right" w:leader="dot" w:pos="7655"/>
              </w:tabs>
              <w:spacing w:before="120" w:after="60" w:line="240" w:lineRule="atLeast"/>
              <w:jc w:val="left"/>
              <w:rPr>
                <w:b/>
                <w:sz w:val="18"/>
                <w:szCs w:val="18"/>
                <w:lang w:val="nl-BE"/>
              </w:rPr>
            </w:pPr>
            <w:r w:rsidRPr="00CC0BA3">
              <w:rPr>
                <w:sz w:val="18"/>
                <w:lang w:val="nl-BE"/>
              </w:rPr>
              <w:t>Totaal bedrag van de voorschotten en kredieten toegekend door de consoliderende onderneming, door een dochteronderneming of een geassocieerde vennootschap</w:t>
            </w:r>
            <w:r w:rsidR="00C107BD" w:rsidRPr="00CC0BA3">
              <w:rPr>
                <w:sz w:val="18"/>
                <w:szCs w:val="18"/>
                <w:lang w:val="nl-BE"/>
              </w:rPr>
              <w:tab/>
            </w:r>
          </w:p>
        </w:tc>
        <w:tc>
          <w:tcPr>
            <w:tcW w:w="709" w:type="dxa"/>
            <w:tcBorders>
              <w:top w:val="nil"/>
              <w:left w:val="single" w:sz="12" w:space="0" w:color="auto"/>
              <w:bottom w:val="single" w:sz="12" w:space="0" w:color="auto"/>
            </w:tcBorders>
            <w:vAlign w:val="center"/>
          </w:tcPr>
          <w:p w:rsidR="00C107BD" w:rsidRPr="00CC0BA3" w:rsidRDefault="00575F96" w:rsidP="00575F96">
            <w:pPr>
              <w:tabs>
                <w:tab w:val="right" w:leader="dot" w:pos="10631"/>
                <w:tab w:val="right" w:leader="dot" w:pos="10773"/>
              </w:tabs>
              <w:spacing w:before="360" w:after="60" w:line="240" w:lineRule="atLeast"/>
              <w:jc w:val="left"/>
              <w:rPr>
                <w:sz w:val="16"/>
                <w:szCs w:val="16"/>
                <w:lang w:val="fr-BE"/>
              </w:rPr>
            </w:pPr>
            <w:r w:rsidRPr="00CC0BA3">
              <w:rPr>
                <w:sz w:val="16"/>
                <w:szCs w:val="16"/>
                <w:lang w:val="fr-BE"/>
              </w:rPr>
              <w:t>99098</w:t>
            </w:r>
          </w:p>
        </w:tc>
        <w:tc>
          <w:tcPr>
            <w:tcW w:w="2268" w:type="dxa"/>
            <w:tcBorders>
              <w:top w:val="nil"/>
              <w:bottom w:val="single" w:sz="12" w:space="0" w:color="auto"/>
              <w:right w:val="single" w:sz="12" w:space="0" w:color="auto"/>
            </w:tcBorders>
            <w:vAlign w:val="center"/>
          </w:tcPr>
          <w:p w:rsidR="00C107BD" w:rsidRPr="00CC0BA3" w:rsidRDefault="00C107BD" w:rsidP="00575F96">
            <w:pPr>
              <w:tabs>
                <w:tab w:val="right" w:leader="dot" w:pos="1901"/>
              </w:tabs>
              <w:spacing w:before="360" w:after="60" w:line="240" w:lineRule="atLeast"/>
              <w:ind w:left="342" w:right="153"/>
              <w:jc w:val="left"/>
              <w:rPr>
                <w:sz w:val="18"/>
                <w:szCs w:val="18"/>
                <w:lang w:val="fr-BE"/>
              </w:rPr>
            </w:pPr>
            <w:r w:rsidRPr="00CC0BA3">
              <w:rPr>
                <w:sz w:val="18"/>
                <w:szCs w:val="18"/>
                <w:lang w:val="fr-BE"/>
              </w:rPr>
              <w:tab/>
            </w:r>
          </w:p>
        </w:tc>
      </w:tr>
    </w:tbl>
    <w:p w:rsidR="001B7E7A" w:rsidRPr="00CC0BA3" w:rsidRDefault="001B7E7A" w:rsidP="00A85B0F">
      <w:pPr>
        <w:tabs>
          <w:tab w:val="right" w:leader="dot" w:pos="10631"/>
          <w:tab w:val="right" w:leader="dot" w:pos="10773"/>
        </w:tabs>
        <w:spacing w:line="240" w:lineRule="auto"/>
        <w:jc w:val="left"/>
        <w:rPr>
          <w:sz w:val="18"/>
          <w:szCs w:val="18"/>
          <w:lang w:val="fr-BE"/>
        </w:rPr>
      </w:pPr>
    </w:p>
    <w:p w:rsidR="00C107BD" w:rsidRPr="00CC0BA3"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CC0BA3" w:rsidTr="00533460">
        <w:trPr>
          <w:trHeight w:val="283"/>
        </w:trPr>
        <w:tc>
          <w:tcPr>
            <w:tcW w:w="7880" w:type="dxa"/>
            <w:tcBorders>
              <w:top w:val="nil"/>
              <w:left w:val="nil"/>
              <w:bottom w:val="nil"/>
              <w:right w:val="nil"/>
            </w:tcBorders>
            <w:vAlign w:val="center"/>
          </w:tcPr>
          <w:p w:rsidR="008E0D76" w:rsidRPr="00CC0BA3"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8E0D76" w:rsidRPr="00CC0BA3" w:rsidRDefault="008E0D76" w:rsidP="00533460">
            <w:pPr>
              <w:tabs>
                <w:tab w:val="right" w:leader="dot" w:pos="10631"/>
                <w:tab w:val="right" w:leader="dot" w:pos="10773"/>
              </w:tabs>
              <w:spacing w:line="240" w:lineRule="atLeast"/>
              <w:jc w:val="center"/>
              <w:rPr>
                <w:sz w:val="16"/>
                <w:szCs w:val="16"/>
                <w:lang w:val="fr-BE"/>
              </w:rPr>
            </w:pPr>
            <w:r w:rsidRPr="00CC0BA3">
              <w:rPr>
                <w:sz w:val="16"/>
                <w:szCs w:val="16"/>
                <w:lang w:val="fr-BE"/>
              </w:rPr>
              <w:t>Codes</w:t>
            </w:r>
          </w:p>
        </w:tc>
        <w:tc>
          <w:tcPr>
            <w:tcW w:w="2268" w:type="dxa"/>
            <w:tcBorders>
              <w:bottom w:val="single" w:sz="12" w:space="0" w:color="auto"/>
            </w:tcBorders>
            <w:vAlign w:val="center"/>
          </w:tcPr>
          <w:p w:rsidR="008E0D76" w:rsidRPr="00CC0BA3" w:rsidRDefault="00A80BE1" w:rsidP="00533460">
            <w:pPr>
              <w:tabs>
                <w:tab w:val="right" w:leader="dot" w:pos="10631"/>
                <w:tab w:val="right" w:leader="dot" w:pos="10773"/>
              </w:tabs>
              <w:spacing w:line="240" w:lineRule="atLeast"/>
              <w:jc w:val="center"/>
              <w:rPr>
                <w:sz w:val="16"/>
                <w:szCs w:val="16"/>
                <w:lang w:val="fr-BE"/>
              </w:rPr>
            </w:pPr>
            <w:proofErr w:type="spellStart"/>
            <w:r w:rsidRPr="00CC0BA3">
              <w:rPr>
                <w:sz w:val="16"/>
                <w:szCs w:val="16"/>
                <w:lang w:val="fr-BE"/>
              </w:rPr>
              <w:t>Boekjaar</w:t>
            </w:r>
            <w:proofErr w:type="spellEnd"/>
          </w:p>
        </w:tc>
      </w:tr>
      <w:tr w:rsidR="008E0D76" w:rsidRPr="00B000CE" w:rsidTr="00533460">
        <w:trPr>
          <w:trHeight w:val="283"/>
        </w:trPr>
        <w:tc>
          <w:tcPr>
            <w:tcW w:w="7880" w:type="dxa"/>
            <w:tcBorders>
              <w:top w:val="nil"/>
              <w:left w:val="nil"/>
              <w:bottom w:val="nil"/>
              <w:right w:val="nil"/>
            </w:tcBorders>
            <w:vAlign w:val="center"/>
          </w:tcPr>
          <w:p w:rsidR="008E0D76" w:rsidRPr="00CC0BA3" w:rsidRDefault="00A80BE1" w:rsidP="00533460">
            <w:pPr>
              <w:spacing w:before="120" w:line="240" w:lineRule="atLeast"/>
              <w:jc w:val="left"/>
              <w:rPr>
                <w:b/>
                <w:sz w:val="18"/>
                <w:szCs w:val="18"/>
                <w:lang w:val="nl-BE"/>
              </w:rPr>
            </w:pPr>
            <w:r w:rsidRPr="00CC0BA3">
              <w:rPr>
                <w:b/>
                <w:smallCaps/>
                <w:lang w:val="nl-BE"/>
              </w:rPr>
              <w:t>De commissaris(sen) en de personen met wie hij (zij) verbonden is (zijn)</w:t>
            </w:r>
          </w:p>
        </w:tc>
        <w:tc>
          <w:tcPr>
            <w:tcW w:w="709" w:type="dxa"/>
            <w:tcBorders>
              <w:top w:val="nil"/>
              <w:left w:val="single" w:sz="12" w:space="0" w:color="auto"/>
              <w:bottom w:val="nil"/>
            </w:tcBorders>
          </w:tcPr>
          <w:p w:rsidR="008E0D76" w:rsidRPr="00CC0BA3"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rsidR="008E0D76" w:rsidRPr="00CC0BA3" w:rsidRDefault="008E0D76" w:rsidP="00533460">
            <w:pPr>
              <w:tabs>
                <w:tab w:val="right" w:leader="dot" w:pos="1901"/>
              </w:tabs>
              <w:spacing w:before="120" w:line="240" w:lineRule="atLeast"/>
              <w:ind w:left="340" w:right="153"/>
              <w:jc w:val="left"/>
              <w:rPr>
                <w:sz w:val="18"/>
                <w:szCs w:val="18"/>
                <w:u w:val="single"/>
                <w:lang w:val="nl-BE"/>
              </w:rPr>
            </w:pPr>
          </w:p>
        </w:tc>
      </w:tr>
      <w:tr w:rsidR="008E0D76" w:rsidRPr="00CC0BA3" w:rsidTr="00533460">
        <w:trPr>
          <w:trHeight w:val="283"/>
        </w:trPr>
        <w:tc>
          <w:tcPr>
            <w:tcW w:w="7880" w:type="dxa"/>
            <w:tcBorders>
              <w:top w:val="nil"/>
              <w:left w:val="nil"/>
              <w:bottom w:val="nil"/>
              <w:right w:val="nil"/>
            </w:tcBorders>
            <w:vAlign w:val="center"/>
          </w:tcPr>
          <w:p w:rsidR="008E0D76" w:rsidRPr="00CC0BA3" w:rsidRDefault="00A80BE1" w:rsidP="00533460">
            <w:pPr>
              <w:tabs>
                <w:tab w:val="right" w:leader="dot" w:pos="7655"/>
              </w:tabs>
              <w:spacing w:before="120" w:line="240" w:lineRule="atLeast"/>
              <w:jc w:val="left"/>
              <w:rPr>
                <w:b/>
                <w:sz w:val="18"/>
                <w:szCs w:val="18"/>
                <w:lang w:val="nl-BE"/>
              </w:rPr>
            </w:pPr>
            <w:r w:rsidRPr="00CC0BA3">
              <w:rPr>
                <w:b/>
                <w:sz w:val="18"/>
                <w:szCs w:val="24"/>
                <w:lang w:val="nl-BE"/>
              </w:rPr>
              <w:t>Bezoldiging van de commissaris(sen) voor de uitoefening van een mandaat van commissaris op het niveau van de groep waarvan de vennootschap die de informatie publiceert aan het hoofd staat</w:t>
            </w:r>
            <w:r w:rsidR="008E0D76" w:rsidRPr="00CC0BA3">
              <w:rPr>
                <w:sz w:val="18"/>
                <w:szCs w:val="18"/>
                <w:lang w:val="nl-BE"/>
              </w:rPr>
              <w:tab/>
            </w:r>
          </w:p>
        </w:tc>
        <w:tc>
          <w:tcPr>
            <w:tcW w:w="709" w:type="dxa"/>
            <w:tcBorders>
              <w:top w:val="nil"/>
              <w:left w:val="single" w:sz="12" w:space="0" w:color="auto"/>
              <w:bottom w:val="nil"/>
            </w:tcBorders>
            <w:vAlign w:val="center"/>
          </w:tcPr>
          <w:p w:rsidR="008E0D76" w:rsidRPr="00CC0BA3" w:rsidRDefault="008E0D76" w:rsidP="00A80BE1">
            <w:pPr>
              <w:tabs>
                <w:tab w:val="right" w:leader="dot" w:pos="10631"/>
                <w:tab w:val="right" w:leader="dot" w:pos="10773"/>
              </w:tabs>
              <w:spacing w:before="600" w:line="240" w:lineRule="atLeast"/>
              <w:jc w:val="left"/>
              <w:rPr>
                <w:sz w:val="16"/>
                <w:szCs w:val="16"/>
                <w:lang w:val="fr-BE"/>
              </w:rPr>
            </w:pPr>
            <w:r w:rsidRPr="00CC0BA3">
              <w:rPr>
                <w:sz w:val="16"/>
                <w:szCs w:val="16"/>
                <w:lang w:val="fr-BE"/>
              </w:rPr>
              <w:t>950</w:t>
            </w:r>
            <w:r w:rsidR="00575F96" w:rsidRPr="00CC0BA3">
              <w:rPr>
                <w:sz w:val="16"/>
                <w:szCs w:val="16"/>
                <w:lang w:val="fr-BE"/>
              </w:rPr>
              <w:t>7</w:t>
            </w:r>
          </w:p>
        </w:tc>
        <w:tc>
          <w:tcPr>
            <w:tcW w:w="2268" w:type="dxa"/>
            <w:tcBorders>
              <w:top w:val="nil"/>
              <w:bottom w:val="nil"/>
              <w:right w:val="single" w:sz="12" w:space="0" w:color="auto"/>
            </w:tcBorders>
            <w:vAlign w:val="center"/>
          </w:tcPr>
          <w:p w:rsidR="008E0D76" w:rsidRPr="00CC0BA3" w:rsidRDefault="008E0D76" w:rsidP="00A80BE1">
            <w:pPr>
              <w:tabs>
                <w:tab w:val="right" w:leader="dot" w:pos="1901"/>
              </w:tabs>
              <w:spacing w:before="600" w:line="240" w:lineRule="atLeast"/>
              <w:ind w:left="342" w:right="153"/>
              <w:jc w:val="left"/>
              <w:rPr>
                <w:sz w:val="18"/>
                <w:szCs w:val="18"/>
                <w:lang w:val="fr-BE"/>
              </w:rPr>
            </w:pPr>
            <w:r w:rsidRPr="00CC0BA3">
              <w:rPr>
                <w:sz w:val="18"/>
                <w:szCs w:val="18"/>
                <w:lang w:val="fr-BE"/>
              </w:rPr>
              <w:tab/>
            </w:r>
          </w:p>
        </w:tc>
      </w:tr>
      <w:tr w:rsidR="008E0D76" w:rsidRPr="00B000CE" w:rsidTr="00533460">
        <w:trPr>
          <w:trHeight w:val="283"/>
        </w:trPr>
        <w:tc>
          <w:tcPr>
            <w:tcW w:w="7880" w:type="dxa"/>
            <w:tcBorders>
              <w:top w:val="nil"/>
              <w:left w:val="nil"/>
              <w:bottom w:val="nil"/>
              <w:right w:val="nil"/>
            </w:tcBorders>
            <w:vAlign w:val="center"/>
          </w:tcPr>
          <w:p w:rsidR="008E0D76" w:rsidRPr="00CC0BA3" w:rsidRDefault="00A80BE1" w:rsidP="00533460">
            <w:pPr>
              <w:spacing w:before="120" w:line="240" w:lineRule="atLeast"/>
              <w:jc w:val="left"/>
              <w:rPr>
                <w:b/>
                <w:sz w:val="18"/>
                <w:szCs w:val="18"/>
                <w:lang w:val="nl-BE"/>
              </w:rPr>
            </w:pPr>
            <w:r w:rsidRPr="00CC0BA3">
              <w:rPr>
                <w:b/>
                <w:sz w:val="18"/>
                <w:szCs w:val="18"/>
                <w:lang w:val="nl-NL"/>
              </w:rPr>
              <w:t>Bezoldiging voor uitzonderlijke werkzaamheden of bijzondere opdrachten uitgevoerd bij de betrokken vennootschap en haar filialen door de commissaris(sen)</w:t>
            </w:r>
          </w:p>
        </w:tc>
        <w:tc>
          <w:tcPr>
            <w:tcW w:w="709" w:type="dxa"/>
            <w:tcBorders>
              <w:top w:val="nil"/>
              <w:left w:val="single" w:sz="12" w:space="0" w:color="auto"/>
              <w:bottom w:val="nil"/>
            </w:tcBorders>
            <w:vAlign w:val="center"/>
          </w:tcPr>
          <w:p w:rsidR="008E0D76" w:rsidRPr="00CC0BA3"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rsidR="008E0D76" w:rsidRPr="00CC0BA3" w:rsidRDefault="008E0D76" w:rsidP="00533460">
            <w:pPr>
              <w:tabs>
                <w:tab w:val="right" w:leader="dot" w:pos="2043"/>
              </w:tabs>
              <w:spacing w:before="360" w:line="240" w:lineRule="atLeast"/>
              <w:jc w:val="left"/>
              <w:rPr>
                <w:sz w:val="18"/>
                <w:szCs w:val="18"/>
                <w:lang w:val="nl-BE"/>
              </w:rPr>
            </w:pPr>
          </w:p>
        </w:tc>
      </w:tr>
      <w:tr w:rsidR="008E0D76" w:rsidRPr="00CC0BA3" w:rsidTr="00533460">
        <w:trPr>
          <w:trHeight w:val="283"/>
        </w:trPr>
        <w:tc>
          <w:tcPr>
            <w:tcW w:w="7880" w:type="dxa"/>
            <w:tcBorders>
              <w:top w:val="nil"/>
              <w:left w:val="nil"/>
              <w:bottom w:val="nil"/>
              <w:right w:val="nil"/>
            </w:tcBorders>
            <w:vAlign w:val="center"/>
          </w:tcPr>
          <w:p w:rsidR="008E0D76" w:rsidRPr="00CC0BA3" w:rsidRDefault="00A80BE1" w:rsidP="00533460">
            <w:pPr>
              <w:tabs>
                <w:tab w:val="right" w:leader="dot" w:pos="7655"/>
              </w:tabs>
              <w:spacing w:line="240" w:lineRule="atLeast"/>
              <w:ind w:left="284"/>
              <w:jc w:val="left"/>
              <w:rPr>
                <w:sz w:val="18"/>
                <w:szCs w:val="18"/>
                <w:lang w:val="fr-BE"/>
              </w:rPr>
            </w:pPr>
            <w:r w:rsidRPr="00CC0BA3">
              <w:rPr>
                <w:sz w:val="18"/>
                <w:lang w:val="nl-BE"/>
              </w:rPr>
              <w:t>Andere controleopdrachten</w:t>
            </w:r>
            <w:r w:rsidR="008E0D76" w:rsidRPr="00CC0BA3">
              <w:rPr>
                <w:sz w:val="18"/>
                <w:szCs w:val="18"/>
                <w:lang w:val="fr-BE"/>
              </w:rPr>
              <w:tab/>
            </w:r>
          </w:p>
        </w:tc>
        <w:tc>
          <w:tcPr>
            <w:tcW w:w="709" w:type="dxa"/>
            <w:tcBorders>
              <w:top w:val="nil"/>
              <w:left w:val="single" w:sz="12" w:space="0" w:color="auto"/>
              <w:bottom w:val="nil"/>
            </w:tcBorders>
            <w:vAlign w:val="center"/>
          </w:tcPr>
          <w:p w:rsidR="008E0D76" w:rsidRPr="00CC0BA3" w:rsidRDefault="008E0D76" w:rsidP="00575F96">
            <w:pPr>
              <w:tabs>
                <w:tab w:val="right" w:leader="dot" w:pos="10631"/>
                <w:tab w:val="right" w:leader="dot" w:pos="10773"/>
              </w:tabs>
              <w:spacing w:line="240" w:lineRule="atLeast"/>
              <w:jc w:val="left"/>
              <w:rPr>
                <w:sz w:val="16"/>
                <w:szCs w:val="16"/>
                <w:lang w:val="fr-BE"/>
              </w:rPr>
            </w:pPr>
            <w:r w:rsidRPr="00CC0BA3">
              <w:rPr>
                <w:sz w:val="16"/>
                <w:szCs w:val="16"/>
                <w:lang w:val="fr-BE"/>
              </w:rPr>
              <w:t>950</w:t>
            </w:r>
            <w:r w:rsidR="00575F96" w:rsidRPr="00CC0BA3">
              <w:rPr>
                <w:sz w:val="16"/>
                <w:szCs w:val="16"/>
                <w:lang w:val="fr-BE"/>
              </w:rPr>
              <w:t>7</w:t>
            </w:r>
            <w:r w:rsidRPr="00CC0BA3">
              <w:rPr>
                <w:sz w:val="16"/>
                <w:szCs w:val="16"/>
                <w:lang w:val="fr-BE"/>
              </w:rPr>
              <w:t>1</w:t>
            </w:r>
          </w:p>
        </w:tc>
        <w:tc>
          <w:tcPr>
            <w:tcW w:w="2268" w:type="dxa"/>
            <w:tcBorders>
              <w:top w:val="nil"/>
              <w:bottom w:val="nil"/>
              <w:right w:val="single" w:sz="12" w:space="0" w:color="auto"/>
            </w:tcBorders>
            <w:vAlign w:val="center"/>
          </w:tcPr>
          <w:p w:rsidR="008E0D76" w:rsidRPr="00CC0BA3" w:rsidRDefault="008E0D76"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655B23" w:rsidRPr="00CC0BA3" w:rsidTr="00533460">
        <w:trPr>
          <w:trHeight w:val="283"/>
        </w:trPr>
        <w:tc>
          <w:tcPr>
            <w:tcW w:w="7880" w:type="dxa"/>
            <w:tcBorders>
              <w:top w:val="nil"/>
              <w:left w:val="nil"/>
              <w:bottom w:val="nil"/>
              <w:right w:val="nil"/>
            </w:tcBorders>
            <w:vAlign w:val="center"/>
          </w:tcPr>
          <w:p w:rsidR="00655B23" w:rsidRPr="00CC0BA3" w:rsidRDefault="00A80BE1" w:rsidP="00533460">
            <w:pPr>
              <w:tabs>
                <w:tab w:val="right" w:leader="dot" w:pos="7655"/>
              </w:tabs>
              <w:spacing w:line="240" w:lineRule="atLeast"/>
              <w:ind w:left="284"/>
              <w:jc w:val="left"/>
              <w:rPr>
                <w:sz w:val="18"/>
                <w:szCs w:val="18"/>
                <w:lang w:val="fr-BE"/>
              </w:rPr>
            </w:pPr>
            <w:r w:rsidRPr="00CC0BA3">
              <w:rPr>
                <w:sz w:val="18"/>
                <w:lang w:val="nl-BE"/>
              </w:rPr>
              <w:t>Belastingadviesopdrachten</w:t>
            </w:r>
            <w:r w:rsidR="00655B23" w:rsidRPr="00CC0BA3">
              <w:rPr>
                <w:sz w:val="18"/>
                <w:szCs w:val="18"/>
                <w:lang w:val="fr-BE"/>
              </w:rPr>
              <w:tab/>
            </w:r>
          </w:p>
        </w:tc>
        <w:tc>
          <w:tcPr>
            <w:tcW w:w="709" w:type="dxa"/>
            <w:tcBorders>
              <w:top w:val="nil"/>
              <w:left w:val="single" w:sz="12" w:space="0" w:color="auto"/>
              <w:bottom w:val="nil"/>
            </w:tcBorders>
          </w:tcPr>
          <w:p w:rsidR="00655B23" w:rsidRPr="00CC0BA3" w:rsidRDefault="00655B23" w:rsidP="00575F96">
            <w:r w:rsidRPr="00CC0BA3">
              <w:rPr>
                <w:sz w:val="16"/>
                <w:szCs w:val="16"/>
                <w:lang w:val="fr-BE"/>
              </w:rPr>
              <w:t>950</w:t>
            </w:r>
            <w:r w:rsidR="00575F96" w:rsidRPr="00CC0BA3">
              <w:rPr>
                <w:sz w:val="16"/>
                <w:szCs w:val="16"/>
                <w:lang w:val="fr-BE"/>
              </w:rPr>
              <w:t>7</w:t>
            </w:r>
            <w:r w:rsidRPr="00CC0BA3">
              <w:rPr>
                <w:sz w:val="16"/>
                <w:szCs w:val="16"/>
                <w:lang w:val="fr-BE"/>
              </w:rPr>
              <w:t>2</w:t>
            </w:r>
          </w:p>
        </w:tc>
        <w:tc>
          <w:tcPr>
            <w:tcW w:w="2268" w:type="dxa"/>
            <w:tcBorders>
              <w:top w:val="nil"/>
              <w:bottom w:val="nil"/>
              <w:right w:val="single" w:sz="12" w:space="0" w:color="auto"/>
            </w:tcBorders>
            <w:vAlign w:val="center"/>
          </w:tcPr>
          <w:p w:rsidR="00655B23" w:rsidRPr="00CC0BA3" w:rsidRDefault="00655B23"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655B23" w:rsidRPr="00CC0BA3" w:rsidTr="00533460">
        <w:trPr>
          <w:trHeight w:val="283"/>
        </w:trPr>
        <w:tc>
          <w:tcPr>
            <w:tcW w:w="7880" w:type="dxa"/>
            <w:tcBorders>
              <w:top w:val="nil"/>
              <w:left w:val="nil"/>
              <w:bottom w:val="nil"/>
              <w:right w:val="nil"/>
            </w:tcBorders>
            <w:vAlign w:val="center"/>
          </w:tcPr>
          <w:p w:rsidR="00655B23" w:rsidRPr="00CC0BA3" w:rsidRDefault="00A80BE1" w:rsidP="00533460">
            <w:pPr>
              <w:tabs>
                <w:tab w:val="right" w:leader="dot" w:pos="7655"/>
              </w:tabs>
              <w:spacing w:line="240" w:lineRule="atLeast"/>
              <w:ind w:left="284"/>
              <w:jc w:val="left"/>
              <w:rPr>
                <w:sz w:val="18"/>
                <w:szCs w:val="18"/>
                <w:lang w:val="nl-BE"/>
              </w:rPr>
            </w:pPr>
            <w:r w:rsidRPr="00CC0BA3">
              <w:rPr>
                <w:sz w:val="18"/>
                <w:lang w:val="nl-BE"/>
              </w:rPr>
              <w:t xml:space="preserve">Andere opdrachten buiten de </w:t>
            </w:r>
            <w:proofErr w:type="spellStart"/>
            <w:r w:rsidRPr="00CC0BA3">
              <w:rPr>
                <w:sz w:val="18"/>
                <w:lang w:val="nl-BE"/>
              </w:rPr>
              <w:t>revisorale</w:t>
            </w:r>
            <w:proofErr w:type="spellEnd"/>
            <w:r w:rsidRPr="00CC0BA3">
              <w:rPr>
                <w:sz w:val="18"/>
                <w:lang w:val="nl-BE"/>
              </w:rPr>
              <w:t xml:space="preserve"> opdrachten</w:t>
            </w:r>
            <w:r w:rsidR="00655B23" w:rsidRPr="00CC0BA3">
              <w:rPr>
                <w:sz w:val="18"/>
                <w:szCs w:val="18"/>
                <w:lang w:val="nl-BE"/>
              </w:rPr>
              <w:tab/>
            </w:r>
          </w:p>
        </w:tc>
        <w:tc>
          <w:tcPr>
            <w:tcW w:w="709" w:type="dxa"/>
            <w:tcBorders>
              <w:top w:val="nil"/>
              <w:left w:val="single" w:sz="12" w:space="0" w:color="auto"/>
              <w:bottom w:val="nil"/>
            </w:tcBorders>
          </w:tcPr>
          <w:p w:rsidR="00655B23" w:rsidRPr="00CC0BA3" w:rsidRDefault="00655B23" w:rsidP="00575F96">
            <w:r w:rsidRPr="00CC0BA3">
              <w:rPr>
                <w:sz w:val="16"/>
                <w:szCs w:val="16"/>
                <w:lang w:val="fr-BE"/>
              </w:rPr>
              <w:t>950</w:t>
            </w:r>
            <w:r w:rsidR="00575F96" w:rsidRPr="00CC0BA3">
              <w:rPr>
                <w:sz w:val="16"/>
                <w:szCs w:val="16"/>
                <w:lang w:val="fr-BE"/>
              </w:rPr>
              <w:t>7</w:t>
            </w:r>
            <w:r w:rsidRPr="00CC0BA3">
              <w:rPr>
                <w:sz w:val="16"/>
                <w:szCs w:val="16"/>
                <w:lang w:val="fr-BE"/>
              </w:rPr>
              <w:t>3</w:t>
            </w:r>
          </w:p>
        </w:tc>
        <w:tc>
          <w:tcPr>
            <w:tcW w:w="2268" w:type="dxa"/>
            <w:tcBorders>
              <w:top w:val="nil"/>
              <w:bottom w:val="nil"/>
              <w:right w:val="single" w:sz="12" w:space="0" w:color="auto"/>
            </w:tcBorders>
            <w:vAlign w:val="center"/>
          </w:tcPr>
          <w:p w:rsidR="00655B23" w:rsidRPr="00CC0BA3" w:rsidRDefault="00655B23"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3A3856" w:rsidRPr="00CC0BA3" w:rsidTr="00045525">
        <w:trPr>
          <w:trHeight w:val="283"/>
        </w:trPr>
        <w:tc>
          <w:tcPr>
            <w:tcW w:w="7880" w:type="dxa"/>
            <w:tcBorders>
              <w:top w:val="nil"/>
              <w:left w:val="nil"/>
              <w:bottom w:val="nil"/>
              <w:right w:val="nil"/>
            </w:tcBorders>
            <w:vAlign w:val="center"/>
          </w:tcPr>
          <w:p w:rsidR="003A3856" w:rsidRPr="00CC0BA3" w:rsidRDefault="00A80BE1" w:rsidP="00FE0287">
            <w:pPr>
              <w:tabs>
                <w:tab w:val="right" w:leader="dot" w:pos="7655"/>
              </w:tabs>
              <w:spacing w:before="120" w:line="240" w:lineRule="atLeast"/>
              <w:jc w:val="left"/>
              <w:rPr>
                <w:b/>
                <w:sz w:val="18"/>
                <w:szCs w:val="18"/>
                <w:lang w:val="nl-BE"/>
              </w:rPr>
            </w:pPr>
            <w:r w:rsidRPr="00CC0BA3">
              <w:rPr>
                <w:b/>
                <w:sz w:val="18"/>
                <w:szCs w:val="24"/>
                <w:lang w:val="nl-BE"/>
              </w:rPr>
              <w:t>Bezoldiging van de personen met wie de commissaris(sen) verbonden is (zijn) voor de uitoefening van een mandaat van commissaris</w:t>
            </w:r>
            <w:r w:rsidR="00FE0287" w:rsidRPr="00CC0BA3">
              <w:rPr>
                <w:lang w:val="nl-BE"/>
              </w:rPr>
              <w:t xml:space="preserve"> </w:t>
            </w:r>
            <w:r w:rsidR="00FE0287" w:rsidRPr="00CC0BA3">
              <w:rPr>
                <w:b/>
                <w:sz w:val="18"/>
                <w:szCs w:val="24"/>
                <w:lang w:val="nl-BE"/>
              </w:rPr>
              <w:t>op het niveau van de groep waarvan de vennootschap die de informatie publiceert aan het hoofd staat</w:t>
            </w:r>
            <w:r w:rsidR="003A3856" w:rsidRPr="00CC0BA3">
              <w:rPr>
                <w:rFonts w:cs="Arial"/>
                <w:sz w:val="18"/>
                <w:szCs w:val="18"/>
                <w:lang w:val="nl-BE"/>
              </w:rPr>
              <w:tab/>
            </w:r>
          </w:p>
        </w:tc>
        <w:tc>
          <w:tcPr>
            <w:tcW w:w="709" w:type="dxa"/>
            <w:tcBorders>
              <w:top w:val="nil"/>
              <w:left w:val="single" w:sz="12" w:space="0" w:color="auto"/>
              <w:bottom w:val="nil"/>
            </w:tcBorders>
            <w:vAlign w:val="center"/>
          </w:tcPr>
          <w:p w:rsidR="003A3856" w:rsidRPr="00CC0BA3" w:rsidRDefault="003A3856" w:rsidP="003A3856">
            <w:pPr>
              <w:tabs>
                <w:tab w:val="right" w:leader="dot" w:pos="10631"/>
                <w:tab w:val="right" w:leader="dot" w:pos="10773"/>
              </w:tabs>
              <w:spacing w:before="600" w:line="240" w:lineRule="atLeast"/>
              <w:jc w:val="left"/>
              <w:rPr>
                <w:sz w:val="16"/>
                <w:szCs w:val="16"/>
                <w:lang w:val="fr-BE"/>
              </w:rPr>
            </w:pPr>
            <w:r w:rsidRPr="00CC0BA3">
              <w:rPr>
                <w:sz w:val="16"/>
                <w:szCs w:val="16"/>
                <w:lang w:val="fr-BE"/>
              </w:rPr>
              <w:t>9509</w:t>
            </w:r>
          </w:p>
        </w:tc>
        <w:tc>
          <w:tcPr>
            <w:tcW w:w="2268" w:type="dxa"/>
            <w:tcBorders>
              <w:top w:val="nil"/>
              <w:bottom w:val="nil"/>
              <w:right w:val="single" w:sz="12" w:space="0" w:color="auto"/>
            </w:tcBorders>
            <w:vAlign w:val="center"/>
          </w:tcPr>
          <w:p w:rsidR="003A3856" w:rsidRPr="00CC0BA3" w:rsidRDefault="003A3856" w:rsidP="003A3856">
            <w:pPr>
              <w:tabs>
                <w:tab w:val="right" w:leader="dot" w:pos="1901"/>
              </w:tabs>
              <w:spacing w:before="600" w:line="240" w:lineRule="atLeast"/>
              <w:ind w:left="342" w:right="153"/>
              <w:jc w:val="left"/>
              <w:rPr>
                <w:sz w:val="18"/>
                <w:szCs w:val="18"/>
                <w:lang w:val="fr-BE"/>
              </w:rPr>
            </w:pPr>
            <w:r w:rsidRPr="00CC0BA3">
              <w:rPr>
                <w:sz w:val="18"/>
                <w:szCs w:val="18"/>
                <w:lang w:val="fr-BE"/>
              </w:rPr>
              <w:tab/>
            </w:r>
          </w:p>
        </w:tc>
      </w:tr>
      <w:tr w:rsidR="00655B23" w:rsidRPr="00B000CE" w:rsidTr="00533460">
        <w:trPr>
          <w:trHeight w:val="283"/>
        </w:trPr>
        <w:tc>
          <w:tcPr>
            <w:tcW w:w="7880" w:type="dxa"/>
            <w:tcBorders>
              <w:top w:val="nil"/>
              <w:left w:val="nil"/>
              <w:bottom w:val="nil"/>
              <w:right w:val="nil"/>
            </w:tcBorders>
            <w:vAlign w:val="center"/>
          </w:tcPr>
          <w:p w:rsidR="00655B23" w:rsidRPr="00CC0BA3" w:rsidRDefault="00FE0287" w:rsidP="00533460">
            <w:pPr>
              <w:spacing w:before="120" w:line="240" w:lineRule="atLeast"/>
              <w:jc w:val="left"/>
              <w:rPr>
                <w:b/>
                <w:sz w:val="18"/>
                <w:szCs w:val="18"/>
                <w:lang w:val="nl-BE"/>
              </w:rPr>
            </w:pPr>
            <w:r w:rsidRPr="00CC0BA3">
              <w:rPr>
                <w:b/>
                <w:sz w:val="18"/>
                <w:szCs w:val="18"/>
                <w:lang w:val="nl-NL"/>
              </w:rPr>
              <w:t>Bezoldiging voor uitzonderlijke werkzaamheden of bijzondere opdrachten uitgevoerd bij de vennootschap en haar filialen door personen met wie de commissaris(sen) verbonden is (zijn)</w:t>
            </w:r>
          </w:p>
        </w:tc>
        <w:tc>
          <w:tcPr>
            <w:tcW w:w="709" w:type="dxa"/>
            <w:tcBorders>
              <w:top w:val="nil"/>
              <w:left w:val="single" w:sz="12" w:space="0" w:color="auto"/>
              <w:bottom w:val="nil"/>
            </w:tcBorders>
            <w:vAlign w:val="center"/>
          </w:tcPr>
          <w:p w:rsidR="00655B23" w:rsidRPr="00CC0BA3"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rsidR="00655B23" w:rsidRPr="00CC0BA3" w:rsidRDefault="00655B23" w:rsidP="00533460">
            <w:pPr>
              <w:tabs>
                <w:tab w:val="right" w:leader="dot" w:pos="2043"/>
              </w:tabs>
              <w:spacing w:before="360" w:line="240" w:lineRule="atLeast"/>
              <w:jc w:val="left"/>
              <w:rPr>
                <w:sz w:val="18"/>
                <w:szCs w:val="18"/>
                <w:lang w:val="nl-BE"/>
              </w:rPr>
            </w:pPr>
          </w:p>
        </w:tc>
      </w:tr>
      <w:tr w:rsidR="00FE0287" w:rsidRPr="00CC0BA3" w:rsidTr="00533460">
        <w:trPr>
          <w:trHeight w:val="283"/>
        </w:trPr>
        <w:tc>
          <w:tcPr>
            <w:tcW w:w="7880" w:type="dxa"/>
            <w:tcBorders>
              <w:top w:val="nil"/>
              <w:left w:val="nil"/>
              <w:bottom w:val="nil"/>
              <w:right w:val="nil"/>
            </w:tcBorders>
            <w:vAlign w:val="center"/>
          </w:tcPr>
          <w:p w:rsidR="00FE0287" w:rsidRPr="00CC0BA3" w:rsidRDefault="00FE0287" w:rsidP="003D5745">
            <w:pPr>
              <w:tabs>
                <w:tab w:val="right" w:leader="dot" w:pos="7655"/>
              </w:tabs>
              <w:spacing w:line="240" w:lineRule="atLeast"/>
              <w:ind w:left="284"/>
              <w:jc w:val="left"/>
              <w:rPr>
                <w:sz w:val="18"/>
                <w:szCs w:val="18"/>
                <w:lang w:val="fr-BE"/>
              </w:rPr>
            </w:pPr>
            <w:r w:rsidRPr="00CC0BA3">
              <w:rPr>
                <w:sz w:val="18"/>
                <w:lang w:val="nl-BE"/>
              </w:rPr>
              <w:t>Andere controleopdrachten</w:t>
            </w:r>
            <w:r w:rsidRPr="00CC0BA3">
              <w:rPr>
                <w:sz w:val="18"/>
                <w:szCs w:val="18"/>
                <w:lang w:val="fr-BE"/>
              </w:rPr>
              <w:tab/>
            </w:r>
          </w:p>
        </w:tc>
        <w:tc>
          <w:tcPr>
            <w:tcW w:w="709" w:type="dxa"/>
            <w:tcBorders>
              <w:top w:val="nil"/>
              <w:left w:val="single" w:sz="12" w:space="0" w:color="auto"/>
              <w:bottom w:val="nil"/>
            </w:tcBorders>
            <w:vAlign w:val="center"/>
          </w:tcPr>
          <w:p w:rsidR="00FE0287" w:rsidRPr="00CC0BA3" w:rsidRDefault="00FE0287" w:rsidP="003A3856">
            <w:pPr>
              <w:tabs>
                <w:tab w:val="right" w:leader="dot" w:pos="10631"/>
                <w:tab w:val="right" w:leader="dot" w:pos="10773"/>
              </w:tabs>
              <w:spacing w:line="240" w:lineRule="atLeast"/>
              <w:jc w:val="left"/>
              <w:rPr>
                <w:sz w:val="16"/>
                <w:szCs w:val="16"/>
                <w:lang w:val="fr-BE"/>
              </w:rPr>
            </w:pPr>
            <w:r w:rsidRPr="00CC0BA3">
              <w:rPr>
                <w:sz w:val="16"/>
                <w:szCs w:val="16"/>
                <w:lang w:val="fr-BE"/>
              </w:rPr>
              <w:t>95091</w:t>
            </w:r>
          </w:p>
        </w:tc>
        <w:tc>
          <w:tcPr>
            <w:tcW w:w="2268" w:type="dxa"/>
            <w:tcBorders>
              <w:top w:val="nil"/>
              <w:bottom w:val="nil"/>
              <w:right w:val="single" w:sz="12" w:space="0" w:color="auto"/>
            </w:tcBorders>
            <w:vAlign w:val="center"/>
          </w:tcPr>
          <w:p w:rsidR="00FE0287" w:rsidRPr="00CC0BA3" w:rsidRDefault="00FE0287"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FE0287" w:rsidRPr="00CC0BA3" w:rsidTr="00655B23">
        <w:trPr>
          <w:trHeight w:val="283"/>
        </w:trPr>
        <w:tc>
          <w:tcPr>
            <w:tcW w:w="7880" w:type="dxa"/>
            <w:tcBorders>
              <w:top w:val="nil"/>
              <w:left w:val="nil"/>
              <w:bottom w:val="nil"/>
              <w:right w:val="nil"/>
            </w:tcBorders>
            <w:vAlign w:val="center"/>
          </w:tcPr>
          <w:p w:rsidR="00FE0287" w:rsidRPr="00CC0BA3" w:rsidRDefault="00FE0287" w:rsidP="003D5745">
            <w:pPr>
              <w:tabs>
                <w:tab w:val="right" w:leader="dot" w:pos="7655"/>
              </w:tabs>
              <w:spacing w:line="240" w:lineRule="atLeast"/>
              <w:ind w:left="284"/>
              <w:jc w:val="left"/>
              <w:rPr>
                <w:sz w:val="18"/>
                <w:szCs w:val="18"/>
                <w:lang w:val="fr-BE"/>
              </w:rPr>
            </w:pPr>
            <w:r w:rsidRPr="00CC0BA3">
              <w:rPr>
                <w:sz w:val="18"/>
                <w:lang w:val="nl-BE"/>
              </w:rPr>
              <w:t>Belastingadviesopdrachten</w:t>
            </w:r>
            <w:r w:rsidRPr="00CC0BA3">
              <w:rPr>
                <w:sz w:val="18"/>
                <w:szCs w:val="18"/>
                <w:lang w:val="fr-BE"/>
              </w:rPr>
              <w:tab/>
            </w:r>
          </w:p>
        </w:tc>
        <w:tc>
          <w:tcPr>
            <w:tcW w:w="709" w:type="dxa"/>
            <w:tcBorders>
              <w:top w:val="nil"/>
              <w:left w:val="single" w:sz="12" w:space="0" w:color="auto"/>
              <w:bottom w:val="nil"/>
            </w:tcBorders>
          </w:tcPr>
          <w:p w:rsidR="00FE0287" w:rsidRPr="00CC0BA3" w:rsidRDefault="00FE0287" w:rsidP="003A3856">
            <w:r w:rsidRPr="00CC0BA3">
              <w:rPr>
                <w:sz w:val="16"/>
                <w:szCs w:val="16"/>
                <w:lang w:val="fr-BE"/>
              </w:rPr>
              <w:t>95092</w:t>
            </w:r>
          </w:p>
        </w:tc>
        <w:tc>
          <w:tcPr>
            <w:tcW w:w="2268" w:type="dxa"/>
            <w:tcBorders>
              <w:top w:val="nil"/>
              <w:bottom w:val="nil"/>
              <w:right w:val="single" w:sz="12" w:space="0" w:color="auto"/>
            </w:tcBorders>
            <w:vAlign w:val="center"/>
          </w:tcPr>
          <w:p w:rsidR="00FE0287" w:rsidRPr="00CC0BA3" w:rsidRDefault="00FE0287" w:rsidP="00533460">
            <w:pPr>
              <w:tabs>
                <w:tab w:val="right" w:leader="dot" w:pos="1901"/>
              </w:tabs>
              <w:spacing w:line="240" w:lineRule="atLeast"/>
              <w:ind w:left="342" w:right="153"/>
              <w:jc w:val="left"/>
              <w:rPr>
                <w:sz w:val="18"/>
                <w:szCs w:val="18"/>
                <w:lang w:val="fr-BE"/>
              </w:rPr>
            </w:pPr>
            <w:r w:rsidRPr="00CC0BA3">
              <w:rPr>
                <w:sz w:val="18"/>
                <w:szCs w:val="18"/>
                <w:lang w:val="fr-BE"/>
              </w:rPr>
              <w:tab/>
            </w:r>
          </w:p>
        </w:tc>
      </w:tr>
      <w:tr w:rsidR="00655B23" w:rsidRPr="00CC0BA3" w:rsidTr="00655B23">
        <w:trPr>
          <w:trHeight w:val="283"/>
        </w:trPr>
        <w:tc>
          <w:tcPr>
            <w:tcW w:w="7880" w:type="dxa"/>
            <w:tcBorders>
              <w:top w:val="nil"/>
              <w:left w:val="nil"/>
              <w:bottom w:val="nil"/>
              <w:right w:val="nil"/>
            </w:tcBorders>
            <w:vAlign w:val="center"/>
          </w:tcPr>
          <w:p w:rsidR="00655B23" w:rsidRPr="00CC0BA3" w:rsidRDefault="00FE0287" w:rsidP="00655B23">
            <w:pPr>
              <w:tabs>
                <w:tab w:val="right" w:leader="dot" w:pos="7655"/>
              </w:tabs>
              <w:spacing w:after="60" w:line="240" w:lineRule="atLeast"/>
              <w:ind w:left="284"/>
              <w:jc w:val="left"/>
              <w:rPr>
                <w:sz w:val="18"/>
                <w:szCs w:val="18"/>
                <w:lang w:val="nl-BE"/>
              </w:rPr>
            </w:pPr>
            <w:r w:rsidRPr="00CC0BA3">
              <w:rPr>
                <w:sz w:val="18"/>
                <w:lang w:val="nl-BE"/>
              </w:rPr>
              <w:t xml:space="preserve">Andere opdrachten buiten de </w:t>
            </w:r>
            <w:proofErr w:type="spellStart"/>
            <w:r w:rsidRPr="00CC0BA3">
              <w:rPr>
                <w:sz w:val="18"/>
                <w:lang w:val="nl-BE"/>
              </w:rPr>
              <w:t>revisorale</w:t>
            </w:r>
            <w:proofErr w:type="spellEnd"/>
            <w:r w:rsidRPr="00CC0BA3">
              <w:rPr>
                <w:sz w:val="18"/>
                <w:lang w:val="nl-BE"/>
              </w:rPr>
              <w:t xml:space="preserve"> opdrachten</w:t>
            </w:r>
            <w:r w:rsidR="00655B23" w:rsidRPr="00CC0BA3">
              <w:rPr>
                <w:sz w:val="18"/>
                <w:szCs w:val="18"/>
                <w:lang w:val="nl-BE"/>
              </w:rPr>
              <w:tab/>
            </w:r>
          </w:p>
        </w:tc>
        <w:tc>
          <w:tcPr>
            <w:tcW w:w="709" w:type="dxa"/>
            <w:tcBorders>
              <w:top w:val="nil"/>
              <w:left w:val="single" w:sz="12" w:space="0" w:color="auto"/>
              <w:bottom w:val="single" w:sz="12" w:space="0" w:color="auto"/>
            </w:tcBorders>
          </w:tcPr>
          <w:p w:rsidR="00655B23" w:rsidRPr="00CC0BA3" w:rsidRDefault="00655B23" w:rsidP="003A3856">
            <w:pPr>
              <w:spacing w:after="60"/>
            </w:pPr>
            <w:r w:rsidRPr="00CC0BA3">
              <w:rPr>
                <w:sz w:val="16"/>
                <w:szCs w:val="16"/>
                <w:lang w:val="fr-BE"/>
              </w:rPr>
              <w:t>950</w:t>
            </w:r>
            <w:r w:rsidR="003A3856" w:rsidRPr="00CC0BA3">
              <w:rPr>
                <w:sz w:val="16"/>
                <w:szCs w:val="16"/>
                <w:lang w:val="fr-BE"/>
              </w:rPr>
              <w:t>9</w:t>
            </w:r>
            <w:r w:rsidRPr="00CC0BA3">
              <w:rPr>
                <w:sz w:val="16"/>
                <w:szCs w:val="16"/>
                <w:lang w:val="fr-BE"/>
              </w:rPr>
              <w:t>3</w:t>
            </w:r>
          </w:p>
        </w:tc>
        <w:tc>
          <w:tcPr>
            <w:tcW w:w="2268" w:type="dxa"/>
            <w:tcBorders>
              <w:top w:val="nil"/>
              <w:bottom w:val="single" w:sz="12" w:space="0" w:color="auto"/>
              <w:right w:val="single" w:sz="12" w:space="0" w:color="auto"/>
            </w:tcBorders>
            <w:vAlign w:val="center"/>
          </w:tcPr>
          <w:p w:rsidR="00655B23" w:rsidRPr="00CC0BA3" w:rsidRDefault="00655B23" w:rsidP="00655B23">
            <w:pPr>
              <w:tabs>
                <w:tab w:val="right" w:leader="dot" w:pos="1901"/>
              </w:tabs>
              <w:spacing w:after="60" w:line="240" w:lineRule="atLeast"/>
              <w:ind w:left="342" w:right="153"/>
              <w:jc w:val="left"/>
              <w:rPr>
                <w:sz w:val="18"/>
                <w:szCs w:val="18"/>
                <w:lang w:val="fr-BE"/>
              </w:rPr>
            </w:pPr>
            <w:r w:rsidRPr="00CC0BA3">
              <w:rPr>
                <w:sz w:val="18"/>
                <w:szCs w:val="18"/>
                <w:lang w:val="fr-BE"/>
              </w:rPr>
              <w:tab/>
            </w:r>
          </w:p>
        </w:tc>
      </w:tr>
    </w:tbl>
    <w:p w:rsidR="00656692" w:rsidRPr="00CC0BA3" w:rsidRDefault="00656692" w:rsidP="00A85B0F">
      <w:pPr>
        <w:tabs>
          <w:tab w:val="right" w:leader="dot" w:pos="10631"/>
          <w:tab w:val="right" w:leader="dot" w:pos="10773"/>
        </w:tabs>
        <w:spacing w:line="240" w:lineRule="auto"/>
        <w:jc w:val="left"/>
        <w:rPr>
          <w:sz w:val="18"/>
          <w:szCs w:val="18"/>
          <w:lang w:val="fr-BE"/>
        </w:rPr>
      </w:pPr>
    </w:p>
    <w:p w:rsidR="00655B23" w:rsidRPr="00CC0BA3" w:rsidRDefault="00655B23" w:rsidP="00A85B0F">
      <w:pPr>
        <w:tabs>
          <w:tab w:val="right" w:leader="dot" w:pos="10631"/>
          <w:tab w:val="right" w:leader="dot" w:pos="10773"/>
        </w:tabs>
        <w:spacing w:line="240" w:lineRule="auto"/>
        <w:jc w:val="left"/>
        <w:rPr>
          <w:sz w:val="18"/>
          <w:szCs w:val="18"/>
          <w:lang w:val="fr-BE"/>
        </w:rPr>
      </w:pPr>
    </w:p>
    <w:p w:rsidR="00655B23" w:rsidRPr="00CC0BA3" w:rsidRDefault="00FE0287" w:rsidP="00A85B0F">
      <w:pPr>
        <w:tabs>
          <w:tab w:val="right" w:leader="dot" w:pos="10631"/>
          <w:tab w:val="right" w:leader="dot" w:pos="10773"/>
        </w:tabs>
        <w:spacing w:line="240" w:lineRule="auto"/>
        <w:jc w:val="left"/>
        <w:rPr>
          <w:b/>
          <w:sz w:val="18"/>
          <w:szCs w:val="18"/>
          <w:lang w:val="nl-BE"/>
        </w:rPr>
      </w:pPr>
      <w:r w:rsidRPr="00CC0BA3">
        <w:rPr>
          <w:b/>
          <w:sz w:val="18"/>
          <w:lang w:val="nl-BE"/>
        </w:rPr>
        <w:t>Vermeldingen in toepassing van het artikel 133, paragraaf 6 van het Wetboek van vennootschappen</w:t>
      </w:r>
    </w:p>
    <w:p w:rsidR="00617A06" w:rsidRPr="00CC0BA3"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B000CE" w:rsidTr="00B61546">
        <w:trPr>
          <w:trHeight w:val="283"/>
        </w:trPr>
        <w:tc>
          <w:tcPr>
            <w:tcW w:w="10881" w:type="dxa"/>
            <w:vAlign w:val="center"/>
          </w:tcPr>
          <w:p w:rsidR="00617A06" w:rsidRPr="00CC0BA3" w:rsidRDefault="00617A06" w:rsidP="00B61546">
            <w:pPr>
              <w:tabs>
                <w:tab w:val="right" w:leader="dot" w:pos="10632"/>
              </w:tabs>
              <w:spacing w:line="240" w:lineRule="atLeast"/>
              <w:ind w:left="284"/>
              <w:jc w:val="left"/>
              <w:rPr>
                <w:sz w:val="18"/>
                <w:szCs w:val="18"/>
                <w:lang w:val="nl-BE"/>
              </w:rPr>
            </w:pPr>
            <w:r w:rsidRPr="00CC0BA3">
              <w:rPr>
                <w:sz w:val="18"/>
                <w:szCs w:val="18"/>
                <w:lang w:val="nl-BE"/>
              </w:rPr>
              <w:tab/>
            </w:r>
          </w:p>
        </w:tc>
      </w:tr>
      <w:tr w:rsidR="00617A06" w:rsidRPr="00B000CE" w:rsidTr="00B61546">
        <w:trPr>
          <w:trHeight w:val="283"/>
        </w:trPr>
        <w:tc>
          <w:tcPr>
            <w:tcW w:w="10881" w:type="dxa"/>
            <w:vAlign w:val="center"/>
          </w:tcPr>
          <w:p w:rsidR="00617A06" w:rsidRPr="00CC0BA3" w:rsidRDefault="00617A06" w:rsidP="00B61546">
            <w:pPr>
              <w:tabs>
                <w:tab w:val="right" w:leader="dot" w:pos="10632"/>
              </w:tabs>
              <w:spacing w:line="240" w:lineRule="atLeast"/>
              <w:ind w:left="284"/>
              <w:jc w:val="left"/>
              <w:rPr>
                <w:sz w:val="18"/>
                <w:szCs w:val="18"/>
                <w:lang w:val="nl-BE"/>
              </w:rPr>
            </w:pPr>
            <w:r w:rsidRPr="00CC0BA3">
              <w:rPr>
                <w:sz w:val="18"/>
                <w:szCs w:val="18"/>
                <w:lang w:val="nl-BE"/>
              </w:rPr>
              <w:tab/>
            </w:r>
          </w:p>
        </w:tc>
      </w:tr>
      <w:tr w:rsidR="00617A06" w:rsidRPr="00B000CE" w:rsidTr="00B61546">
        <w:trPr>
          <w:trHeight w:val="283"/>
        </w:trPr>
        <w:tc>
          <w:tcPr>
            <w:tcW w:w="10881" w:type="dxa"/>
            <w:vAlign w:val="center"/>
          </w:tcPr>
          <w:p w:rsidR="00617A06" w:rsidRPr="00CC0BA3" w:rsidRDefault="00617A06" w:rsidP="00B61546">
            <w:pPr>
              <w:tabs>
                <w:tab w:val="right" w:leader="dot" w:pos="10632"/>
              </w:tabs>
              <w:spacing w:line="240" w:lineRule="atLeast"/>
              <w:ind w:left="284"/>
              <w:jc w:val="left"/>
              <w:rPr>
                <w:sz w:val="18"/>
                <w:szCs w:val="18"/>
                <w:lang w:val="nl-BE"/>
              </w:rPr>
            </w:pPr>
            <w:r w:rsidRPr="00CC0BA3">
              <w:rPr>
                <w:sz w:val="18"/>
                <w:szCs w:val="18"/>
                <w:lang w:val="nl-BE"/>
              </w:rPr>
              <w:tab/>
            </w:r>
          </w:p>
        </w:tc>
      </w:tr>
      <w:tr w:rsidR="00617A06" w:rsidRPr="00B000CE" w:rsidTr="00B61546">
        <w:trPr>
          <w:trHeight w:val="283"/>
        </w:trPr>
        <w:tc>
          <w:tcPr>
            <w:tcW w:w="10881" w:type="dxa"/>
            <w:vAlign w:val="center"/>
          </w:tcPr>
          <w:p w:rsidR="00617A06" w:rsidRPr="00CC0BA3" w:rsidRDefault="00617A06" w:rsidP="00B61546">
            <w:pPr>
              <w:tabs>
                <w:tab w:val="right" w:leader="dot" w:pos="10632"/>
              </w:tabs>
              <w:spacing w:after="60" w:line="240" w:lineRule="atLeast"/>
              <w:ind w:left="284"/>
              <w:jc w:val="left"/>
              <w:rPr>
                <w:sz w:val="18"/>
                <w:szCs w:val="18"/>
                <w:lang w:val="nl-BE"/>
              </w:rPr>
            </w:pPr>
            <w:r w:rsidRPr="00CC0BA3">
              <w:rPr>
                <w:sz w:val="18"/>
                <w:szCs w:val="18"/>
                <w:lang w:val="nl-BE"/>
              </w:rPr>
              <w:tab/>
            </w:r>
          </w:p>
        </w:tc>
      </w:tr>
    </w:tbl>
    <w:p w:rsidR="00617A06" w:rsidRPr="00CC0BA3" w:rsidRDefault="00617A06" w:rsidP="00A85B0F">
      <w:pPr>
        <w:tabs>
          <w:tab w:val="right" w:leader="dot" w:pos="10631"/>
          <w:tab w:val="right" w:leader="dot" w:pos="10773"/>
        </w:tabs>
        <w:spacing w:line="240" w:lineRule="auto"/>
        <w:jc w:val="left"/>
        <w:rPr>
          <w:sz w:val="18"/>
          <w:szCs w:val="18"/>
          <w:lang w:val="nl-BE"/>
        </w:rPr>
      </w:pPr>
    </w:p>
    <w:p w:rsidR="003A3856" w:rsidRPr="00CC0BA3" w:rsidRDefault="003A3856" w:rsidP="003A3856">
      <w:pPr>
        <w:tabs>
          <w:tab w:val="left" w:pos="709"/>
          <w:tab w:val="left" w:pos="993"/>
        </w:tabs>
        <w:spacing w:line="240" w:lineRule="atLeast"/>
        <w:ind w:left="567" w:hanging="567"/>
        <w:jc w:val="right"/>
        <w:rPr>
          <w:sz w:val="18"/>
          <w:lang w:val="nl-BE"/>
        </w:rPr>
      </w:pPr>
      <w:r w:rsidRPr="00CC0BA3">
        <w:rPr>
          <w:sz w:val="18"/>
          <w:lang w:val="nl-BE"/>
        </w:rPr>
        <w:t>(</w:t>
      </w:r>
      <w:r w:rsidR="00FE0287" w:rsidRPr="00CC0BA3">
        <w:rPr>
          <w:sz w:val="18"/>
          <w:lang w:val="nl-BE"/>
        </w:rPr>
        <w:t>eventueel vervolg op blz. CONSO</w:t>
      </w:r>
      <w:r w:rsidRPr="00CC0BA3">
        <w:rPr>
          <w:sz w:val="18"/>
          <w:lang w:val="nl-BE"/>
        </w:rPr>
        <w:t>...)</w:t>
      </w:r>
    </w:p>
    <w:p w:rsidR="003A3856" w:rsidRPr="00CC0BA3" w:rsidRDefault="003A3856" w:rsidP="00A85B0F">
      <w:pPr>
        <w:tabs>
          <w:tab w:val="right" w:leader="dot" w:pos="10631"/>
          <w:tab w:val="right" w:leader="dot" w:pos="10773"/>
        </w:tabs>
        <w:spacing w:line="240" w:lineRule="auto"/>
        <w:jc w:val="left"/>
        <w:rPr>
          <w:sz w:val="18"/>
          <w:szCs w:val="18"/>
          <w:lang w:val="nl-BE"/>
        </w:rPr>
      </w:pPr>
    </w:p>
    <w:p w:rsidR="00617A06" w:rsidRPr="00CC0BA3" w:rsidRDefault="00617A06" w:rsidP="00A85B0F">
      <w:pPr>
        <w:tabs>
          <w:tab w:val="right" w:leader="dot" w:pos="10631"/>
          <w:tab w:val="right" w:leader="dot" w:pos="10773"/>
        </w:tabs>
        <w:spacing w:line="240" w:lineRule="auto"/>
        <w:jc w:val="left"/>
        <w:rPr>
          <w:sz w:val="18"/>
          <w:szCs w:val="18"/>
          <w:lang w:val="nl-BE"/>
        </w:rPr>
      </w:pPr>
    </w:p>
    <w:p w:rsidR="00B61546" w:rsidRPr="00CC0BA3" w:rsidRDefault="00B61546" w:rsidP="00A85B0F">
      <w:pPr>
        <w:tabs>
          <w:tab w:val="right" w:leader="dot" w:pos="10631"/>
          <w:tab w:val="right" w:leader="dot" w:pos="10773"/>
        </w:tabs>
        <w:spacing w:line="240" w:lineRule="auto"/>
        <w:jc w:val="left"/>
        <w:rPr>
          <w:sz w:val="18"/>
          <w:szCs w:val="18"/>
          <w:lang w:val="nl-BE"/>
        </w:rPr>
        <w:sectPr w:rsidR="00B61546"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A3856" w:rsidRPr="00CC0BA3" w:rsidTr="00045525">
        <w:trPr>
          <w:trHeight w:val="283"/>
        </w:trPr>
        <w:tc>
          <w:tcPr>
            <w:tcW w:w="567" w:type="dxa"/>
            <w:tcBorders>
              <w:left w:val="single" w:sz="6" w:space="0" w:color="auto"/>
              <w:bottom w:val="single" w:sz="6" w:space="0" w:color="auto"/>
              <w:right w:val="single" w:sz="6" w:space="0" w:color="auto"/>
            </w:tcBorders>
            <w:vAlign w:val="center"/>
          </w:tcPr>
          <w:p w:rsidR="003A3856" w:rsidRPr="00CC0BA3" w:rsidRDefault="003A3856" w:rsidP="00FE0287">
            <w:pPr>
              <w:spacing w:line="240" w:lineRule="atLeast"/>
              <w:jc w:val="left"/>
              <w:rPr>
                <w:lang w:val="fr-BE"/>
              </w:rPr>
            </w:pPr>
            <w:r w:rsidRPr="00CC0BA3">
              <w:rPr>
                <w:lang w:val="fr-BE"/>
              </w:rPr>
              <w:t>N</w:t>
            </w:r>
            <w:r w:rsidR="00FE0287" w:rsidRPr="00CC0BA3">
              <w:rPr>
                <w:lang w:val="fr-BE"/>
              </w:rPr>
              <w:t>r.</w:t>
            </w:r>
          </w:p>
        </w:tc>
        <w:tc>
          <w:tcPr>
            <w:tcW w:w="2891" w:type="dxa"/>
            <w:tcBorders>
              <w:left w:val="single" w:sz="6" w:space="0" w:color="auto"/>
              <w:bottom w:val="single" w:sz="6" w:space="0" w:color="auto"/>
              <w:right w:val="single" w:sz="6" w:space="0" w:color="auto"/>
            </w:tcBorders>
            <w:vAlign w:val="center"/>
          </w:tcPr>
          <w:p w:rsidR="003A3856" w:rsidRPr="00CC0BA3" w:rsidRDefault="003A3856"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A3856" w:rsidRPr="00CC0BA3" w:rsidRDefault="003A3856"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A3856" w:rsidRPr="00CC0BA3" w:rsidRDefault="003A3856" w:rsidP="00BE2F80">
            <w:pPr>
              <w:spacing w:line="240" w:lineRule="atLeast"/>
              <w:jc w:val="left"/>
              <w:rPr>
                <w:lang w:val="fr-BE"/>
              </w:rPr>
            </w:pPr>
            <w:r w:rsidRPr="00CC0BA3">
              <w:rPr>
                <w:lang w:val="fr-BE"/>
              </w:rPr>
              <w:t xml:space="preserve">CONSO </w:t>
            </w:r>
            <w:r w:rsidR="00BE2F80" w:rsidRPr="00CC0BA3">
              <w:rPr>
                <w:lang w:val="fr-BE"/>
              </w:rPr>
              <w:t>5</w:t>
            </w:r>
            <w:r w:rsidRPr="00CC0BA3">
              <w:rPr>
                <w:lang w:val="fr-BE"/>
              </w:rPr>
              <w:t>.18</w:t>
            </w:r>
          </w:p>
        </w:tc>
      </w:tr>
    </w:tbl>
    <w:p w:rsidR="003A3856" w:rsidRPr="00CC0BA3" w:rsidRDefault="003A3856" w:rsidP="003A3856">
      <w:pPr>
        <w:tabs>
          <w:tab w:val="right" w:leader="dot" w:pos="10631"/>
          <w:tab w:val="right" w:leader="dot" w:pos="10773"/>
        </w:tabs>
        <w:spacing w:line="240" w:lineRule="auto"/>
        <w:jc w:val="left"/>
        <w:rPr>
          <w:sz w:val="18"/>
          <w:szCs w:val="18"/>
          <w:lang w:val="fr-BE"/>
        </w:rPr>
      </w:pPr>
    </w:p>
    <w:p w:rsidR="00617A06" w:rsidRPr="00CC0BA3" w:rsidRDefault="00617A06" w:rsidP="006B3B5A">
      <w:pPr>
        <w:spacing w:line="240" w:lineRule="auto"/>
        <w:jc w:val="left"/>
        <w:rPr>
          <w:sz w:val="18"/>
          <w:szCs w:val="18"/>
          <w:lang w:val="fr-BE"/>
        </w:rPr>
      </w:pPr>
    </w:p>
    <w:p w:rsidR="00E71A01" w:rsidRPr="00CC0BA3" w:rsidRDefault="00E71A01" w:rsidP="00E71A01">
      <w:pPr>
        <w:spacing w:line="240" w:lineRule="atLeast"/>
        <w:jc w:val="left"/>
        <w:rPr>
          <w:b/>
          <w:caps/>
          <w:lang w:val="nl-BE"/>
        </w:rPr>
      </w:pPr>
      <w:r w:rsidRPr="00CC0BA3">
        <w:rPr>
          <w:b/>
          <w:lang w:val="nl-BE"/>
        </w:rPr>
        <w:t>AFGELEIDE FINANCIËLE INSTRUMENTEN DIE NIET GEWAARDEERD ZIJN OP BASIS VAN DE REËLE WAARDE</w:t>
      </w:r>
    </w:p>
    <w:p w:rsidR="00617A06" w:rsidRPr="00CC0BA3" w:rsidRDefault="00617A06" w:rsidP="006B3B5A">
      <w:pPr>
        <w:spacing w:line="240" w:lineRule="auto"/>
        <w:jc w:val="left"/>
        <w:rPr>
          <w:sz w:val="18"/>
          <w:szCs w:val="18"/>
          <w:lang w:val="nl-BE"/>
        </w:rPr>
      </w:pPr>
    </w:p>
    <w:p w:rsidR="00617A06" w:rsidRPr="00CC0BA3" w:rsidRDefault="00617A06" w:rsidP="006B3B5A">
      <w:pPr>
        <w:spacing w:line="240" w:lineRule="auto"/>
        <w:jc w:val="left"/>
        <w:rPr>
          <w:sz w:val="18"/>
          <w:szCs w:val="18"/>
          <w:lang w:val="nl-BE"/>
        </w:rPr>
      </w:pPr>
    </w:p>
    <w:p w:rsidR="00617A06" w:rsidRPr="00CC0BA3" w:rsidRDefault="00FE0287" w:rsidP="006B3B5A">
      <w:pPr>
        <w:spacing w:line="240" w:lineRule="auto"/>
        <w:jc w:val="left"/>
        <w:rPr>
          <w:rFonts w:cs="Arial"/>
          <w:b/>
          <w:smallCaps/>
          <w:lang w:val="nl-BE"/>
        </w:rPr>
      </w:pPr>
      <w:r w:rsidRPr="00CC0BA3">
        <w:rPr>
          <w:rFonts w:cs="Arial"/>
          <w:b/>
          <w:bCs/>
          <w:smallCaps/>
          <w:lang w:val="nl-BE"/>
        </w:rPr>
        <w:t xml:space="preserve">Voor iedere categorie afgeleide financiële instrumenten </w:t>
      </w:r>
      <w:r w:rsidRPr="00CC0BA3">
        <w:rPr>
          <w:rFonts w:cs="Arial"/>
          <w:b/>
          <w:smallCaps/>
          <w:lang w:val="nl-NL"/>
        </w:rPr>
        <w:t xml:space="preserve">die niet gewaardeerd zijn op basis </w:t>
      </w:r>
      <w:r w:rsidRPr="00CC0BA3">
        <w:rPr>
          <w:rFonts w:cs="Arial"/>
          <w:b/>
          <w:bCs/>
          <w:smallCaps/>
          <w:lang w:val="nl-BE"/>
        </w:rPr>
        <w:t>van de reële waarde</w:t>
      </w:r>
    </w:p>
    <w:p w:rsidR="00B361BE" w:rsidRPr="00CC0BA3" w:rsidRDefault="00B361BE"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35684E" w:rsidRPr="00CC0BA3" w:rsidTr="00A17D99">
        <w:trPr>
          <w:trHeight w:val="283"/>
        </w:trPr>
        <w:tc>
          <w:tcPr>
            <w:tcW w:w="1587" w:type="dxa"/>
            <w:tcBorders>
              <w:top w:val="nil"/>
              <w:left w:val="nil"/>
              <w:right w:val="nil"/>
            </w:tcBorders>
            <w:vAlign w:val="center"/>
          </w:tcPr>
          <w:p w:rsidR="0035684E" w:rsidRPr="00CC0BA3" w:rsidRDefault="0035684E" w:rsidP="009B644F">
            <w:pPr>
              <w:spacing w:line="240" w:lineRule="auto"/>
              <w:jc w:val="center"/>
              <w:rPr>
                <w:b/>
                <w:sz w:val="16"/>
                <w:szCs w:val="16"/>
                <w:lang w:val="nl-BE"/>
              </w:rPr>
            </w:pPr>
          </w:p>
        </w:tc>
        <w:tc>
          <w:tcPr>
            <w:tcW w:w="1644" w:type="dxa"/>
            <w:tcBorders>
              <w:top w:val="nil"/>
              <w:left w:val="nil"/>
              <w:right w:val="nil"/>
            </w:tcBorders>
            <w:vAlign w:val="center"/>
          </w:tcPr>
          <w:p w:rsidR="0035684E" w:rsidRPr="00CC0BA3" w:rsidRDefault="0035684E" w:rsidP="009B644F">
            <w:pPr>
              <w:spacing w:line="240" w:lineRule="auto"/>
              <w:jc w:val="center"/>
              <w:rPr>
                <w:b/>
                <w:sz w:val="16"/>
                <w:szCs w:val="16"/>
                <w:lang w:val="nl-BE"/>
              </w:rPr>
            </w:pPr>
          </w:p>
        </w:tc>
        <w:tc>
          <w:tcPr>
            <w:tcW w:w="964" w:type="dxa"/>
            <w:tcBorders>
              <w:top w:val="nil"/>
              <w:left w:val="nil"/>
              <w:right w:val="nil"/>
            </w:tcBorders>
            <w:vAlign w:val="center"/>
          </w:tcPr>
          <w:p w:rsidR="0035684E" w:rsidRPr="00CC0BA3" w:rsidRDefault="0035684E" w:rsidP="009B644F">
            <w:pPr>
              <w:spacing w:line="240" w:lineRule="auto"/>
              <w:jc w:val="center"/>
              <w:rPr>
                <w:b/>
                <w:sz w:val="16"/>
                <w:szCs w:val="16"/>
                <w:lang w:val="nl-BE"/>
              </w:rPr>
            </w:pPr>
          </w:p>
        </w:tc>
        <w:tc>
          <w:tcPr>
            <w:tcW w:w="737" w:type="dxa"/>
            <w:tcBorders>
              <w:top w:val="nil"/>
              <w:left w:val="nil"/>
            </w:tcBorders>
            <w:vAlign w:val="center"/>
          </w:tcPr>
          <w:p w:rsidR="0035684E" w:rsidRPr="00CC0BA3" w:rsidRDefault="0035684E" w:rsidP="00212E1B">
            <w:pPr>
              <w:spacing w:line="240" w:lineRule="auto"/>
              <w:ind w:left="-57" w:right="-57"/>
              <w:jc w:val="center"/>
              <w:rPr>
                <w:b/>
                <w:sz w:val="16"/>
                <w:szCs w:val="16"/>
                <w:lang w:val="nl-BE"/>
              </w:rPr>
            </w:pPr>
          </w:p>
        </w:tc>
        <w:tc>
          <w:tcPr>
            <w:tcW w:w="2948" w:type="dxa"/>
            <w:gridSpan w:val="2"/>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Boekjaar</w:t>
            </w:r>
            <w:proofErr w:type="spellEnd"/>
          </w:p>
        </w:tc>
        <w:tc>
          <w:tcPr>
            <w:tcW w:w="2948" w:type="dxa"/>
            <w:gridSpan w:val="2"/>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Vorig</w:t>
            </w:r>
            <w:proofErr w:type="spellEnd"/>
            <w:r w:rsidRPr="00CC0BA3">
              <w:rPr>
                <w:b/>
                <w:sz w:val="16"/>
                <w:szCs w:val="16"/>
                <w:lang w:val="fr-BE"/>
              </w:rPr>
              <w:t xml:space="preserve"> </w:t>
            </w:r>
            <w:proofErr w:type="spellStart"/>
            <w:r w:rsidRPr="00CC0BA3">
              <w:rPr>
                <w:b/>
                <w:sz w:val="16"/>
                <w:szCs w:val="16"/>
                <w:lang w:val="fr-BE"/>
              </w:rPr>
              <w:t>boekjaar</w:t>
            </w:r>
            <w:proofErr w:type="spellEnd"/>
          </w:p>
        </w:tc>
      </w:tr>
      <w:tr w:rsidR="0035684E" w:rsidRPr="00CC0BA3" w:rsidTr="00A17D99">
        <w:trPr>
          <w:trHeight w:val="680"/>
        </w:trPr>
        <w:tc>
          <w:tcPr>
            <w:tcW w:w="1587" w:type="dxa"/>
            <w:tcBorders>
              <w:bottom w:val="single" w:sz="4" w:space="0" w:color="auto"/>
            </w:tcBorders>
            <w:vAlign w:val="center"/>
          </w:tcPr>
          <w:p w:rsidR="0035684E" w:rsidRPr="00CC0BA3" w:rsidRDefault="00FE0287" w:rsidP="00E71A01">
            <w:pPr>
              <w:spacing w:line="240" w:lineRule="auto"/>
              <w:ind w:left="-57" w:right="-57"/>
              <w:jc w:val="center"/>
              <w:rPr>
                <w:b/>
                <w:sz w:val="16"/>
                <w:szCs w:val="16"/>
                <w:lang w:val="fr-BE"/>
              </w:rPr>
            </w:pPr>
            <w:r w:rsidRPr="00CC0BA3">
              <w:rPr>
                <w:b/>
                <w:sz w:val="16"/>
                <w:szCs w:val="16"/>
                <w:lang w:val="nl-BE"/>
              </w:rPr>
              <w:t>Categorie afgeleide financiële instrumenten</w:t>
            </w:r>
          </w:p>
        </w:tc>
        <w:tc>
          <w:tcPr>
            <w:tcW w:w="1644" w:type="dxa"/>
            <w:tcBorders>
              <w:bottom w:val="single" w:sz="4" w:space="0" w:color="auto"/>
            </w:tcBorders>
            <w:vAlign w:val="center"/>
          </w:tcPr>
          <w:p w:rsidR="0035684E" w:rsidRPr="00CC0BA3" w:rsidRDefault="00E71A01" w:rsidP="009B644F">
            <w:pPr>
              <w:spacing w:line="240" w:lineRule="auto"/>
              <w:ind w:left="-57"/>
              <w:jc w:val="center"/>
              <w:rPr>
                <w:b/>
                <w:sz w:val="16"/>
                <w:szCs w:val="16"/>
                <w:lang w:val="fr-BE"/>
              </w:rPr>
            </w:pPr>
            <w:r w:rsidRPr="00CC0BA3">
              <w:rPr>
                <w:b/>
                <w:sz w:val="16"/>
                <w:szCs w:val="16"/>
                <w:lang w:val="nl-BE"/>
              </w:rPr>
              <w:t>Ingedekt</w:t>
            </w:r>
            <w:r w:rsidR="00FE0287" w:rsidRPr="00CC0BA3">
              <w:rPr>
                <w:b/>
                <w:sz w:val="16"/>
                <w:szCs w:val="16"/>
                <w:lang w:val="fr-FR"/>
              </w:rPr>
              <w:t xml:space="preserve"> </w:t>
            </w:r>
            <w:proofErr w:type="spellStart"/>
            <w:r w:rsidR="00FE0287" w:rsidRPr="00CC0BA3">
              <w:rPr>
                <w:b/>
                <w:sz w:val="16"/>
                <w:szCs w:val="16"/>
                <w:lang w:val="fr-FR"/>
              </w:rPr>
              <w:t>risico</w:t>
            </w:r>
            <w:proofErr w:type="spellEnd"/>
          </w:p>
        </w:tc>
        <w:tc>
          <w:tcPr>
            <w:tcW w:w="964" w:type="dxa"/>
            <w:tcBorders>
              <w:bottom w:val="single" w:sz="4" w:space="0" w:color="auto"/>
            </w:tcBorders>
            <w:vAlign w:val="center"/>
          </w:tcPr>
          <w:p w:rsidR="0035684E" w:rsidRPr="00CC0BA3" w:rsidRDefault="00BE2F80" w:rsidP="00A17D99">
            <w:pPr>
              <w:spacing w:line="240" w:lineRule="auto"/>
              <w:ind w:left="-57" w:right="-57"/>
              <w:jc w:val="center"/>
              <w:rPr>
                <w:b/>
                <w:sz w:val="16"/>
                <w:szCs w:val="16"/>
                <w:lang w:val="fr-BE"/>
              </w:rPr>
            </w:pPr>
            <w:proofErr w:type="spellStart"/>
            <w:r w:rsidRPr="00CC0BA3">
              <w:rPr>
                <w:b/>
                <w:sz w:val="16"/>
                <w:szCs w:val="16"/>
                <w:lang w:val="fr-FR"/>
              </w:rPr>
              <w:t>S</w:t>
            </w:r>
            <w:r w:rsidR="00FE0287" w:rsidRPr="00CC0BA3">
              <w:rPr>
                <w:b/>
                <w:sz w:val="16"/>
                <w:szCs w:val="16"/>
                <w:lang w:val="fr-FR"/>
              </w:rPr>
              <w:t>peculatie</w:t>
            </w:r>
            <w:proofErr w:type="spellEnd"/>
            <w:r w:rsidR="00FE0287" w:rsidRPr="00CC0BA3">
              <w:rPr>
                <w:b/>
                <w:sz w:val="16"/>
                <w:szCs w:val="16"/>
                <w:lang w:val="fr-FR"/>
              </w:rPr>
              <w:t xml:space="preserve">/ </w:t>
            </w:r>
            <w:proofErr w:type="spellStart"/>
            <w:r w:rsidR="00FE0287" w:rsidRPr="00CC0BA3">
              <w:rPr>
                <w:b/>
                <w:sz w:val="16"/>
                <w:szCs w:val="16"/>
                <w:lang w:val="fr-FR"/>
              </w:rPr>
              <w:t>dekking</w:t>
            </w:r>
            <w:proofErr w:type="spellEnd"/>
          </w:p>
        </w:tc>
        <w:tc>
          <w:tcPr>
            <w:tcW w:w="737" w:type="dxa"/>
            <w:tcBorders>
              <w:bottom w:val="single" w:sz="4" w:space="0" w:color="auto"/>
            </w:tcBorders>
            <w:vAlign w:val="center"/>
          </w:tcPr>
          <w:p w:rsidR="0035684E" w:rsidRPr="00CC0BA3" w:rsidRDefault="00A17D99" w:rsidP="00A17D99">
            <w:pPr>
              <w:spacing w:line="240" w:lineRule="auto"/>
              <w:ind w:left="-113" w:right="-113"/>
              <w:jc w:val="center"/>
              <w:rPr>
                <w:b/>
                <w:sz w:val="16"/>
                <w:szCs w:val="16"/>
                <w:lang w:val="fr-BE"/>
              </w:rPr>
            </w:pPr>
            <w:r w:rsidRPr="00CC0BA3">
              <w:rPr>
                <w:b/>
                <w:sz w:val="16"/>
                <w:szCs w:val="16"/>
                <w:lang w:val="nl-BE"/>
              </w:rPr>
              <w:t>Omvang</w:t>
            </w:r>
          </w:p>
        </w:tc>
        <w:tc>
          <w:tcPr>
            <w:tcW w:w="1474" w:type="dxa"/>
            <w:tcBorders>
              <w:bottom w:val="single" w:sz="4" w:space="0" w:color="auto"/>
            </w:tcBorders>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Boekwaarde</w:t>
            </w:r>
            <w:proofErr w:type="spellEnd"/>
          </w:p>
        </w:tc>
        <w:tc>
          <w:tcPr>
            <w:tcW w:w="1474" w:type="dxa"/>
            <w:tcBorders>
              <w:bottom w:val="single" w:sz="4" w:space="0" w:color="auto"/>
            </w:tcBorders>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Reële</w:t>
            </w:r>
            <w:proofErr w:type="spellEnd"/>
            <w:r w:rsidRPr="00CC0BA3">
              <w:rPr>
                <w:b/>
                <w:sz w:val="16"/>
                <w:szCs w:val="16"/>
                <w:lang w:val="fr-BE"/>
              </w:rPr>
              <w:t xml:space="preserve"> </w:t>
            </w:r>
            <w:proofErr w:type="spellStart"/>
            <w:r w:rsidRPr="00CC0BA3">
              <w:rPr>
                <w:b/>
                <w:sz w:val="16"/>
                <w:szCs w:val="16"/>
                <w:lang w:val="fr-BE"/>
              </w:rPr>
              <w:t>waarde</w:t>
            </w:r>
            <w:proofErr w:type="spellEnd"/>
          </w:p>
        </w:tc>
        <w:tc>
          <w:tcPr>
            <w:tcW w:w="1474" w:type="dxa"/>
            <w:tcBorders>
              <w:bottom w:val="single" w:sz="4" w:space="0" w:color="auto"/>
            </w:tcBorders>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Boekwaarde</w:t>
            </w:r>
            <w:proofErr w:type="spellEnd"/>
          </w:p>
        </w:tc>
        <w:tc>
          <w:tcPr>
            <w:tcW w:w="1474" w:type="dxa"/>
            <w:tcBorders>
              <w:bottom w:val="single" w:sz="4" w:space="0" w:color="auto"/>
            </w:tcBorders>
            <w:vAlign w:val="center"/>
          </w:tcPr>
          <w:p w:rsidR="0035684E" w:rsidRPr="00CC0BA3" w:rsidRDefault="00FE0287" w:rsidP="009B644F">
            <w:pPr>
              <w:spacing w:line="240" w:lineRule="auto"/>
              <w:jc w:val="center"/>
              <w:rPr>
                <w:b/>
                <w:sz w:val="16"/>
                <w:szCs w:val="16"/>
                <w:lang w:val="fr-BE"/>
              </w:rPr>
            </w:pPr>
            <w:proofErr w:type="spellStart"/>
            <w:r w:rsidRPr="00CC0BA3">
              <w:rPr>
                <w:b/>
                <w:sz w:val="16"/>
                <w:szCs w:val="16"/>
                <w:lang w:val="fr-BE"/>
              </w:rPr>
              <w:t>Reële</w:t>
            </w:r>
            <w:proofErr w:type="spellEnd"/>
            <w:r w:rsidRPr="00CC0BA3">
              <w:rPr>
                <w:b/>
                <w:sz w:val="16"/>
                <w:szCs w:val="16"/>
                <w:lang w:val="fr-BE"/>
              </w:rPr>
              <w:t xml:space="preserve"> </w:t>
            </w:r>
            <w:proofErr w:type="spellStart"/>
            <w:r w:rsidRPr="00CC0BA3">
              <w:rPr>
                <w:b/>
                <w:sz w:val="16"/>
                <w:szCs w:val="16"/>
                <w:lang w:val="fr-BE"/>
              </w:rPr>
              <w:t>waarde</w:t>
            </w:r>
            <w:proofErr w:type="spellEnd"/>
          </w:p>
        </w:tc>
      </w:tr>
      <w:tr w:rsidR="0035684E" w:rsidRPr="00CC0BA3" w:rsidTr="00A17D99">
        <w:trPr>
          <w:trHeight w:val="283"/>
        </w:trPr>
        <w:tc>
          <w:tcPr>
            <w:tcW w:w="1587" w:type="dxa"/>
            <w:tcBorders>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bottom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CC0BA3" w:rsidRDefault="0035684E" w:rsidP="009B644F">
            <w:pPr>
              <w:spacing w:line="240" w:lineRule="auto"/>
              <w:jc w:val="left"/>
              <w:rPr>
                <w:b/>
                <w:sz w:val="16"/>
                <w:szCs w:val="16"/>
                <w:lang w:val="fr-BE"/>
              </w:rPr>
            </w:pPr>
          </w:p>
        </w:tc>
      </w:tr>
      <w:tr w:rsidR="0035684E" w:rsidRPr="00CC0BA3" w:rsidTr="00A17D99">
        <w:trPr>
          <w:trHeight w:val="283"/>
        </w:trPr>
        <w:tc>
          <w:tcPr>
            <w:tcW w:w="1587" w:type="dxa"/>
            <w:tcBorders>
              <w:top w:val="nil"/>
            </w:tcBorders>
            <w:vAlign w:val="center"/>
          </w:tcPr>
          <w:p w:rsidR="0035684E" w:rsidRPr="00CC0BA3" w:rsidRDefault="0035684E" w:rsidP="009B644F">
            <w:pPr>
              <w:spacing w:line="240" w:lineRule="auto"/>
              <w:jc w:val="left"/>
              <w:rPr>
                <w:b/>
                <w:sz w:val="16"/>
                <w:szCs w:val="16"/>
                <w:lang w:val="fr-BE"/>
              </w:rPr>
            </w:pPr>
          </w:p>
        </w:tc>
        <w:tc>
          <w:tcPr>
            <w:tcW w:w="1644" w:type="dxa"/>
            <w:tcBorders>
              <w:top w:val="nil"/>
            </w:tcBorders>
            <w:vAlign w:val="center"/>
          </w:tcPr>
          <w:p w:rsidR="0035684E" w:rsidRPr="00CC0BA3" w:rsidRDefault="0035684E" w:rsidP="009B644F">
            <w:pPr>
              <w:spacing w:line="240" w:lineRule="auto"/>
              <w:jc w:val="left"/>
              <w:rPr>
                <w:b/>
                <w:sz w:val="16"/>
                <w:szCs w:val="16"/>
                <w:lang w:val="fr-BE"/>
              </w:rPr>
            </w:pPr>
          </w:p>
        </w:tc>
        <w:tc>
          <w:tcPr>
            <w:tcW w:w="964" w:type="dxa"/>
            <w:tcBorders>
              <w:top w:val="nil"/>
            </w:tcBorders>
            <w:vAlign w:val="center"/>
          </w:tcPr>
          <w:p w:rsidR="0035684E" w:rsidRPr="00CC0BA3" w:rsidRDefault="0035684E" w:rsidP="009B644F">
            <w:pPr>
              <w:spacing w:line="240" w:lineRule="auto"/>
              <w:jc w:val="left"/>
              <w:rPr>
                <w:b/>
                <w:sz w:val="16"/>
                <w:szCs w:val="16"/>
                <w:lang w:val="fr-BE"/>
              </w:rPr>
            </w:pPr>
          </w:p>
        </w:tc>
        <w:tc>
          <w:tcPr>
            <w:tcW w:w="737" w:type="dxa"/>
            <w:tcBorders>
              <w:top w:val="nil"/>
            </w:tcBorders>
            <w:vAlign w:val="center"/>
          </w:tcPr>
          <w:p w:rsidR="0035684E" w:rsidRPr="00CC0BA3" w:rsidRDefault="0035684E" w:rsidP="00212E1B">
            <w:pPr>
              <w:spacing w:line="240" w:lineRule="auto"/>
              <w:ind w:left="-57" w:right="-57"/>
              <w:jc w:val="left"/>
              <w:rPr>
                <w:b/>
                <w:sz w:val="16"/>
                <w:szCs w:val="16"/>
                <w:lang w:val="fr-BE"/>
              </w:rPr>
            </w:pPr>
          </w:p>
        </w:tc>
        <w:tc>
          <w:tcPr>
            <w:tcW w:w="1474" w:type="dxa"/>
            <w:tcBorders>
              <w:top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tcBorders>
            <w:vAlign w:val="center"/>
          </w:tcPr>
          <w:p w:rsidR="0035684E" w:rsidRPr="00CC0BA3" w:rsidRDefault="0035684E" w:rsidP="009B644F">
            <w:pPr>
              <w:spacing w:line="240" w:lineRule="auto"/>
              <w:jc w:val="left"/>
              <w:rPr>
                <w:b/>
                <w:sz w:val="16"/>
                <w:szCs w:val="16"/>
                <w:lang w:val="fr-BE"/>
              </w:rPr>
            </w:pPr>
          </w:p>
        </w:tc>
        <w:tc>
          <w:tcPr>
            <w:tcW w:w="1474" w:type="dxa"/>
            <w:tcBorders>
              <w:top w:val="nil"/>
            </w:tcBorders>
            <w:vAlign w:val="center"/>
          </w:tcPr>
          <w:p w:rsidR="0035684E" w:rsidRPr="00CC0BA3" w:rsidRDefault="0035684E" w:rsidP="009B644F">
            <w:pPr>
              <w:spacing w:line="240" w:lineRule="auto"/>
              <w:jc w:val="left"/>
              <w:rPr>
                <w:b/>
                <w:sz w:val="16"/>
                <w:szCs w:val="16"/>
                <w:lang w:val="fr-BE"/>
              </w:rPr>
            </w:pPr>
          </w:p>
        </w:tc>
      </w:tr>
    </w:tbl>
    <w:p w:rsidR="00617A06" w:rsidRPr="00CC0BA3" w:rsidRDefault="00617A06" w:rsidP="006B3B5A">
      <w:pPr>
        <w:spacing w:line="240" w:lineRule="auto"/>
        <w:jc w:val="left"/>
        <w:rPr>
          <w:sz w:val="18"/>
          <w:szCs w:val="18"/>
          <w:lang w:val="fr-BE"/>
        </w:rPr>
      </w:pPr>
    </w:p>
    <w:p w:rsidR="00DF6CF3" w:rsidRPr="00CC0BA3" w:rsidRDefault="00DF6CF3"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CC0BA3" w:rsidTr="004F362F">
        <w:trPr>
          <w:trHeight w:val="283"/>
        </w:trPr>
        <w:tc>
          <w:tcPr>
            <w:tcW w:w="6344" w:type="dxa"/>
            <w:tcBorders>
              <w:top w:val="nil"/>
              <w:left w:val="nil"/>
              <w:bottom w:val="nil"/>
              <w:right w:val="single" w:sz="12" w:space="0" w:color="auto"/>
            </w:tcBorders>
            <w:vAlign w:val="center"/>
          </w:tcPr>
          <w:p w:rsidR="004F362F" w:rsidRPr="00CC0BA3"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rsidR="004F362F" w:rsidRPr="00CC0BA3" w:rsidRDefault="00FE0287" w:rsidP="009B644F">
            <w:pPr>
              <w:spacing w:line="240" w:lineRule="auto"/>
              <w:jc w:val="center"/>
              <w:rPr>
                <w:b/>
                <w:sz w:val="16"/>
                <w:szCs w:val="16"/>
                <w:lang w:val="fr-BE"/>
              </w:rPr>
            </w:pPr>
            <w:proofErr w:type="spellStart"/>
            <w:r w:rsidRPr="00CC0BA3">
              <w:rPr>
                <w:b/>
                <w:sz w:val="16"/>
                <w:szCs w:val="16"/>
                <w:lang w:val="fr-BE"/>
              </w:rPr>
              <w:t>Boekwaarde</w:t>
            </w:r>
            <w:proofErr w:type="spellEnd"/>
          </w:p>
        </w:tc>
        <w:tc>
          <w:tcPr>
            <w:tcW w:w="2270" w:type="dxa"/>
            <w:tcBorders>
              <w:top w:val="single" w:sz="12" w:space="0" w:color="auto"/>
              <w:bottom w:val="single" w:sz="4" w:space="0" w:color="auto"/>
              <w:right w:val="single" w:sz="12" w:space="0" w:color="auto"/>
            </w:tcBorders>
            <w:vAlign w:val="center"/>
          </w:tcPr>
          <w:p w:rsidR="004F362F" w:rsidRPr="00CC0BA3" w:rsidRDefault="00FE0287" w:rsidP="009B644F">
            <w:pPr>
              <w:spacing w:line="240" w:lineRule="auto"/>
              <w:jc w:val="center"/>
              <w:rPr>
                <w:b/>
                <w:sz w:val="16"/>
                <w:szCs w:val="16"/>
                <w:lang w:val="fr-BE"/>
              </w:rPr>
            </w:pPr>
            <w:proofErr w:type="spellStart"/>
            <w:r w:rsidRPr="00CC0BA3">
              <w:rPr>
                <w:b/>
                <w:sz w:val="16"/>
                <w:szCs w:val="16"/>
                <w:lang w:val="fr-BE"/>
              </w:rPr>
              <w:t>Reële</w:t>
            </w:r>
            <w:proofErr w:type="spellEnd"/>
            <w:r w:rsidRPr="00CC0BA3">
              <w:rPr>
                <w:b/>
                <w:sz w:val="16"/>
                <w:szCs w:val="16"/>
                <w:lang w:val="fr-BE"/>
              </w:rPr>
              <w:t xml:space="preserve"> </w:t>
            </w:r>
            <w:proofErr w:type="spellStart"/>
            <w:r w:rsidRPr="00CC0BA3">
              <w:rPr>
                <w:b/>
                <w:sz w:val="16"/>
                <w:szCs w:val="16"/>
                <w:lang w:val="fr-BE"/>
              </w:rPr>
              <w:t>waarde</w:t>
            </w:r>
            <w:proofErr w:type="spellEnd"/>
          </w:p>
        </w:tc>
      </w:tr>
      <w:tr w:rsidR="00B67AF0" w:rsidRPr="00B000CE" w:rsidTr="00B67AF0">
        <w:trPr>
          <w:trHeight w:val="283"/>
        </w:trPr>
        <w:tc>
          <w:tcPr>
            <w:tcW w:w="6344" w:type="dxa"/>
            <w:tcBorders>
              <w:top w:val="nil"/>
              <w:left w:val="nil"/>
              <w:bottom w:val="nil"/>
              <w:right w:val="single" w:sz="12" w:space="0" w:color="auto"/>
            </w:tcBorders>
            <w:vAlign w:val="center"/>
          </w:tcPr>
          <w:p w:rsidR="00B67AF0" w:rsidRPr="00CC0BA3" w:rsidRDefault="00B67AF0" w:rsidP="00B67AF0">
            <w:pPr>
              <w:spacing w:line="240" w:lineRule="auto"/>
              <w:jc w:val="left"/>
              <w:rPr>
                <w:b/>
                <w:sz w:val="18"/>
                <w:szCs w:val="18"/>
                <w:lang w:val="nl-BE"/>
              </w:rPr>
            </w:pPr>
            <w:r w:rsidRPr="00CC0BA3">
              <w:rPr>
                <w:b/>
                <w:smallCaps/>
                <w:lang w:val="nl-BE"/>
              </w:rPr>
              <w:t>Financiële vaste activa geboekt tegen een hoger bedrag dan hun reële waarde</w:t>
            </w:r>
          </w:p>
        </w:tc>
        <w:tc>
          <w:tcPr>
            <w:tcW w:w="2268" w:type="dxa"/>
            <w:tcBorders>
              <w:left w:val="single" w:sz="12" w:space="0" w:color="auto"/>
              <w:bottom w:val="nil"/>
            </w:tcBorders>
            <w:vAlign w:val="center"/>
          </w:tcPr>
          <w:p w:rsidR="00B67AF0" w:rsidRPr="00CC0BA3" w:rsidRDefault="00B67AF0" w:rsidP="009B644F">
            <w:pPr>
              <w:spacing w:before="120" w:line="240" w:lineRule="atLeast"/>
              <w:jc w:val="left"/>
              <w:rPr>
                <w:b/>
                <w:sz w:val="16"/>
                <w:szCs w:val="16"/>
                <w:lang w:val="nl-BE"/>
              </w:rPr>
            </w:pPr>
          </w:p>
        </w:tc>
        <w:tc>
          <w:tcPr>
            <w:tcW w:w="2270" w:type="dxa"/>
            <w:tcBorders>
              <w:bottom w:val="nil"/>
              <w:right w:val="single" w:sz="12" w:space="0" w:color="auto"/>
            </w:tcBorders>
            <w:vAlign w:val="center"/>
          </w:tcPr>
          <w:p w:rsidR="00B67AF0" w:rsidRPr="00CC0BA3" w:rsidRDefault="00B67AF0" w:rsidP="009B644F">
            <w:pPr>
              <w:spacing w:before="120" w:line="240" w:lineRule="atLeast"/>
              <w:jc w:val="left"/>
              <w:rPr>
                <w:b/>
                <w:sz w:val="16"/>
                <w:szCs w:val="16"/>
                <w:lang w:val="nl-BE"/>
              </w:rPr>
            </w:pPr>
          </w:p>
        </w:tc>
      </w:tr>
      <w:tr w:rsidR="004F362F" w:rsidRPr="00B000CE" w:rsidTr="00B67AF0">
        <w:trPr>
          <w:trHeight w:val="283"/>
        </w:trPr>
        <w:tc>
          <w:tcPr>
            <w:tcW w:w="6344" w:type="dxa"/>
            <w:tcBorders>
              <w:top w:val="nil"/>
              <w:left w:val="nil"/>
              <w:bottom w:val="nil"/>
              <w:right w:val="single" w:sz="12" w:space="0" w:color="auto"/>
            </w:tcBorders>
            <w:vAlign w:val="center"/>
          </w:tcPr>
          <w:p w:rsidR="004F362F" w:rsidRPr="00CC0BA3" w:rsidRDefault="00A17D99" w:rsidP="009B644F">
            <w:pPr>
              <w:spacing w:before="120" w:line="240" w:lineRule="atLeast"/>
              <w:jc w:val="left"/>
              <w:rPr>
                <w:b/>
                <w:sz w:val="18"/>
                <w:szCs w:val="18"/>
                <w:lang w:val="nl-BE"/>
              </w:rPr>
            </w:pPr>
            <w:r w:rsidRPr="00CC0BA3">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rsidR="004F362F" w:rsidRPr="00CC0BA3" w:rsidRDefault="004F362F" w:rsidP="009B644F">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rsidR="004F362F" w:rsidRPr="00CC0BA3" w:rsidRDefault="004F362F" w:rsidP="009B644F">
            <w:pPr>
              <w:spacing w:before="120" w:line="240" w:lineRule="atLeast"/>
              <w:jc w:val="left"/>
              <w:rPr>
                <w:b/>
                <w:sz w:val="16"/>
                <w:szCs w:val="16"/>
                <w:lang w:val="nl-BE"/>
              </w:rPr>
            </w:pPr>
          </w:p>
        </w:tc>
      </w:tr>
      <w:tr w:rsidR="004F362F" w:rsidRPr="00B000CE" w:rsidTr="004F362F">
        <w:trPr>
          <w:trHeight w:val="283"/>
        </w:trPr>
        <w:tc>
          <w:tcPr>
            <w:tcW w:w="6344" w:type="dxa"/>
            <w:tcBorders>
              <w:top w:val="nil"/>
              <w:left w:val="nil"/>
              <w:bottom w:val="nil"/>
              <w:right w:val="single" w:sz="12" w:space="0" w:color="auto"/>
            </w:tcBorders>
            <w:vAlign w:val="center"/>
          </w:tcPr>
          <w:p w:rsidR="004F362F" w:rsidRPr="00CC0BA3" w:rsidRDefault="004F362F" w:rsidP="0002328B">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c>
          <w:tcPr>
            <w:tcW w:w="2270" w:type="dxa"/>
            <w:tcBorders>
              <w:top w:val="nil"/>
              <w:bottom w:val="nil"/>
              <w:right w:val="single" w:sz="12" w:space="0" w:color="auto"/>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r>
      <w:tr w:rsidR="004F362F" w:rsidRPr="00B000CE" w:rsidTr="004F362F">
        <w:trPr>
          <w:trHeight w:val="283"/>
        </w:trPr>
        <w:tc>
          <w:tcPr>
            <w:tcW w:w="6344" w:type="dxa"/>
            <w:tcBorders>
              <w:top w:val="nil"/>
              <w:left w:val="nil"/>
              <w:bottom w:val="nil"/>
              <w:right w:val="single" w:sz="12" w:space="0" w:color="auto"/>
            </w:tcBorders>
            <w:vAlign w:val="center"/>
          </w:tcPr>
          <w:p w:rsidR="004F362F" w:rsidRPr="00CC0BA3" w:rsidRDefault="004F362F" w:rsidP="0002328B">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c>
          <w:tcPr>
            <w:tcW w:w="2270" w:type="dxa"/>
            <w:tcBorders>
              <w:top w:val="nil"/>
              <w:bottom w:val="nil"/>
              <w:right w:val="single" w:sz="12" w:space="0" w:color="auto"/>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r>
      <w:tr w:rsidR="004F362F" w:rsidRPr="00B000CE" w:rsidTr="004F362F">
        <w:trPr>
          <w:trHeight w:val="283"/>
        </w:trPr>
        <w:tc>
          <w:tcPr>
            <w:tcW w:w="6344" w:type="dxa"/>
            <w:tcBorders>
              <w:top w:val="nil"/>
              <w:left w:val="nil"/>
              <w:bottom w:val="nil"/>
              <w:right w:val="single" w:sz="12" w:space="0" w:color="auto"/>
            </w:tcBorders>
            <w:vAlign w:val="center"/>
          </w:tcPr>
          <w:p w:rsidR="004F362F" w:rsidRPr="00CC0BA3" w:rsidRDefault="004F362F" w:rsidP="0002328B">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c>
          <w:tcPr>
            <w:tcW w:w="2270" w:type="dxa"/>
            <w:tcBorders>
              <w:top w:val="nil"/>
              <w:bottom w:val="nil"/>
              <w:right w:val="single" w:sz="12" w:space="0" w:color="auto"/>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r>
      <w:tr w:rsidR="004F362F" w:rsidRPr="00B000CE" w:rsidTr="00397C02">
        <w:trPr>
          <w:trHeight w:val="283"/>
        </w:trPr>
        <w:tc>
          <w:tcPr>
            <w:tcW w:w="6344" w:type="dxa"/>
            <w:tcBorders>
              <w:top w:val="nil"/>
              <w:left w:val="nil"/>
              <w:bottom w:val="nil"/>
              <w:right w:val="single" w:sz="12" w:space="0" w:color="auto"/>
            </w:tcBorders>
            <w:vAlign w:val="center"/>
          </w:tcPr>
          <w:p w:rsidR="004F362F" w:rsidRPr="00CC0BA3" w:rsidRDefault="004F362F" w:rsidP="0002328B">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c>
          <w:tcPr>
            <w:tcW w:w="2270" w:type="dxa"/>
            <w:tcBorders>
              <w:top w:val="nil"/>
              <w:bottom w:val="nil"/>
              <w:right w:val="single" w:sz="12" w:space="0" w:color="auto"/>
            </w:tcBorders>
            <w:vAlign w:val="center"/>
          </w:tcPr>
          <w:p w:rsidR="004F362F" w:rsidRPr="00CC0BA3" w:rsidRDefault="004F362F" w:rsidP="0002328B">
            <w:pPr>
              <w:tabs>
                <w:tab w:val="right" w:leader="dot" w:pos="2020"/>
              </w:tabs>
              <w:spacing w:line="240" w:lineRule="atLeast"/>
              <w:jc w:val="left"/>
              <w:rPr>
                <w:sz w:val="16"/>
                <w:szCs w:val="16"/>
                <w:lang w:val="nl-BE"/>
              </w:rPr>
            </w:pPr>
            <w:r w:rsidRPr="00CC0BA3">
              <w:rPr>
                <w:sz w:val="16"/>
                <w:szCs w:val="16"/>
                <w:lang w:val="nl-BE"/>
              </w:rPr>
              <w:tab/>
            </w:r>
          </w:p>
        </w:tc>
      </w:tr>
      <w:tr w:rsidR="00397C02" w:rsidRPr="00B000CE" w:rsidTr="008303C4">
        <w:trPr>
          <w:trHeight w:val="437"/>
        </w:trPr>
        <w:tc>
          <w:tcPr>
            <w:tcW w:w="6344" w:type="dxa"/>
            <w:tcBorders>
              <w:top w:val="nil"/>
              <w:left w:val="nil"/>
              <w:bottom w:val="nil"/>
              <w:right w:val="single" w:sz="12" w:space="0" w:color="auto"/>
            </w:tcBorders>
            <w:vAlign w:val="center"/>
          </w:tcPr>
          <w:p w:rsidR="00397C02" w:rsidRPr="00CC0BA3" w:rsidRDefault="008303C4" w:rsidP="008303C4">
            <w:pPr>
              <w:spacing w:before="120" w:line="240" w:lineRule="atLeast"/>
              <w:jc w:val="left"/>
              <w:rPr>
                <w:b/>
                <w:sz w:val="18"/>
                <w:szCs w:val="18"/>
                <w:lang w:val="nl-BE"/>
              </w:rPr>
            </w:pPr>
            <w:r w:rsidRPr="00CC0BA3">
              <w:rPr>
                <w:b/>
                <w:sz w:val="18"/>
                <w:szCs w:val="18"/>
                <w:lang w:val="nl-BE"/>
              </w:rPr>
              <w:t>Redenen waarom de boekwaarde niet is verminderd</w:t>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r>
      <w:tr w:rsidR="00397C02" w:rsidRPr="00B000CE" w:rsidTr="00397C02">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397C02">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397C02">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397C02">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right w:val="single" w:sz="4"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c>
          <w:tcPr>
            <w:tcW w:w="2270" w:type="dxa"/>
            <w:tcBorders>
              <w:top w:val="nil"/>
              <w:left w:val="single" w:sz="4" w:space="0" w:color="auto"/>
              <w:bottom w:val="nil"/>
              <w:right w:val="single" w:sz="12"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r>
      <w:tr w:rsidR="00397C02" w:rsidRPr="00B000CE" w:rsidTr="008303C4">
        <w:trPr>
          <w:trHeight w:val="437"/>
        </w:trPr>
        <w:tc>
          <w:tcPr>
            <w:tcW w:w="6344" w:type="dxa"/>
            <w:tcBorders>
              <w:top w:val="nil"/>
              <w:left w:val="nil"/>
              <w:bottom w:val="nil"/>
              <w:right w:val="single" w:sz="12" w:space="0" w:color="auto"/>
            </w:tcBorders>
            <w:vAlign w:val="center"/>
          </w:tcPr>
          <w:p w:rsidR="00397C02" w:rsidRPr="00CC0BA3" w:rsidRDefault="00A17D99" w:rsidP="008303C4">
            <w:pPr>
              <w:spacing w:before="120" w:line="240" w:lineRule="atLeast"/>
              <w:jc w:val="left"/>
              <w:rPr>
                <w:b/>
                <w:sz w:val="18"/>
                <w:szCs w:val="18"/>
                <w:lang w:val="nl-BE"/>
              </w:rPr>
            </w:pPr>
            <w:r w:rsidRPr="00CC0BA3">
              <w:rPr>
                <w:b/>
                <w:sz w:val="18"/>
                <w:szCs w:val="18"/>
                <w:lang w:val="nl-BE"/>
              </w:rPr>
              <w:t>Elementen die toelaten te veronderstellen dat de boekwaarde zal kunnen worden gerealiseerd</w:t>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r>
      <w:tr w:rsidR="00397C02" w:rsidRPr="00B000CE" w:rsidTr="00492BF5">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492BF5">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492BF5">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nil"/>
            </w:tcBorders>
            <w:vAlign w:val="center"/>
          </w:tcPr>
          <w:p w:rsidR="00397C02" w:rsidRPr="00CC0BA3" w:rsidRDefault="00397C02" w:rsidP="00492BF5">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rsidR="00397C02" w:rsidRPr="00CC0BA3" w:rsidRDefault="00397C02" w:rsidP="00492BF5">
            <w:pPr>
              <w:tabs>
                <w:tab w:val="right" w:leader="dot" w:pos="2020"/>
              </w:tabs>
              <w:spacing w:line="240" w:lineRule="atLeast"/>
              <w:jc w:val="left"/>
              <w:rPr>
                <w:sz w:val="16"/>
                <w:szCs w:val="16"/>
                <w:lang w:val="nl-BE"/>
              </w:rPr>
            </w:pPr>
          </w:p>
        </w:tc>
      </w:tr>
      <w:tr w:rsidR="00397C02" w:rsidRPr="00B000CE" w:rsidTr="00492BF5">
        <w:trPr>
          <w:trHeight w:val="283"/>
        </w:trPr>
        <w:tc>
          <w:tcPr>
            <w:tcW w:w="6344" w:type="dxa"/>
            <w:tcBorders>
              <w:top w:val="nil"/>
              <w:left w:val="nil"/>
              <w:bottom w:val="nil"/>
              <w:right w:val="single" w:sz="12" w:space="0" w:color="auto"/>
            </w:tcBorders>
            <w:vAlign w:val="center"/>
          </w:tcPr>
          <w:p w:rsidR="00397C02" w:rsidRPr="00CC0BA3" w:rsidRDefault="00397C02" w:rsidP="00492BF5">
            <w:pPr>
              <w:tabs>
                <w:tab w:val="right" w:leader="dot" w:pos="6096"/>
              </w:tabs>
              <w:spacing w:line="240" w:lineRule="atLeast"/>
              <w:ind w:left="284"/>
              <w:jc w:val="left"/>
              <w:rPr>
                <w:sz w:val="18"/>
                <w:szCs w:val="18"/>
                <w:lang w:val="nl-BE"/>
              </w:rPr>
            </w:pPr>
            <w:r w:rsidRPr="00CC0BA3">
              <w:rPr>
                <w:sz w:val="18"/>
                <w:szCs w:val="18"/>
                <w:lang w:val="nl-BE"/>
              </w:rPr>
              <w:tab/>
            </w:r>
          </w:p>
        </w:tc>
        <w:tc>
          <w:tcPr>
            <w:tcW w:w="2268" w:type="dxa"/>
            <w:tcBorders>
              <w:top w:val="nil"/>
              <w:left w:val="single" w:sz="12" w:space="0" w:color="auto"/>
              <w:bottom w:val="single" w:sz="12"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rsidR="00397C02" w:rsidRPr="00CC0BA3" w:rsidRDefault="00397C02" w:rsidP="00492BF5">
            <w:pPr>
              <w:tabs>
                <w:tab w:val="right" w:leader="dot" w:pos="2020"/>
              </w:tabs>
              <w:spacing w:after="60" w:line="240" w:lineRule="atLeast"/>
              <w:jc w:val="left"/>
              <w:rPr>
                <w:sz w:val="16"/>
                <w:szCs w:val="16"/>
                <w:lang w:val="nl-BE"/>
              </w:rPr>
            </w:pPr>
          </w:p>
        </w:tc>
      </w:tr>
    </w:tbl>
    <w:p w:rsidR="006D467F" w:rsidRPr="00CC0BA3" w:rsidRDefault="006D467F" w:rsidP="00A85B0F">
      <w:pPr>
        <w:tabs>
          <w:tab w:val="right" w:leader="dot" w:pos="10631"/>
          <w:tab w:val="right" w:leader="dot" w:pos="10773"/>
        </w:tabs>
        <w:spacing w:line="240" w:lineRule="auto"/>
        <w:jc w:val="left"/>
        <w:rPr>
          <w:sz w:val="18"/>
          <w:szCs w:val="18"/>
          <w:lang w:val="nl-BE"/>
        </w:rPr>
      </w:pPr>
    </w:p>
    <w:p w:rsidR="006D467F" w:rsidRPr="00CC0BA3" w:rsidRDefault="006D467F" w:rsidP="00A85B0F">
      <w:pPr>
        <w:tabs>
          <w:tab w:val="right" w:leader="dot" w:pos="10631"/>
          <w:tab w:val="right" w:leader="dot" w:pos="10773"/>
        </w:tabs>
        <w:spacing w:line="240" w:lineRule="auto"/>
        <w:jc w:val="left"/>
        <w:rPr>
          <w:sz w:val="18"/>
          <w:szCs w:val="18"/>
          <w:lang w:val="nl-BE"/>
        </w:rPr>
        <w:sectPr w:rsidR="006D467F"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CC0BA3" w:rsidTr="00045525">
        <w:trPr>
          <w:trHeight w:val="283"/>
        </w:trPr>
        <w:tc>
          <w:tcPr>
            <w:tcW w:w="567" w:type="dxa"/>
            <w:tcBorders>
              <w:left w:val="single" w:sz="6" w:space="0" w:color="auto"/>
              <w:bottom w:val="single" w:sz="6" w:space="0" w:color="auto"/>
              <w:right w:val="single" w:sz="6" w:space="0" w:color="auto"/>
            </w:tcBorders>
            <w:vAlign w:val="center"/>
          </w:tcPr>
          <w:p w:rsidR="0054427D" w:rsidRPr="00CC0BA3" w:rsidRDefault="0054427D" w:rsidP="008303C4">
            <w:pPr>
              <w:spacing w:line="240" w:lineRule="atLeast"/>
              <w:jc w:val="left"/>
              <w:rPr>
                <w:lang w:val="fr-BE"/>
              </w:rPr>
            </w:pPr>
            <w:r w:rsidRPr="00CC0BA3">
              <w:rPr>
                <w:lang w:val="fr-BE"/>
              </w:rPr>
              <w:t>N</w:t>
            </w:r>
            <w:r w:rsidR="008303C4" w:rsidRPr="00CC0BA3">
              <w:rPr>
                <w:lang w:val="fr-BE"/>
              </w:rPr>
              <w:t>r.</w:t>
            </w:r>
          </w:p>
        </w:tc>
        <w:tc>
          <w:tcPr>
            <w:tcW w:w="2891" w:type="dxa"/>
            <w:tcBorders>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CC0BA3" w:rsidRDefault="0054427D" w:rsidP="00BE2F80">
            <w:pPr>
              <w:spacing w:line="240" w:lineRule="atLeast"/>
              <w:jc w:val="left"/>
              <w:rPr>
                <w:lang w:val="fr-BE"/>
              </w:rPr>
            </w:pPr>
            <w:r w:rsidRPr="00CC0BA3">
              <w:rPr>
                <w:lang w:val="fr-BE"/>
              </w:rPr>
              <w:t xml:space="preserve">CONSO </w:t>
            </w:r>
            <w:r w:rsidR="00BE2F80" w:rsidRPr="00CC0BA3">
              <w:rPr>
                <w:lang w:val="fr-BE"/>
              </w:rPr>
              <w:t>6</w:t>
            </w:r>
          </w:p>
        </w:tc>
      </w:tr>
    </w:tbl>
    <w:p w:rsidR="0054427D" w:rsidRPr="00CC0BA3" w:rsidRDefault="0054427D" w:rsidP="0054427D">
      <w:pPr>
        <w:tabs>
          <w:tab w:val="right" w:leader="dot" w:pos="10631"/>
          <w:tab w:val="right" w:leader="dot" w:pos="10773"/>
        </w:tabs>
        <w:spacing w:line="240" w:lineRule="auto"/>
        <w:jc w:val="left"/>
        <w:rPr>
          <w:sz w:val="18"/>
          <w:szCs w:val="18"/>
          <w:lang w:val="fr-BE"/>
        </w:rPr>
      </w:pPr>
    </w:p>
    <w:p w:rsidR="00DE5400" w:rsidRPr="00CC0BA3" w:rsidRDefault="00DE5400" w:rsidP="00DE5400">
      <w:pPr>
        <w:spacing w:line="240" w:lineRule="auto"/>
        <w:jc w:val="left"/>
        <w:rPr>
          <w:sz w:val="18"/>
          <w:szCs w:val="18"/>
          <w:lang w:val="fr-BE"/>
        </w:rPr>
      </w:pPr>
    </w:p>
    <w:p w:rsidR="00DE5400" w:rsidRPr="00CC0BA3" w:rsidRDefault="00DE5400" w:rsidP="00DE5400">
      <w:pPr>
        <w:spacing w:line="240" w:lineRule="auto"/>
        <w:jc w:val="left"/>
        <w:rPr>
          <w:sz w:val="18"/>
          <w:szCs w:val="18"/>
          <w:lang w:val="fr-BE"/>
        </w:rPr>
      </w:pPr>
    </w:p>
    <w:p w:rsidR="00DE5400" w:rsidRPr="00CC0BA3" w:rsidRDefault="008303C4" w:rsidP="00086133">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nl-BE"/>
        </w:rPr>
      </w:pPr>
      <w:r w:rsidRPr="00CC0BA3">
        <w:rPr>
          <w:b/>
          <w:caps/>
          <w:spacing w:val="20"/>
          <w:sz w:val="22"/>
          <w:szCs w:val="22"/>
          <w:lang w:val="nl-BE"/>
        </w:rPr>
        <w:t>Andere overeenkomstig het Wetboek van vennootschappen neer te leggen documenten</w:t>
      </w:r>
    </w:p>
    <w:p w:rsidR="00DE5400" w:rsidRPr="00CC0BA3" w:rsidRDefault="00DE5400" w:rsidP="00DE5400">
      <w:pPr>
        <w:spacing w:line="240" w:lineRule="auto"/>
        <w:jc w:val="left"/>
        <w:rPr>
          <w:sz w:val="18"/>
          <w:szCs w:val="18"/>
          <w:lang w:val="nl-BE"/>
        </w:rPr>
      </w:pPr>
    </w:p>
    <w:p w:rsidR="001C2D1D" w:rsidRPr="00CC0BA3" w:rsidRDefault="001C2D1D" w:rsidP="001C2D1D">
      <w:pPr>
        <w:spacing w:line="240" w:lineRule="auto"/>
        <w:jc w:val="left"/>
        <w:rPr>
          <w:sz w:val="18"/>
          <w:szCs w:val="18"/>
          <w:lang w:val="nl-BE"/>
        </w:rPr>
      </w:pPr>
    </w:p>
    <w:p w:rsidR="00BE2F80" w:rsidRPr="00CC0BA3" w:rsidRDefault="00BE2F80" w:rsidP="001C2D1D">
      <w:pPr>
        <w:spacing w:line="240" w:lineRule="auto"/>
        <w:jc w:val="left"/>
        <w:rPr>
          <w:sz w:val="18"/>
          <w:szCs w:val="18"/>
          <w:lang w:val="nl-BE"/>
        </w:rPr>
      </w:pPr>
    </w:p>
    <w:p w:rsidR="001C2D1D" w:rsidRPr="00CC0BA3" w:rsidRDefault="008303C4" w:rsidP="001C2D1D">
      <w:pPr>
        <w:tabs>
          <w:tab w:val="left" w:pos="284"/>
        </w:tabs>
        <w:spacing w:line="360" w:lineRule="atLeast"/>
        <w:rPr>
          <w:rFonts w:cs="Arial"/>
          <w:b/>
          <w:caps/>
          <w:lang w:val="fr-FR"/>
        </w:rPr>
      </w:pPr>
      <w:r w:rsidRPr="00CC0BA3">
        <w:rPr>
          <w:b/>
          <w:sz w:val="22"/>
          <w:szCs w:val="22"/>
          <w:lang w:val="nl-BE"/>
        </w:rPr>
        <w:t>GECONSOLIDEERD JAARVERSLAG</w:t>
      </w:r>
    </w:p>
    <w:p w:rsidR="001C2D1D" w:rsidRPr="00CC0BA3" w:rsidRDefault="001C2D1D" w:rsidP="001C2D1D">
      <w:pPr>
        <w:spacing w:line="240" w:lineRule="atLeast"/>
        <w:jc w:val="left"/>
        <w:rPr>
          <w:sz w:val="18"/>
          <w:lang w:val="fr-FR"/>
        </w:rPr>
      </w:pPr>
    </w:p>
    <w:p w:rsidR="00957902" w:rsidRPr="00CC0BA3" w:rsidRDefault="00957902" w:rsidP="00957902">
      <w:pPr>
        <w:tabs>
          <w:tab w:val="right" w:leader="dot" w:pos="10632"/>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632"/>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632"/>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632"/>
        </w:tabs>
        <w:spacing w:line="240" w:lineRule="atLeast"/>
        <w:jc w:val="left"/>
        <w:rPr>
          <w:sz w:val="18"/>
          <w:szCs w:val="18"/>
          <w:lang w:val="fr-BE"/>
        </w:rPr>
      </w:pPr>
      <w:r w:rsidRPr="00CC0BA3">
        <w:rPr>
          <w:sz w:val="18"/>
          <w:szCs w:val="18"/>
          <w:lang w:val="fr-BE"/>
        </w:rPr>
        <w:tab/>
      </w:r>
    </w:p>
    <w:p w:rsidR="00533460" w:rsidRPr="00CC0BA3" w:rsidRDefault="00533460" w:rsidP="00DE5400">
      <w:pPr>
        <w:spacing w:line="240" w:lineRule="auto"/>
        <w:jc w:val="left"/>
        <w:rPr>
          <w:sz w:val="18"/>
          <w:szCs w:val="18"/>
          <w:lang w:val="fr-BE"/>
        </w:rPr>
      </w:pPr>
    </w:p>
    <w:p w:rsidR="001C2D1D" w:rsidRPr="00CC0BA3" w:rsidRDefault="001C2D1D" w:rsidP="00DE5400">
      <w:pPr>
        <w:spacing w:line="240" w:lineRule="auto"/>
        <w:jc w:val="left"/>
        <w:rPr>
          <w:sz w:val="18"/>
          <w:szCs w:val="18"/>
          <w:lang w:val="fr-BE"/>
        </w:rPr>
      </w:pPr>
    </w:p>
    <w:p w:rsidR="001C2D1D" w:rsidRPr="00CC0BA3" w:rsidRDefault="001C2D1D" w:rsidP="00DE5400">
      <w:pPr>
        <w:spacing w:line="240" w:lineRule="auto"/>
        <w:jc w:val="left"/>
        <w:rPr>
          <w:sz w:val="18"/>
          <w:szCs w:val="18"/>
          <w:lang w:val="fr-BE"/>
        </w:rPr>
      </w:pPr>
    </w:p>
    <w:p w:rsidR="001C2D1D" w:rsidRPr="00CC0BA3" w:rsidRDefault="001C2D1D" w:rsidP="00DE5400">
      <w:pPr>
        <w:spacing w:line="240" w:lineRule="auto"/>
        <w:jc w:val="left"/>
        <w:rPr>
          <w:sz w:val="18"/>
          <w:szCs w:val="18"/>
          <w:lang w:val="fr-BE"/>
        </w:rPr>
        <w:sectPr w:rsidR="001C2D1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CC0BA3" w:rsidTr="00045525">
        <w:trPr>
          <w:trHeight w:val="283"/>
        </w:trPr>
        <w:tc>
          <w:tcPr>
            <w:tcW w:w="567" w:type="dxa"/>
            <w:tcBorders>
              <w:left w:val="single" w:sz="6" w:space="0" w:color="auto"/>
              <w:bottom w:val="single" w:sz="6" w:space="0" w:color="auto"/>
              <w:right w:val="single" w:sz="6" w:space="0" w:color="auto"/>
            </w:tcBorders>
            <w:vAlign w:val="center"/>
          </w:tcPr>
          <w:p w:rsidR="0054427D" w:rsidRPr="00CC0BA3" w:rsidRDefault="0054427D" w:rsidP="008303C4">
            <w:pPr>
              <w:spacing w:line="240" w:lineRule="atLeast"/>
              <w:jc w:val="left"/>
              <w:rPr>
                <w:lang w:val="fr-BE"/>
              </w:rPr>
            </w:pPr>
            <w:r w:rsidRPr="00CC0BA3">
              <w:rPr>
                <w:lang w:val="fr-BE"/>
              </w:rPr>
              <w:t>N</w:t>
            </w:r>
            <w:r w:rsidR="008303C4" w:rsidRPr="00CC0BA3">
              <w:rPr>
                <w:lang w:val="fr-BE"/>
              </w:rPr>
              <w:t>r.</w:t>
            </w:r>
          </w:p>
        </w:tc>
        <w:tc>
          <w:tcPr>
            <w:tcW w:w="2891" w:type="dxa"/>
            <w:tcBorders>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CC0BA3" w:rsidRDefault="0054427D" w:rsidP="00BE2F80">
            <w:pPr>
              <w:spacing w:line="240" w:lineRule="atLeast"/>
              <w:jc w:val="left"/>
              <w:rPr>
                <w:lang w:val="fr-BE"/>
              </w:rPr>
            </w:pPr>
            <w:r w:rsidRPr="00CC0BA3">
              <w:rPr>
                <w:lang w:val="fr-BE"/>
              </w:rPr>
              <w:t xml:space="preserve">CONSO </w:t>
            </w:r>
            <w:r w:rsidR="00BE2F80" w:rsidRPr="00CC0BA3">
              <w:rPr>
                <w:lang w:val="fr-BE"/>
              </w:rPr>
              <w:t>7</w:t>
            </w:r>
          </w:p>
        </w:tc>
      </w:tr>
    </w:tbl>
    <w:p w:rsidR="0054427D" w:rsidRPr="00CC0BA3" w:rsidRDefault="0054427D" w:rsidP="0054427D">
      <w:pPr>
        <w:tabs>
          <w:tab w:val="right" w:leader="dot" w:pos="10631"/>
          <w:tab w:val="right" w:leader="dot" w:pos="10773"/>
        </w:tabs>
        <w:spacing w:line="240" w:lineRule="auto"/>
        <w:jc w:val="left"/>
        <w:rPr>
          <w:sz w:val="18"/>
          <w:szCs w:val="18"/>
          <w:lang w:val="fr-BE"/>
        </w:rPr>
      </w:pPr>
    </w:p>
    <w:p w:rsidR="0054427D" w:rsidRPr="00CC0BA3" w:rsidRDefault="0054427D" w:rsidP="0054427D">
      <w:pPr>
        <w:spacing w:line="240" w:lineRule="auto"/>
        <w:jc w:val="left"/>
        <w:rPr>
          <w:sz w:val="18"/>
          <w:szCs w:val="18"/>
          <w:lang w:val="fr-BE"/>
        </w:rPr>
      </w:pPr>
    </w:p>
    <w:p w:rsidR="001C2D1D" w:rsidRPr="00CC0BA3" w:rsidRDefault="008303C4" w:rsidP="001C2D1D">
      <w:pPr>
        <w:spacing w:before="120" w:line="240" w:lineRule="atLeast"/>
        <w:jc w:val="left"/>
        <w:rPr>
          <w:b/>
          <w:caps/>
          <w:lang w:val="fr-FR"/>
        </w:rPr>
      </w:pPr>
      <w:r w:rsidRPr="00CC0BA3">
        <w:rPr>
          <w:b/>
          <w:sz w:val="22"/>
          <w:szCs w:val="22"/>
          <w:lang w:val="nl-BE"/>
        </w:rPr>
        <w:t>CONTROLEVERSLAG OVER DE GECONSOLIDEERDE JAARREKENING</w:t>
      </w:r>
    </w:p>
    <w:p w:rsidR="001C2D1D" w:rsidRPr="00CC0BA3" w:rsidRDefault="001C2D1D" w:rsidP="001C2D1D">
      <w:pPr>
        <w:spacing w:line="240" w:lineRule="atLeast"/>
        <w:jc w:val="left"/>
        <w:rPr>
          <w:b/>
          <w:lang w:val="fr-FR"/>
        </w:rPr>
      </w:pPr>
    </w:p>
    <w:p w:rsidR="00957902" w:rsidRPr="00CC0BA3" w:rsidRDefault="00957902" w:rsidP="00957902">
      <w:pPr>
        <w:tabs>
          <w:tab w:val="right" w:leader="dot" w:pos="10773"/>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773"/>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773"/>
        </w:tabs>
        <w:spacing w:line="240" w:lineRule="atLeast"/>
        <w:jc w:val="left"/>
        <w:rPr>
          <w:sz w:val="18"/>
          <w:szCs w:val="18"/>
          <w:lang w:val="fr-BE"/>
        </w:rPr>
      </w:pPr>
      <w:r w:rsidRPr="00CC0BA3">
        <w:rPr>
          <w:sz w:val="18"/>
          <w:szCs w:val="18"/>
          <w:lang w:val="fr-BE"/>
        </w:rPr>
        <w:tab/>
      </w:r>
    </w:p>
    <w:p w:rsidR="00957902" w:rsidRPr="00CC0BA3" w:rsidRDefault="00957902" w:rsidP="00957902">
      <w:pPr>
        <w:tabs>
          <w:tab w:val="right" w:leader="dot" w:pos="10773"/>
        </w:tabs>
        <w:spacing w:line="240" w:lineRule="atLeast"/>
        <w:jc w:val="left"/>
        <w:rPr>
          <w:sz w:val="18"/>
          <w:szCs w:val="18"/>
          <w:lang w:val="fr-BE"/>
        </w:rPr>
      </w:pPr>
      <w:r w:rsidRPr="00CC0BA3">
        <w:rPr>
          <w:sz w:val="18"/>
          <w:szCs w:val="18"/>
          <w:lang w:val="fr-BE"/>
        </w:rPr>
        <w:tab/>
      </w:r>
    </w:p>
    <w:p w:rsidR="001C2D1D" w:rsidRPr="00CC0BA3" w:rsidRDefault="001C2D1D" w:rsidP="001C2D1D">
      <w:pPr>
        <w:spacing w:line="240" w:lineRule="atLeast"/>
        <w:jc w:val="left"/>
        <w:rPr>
          <w:b/>
          <w:lang w:val="fr-FR"/>
        </w:rPr>
      </w:pPr>
    </w:p>
    <w:p w:rsidR="001C2D1D" w:rsidRPr="00CC0BA3" w:rsidRDefault="001C2D1D" w:rsidP="001C2D1D">
      <w:pPr>
        <w:spacing w:line="240" w:lineRule="atLeast"/>
        <w:jc w:val="left"/>
        <w:rPr>
          <w:b/>
          <w:lang w:val="fr-FR"/>
        </w:rPr>
      </w:pPr>
    </w:p>
    <w:p w:rsidR="001C2D1D" w:rsidRPr="00CC0BA3" w:rsidRDefault="001C2D1D" w:rsidP="001C2D1D">
      <w:pPr>
        <w:spacing w:line="240" w:lineRule="atLeast"/>
        <w:jc w:val="left"/>
        <w:rPr>
          <w:b/>
          <w:lang w:val="fr-FR"/>
        </w:rPr>
        <w:sectPr w:rsidR="001C2D1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CC0BA3" w:rsidTr="00045525">
        <w:trPr>
          <w:trHeight w:val="283"/>
        </w:trPr>
        <w:tc>
          <w:tcPr>
            <w:tcW w:w="567" w:type="dxa"/>
            <w:tcBorders>
              <w:left w:val="single" w:sz="6" w:space="0" w:color="auto"/>
              <w:bottom w:val="single" w:sz="6" w:space="0" w:color="auto"/>
              <w:right w:val="single" w:sz="6" w:space="0" w:color="auto"/>
            </w:tcBorders>
            <w:vAlign w:val="center"/>
          </w:tcPr>
          <w:p w:rsidR="0054427D" w:rsidRPr="00CC0BA3" w:rsidRDefault="0054427D" w:rsidP="008303C4">
            <w:pPr>
              <w:spacing w:line="240" w:lineRule="atLeast"/>
              <w:jc w:val="left"/>
              <w:rPr>
                <w:lang w:val="fr-BE"/>
              </w:rPr>
            </w:pPr>
            <w:r w:rsidRPr="00CC0BA3">
              <w:rPr>
                <w:lang w:val="fr-BE"/>
              </w:rPr>
              <w:t>N</w:t>
            </w:r>
            <w:r w:rsidR="008303C4" w:rsidRPr="00CC0BA3">
              <w:rPr>
                <w:lang w:val="fr-BE"/>
              </w:rPr>
              <w:t>r.</w:t>
            </w:r>
          </w:p>
        </w:tc>
        <w:tc>
          <w:tcPr>
            <w:tcW w:w="2891" w:type="dxa"/>
            <w:tcBorders>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CC0BA3" w:rsidRDefault="0054427D" w:rsidP="00BE2F80">
            <w:pPr>
              <w:spacing w:line="240" w:lineRule="atLeast"/>
              <w:jc w:val="left"/>
              <w:rPr>
                <w:lang w:val="fr-BE"/>
              </w:rPr>
            </w:pPr>
            <w:r w:rsidRPr="00CC0BA3">
              <w:rPr>
                <w:lang w:val="fr-BE"/>
              </w:rPr>
              <w:t xml:space="preserve">CONSO </w:t>
            </w:r>
            <w:r w:rsidR="00BE2F80" w:rsidRPr="00CC0BA3">
              <w:rPr>
                <w:lang w:val="fr-BE"/>
              </w:rPr>
              <w:t>8</w:t>
            </w:r>
          </w:p>
        </w:tc>
      </w:tr>
    </w:tbl>
    <w:p w:rsidR="0054427D" w:rsidRPr="00CC0BA3" w:rsidRDefault="0054427D" w:rsidP="0054427D">
      <w:pPr>
        <w:tabs>
          <w:tab w:val="right" w:leader="dot" w:pos="10631"/>
          <w:tab w:val="right" w:leader="dot" w:pos="10773"/>
        </w:tabs>
        <w:spacing w:line="240" w:lineRule="auto"/>
        <w:jc w:val="left"/>
        <w:rPr>
          <w:sz w:val="18"/>
          <w:szCs w:val="18"/>
          <w:lang w:val="fr-BE"/>
        </w:rPr>
      </w:pPr>
    </w:p>
    <w:p w:rsidR="0054427D" w:rsidRPr="00CC0BA3" w:rsidRDefault="0054427D" w:rsidP="0054427D">
      <w:pPr>
        <w:spacing w:line="240" w:lineRule="auto"/>
        <w:jc w:val="left"/>
        <w:rPr>
          <w:sz w:val="18"/>
          <w:szCs w:val="18"/>
          <w:lang w:val="fr-BE"/>
        </w:rPr>
      </w:pPr>
    </w:p>
    <w:p w:rsidR="001C2D1D" w:rsidRPr="00CC0BA3" w:rsidRDefault="00F302CB" w:rsidP="00F302CB">
      <w:pPr>
        <w:spacing w:before="120" w:line="240" w:lineRule="atLeast"/>
        <w:jc w:val="left"/>
        <w:rPr>
          <w:b/>
          <w:caps/>
          <w:sz w:val="22"/>
          <w:szCs w:val="22"/>
          <w:lang w:val="nl-BE"/>
        </w:rPr>
      </w:pPr>
      <w:r w:rsidRPr="00CC0BA3">
        <w:rPr>
          <w:b/>
          <w:caps/>
          <w:sz w:val="22"/>
          <w:szCs w:val="22"/>
          <w:lang w:val="nl-BE"/>
        </w:rPr>
        <w:t>Geconsolideerd verslag van betalingen aan overheden</w:t>
      </w:r>
    </w:p>
    <w:p w:rsidR="001C2D1D" w:rsidRPr="00CC0BA3" w:rsidRDefault="001C2D1D" w:rsidP="001C2D1D">
      <w:pPr>
        <w:spacing w:line="240" w:lineRule="atLeast"/>
        <w:jc w:val="left"/>
        <w:rPr>
          <w:b/>
          <w:lang w:val="nl-BE"/>
        </w:rPr>
      </w:pPr>
    </w:p>
    <w:p w:rsidR="00957902" w:rsidRPr="00CC0BA3" w:rsidRDefault="00957902" w:rsidP="00957902">
      <w:pPr>
        <w:tabs>
          <w:tab w:val="right" w:leader="dot" w:pos="10773"/>
        </w:tabs>
        <w:spacing w:line="240" w:lineRule="atLeast"/>
        <w:jc w:val="left"/>
        <w:rPr>
          <w:sz w:val="18"/>
          <w:szCs w:val="18"/>
          <w:lang w:val="nl-BE"/>
        </w:rPr>
      </w:pPr>
      <w:r w:rsidRPr="00CC0BA3">
        <w:rPr>
          <w:sz w:val="18"/>
          <w:szCs w:val="18"/>
          <w:lang w:val="nl-BE"/>
        </w:rPr>
        <w:tab/>
      </w:r>
    </w:p>
    <w:p w:rsidR="00957902" w:rsidRPr="00CC0BA3" w:rsidRDefault="00957902" w:rsidP="00957902">
      <w:pPr>
        <w:tabs>
          <w:tab w:val="right" w:leader="dot" w:pos="10773"/>
        </w:tabs>
        <w:spacing w:line="240" w:lineRule="atLeast"/>
        <w:jc w:val="left"/>
        <w:rPr>
          <w:sz w:val="18"/>
          <w:szCs w:val="18"/>
          <w:lang w:val="nl-BE"/>
        </w:rPr>
      </w:pPr>
      <w:r w:rsidRPr="00CC0BA3">
        <w:rPr>
          <w:sz w:val="18"/>
          <w:szCs w:val="18"/>
          <w:lang w:val="nl-BE"/>
        </w:rPr>
        <w:tab/>
      </w:r>
    </w:p>
    <w:p w:rsidR="00957902" w:rsidRPr="00CC0BA3" w:rsidRDefault="00957902" w:rsidP="00957902">
      <w:pPr>
        <w:tabs>
          <w:tab w:val="right" w:leader="dot" w:pos="10773"/>
        </w:tabs>
        <w:spacing w:line="240" w:lineRule="atLeast"/>
        <w:jc w:val="left"/>
        <w:rPr>
          <w:sz w:val="18"/>
          <w:szCs w:val="18"/>
          <w:lang w:val="nl-BE"/>
        </w:rPr>
      </w:pPr>
      <w:r w:rsidRPr="00CC0BA3">
        <w:rPr>
          <w:sz w:val="18"/>
          <w:szCs w:val="18"/>
          <w:lang w:val="nl-BE"/>
        </w:rPr>
        <w:tab/>
      </w:r>
    </w:p>
    <w:p w:rsidR="00957902" w:rsidRPr="00CC0BA3" w:rsidRDefault="00957902" w:rsidP="00957902">
      <w:pPr>
        <w:tabs>
          <w:tab w:val="right" w:leader="dot" w:pos="10773"/>
        </w:tabs>
        <w:spacing w:line="240" w:lineRule="atLeast"/>
        <w:jc w:val="left"/>
        <w:rPr>
          <w:sz w:val="18"/>
          <w:szCs w:val="18"/>
          <w:lang w:val="nl-BE"/>
        </w:rPr>
      </w:pPr>
      <w:r w:rsidRPr="00CC0BA3">
        <w:rPr>
          <w:sz w:val="18"/>
          <w:szCs w:val="18"/>
          <w:lang w:val="nl-BE"/>
        </w:rPr>
        <w:tab/>
      </w:r>
    </w:p>
    <w:p w:rsidR="001C2D1D" w:rsidRPr="00CC0BA3" w:rsidRDefault="001C2D1D" w:rsidP="001C2D1D">
      <w:pPr>
        <w:spacing w:line="240" w:lineRule="atLeast"/>
        <w:jc w:val="left"/>
        <w:rPr>
          <w:b/>
          <w:lang w:val="nl-BE"/>
        </w:rPr>
      </w:pPr>
    </w:p>
    <w:p w:rsidR="001C2D1D" w:rsidRPr="00CC0BA3" w:rsidRDefault="001C2D1D" w:rsidP="001C2D1D">
      <w:pPr>
        <w:spacing w:line="240" w:lineRule="atLeast"/>
        <w:jc w:val="left"/>
        <w:rPr>
          <w:b/>
          <w:lang w:val="nl-BE"/>
        </w:rPr>
      </w:pPr>
    </w:p>
    <w:p w:rsidR="001C2D1D" w:rsidRPr="00CC0BA3" w:rsidRDefault="001C2D1D" w:rsidP="001C2D1D">
      <w:pPr>
        <w:spacing w:line="240" w:lineRule="atLeast"/>
        <w:jc w:val="left"/>
        <w:rPr>
          <w:b/>
          <w:lang w:val="nl-BE"/>
        </w:rPr>
        <w:sectPr w:rsidR="001C2D1D" w:rsidRPr="00CC0BA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CC0BA3" w:rsidTr="00045525">
        <w:trPr>
          <w:trHeight w:val="283"/>
        </w:trPr>
        <w:tc>
          <w:tcPr>
            <w:tcW w:w="567" w:type="dxa"/>
            <w:tcBorders>
              <w:left w:val="single" w:sz="6" w:space="0" w:color="auto"/>
              <w:bottom w:val="single" w:sz="6" w:space="0" w:color="auto"/>
              <w:right w:val="single" w:sz="6" w:space="0" w:color="auto"/>
            </w:tcBorders>
            <w:vAlign w:val="center"/>
          </w:tcPr>
          <w:p w:rsidR="0054427D" w:rsidRPr="00CC0BA3" w:rsidRDefault="0054427D" w:rsidP="00F302CB">
            <w:pPr>
              <w:spacing w:line="240" w:lineRule="atLeast"/>
              <w:jc w:val="left"/>
              <w:rPr>
                <w:lang w:val="fr-BE"/>
              </w:rPr>
            </w:pPr>
            <w:r w:rsidRPr="00CC0BA3">
              <w:rPr>
                <w:lang w:val="fr-BE"/>
              </w:rPr>
              <w:t>N</w:t>
            </w:r>
            <w:r w:rsidR="00F302CB" w:rsidRPr="00CC0BA3">
              <w:rPr>
                <w:lang w:val="fr-BE"/>
              </w:rPr>
              <w:t>r.</w:t>
            </w:r>
          </w:p>
        </w:tc>
        <w:tc>
          <w:tcPr>
            <w:tcW w:w="2891" w:type="dxa"/>
            <w:tcBorders>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CC0BA3" w:rsidRDefault="0054427D" w:rsidP="00045525">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CC0BA3" w:rsidRDefault="0054427D" w:rsidP="00BE2F80">
            <w:pPr>
              <w:spacing w:line="240" w:lineRule="atLeast"/>
              <w:jc w:val="left"/>
              <w:rPr>
                <w:lang w:val="fr-BE"/>
              </w:rPr>
            </w:pPr>
            <w:r w:rsidRPr="00CC0BA3">
              <w:rPr>
                <w:lang w:val="fr-BE"/>
              </w:rPr>
              <w:t xml:space="preserve">CONSO </w:t>
            </w:r>
            <w:r w:rsidR="00BE2F80" w:rsidRPr="00CC0BA3">
              <w:rPr>
                <w:lang w:val="fr-BE"/>
              </w:rPr>
              <w:t>9</w:t>
            </w:r>
          </w:p>
        </w:tc>
      </w:tr>
    </w:tbl>
    <w:p w:rsidR="0054427D" w:rsidRPr="00CC0BA3" w:rsidRDefault="0054427D" w:rsidP="0054427D">
      <w:pPr>
        <w:tabs>
          <w:tab w:val="right" w:leader="dot" w:pos="10631"/>
          <w:tab w:val="right" w:leader="dot" w:pos="10773"/>
        </w:tabs>
        <w:spacing w:line="240" w:lineRule="auto"/>
        <w:jc w:val="left"/>
        <w:rPr>
          <w:sz w:val="18"/>
          <w:szCs w:val="18"/>
          <w:lang w:val="fr-BE"/>
        </w:rPr>
      </w:pPr>
    </w:p>
    <w:p w:rsidR="0054427D" w:rsidRPr="00CC0BA3" w:rsidRDefault="0054427D" w:rsidP="0054427D">
      <w:pPr>
        <w:spacing w:line="240" w:lineRule="auto"/>
        <w:jc w:val="left"/>
        <w:rPr>
          <w:sz w:val="18"/>
          <w:szCs w:val="18"/>
          <w:lang w:val="fr-BE"/>
        </w:rPr>
      </w:pPr>
    </w:p>
    <w:p w:rsidR="0054427D" w:rsidRPr="001C2D1D" w:rsidRDefault="00F302CB" w:rsidP="0054427D">
      <w:pPr>
        <w:spacing w:line="240" w:lineRule="atLeast"/>
        <w:jc w:val="left"/>
        <w:rPr>
          <w:b/>
          <w:caps/>
          <w:lang w:val="fr-FR"/>
        </w:rPr>
      </w:pPr>
      <w:r w:rsidRPr="00CC0BA3">
        <w:rPr>
          <w:b/>
          <w:caps/>
          <w:lang w:val="fr-FR"/>
        </w:rPr>
        <w:t>bijkomende inlichtingen</w:t>
      </w:r>
    </w:p>
    <w:p w:rsidR="0054427D" w:rsidRPr="001C2D1D" w:rsidRDefault="0054427D" w:rsidP="0054427D">
      <w:pPr>
        <w:spacing w:line="240" w:lineRule="atLeast"/>
        <w:jc w:val="left"/>
        <w:rPr>
          <w:b/>
          <w:lang w:val="fr-FR"/>
        </w:rPr>
      </w:pP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0036" w:rsidRDefault="00540036" w:rsidP="0054427D">
      <w:pPr>
        <w:tabs>
          <w:tab w:val="right" w:leader="dot" w:pos="10773"/>
        </w:tabs>
        <w:spacing w:line="240" w:lineRule="atLeast"/>
        <w:jc w:val="left"/>
        <w:rPr>
          <w:sz w:val="18"/>
          <w:szCs w:val="18"/>
          <w:lang w:val="fr-BE"/>
        </w:rPr>
      </w:pPr>
    </w:p>
    <w:p w:rsidR="00540036" w:rsidRDefault="00540036" w:rsidP="0054427D">
      <w:pPr>
        <w:tabs>
          <w:tab w:val="right" w:leader="dot" w:pos="10773"/>
        </w:tabs>
        <w:spacing w:line="240" w:lineRule="atLeast"/>
        <w:jc w:val="left"/>
        <w:rPr>
          <w:sz w:val="18"/>
          <w:szCs w:val="18"/>
          <w:lang w:val="fr-BE"/>
        </w:rPr>
      </w:pPr>
    </w:p>
    <w:sectPr w:rsidR="00540036" w:rsidSect="00C257B3">
      <w:footerReference w:type="default" r:id="rId21"/>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19" w:rsidRDefault="00E44119">
      <w:r>
        <w:separator/>
      </w:r>
    </w:p>
  </w:endnote>
  <w:endnote w:type="continuationSeparator" w:id="0">
    <w:p w:rsidR="00E44119" w:rsidRDefault="00E4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A55D1C" w:rsidRDefault="00E44119"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Default="00E44119" w:rsidP="0013772D">
    <w:pPr>
      <w:pStyle w:val="Footer"/>
      <w:tabs>
        <w:tab w:val="clear" w:pos="4395"/>
        <w:tab w:val="clear" w:pos="878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A55D1C" w:rsidRDefault="00E44119" w:rsidP="00A55D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A55D1C" w:rsidRDefault="00E44119" w:rsidP="00F6517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03569"/>
      <w:docPartObj>
        <w:docPartGallery w:val="Page Numbers (Bottom of Page)"/>
        <w:docPartUnique/>
      </w:docPartObj>
    </w:sdtPr>
    <w:sdtEndPr>
      <w:rPr>
        <w:noProof/>
      </w:rPr>
    </w:sdtEndPr>
    <w:sdtContent>
      <w:p w:rsidR="00E44119" w:rsidRDefault="00E44119" w:rsidP="003D694C">
        <w:pPr>
          <w:pStyle w:val="Footer"/>
          <w:jc w:val="right"/>
          <w:rPr>
            <w:noProof/>
          </w:rPr>
        </w:pPr>
        <w:r>
          <w:fldChar w:fldCharType="begin"/>
        </w:r>
        <w:r>
          <w:instrText xml:space="preserve"> PAGE   \* MERGEFORMAT </w:instrText>
        </w:r>
        <w:r>
          <w:fldChar w:fldCharType="separate"/>
        </w:r>
        <w:r w:rsidR="00B000CE">
          <w:rPr>
            <w:noProof/>
          </w:rPr>
          <w:t>2</w:t>
        </w:r>
        <w:r>
          <w:rPr>
            <w:noProof/>
          </w:rPr>
          <w:fldChar w:fldCharType="end"/>
        </w:r>
        <w:r>
          <w:rPr>
            <w:noProof/>
          </w:rPr>
          <w:t xml:space="preserve"> / 4</w:t>
        </w:r>
        <w:r w:rsidR="003D694C">
          <w:rPr>
            <w:noProof/>
          </w:rPr>
          <w:t>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98715"/>
      <w:docPartObj>
        <w:docPartGallery w:val="Page Numbers (Bottom of Page)"/>
        <w:docPartUnique/>
      </w:docPartObj>
    </w:sdtPr>
    <w:sdtEndPr>
      <w:rPr>
        <w:noProof/>
      </w:rPr>
    </w:sdtEndPr>
    <w:sdtContent>
      <w:p w:rsidR="00E44119" w:rsidRDefault="00E44119">
        <w:pPr>
          <w:pStyle w:val="Footer"/>
          <w:jc w:val="right"/>
        </w:pPr>
        <w:r>
          <w:fldChar w:fldCharType="begin"/>
        </w:r>
        <w:r>
          <w:instrText xml:space="preserve"> PAGE   \* MERGEFORMAT </w:instrText>
        </w:r>
        <w:r>
          <w:fldChar w:fldCharType="separate"/>
        </w:r>
        <w:r w:rsidR="00B000CE">
          <w:rPr>
            <w:noProof/>
          </w:rPr>
          <w:t>3</w:t>
        </w:r>
        <w:r>
          <w:rPr>
            <w:noProof/>
          </w:rPr>
          <w:fldChar w:fldCharType="end"/>
        </w:r>
        <w:r>
          <w:rPr>
            <w:noProof/>
          </w:rPr>
          <w:t xml:space="preserve"> / 4</w:t>
        </w:r>
        <w:r w:rsidR="00635BB3">
          <w:rPr>
            <w:noProof/>
          </w:rPr>
          <w:t>6</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A55D1C" w:rsidRDefault="00E44119" w:rsidP="00F65172">
    <w:pPr>
      <w:pStyle w:val="Footer"/>
      <w:jc w:val="right"/>
    </w:pPr>
    <w:r w:rsidRPr="00A55D1C">
      <w:rPr>
        <w:rFonts w:cs="Arial"/>
        <w:b/>
      </w:rPr>
      <w:fldChar w:fldCharType="begin"/>
    </w:r>
    <w:r w:rsidRPr="00A55D1C">
      <w:rPr>
        <w:rFonts w:cs="Arial"/>
        <w:b/>
      </w:rPr>
      <w:instrText xml:space="preserve"> PAGE </w:instrText>
    </w:r>
    <w:r w:rsidRPr="00A55D1C">
      <w:rPr>
        <w:rFonts w:cs="Arial"/>
        <w:b/>
      </w:rPr>
      <w:fldChar w:fldCharType="separate"/>
    </w:r>
    <w:r w:rsidR="00B000CE">
      <w:rPr>
        <w:rFonts w:cs="Arial"/>
        <w:b/>
        <w:noProof/>
      </w:rPr>
      <w:t>45</w:t>
    </w:r>
    <w:r w:rsidRPr="00A55D1C">
      <w:rPr>
        <w:rFonts w:cs="Arial"/>
        <w:b/>
      </w:rPr>
      <w:fldChar w:fldCharType="end"/>
    </w:r>
    <w:r w:rsidRPr="00A55D1C">
      <w:rPr>
        <w:rFonts w:cs="Arial"/>
        <w:b/>
      </w:rPr>
      <w:t xml:space="preserve"> / </w:t>
    </w:r>
    <w:r w:rsidR="00635BB3">
      <w:rPr>
        <w:rFonts w:cs="Arial"/>
        <w:b/>
      </w:rPr>
      <w:t>46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41509"/>
      <w:docPartObj>
        <w:docPartGallery w:val="Page Numbers (Bottom of Page)"/>
        <w:docPartUnique/>
      </w:docPartObj>
    </w:sdtPr>
    <w:sdtEndPr>
      <w:rPr>
        <w:b/>
        <w:noProof/>
      </w:rPr>
    </w:sdtEndPr>
    <w:sdtContent>
      <w:p w:rsidR="00E44119" w:rsidRPr="007002BC" w:rsidRDefault="00E44119">
        <w:pPr>
          <w:pStyle w:val="Footer"/>
          <w:jc w:val="right"/>
          <w:rPr>
            <w:b/>
          </w:rPr>
        </w:pPr>
        <w:r w:rsidRPr="007002BC">
          <w:rPr>
            <w:b/>
          </w:rPr>
          <w:fldChar w:fldCharType="begin"/>
        </w:r>
        <w:r w:rsidRPr="007002BC">
          <w:rPr>
            <w:b/>
          </w:rPr>
          <w:instrText xml:space="preserve"> PAGE   \* MERGEFORMAT </w:instrText>
        </w:r>
        <w:r w:rsidRPr="007002BC">
          <w:rPr>
            <w:b/>
          </w:rPr>
          <w:fldChar w:fldCharType="separate"/>
        </w:r>
        <w:r w:rsidR="00B000CE">
          <w:rPr>
            <w:b/>
            <w:noProof/>
          </w:rPr>
          <w:t>46</w:t>
        </w:r>
        <w:r w:rsidRPr="007002BC">
          <w:rPr>
            <w:b/>
            <w:noProof/>
          </w:rPr>
          <w:fldChar w:fldCharType="end"/>
        </w:r>
        <w:r w:rsidRPr="007002BC">
          <w:rPr>
            <w:b/>
            <w:noProof/>
          </w:rPr>
          <w:t xml:space="preserve"> / </w:t>
        </w:r>
        <w:r>
          <w:rPr>
            <w:b/>
            <w:noProof/>
          </w:rPr>
          <w:t>4</w:t>
        </w:r>
        <w:r w:rsidR="00635BB3">
          <w:rPr>
            <w:b/>
            <w:noProof/>
          </w:rPr>
          <w:t>6</w:t>
        </w:r>
      </w:p>
    </w:sdtContent>
  </w:sdt>
  <w:p w:rsidR="00E44119" w:rsidRPr="00BF5A5A" w:rsidRDefault="00E44119" w:rsidP="00BF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19" w:rsidRDefault="00E44119">
      <w:r>
        <w:separator/>
      </w:r>
    </w:p>
  </w:footnote>
  <w:footnote w:type="continuationSeparator" w:id="0">
    <w:p w:rsidR="00E44119" w:rsidRDefault="00E44119">
      <w:r>
        <w:continuationSeparator/>
      </w:r>
    </w:p>
  </w:footnote>
  <w:footnote w:id="1">
    <w:p w:rsidR="00E44119" w:rsidRPr="00CC0BA3" w:rsidRDefault="00E44119" w:rsidP="00045525">
      <w:pPr>
        <w:pStyle w:val="FootnoteText"/>
        <w:ind w:left="284" w:hanging="284"/>
        <w:rPr>
          <w:sz w:val="16"/>
          <w:lang w:val="nl-BE"/>
        </w:rPr>
      </w:pPr>
      <w:r w:rsidRPr="005C144D">
        <w:rPr>
          <w:rStyle w:val="FootnoteReference"/>
          <w:lang w:val="nl-BE"/>
        </w:rPr>
        <w:t>*</w:t>
      </w:r>
      <w:r w:rsidRPr="005C144D">
        <w:rPr>
          <w:sz w:val="16"/>
          <w:lang w:val="nl-BE"/>
        </w:rPr>
        <w:tab/>
      </w:r>
      <w:r w:rsidRPr="00CC0BA3">
        <w:rPr>
          <w:sz w:val="16"/>
          <w:lang w:val="nl-BE"/>
        </w:rPr>
        <w:t xml:space="preserve">De geconsolideerde jaarrekening wordt uitgedrukt in duizenden euro; de geconsolideerde jaarrekening van de vennootschappen waarvan het geconsolideerd balanstotaal meer dan één miljard euro bedraagt, mag </w:t>
      </w:r>
      <w:proofErr w:type="gramStart"/>
      <w:r w:rsidRPr="00CC0BA3">
        <w:rPr>
          <w:sz w:val="16"/>
          <w:lang w:val="nl-BE"/>
        </w:rPr>
        <w:t>evenwel</w:t>
      </w:r>
      <w:proofErr w:type="gramEnd"/>
      <w:r w:rsidRPr="00CC0BA3">
        <w:rPr>
          <w:sz w:val="16"/>
          <w:lang w:val="nl-BE"/>
        </w:rPr>
        <w:t xml:space="preserve"> in miljoenen euro worden uitgedrukt; zij vermeldt dit uitdrukkelijk (artikel 171 van het koninklijk besluit van 30 januari 2001 tot uitvoering van het Wetboek van vennootschappen).</w:t>
      </w:r>
    </w:p>
    <w:p w:rsidR="00E44119" w:rsidRPr="005C144D" w:rsidRDefault="00E44119" w:rsidP="00045525">
      <w:pPr>
        <w:pStyle w:val="FootnoteText"/>
        <w:ind w:left="284" w:hanging="284"/>
        <w:rPr>
          <w:sz w:val="16"/>
          <w:lang w:val="nl-BE"/>
        </w:rPr>
      </w:pPr>
      <w:r w:rsidRPr="00CC0BA3">
        <w:rPr>
          <w:sz w:val="16"/>
          <w:lang w:val="nl-BE"/>
        </w:rPr>
        <w:tab/>
        <w:t>Als de geconsolideerde jaarrekening in miljoenen euro wordt uitgedrukt, dan moet de vermelding "GECONSOLIDEERDE JAARREKENING IN DUIZENDEN EURO" in de sectie CONSO 1 worden veranderd in "</w:t>
      </w:r>
      <w:r w:rsidRPr="00CC0BA3">
        <w:rPr>
          <w:sz w:val="16"/>
          <w:lang w:val="nl-BE"/>
        </w:rPr>
        <w:tab/>
        <w:t>GECONSOLIDEERDE JAARREKENING IN MILJOENEN EURO" en moet in de sectie CONSO 5.3 de titel van de kolommen 5 en 6 worden veranderd in "in miljoenen munteenheden" en moeten in deze kolommen</w:t>
      </w:r>
      <w:r>
        <w:rPr>
          <w:sz w:val="16"/>
          <w:lang w:val="nl-BE"/>
        </w:rPr>
        <w:t xml:space="preserve"> de bedragen </w:t>
      </w:r>
      <w:r w:rsidRPr="005C144D">
        <w:rPr>
          <w:sz w:val="16"/>
          <w:lang w:val="nl-BE"/>
        </w:rPr>
        <w:t>in miljoenen munteenheden worden uitgedrukt.</w:t>
      </w:r>
    </w:p>
  </w:footnote>
  <w:footnote w:id="2">
    <w:p w:rsidR="00E44119" w:rsidRPr="00E82DA3" w:rsidRDefault="00E44119" w:rsidP="00975C48">
      <w:pPr>
        <w:pStyle w:val="FootnoteText"/>
        <w:tabs>
          <w:tab w:val="left" w:pos="284"/>
        </w:tabs>
        <w:rPr>
          <w:rFonts w:cs="Arial"/>
          <w:sz w:val="16"/>
          <w:szCs w:val="16"/>
          <w:lang w:val="nl-BE"/>
        </w:rPr>
      </w:pPr>
      <w:r w:rsidRPr="00E82DA3">
        <w:rPr>
          <w:rFonts w:cs="Arial"/>
          <w:position w:val="6"/>
          <w:sz w:val="16"/>
          <w:szCs w:val="16"/>
          <w:lang w:val="nl-BE"/>
        </w:rPr>
        <w:t>(</w:t>
      </w:r>
      <w:r w:rsidRPr="00BE1365">
        <w:rPr>
          <w:rStyle w:val="FootnoteReference"/>
          <w:rFonts w:cs="Arial"/>
          <w:szCs w:val="16"/>
          <w:lang w:val="fr-BE"/>
        </w:rPr>
        <w:footnoteRef/>
      </w:r>
      <w:r w:rsidRPr="00E82DA3">
        <w:rPr>
          <w:rFonts w:cs="Arial"/>
          <w:position w:val="6"/>
          <w:sz w:val="16"/>
          <w:szCs w:val="16"/>
          <w:lang w:val="nl-BE"/>
        </w:rPr>
        <w:t>)</w:t>
      </w:r>
      <w:r w:rsidRPr="00E82DA3">
        <w:rPr>
          <w:rFonts w:cs="Arial"/>
          <w:position w:val="6"/>
          <w:sz w:val="16"/>
          <w:szCs w:val="16"/>
          <w:lang w:val="nl-BE"/>
        </w:rPr>
        <w:tab/>
      </w:r>
      <w:r w:rsidRPr="005C144D">
        <w:rPr>
          <w:sz w:val="16"/>
          <w:lang w:val="nl-BE"/>
        </w:rPr>
        <w:t>Schrappen wat niet van toepassing is</w:t>
      </w:r>
      <w:r w:rsidRPr="00E82DA3">
        <w:rPr>
          <w:rFonts w:cs="Arial"/>
          <w:sz w:val="16"/>
          <w:szCs w:val="16"/>
          <w:lang w:val="nl-BE"/>
        </w:rPr>
        <w:t>.</w:t>
      </w:r>
    </w:p>
  </w:footnote>
  <w:footnote w:id="3">
    <w:p w:rsidR="00E44119" w:rsidRPr="00E82DA3" w:rsidRDefault="00E44119" w:rsidP="00975C48">
      <w:pPr>
        <w:pStyle w:val="FootnoteText"/>
        <w:tabs>
          <w:tab w:val="left" w:pos="284"/>
        </w:tabs>
        <w:rPr>
          <w:rFonts w:cs="Arial"/>
          <w:sz w:val="16"/>
          <w:szCs w:val="16"/>
          <w:lang w:val="nl-BE"/>
        </w:rPr>
      </w:pPr>
      <w:r w:rsidRPr="00E82DA3">
        <w:rPr>
          <w:rFonts w:cs="Arial"/>
          <w:position w:val="6"/>
          <w:sz w:val="16"/>
          <w:szCs w:val="16"/>
          <w:lang w:val="nl-BE"/>
        </w:rPr>
        <w:t>(</w:t>
      </w:r>
      <w:r w:rsidRPr="00BE1365">
        <w:rPr>
          <w:rStyle w:val="FootnoteReference"/>
          <w:rFonts w:cs="Arial"/>
          <w:szCs w:val="16"/>
          <w:lang w:val="fr-BE"/>
        </w:rPr>
        <w:footnoteRef/>
      </w:r>
      <w:r w:rsidRPr="00E82DA3">
        <w:rPr>
          <w:rFonts w:cs="Arial"/>
          <w:position w:val="6"/>
          <w:sz w:val="16"/>
          <w:szCs w:val="16"/>
          <w:lang w:val="nl-BE"/>
        </w:rPr>
        <w:t>)</w:t>
      </w:r>
      <w:r w:rsidRPr="00E82DA3">
        <w:rPr>
          <w:rFonts w:cs="Arial"/>
          <w:position w:val="6"/>
          <w:sz w:val="16"/>
          <w:szCs w:val="16"/>
          <w:lang w:val="nl-BE"/>
        </w:rPr>
        <w:tab/>
      </w:r>
      <w:r w:rsidRPr="005C144D">
        <w:rPr>
          <w:sz w:val="16"/>
          <w:lang w:val="nl-BE"/>
        </w:rPr>
        <w:t>Een consortium dient de sectie CONSO </w:t>
      </w:r>
      <w:r>
        <w:rPr>
          <w:sz w:val="16"/>
          <w:lang w:val="nl-BE"/>
        </w:rPr>
        <w:t>5</w:t>
      </w:r>
      <w:r w:rsidRPr="005C144D">
        <w:rPr>
          <w:sz w:val="16"/>
          <w:lang w:val="nl-BE"/>
        </w:rPr>
        <w:t>.4 in te vullen</w:t>
      </w:r>
      <w:r w:rsidRPr="00E82DA3">
        <w:rPr>
          <w:rFonts w:cs="Arial"/>
          <w:sz w:val="16"/>
          <w:szCs w:val="16"/>
          <w:lang w:val="nl-BE"/>
        </w:rPr>
        <w:t>.</w:t>
      </w:r>
    </w:p>
  </w:footnote>
  <w:footnote w:id="4">
    <w:p w:rsidR="00E44119" w:rsidRPr="00E82DA3" w:rsidRDefault="00E44119" w:rsidP="00975C48">
      <w:pPr>
        <w:pStyle w:val="FootnoteText"/>
        <w:tabs>
          <w:tab w:val="left" w:pos="284"/>
        </w:tabs>
        <w:rPr>
          <w:lang w:val="nl-BE"/>
        </w:rPr>
      </w:pPr>
      <w:r w:rsidRPr="00E82DA3">
        <w:rPr>
          <w:rFonts w:cs="Arial"/>
          <w:position w:val="6"/>
          <w:sz w:val="16"/>
          <w:szCs w:val="16"/>
          <w:lang w:val="nl-BE"/>
        </w:rPr>
        <w:t>(</w:t>
      </w:r>
      <w:r w:rsidRPr="00641769">
        <w:rPr>
          <w:rStyle w:val="FootnoteReference"/>
          <w:rFonts w:cs="Arial"/>
          <w:lang w:val="fr-BE"/>
        </w:rPr>
        <w:footnoteRef/>
      </w:r>
      <w:r w:rsidRPr="00E82DA3">
        <w:rPr>
          <w:rFonts w:cs="Arial"/>
          <w:position w:val="6"/>
          <w:sz w:val="16"/>
          <w:szCs w:val="16"/>
          <w:lang w:val="nl-BE"/>
        </w:rPr>
        <w:t>)</w:t>
      </w:r>
      <w:r w:rsidRPr="00E82DA3">
        <w:rPr>
          <w:rFonts w:cs="Arial"/>
          <w:position w:val="6"/>
          <w:sz w:val="16"/>
          <w:szCs w:val="16"/>
          <w:lang w:val="nl-BE"/>
        </w:rPr>
        <w:tab/>
      </w:r>
      <w:r w:rsidRPr="005C144D">
        <w:rPr>
          <w:sz w:val="16"/>
          <w:lang w:val="nl-BE"/>
        </w:rPr>
        <w:t>Facultatieve vermelding.</w:t>
      </w:r>
    </w:p>
  </w:footnote>
  <w:footnote w:id="5">
    <w:p w:rsidR="00E44119" w:rsidRPr="00E82DA3" w:rsidRDefault="00E44119" w:rsidP="00E67701">
      <w:pPr>
        <w:pStyle w:val="FootnoteText"/>
        <w:ind w:left="284" w:hanging="284"/>
        <w:rPr>
          <w:sz w:val="16"/>
          <w:szCs w:val="16"/>
          <w:lang w:val="nl-BE"/>
        </w:rPr>
      </w:pPr>
      <w:r w:rsidRPr="00CC0BA3">
        <w:rPr>
          <w:position w:val="6"/>
          <w:sz w:val="16"/>
          <w:szCs w:val="16"/>
          <w:lang w:val="nl-BE"/>
        </w:rPr>
        <w:t>(</w:t>
      </w:r>
      <w:r w:rsidRPr="00CC0BA3">
        <w:rPr>
          <w:rStyle w:val="FootnoteReference"/>
          <w:szCs w:val="16"/>
        </w:rPr>
        <w:footnoteRef/>
      </w:r>
      <w:r w:rsidRPr="00CC0BA3">
        <w:rPr>
          <w:position w:val="6"/>
          <w:sz w:val="16"/>
          <w:szCs w:val="16"/>
          <w:lang w:val="nl-BE"/>
        </w:rPr>
        <w:t>)</w:t>
      </w:r>
      <w:r w:rsidRPr="00CC0BA3">
        <w:rPr>
          <w:position w:val="6"/>
          <w:sz w:val="16"/>
          <w:szCs w:val="16"/>
          <w:lang w:val="nl-BE"/>
        </w:rPr>
        <w:tab/>
      </w:r>
      <w:r w:rsidRPr="00CC0BA3">
        <w:rPr>
          <w:sz w:val="16"/>
          <w:szCs w:val="16"/>
          <w:lang w:val="nl-BE"/>
        </w:rPr>
        <w:t>Indien nodig, aanpassen van de eenheid en munt waarin de bedragen zijn uitgedrukt.</w:t>
      </w:r>
    </w:p>
  </w:footnote>
  <w:footnote w:id="6">
    <w:p w:rsidR="00E44119" w:rsidRPr="00E82DA3" w:rsidRDefault="00E44119" w:rsidP="00606808">
      <w:pPr>
        <w:pStyle w:val="FootnoteText"/>
        <w:tabs>
          <w:tab w:val="left" w:pos="284"/>
        </w:tabs>
        <w:rPr>
          <w:lang w:val="nl-BE"/>
        </w:rPr>
      </w:pPr>
      <w:r w:rsidRPr="00E82DA3">
        <w:rPr>
          <w:rStyle w:val="FootnoteReference"/>
          <w:lang w:val="nl-BE"/>
        </w:rPr>
        <w:t>1</w:t>
      </w:r>
      <w:r w:rsidRPr="00E82DA3">
        <w:rPr>
          <w:lang w:val="nl-BE"/>
        </w:rPr>
        <w:t xml:space="preserve"> </w:t>
      </w:r>
      <w:r w:rsidRPr="00E82DA3">
        <w:rPr>
          <w:lang w:val="nl-BE"/>
        </w:rPr>
        <w:tab/>
      </w:r>
      <w:r w:rsidRPr="001E18D9">
        <w:rPr>
          <w:sz w:val="16"/>
          <w:lang w:val="nl-BE"/>
        </w:rPr>
        <w:t>Artikel 124 van het koninklijk besluit van 30 januari 2001 tot uitvoering van het Wetboek van vennootschappen</w:t>
      </w:r>
      <w:r w:rsidRPr="00E82DA3">
        <w:rPr>
          <w:sz w:val="16"/>
          <w:lang w:val="nl-BE"/>
        </w:rPr>
        <w:t>.</w:t>
      </w:r>
    </w:p>
  </w:footnote>
  <w:footnote w:id="7">
    <w:p w:rsidR="00E44119" w:rsidRPr="005C144D" w:rsidRDefault="00E44119" w:rsidP="00470C28">
      <w:pPr>
        <w:pStyle w:val="FootnoteText"/>
        <w:ind w:left="284" w:hanging="284"/>
        <w:rPr>
          <w:rFonts w:cs="Arial"/>
          <w:sz w:val="16"/>
          <w:szCs w:val="16"/>
          <w:lang w:val="nl-BE"/>
        </w:rPr>
      </w:pPr>
      <w:r w:rsidRPr="00064057">
        <w:rPr>
          <w:rStyle w:val="FootnoteReference"/>
          <w:rFonts w:cs="Arial"/>
        </w:rPr>
        <w:footnoteRef/>
      </w:r>
      <w:r w:rsidRPr="005C144D">
        <w:rPr>
          <w:lang w:val="nl-BE"/>
        </w:rPr>
        <w:t xml:space="preserve"> </w:t>
      </w:r>
      <w:r w:rsidRPr="005C144D">
        <w:rPr>
          <w:lang w:val="nl-BE"/>
        </w:rPr>
        <w:tab/>
      </w:r>
      <w:r w:rsidRPr="005C144D">
        <w:rPr>
          <w:rFonts w:cs="Arial"/>
          <w:sz w:val="16"/>
          <w:szCs w:val="16"/>
          <w:lang w:val="nl-BE"/>
        </w:rPr>
        <w:t>De bedrijfsresultaten kunnen ook worden gerangschikt naar hun bestemming</w:t>
      </w:r>
      <w:r w:rsidRPr="005C144D">
        <w:rPr>
          <w:rFonts w:cs="Arial"/>
          <w:i/>
          <w:sz w:val="16"/>
          <w:szCs w:val="16"/>
          <w:lang w:val="nl-BE"/>
        </w:rPr>
        <w:t xml:space="preserve"> (in toepassing van artikel 158, §2 van het </w:t>
      </w:r>
      <w:r>
        <w:rPr>
          <w:rFonts w:cs="Arial"/>
          <w:i/>
          <w:sz w:val="16"/>
          <w:szCs w:val="16"/>
          <w:lang w:val="nl-BE"/>
        </w:rPr>
        <w:t>k</w:t>
      </w:r>
      <w:r w:rsidRPr="005C144D">
        <w:rPr>
          <w:rFonts w:cs="Arial"/>
          <w:i/>
          <w:sz w:val="16"/>
          <w:szCs w:val="16"/>
          <w:lang w:val="nl-BE"/>
        </w:rPr>
        <w:t xml:space="preserve">oninklijk </w:t>
      </w:r>
      <w:r>
        <w:rPr>
          <w:rFonts w:cs="Arial"/>
          <w:i/>
          <w:sz w:val="16"/>
          <w:szCs w:val="16"/>
          <w:lang w:val="nl-BE"/>
        </w:rPr>
        <w:t>b</w:t>
      </w:r>
      <w:r w:rsidRPr="005C144D">
        <w:rPr>
          <w:rFonts w:cs="Arial"/>
          <w:i/>
          <w:sz w:val="16"/>
          <w:szCs w:val="16"/>
          <w:lang w:val="nl-BE"/>
        </w:rPr>
        <w:t>esluit van 30 januari 2001 tot uitvoering van het Wetboek van vennootschappen).</w:t>
      </w:r>
    </w:p>
  </w:footnote>
  <w:footnote w:id="8">
    <w:p w:rsidR="00E44119" w:rsidRPr="005C144D" w:rsidRDefault="00E44119" w:rsidP="00C66F9E">
      <w:pPr>
        <w:pStyle w:val="FootnoteText"/>
        <w:tabs>
          <w:tab w:val="left" w:pos="284"/>
          <w:tab w:val="left" w:pos="624"/>
        </w:tabs>
        <w:spacing w:line="240" w:lineRule="auto"/>
        <w:rPr>
          <w:sz w:val="16"/>
          <w:lang w:val="nl-BE"/>
        </w:rPr>
      </w:pPr>
      <w:r w:rsidRPr="005C144D">
        <w:rPr>
          <w:rStyle w:val="FootnoteReference"/>
          <w:lang w:val="nl-BE"/>
        </w:rPr>
        <w:t>1</w:t>
      </w:r>
      <w:r w:rsidRPr="005C144D">
        <w:rPr>
          <w:sz w:val="16"/>
          <w:lang w:val="nl-BE"/>
        </w:rPr>
        <w:tab/>
      </w:r>
      <w:r w:rsidRPr="005C144D">
        <w:rPr>
          <w:b/>
          <w:sz w:val="16"/>
          <w:lang w:val="nl-BE"/>
        </w:rPr>
        <w:t>I.</w:t>
      </w:r>
      <w:r w:rsidRPr="005C144D">
        <w:rPr>
          <w:sz w:val="16"/>
          <w:lang w:val="nl-BE"/>
        </w:rPr>
        <w:tab/>
        <w:t>Integrale consolidatie</w:t>
      </w:r>
    </w:p>
    <w:p w:rsidR="00E44119" w:rsidRPr="005C144D" w:rsidRDefault="00E44119" w:rsidP="00C66F9E">
      <w:pPr>
        <w:tabs>
          <w:tab w:val="left" w:pos="624"/>
        </w:tabs>
        <w:spacing w:line="240" w:lineRule="auto"/>
        <w:ind w:left="624" w:hanging="340"/>
        <w:rPr>
          <w:b/>
          <w:sz w:val="16"/>
          <w:lang w:val="nl-BE"/>
        </w:rPr>
      </w:pPr>
      <w:r w:rsidRPr="005C144D">
        <w:rPr>
          <w:b/>
          <w:sz w:val="16"/>
          <w:lang w:val="nl-BE"/>
        </w:rPr>
        <w:t>E.</w:t>
      </w:r>
      <w:r w:rsidRPr="005C144D">
        <w:rPr>
          <w:sz w:val="16"/>
          <w:lang w:val="nl-BE"/>
        </w:rPr>
        <w:tab/>
        <w:t xml:space="preserve">Evenredige consolidatie </w:t>
      </w:r>
      <w:r w:rsidRPr="00F65253">
        <w:rPr>
          <w:sz w:val="16"/>
          <w:lang w:val="nl-BE"/>
        </w:rPr>
        <w:t>(met opgave, in de eerste kolom, van de gegevens waaruit het gezamenlijke bestuur blijkt)</w:t>
      </w:r>
    </w:p>
    <w:p w:rsidR="00E44119" w:rsidRPr="005C144D" w:rsidRDefault="00E44119" w:rsidP="00C66F9E">
      <w:pPr>
        <w:tabs>
          <w:tab w:val="left" w:pos="624"/>
        </w:tabs>
        <w:spacing w:line="240" w:lineRule="auto"/>
        <w:ind w:left="624" w:hanging="340"/>
        <w:rPr>
          <w:i/>
          <w:color w:val="000000"/>
          <w:sz w:val="16"/>
          <w:lang w:val="nl-BE"/>
        </w:rPr>
      </w:pPr>
      <w:r w:rsidRPr="005C144D">
        <w:rPr>
          <w:b/>
          <w:sz w:val="16"/>
          <w:lang w:val="nl-BE"/>
        </w:rPr>
        <w:t>V1.</w:t>
      </w:r>
      <w:r w:rsidRPr="005C144D">
        <w:rPr>
          <w:b/>
          <w:sz w:val="16"/>
          <w:lang w:val="nl-BE"/>
        </w:rPr>
        <w:tab/>
      </w:r>
      <w:r>
        <w:rPr>
          <w:sz w:val="16"/>
          <w:lang w:val="nl-BE"/>
        </w:rPr>
        <w:t>Vermogensmutatiemethode toegepast op een g</w:t>
      </w:r>
      <w:r w:rsidRPr="005C144D">
        <w:rPr>
          <w:sz w:val="16"/>
          <w:lang w:val="nl-BE"/>
        </w:rPr>
        <w:t xml:space="preserve">eassocieerde vennootschap </w:t>
      </w:r>
      <w:r w:rsidRPr="005C144D">
        <w:rPr>
          <w:i/>
          <w:color w:val="000000"/>
          <w:sz w:val="16"/>
          <w:lang w:val="nl-BE"/>
        </w:rPr>
        <w:t xml:space="preserve">(artikel 134, eerste lid, 3° van het </w:t>
      </w:r>
      <w:r>
        <w:rPr>
          <w:i/>
          <w:color w:val="000000"/>
          <w:sz w:val="16"/>
          <w:lang w:val="nl-BE"/>
        </w:rPr>
        <w:t>k</w:t>
      </w:r>
      <w:r w:rsidRPr="005C144D">
        <w:rPr>
          <w:i/>
          <w:color w:val="000000"/>
          <w:sz w:val="16"/>
          <w:lang w:val="nl-BE"/>
        </w:rPr>
        <w:t xml:space="preserve">oninklijk </w:t>
      </w:r>
      <w:r>
        <w:rPr>
          <w:i/>
          <w:color w:val="000000"/>
          <w:sz w:val="16"/>
          <w:lang w:val="nl-BE"/>
        </w:rPr>
        <w:t>b</w:t>
      </w:r>
      <w:r w:rsidRPr="005C144D">
        <w:rPr>
          <w:i/>
          <w:color w:val="000000"/>
          <w:sz w:val="16"/>
          <w:lang w:val="nl-BE"/>
        </w:rPr>
        <w:t>esluit van 30 januari</w:t>
      </w:r>
      <w:r>
        <w:rPr>
          <w:i/>
          <w:color w:val="000000"/>
          <w:sz w:val="16"/>
          <w:lang w:val="nl-BE"/>
        </w:rPr>
        <w:t> </w:t>
      </w:r>
      <w:r w:rsidRPr="005C144D">
        <w:rPr>
          <w:i/>
          <w:color w:val="000000"/>
          <w:sz w:val="16"/>
          <w:lang w:val="nl-BE"/>
        </w:rPr>
        <w:t>2001 tot uitvoering van het Wetboek van vennootschappen)</w:t>
      </w:r>
    </w:p>
    <w:p w:rsidR="00E44119" w:rsidRPr="005C144D" w:rsidRDefault="00E44119" w:rsidP="00C66F9E">
      <w:pPr>
        <w:tabs>
          <w:tab w:val="left" w:pos="624"/>
        </w:tabs>
        <w:spacing w:line="240" w:lineRule="auto"/>
        <w:ind w:left="624" w:hanging="340"/>
        <w:rPr>
          <w:sz w:val="16"/>
          <w:lang w:val="nl-BE"/>
        </w:rPr>
      </w:pPr>
      <w:r w:rsidRPr="005C144D">
        <w:rPr>
          <w:b/>
          <w:sz w:val="16"/>
          <w:lang w:val="nl-BE"/>
        </w:rPr>
        <w:t>V2.</w:t>
      </w:r>
      <w:r w:rsidRPr="005C144D">
        <w:rPr>
          <w:b/>
          <w:sz w:val="16"/>
          <w:lang w:val="nl-BE"/>
        </w:rPr>
        <w:tab/>
      </w:r>
      <w:r>
        <w:rPr>
          <w:sz w:val="16"/>
          <w:lang w:val="nl-BE"/>
        </w:rPr>
        <w:t>Vermogensmutatiemethode toegepast op een d</w:t>
      </w:r>
      <w:r w:rsidRPr="005C144D">
        <w:rPr>
          <w:sz w:val="16"/>
          <w:lang w:val="nl-BE"/>
        </w:rPr>
        <w:t>ochter</w:t>
      </w:r>
      <w:r>
        <w:rPr>
          <w:sz w:val="16"/>
          <w:lang w:val="nl-BE"/>
        </w:rPr>
        <w:t>onderneming</w:t>
      </w:r>
      <w:r w:rsidRPr="005C144D">
        <w:rPr>
          <w:sz w:val="16"/>
          <w:lang w:val="nl-BE"/>
        </w:rPr>
        <w:t xml:space="preserve"> waarover de </w:t>
      </w:r>
      <w:r>
        <w:rPr>
          <w:sz w:val="16"/>
          <w:lang w:val="nl-BE"/>
        </w:rPr>
        <w:t>consoliderende vennootschap</w:t>
      </w:r>
      <w:r w:rsidRPr="005C144D">
        <w:rPr>
          <w:sz w:val="16"/>
          <w:lang w:val="nl-BE"/>
        </w:rPr>
        <w:t xml:space="preserve"> een controle in feite bezit </w:t>
      </w:r>
      <w:r>
        <w:rPr>
          <w:sz w:val="16"/>
          <w:lang w:val="nl-BE"/>
        </w:rPr>
        <w:t>indien</w:t>
      </w:r>
      <w:r w:rsidRPr="005C144D">
        <w:rPr>
          <w:sz w:val="16"/>
          <w:lang w:val="nl-BE"/>
        </w:rPr>
        <w:t xml:space="preserve"> de consolidatie zou indruisen tegen het </w:t>
      </w:r>
      <w:r>
        <w:rPr>
          <w:sz w:val="16"/>
          <w:lang w:val="nl-BE"/>
        </w:rPr>
        <w:t>beginsel</w:t>
      </w:r>
      <w:r w:rsidRPr="005C144D">
        <w:rPr>
          <w:sz w:val="16"/>
          <w:lang w:val="nl-BE"/>
        </w:rPr>
        <w:t xml:space="preserve"> van het getrouwe beeld </w:t>
      </w:r>
      <w:r w:rsidRPr="005C144D">
        <w:rPr>
          <w:i/>
          <w:sz w:val="16"/>
          <w:lang w:val="nl-BE"/>
        </w:rPr>
        <w:t>(artikel 108</w:t>
      </w:r>
      <w:r>
        <w:rPr>
          <w:i/>
          <w:sz w:val="16"/>
          <w:lang w:val="nl-BE"/>
        </w:rPr>
        <w:t xml:space="preserve"> jo. 110</w:t>
      </w:r>
      <w:r w:rsidRPr="005C144D">
        <w:rPr>
          <w:i/>
          <w:sz w:val="16"/>
          <w:lang w:val="nl-BE"/>
        </w:rPr>
        <w:t xml:space="preserve"> van voormeld </w:t>
      </w:r>
      <w:r>
        <w:rPr>
          <w:i/>
          <w:sz w:val="16"/>
          <w:lang w:val="nl-BE"/>
        </w:rPr>
        <w:t>k</w:t>
      </w:r>
      <w:r w:rsidRPr="005C144D">
        <w:rPr>
          <w:i/>
          <w:sz w:val="16"/>
          <w:lang w:val="nl-BE"/>
        </w:rPr>
        <w:t xml:space="preserve">oninklijk </w:t>
      </w:r>
      <w:r>
        <w:rPr>
          <w:i/>
          <w:sz w:val="16"/>
          <w:lang w:val="nl-BE"/>
        </w:rPr>
        <w:t>b</w:t>
      </w:r>
      <w:r w:rsidRPr="005C144D">
        <w:rPr>
          <w:i/>
          <w:sz w:val="16"/>
          <w:lang w:val="nl-BE"/>
        </w:rPr>
        <w:t>esluit)</w:t>
      </w:r>
    </w:p>
    <w:p w:rsidR="00E44119" w:rsidRPr="005C144D" w:rsidRDefault="00E44119" w:rsidP="00C66F9E">
      <w:pPr>
        <w:tabs>
          <w:tab w:val="left" w:pos="624"/>
        </w:tabs>
        <w:spacing w:line="240" w:lineRule="auto"/>
        <w:ind w:left="624" w:hanging="340"/>
        <w:rPr>
          <w:i/>
          <w:sz w:val="16"/>
          <w:lang w:val="nl-BE"/>
        </w:rPr>
      </w:pPr>
      <w:r w:rsidRPr="005C144D">
        <w:rPr>
          <w:b/>
          <w:sz w:val="16"/>
          <w:lang w:val="nl-BE"/>
        </w:rPr>
        <w:t>V</w:t>
      </w:r>
      <w:r>
        <w:rPr>
          <w:b/>
          <w:sz w:val="16"/>
          <w:lang w:val="nl-BE"/>
        </w:rPr>
        <w:t>3</w:t>
      </w:r>
      <w:r w:rsidRPr="005C144D">
        <w:rPr>
          <w:b/>
          <w:sz w:val="16"/>
          <w:lang w:val="nl-BE"/>
        </w:rPr>
        <w:t>.</w:t>
      </w:r>
      <w:r w:rsidRPr="005C144D">
        <w:rPr>
          <w:b/>
          <w:sz w:val="16"/>
          <w:lang w:val="nl-BE"/>
        </w:rPr>
        <w:tab/>
      </w:r>
      <w:r>
        <w:rPr>
          <w:sz w:val="16"/>
          <w:lang w:val="nl-BE"/>
        </w:rPr>
        <w:t>Vermogensmutatiemethode toegepast op een d</w:t>
      </w:r>
      <w:r w:rsidRPr="005C144D">
        <w:rPr>
          <w:sz w:val="16"/>
          <w:lang w:val="nl-BE"/>
        </w:rPr>
        <w:t>ochter</w:t>
      </w:r>
      <w:r>
        <w:rPr>
          <w:sz w:val="16"/>
          <w:lang w:val="nl-BE"/>
        </w:rPr>
        <w:t>onderneming</w:t>
      </w:r>
      <w:r w:rsidRPr="005C144D">
        <w:rPr>
          <w:sz w:val="16"/>
          <w:lang w:val="nl-BE"/>
        </w:rPr>
        <w:t xml:space="preserve"> in vereffening of die heeft besloten haar bedrijf stop te zetten of waarvoor er niet meer kan van worden uitgegaan dat zij haar bedrijf zal voortzetten </w:t>
      </w:r>
      <w:r w:rsidRPr="005C144D">
        <w:rPr>
          <w:i/>
          <w:sz w:val="16"/>
          <w:lang w:val="nl-BE"/>
        </w:rPr>
        <w:t xml:space="preserve">(artikel 109 </w:t>
      </w:r>
      <w:r>
        <w:rPr>
          <w:i/>
          <w:sz w:val="16"/>
          <w:lang w:val="nl-BE"/>
        </w:rPr>
        <w:t xml:space="preserve">jo. 110 </w:t>
      </w:r>
      <w:r w:rsidRPr="005C144D">
        <w:rPr>
          <w:i/>
          <w:sz w:val="16"/>
          <w:lang w:val="nl-BE"/>
        </w:rPr>
        <w:t xml:space="preserve">van voormeld </w:t>
      </w:r>
      <w:r>
        <w:rPr>
          <w:i/>
          <w:sz w:val="16"/>
          <w:lang w:val="nl-BE"/>
        </w:rPr>
        <w:t>k</w:t>
      </w:r>
      <w:r w:rsidRPr="005C144D">
        <w:rPr>
          <w:i/>
          <w:sz w:val="16"/>
          <w:lang w:val="nl-BE"/>
        </w:rPr>
        <w:t xml:space="preserve">oninklijk </w:t>
      </w:r>
      <w:r>
        <w:rPr>
          <w:i/>
          <w:sz w:val="16"/>
          <w:lang w:val="nl-BE"/>
        </w:rPr>
        <w:t>b</w:t>
      </w:r>
      <w:r w:rsidRPr="005C144D">
        <w:rPr>
          <w:i/>
          <w:sz w:val="16"/>
          <w:lang w:val="nl-BE"/>
        </w:rPr>
        <w:t>esluit)</w:t>
      </w:r>
    </w:p>
    <w:p w:rsidR="00E44119" w:rsidRPr="005C144D" w:rsidRDefault="00E44119" w:rsidP="00C66F9E">
      <w:pPr>
        <w:tabs>
          <w:tab w:val="left" w:pos="624"/>
        </w:tabs>
        <w:spacing w:line="240" w:lineRule="auto"/>
        <w:ind w:left="624" w:hanging="340"/>
        <w:rPr>
          <w:i/>
          <w:sz w:val="16"/>
          <w:lang w:val="nl-BE"/>
        </w:rPr>
      </w:pPr>
      <w:r w:rsidRPr="005C144D">
        <w:rPr>
          <w:b/>
          <w:sz w:val="16"/>
          <w:lang w:val="nl-BE"/>
        </w:rPr>
        <w:t>V</w:t>
      </w:r>
      <w:r>
        <w:rPr>
          <w:b/>
          <w:sz w:val="16"/>
          <w:lang w:val="nl-BE"/>
        </w:rPr>
        <w:t>4</w:t>
      </w:r>
      <w:r w:rsidRPr="005C144D">
        <w:rPr>
          <w:b/>
          <w:sz w:val="16"/>
          <w:lang w:val="nl-BE"/>
        </w:rPr>
        <w:t>.</w:t>
      </w:r>
      <w:r w:rsidRPr="005C144D">
        <w:rPr>
          <w:b/>
          <w:sz w:val="16"/>
          <w:lang w:val="nl-BE"/>
        </w:rPr>
        <w:tab/>
      </w:r>
      <w:r>
        <w:rPr>
          <w:sz w:val="16"/>
          <w:lang w:val="nl-BE"/>
        </w:rPr>
        <w:t>Vermogensmutatiemethode toegepast op een g</w:t>
      </w:r>
      <w:r w:rsidRPr="005C144D">
        <w:rPr>
          <w:sz w:val="16"/>
          <w:lang w:val="nl-BE"/>
        </w:rPr>
        <w:t>emeenschappelijke dochter</w:t>
      </w:r>
      <w:r>
        <w:rPr>
          <w:sz w:val="16"/>
          <w:lang w:val="nl-BE"/>
        </w:rPr>
        <w:t>onderneming</w:t>
      </w:r>
      <w:r w:rsidRPr="005C144D">
        <w:rPr>
          <w:sz w:val="16"/>
          <w:lang w:val="nl-BE"/>
        </w:rPr>
        <w:t xml:space="preserve"> waarvan het bedrijf niet nauw geïntegreerd is in het bedrijf van de </w:t>
      </w:r>
      <w:r>
        <w:rPr>
          <w:sz w:val="16"/>
          <w:lang w:val="nl-BE"/>
        </w:rPr>
        <w:t>vennootschap</w:t>
      </w:r>
      <w:r w:rsidRPr="005C144D">
        <w:rPr>
          <w:sz w:val="16"/>
          <w:lang w:val="nl-BE"/>
        </w:rPr>
        <w:t xml:space="preserve"> die over de gezamenlijke controle beschikt </w:t>
      </w:r>
      <w:r w:rsidRPr="005C144D">
        <w:rPr>
          <w:i/>
          <w:sz w:val="16"/>
          <w:lang w:val="nl-BE"/>
        </w:rPr>
        <w:t xml:space="preserve">(artikel 134, tweede lid van voormeld </w:t>
      </w:r>
      <w:r>
        <w:rPr>
          <w:i/>
          <w:sz w:val="16"/>
          <w:lang w:val="nl-BE"/>
        </w:rPr>
        <w:t>k</w:t>
      </w:r>
      <w:r w:rsidRPr="005C144D">
        <w:rPr>
          <w:i/>
          <w:sz w:val="16"/>
          <w:lang w:val="nl-BE"/>
        </w:rPr>
        <w:t xml:space="preserve">oninklijk </w:t>
      </w:r>
      <w:r>
        <w:rPr>
          <w:i/>
          <w:sz w:val="16"/>
          <w:lang w:val="nl-BE"/>
        </w:rPr>
        <w:t>b</w:t>
      </w:r>
      <w:r w:rsidRPr="005C144D">
        <w:rPr>
          <w:i/>
          <w:sz w:val="16"/>
          <w:lang w:val="nl-BE"/>
        </w:rPr>
        <w:t>esluit).</w:t>
      </w:r>
    </w:p>
  </w:footnote>
  <w:footnote w:id="9">
    <w:p w:rsidR="00E44119" w:rsidRPr="005C144D" w:rsidRDefault="00E44119" w:rsidP="00C66F9E">
      <w:pPr>
        <w:pStyle w:val="FootnoteText"/>
        <w:tabs>
          <w:tab w:val="left" w:pos="284"/>
          <w:tab w:val="left" w:pos="426"/>
        </w:tabs>
        <w:spacing w:line="240" w:lineRule="auto"/>
        <w:ind w:left="284" w:hanging="284"/>
        <w:rPr>
          <w:sz w:val="16"/>
          <w:lang w:val="nl-BE"/>
        </w:rPr>
      </w:pPr>
      <w:r w:rsidRPr="005C144D">
        <w:rPr>
          <w:rStyle w:val="FootnoteReference"/>
          <w:lang w:val="nl-BE"/>
        </w:rPr>
        <w:t>2</w:t>
      </w:r>
      <w:r w:rsidRPr="005C144D">
        <w:rPr>
          <w:sz w:val="16"/>
          <w:lang w:val="nl-BE"/>
        </w:rPr>
        <w:tab/>
        <w:t xml:space="preserve">Indien een wijziging in het percentage van het gehouden deel van het kapitaal een wijziging met zich meebrengt van de toegepaste methode, wordt de aanduiding van de nieuwe methode gevolgd door een </w:t>
      </w:r>
      <w:r w:rsidRPr="00F65253">
        <w:rPr>
          <w:sz w:val="16"/>
          <w:lang w:val="nl-BE"/>
        </w:rPr>
        <w:t>sterretje</w:t>
      </w:r>
      <w:r w:rsidRPr="005C144D">
        <w:rPr>
          <w:sz w:val="16"/>
          <w:lang w:val="nl-BE"/>
        </w:rPr>
        <w:t>.</w:t>
      </w:r>
    </w:p>
  </w:footnote>
  <w:footnote w:id="10">
    <w:p w:rsidR="00E44119" w:rsidRPr="005C144D" w:rsidRDefault="00E44119" w:rsidP="00C66F9E">
      <w:pPr>
        <w:pStyle w:val="FootnoteText"/>
        <w:tabs>
          <w:tab w:val="left" w:pos="284"/>
          <w:tab w:val="left" w:pos="426"/>
        </w:tabs>
        <w:spacing w:line="240" w:lineRule="auto"/>
        <w:ind w:left="284" w:hanging="284"/>
        <w:rPr>
          <w:sz w:val="16"/>
          <w:lang w:val="nl-BE"/>
        </w:rPr>
      </w:pPr>
      <w:r w:rsidRPr="005C144D">
        <w:rPr>
          <w:rStyle w:val="FootnoteReference"/>
          <w:lang w:val="nl-BE"/>
        </w:rPr>
        <w:t>3</w:t>
      </w:r>
      <w:r w:rsidRPr="005C144D">
        <w:rPr>
          <w:sz w:val="16"/>
          <w:lang w:val="nl-BE"/>
        </w:rPr>
        <w:tab/>
        <w:t>Deel van het kapitaal van deze ondernemingen dat wordt gehouden door de in de consolidatie opgenomen ondernemingen en door personen die in eigen naam optreden maar voor rekening van deze ondernemingen.</w:t>
      </w:r>
    </w:p>
  </w:footnote>
  <w:footnote w:id="11">
    <w:p w:rsidR="00E44119" w:rsidRPr="005C144D" w:rsidRDefault="00E44119" w:rsidP="00C66F9E">
      <w:pPr>
        <w:pStyle w:val="FootnoteText"/>
        <w:tabs>
          <w:tab w:val="left" w:pos="284"/>
          <w:tab w:val="left" w:pos="426"/>
        </w:tabs>
        <w:spacing w:line="240" w:lineRule="auto"/>
        <w:ind w:left="284" w:hanging="284"/>
        <w:rPr>
          <w:sz w:val="16"/>
          <w:lang w:val="nl-BE"/>
        </w:rPr>
      </w:pPr>
      <w:r w:rsidRPr="005C144D">
        <w:rPr>
          <w:rStyle w:val="FootnoteReference"/>
          <w:lang w:val="nl-BE"/>
        </w:rPr>
        <w:t>4</w:t>
      </w:r>
      <w:r w:rsidRPr="005C144D">
        <w:rPr>
          <w:sz w:val="16"/>
          <w:lang w:val="nl-BE"/>
        </w:rPr>
        <w:tab/>
        <w:t xml:space="preserve">Indien de samenstelling van het geconsolideerde geheel in de loop van het boekjaar een aanmerkelijke wijziging heeft ondergaan door wijzigingen in dit percentage, worden bijkomende inlichtingen verstrekt in de sectie </w:t>
      </w:r>
      <w:r w:rsidRPr="00CC0BA3">
        <w:rPr>
          <w:sz w:val="16"/>
          <w:lang w:val="nl-BE"/>
        </w:rPr>
        <w:t xml:space="preserve">CONSO 5.5 </w:t>
      </w:r>
      <w:r w:rsidRPr="00CC0BA3">
        <w:rPr>
          <w:i/>
          <w:sz w:val="16"/>
          <w:lang w:val="nl-BE"/>
        </w:rPr>
        <w:t>(artikel</w:t>
      </w:r>
      <w:r w:rsidRPr="005C144D">
        <w:rPr>
          <w:i/>
          <w:sz w:val="16"/>
          <w:lang w:val="nl-BE"/>
        </w:rPr>
        <w:t xml:space="preserve"> 112 van voormeld </w:t>
      </w:r>
      <w:r>
        <w:rPr>
          <w:i/>
          <w:sz w:val="16"/>
          <w:lang w:val="nl-BE"/>
        </w:rPr>
        <w:t>k</w:t>
      </w:r>
      <w:r w:rsidRPr="005C144D">
        <w:rPr>
          <w:i/>
          <w:sz w:val="16"/>
          <w:lang w:val="nl-BE"/>
        </w:rPr>
        <w:t xml:space="preserve">oninklijk </w:t>
      </w:r>
      <w:r>
        <w:rPr>
          <w:i/>
          <w:sz w:val="16"/>
          <w:lang w:val="nl-BE"/>
        </w:rPr>
        <w:t>b</w:t>
      </w:r>
      <w:r w:rsidRPr="005C144D">
        <w:rPr>
          <w:i/>
          <w:sz w:val="16"/>
          <w:lang w:val="nl-BE"/>
        </w:rPr>
        <w:t>esluit)</w:t>
      </w:r>
      <w:r w:rsidRPr="005C144D">
        <w:rPr>
          <w:sz w:val="16"/>
          <w:lang w:val="nl-BE"/>
        </w:rPr>
        <w:t>.</w:t>
      </w:r>
    </w:p>
  </w:footnote>
  <w:footnote w:id="12">
    <w:p w:rsidR="00E44119" w:rsidRPr="005C144D" w:rsidRDefault="00E44119" w:rsidP="00F654F2">
      <w:pPr>
        <w:pStyle w:val="FootnoteText"/>
        <w:tabs>
          <w:tab w:val="left" w:pos="284"/>
        </w:tabs>
        <w:spacing w:line="240" w:lineRule="auto"/>
        <w:ind w:right="142"/>
        <w:rPr>
          <w:sz w:val="16"/>
          <w:lang w:val="nl-BE"/>
        </w:rPr>
      </w:pPr>
      <w:r w:rsidRPr="005C144D">
        <w:rPr>
          <w:rStyle w:val="FootnoteReference"/>
          <w:lang w:val="nl-BE"/>
        </w:rPr>
        <w:t>1</w:t>
      </w:r>
      <w:r w:rsidRPr="005C144D">
        <w:rPr>
          <w:sz w:val="16"/>
          <w:lang w:val="nl-BE"/>
        </w:rPr>
        <w:tab/>
        <w:t>Reden van de uitsluiting:</w:t>
      </w:r>
    </w:p>
    <w:p w:rsidR="00E44119" w:rsidRPr="005C144D" w:rsidRDefault="00E44119" w:rsidP="00E33E04">
      <w:pPr>
        <w:pStyle w:val="FootnoteText"/>
        <w:tabs>
          <w:tab w:val="left" w:pos="624"/>
        </w:tabs>
        <w:spacing w:line="240" w:lineRule="auto"/>
        <w:ind w:left="624" w:right="142" w:hanging="340"/>
        <w:rPr>
          <w:sz w:val="16"/>
          <w:lang w:val="nl-BE"/>
        </w:rPr>
      </w:pPr>
      <w:r w:rsidRPr="005C144D">
        <w:rPr>
          <w:b/>
          <w:sz w:val="16"/>
          <w:lang w:val="nl-BE"/>
        </w:rPr>
        <w:t>A.</w:t>
      </w:r>
      <w:r w:rsidRPr="005C144D">
        <w:rPr>
          <w:sz w:val="16"/>
          <w:lang w:val="nl-BE"/>
        </w:rPr>
        <w:tab/>
        <w:t>Dochteronderneming van te verwaarlozen betekenis</w:t>
      </w:r>
    </w:p>
    <w:p w:rsidR="00E44119" w:rsidRPr="005C144D" w:rsidRDefault="00E44119" w:rsidP="00E33E04">
      <w:pPr>
        <w:pStyle w:val="FootnoteText"/>
        <w:tabs>
          <w:tab w:val="left" w:pos="624"/>
        </w:tabs>
        <w:spacing w:line="240" w:lineRule="auto"/>
        <w:ind w:left="624" w:right="142" w:hanging="340"/>
        <w:rPr>
          <w:sz w:val="16"/>
          <w:lang w:val="nl-BE"/>
        </w:rPr>
      </w:pPr>
      <w:r w:rsidRPr="005C144D">
        <w:rPr>
          <w:b/>
          <w:sz w:val="16"/>
          <w:lang w:val="nl-BE"/>
        </w:rPr>
        <w:t>B.</w:t>
      </w:r>
      <w:r w:rsidRPr="005C144D">
        <w:rPr>
          <w:sz w:val="16"/>
          <w:lang w:val="nl-BE"/>
        </w:rPr>
        <w:tab/>
        <w:t xml:space="preserve">Ingrijpende en duurzame beperkingen die </w:t>
      </w:r>
      <w:r>
        <w:rPr>
          <w:sz w:val="16"/>
          <w:lang w:val="nl-BE"/>
        </w:rPr>
        <w:t xml:space="preserve">in wezenlijke mate </w:t>
      </w:r>
      <w:r w:rsidRPr="005C144D">
        <w:rPr>
          <w:sz w:val="16"/>
          <w:lang w:val="nl-BE"/>
        </w:rPr>
        <w:t>de effectieve uitoefening van de controlebevoegdheid over de dochteronderneming dan wel de aanwending van het vermogen van laatstgenoemde bemoeilijken</w:t>
      </w:r>
    </w:p>
    <w:p w:rsidR="00E44119" w:rsidRPr="005C144D" w:rsidRDefault="00E44119" w:rsidP="00E33E04">
      <w:pPr>
        <w:pStyle w:val="FootnoteText"/>
        <w:tabs>
          <w:tab w:val="left" w:pos="624"/>
        </w:tabs>
        <w:spacing w:line="240" w:lineRule="auto"/>
        <w:ind w:left="624" w:right="142" w:hanging="340"/>
        <w:rPr>
          <w:sz w:val="16"/>
          <w:lang w:val="nl-BE"/>
        </w:rPr>
      </w:pPr>
      <w:r w:rsidRPr="005C144D">
        <w:rPr>
          <w:b/>
          <w:sz w:val="16"/>
          <w:lang w:val="nl-BE"/>
        </w:rPr>
        <w:t>C.</w:t>
      </w:r>
      <w:r w:rsidRPr="005C144D">
        <w:rPr>
          <w:sz w:val="16"/>
          <w:lang w:val="nl-BE"/>
        </w:rPr>
        <w:tab/>
        <w:t>De gegevens die nodig zijn om de dochteronderneming in de consolidatie op te nemen kunnen niet zonder onevenredige kosten of onverantwoorde vertraging worden verkregen</w:t>
      </w:r>
    </w:p>
    <w:p w:rsidR="00E44119" w:rsidRPr="005C144D" w:rsidRDefault="00E44119" w:rsidP="00E33E04">
      <w:pPr>
        <w:pStyle w:val="FootnoteText"/>
        <w:tabs>
          <w:tab w:val="left" w:pos="624"/>
        </w:tabs>
        <w:spacing w:line="240" w:lineRule="auto"/>
        <w:ind w:left="624" w:right="142" w:hanging="340"/>
        <w:rPr>
          <w:sz w:val="16"/>
          <w:lang w:val="nl-BE"/>
        </w:rPr>
      </w:pPr>
      <w:r w:rsidRPr="005C144D">
        <w:rPr>
          <w:b/>
          <w:sz w:val="16"/>
          <w:lang w:val="nl-BE"/>
        </w:rPr>
        <w:t>D.</w:t>
      </w:r>
      <w:r w:rsidRPr="005C144D">
        <w:rPr>
          <w:sz w:val="16"/>
          <w:lang w:val="nl-BE"/>
        </w:rPr>
        <w:tab/>
        <w:t>De aandelen van de dochteronderneming worden uitsluitend met het oog op latere vervreemding gehouden</w:t>
      </w:r>
    </w:p>
    <w:p w:rsidR="00E44119" w:rsidRPr="005C144D" w:rsidRDefault="00E44119" w:rsidP="00E33E04">
      <w:pPr>
        <w:pStyle w:val="FootnoteText"/>
        <w:tabs>
          <w:tab w:val="left" w:pos="624"/>
        </w:tabs>
        <w:spacing w:line="240" w:lineRule="auto"/>
        <w:ind w:left="624" w:right="142" w:hanging="340"/>
        <w:rPr>
          <w:sz w:val="16"/>
          <w:lang w:val="nl-BE"/>
        </w:rPr>
      </w:pPr>
      <w:r w:rsidRPr="009C3620">
        <w:rPr>
          <w:b/>
          <w:sz w:val="16"/>
          <w:lang w:val="nl-BE"/>
        </w:rPr>
        <w:t>E.</w:t>
      </w:r>
      <w:r w:rsidRPr="005C144D">
        <w:rPr>
          <w:sz w:val="16"/>
          <w:lang w:val="nl-BE"/>
        </w:rPr>
        <w:tab/>
        <w:t xml:space="preserve">Geassocieerde vennootschap </w:t>
      </w:r>
      <w:r>
        <w:rPr>
          <w:sz w:val="16"/>
          <w:lang w:val="nl-BE"/>
        </w:rPr>
        <w:t xml:space="preserve">indien de toepassing van de vermogensmutatiemethode </w:t>
      </w:r>
      <w:r w:rsidRPr="005C144D">
        <w:rPr>
          <w:sz w:val="16"/>
          <w:lang w:val="nl-BE"/>
        </w:rPr>
        <w:t xml:space="preserve">van te verwaarlozen betekenis </w:t>
      </w:r>
      <w:r>
        <w:rPr>
          <w:sz w:val="16"/>
          <w:lang w:val="nl-BE"/>
        </w:rPr>
        <w:t>is, gelet op het beginsel</w:t>
      </w:r>
      <w:r w:rsidRPr="005C144D">
        <w:rPr>
          <w:sz w:val="16"/>
          <w:lang w:val="nl-BE"/>
        </w:rPr>
        <w:t xml:space="preserve"> van het getrouwe beeld.</w:t>
      </w:r>
    </w:p>
    <w:p w:rsidR="00E44119" w:rsidRPr="00CC0BA3" w:rsidRDefault="00E44119" w:rsidP="00E33E04">
      <w:pPr>
        <w:pStyle w:val="FootnoteText"/>
        <w:tabs>
          <w:tab w:val="left" w:pos="624"/>
        </w:tabs>
        <w:spacing w:line="240" w:lineRule="auto"/>
        <w:ind w:left="284" w:right="142"/>
        <w:rPr>
          <w:lang w:val="nl-BE"/>
        </w:rPr>
      </w:pPr>
      <w:r w:rsidRPr="005C144D">
        <w:rPr>
          <w:sz w:val="16"/>
          <w:lang w:val="nl-BE"/>
        </w:rPr>
        <w:t>Bij (</w:t>
      </w:r>
      <w:r w:rsidRPr="00CC0BA3">
        <w:rPr>
          <w:sz w:val="16"/>
          <w:lang w:val="nl-BE"/>
        </w:rPr>
        <w:t>verplichte of facultatieve) uitsluiting van ondernemingen uit de consolidatiekring worden gedetailleerde gegevens verstrekt in de sectie CONSO 5.5.</w:t>
      </w:r>
    </w:p>
  </w:footnote>
  <w:footnote w:id="13">
    <w:p w:rsidR="00E44119" w:rsidRPr="00CC0BA3" w:rsidRDefault="00E44119" w:rsidP="00E33E04">
      <w:pPr>
        <w:pStyle w:val="FootnoteText"/>
        <w:tabs>
          <w:tab w:val="left" w:pos="567"/>
          <w:tab w:val="left" w:pos="851"/>
        </w:tabs>
        <w:spacing w:line="240" w:lineRule="auto"/>
        <w:ind w:left="284" w:right="142" w:hanging="284"/>
        <w:rPr>
          <w:sz w:val="16"/>
          <w:lang w:val="nl-BE"/>
        </w:rPr>
      </w:pPr>
      <w:r w:rsidRPr="00CC0BA3">
        <w:rPr>
          <w:rStyle w:val="FootnoteReference"/>
          <w:lang w:val="nl-BE"/>
        </w:rPr>
        <w:t>2</w:t>
      </w:r>
      <w:r w:rsidRPr="00CC0BA3">
        <w:rPr>
          <w:sz w:val="16"/>
          <w:lang w:val="nl-BE"/>
        </w:rPr>
        <w:tab/>
        <w:t>Deel van het kapitaal van deze ondernemingen dat wordt gehouden door de in de consolidatie opgenomen ondernemingen en door personen die in eigen naam optreden maar voor rekening van deze ondernemingen.</w:t>
      </w:r>
    </w:p>
  </w:footnote>
  <w:footnote w:id="14">
    <w:p w:rsidR="00E44119" w:rsidRPr="005C144D" w:rsidRDefault="00E44119" w:rsidP="00E33E04">
      <w:pPr>
        <w:pStyle w:val="FootnoteText"/>
        <w:spacing w:line="240" w:lineRule="auto"/>
        <w:ind w:left="284" w:right="142" w:hanging="284"/>
        <w:rPr>
          <w:sz w:val="16"/>
          <w:lang w:val="nl-BE"/>
        </w:rPr>
      </w:pPr>
      <w:r w:rsidRPr="00CC0BA3">
        <w:rPr>
          <w:rStyle w:val="FootnoteReference"/>
          <w:lang w:val="nl-BE"/>
        </w:rPr>
        <w:t>3</w:t>
      </w:r>
      <w:r w:rsidRPr="00CC0BA3">
        <w:rPr>
          <w:sz w:val="16"/>
          <w:lang w:val="nl-BE"/>
        </w:rPr>
        <w:tab/>
        <w:t>Indien de samenstelling van het geconsolideerde geheel in de loop van het boekjaar door een aanmerkelijke wijziging van dit percentage werd gekenmerkt, worden bijkomende inlichtingen verstrekt in de sectie CONSO 5.5</w:t>
      </w:r>
      <w:r w:rsidRPr="00CC0BA3" w:rsidDel="00810BDB">
        <w:rPr>
          <w:sz w:val="16"/>
          <w:lang w:val="nl-BE"/>
        </w:rPr>
        <w:t xml:space="preserve"> </w:t>
      </w:r>
      <w:r w:rsidRPr="00CC0BA3">
        <w:rPr>
          <w:i/>
          <w:sz w:val="16"/>
          <w:lang w:val="nl-BE"/>
        </w:rPr>
        <w:t>(artikel</w:t>
      </w:r>
      <w:r w:rsidRPr="005C144D">
        <w:rPr>
          <w:i/>
          <w:sz w:val="16"/>
          <w:lang w:val="nl-BE"/>
        </w:rPr>
        <w:t xml:space="preserve"> 112 van voormeld </w:t>
      </w:r>
      <w:r>
        <w:rPr>
          <w:i/>
          <w:sz w:val="16"/>
          <w:lang w:val="nl-BE"/>
        </w:rPr>
        <w:t>k</w:t>
      </w:r>
      <w:r w:rsidRPr="005C144D">
        <w:rPr>
          <w:i/>
          <w:sz w:val="16"/>
          <w:lang w:val="nl-BE"/>
        </w:rPr>
        <w:t xml:space="preserve">oninklijk </w:t>
      </w:r>
      <w:r>
        <w:rPr>
          <w:i/>
          <w:sz w:val="16"/>
          <w:lang w:val="nl-BE"/>
        </w:rPr>
        <w:t>b</w:t>
      </w:r>
      <w:r w:rsidRPr="005C144D">
        <w:rPr>
          <w:i/>
          <w:sz w:val="16"/>
          <w:lang w:val="nl-BE"/>
        </w:rPr>
        <w:t>esluit)</w:t>
      </w:r>
      <w:r w:rsidRPr="005C144D">
        <w:rPr>
          <w:sz w:val="16"/>
          <w:lang w:val="nl-BE"/>
        </w:rPr>
        <w:t>.</w:t>
      </w:r>
    </w:p>
  </w:footnote>
  <w:footnote w:id="15">
    <w:p w:rsidR="00E44119" w:rsidRPr="005C144D" w:rsidRDefault="00E44119" w:rsidP="003D64B8">
      <w:pPr>
        <w:pStyle w:val="FootnoteText"/>
        <w:tabs>
          <w:tab w:val="left" w:pos="284"/>
        </w:tabs>
        <w:spacing w:line="200" w:lineRule="atLeast"/>
        <w:rPr>
          <w:lang w:val="nl-BE"/>
        </w:rPr>
      </w:pPr>
      <w:r w:rsidRPr="005C144D">
        <w:rPr>
          <w:rStyle w:val="FootnoteReference"/>
          <w:lang w:val="nl-BE"/>
        </w:rPr>
        <w:t>1</w:t>
      </w:r>
      <w:r w:rsidRPr="005C144D">
        <w:rPr>
          <w:lang w:val="nl-BE"/>
        </w:rPr>
        <w:t xml:space="preserve"> </w:t>
      </w:r>
      <w:r w:rsidRPr="005C144D">
        <w:rPr>
          <w:lang w:val="nl-BE"/>
        </w:rPr>
        <w:tab/>
      </w:r>
      <w:r w:rsidRPr="005C144D">
        <w:rPr>
          <w:sz w:val="16"/>
          <w:lang w:val="nl-BE"/>
        </w:rPr>
        <w:t>Deel van het kapitaal dat wordt gehouden door de in de consolidatie opgenomen en buiten de consolidatie gelaten ondernemingen.</w:t>
      </w:r>
    </w:p>
  </w:footnote>
  <w:footnote w:id="16">
    <w:p w:rsidR="00E44119" w:rsidRPr="005C144D" w:rsidRDefault="00E44119" w:rsidP="00E33E04">
      <w:pPr>
        <w:pStyle w:val="FootnoteText"/>
        <w:tabs>
          <w:tab w:val="left" w:pos="284"/>
        </w:tabs>
        <w:spacing w:line="200" w:lineRule="atLeast"/>
        <w:rPr>
          <w:lang w:val="nl-BE"/>
        </w:rPr>
      </w:pPr>
      <w:r w:rsidRPr="005C144D">
        <w:rPr>
          <w:rStyle w:val="FootnoteReference"/>
          <w:lang w:val="nl-BE"/>
        </w:rPr>
        <w:t>2</w:t>
      </w:r>
      <w:r w:rsidRPr="005C144D">
        <w:rPr>
          <w:lang w:val="nl-BE"/>
        </w:rPr>
        <w:t xml:space="preserve"> </w:t>
      </w:r>
      <w:r w:rsidRPr="005C144D">
        <w:rPr>
          <w:lang w:val="nl-BE"/>
        </w:rPr>
        <w:tab/>
      </w:r>
      <w:r w:rsidRPr="005C144D">
        <w:rPr>
          <w:sz w:val="16"/>
          <w:lang w:val="nl-BE"/>
        </w:rPr>
        <w:t>Deze gegevens mogen achterwege worden gelaten wanneer de betrokken vennootschap niet verplicht is ze openbaar te maken.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BD1438" w:rsidRDefault="00E44119"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Default="00E44119" w:rsidP="0013772D">
    <w:pPr>
      <w:pStyle w:val="Header"/>
      <w:tabs>
        <w:tab w:val="clear" w:pos="4394"/>
        <w:tab w:val="clear" w:pos="8789"/>
      </w:tabs>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Default="00E44119">
    <w:pPr>
      <w:pStyle w:val="Header"/>
      <w:tabs>
        <w:tab w:val="clear" w:pos="4394"/>
        <w:tab w:val="center" w:pos="439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Default="00E44119">
    <w:pPr>
      <w:pStyle w:val="Header"/>
      <w:tabs>
        <w:tab w:val="clear" w:pos="4394"/>
        <w:tab w:val="center" w:pos="439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9" w:rsidRPr="00BD1438" w:rsidRDefault="00E44119"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84574"/>
    <w:lvl w:ilvl="0">
      <w:start w:val="1"/>
      <w:numFmt w:val="decimal"/>
      <w:lvlText w:val="%1."/>
      <w:lvlJc w:val="left"/>
      <w:pPr>
        <w:tabs>
          <w:tab w:val="num" w:pos="1492"/>
        </w:tabs>
        <w:ind w:left="1492" w:hanging="360"/>
      </w:pPr>
    </w:lvl>
  </w:abstractNum>
  <w:abstractNum w:abstractNumId="1">
    <w:nsid w:val="FFFFFF7D"/>
    <w:multiLevelType w:val="singleLevel"/>
    <w:tmpl w:val="C2C0E6BE"/>
    <w:lvl w:ilvl="0">
      <w:start w:val="1"/>
      <w:numFmt w:val="decimal"/>
      <w:lvlText w:val="%1."/>
      <w:lvlJc w:val="left"/>
      <w:pPr>
        <w:tabs>
          <w:tab w:val="num" w:pos="1209"/>
        </w:tabs>
        <w:ind w:left="1209" w:hanging="360"/>
      </w:pPr>
    </w:lvl>
  </w:abstractNum>
  <w:abstractNum w:abstractNumId="2">
    <w:nsid w:val="FFFFFF7E"/>
    <w:multiLevelType w:val="singleLevel"/>
    <w:tmpl w:val="70B8E542"/>
    <w:lvl w:ilvl="0">
      <w:start w:val="1"/>
      <w:numFmt w:val="decimal"/>
      <w:lvlText w:val="%1."/>
      <w:lvlJc w:val="left"/>
      <w:pPr>
        <w:tabs>
          <w:tab w:val="num" w:pos="926"/>
        </w:tabs>
        <w:ind w:left="926" w:hanging="360"/>
      </w:pPr>
    </w:lvl>
  </w:abstractNum>
  <w:abstractNum w:abstractNumId="3">
    <w:nsid w:val="FFFFFF7F"/>
    <w:multiLevelType w:val="singleLevel"/>
    <w:tmpl w:val="CA84BD08"/>
    <w:lvl w:ilvl="0">
      <w:start w:val="1"/>
      <w:numFmt w:val="decimal"/>
      <w:lvlText w:val="%1."/>
      <w:lvlJc w:val="left"/>
      <w:pPr>
        <w:tabs>
          <w:tab w:val="num" w:pos="643"/>
        </w:tabs>
        <w:ind w:left="643" w:hanging="360"/>
      </w:pPr>
    </w:lvl>
  </w:abstractNum>
  <w:abstractNum w:abstractNumId="4">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8347C"/>
    <w:lvl w:ilvl="0">
      <w:start w:val="1"/>
      <w:numFmt w:val="decimal"/>
      <w:lvlText w:val="%1."/>
      <w:lvlJc w:val="left"/>
      <w:pPr>
        <w:tabs>
          <w:tab w:val="num" w:pos="360"/>
        </w:tabs>
        <w:ind w:left="360" w:hanging="360"/>
      </w:pPr>
    </w:lvl>
  </w:abstractNum>
  <w:abstractNum w:abstractNumId="9">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6603705"/>
    <w:multiLevelType w:val="hybridMultilevel"/>
    <w:tmpl w:val="004CAF3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5"/>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E"/>
    <w:rsid w:val="00002AB1"/>
    <w:rsid w:val="00005848"/>
    <w:rsid w:val="000062EB"/>
    <w:rsid w:val="0001064F"/>
    <w:rsid w:val="00012080"/>
    <w:rsid w:val="000120EB"/>
    <w:rsid w:val="000145DB"/>
    <w:rsid w:val="00016588"/>
    <w:rsid w:val="0002328B"/>
    <w:rsid w:val="0002547B"/>
    <w:rsid w:val="000254DB"/>
    <w:rsid w:val="00045525"/>
    <w:rsid w:val="00046144"/>
    <w:rsid w:val="000476DD"/>
    <w:rsid w:val="00050B81"/>
    <w:rsid w:val="00056C8B"/>
    <w:rsid w:val="00056DE2"/>
    <w:rsid w:val="00066C0E"/>
    <w:rsid w:val="00082B62"/>
    <w:rsid w:val="00086133"/>
    <w:rsid w:val="00087EE5"/>
    <w:rsid w:val="000913FC"/>
    <w:rsid w:val="00092F24"/>
    <w:rsid w:val="00097C53"/>
    <w:rsid w:val="000A43B4"/>
    <w:rsid w:val="000A4FBD"/>
    <w:rsid w:val="000B2544"/>
    <w:rsid w:val="000B3F1D"/>
    <w:rsid w:val="000B63E7"/>
    <w:rsid w:val="000C066E"/>
    <w:rsid w:val="000C16C1"/>
    <w:rsid w:val="000C2D0A"/>
    <w:rsid w:val="000D0162"/>
    <w:rsid w:val="000E53F6"/>
    <w:rsid w:val="000F16EB"/>
    <w:rsid w:val="001036B9"/>
    <w:rsid w:val="0012591F"/>
    <w:rsid w:val="001336A7"/>
    <w:rsid w:val="0013772D"/>
    <w:rsid w:val="001409A2"/>
    <w:rsid w:val="00141678"/>
    <w:rsid w:val="00143DA6"/>
    <w:rsid w:val="00157856"/>
    <w:rsid w:val="001614CE"/>
    <w:rsid w:val="001626D4"/>
    <w:rsid w:val="0016525D"/>
    <w:rsid w:val="00165B6C"/>
    <w:rsid w:val="001726FE"/>
    <w:rsid w:val="001767E5"/>
    <w:rsid w:val="00184CBB"/>
    <w:rsid w:val="00190BA2"/>
    <w:rsid w:val="001A6EC3"/>
    <w:rsid w:val="001B082B"/>
    <w:rsid w:val="001B2E68"/>
    <w:rsid w:val="001B3943"/>
    <w:rsid w:val="001B414C"/>
    <w:rsid w:val="001B5A5F"/>
    <w:rsid w:val="001B7E7A"/>
    <w:rsid w:val="001C2099"/>
    <w:rsid w:val="001C2D1D"/>
    <w:rsid w:val="001C6A78"/>
    <w:rsid w:val="001C74E3"/>
    <w:rsid w:val="001D2498"/>
    <w:rsid w:val="001E18D9"/>
    <w:rsid w:val="001F6191"/>
    <w:rsid w:val="001F7FBE"/>
    <w:rsid w:val="00200366"/>
    <w:rsid w:val="00205EF1"/>
    <w:rsid w:val="00212E1B"/>
    <w:rsid w:val="002156E6"/>
    <w:rsid w:val="00217B38"/>
    <w:rsid w:val="0022049F"/>
    <w:rsid w:val="00224B8A"/>
    <w:rsid w:val="0023582E"/>
    <w:rsid w:val="002376F3"/>
    <w:rsid w:val="00242FC4"/>
    <w:rsid w:val="00243709"/>
    <w:rsid w:val="002442BE"/>
    <w:rsid w:val="002470C8"/>
    <w:rsid w:val="002476D2"/>
    <w:rsid w:val="00247B44"/>
    <w:rsid w:val="002607C3"/>
    <w:rsid w:val="002613C7"/>
    <w:rsid w:val="0026297E"/>
    <w:rsid w:val="00263B2B"/>
    <w:rsid w:val="00265C46"/>
    <w:rsid w:val="0027164D"/>
    <w:rsid w:val="00272074"/>
    <w:rsid w:val="0027364F"/>
    <w:rsid w:val="00285915"/>
    <w:rsid w:val="002916F7"/>
    <w:rsid w:val="0029306B"/>
    <w:rsid w:val="00294D21"/>
    <w:rsid w:val="002968E4"/>
    <w:rsid w:val="00296E12"/>
    <w:rsid w:val="002A21FD"/>
    <w:rsid w:val="002B4C16"/>
    <w:rsid w:val="002C2AE4"/>
    <w:rsid w:val="002C652B"/>
    <w:rsid w:val="002D19CB"/>
    <w:rsid w:val="002D6101"/>
    <w:rsid w:val="002E00B4"/>
    <w:rsid w:val="002E142F"/>
    <w:rsid w:val="002E1CD8"/>
    <w:rsid w:val="002E3853"/>
    <w:rsid w:val="002F2C10"/>
    <w:rsid w:val="002F65B9"/>
    <w:rsid w:val="00306D54"/>
    <w:rsid w:val="00310D8D"/>
    <w:rsid w:val="00311FBB"/>
    <w:rsid w:val="00326E2D"/>
    <w:rsid w:val="00327F27"/>
    <w:rsid w:val="00333019"/>
    <w:rsid w:val="00340789"/>
    <w:rsid w:val="00352DC7"/>
    <w:rsid w:val="0035684E"/>
    <w:rsid w:val="00361AC4"/>
    <w:rsid w:val="00377328"/>
    <w:rsid w:val="00380968"/>
    <w:rsid w:val="00381A0B"/>
    <w:rsid w:val="00384595"/>
    <w:rsid w:val="003971CD"/>
    <w:rsid w:val="00397C02"/>
    <w:rsid w:val="003A1EA2"/>
    <w:rsid w:val="003A3856"/>
    <w:rsid w:val="003A66DE"/>
    <w:rsid w:val="003B6994"/>
    <w:rsid w:val="003C268F"/>
    <w:rsid w:val="003D38DC"/>
    <w:rsid w:val="003D5224"/>
    <w:rsid w:val="003D5745"/>
    <w:rsid w:val="003D64B8"/>
    <w:rsid w:val="003D694C"/>
    <w:rsid w:val="003E5B6B"/>
    <w:rsid w:val="003F0B8D"/>
    <w:rsid w:val="003F17BB"/>
    <w:rsid w:val="003F2058"/>
    <w:rsid w:val="003F24BB"/>
    <w:rsid w:val="0040041D"/>
    <w:rsid w:val="004061DC"/>
    <w:rsid w:val="004244BB"/>
    <w:rsid w:val="00424C4E"/>
    <w:rsid w:val="00432B5E"/>
    <w:rsid w:val="0043587C"/>
    <w:rsid w:val="00445368"/>
    <w:rsid w:val="00451CA3"/>
    <w:rsid w:val="0045780D"/>
    <w:rsid w:val="00461AF8"/>
    <w:rsid w:val="00470C28"/>
    <w:rsid w:val="00477796"/>
    <w:rsid w:val="00492BF5"/>
    <w:rsid w:val="004A3D0A"/>
    <w:rsid w:val="004B222E"/>
    <w:rsid w:val="004B4CDC"/>
    <w:rsid w:val="004B7C41"/>
    <w:rsid w:val="004C1A92"/>
    <w:rsid w:val="004D422B"/>
    <w:rsid w:val="004D6AA4"/>
    <w:rsid w:val="004E3DB2"/>
    <w:rsid w:val="004E486E"/>
    <w:rsid w:val="004E6DB7"/>
    <w:rsid w:val="004E7A68"/>
    <w:rsid w:val="004F362F"/>
    <w:rsid w:val="004F4F32"/>
    <w:rsid w:val="0050021F"/>
    <w:rsid w:val="00501CC5"/>
    <w:rsid w:val="0050326F"/>
    <w:rsid w:val="005142C3"/>
    <w:rsid w:val="00524201"/>
    <w:rsid w:val="00526753"/>
    <w:rsid w:val="00527415"/>
    <w:rsid w:val="005305EC"/>
    <w:rsid w:val="00533460"/>
    <w:rsid w:val="00535669"/>
    <w:rsid w:val="00540036"/>
    <w:rsid w:val="00543612"/>
    <w:rsid w:val="005438D1"/>
    <w:rsid w:val="0054427D"/>
    <w:rsid w:val="00551CCA"/>
    <w:rsid w:val="00560AE2"/>
    <w:rsid w:val="005612BD"/>
    <w:rsid w:val="00564A1A"/>
    <w:rsid w:val="0057248E"/>
    <w:rsid w:val="00575F96"/>
    <w:rsid w:val="0057783B"/>
    <w:rsid w:val="00577B66"/>
    <w:rsid w:val="005818F1"/>
    <w:rsid w:val="00590E46"/>
    <w:rsid w:val="00594EC3"/>
    <w:rsid w:val="00596835"/>
    <w:rsid w:val="005B2303"/>
    <w:rsid w:val="005C20F6"/>
    <w:rsid w:val="005C570D"/>
    <w:rsid w:val="005C7148"/>
    <w:rsid w:val="005C7A61"/>
    <w:rsid w:val="005C7D50"/>
    <w:rsid w:val="005C7E82"/>
    <w:rsid w:val="005D1914"/>
    <w:rsid w:val="005E4ACB"/>
    <w:rsid w:val="005F5A0C"/>
    <w:rsid w:val="0060112A"/>
    <w:rsid w:val="00601630"/>
    <w:rsid w:val="00601BD1"/>
    <w:rsid w:val="00605C1D"/>
    <w:rsid w:val="00606808"/>
    <w:rsid w:val="006146B4"/>
    <w:rsid w:val="006151FF"/>
    <w:rsid w:val="00617A06"/>
    <w:rsid w:val="00617A12"/>
    <w:rsid w:val="00633D6F"/>
    <w:rsid w:val="006356E0"/>
    <w:rsid w:val="00635BB3"/>
    <w:rsid w:val="00637909"/>
    <w:rsid w:val="00640409"/>
    <w:rsid w:val="00644B02"/>
    <w:rsid w:val="00646BE7"/>
    <w:rsid w:val="00647223"/>
    <w:rsid w:val="00650E65"/>
    <w:rsid w:val="00652377"/>
    <w:rsid w:val="00654A55"/>
    <w:rsid w:val="00655B23"/>
    <w:rsid w:val="00656692"/>
    <w:rsid w:val="00661343"/>
    <w:rsid w:val="00662196"/>
    <w:rsid w:val="00665FF1"/>
    <w:rsid w:val="00670B76"/>
    <w:rsid w:val="00671B51"/>
    <w:rsid w:val="006720E3"/>
    <w:rsid w:val="006741F8"/>
    <w:rsid w:val="00683E12"/>
    <w:rsid w:val="00683F6E"/>
    <w:rsid w:val="0068491F"/>
    <w:rsid w:val="00687638"/>
    <w:rsid w:val="00692D3A"/>
    <w:rsid w:val="00695EAA"/>
    <w:rsid w:val="006A213E"/>
    <w:rsid w:val="006A50FA"/>
    <w:rsid w:val="006A6CFF"/>
    <w:rsid w:val="006B3B5A"/>
    <w:rsid w:val="006B3F4A"/>
    <w:rsid w:val="006C0D9C"/>
    <w:rsid w:val="006C2DB9"/>
    <w:rsid w:val="006D1089"/>
    <w:rsid w:val="006D3EC1"/>
    <w:rsid w:val="006D467F"/>
    <w:rsid w:val="006E020F"/>
    <w:rsid w:val="006E7B35"/>
    <w:rsid w:val="006F6495"/>
    <w:rsid w:val="006F6D08"/>
    <w:rsid w:val="006F7840"/>
    <w:rsid w:val="007002BC"/>
    <w:rsid w:val="007060FF"/>
    <w:rsid w:val="0070611F"/>
    <w:rsid w:val="00711C74"/>
    <w:rsid w:val="0071233C"/>
    <w:rsid w:val="007123FD"/>
    <w:rsid w:val="0072481C"/>
    <w:rsid w:val="00725C29"/>
    <w:rsid w:val="00733182"/>
    <w:rsid w:val="007341DC"/>
    <w:rsid w:val="007360DD"/>
    <w:rsid w:val="007717D7"/>
    <w:rsid w:val="00772B0D"/>
    <w:rsid w:val="00773AE8"/>
    <w:rsid w:val="007804DC"/>
    <w:rsid w:val="00780D33"/>
    <w:rsid w:val="00782E97"/>
    <w:rsid w:val="007835D6"/>
    <w:rsid w:val="00794D45"/>
    <w:rsid w:val="00796132"/>
    <w:rsid w:val="00797B40"/>
    <w:rsid w:val="007A074D"/>
    <w:rsid w:val="007A3247"/>
    <w:rsid w:val="007A67BD"/>
    <w:rsid w:val="007A7297"/>
    <w:rsid w:val="007B39A0"/>
    <w:rsid w:val="007B7057"/>
    <w:rsid w:val="007C6796"/>
    <w:rsid w:val="007D2EA0"/>
    <w:rsid w:val="007E7E97"/>
    <w:rsid w:val="007F0CC7"/>
    <w:rsid w:val="007F7BB4"/>
    <w:rsid w:val="008245A4"/>
    <w:rsid w:val="008303C4"/>
    <w:rsid w:val="0083501D"/>
    <w:rsid w:val="00840F95"/>
    <w:rsid w:val="008448B4"/>
    <w:rsid w:val="00847284"/>
    <w:rsid w:val="008533D0"/>
    <w:rsid w:val="00854298"/>
    <w:rsid w:val="008549F1"/>
    <w:rsid w:val="00862453"/>
    <w:rsid w:val="008660E1"/>
    <w:rsid w:val="00871F80"/>
    <w:rsid w:val="00876A19"/>
    <w:rsid w:val="00884D41"/>
    <w:rsid w:val="008857CA"/>
    <w:rsid w:val="00886724"/>
    <w:rsid w:val="00886BD4"/>
    <w:rsid w:val="008903CD"/>
    <w:rsid w:val="00892821"/>
    <w:rsid w:val="008A06DA"/>
    <w:rsid w:val="008A3A6B"/>
    <w:rsid w:val="008A6313"/>
    <w:rsid w:val="008B1813"/>
    <w:rsid w:val="008B25DB"/>
    <w:rsid w:val="008C53AF"/>
    <w:rsid w:val="008E0D76"/>
    <w:rsid w:val="008F3918"/>
    <w:rsid w:val="008F4A3B"/>
    <w:rsid w:val="0090252A"/>
    <w:rsid w:val="00903835"/>
    <w:rsid w:val="009077E1"/>
    <w:rsid w:val="0090787B"/>
    <w:rsid w:val="0091104C"/>
    <w:rsid w:val="00913394"/>
    <w:rsid w:val="0092568D"/>
    <w:rsid w:val="00933BAF"/>
    <w:rsid w:val="009349BE"/>
    <w:rsid w:val="00957902"/>
    <w:rsid w:val="00960F42"/>
    <w:rsid w:val="0096387D"/>
    <w:rsid w:val="009644C2"/>
    <w:rsid w:val="0096502C"/>
    <w:rsid w:val="00967B1D"/>
    <w:rsid w:val="00974961"/>
    <w:rsid w:val="00975C48"/>
    <w:rsid w:val="009835A0"/>
    <w:rsid w:val="00991E5A"/>
    <w:rsid w:val="00993CCE"/>
    <w:rsid w:val="009950D4"/>
    <w:rsid w:val="009A0889"/>
    <w:rsid w:val="009A76DF"/>
    <w:rsid w:val="009B644F"/>
    <w:rsid w:val="009C3620"/>
    <w:rsid w:val="009C68B4"/>
    <w:rsid w:val="009D4CF8"/>
    <w:rsid w:val="009D579B"/>
    <w:rsid w:val="009D6F66"/>
    <w:rsid w:val="009E5E0F"/>
    <w:rsid w:val="009F23EB"/>
    <w:rsid w:val="009F2A6D"/>
    <w:rsid w:val="00A126F9"/>
    <w:rsid w:val="00A167ED"/>
    <w:rsid w:val="00A17D99"/>
    <w:rsid w:val="00A26D7C"/>
    <w:rsid w:val="00A4294B"/>
    <w:rsid w:val="00A4440E"/>
    <w:rsid w:val="00A47DA5"/>
    <w:rsid w:val="00A52259"/>
    <w:rsid w:val="00A52B03"/>
    <w:rsid w:val="00A55D1C"/>
    <w:rsid w:val="00A56F03"/>
    <w:rsid w:val="00A70009"/>
    <w:rsid w:val="00A80218"/>
    <w:rsid w:val="00A80BE1"/>
    <w:rsid w:val="00A81C48"/>
    <w:rsid w:val="00A85B0F"/>
    <w:rsid w:val="00A86AC8"/>
    <w:rsid w:val="00A8797D"/>
    <w:rsid w:val="00A91C4D"/>
    <w:rsid w:val="00A9254C"/>
    <w:rsid w:val="00A964AE"/>
    <w:rsid w:val="00A97950"/>
    <w:rsid w:val="00AA3C24"/>
    <w:rsid w:val="00AA513A"/>
    <w:rsid w:val="00AC05B7"/>
    <w:rsid w:val="00AC79A6"/>
    <w:rsid w:val="00AF35C3"/>
    <w:rsid w:val="00AF56AE"/>
    <w:rsid w:val="00B000CE"/>
    <w:rsid w:val="00B022F2"/>
    <w:rsid w:val="00B02652"/>
    <w:rsid w:val="00B04BA4"/>
    <w:rsid w:val="00B10635"/>
    <w:rsid w:val="00B16812"/>
    <w:rsid w:val="00B3209F"/>
    <w:rsid w:val="00B32E31"/>
    <w:rsid w:val="00B361BE"/>
    <w:rsid w:val="00B37AA8"/>
    <w:rsid w:val="00B40075"/>
    <w:rsid w:val="00B414D7"/>
    <w:rsid w:val="00B47B06"/>
    <w:rsid w:val="00B5353C"/>
    <w:rsid w:val="00B5485D"/>
    <w:rsid w:val="00B57398"/>
    <w:rsid w:val="00B61546"/>
    <w:rsid w:val="00B67AF0"/>
    <w:rsid w:val="00B77C16"/>
    <w:rsid w:val="00B879A9"/>
    <w:rsid w:val="00B902A7"/>
    <w:rsid w:val="00B902B9"/>
    <w:rsid w:val="00B91DAC"/>
    <w:rsid w:val="00B97A80"/>
    <w:rsid w:val="00BB680C"/>
    <w:rsid w:val="00BC6750"/>
    <w:rsid w:val="00BD5DE5"/>
    <w:rsid w:val="00BD6D94"/>
    <w:rsid w:val="00BE2F80"/>
    <w:rsid w:val="00BE57CC"/>
    <w:rsid w:val="00BE59D8"/>
    <w:rsid w:val="00BE66DE"/>
    <w:rsid w:val="00BE677B"/>
    <w:rsid w:val="00BE791D"/>
    <w:rsid w:val="00BF5A5A"/>
    <w:rsid w:val="00BF6F31"/>
    <w:rsid w:val="00C034D3"/>
    <w:rsid w:val="00C03B44"/>
    <w:rsid w:val="00C03E97"/>
    <w:rsid w:val="00C05BEE"/>
    <w:rsid w:val="00C06951"/>
    <w:rsid w:val="00C107BD"/>
    <w:rsid w:val="00C10B83"/>
    <w:rsid w:val="00C13329"/>
    <w:rsid w:val="00C15CFA"/>
    <w:rsid w:val="00C257B3"/>
    <w:rsid w:val="00C377BC"/>
    <w:rsid w:val="00C421F6"/>
    <w:rsid w:val="00C43E98"/>
    <w:rsid w:val="00C46333"/>
    <w:rsid w:val="00C51252"/>
    <w:rsid w:val="00C51556"/>
    <w:rsid w:val="00C51E3B"/>
    <w:rsid w:val="00C6181E"/>
    <w:rsid w:val="00C64663"/>
    <w:rsid w:val="00C6686C"/>
    <w:rsid w:val="00C66F9E"/>
    <w:rsid w:val="00C678DC"/>
    <w:rsid w:val="00C72126"/>
    <w:rsid w:val="00C743D4"/>
    <w:rsid w:val="00C7479E"/>
    <w:rsid w:val="00C769A5"/>
    <w:rsid w:val="00C87CDA"/>
    <w:rsid w:val="00CA177B"/>
    <w:rsid w:val="00CA4420"/>
    <w:rsid w:val="00CA48CA"/>
    <w:rsid w:val="00CA5A74"/>
    <w:rsid w:val="00CB3124"/>
    <w:rsid w:val="00CB404D"/>
    <w:rsid w:val="00CB4B76"/>
    <w:rsid w:val="00CC00BD"/>
    <w:rsid w:val="00CC0BA3"/>
    <w:rsid w:val="00CC6CDE"/>
    <w:rsid w:val="00CD268E"/>
    <w:rsid w:val="00CD4B61"/>
    <w:rsid w:val="00CD5FD2"/>
    <w:rsid w:val="00CF133C"/>
    <w:rsid w:val="00CF2A59"/>
    <w:rsid w:val="00D0045B"/>
    <w:rsid w:val="00D017F7"/>
    <w:rsid w:val="00D13D7B"/>
    <w:rsid w:val="00D16FB5"/>
    <w:rsid w:val="00D17A1E"/>
    <w:rsid w:val="00D218D5"/>
    <w:rsid w:val="00D26C54"/>
    <w:rsid w:val="00D33B7F"/>
    <w:rsid w:val="00D41B96"/>
    <w:rsid w:val="00D426D4"/>
    <w:rsid w:val="00D46CEF"/>
    <w:rsid w:val="00D55C33"/>
    <w:rsid w:val="00D6257D"/>
    <w:rsid w:val="00D635F8"/>
    <w:rsid w:val="00D7566B"/>
    <w:rsid w:val="00D83AF0"/>
    <w:rsid w:val="00D84645"/>
    <w:rsid w:val="00D93F80"/>
    <w:rsid w:val="00DA49E1"/>
    <w:rsid w:val="00DA5AC4"/>
    <w:rsid w:val="00DA70CE"/>
    <w:rsid w:val="00DA7C35"/>
    <w:rsid w:val="00DB2C16"/>
    <w:rsid w:val="00DB43B7"/>
    <w:rsid w:val="00DB44FB"/>
    <w:rsid w:val="00DC1E04"/>
    <w:rsid w:val="00DC496C"/>
    <w:rsid w:val="00DC7252"/>
    <w:rsid w:val="00DD32BB"/>
    <w:rsid w:val="00DD5444"/>
    <w:rsid w:val="00DD6F25"/>
    <w:rsid w:val="00DE24BF"/>
    <w:rsid w:val="00DE2E9A"/>
    <w:rsid w:val="00DE5400"/>
    <w:rsid w:val="00DF13E0"/>
    <w:rsid w:val="00DF2E40"/>
    <w:rsid w:val="00DF5ED4"/>
    <w:rsid w:val="00DF6CF3"/>
    <w:rsid w:val="00DF73A7"/>
    <w:rsid w:val="00DF7F82"/>
    <w:rsid w:val="00E02090"/>
    <w:rsid w:val="00E041D2"/>
    <w:rsid w:val="00E140F2"/>
    <w:rsid w:val="00E212B6"/>
    <w:rsid w:val="00E23A8B"/>
    <w:rsid w:val="00E2583D"/>
    <w:rsid w:val="00E264D3"/>
    <w:rsid w:val="00E33C8A"/>
    <w:rsid w:val="00E33E04"/>
    <w:rsid w:val="00E33ECF"/>
    <w:rsid w:val="00E36BCD"/>
    <w:rsid w:val="00E37B40"/>
    <w:rsid w:val="00E44119"/>
    <w:rsid w:val="00E66AF6"/>
    <w:rsid w:val="00E67701"/>
    <w:rsid w:val="00E67DA2"/>
    <w:rsid w:val="00E71A01"/>
    <w:rsid w:val="00E82DA3"/>
    <w:rsid w:val="00E87A5F"/>
    <w:rsid w:val="00E938A8"/>
    <w:rsid w:val="00E974C2"/>
    <w:rsid w:val="00EA01EB"/>
    <w:rsid w:val="00EA144A"/>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11C13"/>
    <w:rsid w:val="00F12280"/>
    <w:rsid w:val="00F27D53"/>
    <w:rsid w:val="00F302CB"/>
    <w:rsid w:val="00F31E4E"/>
    <w:rsid w:val="00F33CF7"/>
    <w:rsid w:val="00F44E6E"/>
    <w:rsid w:val="00F504C8"/>
    <w:rsid w:val="00F55585"/>
    <w:rsid w:val="00F57FD2"/>
    <w:rsid w:val="00F65172"/>
    <w:rsid w:val="00F654F2"/>
    <w:rsid w:val="00F662CA"/>
    <w:rsid w:val="00F67038"/>
    <w:rsid w:val="00F71EB6"/>
    <w:rsid w:val="00F7258B"/>
    <w:rsid w:val="00F74E80"/>
    <w:rsid w:val="00F8534D"/>
    <w:rsid w:val="00F9063E"/>
    <w:rsid w:val="00F95047"/>
    <w:rsid w:val="00FA0E64"/>
    <w:rsid w:val="00FA5899"/>
    <w:rsid w:val="00FA5B82"/>
    <w:rsid w:val="00FA5EF5"/>
    <w:rsid w:val="00FA727D"/>
    <w:rsid w:val="00FB4320"/>
    <w:rsid w:val="00FC49F0"/>
    <w:rsid w:val="00FD0C6F"/>
    <w:rsid w:val="00FD784D"/>
    <w:rsid w:val="00FE0287"/>
    <w:rsid w:val="00FE38C4"/>
    <w:rsid w:val="00FF41B7"/>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24"/>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E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7CDA"/>
    <w:rPr>
      <w:rFonts w:ascii="Arial" w:hAnsi="Arial"/>
      <w:sz w:val="18"/>
      <w:lang w:val="en-GB" w:eastAsia="en-US"/>
    </w:rPr>
  </w:style>
  <w:style w:type="table" w:customStyle="1" w:styleId="TableGrid11">
    <w:name w:val="Table Grid11"/>
    <w:basedOn w:val="TableNormal"/>
    <w:next w:val="TableGrid"/>
    <w:rsid w:val="00F4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24"/>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E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7CDA"/>
    <w:rPr>
      <w:rFonts w:ascii="Arial" w:hAnsi="Arial"/>
      <w:sz w:val="18"/>
      <w:lang w:val="en-GB" w:eastAsia="en-US"/>
    </w:rPr>
  </w:style>
  <w:style w:type="table" w:customStyle="1" w:styleId="TableGrid11">
    <w:name w:val="Table Grid11"/>
    <w:basedOn w:val="TableNormal"/>
    <w:next w:val="TableGrid"/>
    <w:rsid w:val="00F4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1E1C-A783-4237-BD25-CDD8B81F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7842</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 Francoise</dc:creator>
  <cp:lastModifiedBy>Goemaere Johan</cp:lastModifiedBy>
  <cp:revision>2</cp:revision>
  <cp:lastPrinted>2016-05-13T13:14:00Z</cp:lastPrinted>
  <dcterms:created xsi:type="dcterms:W3CDTF">2016-10-18T09:16:00Z</dcterms:created>
  <dcterms:modified xsi:type="dcterms:W3CDTF">2016-10-18T09:16:00Z</dcterms:modified>
</cp:coreProperties>
</file>