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DFDD" w14:textId="4DE1C55A" w:rsidR="004B14BD" w:rsidRPr="00F95B88" w:rsidRDefault="004B14BD" w:rsidP="007060FF">
      <w:pPr>
        <w:rPr>
          <w:rFonts w:ascii="Trebuchet MS" w:hAnsi="Trebuchet MS"/>
          <w:b/>
          <w:sz w:val="28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B14BD" w:rsidRPr="00F95B88" w14:paraId="7A4B5227" w14:textId="77777777" w:rsidTr="00891AA3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53BCE8FE" w14:textId="77777777" w:rsidR="004B14BD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</w:p>
          <w:p w14:paraId="11432B99" w14:textId="1418469B" w:rsidR="004B14BD" w:rsidRPr="00484F53" w:rsidRDefault="00A67EB6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</w:pPr>
            <w:r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  <w:t>WorldRemit Belgium</w:t>
            </w:r>
            <w:r w:rsidR="000B7B1C"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  <w:t xml:space="preserve"> </w:t>
            </w:r>
            <w:r w:rsidR="004B14BD" w:rsidRPr="00484F53"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  <w:t>NV/SA</w:t>
            </w:r>
          </w:p>
          <w:p w14:paraId="58EC3F75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</w:p>
        </w:tc>
      </w:tr>
    </w:tbl>
    <w:p w14:paraId="369B9C87" w14:textId="77777777" w:rsidR="004B14BD" w:rsidRDefault="004B14BD" w:rsidP="004B14BD">
      <w:pPr>
        <w:rPr>
          <w:rFonts w:ascii="Trebuchet MS" w:hAnsi="Trebuchet MS"/>
          <w:lang w:val="fr-BE"/>
        </w:rPr>
      </w:pPr>
    </w:p>
    <w:p w14:paraId="0AD0B259" w14:textId="77777777" w:rsidR="004B14BD" w:rsidRPr="00F95B88" w:rsidRDefault="004B14BD" w:rsidP="004B14BD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6237"/>
      </w:tblGrid>
      <w:tr w:rsidR="004B14BD" w:rsidRPr="00F95B88" w14:paraId="33649988" w14:textId="77777777" w:rsidTr="00891AA3">
        <w:trPr>
          <w:trHeight w:val="36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0356C8DE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Bijkantoor / Succursale / Branch</w:t>
            </w:r>
          </w:p>
        </w:tc>
      </w:tr>
      <w:tr w:rsidR="004B14BD" w:rsidRPr="00F95B88" w14:paraId="4C61CA62" w14:textId="77777777" w:rsidTr="000B7B1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2C8AE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97F9F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4B14BD" w:rsidRPr="00F95B88" w14:paraId="543E9DC7" w14:textId="77777777" w:rsidTr="000B7B1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DE05A" w14:textId="77777777" w:rsidR="004B14BD" w:rsidRPr="00F95B88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4B2DC" w14:textId="77777777" w:rsidR="004B14BD" w:rsidRPr="00F95B88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4B14BD" w:rsidRPr="00F95B88" w14:paraId="4B253A77" w14:textId="77777777" w:rsidTr="000B7B1C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0137BECD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529F7A57" w14:textId="77777777" w:rsidR="004B14BD" w:rsidRPr="00094999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094999">
              <w:rPr>
                <w:rFonts w:cs="Arial"/>
                <w:color w:val="000000"/>
                <w:sz w:val="24"/>
                <w:szCs w:val="24"/>
                <w:lang w:eastAsia="fr-BE"/>
              </w:rPr>
              <w:t>Address</w:t>
            </w:r>
          </w:p>
        </w:tc>
      </w:tr>
      <w:tr w:rsidR="004B14BD" w:rsidRPr="00406604" w14:paraId="09AC9DC3" w14:textId="77777777" w:rsidTr="000B7B1C">
        <w:trPr>
          <w:trHeight w:val="6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40CAE2" w14:textId="77777777" w:rsidR="004B14BD" w:rsidRPr="00B154C9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szCs w:val="18"/>
              </w:rPr>
              <w:t>/</w:t>
            </w:r>
            <w:r w:rsidRPr="00B154C9">
              <w:rPr>
                <w:rFonts w:cs="Arial"/>
                <w:color w:val="000000"/>
                <w:lang w:val="fr-BE" w:eastAsia="fr-BE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43045" w14:textId="77777777" w:rsidR="004B14BD" w:rsidRPr="00EC166E" w:rsidRDefault="004B14BD" w:rsidP="004B14BD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lang w:val="fr-BE" w:eastAsia="nl-BE"/>
              </w:rPr>
              <w:t>/</w:t>
            </w:r>
          </w:p>
        </w:tc>
      </w:tr>
    </w:tbl>
    <w:p w14:paraId="3E2CFB63" w14:textId="77777777" w:rsidR="004B14BD" w:rsidRDefault="004B14BD" w:rsidP="007060FF">
      <w:pPr>
        <w:rPr>
          <w:rFonts w:ascii="Trebuchet MS" w:hAnsi="Trebuchet MS"/>
          <w:lang w:val="fr-BE"/>
        </w:rPr>
      </w:pPr>
    </w:p>
    <w:p w14:paraId="5EB4CB9F" w14:textId="77777777" w:rsidR="004B14BD" w:rsidRPr="00F95B88" w:rsidRDefault="004B14BD" w:rsidP="007060FF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9"/>
        <w:gridCol w:w="6227"/>
      </w:tblGrid>
      <w:tr w:rsidR="00F95B88" w:rsidRPr="0061456D" w14:paraId="359DAE9B" w14:textId="77777777" w:rsidTr="004B14BD">
        <w:trPr>
          <w:trHeight w:val="36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58F4779D" w14:textId="77777777" w:rsidR="00F95B88" w:rsidRPr="00F95B88" w:rsidRDefault="004B14BD" w:rsidP="00B033D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Agenten / Agents / Agents</w:t>
            </w:r>
          </w:p>
        </w:tc>
      </w:tr>
      <w:tr w:rsidR="00F95B88" w:rsidRPr="0061456D" w14:paraId="362E99BE" w14:textId="77777777" w:rsidTr="004B14BD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051B6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BB86B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F95B88" w:rsidRPr="0061456D" w14:paraId="27CD37F0" w14:textId="77777777" w:rsidTr="004B14BD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CE2B2" w14:textId="77777777" w:rsidR="00F95B88" w:rsidRPr="00F95B88" w:rsidRDefault="00F95B88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183E2" w14:textId="77777777" w:rsidR="00F95B88" w:rsidRPr="00F95B88" w:rsidRDefault="00F95B88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F95B88" w:rsidRPr="00F95B88" w14:paraId="6AFAE00E" w14:textId="77777777" w:rsidTr="004B14BD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06E7CCEE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05AD78AB" w14:textId="77777777" w:rsidR="00F95B88" w:rsidRPr="006432C9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Ad</w:t>
            </w:r>
            <w:r w:rsidR="006432C9"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d</w:t>
            </w:r>
            <w:r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ress</w:t>
            </w:r>
          </w:p>
        </w:tc>
      </w:tr>
      <w:tr w:rsidR="000B7B1C" w:rsidRPr="000B7B1C" w14:paraId="54561E5D" w14:textId="77777777" w:rsidTr="004B14BD">
        <w:trPr>
          <w:trHeight w:val="609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572722C" w14:textId="77777777" w:rsidR="000B7B1C" w:rsidRPr="00B154C9" w:rsidRDefault="000B7B1C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szCs w:val="18"/>
              </w:rPr>
              <w:t>/</w:t>
            </w:r>
            <w:r w:rsidRPr="00B154C9">
              <w:rPr>
                <w:rFonts w:cs="Arial"/>
                <w:color w:val="000000"/>
                <w:lang w:val="fr-BE" w:eastAsia="fr-BE"/>
              </w:rPr>
              <w:t xml:space="preserve"> 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92C9D8" w14:textId="77777777" w:rsidR="000B7B1C" w:rsidRPr="00EC166E" w:rsidRDefault="000B7B1C" w:rsidP="00891AA3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lang w:val="fr-BE" w:eastAsia="nl-BE"/>
              </w:rPr>
              <w:t>/</w:t>
            </w:r>
          </w:p>
        </w:tc>
      </w:tr>
    </w:tbl>
    <w:p w14:paraId="06D7A6CA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p w14:paraId="1A264510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B14BD" w:rsidRPr="00C90BAF" w14:paraId="73BCAE3B" w14:textId="77777777" w:rsidTr="00891AA3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49343AB3" w14:textId="77777777" w:rsidR="004B14BD" w:rsidRPr="00C90BAF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>Vrije dienstverlening / Libre prestation des services / Freedom</w:t>
            </w:r>
            <w:r w:rsidR="002178F7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to provide s</w:t>
            </w: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ervices </w:t>
            </w:r>
          </w:p>
        </w:tc>
      </w:tr>
    </w:tbl>
    <w:p w14:paraId="2874F908" w14:textId="77777777" w:rsidR="004B14BD" w:rsidRPr="00C90BAF" w:rsidRDefault="004B14BD" w:rsidP="004B14BD">
      <w:pPr>
        <w:jc w:val="left"/>
        <w:rPr>
          <w:rFonts w:ascii="Trebuchet MS" w:hAnsi="Trebuchet MS"/>
        </w:rPr>
      </w:pPr>
    </w:p>
    <w:p w14:paraId="2A827B74" w14:textId="77777777" w:rsidR="004B14BD" w:rsidRDefault="004B14BD" w:rsidP="004B14BD">
      <w:pPr>
        <w:jc w:val="left"/>
        <w:rPr>
          <w:rFonts w:ascii="Trebuchet MS" w:hAnsi="Trebuchet M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4"/>
        <w:gridCol w:w="2495"/>
        <w:gridCol w:w="2758"/>
        <w:gridCol w:w="2464"/>
      </w:tblGrid>
      <w:tr w:rsidR="004B14BD" w14:paraId="6B00CC94" w14:textId="77777777" w:rsidTr="004F28B1">
        <w:tc>
          <w:tcPr>
            <w:tcW w:w="954" w:type="dxa"/>
          </w:tcPr>
          <w:p w14:paraId="6AC6D8EB" w14:textId="77777777" w:rsidR="004B14BD" w:rsidRPr="00812016" w:rsidRDefault="004B14BD" w:rsidP="00891AA3">
            <w:pPr>
              <w:ind w:hanging="43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rPr>
                <w:rFonts w:cs="Arial"/>
                <w:b/>
              </w:rPr>
              <w:instrText xml:space="preserve"> FORMCHECKBOX </w:instrText>
            </w:r>
            <w:r w:rsidR="004F28B1">
              <w:rPr>
                <w:rFonts w:cs="Arial"/>
                <w:b/>
              </w:rPr>
            </w:r>
            <w:r w:rsidR="004F28B1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0"/>
          </w:p>
        </w:tc>
        <w:tc>
          <w:tcPr>
            <w:tcW w:w="2495" w:type="dxa"/>
          </w:tcPr>
          <w:p w14:paraId="697CB005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Bulgarije</w:t>
            </w:r>
          </w:p>
        </w:tc>
        <w:tc>
          <w:tcPr>
            <w:tcW w:w="2758" w:type="dxa"/>
          </w:tcPr>
          <w:p w14:paraId="6F79AB5F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Bulgarie</w:t>
            </w:r>
          </w:p>
        </w:tc>
        <w:tc>
          <w:tcPr>
            <w:tcW w:w="2464" w:type="dxa"/>
          </w:tcPr>
          <w:p w14:paraId="29B04982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Bulgaria</w:t>
            </w:r>
          </w:p>
        </w:tc>
      </w:tr>
      <w:tr w:rsidR="004B14BD" w14:paraId="348FA7BB" w14:textId="77777777" w:rsidTr="004F28B1">
        <w:tc>
          <w:tcPr>
            <w:tcW w:w="954" w:type="dxa"/>
          </w:tcPr>
          <w:p w14:paraId="18B52721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4F28B1">
              <w:rPr>
                <w:rFonts w:cs="Arial"/>
                <w:b/>
              </w:rPr>
            </w:r>
            <w:r w:rsidR="004F28B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495" w:type="dxa"/>
          </w:tcPr>
          <w:p w14:paraId="78AADD0D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Cyprus</w:t>
            </w:r>
          </w:p>
        </w:tc>
        <w:tc>
          <w:tcPr>
            <w:tcW w:w="2758" w:type="dxa"/>
          </w:tcPr>
          <w:p w14:paraId="4DEF212D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Chypre</w:t>
            </w:r>
          </w:p>
        </w:tc>
        <w:tc>
          <w:tcPr>
            <w:tcW w:w="2464" w:type="dxa"/>
          </w:tcPr>
          <w:p w14:paraId="69D89316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</w:rPr>
              <w:t>Cyprus</w:t>
            </w:r>
          </w:p>
        </w:tc>
      </w:tr>
      <w:tr w:rsidR="004B14BD" w14:paraId="46DE757B" w14:textId="77777777" w:rsidTr="004F28B1">
        <w:tc>
          <w:tcPr>
            <w:tcW w:w="954" w:type="dxa"/>
          </w:tcPr>
          <w:p w14:paraId="06228AA0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4F28B1">
              <w:rPr>
                <w:rFonts w:cs="Arial"/>
                <w:b/>
              </w:rPr>
            </w:r>
            <w:r w:rsidR="004F28B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495" w:type="dxa"/>
          </w:tcPr>
          <w:p w14:paraId="762CDFDB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Denemarken</w:t>
            </w:r>
          </w:p>
        </w:tc>
        <w:tc>
          <w:tcPr>
            <w:tcW w:w="2758" w:type="dxa"/>
          </w:tcPr>
          <w:p w14:paraId="3294DC8E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Danemark</w:t>
            </w:r>
          </w:p>
        </w:tc>
        <w:tc>
          <w:tcPr>
            <w:tcW w:w="2464" w:type="dxa"/>
          </w:tcPr>
          <w:p w14:paraId="13DE0124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Denmark</w:t>
            </w:r>
          </w:p>
        </w:tc>
      </w:tr>
      <w:tr w:rsidR="004B14BD" w14:paraId="03C0CE90" w14:textId="77777777" w:rsidTr="004F28B1">
        <w:tc>
          <w:tcPr>
            <w:tcW w:w="954" w:type="dxa"/>
          </w:tcPr>
          <w:p w14:paraId="5F4DBA63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4F28B1">
              <w:rPr>
                <w:rFonts w:cs="Arial"/>
                <w:b/>
              </w:rPr>
            </w:r>
            <w:r w:rsidR="004F28B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495" w:type="dxa"/>
          </w:tcPr>
          <w:p w14:paraId="43F4457A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Duitsland</w:t>
            </w:r>
          </w:p>
        </w:tc>
        <w:tc>
          <w:tcPr>
            <w:tcW w:w="2758" w:type="dxa"/>
          </w:tcPr>
          <w:p w14:paraId="0D1A272D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Allemagne</w:t>
            </w:r>
          </w:p>
        </w:tc>
        <w:tc>
          <w:tcPr>
            <w:tcW w:w="2464" w:type="dxa"/>
          </w:tcPr>
          <w:p w14:paraId="3F5D9242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Germany</w:t>
            </w:r>
          </w:p>
        </w:tc>
      </w:tr>
      <w:tr w:rsidR="004B14BD" w14:paraId="3E93F313" w14:textId="77777777" w:rsidTr="004F28B1">
        <w:tc>
          <w:tcPr>
            <w:tcW w:w="954" w:type="dxa"/>
          </w:tcPr>
          <w:p w14:paraId="16C122F6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4F28B1">
              <w:rPr>
                <w:rFonts w:cs="Arial"/>
                <w:b/>
              </w:rPr>
            </w:r>
            <w:r w:rsidR="004F28B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495" w:type="dxa"/>
          </w:tcPr>
          <w:p w14:paraId="0A66F722" w14:textId="77777777" w:rsidR="004B14BD" w:rsidRPr="00812016" w:rsidRDefault="00FC12BA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Estland</w:t>
            </w:r>
          </w:p>
        </w:tc>
        <w:tc>
          <w:tcPr>
            <w:tcW w:w="2758" w:type="dxa"/>
          </w:tcPr>
          <w:p w14:paraId="2B239CEF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Estonie</w:t>
            </w:r>
          </w:p>
        </w:tc>
        <w:tc>
          <w:tcPr>
            <w:tcW w:w="2464" w:type="dxa"/>
          </w:tcPr>
          <w:p w14:paraId="10483E8A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Estonia</w:t>
            </w:r>
          </w:p>
        </w:tc>
      </w:tr>
      <w:tr w:rsidR="004B14BD" w14:paraId="3788CCFC" w14:textId="77777777" w:rsidTr="004F28B1">
        <w:tc>
          <w:tcPr>
            <w:tcW w:w="954" w:type="dxa"/>
          </w:tcPr>
          <w:p w14:paraId="4CE0E98E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4F28B1">
              <w:rPr>
                <w:rFonts w:cs="Arial"/>
                <w:b/>
              </w:rPr>
            </w:r>
            <w:r w:rsidR="004F28B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495" w:type="dxa"/>
          </w:tcPr>
          <w:p w14:paraId="6B6CDBA1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Finland</w:t>
            </w:r>
          </w:p>
        </w:tc>
        <w:tc>
          <w:tcPr>
            <w:tcW w:w="2758" w:type="dxa"/>
          </w:tcPr>
          <w:p w14:paraId="4A3290AC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Finlande</w:t>
            </w:r>
          </w:p>
        </w:tc>
        <w:tc>
          <w:tcPr>
            <w:tcW w:w="2464" w:type="dxa"/>
          </w:tcPr>
          <w:p w14:paraId="10E4E097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Finland</w:t>
            </w:r>
          </w:p>
        </w:tc>
      </w:tr>
      <w:tr w:rsidR="004B14BD" w14:paraId="5D8B4FEA" w14:textId="77777777" w:rsidTr="004F28B1">
        <w:tc>
          <w:tcPr>
            <w:tcW w:w="954" w:type="dxa"/>
          </w:tcPr>
          <w:p w14:paraId="162CA801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4F28B1">
              <w:rPr>
                <w:rFonts w:cs="Arial"/>
                <w:b/>
              </w:rPr>
            </w:r>
            <w:r w:rsidR="004F28B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495" w:type="dxa"/>
          </w:tcPr>
          <w:p w14:paraId="4A35FAA4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nl-NL" w:eastAsia="en-GB"/>
              </w:rPr>
              <w:t>Frankrijk</w:t>
            </w:r>
          </w:p>
        </w:tc>
        <w:tc>
          <w:tcPr>
            <w:tcW w:w="2758" w:type="dxa"/>
          </w:tcPr>
          <w:p w14:paraId="13DD3BF9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France</w:t>
            </w:r>
          </w:p>
        </w:tc>
        <w:tc>
          <w:tcPr>
            <w:tcW w:w="2464" w:type="dxa"/>
          </w:tcPr>
          <w:p w14:paraId="2952837E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France</w:t>
            </w:r>
          </w:p>
        </w:tc>
      </w:tr>
      <w:tr w:rsidR="004B14BD" w14:paraId="1D5753CC" w14:textId="77777777" w:rsidTr="004F28B1">
        <w:tc>
          <w:tcPr>
            <w:tcW w:w="954" w:type="dxa"/>
          </w:tcPr>
          <w:p w14:paraId="4485A75D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4F28B1">
              <w:rPr>
                <w:rFonts w:cs="Arial"/>
                <w:b/>
              </w:rPr>
            </w:r>
            <w:r w:rsidR="004F28B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495" w:type="dxa"/>
          </w:tcPr>
          <w:p w14:paraId="56726F14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Griekenland</w:t>
            </w:r>
          </w:p>
        </w:tc>
        <w:tc>
          <w:tcPr>
            <w:tcW w:w="2758" w:type="dxa"/>
          </w:tcPr>
          <w:p w14:paraId="7F1C395D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Grèce</w:t>
            </w:r>
          </w:p>
        </w:tc>
        <w:tc>
          <w:tcPr>
            <w:tcW w:w="2464" w:type="dxa"/>
          </w:tcPr>
          <w:p w14:paraId="78D1A296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Greece</w:t>
            </w:r>
          </w:p>
        </w:tc>
      </w:tr>
      <w:tr w:rsidR="004B14BD" w14:paraId="0E39CA4A" w14:textId="77777777" w:rsidTr="004F28B1">
        <w:tc>
          <w:tcPr>
            <w:tcW w:w="954" w:type="dxa"/>
          </w:tcPr>
          <w:p w14:paraId="3A3683F7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4F28B1">
              <w:rPr>
                <w:rFonts w:cs="Arial"/>
                <w:b/>
              </w:rPr>
            </w:r>
            <w:r w:rsidR="004F28B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495" w:type="dxa"/>
          </w:tcPr>
          <w:p w14:paraId="58715FD0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Hongarije</w:t>
            </w:r>
          </w:p>
        </w:tc>
        <w:tc>
          <w:tcPr>
            <w:tcW w:w="2758" w:type="dxa"/>
          </w:tcPr>
          <w:p w14:paraId="10759A8A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Hongrie</w:t>
            </w:r>
          </w:p>
        </w:tc>
        <w:tc>
          <w:tcPr>
            <w:tcW w:w="2464" w:type="dxa"/>
          </w:tcPr>
          <w:p w14:paraId="0AB649CC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Hungary</w:t>
            </w:r>
          </w:p>
        </w:tc>
      </w:tr>
      <w:tr w:rsidR="004B14BD" w14:paraId="1FFD9E40" w14:textId="77777777" w:rsidTr="004F28B1">
        <w:tc>
          <w:tcPr>
            <w:tcW w:w="954" w:type="dxa"/>
          </w:tcPr>
          <w:p w14:paraId="5A122EAE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4F28B1">
              <w:rPr>
                <w:rFonts w:cs="Arial"/>
                <w:b/>
              </w:rPr>
            </w:r>
            <w:r w:rsidR="004F28B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495" w:type="dxa"/>
          </w:tcPr>
          <w:p w14:paraId="0695B317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Ierland</w:t>
            </w:r>
          </w:p>
        </w:tc>
        <w:tc>
          <w:tcPr>
            <w:tcW w:w="2758" w:type="dxa"/>
          </w:tcPr>
          <w:p w14:paraId="38041FB8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Irlande</w:t>
            </w:r>
          </w:p>
        </w:tc>
        <w:tc>
          <w:tcPr>
            <w:tcW w:w="2464" w:type="dxa"/>
          </w:tcPr>
          <w:p w14:paraId="1141AFB0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Ireland</w:t>
            </w:r>
          </w:p>
        </w:tc>
      </w:tr>
      <w:tr w:rsidR="004B14BD" w14:paraId="73E94034" w14:textId="77777777" w:rsidTr="004F28B1">
        <w:tc>
          <w:tcPr>
            <w:tcW w:w="954" w:type="dxa"/>
          </w:tcPr>
          <w:p w14:paraId="5FACB046" w14:textId="6CF7AB01" w:rsidR="004B14BD" w:rsidRDefault="006B7ACD" w:rsidP="00891AA3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F28B1">
              <w:rPr>
                <w:rFonts w:cs="Arial"/>
                <w:b/>
              </w:rPr>
            </w:r>
            <w:r w:rsidR="004F28B1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495" w:type="dxa"/>
          </w:tcPr>
          <w:p w14:paraId="7EF36204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IJsland</w:t>
            </w:r>
          </w:p>
        </w:tc>
        <w:tc>
          <w:tcPr>
            <w:tcW w:w="2758" w:type="dxa"/>
          </w:tcPr>
          <w:p w14:paraId="5A042591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Islande</w:t>
            </w:r>
          </w:p>
        </w:tc>
        <w:tc>
          <w:tcPr>
            <w:tcW w:w="2464" w:type="dxa"/>
          </w:tcPr>
          <w:p w14:paraId="6C221E17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Iceland</w:t>
            </w:r>
          </w:p>
        </w:tc>
      </w:tr>
      <w:tr w:rsidR="004B14BD" w14:paraId="305EC37B" w14:textId="77777777" w:rsidTr="004F28B1">
        <w:tc>
          <w:tcPr>
            <w:tcW w:w="954" w:type="dxa"/>
          </w:tcPr>
          <w:p w14:paraId="565101CD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4F28B1">
              <w:rPr>
                <w:rFonts w:cs="Arial"/>
                <w:b/>
              </w:rPr>
            </w:r>
            <w:r w:rsidR="004F28B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495" w:type="dxa"/>
          </w:tcPr>
          <w:p w14:paraId="7CBEF980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Italië</w:t>
            </w:r>
          </w:p>
        </w:tc>
        <w:tc>
          <w:tcPr>
            <w:tcW w:w="2758" w:type="dxa"/>
          </w:tcPr>
          <w:p w14:paraId="45769025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Italie</w:t>
            </w:r>
          </w:p>
        </w:tc>
        <w:tc>
          <w:tcPr>
            <w:tcW w:w="2464" w:type="dxa"/>
          </w:tcPr>
          <w:p w14:paraId="7084C3F7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Italy</w:t>
            </w:r>
          </w:p>
        </w:tc>
      </w:tr>
      <w:tr w:rsidR="004B14BD" w14:paraId="53A0094A" w14:textId="77777777" w:rsidTr="004F28B1">
        <w:tc>
          <w:tcPr>
            <w:tcW w:w="954" w:type="dxa"/>
          </w:tcPr>
          <w:p w14:paraId="3E7E1D20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4F28B1">
              <w:rPr>
                <w:rFonts w:cs="Arial"/>
                <w:b/>
              </w:rPr>
            </w:r>
            <w:r w:rsidR="004F28B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495" w:type="dxa"/>
          </w:tcPr>
          <w:p w14:paraId="07302D7E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Kroatië</w:t>
            </w:r>
          </w:p>
        </w:tc>
        <w:tc>
          <w:tcPr>
            <w:tcW w:w="2758" w:type="dxa"/>
          </w:tcPr>
          <w:p w14:paraId="5E4DFE95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Croatie</w:t>
            </w:r>
          </w:p>
        </w:tc>
        <w:tc>
          <w:tcPr>
            <w:tcW w:w="2464" w:type="dxa"/>
          </w:tcPr>
          <w:p w14:paraId="712C82BA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Croatia</w:t>
            </w:r>
          </w:p>
        </w:tc>
      </w:tr>
      <w:tr w:rsidR="004B14BD" w14:paraId="74D49142" w14:textId="77777777" w:rsidTr="004F28B1">
        <w:tc>
          <w:tcPr>
            <w:tcW w:w="954" w:type="dxa"/>
          </w:tcPr>
          <w:p w14:paraId="3D912F21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4F28B1">
              <w:rPr>
                <w:rFonts w:cs="Arial"/>
                <w:b/>
              </w:rPr>
            </w:r>
            <w:r w:rsidR="004F28B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495" w:type="dxa"/>
          </w:tcPr>
          <w:p w14:paraId="05C9D743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Letland</w:t>
            </w:r>
          </w:p>
        </w:tc>
        <w:tc>
          <w:tcPr>
            <w:tcW w:w="2758" w:type="dxa"/>
          </w:tcPr>
          <w:p w14:paraId="2B53E9C0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Lettonie</w:t>
            </w:r>
          </w:p>
        </w:tc>
        <w:tc>
          <w:tcPr>
            <w:tcW w:w="2464" w:type="dxa"/>
          </w:tcPr>
          <w:p w14:paraId="4D3B3E5F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Latvia,</w:t>
            </w:r>
          </w:p>
        </w:tc>
      </w:tr>
      <w:tr w:rsidR="004B14BD" w14:paraId="73A8BE93" w14:textId="77777777" w:rsidTr="004F28B1">
        <w:tc>
          <w:tcPr>
            <w:tcW w:w="954" w:type="dxa"/>
          </w:tcPr>
          <w:p w14:paraId="19D58D83" w14:textId="4D7E23DC" w:rsidR="004B14BD" w:rsidRDefault="006B7ACD" w:rsidP="00891AA3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F28B1">
              <w:rPr>
                <w:rFonts w:cs="Arial"/>
                <w:b/>
              </w:rPr>
            </w:r>
            <w:r w:rsidR="004F28B1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495" w:type="dxa"/>
          </w:tcPr>
          <w:p w14:paraId="30A289DF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758" w:type="dxa"/>
          </w:tcPr>
          <w:p w14:paraId="668FFB16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464" w:type="dxa"/>
          </w:tcPr>
          <w:p w14:paraId="3CA07B58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Liechtenstein</w:t>
            </w:r>
          </w:p>
        </w:tc>
      </w:tr>
      <w:tr w:rsidR="004B14BD" w14:paraId="4E0780B7" w14:textId="77777777" w:rsidTr="004F28B1">
        <w:tc>
          <w:tcPr>
            <w:tcW w:w="954" w:type="dxa"/>
          </w:tcPr>
          <w:p w14:paraId="2BA404EA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4F28B1">
              <w:rPr>
                <w:rFonts w:cs="Arial"/>
                <w:b/>
              </w:rPr>
            </w:r>
            <w:r w:rsidR="004F28B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495" w:type="dxa"/>
          </w:tcPr>
          <w:p w14:paraId="4E5D540E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Litouwen</w:t>
            </w:r>
          </w:p>
        </w:tc>
        <w:tc>
          <w:tcPr>
            <w:tcW w:w="2758" w:type="dxa"/>
          </w:tcPr>
          <w:p w14:paraId="6D6E8F20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Lituanie</w:t>
            </w:r>
          </w:p>
        </w:tc>
        <w:tc>
          <w:tcPr>
            <w:tcW w:w="2464" w:type="dxa"/>
          </w:tcPr>
          <w:p w14:paraId="4575A9FF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Lithuania</w:t>
            </w:r>
          </w:p>
        </w:tc>
      </w:tr>
      <w:tr w:rsidR="004B14BD" w14:paraId="536082EA" w14:textId="77777777" w:rsidTr="004F28B1">
        <w:tc>
          <w:tcPr>
            <w:tcW w:w="954" w:type="dxa"/>
          </w:tcPr>
          <w:p w14:paraId="10E1C799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4F28B1">
              <w:rPr>
                <w:rFonts w:cs="Arial"/>
                <w:b/>
              </w:rPr>
            </w:r>
            <w:r w:rsidR="004F28B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495" w:type="dxa"/>
          </w:tcPr>
          <w:p w14:paraId="40B2E743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Luxemburg</w:t>
            </w:r>
          </w:p>
        </w:tc>
        <w:tc>
          <w:tcPr>
            <w:tcW w:w="2758" w:type="dxa"/>
          </w:tcPr>
          <w:p w14:paraId="2A5ED566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Luxembourg</w:t>
            </w:r>
          </w:p>
        </w:tc>
        <w:tc>
          <w:tcPr>
            <w:tcW w:w="2464" w:type="dxa"/>
          </w:tcPr>
          <w:p w14:paraId="132D7EA7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Luxembourg</w:t>
            </w:r>
          </w:p>
        </w:tc>
      </w:tr>
      <w:tr w:rsidR="004B14BD" w14:paraId="60BB6ECC" w14:textId="77777777" w:rsidTr="004F28B1">
        <w:tc>
          <w:tcPr>
            <w:tcW w:w="954" w:type="dxa"/>
          </w:tcPr>
          <w:p w14:paraId="388B3854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4F28B1">
              <w:rPr>
                <w:rFonts w:cs="Arial"/>
                <w:b/>
              </w:rPr>
            </w:r>
            <w:r w:rsidR="004F28B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495" w:type="dxa"/>
          </w:tcPr>
          <w:p w14:paraId="4FFCC8E1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Malta</w:t>
            </w:r>
          </w:p>
        </w:tc>
        <w:tc>
          <w:tcPr>
            <w:tcW w:w="2758" w:type="dxa"/>
          </w:tcPr>
          <w:p w14:paraId="2FB33BD4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Malte</w:t>
            </w:r>
          </w:p>
        </w:tc>
        <w:tc>
          <w:tcPr>
            <w:tcW w:w="2464" w:type="dxa"/>
          </w:tcPr>
          <w:p w14:paraId="0A0AF090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Malta</w:t>
            </w:r>
          </w:p>
        </w:tc>
      </w:tr>
      <w:tr w:rsidR="004B14BD" w14:paraId="5C3ED63D" w14:textId="77777777" w:rsidTr="004F28B1">
        <w:tc>
          <w:tcPr>
            <w:tcW w:w="954" w:type="dxa"/>
          </w:tcPr>
          <w:p w14:paraId="11966194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4F28B1">
              <w:rPr>
                <w:rFonts w:cs="Arial"/>
                <w:b/>
              </w:rPr>
            </w:r>
            <w:r w:rsidR="004F28B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495" w:type="dxa"/>
          </w:tcPr>
          <w:p w14:paraId="512A1998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Nederland</w:t>
            </w:r>
          </w:p>
        </w:tc>
        <w:tc>
          <w:tcPr>
            <w:tcW w:w="2758" w:type="dxa"/>
          </w:tcPr>
          <w:p w14:paraId="5724CA36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Pays-Bas</w:t>
            </w:r>
          </w:p>
        </w:tc>
        <w:tc>
          <w:tcPr>
            <w:tcW w:w="2464" w:type="dxa"/>
          </w:tcPr>
          <w:p w14:paraId="396E6C55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Netherlands</w:t>
            </w:r>
          </w:p>
        </w:tc>
      </w:tr>
      <w:tr w:rsidR="004B14BD" w14:paraId="221A71F4" w14:textId="77777777" w:rsidTr="004F28B1">
        <w:tc>
          <w:tcPr>
            <w:tcW w:w="954" w:type="dxa"/>
          </w:tcPr>
          <w:p w14:paraId="71ADC86F" w14:textId="3F686668" w:rsidR="004B14BD" w:rsidRDefault="006B7ACD" w:rsidP="00891AA3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F28B1">
              <w:rPr>
                <w:rFonts w:cs="Arial"/>
                <w:b/>
              </w:rPr>
            </w:r>
            <w:r w:rsidR="004F28B1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495" w:type="dxa"/>
          </w:tcPr>
          <w:p w14:paraId="32EF4834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Noorwegen</w:t>
            </w:r>
          </w:p>
        </w:tc>
        <w:tc>
          <w:tcPr>
            <w:tcW w:w="2758" w:type="dxa"/>
          </w:tcPr>
          <w:p w14:paraId="20B1D2BA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Norvège</w:t>
            </w:r>
          </w:p>
        </w:tc>
        <w:tc>
          <w:tcPr>
            <w:tcW w:w="2464" w:type="dxa"/>
          </w:tcPr>
          <w:p w14:paraId="60EDE942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Norway</w:t>
            </w:r>
          </w:p>
        </w:tc>
      </w:tr>
      <w:tr w:rsidR="004B14BD" w14:paraId="1A6021A3" w14:textId="77777777" w:rsidTr="004F28B1">
        <w:tc>
          <w:tcPr>
            <w:tcW w:w="954" w:type="dxa"/>
          </w:tcPr>
          <w:p w14:paraId="6B926379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4F28B1">
              <w:rPr>
                <w:rFonts w:cs="Arial"/>
                <w:b/>
              </w:rPr>
            </w:r>
            <w:r w:rsidR="004F28B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495" w:type="dxa"/>
          </w:tcPr>
          <w:p w14:paraId="69FEFDE2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Oostenrijk</w:t>
            </w:r>
          </w:p>
        </w:tc>
        <w:tc>
          <w:tcPr>
            <w:tcW w:w="2758" w:type="dxa"/>
          </w:tcPr>
          <w:p w14:paraId="765EBAB7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Autriche</w:t>
            </w:r>
          </w:p>
        </w:tc>
        <w:tc>
          <w:tcPr>
            <w:tcW w:w="2464" w:type="dxa"/>
          </w:tcPr>
          <w:p w14:paraId="2B2DE2BC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Austria</w:t>
            </w:r>
          </w:p>
        </w:tc>
      </w:tr>
      <w:tr w:rsidR="004B14BD" w14:paraId="31010D6D" w14:textId="77777777" w:rsidTr="004F28B1">
        <w:tc>
          <w:tcPr>
            <w:tcW w:w="954" w:type="dxa"/>
          </w:tcPr>
          <w:p w14:paraId="74F72DCC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4F28B1">
              <w:rPr>
                <w:rFonts w:cs="Arial"/>
                <w:b/>
              </w:rPr>
            </w:r>
            <w:r w:rsidR="004F28B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495" w:type="dxa"/>
          </w:tcPr>
          <w:p w14:paraId="49A4E52B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Polen</w:t>
            </w:r>
          </w:p>
        </w:tc>
        <w:tc>
          <w:tcPr>
            <w:tcW w:w="2758" w:type="dxa"/>
          </w:tcPr>
          <w:p w14:paraId="55F8786A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Pologne</w:t>
            </w:r>
          </w:p>
        </w:tc>
        <w:tc>
          <w:tcPr>
            <w:tcW w:w="2464" w:type="dxa"/>
          </w:tcPr>
          <w:p w14:paraId="38305386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Poland</w:t>
            </w:r>
          </w:p>
        </w:tc>
      </w:tr>
      <w:tr w:rsidR="004B14BD" w14:paraId="616C533C" w14:textId="77777777" w:rsidTr="004F28B1">
        <w:tc>
          <w:tcPr>
            <w:tcW w:w="954" w:type="dxa"/>
          </w:tcPr>
          <w:p w14:paraId="106CEEF5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4F28B1">
              <w:rPr>
                <w:rFonts w:cs="Arial"/>
                <w:b/>
              </w:rPr>
            </w:r>
            <w:r w:rsidR="004F28B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495" w:type="dxa"/>
          </w:tcPr>
          <w:p w14:paraId="3E17F71C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Portugal</w:t>
            </w:r>
          </w:p>
        </w:tc>
        <w:tc>
          <w:tcPr>
            <w:tcW w:w="2758" w:type="dxa"/>
          </w:tcPr>
          <w:p w14:paraId="386FB94D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Portuga</w:t>
            </w:r>
          </w:p>
        </w:tc>
        <w:tc>
          <w:tcPr>
            <w:tcW w:w="2464" w:type="dxa"/>
          </w:tcPr>
          <w:p w14:paraId="3124876E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Portugal</w:t>
            </w:r>
          </w:p>
        </w:tc>
      </w:tr>
      <w:tr w:rsidR="004B14BD" w14:paraId="4DD0D0E0" w14:textId="77777777" w:rsidTr="004F28B1">
        <w:tc>
          <w:tcPr>
            <w:tcW w:w="954" w:type="dxa"/>
          </w:tcPr>
          <w:p w14:paraId="13C2218E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4F28B1">
              <w:rPr>
                <w:rFonts w:cs="Arial"/>
                <w:b/>
              </w:rPr>
            </w:r>
            <w:r w:rsidR="004F28B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495" w:type="dxa"/>
          </w:tcPr>
          <w:p w14:paraId="198E08A0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Roemenië</w:t>
            </w:r>
          </w:p>
        </w:tc>
        <w:tc>
          <w:tcPr>
            <w:tcW w:w="2758" w:type="dxa"/>
          </w:tcPr>
          <w:p w14:paraId="78ED92E6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Roumanie</w:t>
            </w:r>
          </w:p>
        </w:tc>
        <w:tc>
          <w:tcPr>
            <w:tcW w:w="2464" w:type="dxa"/>
          </w:tcPr>
          <w:p w14:paraId="4D298B46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Romania</w:t>
            </w:r>
          </w:p>
        </w:tc>
      </w:tr>
      <w:tr w:rsidR="004B14BD" w14:paraId="10302DB3" w14:textId="77777777" w:rsidTr="004F28B1">
        <w:tc>
          <w:tcPr>
            <w:tcW w:w="954" w:type="dxa"/>
          </w:tcPr>
          <w:p w14:paraId="5EE9F00C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4F28B1">
              <w:rPr>
                <w:rFonts w:cs="Arial"/>
                <w:b/>
              </w:rPr>
            </w:r>
            <w:r w:rsidR="004F28B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495" w:type="dxa"/>
          </w:tcPr>
          <w:p w14:paraId="4FAAF1EC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Slovenië</w:t>
            </w:r>
          </w:p>
        </w:tc>
        <w:tc>
          <w:tcPr>
            <w:tcW w:w="2758" w:type="dxa"/>
          </w:tcPr>
          <w:p w14:paraId="6C0FC459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Slovénie</w:t>
            </w:r>
          </w:p>
        </w:tc>
        <w:tc>
          <w:tcPr>
            <w:tcW w:w="2464" w:type="dxa"/>
          </w:tcPr>
          <w:p w14:paraId="33EC6D77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Slovenia</w:t>
            </w:r>
          </w:p>
        </w:tc>
      </w:tr>
      <w:tr w:rsidR="004B14BD" w14:paraId="509BE69A" w14:textId="77777777" w:rsidTr="004F28B1">
        <w:tc>
          <w:tcPr>
            <w:tcW w:w="954" w:type="dxa"/>
          </w:tcPr>
          <w:p w14:paraId="2355D9BC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4F28B1">
              <w:rPr>
                <w:rFonts w:cs="Arial"/>
                <w:b/>
              </w:rPr>
            </w:r>
            <w:r w:rsidR="004F28B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495" w:type="dxa"/>
          </w:tcPr>
          <w:p w14:paraId="2F8ED37F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Slowakije</w:t>
            </w:r>
          </w:p>
        </w:tc>
        <w:tc>
          <w:tcPr>
            <w:tcW w:w="2758" w:type="dxa"/>
          </w:tcPr>
          <w:p w14:paraId="15546C95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Slovaquie</w:t>
            </w:r>
          </w:p>
        </w:tc>
        <w:tc>
          <w:tcPr>
            <w:tcW w:w="2464" w:type="dxa"/>
          </w:tcPr>
          <w:p w14:paraId="62D64181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Slovakia</w:t>
            </w:r>
          </w:p>
        </w:tc>
      </w:tr>
      <w:tr w:rsidR="004B14BD" w14:paraId="16EF8E0F" w14:textId="77777777" w:rsidTr="004F28B1">
        <w:tc>
          <w:tcPr>
            <w:tcW w:w="954" w:type="dxa"/>
          </w:tcPr>
          <w:p w14:paraId="07EA7BA3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4F28B1">
              <w:rPr>
                <w:rFonts w:cs="Arial"/>
                <w:b/>
              </w:rPr>
            </w:r>
            <w:r w:rsidR="004F28B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495" w:type="dxa"/>
          </w:tcPr>
          <w:p w14:paraId="4995DFF3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Spanje</w:t>
            </w:r>
          </w:p>
        </w:tc>
        <w:tc>
          <w:tcPr>
            <w:tcW w:w="2758" w:type="dxa"/>
          </w:tcPr>
          <w:p w14:paraId="15BD4EE9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Espagne</w:t>
            </w:r>
          </w:p>
        </w:tc>
        <w:tc>
          <w:tcPr>
            <w:tcW w:w="2464" w:type="dxa"/>
          </w:tcPr>
          <w:p w14:paraId="1A890E1F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Spain</w:t>
            </w:r>
          </w:p>
        </w:tc>
      </w:tr>
      <w:tr w:rsidR="004B14BD" w14:paraId="5510CEA1" w14:textId="77777777" w:rsidTr="004F28B1">
        <w:tc>
          <w:tcPr>
            <w:tcW w:w="954" w:type="dxa"/>
          </w:tcPr>
          <w:p w14:paraId="7F29A445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4F28B1">
              <w:rPr>
                <w:rFonts w:cs="Arial"/>
                <w:b/>
              </w:rPr>
            </w:r>
            <w:r w:rsidR="004F28B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495" w:type="dxa"/>
          </w:tcPr>
          <w:p w14:paraId="7B8FEE90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Tsjechië</w:t>
            </w:r>
          </w:p>
        </w:tc>
        <w:tc>
          <w:tcPr>
            <w:tcW w:w="2758" w:type="dxa"/>
          </w:tcPr>
          <w:p w14:paraId="5BC0021F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République tchèque</w:t>
            </w:r>
          </w:p>
        </w:tc>
        <w:tc>
          <w:tcPr>
            <w:tcW w:w="2464" w:type="dxa"/>
          </w:tcPr>
          <w:p w14:paraId="701E4A2F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Czech Republic</w:t>
            </w:r>
          </w:p>
        </w:tc>
      </w:tr>
      <w:tr w:rsidR="004B14BD" w14:paraId="2B0C3F08" w14:textId="77777777" w:rsidTr="004F28B1">
        <w:tc>
          <w:tcPr>
            <w:tcW w:w="954" w:type="dxa"/>
          </w:tcPr>
          <w:p w14:paraId="69E1B417" w14:textId="77777777" w:rsidR="004B14BD" w:rsidRDefault="004B14BD" w:rsidP="00891AA3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4F28B1">
              <w:rPr>
                <w:rFonts w:cs="Arial"/>
                <w:b/>
              </w:rPr>
            </w:r>
            <w:r w:rsidR="004F28B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495" w:type="dxa"/>
          </w:tcPr>
          <w:p w14:paraId="12C6B704" w14:textId="77777777" w:rsidR="004B14BD" w:rsidRPr="00812016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Zweden</w:t>
            </w:r>
          </w:p>
        </w:tc>
        <w:tc>
          <w:tcPr>
            <w:tcW w:w="2758" w:type="dxa"/>
          </w:tcPr>
          <w:p w14:paraId="6C67D411" w14:textId="77777777" w:rsidR="004B14BD" w:rsidRPr="009B7844" w:rsidRDefault="004B14BD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Suède</w:t>
            </w:r>
          </w:p>
        </w:tc>
        <w:tc>
          <w:tcPr>
            <w:tcW w:w="2464" w:type="dxa"/>
          </w:tcPr>
          <w:p w14:paraId="663F722E" w14:textId="77777777" w:rsidR="004B14BD" w:rsidRPr="00812016" w:rsidRDefault="004B14BD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Sweden</w:t>
            </w:r>
          </w:p>
        </w:tc>
      </w:tr>
    </w:tbl>
    <w:p w14:paraId="0FDAD41A" w14:textId="77777777" w:rsidR="004B14BD" w:rsidRDefault="004B14BD" w:rsidP="004B14BD">
      <w:pPr>
        <w:jc w:val="left"/>
        <w:rPr>
          <w:rFonts w:ascii="Trebuchet MS" w:hAnsi="Trebuchet MS"/>
        </w:rPr>
      </w:pPr>
    </w:p>
    <w:p w14:paraId="590793C7" w14:textId="77777777" w:rsidR="004B14BD" w:rsidRDefault="004B14BD" w:rsidP="004B14BD">
      <w:pPr>
        <w:jc w:val="center"/>
        <w:rPr>
          <w:rFonts w:cs="Arial"/>
          <w:color w:val="303030"/>
          <w:sz w:val="21"/>
          <w:szCs w:val="21"/>
          <w:lang w:val="fr-BE"/>
        </w:rPr>
      </w:pPr>
    </w:p>
    <w:p w14:paraId="12BD2B30" w14:textId="77777777" w:rsidR="00F95B88" w:rsidRPr="00696584" w:rsidRDefault="004B14BD" w:rsidP="004B14BD">
      <w:pPr>
        <w:jc w:val="center"/>
        <w:rPr>
          <w:rFonts w:ascii="Trebuchet MS" w:hAnsi="Trebuchet MS"/>
          <w:lang w:val="fr-BE"/>
        </w:rPr>
      </w:pPr>
      <w:r>
        <w:rPr>
          <w:rFonts w:ascii="Trebuchet MS" w:hAnsi="Trebuchet MS"/>
        </w:rPr>
        <w:t>_____________________________________</w:t>
      </w:r>
    </w:p>
    <w:p w14:paraId="7E2E8782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sectPr w:rsidR="00F95B88" w:rsidRPr="00696584" w:rsidSect="00CA177B">
      <w:headerReference w:type="even" r:id="rId10"/>
      <w:headerReference w:type="default" r:id="rId11"/>
      <w:headerReference w:type="first" r:id="rId12"/>
      <w:pgSz w:w="11907" w:h="16840" w:code="9"/>
      <w:pgMar w:top="1134" w:right="1559" w:bottom="113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D18A2" w14:textId="77777777" w:rsidR="002D3FE0" w:rsidRDefault="002D3FE0">
      <w:r>
        <w:separator/>
      </w:r>
    </w:p>
  </w:endnote>
  <w:endnote w:type="continuationSeparator" w:id="0">
    <w:p w14:paraId="0F79919E" w14:textId="77777777" w:rsidR="002D3FE0" w:rsidRDefault="002D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17379" w14:textId="77777777" w:rsidR="002D3FE0" w:rsidRDefault="002D3FE0">
      <w:r>
        <w:separator/>
      </w:r>
    </w:p>
  </w:footnote>
  <w:footnote w:type="continuationSeparator" w:id="0">
    <w:p w14:paraId="745768A4" w14:textId="77777777" w:rsidR="002D3FE0" w:rsidRDefault="002D3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F15D6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78AC8" w14:textId="77777777" w:rsidR="00796132" w:rsidRPr="00F95B88" w:rsidRDefault="00F95B88">
    <w:pPr>
      <w:pStyle w:val="Header"/>
      <w:tabs>
        <w:tab w:val="clear" w:pos="4394"/>
        <w:tab w:val="center" w:pos="4395"/>
      </w:tabs>
      <w:jc w:val="right"/>
      <w:rPr>
        <w:lang w:val="fr-BE"/>
      </w:rPr>
    </w:pPr>
    <w:r>
      <w:rPr>
        <w:lang w:val="fr-B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B475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A0"/>
    <w:rsid w:val="00002AB1"/>
    <w:rsid w:val="00005848"/>
    <w:rsid w:val="0001064F"/>
    <w:rsid w:val="00016588"/>
    <w:rsid w:val="0002547B"/>
    <w:rsid w:val="00082B62"/>
    <w:rsid w:val="00092F24"/>
    <w:rsid w:val="000A43B4"/>
    <w:rsid w:val="000B2CAB"/>
    <w:rsid w:val="000B7B1C"/>
    <w:rsid w:val="000C2D0A"/>
    <w:rsid w:val="001039AB"/>
    <w:rsid w:val="00164B0A"/>
    <w:rsid w:val="001726FE"/>
    <w:rsid w:val="001767E5"/>
    <w:rsid w:val="00190BA2"/>
    <w:rsid w:val="001A2E1A"/>
    <w:rsid w:val="001B0A48"/>
    <w:rsid w:val="001B1253"/>
    <w:rsid w:val="001E758A"/>
    <w:rsid w:val="002178F7"/>
    <w:rsid w:val="00217B38"/>
    <w:rsid w:val="0022049F"/>
    <w:rsid w:val="00243709"/>
    <w:rsid w:val="00245F3C"/>
    <w:rsid w:val="00247B44"/>
    <w:rsid w:val="002968E4"/>
    <w:rsid w:val="002C124F"/>
    <w:rsid w:val="002D19CB"/>
    <w:rsid w:val="002D3FE0"/>
    <w:rsid w:val="002E446F"/>
    <w:rsid w:val="002F65B9"/>
    <w:rsid w:val="00310D8D"/>
    <w:rsid w:val="00352DC7"/>
    <w:rsid w:val="0036156F"/>
    <w:rsid w:val="00392C53"/>
    <w:rsid w:val="003C268F"/>
    <w:rsid w:val="0046176D"/>
    <w:rsid w:val="00477796"/>
    <w:rsid w:val="00484F53"/>
    <w:rsid w:val="00496FF8"/>
    <w:rsid w:val="004B14BD"/>
    <w:rsid w:val="004E2623"/>
    <w:rsid w:val="004E4D3A"/>
    <w:rsid w:val="004F28B1"/>
    <w:rsid w:val="00504E1C"/>
    <w:rsid w:val="00540048"/>
    <w:rsid w:val="00567A48"/>
    <w:rsid w:val="00577B66"/>
    <w:rsid w:val="00587AA8"/>
    <w:rsid w:val="005C7148"/>
    <w:rsid w:val="0061456D"/>
    <w:rsid w:val="006175D0"/>
    <w:rsid w:val="006356E0"/>
    <w:rsid w:val="00637909"/>
    <w:rsid w:val="006432C9"/>
    <w:rsid w:val="00661343"/>
    <w:rsid w:val="00662196"/>
    <w:rsid w:val="00665FF1"/>
    <w:rsid w:val="006720E3"/>
    <w:rsid w:val="00683E12"/>
    <w:rsid w:val="0068491F"/>
    <w:rsid w:val="00692D3A"/>
    <w:rsid w:val="00696584"/>
    <w:rsid w:val="006A50FA"/>
    <w:rsid w:val="006B7ACD"/>
    <w:rsid w:val="006E020F"/>
    <w:rsid w:val="006F216C"/>
    <w:rsid w:val="007060FF"/>
    <w:rsid w:val="0071233C"/>
    <w:rsid w:val="00727309"/>
    <w:rsid w:val="007360DD"/>
    <w:rsid w:val="00772B0D"/>
    <w:rsid w:val="00782E97"/>
    <w:rsid w:val="00796132"/>
    <w:rsid w:val="007B7057"/>
    <w:rsid w:val="007E30FD"/>
    <w:rsid w:val="007F0C59"/>
    <w:rsid w:val="007F0CC7"/>
    <w:rsid w:val="0083501D"/>
    <w:rsid w:val="00840F95"/>
    <w:rsid w:val="008448B4"/>
    <w:rsid w:val="008533D0"/>
    <w:rsid w:val="00871F80"/>
    <w:rsid w:val="00876A19"/>
    <w:rsid w:val="00880E7F"/>
    <w:rsid w:val="00892821"/>
    <w:rsid w:val="008A6313"/>
    <w:rsid w:val="008C53AF"/>
    <w:rsid w:val="0090787B"/>
    <w:rsid w:val="00913394"/>
    <w:rsid w:val="00960F42"/>
    <w:rsid w:val="0096502C"/>
    <w:rsid w:val="00981D7C"/>
    <w:rsid w:val="009829D0"/>
    <w:rsid w:val="00993CCE"/>
    <w:rsid w:val="009D20A9"/>
    <w:rsid w:val="009E3855"/>
    <w:rsid w:val="009F23EB"/>
    <w:rsid w:val="00A110AD"/>
    <w:rsid w:val="00A126F9"/>
    <w:rsid w:val="00A474A7"/>
    <w:rsid w:val="00A51F6E"/>
    <w:rsid w:val="00A67EB6"/>
    <w:rsid w:val="00A80218"/>
    <w:rsid w:val="00A86AC8"/>
    <w:rsid w:val="00AA3C24"/>
    <w:rsid w:val="00AC79A6"/>
    <w:rsid w:val="00B033D1"/>
    <w:rsid w:val="00B154C9"/>
    <w:rsid w:val="00B37AA8"/>
    <w:rsid w:val="00B40075"/>
    <w:rsid w:val="00B71C5F"/>
    <w:rsid w:val="00BC6750"/>
    <w:rsid w:val="00BE791D"/>
    <w:rsid w:val="00C012BE"/>
    <w:rsid w:val="00C377BC"/>
    <w:rsid w:val="00C769A5"/>
    <w:rsid w:val="00CA177B"/>
    <w:rsid w:val="00CA5A74"/>
    <w:rsid w:val="00CB4B76"/>
    <w:rsid w:val="00CD268E"/>
    <w:rsid w:val="00D33B4C"/>
    <w:rsid w:val="00D761FD"/>
    <w:rsid w:val="00D84645"/>
    <w:rsid w:val="00DA004A"/>
    <w:rsid w:val="00DE2E9A"/>
    <w:rsid w:val="00E02090"/>
    <w:rsid w:val="00E158DF"/>
    <w:rsid w:val="00E25CA0"/>
    <w:rsid w:val="00EA01EB"/>
    <w:rsid w:val="00EA6773"/>
    <w:rsid w:val="00EC3790"/>
    <w:rsid w:val="00ED1962"/>
    <w:rsid w:val="00ED1B50"/>
    <w:rsid w:val="00ED5091"/>
    <w:rsid w:val="00F27D53"/>
    <w:rsid w:val="00F27FAB"/>
    <w:rsid w:val="00F41A85"/>
    <w:rsid w:val="00F7258B"/>
    <w:rsid w:val="00F91004"/>
    <w:rsid w:val="00F95B88"/>
    <w:rsid w:val="00FA5EF5"/>
    <w:rsid w:val="00FC12BA"/>
    <w:rsid w:val="00FF5ACD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299C0"/>
  <w15:docId w15:val="{88C2C0E0-0153-49ED-BE08-5BADD396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33C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rsid w:val="006175D0"/>
    <w:pPr>
      <w:spacing w:beforeLines="1" w:afterLines="1" w:line="240" w:lineRule="auto"/>
      <w:jc w:val="left"/>
    </w:pPr>
    <w:rPr>
      <w:rFonts w:ascii="Times" w:eastAsiaTheme="minorHAnsi" w:hAnsi="Times"/>
      <w:lang w:eastAsia="nl-NL"/>
    </w:rPr>
  </w:style>
  <w:style w:type="table" w:styleId="TableGrid">
    <w:name w:val="Table Grid"/>
    <w:basedOn w:val="TableNormal"/>
    <w:rsid w:val="004B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7FF6C399AF34697F7EB50A072580C" ma:contentTypeVersion="0" ma:contentTypeDescription="Create a new document." ma:contentTypeScope="" ma:versionID="b135553b375a9d555d3119af417082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682CE0-AB27-4C9A-84A9-0D811EF7CD83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13197E0-7893-414F-BC12-0F56E2E3F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B3CA90-6411-4F0C-92CA-C584DB27DD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vdamnad</dc:creator>
  <cp:lastModifiedBy>Jans Jimmy</cp:lastModifiedBy>
  <cp:revision>7</cp:revision>
  <dcterms:created xsi:type="dcterms:W3CDTF">2019-03-26T13:57:00Z</dcterms:created>
  <dcterms:modified xsi:type="dcterms:W3CDTF">2022-03-07T07:41:00Z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0x0101009607FF6C399AF34697F7EB50A072580C</vt:lpwstr>
  </property>
</Properties>
</file>