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DFDD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7A4B5227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3BCE8FE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11432B99" w14:textId="59492003" w:rsidR="004B14BD" w:rsidRPr="00484F53" w:rsidRDefault="006B7AC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Wise Europe</w:t>
            </w:r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58EC3F7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369B9C87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0AD0B259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33649988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356C8DE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4C61CA62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C8AE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7F9F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43E9DC7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E05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B2DC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B253A77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137BE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9F7A57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09AC9DC3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0CAE2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3045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3E2CFB63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5EB4CB9F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359DAE9B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F4779D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362E99BE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51B6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B86B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27CD37F0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CE2B2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83E2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AFAE00E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6E7CCEE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5AD78AB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54561E5D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72722C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2C9D8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06D7A6CA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1A26451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73BCAE3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9343AB3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2874F908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2A827B74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495"/>
        <w:gridCol w:w="2758"/>
        <w:gridCol w:w="2464"/>
      </w:tblGrid>
      <w:tr w:rsidR="004B14BD" w14:paraId="6B00CC94" w14:textId="77777777" w:rsidTr="007E04DB">
        <w:tc>
          <w:tcPr>
            <w:tcW w:w="954" w:type="dxa"/>
          </w:tcPr>
          <w:p w14:paraId="6AC6D8EB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495" w:type="dxa"/>
          </w:tcPr>
          <w:p w14:paraId="697CB00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758" w:type="dxa"/>
          </w:tcPr>
          <w:p w14:paraId="6F79AB5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464" w:type="dxa"/>
          </w:tcPr>
          <w:p w14:paraId="29B0498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348FA7BB" w14:textId="77777777" w:rsidTr="007E04DB">
        <w:tc>
          <w:tcPr>
            <w:tcW w:w="954" w:type="dxa"/>
          </w:tcPr>
          <w:p w14:paraId="18B527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8AADD0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758" w:type="dxa"/>
          </w:tcPr>
          <w:p w14:paraId="4DEF212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464" w:type="dxa"/>
          </w:tcPr>
          <w:p w14:paraId="69D8931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46DE757B" w14:textId="77777777" w:rsidTr="007E04DB">
        <w:tc>
          <w:tcPr>
            <w:tcW w:w="954" w:type="dxa"/>
          </w:tcPr>
          <w:p w14:paraId="06228AA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62CDFD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758" w:type="dxa"/>
          </w:tcPr>
          <w:p w14:paraId="3294DC8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464" w:type="dxa"/>
          </w:tcPr>
          <w:p w14:paraId="13DE012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03C0CE90" w14:textId="77777777" w:rsidTr="007E04DB">
        <w:tc>
          <w:tcPr>
            <w:tcW w:w="954" w:type="dxa"/>
          </w:tcPr>
          <w:p w14:paraId="5F4DBA6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3F4457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758" w:type="dxa"/>
          </w:tcPr>
          <w:p w14:paraId="0D1A272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464" w:type="dxa"/>
          </w:tcPr>
          <w:p w14:paraId="3F5D924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3E93F313" w14:textId="77777777" w:rsidTr="007E04DB">
        <w:tc>
          <w:tcPr>
            <w:tcW w:w="954" w:type="dxa"/>
          </w:tcPr>
          <w:p w14:paraId="16C122F6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A66F722" w14:textId="77777777" w:rsidR="004B14BD" w:rsidRPr="00812016" w:rsidRDefault="00FC12BA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758" w:type="dxa"/>
          </w:tcPr>
          <w:p w14:paraId="2B239CE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464" w:type="dxa"/>
          </w:tcPr>
          <w:p w14:paraId="10483E8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3788CCFC" w14:textId="77777777" w:rsidTr="007E04DB">
        <w:tc>
          <w:tcPr>
            <w:tcW w:w="954" w:type="dxa"/>
          </w:tcPr>
          <w:p w14:paraId="4CE0E98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6B6CDBA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758" w:type="dxa"/>
          </w:tcPr>
          <w:p w14:paraId="4A3290A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464" w:type="dxa"/>
          </w:tcPr>
          <w:p w14:paraId="10E4E09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5D8B4FEA" w14:textId="77777777" w:rsidTr="007E04DB">
        <w:tc>
          <w:tcPr>
            <w:tcW w:w="954" w:type="dxa"/>
          </w:tcPr>
          <w:p w14:paraId="162CA80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</w:instrText>
            </w:r>
            <w:r w:rsidRPr="005A1367">
              <w:rPr>
                <w:rFonts w:cs="Arial"/>
                <w:b/>
              </w:rPr>
              <w:lastRenderedPageBreak/>
              <w:instrText xml:space="preserve">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A35FAA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lastRenderedPageBreak/>
              <w:t>Frankrijk</w:t>
            </w:r>
          </w:p>
        </w:tc>
        <w:tc>
          <w:tcPr>
            <w:tcW w:w="2758" w:type="dxa"/>
          </w:tcPr>
          <w:p w14:paraId="13DD3BF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464" w:type="dxa"/>
          </w:tcPr>
          <w:p w14:paraId="2952837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1D5753CC" w14:textId="77777777" w:rsidTr="007E04DB">
        <w:tc>
          <w:tcPr>
            <w:tcW w:w="954" w:type="dxa"/>
          </w:tcPr>
          <w:p w14:paraId="4485A75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56726F1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758" w:type="dxa"/>
          </w:tcPr>
          <w:p w14:paraId="7F1C395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464" w:type="dxa"/>
          </w:tcPr>
          <w:p w14:paraId="78D1A29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0E39CA4A" w14:textId="77777777" w:rsidTr="007E04DB">
        <w:tc>
          <w:tcPr>
            <w:tcW w:w="954" w:type="dxa"/>
          </w:tcPr>
          <w:p w14:paraId="3A3683F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58715FD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758" w:type="dxa"/>
          </w:tcPr>
          <w:p w14:paraId="10759A8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464" w:type="dxa"/>
          </w:tcPr>
          <w:p w14:paraId="0AB649C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1FFD9E40" w14:textId="77777777" w:rsidTr="007E04DB">
        <w:tc>
          <w:tcPr>
            <w:tcW w:w="954" w:type="dxa"/>
          </w:tcPr>
          <w:p w14:paraId="5A122EA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695B31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758" w:type="dxa"/>
          </w:tcPr>
          <w:p w14:paraId="38041FB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464" w:type="dxa"/>
          </w:tcPr>
          <w:p w14:paraId="1141AFB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73E94034" w14:textId="77777777" w:rsidTr="007E04DB">
        <w:tc>
          <w:tcPr>
            <w:tcW w:w="954" w:type="dxa"/>
          </w:tcPr>
          <w:p w14:paraId="5FACB046" w14:textId="6CF7AB01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EF3620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758" w:type="dxa"/>
          </w:tcPr>
          <w:p w14:paraId="5A04259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464" w:type="dxa"/>
          </w:tcPr>
          <w:p w14:paraId="6C221E1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305EC37B" w14:textId="77777777" w:rsidTr="007E04DB">
        <w:tc>
          <w:tcPr>
            <w:tcW w:w="954" w:type="dxa"/>
          </w:tcPr>
          <w:p w14:paraId="565101C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CBEF98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758" w:type="dxa"/>
          </w:tcPr>
          <w:p w14:paraId="4576902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464" w:type="dxa"/>
          </w:tcPr>
          <w:p w14:paraId="7084C3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53A0094A" w14:textId="77777777" w:rsidTr="007E04DB">
        <w:tc>
          <w:tcPr>
            <w:tcW w:w="954" w:type="dxa"/>
          </w:tcPr>
          <w:p w14:paraId="3E7E1D2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7302D7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758" w:type="dxa"/>
          </w:tcPr>
          <w:p w14:paraId="5E4DFE9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464" w:type="dxa"/>
          </w:tcPr>
          <w:p w14:paraId="712C82B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74D49142" w14:textId="77777777" w:rsidTr="007E04DB">
        <w:tc>
          <w:tcPr>
            <w:tcW w:w="954" w:type="dxa"/>
          </w:tcPr>
          <w:p w14:paraId="3D912F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5C9D74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758" w:type="dxa"/>
          </w:tcPr>
          <w:p w14:paraId="2B53E9C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464" w:type="dxa"/>
          </w:tcPr>
          <w:p w14:paraId="4D3B3E5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73A8BE93" w14:textId="77777777" w:rsidTr="007E04DB">
        <w:tc>
          <w:tcPr>
            <w:tcW w:w="954" w:type="dxa"/>
          </w:tcPr>
          <w:p w14:paraId="19D58D83" w14:textId="4D7E23DC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30A289D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758" w:type="dxa"/>
          </w:tcPr>
          <w:p w14:paraId="668FFB1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464" w:type="dxa"/>
          </w:tcPr>
          <w:p w14:paraId="3CA07B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4E0780B7" w14:textId="77777777" w:rsidTr="007E04DB">
        <w:tc>
          <w:tcPr>
            <w:tcW w:w="954" w:type="dxa"/>
          </w:tcPr>
          <w:p w14:paraId="2BA404E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E5D540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758" w:type="dxa"/>
          </w:tcPr>
          <w:p w14:paraId="6D6E8F2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464" w:type="dxa"/>
          </w:tcPr>
          <w:p w14:paraId="4575A9F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536082EA" w14:textId="77777777" w:rsidTr="007E04DB">
        <w:tc>
          <w:tcPr>
            <w:tcW w:w="954" w:type="dxa"/>
          </w:tcPr>
          <w:p w14:paraId="10E1C79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0B2E74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758" w:type="dxa"/>
          </w:tcPr>
          <w:p w14:paraId="2A5ED56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464" w:type="dxa"/>
          </w:tcPr>
          <w:p w14:paraId="132D7EA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60BB6ECC" w14:textId="77777777" w:rsidTr="007E04DB">
        <w:tc>
          <w:tcPr>
            <w:tcW w:w="954" w:type="dxa"/>
          </w:tcPr>
          <w:p w14:paraId="388B385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FFCC8E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758" w:type="dxa"/>
          </w:tcPr>
          <w:p w14:paraId="2FB33BD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464" w:type="dxa"/>
          </w:tcPr>
          <w:p w14:paraId="0A0AF09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5C3ED63D" w14:textId="77777777" w:rsidTr="007E04DB">
        <w:tc>
          <w:tcPr>
            <w:tcW w:w="954" w:type="dxa"/>
          </w:tcPr>
          <w:p w14:paraId="1196619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512A199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758" w:type="dxa"/>
          </w:tcPr>
          <w:p w14:paraId="5724CA3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464" w:type="dxa"/>
          </w:tcPr>
          <w:p w14:paraId="396E6C5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221A71F4" w14:textId="77777777" w:rsidTr="007E04DB">
        <w:tc>
          <w:tcPr>
            <w:tcW w:w="954" w:type="dxa"/>
          </w:tcPr>
          <w:p w14:paraId="71ADC86F" w14:textId="3F686668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32EF483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758" w:type="dxa"/>
          </w:tcPr>
          <w:p w14:paraId="20B1D2B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464" w:type="dxa"/>
          </w:tcPr>
          <w:p w14:paraId="60EDE94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1A6021A3" w14:textId="77777777" w:rsidTr="007E04DB">
        <w:tc>
          <w:tcPr>
            <w:tcW w:w="954" w:type="dxa"/>
          </w:tcPr>
          <w:p w14:paraId="6B92637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69FEFDE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758" w:type="dxa"/>
          </w:tcPr>
          <w:p w14:paraId="765EBAB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464" w:type="dxa"/>
          </w:tcPr>
          <w:p w14:paraId="2B2DE2B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31010D6D" w14:textId="77777777" w:rsidTr="007E04DB">
        <w:tc>
          <w:tcPr>
            <w:tcW w:w="954" w:type="dxa"/>
          </w:tcPr>
          <w:p w14:paraId="74F72DC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9A4E52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758" w:type="dxa"/>
          </w:tcPr>
          <w:p w14:paraId="55F8786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464" w:type="dxa"/>
          </w:tcPr>
          <w:p w14:paraId="3830538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616C533C" w14:textId="77777777" w:rsidTr="007E04DB">
        <w:tc>
          <w:tcPr>
            <w:tcW w:w="954" w:type="dxa"/>
          </w:tcPr>
          <w:p w14:paraId="106CEEF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3E17F71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758" w:type="dxa"/>
          </w:tcPr>
          <w:p w14:paraId="386FB94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464" w:type="dxa"/>
          </w:tcPr>
          <w:p w14:paraId="3124876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4DD0D0E0" w14:textId="77777777" w:rsidTr="007E04DB">
        <w:tc>
          <w:tcPr>
            <w:tcW w:w="954" w:type="dxa"/>
          </w:tcPr>
          <w:p w14:paraId="13C2218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198E08A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758" w:type="dxa"/>
          </w:tcPr>
          <w:p w14:paraId="78ED92E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464" w:type="dxa"/>
          </w:tcPr>
          <w:p w14:paraId="4D298B4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10302DB3" w14:textId="77777777" w:rsidTr="007E04DB">
        <w:tc>
          <w:tcPr>
            <w:tcW w:w="954" w:type="dxa"/>
          </w:tcPr>
          <w:p w14:paraId="5EE9F00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FAAF1E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758" w:type="dxa"/>
          </w:tcPr>
          <w:p w14:paraId="6C0FC45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464" w:type="dxa"/>
          </w:tcPr>
          <w:p w14:paraId="33EC6D7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509BE69A" w14:textId="77777777" w:rsidTr="007E04DB">
        <w:tc>
          <w:tcPr>
            <w:tcW w:w="954" w:type="dxa"/>
          </w:tcPr>
          <w:p w14:paraId="2355D9B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2F8ED37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758" w:type="dxa"/>
          </w:tcPr>
          <w:p w14:paraId="15546C9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464" w:type="dxa"/>
          </w:tcPr>
          <w:p w14:paraId="62D6418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16EF8E0F" w14:textId="77777777" w:rsidTr="007E04DB">
        <w:tc>
          <w:tcPr>
            <w:tcW w:w="954" w:type="dxa"/>
          </w:tcPr>
          <w:p w14:paraId="07EA7BA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995DFF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758" w:type="dxa"/>
          </w:tcPr>
          <w:p w14:paraId="15BD4EE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464" w:type="dxa"/>
          </w:tcPr>
          <w:p w14:paraId="1A890E1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5510CEA1" w14:textId="77777777" w:rsidTr="007E04DB">
        <w:tc>
          <w:tcPr>
            <w:tcW w:w="954" w:type="dxa"/>
          </w:tcPr>
          <w:p w14:paraId="7F29A44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B8FEE9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758" w:type="dxa"/>
          </w:tcPr>
          <w:p w14:paraId="5BC0021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464" w:type="dxa"/>
          </w:tcPr>
          <w:p w14:paraId="701E4A2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4B14BD" w14:paraId="2B0C3F08" w14:textId="77777777" w:rsidTr="007E04DB">
        <w:tc>
          <w:tcPr>
            <w:tcW w:w="954" w:type="dxa"/>
          </w:tcPr>
          <w:p w14:paraId="69E1B41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E04DB">
              <w:rPr>
                <w:rFonts w:cs="Arial"/>
                <w:b/>
              </w:rPr>
            </w:r>
            <w:r w:rsidR="007E04DB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12C6B70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758" w:type="dxa"/>
          </w:tcPr>
          <w:p w14:paraId="6C67D41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464" w:type="dxa"/>
          </w:tcPr>
          <w:p w14:paraId="663F722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0FDAD41A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590793C7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12BD2B30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7E2E8782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18A2" w14:textId="77777777" w:rsidR="002D3FE0" w:rsidRDefault="002D3FE0">
      <w:r>
        <w:separator/>
      </w:r>
    </w:p>
  </w:endnote>
  <w:endnote w:type="continuationSeparator" w:id="0">
    <w:p w14:paraId="0F79919E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2C8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7379" w14:textId="77777777" w:rsidR="002D3FE0" w:rsidRDefault="002D3FE0">
      <w:r>
        <w:separator/>
      </w:r>
    </w:p>
  </w:footnote>
  <w:footnote w:type="continuationSeparator" w:id="0">
    <w:p w14:paraId="745768A4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5D6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8AC8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47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4543840">
    <w:abstractNumId w:val="0"/>
  </w:num>
  <w:num w:numId="2" w16cid:durableId="535193927">
    <w:abstractNumId w:val="1"/>
  </w:num>
  <w:num w:numId="3" w16cid:durableId="1128278257">
    <w:abstractNumId w:val="2"/>
  </w:num>
  <w:num w:numId="4" w16cid:durableId="592512533">
    <w:abstractNumId w:val="3"/>
  </w:num>
  <w:num w:numId="5" w16cid:durableId="1242527618">
    <w:abstractNumId w:val="8"/>
  </w:num>
  <w:num w:numId="6" w16cid:durableId="1107769065">
    <w:abstractNumId w:val="4"/>
  </w:num>
  <w:num w:numId="7" w16cid:durableId="1648581976">
    <w:abstractNumId w:val="5"/>
  </w:num>
  <w:num w:numId="8" w16cid:durableId="73942595">
    <w:abstractNumId w:val="6"/>
  </w:num>
  <w:num w:numId="9" w16cid:durableId="1655991841">
    <w:abstractNumId w:val="7"/>
  </w:num>
  <w:num w:numId="10" w16cid:durableId="930505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5F3C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B7ACD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04DB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ED5091"/>
    <w:rsid w:val="00F27D53"/>
    <w:rsid w:val="00F27FAB"/>
    <w:rsid w:val="00F41A85"/>
    <w:rsid w:val="00F7258B"/>
    <w:rsid w:val="00F91004"/>
    <w:rsid w:val="00F95B88"/>
    <w:rsid w:val="00FA5EF5"/>
    <w:rsid w:val="00FC12B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99C0"/>
  <w15:docId w15:val="{88C2C0E0-0153-49ED-BE08-5BADD39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Debacq Camille</cp:lastModifiedBy>
  <cp:revision>4</cp:revision>
  <dcterms:created xsi:type="dcterms:W3CDTF">2019-03-22T07:54:00Z</dcterms:created>
  <dcterms:modified xsi:type="dcterms:W3CDTF">2023-04-27T12:51:00Z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