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DFDD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7A4B5227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3BCE8FE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11432B99" w14:textId="56CEECC0" w:rsidR="004B14BD" w:rsidRPr="00484F53" w:rsidRDefault="00913D47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Isabel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8EC3F7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69B9C87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0AD0B259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3364998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356C8D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4C61CA62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C8A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7F9F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43E9DC7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E05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B2DC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B253A77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137BE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9F7A57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9AC9DC3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0CAE2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045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3E2CFB63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EB4CB9F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359DAE9B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F4779D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362E99BE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51B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B86B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27CD37F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CE2B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83E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AFAE00E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6E7CCEE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AD78A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54561E5D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72722C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2C9D8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6D7A6C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1A26451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73BCAE3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9343AB3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2874F908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2A827B74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495"/>
        <w:gridCol w:w="2758"/>
        <w:gridCol w:w="2464"/>
      </w:tblGrid>
      <w:tr w:rsidR="004B14BD" w14:paraId="6B00CC94" w14:textId="77777777" w:rsidTr="00891AA3">
        <w:tc>
          <w:tcPr>
            <w:tcW w:w="993" w:type="dxa"/>
          </w:tcPr>
          <w:p w14:paraId="6AC6D8EB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697CB00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6F79AB5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29B0498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348FA7BB" w14:textId="77777777" w:rsidTr="00891AA3">
        <w:tc>
          <w:tcPr>
            <w:tcW w:w="993" w:type="dxa"/>
          </w:tcPr>
          <w:p w14:paraId="18B527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AADD0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4DEF21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69D8931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46DE757B" w14:textId="77777777" w:rsidTr="00891AA3">
        <w:tc>
          <w:tcPr>
            <w:tcW w:w="993" w:type="dxa"/>
          </w:tcPr>
          <w:p w14:paraId="06228AA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2CDFD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294DC8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13DE012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03C0CE90" w14:textId="77777777" w:rsidTr="00891AA3">
        <w:tc>
          <w:tcPr>
            <w:tcW w:w="993" w:type="dxa"/>
          </w:tcPr>
          <w:p w14:paraId="5F4DBA6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3F4457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D1A27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3F5D92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3E93F313" w14:textId="77777777" w:rsidTr="00891AA3">
        <w:tc>
          <w:tcPr>
            <w:tcW w:w="993" w:type="dxa"/>
          </w:tcPr>
          <w:p w14:paraId="16C122F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A66F722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2B239C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10483E8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3788CCFC" w14:textId="77777777" w:rsidTr="00891AA3">
        <w:tc>
          <w:tcPr>
            <w:tcW w:w="993" w:type="dxa"/>
          </w:tcPr>
          <w:p w14:paraId="4CE0E9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6CDBA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4A3290A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10E4E09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5D8B4FEA" w14:textId="77777777" w:rsidTr="00891AA3">
        <w:tc>
          <w:tcPr>
            <w:tcW w:w="993" w:type="dxa"/>
          </w:tcPr>
          <w:p w14:paraId="162CA80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A35FAA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3DD3BF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2952837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1D5753CC" w14:textId="77777777" w:rsidTr="00891AA3">
        <w:tc>
          <w:tcPr>
            <w:tcW w:w="993" w:type="dxa"/>
          </w:tcPr>
          <w:p w14:paraId="4485A75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6726F1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7F1C395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78D1A29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0E39CA4A" w14:textId="77777777" w:rsidTr="00891AA3">
        <w:tc>
          <w:tcPr>
            <w:tcW w:w="993" w:type="dxa"/>
          </w:tcPr>
          <w:p w14:paraId="3A3683F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8715FD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10759A8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0AB649C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1FFD9E40" w14:textId="77777777" w:rsidTr="00891AA3">
        <w:tc>
          <w:tcPr>
            <w:tcW w:w="993" w:type="dxa"/>
          </w:tcPr>
          <w:p w14:paraId="5A122EA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95B31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38041FB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1141AFB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73E94034" w14:textId="77777777" w:rsidTr="00891AA3">
        <w:tc>
          <w:tcPr>
            <w:tcW w:w="993" w:type="dxa"/>
          </w:tcPr>
          <w:p w14:paraId="5FACB046" w14:textId="6CF7AB01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F362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5A04259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6C221E1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305EC37B" w14:textId="77777777" w:rsidTr="00891AA3">
        <w:tc>
          <w:tcPr>
            <w:tcW w:w="993" w:type="dxa"/>
          </w:tcPr>
          <w:p w14:paraId="565101C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CBEF98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576902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7084C3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53A0094A" w14:textId="77777777" w:rsidTr="00891AA3">
        <w:tc>
          <w:tcPr>
            <w:tcW w:w="993" w:type="dxa"/>
          </w:tcPr>
          <w:p w14:paraId="3E7E1D2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7302D7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5E4DFE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712C82B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74D49142" w14:textId="77777777" w:rsidTr="00891AA3">
        <w:tc>
          <w:tcPr>
            <w:tcW w:w="993" w:type="dxa"/>
          </w:tcPr>
          <w:p w14:paraId="3D912F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C9D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2B53E9C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4D3B3E5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73A8BE93" w14:textId="77777777" w:rsidTr="00891AA3">
        <w:tc>
          <w:tcPr>
            <w:tcW w:w="993" w:type="dxa"/>
          </w:tcPr>
          <w:p w14:paraId="19D58D83" w14:textId="4D7E23DC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A289D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668FFB1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3CA07B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4E0780B7" w14:textId="77777777" w:rsidTr="00891AA3">
        <w:tc>
          <w:tcPr>
            <w:tcW w:w="993" w:type="dxa"/>
          </w:tcPr>
          <w:p w14:paraId="2BA404E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E5D540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D6E8F2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4575A9F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536082EA" w14:textId="77777777" w:rsidTr="00891AA3">
        <w:tc>
          <w:tcPr>
            <w:tcW w:w="993" w:type="dxa"/>
          </w:tcPr>
          <w:p w14:paraId="10E1C79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0B2E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2A5ED56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2D7EA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60BB6ECC" w14:textId="77777777" w:rsidTr="00891AA3">
        <w:tc>
          <w:tcPr>
            <w:tcW w:w="993" w:type="dxa"/>
          </w:tcPr>
          <w:p w14:paraId="388B385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FCC8E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2FB33BD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0A0AF09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5C3ED63D" w14:textId="77777777" w:rsidTr="00891AA3">
        <w:tc>
          <w:tcPr>
            <w:tcW w:w="993" w:type="dxa"/>
          </w:tcPr>
          <w:p w14:paraId="1196619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12A199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724CA3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396E6C5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221A71F4" w14:textId="77777777" w:rsidTr="00891AA3">
        <w:tc>
          <w:tcPr>
            <w:tcW w:w="993" w:type="dxa"/>
          </w:tcPr>
          <w:p w14:paraId="71ADC86F" w14:textId="3F686668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2EF483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0B1D2B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60EDE9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1A6021A3" w14:textId="77777777" w:rsidTr="00891AA3">
        <w:tc>
          <w:tcPr>
            <w:tcW w:w="993" w:type="dxa"/>
          </w:tcPr>
          <w:p w14:paraId="6B92637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9FEFDE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65EBAB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2B2DE2B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31010D6D" w14:textId="77777777" w:rsidTr="00891AA3">
        <w:tc>
          <w:tcPr>
            <w:tcW w:w="993" w:type="dxa"/>
          </w:tcPr>
          <w:p w14:paraId="74F72DC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A4E52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55F8786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3830538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616C533C" w14:textId="77777777" w:rsidTr="00891AA3">
        <w:tc>
          <w:tcPr>
            <w:tcW w:w="993" w:type="dxa"/>
          </w:tcPr>
          <w:p w14:paraId="106CEEF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E17F71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86FB94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3124876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4DD0D0E0" w14:textId="77777777" w:rsidTr="00891AA3">
        <w:tc>
          <w:tcPr>
            <w:tcW w:w="993" w:type="dxa"/>
          </w:tcPr>
          <w:p w14:paraId="13C221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8E08A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78ED92E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4D298B4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10302DB3" w14:textId="77777777" w:rsidTr="00891AA3">
        <w:tc>
          <w:tcPr>
            <w:tcW w:w="993" w:type="dxa"/>
          </w:tcPr>
          <w:p w14:paraId="5EE9F00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AAF1E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C0FC45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33EC6D7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509BE69A" w14:textId="77777777" w:rsidTr="00891AA3">
        <w:tc>
          <w:tcPr>
            <w:tcW w:w="993" w:type="dxa"/>
          </w:tcPr>
          <w:p w14:paraId="2355D9B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8ED37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15546C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62D6418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16EF8E0F" w14:textId="77777777" w:rsidTr="00891AA3">
        <w:tc>
          <w:tcPr>
            <w:tcW w:w="993" w:type="dxa"/>
          </w:tcPr>
          <w:p w14:paraId="07EA7BA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95DFF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5BD4EE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1A890E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5510CEA1" w14:textId="77777777" w:rsidTr="00891AA3">
        <w:tc>
          <w:tcPr>
            <w:tcW w:w="993" w:type="dxa"/>
          </w:tcPr>
          <w:p w14:paraId="7F29A44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B8FEE9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5BC0021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701E4A2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1" w:name="_GoBack"/>
      <w:tr w:rsidR="004B14BD" w14:paraId="3D2259F4" w14:textId="77777777" w:rsidTr="00891AA3">
        <w:tc>
          <w:tcPr>
            <w:tcW w:w="993" w:type="dxa"/>
          </w:tcPr>
          <w:p w14:paraId="00D3E383" w14:textId="31537861" w:rsidR="004B14BD" w:rsidRDefault="00913D47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2551" w:type="dxa"/>
          </w:tcPr>
          <w:p w14:paraId="5BCBD71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14:paraId="360706D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14:paraId="469E2C9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4B14BD" w14:paraId="2B0C3F08" w14:textId="77777777" w:rsidTr="00891AA3">
        <w:tc>
          <w:tcPr>
            <w:tcW w:w="993" w:type="dxa"/>
          </w:tcPr>
          <w:p w14:paraId="69E1B41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913D47">
              <w:rPr>
                <w:rFonts w:cs="Arial"/>
                <w:b/>
              </w:rPr>
            </w:r>
            <w:r w:rsidR="00913D47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C6B7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6C67D41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63F722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0FDAD41A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590793C7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2BD2B30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7E2E8782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18A2" w14:textId="77777777" w:rsidR="002D3FE0" w:rsidRDefault="002D3FE0">
      <w:r>
        <w:separator/>
      </w:r>
    </w:p>
  </w:endnote>
  <w:endnote w:type="continuationSeparator" w:id="0">
    <w:p w14:paraId="0F79919E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42C8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7379" w14:textId="77777777" w:rsidR="002D3FE0" w:rsidRDefault="002D3FE0">
      <w:r>
        <w:separator/>
      </w:r>
    </w:p>
  </w:footnote>
  <w:footnote w:type="continuationSeparator" w:id="0">
    <w:p w14:paraId="745768A4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15D6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8AC8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B47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5F3C"/>
    <w:rsid w:val="00247B44"/>
    <w:rsid w:val="002968E4"/>
    <w:rsid w:val="002C124F"/>
    <w:rsid w:val="002D19CB"/>
    <w:rsid w:val="002D3FE0"/>
    <w:rsid w:val="002D4DCC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B7ACD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13D47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ED5091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99C0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 Winter Mieke</cp:lastModifiedBy>
  <cp:revision>3</cp:revision>
  <dcterms:created xsi:type="dcterms:W3CDTF">2019-03-22T07:59:00Z</dcterms:created>
  <dcterms:modified xsi:type="dcterms:W3CDTF">2019-03-22T07:59:00Z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