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E42C" w14:textId="77777777" w:rsidR="00A1741E" w:rsidRPr="00F95B88" w:rsidRDefault="00A1741E" w:rsidP="00A1741E">
      <w:pPr>
        <w:rPr>
          <w:rFonts w:ascii="Trebuchet MS" w:hAnsi="Trebuchet MS"/>
          <w:b/>
          <w:sz w:val="28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A1741E" w:rsidRPr="00F95B88" w14:paraId="21F10B20" w14:textId="77777777" w:rsidTr="00EE0C62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080F1B0B" w14:textId="77777777" w:rsidR="00A1741E" w:rsidRPr="00566989" w:rsidRDefault="00A1741E" w:rsidP="00EE0C62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  <w:p w14:paraId="468D36AC" w14:textId="77777777" w:rsidR="00A1741E" w:rsidRPr="00566989" w:rsidRDefault="00A1741E" w:rsidP="00EE0C62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>Imagor</w:t>
            </w:r>
            <w:proofErr w:type="spellEnd"/>
            <w:r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 xml:space="preserve"> NV/SA</w:t>
            </w:r>
          </w:p>
          <w:p w14:paraId="3277331F" w14:textId="77777777" w:rsidR="00A1741E" w:rsidRPr="00566989" w:rsidRDefault="00A1741E" w:rsidP="00EE0C62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</w:tc>
      </w:tr>
    </w:tbl>
    <w:p w14:paraId="37447C74" w14:textId="77777777" w:rsidR="00A1741E" w:rsidRPr="00566989" w:rsidRDefault="00A1741E" w:rsidP="00A1741E">
      <w:pPr>
        <w:rPr>
          <w:rFonts w:ascii="Trebuchet MS" w:hAnsi="Trebuchet MS"/>
        </w:rPr>
      </w:pPr>
    </w:p>
    <w:p w14:paraId="59673FF6" w14:textId="77777777" w:rsidR="00A1741E" w:rsidRPr="00566989" w:rsidRDefault="00A1741E" w:rsidP="00A1741E">
      <w:pPr>
        <w:rPr>
          <w:rFonts w:ascii="Trebuchet MS" w:hAnsi="Trebuchet MS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237"/>
      </w:tblGrid>
      <w:tr w:rsidR="00A1741E" w:rsidRPr="00F95B88" w14:paraId="4BE71DA6" w14:textId="77777777" w:rsidTr="00EE0C62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690DA7B1" w14:textId="77777777" w:rsidR="00A1741E" w:rsidRPr="00F95B88" w:rsidRDefault="00A1741E" w:rsidP="00EE0C62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Bijkantoor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Succursale / Branch</w:t>
            </w:r>
          </w:p>
        </w:tc>
      </w:tr>
      <w:tr w:rsidR="00A1741E" w:rsidRPr="00F95B88" w14:paraId="5FB1F563" w14:textId="77777777" w:rsidTr="00EE0C62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935CE" w14:textId="77777777" w:rsidR="00A1741E" w:rsidRPr="00F95B88" w:rsidRDefault="00A1741E" w:rsidP="00EE0C62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20B22" w14:textId="77777777" w:rsidR="00A1741E" w:rsidRPr="00F95B88" w:rsidRDefault="00A1741E" w:rsidP="00EE0C62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A1741E" w:rsidRPr="00F95B88" w14:paraId="77702ECD" w14:textId="77777777" w:rsidTr="00EE0C62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FAF4E" w14:textId="77777777" w:rsidR="00A1741E" w:rsidRPr="00F95B88" w:rsidRDefault="00A1741E" w:rsidP="00EE0C62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52318" w14:textId="77777777" w:rsidR="00A1741E" w:rsidRPr="00F95B88" w:rsidRDefault="00A1741E" w:rsidP="00EE0C62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A1741E" w:rsidRPr="00F95B88" w14:paraId="2790B197" w14:textId="77777777" w:rsidTr="00EE0C62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25C05B92" w14:textId="77777777" w:rsidR="00A1741E" w:rsidRPr="00F95B88" w:rsidRDefault="00A1741E" w:rsidP="00EE0C62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F85B57F" w14:textId="77777777" w:rsidR="00A1741E" w:rsidRPr="00094999" w:rsidRDefault="00A1741E" w:rsidP="00EE0C62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A1741E" w:rsidRPr="00406604" w14:paraId="2A82D206" w14:textId="77777777" w:rsidTr="00EE0C62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F9A945" w14:textId="176B2073" w:rsidR="00A1741E" w:rsidRPr="00B154C9" w:rsidRDefault="00635A4F" w:rsidP="00EE0C62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color w:val="000000"/>
              </w:rPr>
              <w:t>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FBDD8" w14:textId="43DE37BD" w:rsidR="00A1741E" w:rsidRPr="00EC166E" w:rsidRDefault="00635A4F" w:rsidP="00EE0C62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color w:val="000000"/>
                <w:lang w:val="fr-BE" w:eastAsia="fr-BE"/>
              </w:rPr>
              <w:t>/</w:t>
            </w:r>
          </w:p>
        </w:tc>
      </w:tr>
    </w:tbl>
    <w:p w14:paraId="77BFFFC0" w14:textId="77777777" w:rsidR="00A1741E" w:rsidRDefault="00A1741E" w:rsidP="00A1741E">
      <w:pPr>
        <w:rPr>
          <w:rFonts w:ascii="Trebuchet MS" w:hAnsi="Trebuchet MS"/>
          <w:lang w:val="fr-BE"/>
        </w:rPr>
      </w:pPr>
    </w:p>
    <w:p w14:paraId="1BC36535" w14:textId="77777777" w:rsidR="00F95B88" w:rsidRPr="00F95B88" w:rsidRDefault="00F95B88" w:rsidP="007060FF">
      <w:pPr>
        <w:rPr>
          <w:rFonts w:ascii="Trebuchet MS" w:hAnsi="Trebuchet MS"/>
          <w:lang w:val="fr-BE"/>
        </w:rPr>
      </w:pPr>
    </w:p>
    <w:tbl>
      <w:tblPr>
        <w:tblW w:w="9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041"/>
        <w:gridCol w:w="1271"/>
        <w:gridCol w:w="2410"/>
        <w:gridCol w:w="3402"/>
      </w:tblGrid>
      <w:tr w:rsidR="005A444B" w:rsidRPr="00A9551B" w14:paraId="6F0C49C9" w14:textId="77777777" w:rsidTr="001D076D">
        <w:trPr>
          <w:trHeight w:val="360"/>
        </w:trPr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</w:tcPr>
          <w:p w14:paraId="320E70DB" w14:textId="77777777" w:rsidR="005A444B" w:rsidRPr="00F95B88" w:rsidRDefault="005A444B" w:rsidP="00386AB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Agenten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- distributeurs/ Agents - distributeurs / Agents - </w:t>
            </w: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distributors</w:t>
            </w:r>
            <w:proofErr w:type="spellEnd"/>
          </w:p>
        </w:tc>
      </w:tr>
      <w:tr w:rsidR="003E555E" w:rsidRPr="00A9551B" w14:paraId="5CDD4847" w14:textId="77777777" w:rsidTr="001D076D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77A81E" w14:textId="77777777" w:rsidR="003E555E" w:rsidRPr="00F95B88" w:rsidRDefault="003E555E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7969BB" w14:textId="77777777" w:rsidR="003E555E" w:rsidRPr="00F95B88" w:rsidRDefault="003E555E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D9F4D0" w14:textId="77777777" w:rsidR="003E555E" w:rsidRPr="00F95B88" w:rsidRDefault="003E555E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1AD26" w14:textId="77777777" w:rsidR="003E555E" w:rsidRPr="00F95B88" w:rsidRDefault="003E555E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C5F9F" w14:textId="77777777" w:rsidR="003E555E" w:rsidRPr="00F95B88" w:rsidRDefault="003E555E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3E555E" w:rsidRPr="00A9551B" w14:paraId="5A89183E" w14:textId="77777777" w:rsidTr="001D076D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2AACC0" w14:textId="77777777" w:rsidR="003E555E" w:rsidRPr="003E555E" w:rsidRDefault="003E555E" w:rsidP="00F95B88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321D3C" w14:textId="77777777" w:rsidR="003E555E" w:rsidRPr="003E555E" w:rsidRDefault="003E555E" w:rsidP="00F95B88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987EAE" w14:textId="77777777" w:rsidR="003E555E" w:rsidRPr="003E555E" w:rsidRDefault="003E555E" w:rsidP="00F95B88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0CB06" w14:textId="77777777" w:rsidR="003E555E" w:rsidRPr="003E555E" w:rsidRDefault="003E555E" w:rsidP="00F95B88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r w:rsidRPr="003E555E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9A203" w14:textId="77777777" w:rsidR="003E555E" w:rsidRPr="003E555E" w:rsidRDefault="003E555E" w:rsidP="00F95B88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r w:rsidRPr="003E555E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 </w:t>
            </w:r>
          </w:p>
        </w:tc>
      </w:tr>
      <w:tr w:rsidR="003E555E" w:rsidRPr="00F95B88" w14:paraId="189EF716" w14:textId="77777777" w:rsidTr="001D076D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</w:tcPr>
          <w:p w14:paraId="5873E37B" w14:textId="77777777" w:rsidR="003E555E" w:rsidRPr="003E555E" w:rsidRDefault="003E555E" w:rsidP="00F95B8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14:paraId="70EAC12B" w14:textId="77777777" w:rsidR="003E555E" w:rsidRPr="003E555E" w:rsidRDefault="003E555E" w:rsidP="00F95B8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r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Start date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</w:tcPr>
          <w:p w14:paraId="79018681" w14:textId="77777777" w:rsidR="003E555E" w:rsidRPr="003E555E" w:rsidRDefault="003E555E" w:rsidP="00F95B8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r w:rsidRPr="003E555E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Registration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4A91F4AE" w14:textId="77777777" w:rsidR="003E555E" w:rsidRPr="003E555E" w:rsidRDefault="003E555E" w:rsidP="00F95B8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r w:rsidRPr="003E555E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5C648DC0" w14:textId="77777777" w:rsidR="003E555E" w:rsidRPr="003E555E" w:rsidRDefault="003E555E" w:rsidP="00F95B8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proofErr w:type="spellStart"/>
            <w:r w:rsidRPr="003E555E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Address</w:t>
            </w:r>
            <w:proofErr w:type="spellEnd"/>
          </w:p>
        </w:tc>
      </w:tr>
      <w:tr w:rsidR="00F54B9A" w:rsidRPr="00B154C9" w14:paraId="0FFE52AE" w14:textId="77777777" w:rsidTr="001D076D">
        <w:trPr>
          <w:trHeight w:val="60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C19C1E" w14:textId="2575AF67" w:rsidR="00F54B9A" w:rsidRPr="003E555E" w:rsidRDefault="00F54B9A" w:rsidP="00F54B9A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proofErr w:type="spellStart"/>
            <w:r w:rsidRPr="003E555E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Distributor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F2973" w14:textId="2ED6BF1C" w:rsidR="00F54B9A" w:rsidRDefault="00F54B9A" w:rsidP="00F54B9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24/6/2013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3618F6" w14:textId="7F6E73F4" w:rsidR="00F54B9A" w:rsidRPr="006F7C51" w:rsidRDefault="00F54B9A" w:rsidP="00F54B9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E555E">
              <w:rPr>
                <w:rFonts w:cs="Arial"/>
                <w:sz w:val="18"/>
                <w:szCs w:val="18"/>
              </w:rPr>
              <w:t>34556v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B687CB2" w14:textId="4B634F3A" w:rsidR="00F54B9A" w:rsidRPr="006F7C51" w:rsidRDefault="00F54B9A" w:rsidP="00F54B9A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r w:rsidRPr="003E555E">
              <w:rPr>
                <w:rFonts w:cs="Arial"/>
                <w:sz w:val="18"/>
                <w:szCs w:val="18"/>
              </w:rPr>
              <w:t>Sodexo Motivation Solution Austria GmbH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47EB8" w14:textId="3BE33A03" w:rsidR="00F54B9A" w:rsidRPr="006F7C51" w:rsidRDefault="00F54B9A" w:rsidP="00F54B9A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proofErr w:type="spellStart"/>
            <w:r w:rsidRPr="003E555E">
              <w:rPr>
                <w:rFonts w:cs="Arial"/>
                <w:sz w:val="18"/>
                <w:szCs w:val="18"/>
                <w:lang w:val="en-US"/>
              </w:rPr>
              <w:t>Iglaseegasse</w:t>
            </w:r>
            <w:proofErr w:type="spellEnd"/>
            <w:r w:rsidRPr="003E555E">
              <w:rPr>
                <w:rFonts w:cs="Arial"/>
                <w:sz w:val="18"/>
                <w:szCs w:val="18"/>
                <w:lang w:val="en-US"/>
              </w:rPr>
              <w:t xml:space="preserve"> 21-23, A - 1190 Vienna, Austria</w:t>
            </w:r>
          </w:p>
        </w:tc>
      </w:tr>
      <w:tr w:rsidR="00F54B9A" w:rsidRPr="00B154C9" w14:paraId="2BC15DDB" w14:textId="77777777" w:rsidTr="001D076D">
        <w:trPr>
          <w:trHeight w:val="60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79D5E5" w14:textId="074C649E" w:rsidR="00F54B9A" w:rsidRPr="003E555E" w:rsidRDefault="00B90B77" w:rsidP="00F54B9A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r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Agent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F6FEF" w14:textId="762D0CB2" w:rsidR="00F54B9A" w:rsidRPr="003E555E" w:rsidRDefault="00F54B9A" w:rsidP="00F54B9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28/10/2021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145F113" w14:textId="4A079F93" w:rsidR="00F54B9A" w:rsidRPr="003E555E" w:rsidRDefault="00F54B9A" w:rsidP="00F54B9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F7C51">
              <w:rPr>
                <w:rFonts w:cs="Arial"/>
                <w:sz w:val="18"/>
                <w:szCs w:val="18"/>
              </w:rPr>
              <w:t>61860476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3E4A28" w14:textId="4DAA7C63" w:rsidR="00F54B9A" w:rsidRPr="003E555E" w:rsidRDefault="00F54B9A" w:rsidP="00F54B9A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r w:rsidRPr="006F7C51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 xml:space="preserve">Sodexo </w:t>
            </w:r>
            <w:proofErr w:type="spellStart"/>
            <w:r w:rsidRPr="006F7C51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Pass</w:t>
            </w:r>
            <w:proofErr w:type="spellEnd"/>
            <w:r w:rsidRPr="006F7C51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 xml:space="preserve"> </w:t>
            </w:r>
            <w:proofErr w:type="spellStart"/>
            <w:r w:rsidRPr="006F7C51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Ceska</w:t>
            </w:r>
            <w:proofErr w:type="spellEnd"/>
            <w:r w:rsidRPr="006F7C51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 xml:space="preserve"> Republika </w:t>
            </w:r>
            <w:proofErr w:type="spellStart"/>
            <w:r w:rsidRPr="006F7C51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a.s</w:t>
            </w:r>
            <w:proofErr w:type="spellEnd"/>
            <w:r w:rsidRPr="006F7C51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FBBB7" w14:textId="05BA6448" w:rsidR="00F54B9A" w:rsidRPr="003E555E" w:rsidRDefault="00F54B9A" w:rsidP="00F54B9A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proofErr w:type="spellStart"/>
            <w:r w:rsidRPr="006F7C51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Smichov</w:t>
            </w:r>
            <w:proofErr w:type="spellEnd"/>
            <w:r w:rsidRPr="006F7C51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 xml:space="preserve">, </w:t>
            </w:r>
            <w:proofErr w:type="spellStart"/>
            <w:r w:rsidRPr="006F7C51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Radlicka</w:t>
            </w:r>
            <w:proofErr w:type="spellEnd"/>
            <w:r w:rsidRPr="006F7C51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 xml:space="preserve"> 2</w:t>
            </w:r>
            <w:r>
              <w:rPr>
                <w:rFonts w:cs="Arial"/>
                <w:color w:val="000000"/>
                <w:sz w:val="18"/>
                <w:szCs w:val="18"/>
                <w:lang w:val="fr-BE" w:eastAsia="fr-BE"/>
              </w:rPr>
              <w:t xml:space="preserve">, 15000 Prague,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Czech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fr-BE" w:eastAsia="fr-BE"/>
              </w:rPr>
              <w:t xml:space="preserve"> Republic</w:t>
            </w:r>
          </w:p>
        </w:tc>
      </w:tr>
      <w:tr w:rsidR="00F54B9A" w:rsidRPr="00B154C9" w14:paraId="1377F0D1" w14:textId="77777777" w:rsidTr="001D076D">
        <w:trPr>
          <w:trHeight w:val="60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3A767F" w14:textId="6741CB8C" w:rsidR="00F54B9A" w:rsidRPr="003E555E" w:rsidRDefault="00F54B9A" w:rsidP="00F54B9A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proofErr w:type="spellStart"/>
            <w:r w:rsidRPr="003E555E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Distributor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fr-BE" w:eastAsia="fr-BE"/>
              </w:rPr>
              <w:t xml:space="preserve"> &amp; Agent</w:t>
            </w:r>
            <w:r w:rsidRPr="003E555E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0BB1B" w14:textId="77777777" w:rsidR="00F54B9A" w:rsidRPr="003E555E" w:rsidRDefault="00F54B9A" w:rsidP="00F54B9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24/6/2013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76D3E5" w14:textId="77777777" w:rsidR="00F54B9A" w:rsidRPr="003E555E" w:rsidRDefault="00F54B9A" w:rsidP="00F54B9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E555E">
              <w:rPr>
                <w:rFonts w:cs="Arial"/>
                <w:sz w:val="18"/>
                <w:szCs w:val="18"/>
              </w:rPr>
              <w:t>HRB 20577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AABF746" w14:textId="77777777" w:rsidR="00F54B9A" w:rsidRPr="003E555E" w:rsidRDefault="00F54B9A" w:rsidP="00F54B9A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3E555E">
              <w:rPr>
                <w:rFonts w:cs="Arial"/>
                <w:sz w:val="18"/>
                <w:szCs w:val="18"/>
              </w:rPr>
              <w:t>Sodexo Pass GmbH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9EE4D" w14:textId="77777777" w:rsidR="00F54B9A" w:rsidRPr="003E555E" w:rsidRDefault="00F54B9A" w:rsidP="00F54B9A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Lyoner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Str. 9, D-60528 Frankfurt</w:t>
            </w:r>
            <w:r w:rsidRPr="003E555E">
              <w:rPr>
                <w:rFonts w:cs="Arial"/>
                <w:sz w:val="18"/>
                <w:szCs w:val="18"/>
                <w:lang w:val="en-US"/>
              </w:rPr>
              <w:t>, Germany</w:t>
            </w:r>
          </w:p>
        </w:tc>
      </w:tr>
      <w:tr w:rsidR="00F54B9A" w:rsidRPr="00A9551B" w14:paraId="1DB48E57" w14:textId="77777777" w:rsidTr="001D076D">
        <w:trPr>
          <w:trHeight w:val="60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5E4A87" w14:textId="77777777" w:rsidR="00F54B9A" w:rsidRPr="003E555E" w:rsidRDefault="00F54B9A" w:rsidP="00F54B9A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proofErr w:type="spellStart"/>
            <w:r w:rsidRPr="003E555E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Distributor</w:t>
            </w:r>
            <w:proofErr w:type="spellEnd"/>
          </w:p>
          <w:p w14:paraId="6B5E1D9E" w14:textId="77777777" w:rsidR="00F54B9A" w:rsidRPr="003E555E" w:rsidRDefault="00F54B9A" w:rsidP="00F54B9A">
            <w:pPr>
              <w:pStyle w:val="NormalWeb"/>
              <w:spacing w:before="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 xml:space="preserve"> &amp; </w:t>
            </w:r>
            <w:r w:rsidRPr="003E555E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 xml:space="preserve">Agent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32AEA" w14:textId="77777777" w:rsidR="00F54B9A" w:rsidRDefault="00F54B9A" w:rsidP="00F54B9A">
            <w:pPr>
              <w:pStyle w:val="NormalWeb"/>
              <w:spacing w:before="2" w:after="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Distributor: </w:t>
            </w:r>
          </w:p>
          <w:p w14:paraId="52B217DE" w14:textId="77777777" w:rsidR="00F54B9A" w:rsidRDefault="00F54B9A" w:rsidP="00F54B9A">
            <w:pPr>
              <w:pStyle w:val="NormalWeb"/>
              <w:spacing w:before="2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15/10/2013</w:t>
            </w:r>
          </w:p>
          <w:p w14:paraId="154A76B8" w14:textId="77777777" w:rsidR="00F54B9A" w:rsidRDefault="00F54B9A" w:rsidP="00F54B9A">
            <w:pPr>
              <w:pStyle w:val="NormalWeb"/>
              <w:spacing w:before="2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Agent :</w:t>
            </w:r>
          </w:p>
          <w:p w14:paraId="64B926DD" w14:textId="77777777" w:rsidR="00F54B9A" w:rsidRPr="003E555E" w:rsidRDefault="00F54B9A" w:rsidP="00F54B9A">
            <w:pPr>
              <w:pStyle w:val="NormalWeb"/>
              <w:spacing w:before="2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23/4/2018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14EB11" w14:textId="77777777" w:rsidR="00F54B9A" w:rsidRPr="003E555E" w:rsidRDefault="00F54B9A" w:rsidP="00F54B9A">
            <w:pPr>
              <w:pStyle w:val="NormalWeb"/>
              <w:spacing w:before="2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E555E">
              <w:rPr>
                <w:rFonts w:ascii="Arial" w:hAnsi="Arial" w:cs="Arial"/>
                <w:sz w:val="18"/>
                <w:szCs w:val="18"/>
                <w:lang w:val="fr-BE"/>
              </w:rPr>
              <w:t>340.393.065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38AAB89" w14:textId="77777777" w:rsidR="00F54B9A" w:rsidRPr="003E555E" w:rsidRDefault="00F54B9A" w:rsidP="00F54B9A">
            <w:pPr>
              <w:pStyle w:val="NormalWeb"/>
              <w:spacing w:before="2"/>
              <w:rPr>
                <w:rFonts w:cs="Arial"/>
                <w:sz w:val="18"/>
                <w:szCs w:val="18"/>
                <w:lang w:val="fr-BE"/>
              </w:rPr>
            </w:pPr>
            <w:r w:rsidRPr="003E555E">
              <w:rPr>
                <w:rFonts w:ascii="Arial" w:hAnsi="Arial" w:cs="Arial"/>
                <w:sz w:val="18"/>
                <w:szCs w:val="18"/>
                <w:lang w:val="fr-BE"/>
              </w:rPr>
              <w:t xml:space="preserve">Sodexo </w:t>
            </w:r>
            <w:proofErr w:type="spellStart"/>
            <w:r w:rsidRPr="003E555E">
              <w:rPr>
                <w:rFonts w:ascii="Arial" w:hAnsi="Arial" w:cs="Arial"/>
                <w:sz w:val="18"/>
                <w:szCs w:val="18"/>
                <w:lang w:val="fr-BE"/>
              </w:rPr>
              <w:t>Pass</w:t>
            </w:r>
            <w:proofErr w:type="spellEnd"/>
            <w:r w:rsidRPr="003E555E">
              <w:rPr>
                <w:rFonts w:ascii="Arial" w:hAnsi="Arial" w:cs="Arial"/>
                <w:sz w:val="18"/>
                <w:szCs w:val="18"/>
                <w:lang w:val="fr-BE"/>
              </w:rPr>
              <w:t xml:space="preserve"> France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3A819" w14:textId="77777777" w:rsidR="00F54B9A" w:rsidRPr="003E555E" w:rsidRDefault="00F54B9A" w:rsidP="00F54B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fr-BE"/>
              </w:rPr>
            </w:pPr>
            <w:r w:rsidRPr="003E555E">
              <w:rPr>
                <w:rFonts w:cs="Arial"/>
                <w:bCs/>
                <w:color w:val="000000"/>
                <w:sz w:val="18"/>
                <w:szCs w:val="18"/>
                <w:lang w:val="fr-BE"/>
              </w:rPr>
              <w:t xml:space="preserve">19 rue Ernest Renan, 92022 Nanterre cedex, France </w:t>
            </w:r>
          </w:p>
        </w:tc>
      </w:tr>
      <w:tr w:rsidR="00F54B9A" w:rsidRPr="00A9551B" w14:paraId="46DB1643" w14:textId="77777777" w:rsidTr="001D076D">
        <w:trPr>
          <w:trHeight w:val="60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C56F7B" w14:textId="77777777" w:rsidR="00F54B9A" w:rsidRPr="003E555E" w:rsidRDefault="00F54B9A" w:rsidP="00F54B9A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proofErr w:type="spellStart"/>
            <w:r w:rsidRPr="003E555E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Distributor</w:t>
            </w:r>
            <w:proofErr w:type="spellEnd"/>
          </w:p>
          <w:p w14:paraId="5B528D49" w14:textId="77777777" w:rsidR="00F54B9A" w:rsidRPr="003E555E" w:rsidRDefault="00F54B9A" w:rsidP="00F54B9A">
            <w:pPr>
              <w:pStyle w:val="NormalWeb"/>
              <w:spacing w:before="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 xml:space="preserve"> &amp; </w:t>
            </w:r>
            <w:r w:rsidRPr="003E555E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 xml:space="preserve">Agent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30DED" w14:textId="77777777" w:rsidR="00F54B9A" w:rsidRDefault="00F54B9A" w:rsidP="00F54B9A">
            <w:pPr>
              <w:pStyle w:val="NormalWeb"/>
              <w:spacing w:before="2" w:after="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Distributor: </w:t>
            </w:r>
          </w:p>
          <w:p w14:paraId="5539FFDC" w14:textId="77777777" w:rsidR="00F54B9A" w:rsidRDefault="00F54B9A" w:rsidP="00F54B9A">
            <w:pPr>
              <w:pStyle w:val="NormalWeb"/>
              <w:spacing w:before="2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15/10/2013</w:t>
            </w:r>
          </w:p>
          <w:p w14:paraId="2D196EB1" w14:textId="77777777" w:rsidR="00F54B9A" w:rsidRDefault="00F54B9A" w:rsidP="00F54B9A">
            <w:pPr>
              <w:pStyle w:val="NormalWeb"/>
              <w:spacing w:before="2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Agent :</w:t>
            </w:r>
          </w:p>
          <w:p w14:paraId="43B858FD" w14:textId="77777777" w:rsidR="00F54B9A" w:rsidRPr="003E555E" w:rsidRDefault="00F54B9A" w:rsidP="00F54B9A">
            <w:pPr>
              <w:pStyle w:val="NormalWeb"/>
              <w:spacing w:before="2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8/5/2018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3AAFD7" w14:textId="77777777" w:rsidR="00F54B9A" w:rsidRPr="003E555E" w:rsidRDefault="00F54B9A" w:rsidP="00F54B9A">
            <w:pPr>
              <w:pStyle w:val="NormalWeb"/>
              <w:spacing w:before="2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E555E">
              <w:rPr>
                <w:rFonts w:ascii="Arial" w:hAnsi="Arial" w:cs="Arial"/>
                <w:sz w:val="18"/>
                <w:szCs w:val="18"/>
                <w:lang w:val="fr-BE"/>
              </w:rPr>
              <w:t>504.574.823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0787AFB" w14:textId="77777777" w:rsidR="00F54B9A" w:rsidRPr="003E555E" w:rsidRDefault="00F54B9A" w:rsidP="00F54B9A">
            <w:pPr>
              <w:pStyle w:val="NormalWeb"/>
              <w:spacing w:before="2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E555E">
              <w:rPr>
                <w:rFonts w:ascii="Arial" w:hAnsi="Arial" w:cs="Arial"/>
                <w:sz w:val="18"/>
                <w:szCs w:val="18"/>
                <w:lang w:val="fr-BE"/>
              </w:rPr>
              <w:t xml:space="preserve">Smart </w:t>
            </w:r>
            <w:proofErr w:type="spellStart"/>
            <w:r w:rsidRPr="003E555E">
              <w:rPr>
                <w:rFonts w:ascii="Arial" w:hAnsi="Arial" w:cs="Arial"/>
                <w:sz w:val="18"/>
                <w:szCs w:val="18"/>
                <w:lang w:val="fr-BE"/>
              </w:rPr>
              <w:t>Prepaid</w:t>
            </w:r>
            <w:proofErr w:type="spellEnd"/>
            <w:r w:rsidRPr="003E555E">
              <w:rPr>
                <w:rFonts w:ascii="Arial" w:hAnsi="Arial" w:cs="Arial"/>
                <w:sz w:val="18"/>
                <w:szCs w:val="18"/>
                <w:lang w:val="fr-BE"/>
              </w:rPr>
              <w:t xml:space="preserve"> S.A.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2F202" w14:textId="65927E65" w:rsidR="00F54B9A" w:rsidRPr="003E555E" w:rsidRDefault="00201A84" w:rsidP="00F54B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fr-BE"/>
              </w:rPr>
              <w:t>20 rue Ernest Renan, 92022 Nanterre Cedex</w:t>
            </w:r>
          </w:p>
        </w:tc>
      </w:tr>
      <w:tr w:rsidR="00F54B9A" w:rsidRPr="00A9551B" w14:paraId="589B34DA" w14:textId="77777777" w:rsidTr="001D076D">
        <w:trPr>
          <w:trHeight w:val="60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7A498C" w14:textId="574A3F3B" w:rsidR="00F54B9A" w:rsidRPr="003E555E" w:rsidRDefault="00F54B9A" w:rsidP="00F54B9A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proofErr w:type="spellStart"/>
            <w:r w:rsidRPr="0096316E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Distributor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44E88" w14:textId="5668A4FB" w:rsidR="00F54B9A" w:rsidRDefault="00F54B9A" w:rsidP="00F54B9A">
            <w:pPr>
              <w:pStyle w:val="NormalWeb"/>
              <w:spacing w:before="2" w:after="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23/02/2015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25ACF8" w14:textId="078E1644" w:rsidR="00F54B9A" w:rsidRPr="003E555E" w:rsidRDefault="00F54B9A" w:rsidP="00F54B9A">
            <w:pPr>
              <w:pStyle w:val="NormalWeb"/>
              <w:spacing w:before="2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E555E">
              <w:rPr>
                <w:rFonts w:ascii="Arial" w:hAnsi="Arial" w:cs="Arial"/>
                <w:sz w:val="18"/>
                <w:szCs w:val="18"/>
                <w:lang w:val="fr-BE"/>
              </w:rPr>
              <w:t>556649-1444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1697FB6" w14:textId="165FB1C5" w:rsidR="00F54B9A" w:rsidRPr="003E555E" w:rsidRDefault="00D032CF" w:rsidP="00F54B9A">
            <w:pPr>
              <w:pStyle w:val="NormalWeb"/>
              <w:spacing w:before="2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BE"/>
              </w:rPr>
              <w:t>ePassi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Benefits &amp;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BE"/>
              </w:rPr>
              <w:t>Rewards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BE"/>
              </w:rPr>
              <w:t>Sweden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AB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5525E3" w14:textId="5037CF43" w:rsidR="00F54B9A" w:rsidRPr="003E555E" w:rsidRDefault="00FC3FF7" w:rsidP="00F54B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Calibri" w:hAnsi="Calibri" w:cs="Calibri"/>
                <w:color w:val="000000"/>
              </w:rPr>
              <w:t>YNGLINGAGATAN 14 ,113 47 Stockholm</w:t>
            </w:r>
          </w:p>
        </w:tc>
      </w:tr>
      <w:tr w:rsidR="003413F5" w:rsidRPr="00A9551B" w14:paraId="471FD314" w14:textId="77777777" w:rsidTr="001D076D">
        <w:trPr>
          <w:trHeight w:val="60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1BEEAE" w14:textId="570D471D" w:rsidR="003413F5" w:rsidRPr="0096316E" w:rsidRDefault="003413F5" w:rsidP="00F54B9A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proofErr w:type="spellStart"/>
            <w:r w:rsidRPr="0096316E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Distributor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02F46" w14:textId="477AFA35" w:rsidR="003413F5" w:rsidRPr="001902D5" w:rsidRDefault="001C40CE" w:rsidP="00F54B9A">
            <w:pPr>
              <w:pStyle w:val="NormalWeb"/>
              <w:spacing w:before="2" w:after="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1902D5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12</w:t>
            </w:r>
            <w:r w:rsidR="003413F5" w:rsidRPr="001902D5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/08/2023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4274C1" w14:textId="1BB20C93" w:rsidR="003413F5" w:rsidRPr="001902D5" w:rsidRDefault="003413F5" w:rsidP="003413F5">
            <w:pPr>
              <w:pStyle w:val="NormalWeb"/>
              <w:spacing w:before="2"/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1902D5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 xml:space="preserve">PT513377530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C8618A3" w14:textId="106A5723" w:rsidR="003413F5" w:rsidRPr="001902D5" w:rsidRDefault="003413F5" w:rsidP="00F54B9A">
            <w:pPr>
              <w:pStyle w:val="NormalWeb"/>
              <w:spacing w:before="2"/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1902D5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 xml:space="preserve">Sodexo </w:t>
            </w:r>
            <w:proofErr w:type="spellStart"/>
            <w:r w:rsidRPr="001902D5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Pass</w:t>
            </w:r>
            <w:proofErr w:type="spellEnd"/>
            <w:r w:rsidRPr="001902D5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 xml:space="preserve"> Portugal, </w:t>
            </w:r>
            <w:proofErr w:type="spellStart"/>
            <w:r w:rsidRPr="001902D5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Unipessoal</w:t>
            </w:r>
            <w:proofErr w:type="spellEnd"/>
            <w:r w:rsidRPr="001902D5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 xml:space="preserve"> LDA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BD6E4" w14:textId="37AA7909" w:rsidR="003413F5" w:rsidRPr="001902D5" w:rsidRDefault="003413F5" w:rsidP="00F54B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proofErr w:type="spellStart"/>
            <w:r w:rsidRPr="001902D5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Rua</w:t>
            </w:r>
            <w:proofErr w:type="spellEnd"/>
            <w:r w:rsidRPr="001902D5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 xml:space="preserve"> Joshua </w:t>
            </w:r>
            <w:proofErr w:type="spellStart"/>
            <w:r w:rsidRPr="001902D5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Benoliel</w:t>
            </w:r>
            <w:proofErr w:type="spellEnd"/>
            <w:r w:rsidRPr="001902D5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 xml:space="preserve">, nº 6 – 5C, 1250-132 </w:t>
            </w:r>
            <w:proofErr w:type="spellStart"/>
            <w:r w:rsidRPr="001902D5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Lisboa</w:t>
            </w:r>
            <w:proofErr w:type="spellEnd"/>
          </w:p>
        </w:tc>
      </w:tr>
      <w:tr w:rsidR="001902D5" w:rsidRPr="00A9551B" w14:paraId="7FF4666E" w14:textId="77777777" w:rsidTr="001D076D">
        <w:trPr>
          <w:trHeight w:val="60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2B8F25" w14:textId="7AE5FDF8" w:rsidR="001902D5" w:rsidRPr="0096316E" w:rsidRDefault="001902D5" w:rsidP="00F54B9A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Distributor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F66E5" w14:textId="32DBF53D" w:rsidR="001902D5" w:rsidRPr="001902D5" w:rsidRDefault="001902D5" w:rsidP="00F54B9A">
            <w:pPr>
              <w:pStyle w:val="NormalWeb"/>
              <w:spacing w:before="2" w:after="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1902D5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21/09/2023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BB1A9C" w14:textId="6419FF34" w:rsidR="001902D5" w:rsidRPr="001902D5" w:rsidRDefault="001902D5" w:rsidP="003413F5">
            <w:pPr>
              <w:pStyle w:val="NormalWeb"/>
              <w:spacing w:before="2"/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</w:pPr>
            <w:proofErr w:type="gramStart"/>
            <w:r w:rsidRPr="001902D5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KRS:</w:t>
            </w:r>
            <w:proofErr w:type="gramEnd"/>
            <w:r w:rsidRPr="001902D5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 xml:space="preserve"> 0000033826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EAA8EEF" w14:textId="77777777" w:rsidR="001902D5" w:rsidRPr="001902D5" w:rsidRDefault="001902D5" w:rsidP="001902D5">
            <w:pPr>
              <w:pStyle w:val="numberedparagraph"/>
              <w:spacing w:before="2"/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</w:pPr>
            <w:proofErr w:type="spellStart"/>
            <w:r w:rsidRPr="001902D5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Pluxee</w:t>
            </w:r>
            <w:proofErr w:type="spellEnd"/>
            <w:r w:rsidRPr="001902D5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 xml:space="preserve"> Polska </w:t>
            </w:r>
            <w:proofErr w:type="spellStart"/>
            <w:r w:rsidRPr="001902D5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Sp</w:t>
            </w:r>
            <w:proofErr w:type="spellEnd"/>
            <w:r w:rsidRPr="001902D5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 xml:space="preserve">. </w:t>
            </w:r>
            <w:proofErr w:type="gramStart"/>
            <w:r w:rsidRPr="001902D5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z</w:t>
            </w:r>
            <w:proofErr w:type="gramEnd"/>
            <w:r w:rsidRPr="001902D5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 xml:space="preserve"> </w:t>
            </w:r>
            <w:proofErr w:type="spellStart"/>
            <w:r w:rsidRPr="001902D5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o.o</w:t>
            </w:r>
            <w:proofErr w:type="spellEnd"/>
            <w:r w:rsidRPr="001902D5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.</w:t>
            </w:r>
          </w:p>
          <w:p w14:paraId="07F8AE17" w14:textId="77777777" w:rsidR="001902D5" w:rsidRPr="001902D5" w:rsidRDefault="001902D5" w:rsidP="00F54B9A">
            <w:pPr>
              <w:pStyle w:val="NormalWeb"/>
              <w:spacing w:before="2"/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B4C8B" w14:textId="5E0ABA7E" w:rsidR="001902D5" w:rsidRPr="001902D5" w:rsidRDefault="001902D5" w:rsidP="00F54B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proofErr w:type="spellStart"/>
            <w:proofErr w:type="gramStart"/>
            <w:r w:rsidRPr="001902D5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ul</w:t>
            </w:r>
            <w:proofErr w:type="spellEnd"/>
            <w:proofErr w:type="gramEnd"/>
            <w:r w:rsidRPr="001902D5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 xml:space="preserve">. </w:t>
            </w:r>
            <w:proofErr w:type="spellStart"/>
            <w:r w:rsidRPr="001902D5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Wincentego</w:t>
            </w:r>
            <w:proofErr w:type="spellEnd"/>
            <w:r w:rsidRPr="001902D5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 xml:space="preserve"> </w:t>
            </w:r>
            <w:proofErr w:type="spellStart"/>
            <w:r w:rsidRPr="001902D5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Rzymowskiego</w:t>
            </w:r>
            <w:proofErr w:type="spellEnd"/>
            <w:r w:rsidRPr="001902D5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 xml:space="preserve">, nr 53, </w:t>
            </w:r>
            <w:proofErr w:type="spellStart"/>
            <w:r w:rsidRPr="001902D5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kod</w:t>
            </w:r>
            <w:proofErr w:type="spellEnd"/>
            <w:r w:rsidRPr="001902D5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 xml:space="preserve"> 02697</w:t>
            </w:r>
            <w:r w:rsidRPr="001902D5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 xml:space="preserve"> </w:t>
            </w:r>
            <w:proofErr w:type="spellStart"/>
            <w:r w:rsidRPr="001902D5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Warsaw</w:t>
            </w:r>
            <w:proofErr w:type="spellEnd"/>
          </w:p>
        </w:tc>
      </w:tr>
    </w:tbl>
    <w:p w14:paraId="4550E1B8" w14:textId="77777777" w:rsidR="00F95B88" w:rsidRPr="00BD5BA9" w:rsidRDefault="00F95B88" w:rsidP="007060FF">
      <w:pPr>
        <w:rPr>
          <w:rFonts w:ascii="Trebuchet MS" w:hAnsi="Trebuchet MS"/>
        </w:rPr>
      </w:pPr>
    </w:p>
    <w:p w14:paraId="4AF02FFA" w14:textId="77777777" w:rsidR="00A9551B" w:rsidRDefault="00A9551B">
      <w:pPr>
        <w:spacing w:line="240" w:lineRule="auto"/>
        <w:jc w:val="left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7B6D6561" w14:textId="77777777" w:rsidR="00F95B88" w:rsidRPr="00BD5BA9" w:rsidRDefault="00F95B88" w:rsidP="007060FF">
      <w:pPr>
        <w:rPr>
          <w:rFonts w:ascii="Trebuchet MS" w:hAnsi="Trebuchet MS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A1741E" w:rsidRPr="00C90BAF" w14:paraId="11B61521" w14:textId="77777777" w:rsidTr="00EE0C62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2ED73918" w14:textId="77777777" w:rsidR="00A1741E" w:rsidRPr="00C90BAF" w:rsidRDefault="00A1741E" w:rsidP="00EE0C62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Vrije </w:t>
            </w:r>
            <w:proofErr w:type="spellStart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dienstverlening</w:t>
            </w:r>
            <w:proofErr w:type="spellEnd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/ Libre prestation des services / Freedom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to provide s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ervices </w:t>
            </w:r>
          </w:p>
        </w:tc>
      </w:tr>
    </w:tbl>
    <w:p w14:paraId="11554A70" w14:textId="77777777" w:rsidR="00A1741E" w:rsidRPr="00C90BAF" w:rsidRDefault="00A1741E" w:rsidP="00A1741E">
      <w:pPr>
        <w:jc w:val="left"/>
        <w:rPr>
          <w:rFonts w:ascii="Trebuchet MS" w:hAnsi="Trebuchet MS"/>
        </w:rPr>
      </w:pPr>
    </w:p>
    <w:p w14:paraId="10156E0D" w14:textId="77777777" w:rsidR="00A1741E" w:rsidRDefault="00A1741E" w:rsidP="00A1741E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518"/>
      </w:tblGrid>
      <w:tr w:rsidR="00A1741E" w14:paraId="1186620E" w14:textId="77777777" w:rsidTr="00EE0C62">
        <w:tc>
          <w:tcPr>
            <w:tcW w:w="993" w:type="dxa"/>
          </w:tcPr>
          <w:p w14:paraId="212BA784" w14:textId="77777777" w:rsidR="00A1741E" w:rsidRDefault="00A967FB" w:rsidP="00EE0C62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1902D5">
              <w:rPr>
                <w:rFonts w:cs="Arial"/>
                <w:b/>
              </w:rPr>
            </w:r>
            <w:r w:rsidR="001902D5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2C62EAC" w14:textId="77777777" w:rsidR="00A1741E" w:rsidRPr="00812016" w:rsidRDefault="00A1741E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Bulgarije</w:t>
            </w:r>
          </w:p>
        </w:tc>
        <w:tc>
          <w:tcPr>
            <w:tcW w:w="2835" w:type="dxa"/>
          </w:tcPr>
          <w:p w14:paraId="27F94D69" w14:textId="77777777" w:rsidR="00A1741E" w:rsidRPr="009B7844" w:rsidRDefault="00A1741E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Bulgarie</w:t>
            </w:r>
            <w:proofErr w:type="spellEnd"/>
          </w:p>
        </w:tc>
        <w:tc>
          <w:tcPr>
            <w:tcW w:w="2518" w:type="dxa"/>
          </w:tcPr>
          <w:p w14:paraId="221B6F37" w14:textId="77777777" w:rsidR="00A1741E" w:rsidRPr="00812016" w:rsidRDefault="00A1741E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Bulgaria</w:t>
            </w:r>
          </w:p>
        </w:tc>
      </w:tr>
      <w:tr w:rsidR="00A967FB" w14:paraId="233E7D5E" w14:textId="77777777" w:rsidTr="00EE0C62">
        <w:tc>
          <w:tcPr>
            <w:tcW w:w="993" w:type="dxa"/>
          </w:tcPr>
          <w:p w14:paraId="6B6C7B17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1902D5">
              <w:rPr>
                <w:rFonts w:cs="Arial"/>
                <w:b/>
              </w:rPr>
            </w:r>
            <w:r w:rsidR="001902D5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BBB108D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Cyprus</w:t>
            </w:r>
          </w:p>
        </w:tc>
        <w:tc>
          <w:tcPr>
            <w:tcW w:w="2835" w:type="dxa"/>
          </w:tcPr>
          <w:p w14:paraId="1276B9FB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Chypre</w:t>
            </w:r>
            <w:proofErr w:type="spellEnd"/>
          </w:p>
        </w:tc>
        <w:tc>
          <w:tcPr>
            <w:tcW w:w="2518" w:type="dxa"/>
          </w:tcPr>
          <w:p w14:paraId="6FC993F8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Cyprus</w:t>
            </w:r>
          </w:p>
        </w:tc>
      </w:tr>
      <w:tr w:rsidR="00A967FB" w14:paraId="4B03B19F" w14:textId="77777777" w:rsidTr="00EE0C62">
        <w:tc>
          <w:tcPr>
            <w:tcW w:w="993" w:type="dxa"/>
          </w:tcPr>
          <w:p w14:paraId="2F5C44C2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1902D5">
              <w:rPr>
                <w:rFonts w:cs="Arial"/>
                <w:b/>
              </w:rPr>
            </w:r>
            <w:r w:rsidR="001902D5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1C69681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Denemarken</w:t>
            </w:r>
          </w:p>
        </w:tc>
        <w:tc>
          <w:tcPr>
            <w:tcW w:w="2835" w:type="dxa"/>
          </w:tcPr>
          <w:p w14:paraId="3A88860A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Danemark</w:t>
            </w:r>
          </w:p>
        </w:tc>
        <w:tc>
          <w:tcPr>
            <w:tcW w:w="2518" w:type="dxa"/>
          </w:tcPr>
          <w:p w14:paraId="228B09CD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Denmark</w:t>
            </w:r>
          </w:p>
        </w:tc>
      </w:tr>
      <w:tr w:rsidR="00A967FB" w14:paraId="097B9422" w14:textId="77777777" w:rsidTr="00EE0C62">
        <w:tc>
          <w:tcPr>
            <w:tcW w:w="993" w:type="dxa"/>
          </w:tcPr>
          <w:p w14:paraId="67C20AC8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1902D5">
              <w:rPr>
                <w:rFonts w:cs="Arial"/>
                <w:b/>
              </w:rPr>
            </w:r>
            <w:r w:rsidR="001902D5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A249BAF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Duitsland</w:t>
            </w:r>
          </w:p>
        </w:tc>
        <w:tc>
          <w:tcPr>
            <w:tcW w:w="2835" w:type="dxa"/>
          </w:tcPr>
          <w:p w14:paraId="09755A2D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Allemagne</w:t>
            </w:r>
            <w:proofErr w:type="spellEnd"/>
          </w:p>
        </w:tc>
        <w:tc>
          <w:tcPr>
            <w:tcW w:w="2518" w:type="dxa"/>
          </w:tcPr>
          <w:p w14:paraId="76111C67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Germany</w:t>
            </w:r>
          </w:p>
        </w:tc>
      </w:tr>
      <w:tr w:rsidR="00A967FB" w14:paraId="4ED47FEE" w14:textId="77777777" w:rsidTr="00EE0C62">
        <w:tc>
          <w:tcPr>
            <w:tcW w:w="993" w:type="dxa"/>
          </w:tcPr>
          <w:p w14:paraId="64EE8170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1902D5">
              <w:rPr>
                <w:rFonts w:cs="Arial"/>
                <w:b/>
              </w:rPr>
            </w:r>
            <w:r w:rsidR="001902D5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CE8A285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Estland</w:t>
            </w:r>
          </w:p>
        </w:tc>
        <w:tc>
          <w:tcPr>
            <w:tcW w:w="2835" w:type="dxa"/>
          </w:tcPr>
          <w:p w14:paraId="73AF9351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Estonie</w:t>
            </w:r>
            <w:proofErr w:type="spellEnd"/>
          </w:p>
        </w:tc>
        <w:tc>
          <w:tcPr>
            <w:tcW w:w="2518" w:type="dxa"/>
          </w:tcPr>
          <w:p w14:paraId="31B383D0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Estonia</w:t>
            </w:r>
          </w:p>
        </w:tc>
      </w:tr>
      <w:tr w:rsidR="00A967FB" w14:paraId="784313E9" w14:textId="77777777" w:rsidTr="00EE0C62">
        <w:tc>
          <w:tcPr>
            <w:tcW w:w="993" w:type="dxa"/>
          </w:tcPr>
          <w:p w14:paraId="493C9E3C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1902D5">
              <w:rPr>
                <w:rFonts w:cs="Arial"/>
                <w:b/>
              </w:rPr>
            </w:r>
            <w:r w:rsidR="001902D5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58F364B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Finland</w:t>
            </w:r>
          </w:p>
        </w:tc>
        <w:tc>
          <w:tcPr>
            <w:tcW w:w="2835" w:type="dxa"/>
          </w:tcPr>
          <w:p w14:paraId="5222B48F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Finlande</w:t>
            </w:r>
            <w:proofErr w:type="spellEnd"/>
          </w:p>
        </w:tc>
        <w:tc>
          <w:tcPr>
            <w:tcW w:w="2518" w:type="dxa"/>
          </w:tcPr>
          <w:p w14:paraId="1875BF92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Finland</w:t>
            </w:r>
          </w:p>
        </w:tc>
      </w:tr>
      <w:tr w:rsidR="00A967FB" w14:paraId="538967F3" w14:textId="77777777" w:rsidTr="00EE0C62">
        <w:tc>
          <w:tcPr>
            <w:tcW w:w="993" w:type="dxa"/>
          </w:tcPr>
          <w:p w14:paraId="405FC39C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1902D5">
              <w:rPr>
                <w:rFonts w:cs="Arial"/>
                <w:b/>
              </w:rPr>
            </w:r>
            <w:r w:rsidR="001902D5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4E01C27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nl-NL" w:eastAsia="en-GB"/>
              </w:rPr>
              <w:t>Frankrijk</w:t>
            </w:r>
          </w:p>
        </w:tc>
        <w:tc>
          <w:tcPr>
            <w:tcW w:w="2835" w:type="dxa"/>
          </w:tcPr>
          <w:p w14:paraId="14A4CDE6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France</w:t>
            </w:r>
          </w:p>
        </w:tc>
        <w:tc>
          <w:tcPr>
            <w:tcW w:w="2518" w:type="dxa"/>
          </w:tcPr>
          <w:p w14:paraId="117BC035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France</w:t>
            </w:r>
          </w:p>
        </w:tc>
      </w:tr>
      <w:tr w:rsidR="00A967FB" w14:paraId="34CEC71B" w14:textId="77777777" w:rsidTr="00EE0C62">
        <w:tc>
          <w:tcPr>
            <w:tcW w:w="993" w:type="dxa"/>
          </w:tcPr>
          <w:p w14:paraId="5965C60B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1902D5">
              <w:rPr>
                <w:rFonts w:cs="Arial"/>
                <w:b/>
              </w:rPr>
            </w:r>
            <w:r w:rsidR="001902D5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06B7BFF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Griekenland</w:t>
            </w:r>
          </w:p>
        </w:tc>
        <w:tc>
          <w:tcPr>
            <w:tcW w:w="2835" w:type="dxa"/>
          </w:tcPr>
          <w:p w14:paraId="2680C3F9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Grèce</w:t>
            </w:r>
            <w:proofErr w:type="spellEnd"/>
          </w:p>
        </w:tc>
        <w:tc>
          <w:tcPr>
            <w:tcW w:w="2518" w:type="dxa"/>
          </w:tcPr>
          <w:p w14:paraId="34EAF53C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Greece</w:t>
            </w:r>
          </w:p>
        </w:tc>
      </w:tr>
      <w:tr w:rsidR="00A967FB" w14:paraId="0A8979B2" w14:textId="77777777" w:rsidTr="00EE0C62">
        <w:tc>
          <w:tcPr>
            <w:tcW w:w="993" w:type="dxa"/>
          </w:tcPr>
          <w:p w14:paraId="7BB91525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1902D5">
              <w:rPr>
                <w:rFonts w:cs="Arial"/>
                <w:b/>
              </w:rPr>
            </w:r>
            <w:r w:rsidR="001902D5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66D3171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Hongarije</w:t>
            </w:r>
          </w:p>
        </w:tc>
        <w:tc>
          <w:tcPr>
            <w:tcW w:w="2835" w:type="dxa"/>
          </w:tcPr>
          <w:p w14:paraId="260E7F6A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Hongrie</w:t>
            </w:r>
            <w:proofErr w:type="spellEnd"/>
          </w:p>
        </w:tc>
        <w:tc>
          <w:tcPr>
            <w:tcW w:w="2518" w:type="dxa"/>
          </w:tcPr>
          <w:p w14:paraId="153AC44D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Hungary</w:t>
            </w:r>
          </w:p>
        </w:tc>
      </w:tr>
      <w:tr w:rsidR="00A967FB" w14:paraId="7905302D" w14:textId="77777777" w:rsidTr="00EE0C62">
        <w:tc>
          <w:tcPr>
            <w:tcW w:w="993" w:type="dxa"/>
          </w:tcPr>
          <w:p w14:paraId="570E4C39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1902D5">
              <w:rPr>
                <w:rFonts w:cs="Arial"/>
                <w:b/>
              </w:rPr>
            </w:r>
            <w:r w:rsidR="001902D5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A8F0723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Ierland</w:t>
            </w:r>
          </w:p>
        </w:tc>
        <w:tc>
          <w:tcPr>
            <w:tcW w:w="2835" w:type="dxa"/>
          </w:tcPr>
          <w:p w14:paraId="3C11C127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Irlande</w:t>
            </w:r>
            <w:proofErr w:type="spellEnd"/>
          </w:p>
        </w:tc>
        <w:tc>
          <w:tcPr>
            <w:tcW w:w="2518" w:type="dxa"/>
          </w:tcPr>
          <w:p w14:paraId="102BBD2D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Ireland</w:t>
            </w:r>
          </w:p>
        </w:tc>
      </w:tr>
      <w:tr w:rsidR="00A967FB" w14:paraId="12578AE3" w14:textId="77777777" w:rsidTr="00EE0C62">
        <w:tc>
          <w:tcPr>
            <w:tcW w:w="993" w:type="dxa"/>
          </w:tcPr>
          <w:p w14:paraId="57161D77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1902D5">
              <w:rPr>
                <w:rFonts w:cs="Arial"/>
                <w:b/>
              </w:rPr>
            </w:r>
            <w:r w:rsidR="001902D5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6754676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IJsland</w:t>
            </w:r>
          </w:p>
        </w:tc>
        <w:tc>
          <w:tcPr>
            <w:tcW w:w="2835" w:type="dxa"/>
          </w:tcPr>
          <w:p w14:paraId="5C1CC361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Islande</w:t>
            </w:r>
            <w:proofErr w:type="spellEnd"/>
          </w:p>
        </w:tc>
        <w:tc>
          <w:tcPr>
            <w:tcW w:w="2518" w:type="dxa"/>
          </w:tcPr>
          <w:p w14:paraId="56804803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Iceland</w:t>
            </w:r>
          </w:p>
        </w:tc>
      </w:tr>
      <w:tr w:rsidR="00A967FB" w14:paraId="570090ED" w14:textId="77777777" w:rsidTr="00EE0C62">
        <w:tc>
          <w:tcPr>
            <w:tcW w:w="993" w:type="dxa"/>
          </w:tcPr>
          <w:p w14:paraId="4377DA3E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1902D5">
              <w:rPr>
                <w:rFonts w:cs="Arial"/>
                <w:b/>
              </w:rPr>
            </w:r>
            <w:r w:rsidR="001902D5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7FC43B4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Italië</w:t>
            </w:r>
          </w:p>
        </w:tc>
        <w:tc>
          <w:tcPr>
            <w:tcW w:w="2835" w:type="dxa"/>
          </w:tcPr>
          <w:p w14:paraId="53BE3FA9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Italie</w:t>
            </w:r>
            <w:proofErr w:type="spellEnd"/>
          </w:p>
        </w:tc>
        <w:tc>
          <w:tcPr>
            <w:tcW w:w="2518" w:type="dxa"/>
          </w:tcPr>
          <w:p w14:paraId="449D061E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Italy</w:t>
            </w:r>
          </w:p>
        </w:tc>
      </w:tr>
      <w:tr w:rsidR="00A967FB" w14:paraId="53950941" w14:textId="77777777" w:rsidTr="00EE0C62">
        <w:tc>
          <w:tcPr>
            <w:tcW w:w="993" w:type="dxa"/>
          </w:tcPr>
          <w:p w14:paraId="4BC4C0BE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</w:instrText>
            </w:r>
            <w:r w:rsidRPr="00850439">
              <w:rPr>
                <w:rFonts w:cs="Arial"/>
                <w:b/>
              </w:rPr>
              <w:lastRenderedPageBreak/>
              <w:instrText xml:space="preserve">FORMCHECKBOX </w:instrText>
            </w:r>
            <w:r w:rsidR="001902D5">
              <w:rPr>
                <w:rFonts w:cs="Arial"/>
                <w:b/>
              </w:rPr>
            </w:r>
            <w:r w:rsidR="001902D5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6232166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lastRenderedPageBreak/>
              <w:t>Kroatië</w:t>
            </w:r>
          </w:p>
        </w:tc>
        <w:tc>
          <w:tcPr>
            <w:tcW w:w="2835" w:type="dxa"/>
          </w:tcPr>
          <w:p w14:paraId="1CC520DF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Croatie</w:t>
            </w:r>
            <w:proofErr w:type="spellEnd"/>
          </w:p>
        </w:tc>
        <w:tc>
          <w:tcPr>
            <w:tcW w:w="2518" w:type="dxa"/>
          </w:tcPr>
          <w:p w14:paraId="518AC42E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Croatia</w:t>
            </w:r>
          </w:p>
        </w:tc>
      </w:tr>
      <w:tr w:rsidR="00A967FB" w14:paraId="7A3F3E30" w14:textId="77777777" w:rsidTr="00EE0C62">
        <w:tc>
          <w:tcPr>
            <w:tcW w:w="993" w:type="dxa"/>
          </w:tcPr>
          <w:p w14:paraId="1790D5B6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1902D5">
              <w:rPr>
                <w:rFonts w:cs="Arial"/>
                <w:b/>
              </w:rPr>
            </w:r>
            <w:r w:rsidR="001902D5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A636B74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Letland</w:t>
            </w:r>
          </w:p>
        </w:tc>
        <w:tc>
          <w:tcPr>
            <w:tcW w:w="2835" w:type="dxa"/>
          </w:tcPr>
          <w:p w14:paraId="431E0DCB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Lettonie</w:t>
            </w:r>
            <w:proofErr w:type="spellEnd"/>
          </w:p>
        </w:tc>
        <w:tc>
          <w:tcPr>
            <w:tcW w:w="2518" w:type="dxa"/>
          </w:tcPr>
          <w:p w14:paraId="7303F79D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Latvia,</w:t>
            </w:r>
          </w:p>
        </w:tc>
      </w:tr>
      <w:tr w:rsidR="00A967FB" w14:paraId="45621E1A" w14:textId="77777777" w:rsidTr="00EE0C62">
        <w:tc>
          <w:tcPr>
            <w:tcW w:w="993" w:type="dxa"/>
          </w:tcPr>
          <w:p w14:paraId="6741B6E3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1902D5">
              <w:rPr>
                <w:rFonts w:cs="Arial"/>
                <w:b/>
              </w:rPr>
            </w:r>
            <w:r w:rsidR="001902D5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F12219E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835" w:type="dxa"/>
          </w:tcPr>
          <w:p w14:paraId="55A08D9A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518" w:type="dxa"/>
          </w:tcPr>
          <w:p w14:paraId="0B6539AB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Liechtenstein</w:t>
            </w:r>
          </w:p>
        </w:tc>
      </w:tr>
      <w:tr w:rsidR="00A967FB" w14:paraId="731148CB" w14:textId="77777777" w:rsidTr="00EE0C62">
        <w:tc>
          <w:tcPr>
            <w:tcW w:w="993" w:type="dxa"/>
          </w:tcPr>
          <w:p w14:paraId="6029A223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1902D5">
              <w:rPr>
                <w:rFonts w:cs="Arial"/>
                <w:b/>
              </w:rPr>
            </w:r>
            <w:r w:rsidR="001902D5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83DF8A0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Litouwen</w:t>
            </w:r>
          </w:p>
        </w:tc>
        <w:tc>
          <w:tcPr>
            <w:tcW w:w="2835" w:type="dxa"/>
          </w:tcPr>
          <w:p w14:paraId="3C77D8C8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Lituanie</w:t>
            </w:r>
            <w:proofErr w:type="spellEnd"/>
          </w:p>
        </w:tc>
        <w:tc>
          <w:tcPr>
            <w:tcW w:w="2518" w:type="dxa"/>
          </w:tcPr>
          <w:p w14:paraId="5CC45582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Lithuania</w:t>
            </w:r>
          </w:p>
        </w:tc>
      </w:tr>
      <w:tr w:rsidR="00A967FB" w14:paraId="3AB13F3F" w14:textId="77777777" w:rsidTr="00EE0C62">
        <w:tc>
          <w:tcPr>
            <w:tcW w:w="993" w:type="dxa"/>
          </w:tcPr>
          <w:p w14:paraId="79229B83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1902D5">
              <w:rPr>
                <w:rFonts w:cs="Arial"/>
                <w:b/>
              </w:rPr>
            </w:r>
            <w:r w:rsidR="001902D5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FB4F5E3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Luxemburg</w:t>
            </w:r>
          </w:p>
        </w:tc>
        <w:tc>
          <w:tcPr>
            <w:tcW w:w="2835" w:type="dxa"/>
          </w:tcPr>
          <w:p w14:paraId="1C49E4B4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Luxembourg</w:t>
            </w:r>
          </w:p>
        </w:tc>
        <w:tc>
          <w:tcPr>
            <w:tcW w:w="2518" w:type="dxa"/>
          </w:tcPr>
          <w:p w14:paraId="59D77BB2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Luxembourg</w:t>
            </w:r>
          </w:p>
        </w:tc>
      </w:tr>
      <w:tr w:rsidR="00A967FB" w14:paraId="39513345" w14:textId="77777777" w:rsidTr="00EE0C62">
        <w:tc>
          <w:tcPr>
            <w:tcW w:w="993" w:type="dxa"/>
          </w:tcPr>
          <w:p w14:paraId="3CD416B9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1902D5">
              <w:rPr>
                <w:rFonts w:cs="Arial"/>
                <w:b/>
              </w:rPr>
            </w:r>
            <w:r w:rsidR="001902D5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F7891F2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Malta</w:t>
            </w:r>
          </w:p>
        </w:tc>
        <w:tc>
          <w:tcPr>
            <w:tcW w:w="2835" w:type="dxa"/>
          </w:tcPr>
          <w:p w14:paraId="3F83C97B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Malte</w:t>
            </w:r>
            <w:proofErr w:type="spellEnd"/>
          </w:p>
        </w:tc>
        <w:tc>
          <w:tcPr>
            <w:tcW w:w="2518" w:type="dxa"/>
          </w:tcPr>
          <w:p w14:paraId="3DD541FC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Malta</w:t>
            </w:r>
          </w:p>
        </w:tc>
      </w:tr>
      <w:tr w:rsidR="00A967FB" w14:paraId="6553B679" w14:textId="77777777" w:rsidTr="00EE0C62">
        <w:tc>
          <w:tcPr>
            <w:tcW w:w="993" w:type="dxa"/>
          </w:tcPr>
          <w:p w14:paraId="7B28A5EB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1902D5">
              <w:rPr>
                <w:rFonts w:cs="Arial"/>
                <w:b/>
              </w:rPr>
            </w:r>
            <w:r w:rsidR="001902D5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1722FFD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Nederland</w:t>
            </w:r>
          </w:p>
        </w:tc>
        <w:tc>
          <w:tcPr>
            <w:tcW w:w="2835" w:type="dxa"/>
          </w:tcPr>
          <w:p w14:paraId="74A7F46B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Pays</w:t>
            </w:r>
            <w:proofErr w:type="spellEnd"/>
            <w:r w:rsidRPr="009B7844">
              <w:rPr>
                <w:rFonts w:cs="Arial"/>
                <w:lang w:val="nl-NL" w:eastAsia="en-GB"/>
              </w:rPr>
              <w:t>-Bas</w:t>
            </w:r>
          </w:p>
        </w:tc>
        <w:tc>
          <w:tcPr>
            <w:tcW w:w="2518" w:type="dxa"/>
          </w:tcPr>
          <w:p w14:paraId="6A58A235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Netherlands</w:t>
            </w:r>
          </w:p>
        </w:tc>
      </w:tr>
      <w:tr w:rsidR="00A967FB" w14:paraId="04060E86" w14:textId="77777777" w:rsidTr="00EE0C62">
        <w:tc>
          <w:tcPr>
            <w:tcW w:w="993" w:type="dxa"/>
          </w:tcPr>
          <w:p w14:paraId="578C3D63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1902D5">
              <w:rPr>
                <w:rFonts w:cs="Arial"/>
                <w:b/>
              </w:rPr>
            </w:r>
            <w:r w:rsidR="001902D5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A1BDB5A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Noorwegen</w:t>
            </w:r>
          </w:p>
        </w:tc>
        <w:tc>
          <w:tcPr>
            <w:tcW w:w="2835" w:type="dxa"/>
          </w:tcPr>
          <w:p w14:paraId="59BAE41C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Norvège</w:t>
            </w:r>
            <w:proofErr w:type="spellEnd"/>
          </w:p>
        </w:tc>
        <w:tc>
          <w:tcPr>
            <w:tcW w:w="2518" w:type="dxa"/>
          </w:tcPr>
          <w:p w14:paraId="71CDECE5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Norway</w:t>
            </w:r>
          </w:p>
        </w:tc>
      </w:tr>
      <w:tr w:rsidR="00A967FB" w14:paraId="703EF5C6" w14:textId="77777777" w:rsidTr="00EE0C62">
        <w:tc>
          <w:tcPr>
            <w:tcW w:w="993" w:type="dxa"/>
          </w:tcPr>
          <w:p w14:paraId="7767CB92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1902D5">
              <w:rPr>
                <w:rFonts w:cs="Arial"/>
                <w:b/>
              </w:rPr>
            </w:r>
            <w:r w:rsidR="001902D5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3F99646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Oostenrijk</w:t>
            </w:r>
          </w:p>
        </w:tc>
        <w:tc>
          <w:tcPr>
            <w:tcW w:w="2835" w:type="dxa"/>
          </w:tcPr>
          <w:p w14:paraId="7906ED8B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Autriche</w:t>
            </w:r>
            <w:proofErr w:type="spellEnd"/>
          </w:p>
        </w:tc>
        <w:tc>
          <w:tcPr>
            <w:tcW w:w="2518" w:type="dxa"/>
          </w:tcPr>
          <w:p w14:paraId="19D3DFD7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Austria</w:t>
            </w:r>
          </w:p>
        </w:tc>
      </w:tr>
      <w:tr w:rsidR="00A967FB" w14:paraId="2A0BF85F" w14:textId="77777777" w:rsidTr="00EE0C62">
        <w:tc>
          <w:tcPr>
            <w:tcW w:w="993" w:type="dxa"/>
          </w:tcPr>
          <w:p w14:paraId="3A678F63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1902D5">
              <w:rPr>
                <w:rFonts w:cs="Arial"/>
                <w:b/>
              </w:rPr>
            </w:r>
            <w:r w:rsidR="001902D5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1F49684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Polen</w:t>
            </w:r>
          </w:p>
        </w:tc>
        <w:tc>
          <w:tcPr>
            <w:tcW w:w="2835" w:type="dxa"/>
          </w:tcPr>
          <w:p w14:paraId="0F3F1FB8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Pologne</w:t>
            </w:r>
            <w:proofErr w:type="spellEnd"/>
          </w:p>
        </w:tc>
        <w:tc>
          <w:tcPr>
            <w:tcW w:w="2518" w:type="dxa"/>
          </w:tcPr>
          <w:p w14:paraId="03B0A08D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Poland</w:t>
            </w:r>
          </w:p>
        </w:tc>
      </w:tr>
      <w:tr w:rsidR="00A967FB" w14:paraId="325DC123" w14:textId="77777777" w:rsidTr="00EE0C62">
        <w:tc>
          <w:tcPr>
            <w:tcW w:w="993" w:type="dxa"/>
          </w:tcPr>
          <w:p w14:paraId="2844225D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1902D5">
              <w:rPr>
                <w:rFonts w:cs="Arial"/>
                <w:b/>
              </w:rPr>
            </w:r>
            <w:r w:rsidR="001902D5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8E7190F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Portugal</w:t>
            </w:r>
          </w:p>
        </w:tc>
        <w:tc>
          <w:tcPr>
            <w:tcW w:w="2835" w:type="dxa"/>
          </w:tcPr>
          <w:p w14:paraId="34B93508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Portuga</w:t>
            </w:r>
            <w:proofErr w:type="spellEnd"/>
          </w:p>
        </w:tc>
        <w:tc>
          <w:tcPr>
            <w:tcW w:w="2518" w:type="dxa"/>
          </w:tcPr>
          <w:p w14:paraId="403452EA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Portugal</w:t>
            </w:r>
          </w:p>
        </w:tc>
      </w:tr>
      <w:tr w:rsidR="00A967FB" w14:paraId="34EC9A8E" w14:textId="77777777" w:rsidTr="00EE0C62">
        <w:tc>
          <w:tcPr>
            <w:tcW w:w="993" w:type="dxa"/>
          </w:tcPr>
          <w:p w14:paraId="51C7254B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1902D5">
              <w:rPr>
                <w:rFonts w:cs="Arial"/>
                <w:b/>
              </w:rPr>
            </w:r>
            <w:r w:rsidR="001902D5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FEE9652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Roemenië</w:t>
            </w:r>
          </w:p>
        </w:tc>
        <w:tc>
          <w:tcPr>
            <w:tcW w:w="2835" w:type="dxa"/>
          </w:tcPr>
          <w:p w14:paraId="5F09AD17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Roumanie</w:t>
            </w:r>
            <w:proofErr w:type="spellEnd"/>
          </w:p>
        </w:tc>
        <w:tc>
          <w:tcPr>
            <w:tcW w:w="2518" w:type="dxa"/>
          </w:tcPr>
          <w:p w14:paraId="11423B60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Romania</w:t>
            </w:r>
          </w:p>
        </w:tc>
      </w:tr>
      <w:tr w:rsidR="00A967FB" w14:paraId="14797800" w14:textId="77777777" w:rsidTr="00EE0C62">
        <w:tc>
          <w:tcPr>
            <w:tcW w:w="993" w:type="dxa"/>
          </w:tcPr>
          <w:p w14:paraId="73F21AC4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1902D5">
              <w:rPr>
                <w:rFonts w:cs="Arial"/>
                <w:b/>
              </w:rPr>
            </w:r>
            <w:r w:rsidR="001902D5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9F9C199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Slovenië</w:t>
            </w:r>
          </w:p>
        </w:tc>
        <w:tc>
          <w:tcPr>
            <w:tcW w:w="2835" w:type="dxa"/>
          </w:tcPr>
          <w:p w14:paraId="6D84CFBD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Slovénie</w:t>
            </w:r>
            <w:proofErr w:type="spellEnd"/>
          </w:p>
        </w:tc>
        <w:tc>
          <w:tcPr>
            <w:tcW w:w="2518" w:type="dxa"/>
          </w:tcPr>
          <w:p w14:paraId="1B22789A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Slovenia</w:t>
            </w:r>
          </w:p>
        </w:tc>
      </w:tr>
      <w:tr w:rsidR="00A967FB" w14:paraId="7E3A555F" w14:textId="77777777" w:rsidTr="00EE0C62">
        <w:tc>
          <w:tcPr>
            <w:tcW w:w="993" w:type="dxa"/>
          </w:tcPr>
          <w:p w14:paraId="12FD597E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1902D5">
              <w:rPr>
                <w:rFonts w:cs="Arial"/>
                <w:b/>
              </w:rPr>
            </w:r>
            <w:r w:rsidR="001902D5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C5EE0D0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Slowakije</w:t>
            </w:r>
          </w:p>
        </w:tc>
        <w:tc>
          <w:tcPr>
            <w:tcW w:w="2835" w:type="dxa"/>
          </w:tcPr>
          <w:p w14:paraId="7EE33B37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Slovaquie</w:t>
            </w:r>
            <w:proofErr w:type="spellEnd"/>
          </w:p>
        </w:tc>
        <w:tc>
          <w:tcPr>
            <w:tcW w:w="2518" w:type="dxa"/>
          </w:tcPr>
          <w:p w14:paraId="6E639AE6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Slovakia</w:t>
            </w:r>
          </w:p>
        </w:tc>
      </w:tr>
      <w:tr w:rsidR="00A967FB" w14:paraId="603C66A0" w14:textId="77777777" w:rsidTr="00EE0C62">
        <w:tc>
          <w:tcPr>
            <w:tcW w:w="993" w:type="dxa"/>
          </w:tcPr>
          <w:p w14:paraId="1EEA2C67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1902D5">
              <w:rPr>
                <w:rFonts w:cs="Arial"/>
                <w:b/>
              </w:rPr>
            </w:r>
            <w:r w:rsidR="001902D5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8B62DE2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Spanje</w:t>
            </w:r>
          </w:p>
        </w:tc>
        <w:tc>
          <w:tcPr>
            <w:tcW w:w="2835" w:type="dxa"/>
          </w:tcPr>
          <w:p w14:paraId="200AEF00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Espagne</w:t>
            </w:r>
            <w:proofErr w:type="spellEnd"/>
          </w:p>
        </w:tc>
        <w:tc>
          <w:tcPr>
            <w:tcW w:w="2518" w:type="dxa"/>
          </w:tcPr>
          <w:p w14:paraId="5E7F99CE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Spain</w:t>
            </w:r>
          </w:p>
        </w:tc>
      </w:tr>
      <w:tr w:rsidR="00A967FB" w14:paraId="23D5F203" w14:textId="77777777" w:rsidTr="00EE0C62">
        <w:tc>
          <w:tcPr>
            <w:tcW w:w="993" w:type="dxa"/>
          </w:tcPr>
          <w:p w14:paraId="0839EC75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1902D5">
              <w:rPr>
                <w:rFonts w:cs="Arial"/>
                <w:b/>
              </w:rPr>
            </w:r>
            <w:r w:rsidR="001902D5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131004C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Tsjechië</w:t>
            </w:r>
          </w:p>
        </w:tc>
        <w:tc>
          <w:tcPr>
            <w:tcW w:w="2835" w:type="dxa"/>
          </w:tcPr>
          <w:p w14:paraId="3FE53B80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République</w:t>
            </w:r>
            <w:proofErr w:type="spellEnd"/>
            <w:r w:rsidRPr="009B7844">
              <w:rPr>
                <w:rFonts w:cs="Arial"/>
                <w:lang w:val="nl-NL" w:eastAsia="en-GB"/>
              </w:rPr>
              <w:t xml:space="preserve"> </w:t>
            </w:r>
            <w:proofErr w:type="spellStart"/>
            <w:r w:rsidRPr="009B7844">
              <w:rPr>
                <w:rFonts w:cs="Arial"/>
                <w:lang w:val="nl-NL" w:eastAsia="en-GB"/>
              </w:rPr>
              <w:t>tchèque</w:t>
            </w:r>
            <w:proofErr w:type="spellEnd"/>
          </w:p>
        </w:tc>
        <w:tc>
          <w:tcPr>
            <w:tcW w:w="2518" w:type="dxa"/>
          </w:tcPr>
          <w:p w14:paraId="582879CF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Czech Republic</w:t>
            </w:r>
          </w:p>
        </w:tc>
      </w:tr>
      <w:tr w:rsidR="00A967FB" w14:paraId="1C2E164E" w14:textId="77777777" w:rsidTr="00EE0C62">
        <w:tc>
          <w:tcPr>
            <w:tcW w:w="993" w:type="dxa"/>
          </w:tcPr>
          <w:p w14:paraId="599DFAE0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1902D5">
              <w:rPr>
                <w:rFonts w:cs="Arial"/>
                <w:b/>
              </w:rPr>
            </w:r>
            <w:r w:rsidR="001902D5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CAE435C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Zweden</w:t>
            </w:r>
          </w:p>
        </w:tc>
        <w:tc>
          <w:tcPr>
            <w:tcW w:w="2835" w:type="dxa"/>
          </w:tcPr>
          <w:p w14:paraId="645AEE0C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Suède</w:t>
            </w:r>
          </w:p>
        </w:tc>
        <w:tc>
          <w:tcPr>
            <w:tcW w:w="2518" w:type="dxa"/>
          </w:tcPr>
          <w:p w14:paraId="0F6B2318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Sweden</w:t>
            </w:r>
          </w:p>
        </w:tc>
      </w:tr>
    </w:tbl>
    <w:p w14:paraId="2F1A65DC" w14:textId="77777777" w:rsidR="00A1741E" w:rsidRDefault="00A1741E" w:rsidP="00A1741E">
      <w:pPr>
        <w:jc w:val="left"/>
        <w:rPr>
          <w:rFonts w:ascii="Trebuchet MS" w:hAnsi="Trebuchet MS"/>
        </w:rPr>
      </w:pPr>
    </w:p>
    <w:p w14:paraId="22C27341" w14:textId="77777777" w:rsidR="00A1741E" w:rsidRDefault="00A1741E" w:rsidP="00A1741E">
      <w:pPr>
        <w:jc w:val="center"/>
        <w:rPr>
          <w:rFonts w:cs="Arial"/>
          <w:color w:val="303030"/>
          <w:sz w:val="21"/>
          <w:szCs w:val="21"/>
          <w:lang w:val="fr-BE"/>
        </w:rPr>
      </w:pPr>
    </w:p>
    <w:p w14:paraId="18CC3F49" w14:textId="77777777" w:rsidR="00A1741E" w:rsidRPr="00AA4292" w:rsidRDefault="00A1741E" w:rsidP="00A1741E">
      <w:pPr>
        <w:jc w:val="center"/>
        <w:rPr>
          <w:rFonts w:ascii="Trebuchet MS" w:hAnsi="Trebuchet MS"/>
          <w:lang w:val="fr-BE"/>
        </w:rPr>
      </w:pPr>
      <w:r>
        <w:rPr>
          <w:rFonts w:ascii="Trebuchet MS" w:hAnsi="Trebuchet MS"/>
        </w:rPr>
        <w:t>__________________</w:t>
      </w:r>
    </w:p>
    <w:p w14:paraId="6EA48F9C" w14:textId="77777777" w:rsidR="00F95B88" w:rsidRPr="00BD5BA9" w:rsidRDefault="00F95B88" w:rsidP="007060FF">
      <w:pPr>
        <w:rPr>
          <w:rFonts w:ascii="Trebuchet MS" w:hAnsi="Trebuchet MS"/>
        </w:rPr>
      </w:pPr>
    </w:p>
    <w:p w14:paraId="3A264770" w14:textId="77777777" w:rsidR="00F95B88" w:rsidRPr="00BD5BA9" w:rsidRDefault="00F95B88" w:rsidP="007060FF">
      <w:pPr>
        <w:rPr>
          <w:rFonts w:ascii="Trebuchet MS" w:hAnsi="Trebuchet MS"/>
        </w:rPr>
      </w:pPr>
    </w:p>
    <w:p w14:paraId="698F5F96" w14:textId="77777777" w:rsidR="00F95B88" w:rsidRPr="00BD5BA9" w:rsidRDefault="00F95B88" w:rsidP="007060FF">
      <w:pPr>
        <w:rPr>
          <w:rFonts w:ascii="Trebuchet MS" w:hAnsi="Trebuchet MS"/>
        </w:rPr>
      </w:pPr>
    </w:p>
    <w:p w14:paraId="3C52FDC5" w14:textId="77777777" w:rsidR="00F95B88" w:rsidRPr="00BD5BA9" w:rsidRDefault="00F95B88" w:rsidP="007060FF">
      <w:pPr>
        <w:rPr>
          <w:rFonts w:ascii="Trebuchet MS" w:hAnsi="Trebuchet MS"/>
        </w:rPr>
      </w:pPr>
    </w:p>
    <w:p w14:paraId="56DE4735" w14:textId="77777777" w:rsidR="00B154C9" w:rsidRPr="00BD5BA9" w:rsidRDefault="00B154C9" w:rsidP="00B154C9">
      <w:pPr>
        <w:jc w:val="left"/>
        <w:rPr>
          <w:rFonts w:ascii="Trebuchet MS" w:hAnsi="Trebuchet MS"/>
        </w:rPr>
      </w:pPr>
    </w:p>
    <w:p w14:paraId="285E9186" w14:textId="77777777" w:rsidR="00B154C9" w:rsidRPr="00BD5BA9" w:rsidRDefault="00B154C9" w:rsidP="00B154C9">
      <w:pPr>
        <w:jc w:val="left"/>
        <w:rPr>
          <w:rFonts w:ascii="Trebuchet MS" w:hAnsi="Trebuchet MS"/>
        </w:rPr>
      </w:pPr>
      <w:r w:rsidRPr="00BD5BA9">
        <w:rPr>
          <w:rFonts w:cs="Arial"/>
          <w:sz w:val="18"/>
          <w:szCs w:val="18"/>
        </w:rPr>
        <w:br/>
      </w:r>
    </w:p>
    <w:p w14:paraId="4F019047" w14:textId="77777777" w:rsidR="00B154C9" w:rsidRPr="00BD5BA9" w:rsidRDefault="00B154C9">
      <w:pPr>
        <w:jc w:val="left"/>
        <w:rPr>
          <w:rFonts w:ascii="Trebuchet MS" w:hAnsi="Trebuchet MS"/>
        </w:rPr>
      </w:pPr>
    </w:p>
    <w:sectPr w:rsidR="00B154C9" w:rsidRPr="00BD5BA9" w:rsidSect="00CA177B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9672B" w14:textId="77777777" w:rsidR="0085793B" w:rsidRDefault="0085793B">
      <w:r>
        <w:separator/>
      </w:r>
    </w:p>
  </w:endnote>
  <w:endnote w:type="continuationSeparator" w:id="0">
    <w:p w14:paraId="6860A7D9" w14:textId="77777777" w:rsidR="0085793B" w:rsidRDefault="0085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EC9E" w14:textId="77777777" w:rsidR="00796132" w:rsidRDefault="00902E50">
    <w:pPr>
      <w:pStyle w:val="Footer"/>
      <w:jc w:val="right"/>
      <w:rPr>
        <w:noProof/>
      </w:rPr>
    </w:pPr>
    <w:r>
      <w:rPr>
        <w:noProof/>
      </w:rPr>
      <w:fldChar w:fldCharType="begin"/>
    </w:r>
    <w:r w:rsidR="00796132">
      <w:rPr>
        <w:noProof/>
      </w:rPr>
      <w:instrText xml:space="preserve">filename </w:instrText>
    </w:r>
    <w:r>
      <w:rPr>
        <w:noProof/>
      </w:rPr>
      <w:fldChar w:fldCharType="separate"/>
    </w:r>
    <w:r w:rsidR="00BC5B5F">
      <w:rPr>
        <w:noProof/>
      </w:rPr>
      <w:t>Imagor website.docx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8E264" w14:textId="77777777" w:rsidR="0085793B" w:rsidRDefault="0085793B">
      <w:r>
        <w:separator/>
      </w:r>
    </w:p>
  </w:footnote>
  <w:footnote w:type="continuationSeparator" w:id="0">
    <w:p w14:paraId="1E9D2EC9" w14:textId="77777777" w:rsidR="0085793B" w:rsidRDefault="00857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6D4F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B6FC" w14:textId="77777777" w:rsidR="00796132" w:rsidRPr="00F95B88" w:rsidRDefault="00F95B88">
    <w:pPr>
      <w:pStyle w:val="Header"/>
      <w:tabs>
        <w:tab w:val="clear" w:pos="4394"/>
        <w:tab w:val="center" w:pos="4395"/>
      </w:tabs>
      <w:jc w:val="right"/>
      <w:rPr>
        <w:lang w:val="fr-BE"/>
      </w:rPr>
    </w:pPr>
    <w:r>
      <w:rPr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FA24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BE53A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A319EA"/>
    <w:multiLevelType w:val="hybridMultilevel"/>
    <w:tmpl w:val="AD10B622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830420">
    <w:abstractNumId w:val="1"/>
  </w:num>
  <w:num w:numId="2" w16cid:durableId="1381587662">
    <w:abstractNumId w:val="2"/>
  </w:num>
  <w:num w:numId="3" w16cid:durableId="318536569">
    <w:abstractNumId w:val="3"/>
  </w:num>
  <w:num w:numId="4" w16cid:durableId="1525946708">
    <w:abstractNumId w:val="4"/>
  </w:num>
  <w:num w:numId="5" w16cid:durableId="1643925040">
    <w:abstractNumId w:val="9"/>
  </w:num>
  <w:num w:numId="6" w16cid:durableId="830754338">
    <w:abstractNumId w:val="5"/>
  </w:num>
  <w:num w:numId="7" w16cid:durableId="1575700948">
    <w:abstractNumId w:val="6"/>
  </w:num>
  <w:num w:numId="8" w16cid:durableId="1196426775">
    <w:abstractNumId w:val="7"/>
  </w:num>
  <w:num w:numId="9" w16cid:durableId="416950968">
    <w:abstractNumId w:val="8"/>
  </w:num>
  <w:num w:numId="10" w16cid:durableId="1296133014">
    <w:abstractNumId w:val="10"/>
  </w:num>
  <w:num w:numId="11" w16cid:durableId="502820917">
    <w:abstractNumId w:val="0"/>
  </w:num>
  <w:num w:numId="12" w16cid:durableId="5295349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CA0"/>
    <w:rsid w:val="00002AB1"/>
    <w:rsid w:val="00005848"/>
    <w:rsid w:val="0001064F"/>
    <w:rsid w:val="00016588"/>
    <w:rsid w:val="0002547B"/>
    <w:rsid w:val="000825AB"/>
    <w:rsid w:val="00082B62"/>
    <w:rsid w:val="00092F24"/>
    <w:rsid w:val="000A43B4"/>
    <w:rsid w:val="000C2D0A"/>
    <w:rsid w:val="0012193A"/>
    <w:rsid w:val="00146B64"/>
    <w:rsid w:val="001726FE"/>
    <w:rsid w:val="001767E5"/>
    <w:rsid w:val="00185BB1"/>
    <w:rsid w:val="001902D5"/>
    <w:rsid w:val="00190BA2"/>
    <w:rsid w:val="001A2E1A"/>
    <w:rsid w:val="001A3709"/>
    <w:rsid w:val="001C40CE"/>
    <w:rsid w:val="001D076D"/>
    <w:rsid w:val="00201A84"/>
    <w:rsid w:val="00217B38"/>
    <w:rsid w:val="0022049F"/>
    <w:rsid w:val="0024142E"/>
    <w:rsid w:val="00243709"/>
    <w:rsid w:val="00247B44"/>
    <w:rsid w:val="0029545D"/>
    <w:rsid w:val="002968E4"/>
    <w:rsid w:val="002D19CB"/>
    <w:rsid w:val="002D3FE0"/>
    <w:rsid w:val="002F65B9"/>
    <w:rsid w:val="00310D8D"/>
    <w:rsid w:val="003413F5"/>
    <w:rsid w:val="0034548B"/>
    <w:rsid w:val="00352DC7"/>
    <w:rsid w:val="0036156F"/>
    <w:rsid w:val="00386AB3"/>
    <w:rsid w:val="003C268F"/>
    <w:rsid w:val="003E555E"/>
    <w:rsid w:val="00477796"/>
    <w:rsid w:val="00577B66"/>
    <w:rsid w:val="00587AA8"/>
    <w:rsid w:val="005A444B"/>
    <w:rsid w:val="005A77C8"/>
    <w:rsid w:val="005C7148"/>
    <w:rsid w:val="005E3311"/>
    <w:rsid w:val="006356E0"/>
    <w:rsid w:val="00635A4F"/>
    <w:rsid w:val="00637909"/>
    <w:rsid w:val="00661343"/>
    <w:rsid w:val="00662196"/>
    <w:rsid w:val="00665FF1"/>
    <w:rsid w:val="006720E3"/>
    <w:rsid w:val="00683E12"/>
    <w:rsid w:val="0068491F"/>
    <w:rsid w:val="00692D3A"/>
    <w:rsid w:val="006A45AD"/>
    <w:rsid w:val="006A50FA"/>
    <w:rsid w:val="006E020F"/>
    <w:rsid w:val="006F7C51"/>
    <w:rsid w:val="007060FF"/>
    <w:rsid w:val="0071233C"/>
    <w:rsid w:val="007360DD"/>
    <w:rsid w:val="00772B0D"/>
    <w:rsid w:val="00774178"/>
    <w:rsid w:val="00782E97"/>
    <w:rsid w:val="00796132"/>
    <w:rsid w:val="007B7057"/>
    <w:rsid w:val="007C54B3"/>
    <w:rsid w:val="007E4B33"/>
    <w:rsid w:val="007F0CC7"/>
    <w:rsid w:val="0083501D"/>
    <w:rsid w:val="00840F95"/>
    <w:rsid w:val="008448B4"/>
    <w:rsid w:val="008533D0"/>
    <w:rsid w:val="0085793B"/>
    <w:rsid w:val="00871F80"/>
    <w:rsid w:val="00876A19"/>
    <w:rsid w:val="00892821"/>
    <w:rsid w:val="008A6313"/>
    <w:rsid w:val="008C53AF"/>
    <w:rsid w:val="00902E50"/>
    <w:rsid w:val="0090787B"/>
    <w:rsid w:val="00913394"/>
    <w:rsid w:val="00960F42"/>
    <w:rsid w:val="0096502C"/>
    <w:rsid w:val="009829D0"/>
    <w:rsid w:val="00993CCE"/>
    <w:rsid w:val="009E64DF"/>
    <w:rsid w:val="009F23EB"/>
    <w:rsid w:val="00A03585"/>
    <w:rsid w:val="00A11D8B"/>
    <w:rsid w:val="00A126F9"/>
    <w:rsid w:val="00A1741E"/>
    <w:rsid w:val="00A474A7"/>
    <w:rsid w:val="00A66239"/>
    <w:rsid w:val="00A80218"/>
    <w:rsid w:val="00A86AC8"/>
    <w:rsid w:val="00A9551B"/>
    <w:rsid w:val="00A967FB"/>
    <w:rsid w:val="00AA3C24"/>
    <w:rsid w:val="00AA5E01"/>
    <w:rsid w:val="00AC79A6"/>
    <w:rsid w:val="00AD4458"/>
    <w:rsid w:val="00AE1AE0"/>
    <w:rsid w:val="00B04F07"/>
    <w:rsid w:val="00B154C9"/>
    <w:rsid w:val="00B37AA8"/>
    <w:rsid w:val="00B40075"/>
    <w:rsid w:val="00B90B77"/>
    <w:rsid w:val="00BC5B5F"/>
    <w:rsid w:val="00BC6750"/>
    <w:rsid w:val="00BD5BA9"/>
    <w:rsid w:val="00BE791D"/>
    <w:rsid w:val="00C26B52"/>
    <w:rsid w:val="00C377BC"/>
    <w:rsid w:val="00C769A5"/>
    <w:rsid w:val="00C946F1"/>
    <w:rsid w:val="00CA177B"/>
    <w:rsid w:val="00CA5A74"/>
    <w:rsid w:val="00CB4B76"/>
    <w:rsid w:val="00CD268E"/>
    <w:rsid w:val="00D032CF"/>
    <w:rsid w:val="00D110B5"/>
    <w:rsid w:val="00D84645"/>
    <w:rsid w:val="00DE2E9A"/>
    <w:rsid w:val="00E02090"/>
    <w:rsid w:val="00E25CA0"/>
    <w:rsid w:val="00E268B2"/>
    <w:rsid w:val="00E54709"/>
    <w:rsid w:val="00E734AA"/>
    <w:rsid w:val="00EA01EB"/>
    <w:rsid w:val="00EA6773"/>
    <w:rsid w:val="00EC3790"/>
    <w:rsid w:val="00ED1B50"/>
    <w:rsid w:val="00F27D53"/>
    <w:rsid w:val="00F54B9A"/>
    <w:rsid w:val="00F627FE"/>
    <w:rsid w:val="00F630E3"/>
    <w:rsid w:val="00F7258B"/>
    <w:rsid w:val="00F95B88"/>
    <w:rsid w:val="00FA3D89"/>
    <w:rsid w:val="00FA5EF5"/>
    <w:rsid w:val="00FC3FF7"/>
    <w:rsid w:val="00FC64D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21BF7"/>
  <w15:docId w15:val="{CDA188BF-6EFB-4964-B9B5-933F506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unhideWhenUsed/>
    <w:rsid w:val="00386AB3"/>
    <w:pPr>
      <w:spacing w:before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A1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13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umberedparagraph">
    <w:name w:val="numbered paragraph"/>
    <w:basedOn w:val="Normal"/>
    <w:uiPriority w:val="99"/>
    <w:qFormat/>
    <w:rsid w:val="001902D5"/>
    <w:pPr>
      <w:spacing w:before="240" w:after="120" w:line="276" w:lineRule="auto"/>
    </w:pPr>
    <w:rPr>
      <w:rFonts w:asciiTheme="minorHAnsi" w:eastAsiaTheme="minorEastAsia" w:hAnsiTheme="minorHAnsi" w:cstheme="minorBidi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FF6C399AF34697F7EB50A072580C" ma:contentTypeVersion="0" ma:contentTypeDescription="Create a new document." ma:contentTypeScope="" ma:versionID="b135553b375a9d555d3119af41708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3197E0-7893-414F-BC12-0F56E2E3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682CE0-AB27-4C9A-84A9-0D811EF7CD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B3CA90-6411-4F0C-92CA-C584DB27D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vdamnad</dc:creator>
  <cp:keywords/>
  <dc:description/>
  <cp:lastModifiedBy>Debacq Camille</cp:lastModifiedBy>
  <cp:revision>46</cp:revision>
  <dcterms:created xsi:type="dcterms:W3CDTF">2013-06-26T06:35:00Z</dcterms:created>
  <dcterms:modified xsi:type="dcterms:W3CDTF">2023-09-11T12:18:00Z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0x0101009607FF6C399AF34697F7EB50A072580C</vt:lpwstr>
  </property>
</Properties>
</file>