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5E42C" w14:textId="77777777" w:rsidR="00A1741E" w:rsidRPr="00F95B88" w:rsidRDefault="00A1741E" w:rsidP="00A1741E">
      <w:pPr>
        <w:rPr>
          <w:rFonts w:ascii="Trebuchet MS" w:hAnsi="Trebuchet MS"/>
          <w:b/>
          <w:sz w:val="28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A1741E" w:rsidRPr="00F95B88" w14:paraId="21F10B20" w14:textId="77777777" w:rsidTr="00EE0C62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080F1B0B" w14:textId="77777777" w:rsidR="00A1741E" w:rsidRPr="00566989" w:rsidRDefault="00A1741E" w:rsidP="00EE0C62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</w:p>
          <w:p w14:paraId="468D36AC" w14:textId="77777777" w:rsidR="00A1741E" w:rsidRPr="00566989" w:rsidRDefault="00A1741E" w:rsidP="00EE0C62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</w:pPr>
            <w:r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  <w:t>Imagor NV/SA</w:t>
            </w:r>
          </w:p>
          <w:p w14:paraId="3277331F" w14:textId="77777777" w:rsidR="00A1741E" w:rsidRPr="00566989" w:rsidRDefault="00A1741E" w:rsidP="00EE0C62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</w:p>
        </w:tc>
      </w:tr>
    </w:tbl>
    <w:p w14:paraId="37447C74" w14:textId="77777777" w:rsidR="00A1741E" w:rsidRPr="00566989" w:rsidRDefault="00A1741E" w:rsidP="00A1741E">
      <w:pPr>
        <w:rPr>
          <w:rFonts w:ascii="Trebuchet MS" w:hAnsi="Trebuchet MS"/>
        </w:rPr>
      </w:pPr>
    </w:p>
    <w:p w14:paraId="59673FF6" w14:textId="77777777" w:rsidR="00A1741E" w:rsidRPr="00566989" w:rsidRDefault="00A1741E" w:rsidP="00A1741E">
      <w:pPr>
        <w:rPr>
          <w:rFonts w:ascii="Trebuchet MS" w:hAnsi="Trebuchet MS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6237"/>
      </w:tblGrid>
      <w:tr w:rsidR="00A1741E" w:rsidRPr="00F95B88" w14:paraId="4BE71DA6" w14:textId="77777777" w:rsidTr="00EE0C62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690DA7B1" w14:textId="77777777" w:rsidR="00A1741E" w:rsidRPr="00F95B88" w:rsidRDefault="00A1741E" w:rsidP="00EE0C62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Bijkantoor / Succursale / Branch</w:t>
            </w:r>
          </w:p>
        </w:tc>
      </w:tr>
      <w:tr w:rsidR="00A1741E" w:rsidRPr="00F95B88" w14:paraId="5FB1F563" w14:textId="77777777" w:rsidTr="00EE0C62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935CE" w14:textId="77777777" w:rsidR="00A1741E" w:rsidRPr="00F95B88" w:rsidRDefault="00A1741E" w:rsidP="00EE0C62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20B22" w14:textId="77777777" w:rsidR="00A1741E" w:rsidRPr="00F95B88" w:rsidRDefault="00A1741E" w:rsidP="00EE0C62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A1741E" w:rsidRPr="00F95B88" w14:paraId="77702ECD" w14:textId="77777777" w:rsidTr="00EE0C62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FAF4E" w14:textId="77777777" w:rsidR="00A1741E" w:rsidRPr="00F95B88" w:rsidRDefault="00A1741E" w:rsidP="00EE0C62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52318" w14:textId="77777777" w:rsidR="00A1741E" w:rsidRPr="00F95B88" w:rsidRDefault="00A1741E" w:rsidP="00EE0C62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A1741E" w:rsidRPr="00F95B88" w14:paraId="2790B197" w14:textId="77777777" w:rsidTr="00EE0C62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25C05B92" w14:textId="77777777" w:rsidR="00A1741E" w:rsidRPr="00F95B88" w:rsidRDefault="00A1741E" w:rsidP="00EE0C62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5F85B57F" w14:textId="77777777" w:rsidR="00A1741E" w:rsidRPr="00094999" w:rsidRDefault="00A1741E" w:rsidP="00EE0C62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094999">
              <w:rPr>
                <w:rFonts w:cs="Arial"/>
                <w:color w:val="000000"/>
                <w:sz w:val="24"/>
                <w:szCs w:val="24"/>
                <w:lang w:eastAsia="fr-BE"/>
              </w:rPr>
              <w:t>Address</w:t>
            </w:r>
          </w:p>
        </w:tc>
      </w:tr>
      <w:tr w:rsidR="00A1741E" w:rsidRPr="00406604" w14:paraId="2A82D206" w14:textId="77777777" w:rsidTr="00EE0C62">
        <w:trPr>
          <w:trHeight w:val="6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F9A945" w14:textId="176B2073" w:rsidR="00A1741E" w:rsidRPr="00B154C9" w:rsidRDefault="00635A4F" w:rsidP="00EE0C62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color w:val="000000"/>
              </w:rPr>
              <w:t>/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FBDD8" w14:textId="43DE37BD" w:rsidR="00A1741E" w:rsidRPr="00EC166E" w:rsidRDefault="00635A4F" w:rsidP="00EE0C62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color w:val="000000"/>
                <w:lang w:val="fr-BE" w:eastAsia="fr-BE"/>
              </w:rPr>
              <w:t>/</w:t>
            </w:r>
          </w:p>
        </w:tc>
      </w:tr>
    </w:tbl>
    <w:p w14:paraId="77BFFFC0" w14:textId="77777777" w:rsidR="00A1741E" w:rsidRDefault="00A1741E" w:rsidP="00A1741E">
      <w:pPr>
        <w:rPr>
          <w:rFonts w:ascii="Trebuchet MS" w:hAnsi="Trebuchet MS"/>
          <w:lang w:val="fr-BE"/>
        </w:rPr>
      </w:pPr>
    </w:p>
    <w:p w14:paraId="1BC36535" w14:textId="77777777" w:rsidR="00F95B88" w:rsidRPr="00F95B88" w:rsidRDefault="00F95B88" w:rsidP="007060FF">
      <w:pPr>
        <w:rPr>
          <w:rFonts w:ascii="Trebuchet MS" w:hAnsi="Trebuchet MS"/>
          <w:lang w:val="fr-BE"/>
        </w:rPr>
      </w:pPr>
    </w:p>
    <w:tbl>
      <w:tblPr>
        <w:tblW w:w="90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1041"/>
        <w:gridCol w:w="1271"/>
        <w:gridCol w:w="2410"/>
        <w:gridCol w:w="3402"/>
      </w:tblGrid>
      <w:tr w:rsidR="005A444B" w:rsidRPr="00A9551B" w14:paraId="6F0C49C9" w14:textId="77777777" w:rsidTr="001D076D">
        <w:trPr>
          <w:trHeight w:val="360"/>
        </w:trPr>
        <w:tc>
          <w:tcPr>
            <w:tcW w:w="9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</w:tcPr>
          <w:p w14:paraId="320E70DB" w14:textId="77777777" w:rsidR="005A444B" w:rsidRPr="00F95B88" w:rsidRDefault="005A444B" w:rsidP="00386AB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Agenten - distributeurs/ Agents - distributeurs / Agents - distributors</w:t>
            </w:r>
          </w:p>
        </w:tc>
      </w:tr>
      <w:tr w:rsidR="003E555E" w:rsidRPr="00A9551B" w14:paraId="5CDD4847" w14:textId="77777777" w:rsidTr="001D076D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77A81E" w14:textId="77777777" w:rsidR="003E555E" w:rsidRPr="00F95B88" w:rsidRDefault="003E555E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7969BB" w14:textId="77777777" w:rsidR="003E555E" w:rsidRPr="00F95B88" w:rsidRDefault="003E555E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ED9F4D0" w14:textId="77777777" w:rsidR="003E555E" w:rsidRPr="00F95B88" w:rsidRDefault="003E555E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1AD26" w14:textId="77777777" w:rsidR="003E555E" w:rsidRPr="00F95B88" w:rsidRDefault="003E555E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C5F9F" w14:textId="77777777" w:rsidR="003E555E" w:rsidRPr="00F95B88" w:rsidRDefault="003E555E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3E555E" w:rsidRPr="00A9551B" w14:paraId="5A89183E" w14:textId="77777777" w:rsidTr="001D076D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2AACC0" w14:textId="77777777" w:rsidR="003E555E" w:rsidRPr="003E555E" w:rsidRDefault="003E555E" w:rsidP="00F95B88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321D3C" w14:textId="77777777" w:rsidR="003E555E" w:rsidRPr="003E555E" w:rsidRDefault="003E555E" w:rsidP="00F95B88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987EAE" w14:textId="77777777" w:rsidR="003E555E" w:rsidRPr="003E555E" w:rsidRDefault="003E555E" w:rsidP="00F95B88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0CB06" w14:textId="77777777" w:rsidR="003E555E" w:rsidRPr="003E555E" w:rsidRDefault="003E555E" w:rsidP="00F95B88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  <w:r w:rsidRPr="003E555E">
              <w:rPr>
                <w:rFonts w:cs="Arial"/>
                <w:color w:val="000000"/>
                <w:sz w:val="18"/>
                <w:szCs w:val="18"/>
                <w:lang w:val="fr-BE" w:eastAsia="fr-B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9A203" w14:textId="77777777" w:rsidR="003E555E" w:rsidRPr="003E555E" w:rsidRDefault="003E555E" w:rsidP="00F95B88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  <w:r w:rsidRPr="003E555E">
              <w:rPr>
                <w:rFonts w:cs="Arial"/>
                <w:color w:val="000000"/>
                <w:sz w:val="18"/>
                <w:szCs w:val="18"/>
                <w:lang w:val="fr-BE" w:eastAsia="fr-BE"/>
              </w:rPr>
              <w:t> </w:t>
            </w:r>
          </w:p>
        </w:tc>
      </w:tr>
      <w:tr w:rsidR="003E555E" w:rsidRPr="00F95B88" w14:paraId="189EF716" w14:textId="77777777" w:rsidTr="001D076D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</w:tcPr>
          <w:p w14:paraId="5873E37B" w14:textId="77777777" w:rsidR="003E555E" w:rsidRPr="003E555E" w:rsidRDefault="003E555E" w:rsidP="00F95B88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14:paraId="70EAC12B" w14:textId="77777777" w:rsidR="003E555E" w:rsidRPr="003E555E" w:rsidRDefault="003E555E" w:rsidP="00F95B88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  <w:r>
              <w:rPr>
                <w:rFonts w:cs="Arial"/>
                <w:color w:val="000000"/>
                <w:sz w:val="18"/>
                <w:szCs w:val="18"/>
                <w:lang w:val="fr-BE" w:eastAsia="fr-BE"/>
              </w:rPr>
              <w:t>Start date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</w:tcPr>
          <w:p w14:paraId="79018681" w14:textId="77777777" w:rsidR="003E555E" w:rsidRPr="003E555E" w:rsidRDefault="003E555E" w:rsidP="00F95B88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  <w:r w:rsidRPr="003E555E">
              <w:rPr>
                <w:rFonts w:cs="Arial"/>
                <w:color w:val="000000"/>
                <w:sz w:val="18"/>
                <w:szCs w:val="18"/>
                <w:lang w:val="fr-BE" w:eastAsia="fr-BE"/>
              </w:rPr>
              <w:t>Registration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14:paraId="4A91F4AE" w14:textId="77777777" w:rsidR="003E555E" w:rsidRPr="003E555E" w:rsidRDefault="003E555E" w:rsidP="00F95B88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  <w:r w:rsidRPr="003E555E">
              <w:rPr>
                <w:rFonts w:cs="Arial"/>
                <w:color w:val="000000"/>
                <w:sz w:val="18"/>
                <w:szCs w:val="18"/>
                <w:lang w:val="fr-BE" w:eastAsia="fr-BE"/>
              </w:rPr>
              <w:t>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5C648DC0" w14:textId="77777777" w:rsidR="003E555E" w:rsidRPr="003E555E" w:rsidRDefault="003E555E" w:rsidP="00F95B88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  <w:r w:rsidRPr="003E555E">
              <w:rPr>
                <w:rFonts w:cs="Arial"/>
                <w:color w:val="000000"/>
                <w:sz w:val="18"/>
                <w:szCs w:val="18"/>
                <w:lang w:val="fr-BE" w:eastAsia="fr-BE"/>
              </w:rPr>
              <w:t>Address</w:t>
            </w:r>
          </w:p>
        </w:tc>
      </w:tr>
      <w:tr w:rsidR="00F54B9A" w:rsidRPr="00B154C9" w14:paraId="0FFE52AE" w14:textId="77777777" w:rsidTr="001D076D">
        <w:trPr>
          <w:trHeight w:val="60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4C19C1E" w14:textId="2575AF67" w:rsidR="00F54B9A" w:rsidRPr="003E555E" w:rsidRDefault="00F54B9A" w:rsidP="00F54B9A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  <w:r w:rsidRPr="003E555E">
              <w:rPr>
                <w:rFonts w:cs="Arial"/>
                <w:color w:val="000000"/>
                <w:sz w:val="18"/>
                <w:szCs w:val="18"/>
                <w:lang w:val="fr-BE" w:eastAsia="fr-BE"/>
              </w:rPr>
              <w:t>Distributor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F2973" w14:textId="2ED6BF1C" w:rsidR="00F54B9A" w:rsidRDefault="00F54B9A" w:rsidP="00F54B9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24/6/2013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93618F6" w14:textId="7F6E73F4" w:rsidR="00F54B9A" w:rsidRPr="006F7C51" w:rsidRDefault="00F54B9A" w:rsidP="00F54B9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E555E">
              <w:rPr>
                <w:rFonts w:cs="Arial"/>
                <w:sz w:val="18"/>
                <w:szCs w:val="18"/>
              </w:rPr>
              <w:t>34556v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B687CB2" w14:textId="4B634F3A" w:rsidR="00F54B9A" w:rsidRPr="006F7C51" w:rsidRDefault="00F54B9A" w:rsidP="00F54B9A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  <w:r w:rsidRPr="003E555E">
              <w:rPr>
                <w:rFonts w:cs="Arial"/>
                <w:sz w:val="18"/>
                <w:szCs w:val="18"/>
              </w:rPr>
              <w:t>Sodexo Motivation Solution Austria GmbH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847EB8" w14:textId="3BE33A03" w:rsidR="00F54B9A" w:rsidRPr="006F7C51" w:rsidRDefault="00F54B9A" w:rsidP="00F54B9A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  <w:r w:rsidRPr="003E555E">
              <w:rPr>
                <w:rFonts w:cs="Arial"/>
                <w:sz w:val="18"/>
                <w:szCs w:val="18"/>
                <w:lang w:val="en-US"/>
              </w:rPr>
              <w:t>Iglaseegasse 21-23, A - 1190 Vienna, Austria</w:t>
            </w:r>
          </w:p>
        </w:tc>
      </w:tr>
      <w:tr w:rsidR="00F54B9A" w:rsidRPr="00B154C9" w14:paraId="2BC15DDB" w14:textId="77777777" w:rsidTr="001D076D">
        <w:trPr>
          <w:trHeight w:val="60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579D5E5" w14:textId="074C649E" w:rsidR="00F54B9A" w:rsidRPr="003E555E" w:rsidRDefault="00B90B77" w:rsidP="00F54B9A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  <w:r>
              <w:rPr>
                <w:rFonts w:cs="Arial"/>
                <w:color w:val="000000"/>
                <w:sz w:val="18"/>
                <w:szCs w:val="18"/>
                <w:lang w:val="fr-BE" w:eastAsia="fr-BE"/>
              </w:rPr>
              <w:t>Agent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F6FEF" w14:textId="762D0CB2" w:rsidR="00F54B9A" w:rsidRPr="003E555E" w:rsidRDefault="00F54B9A" w:rsidP="00F54B9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28/10/2021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145F113" w14:textId="4A079F93" w:rsidR="00F54B9A" w:rsidRPr="003E555E" w:rsidRDefault="00F54B9A" w:rsidP="00F54B9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F7C51">
              <w:rPr>
                <w:rFonts w:cs="Arial"/>
                <w:sz w:val="18"/>
                <w:szCs w:val="18"/>
              </w:rPr>
              <w:t>61860476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3E4A28" w14:textId="4DAA7C63" w:rsidR="00F54B9A" w:rsidRPr="003E555E" w:rsidRDefault="00F54B9A" w:rsidP="00F54B9A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  <w:r w:rsidRPr="006F7C51">
              <w:rPr>
                <w:rFonts w:cs="Arial"/>
                <w:color w:val="000000"/>
                <w:sz w:val="18"/>
                <w:szCs w:val="18"/>
                <w:lang w:val="fr-BE" w:eastAsia="fr-BE"/>
              </w:rPr>
              <w:t>Sodexo Pass Ceska Republika a.s.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FBBB7" w14:textId="05BA6448" w:rsidR="00F54B9A" w:rsidRPr="003E555E" w:rsidRDefault="00F54B9A" w:rsidP="00F54B9A">
            <w:pPr>
              <w:spacing w:line="240" w:lineRule="auto"/>
              <w:jc w:val="left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  <w:r w:rsidRPr="006F7C51">
              <w:rPr>
                <w:rFonts w:cs="Arial"/>
                <w:color w:val="000000"/>
                <w:sz w:val="18"/>
                <w:szCs w:val="18"/>
                <w:lang w:val="fr-BE" w:eastAsia="fr-BE"/>
              </w:rPr>
              <w:t>Smichov, Radlicka 2</w:t>
            </w:r>
            <w:r>
              <w:rPr>
                <w:rFonts w:cs="Arial"/>
                <w:color w:val="000000"/>
                <w:sz w:val="18"/>
                <w:szCs w:val="18"/>
                <w:lang w:val="fr-BE" w:eastAsia="fr-BE"/>
              </w:rPr>
              <w:t>, 15000 Prague, Czech Republic</w:t>
            </w:r>
          </w:p>
        </w:tc>
      </w:tr>
      <w:tr w:rsidR="00F54B9A" w:rsidRPr="00B154C9" w14:paraId="1377F0D1" w14:textId="77777777" w:rsidTr="001D076D">
        <w:trPr>
          <w:trHeight w:val="60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43A767F" w14:textId="6741CB8C" w:rsidR="00F54B9A" w:rsidRPr="003E555E" w:rsidRDefault="00F54B9A" w:rsidP="00F54B9A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  <w:r w:rsidRPr="003E555E">
              <w:rPr>
                <w:rFonts w:cs="Arial"/>
                <w:color w:val="000000"/>
                <w:sz w:val="18"/>
                <w:szCs w:val="18"/>
                <w:lang w:val="fr-BE" w:eastAsia="fr-BE"/>
              </w:rPr>
              <w:t>Distributor</w:t>
            </w:r>
            <w:r>
              <w:rPr>
                <w:rFonts w:cs="Arial"/>
                <w:color w:val="000000"/>
                <w:sz w:val="18"/>
                <w:szCs w:val="18"/>
                <w:lang w:val="fr-BE" w:eastAsia="fr-BE"/>
              </w:rPr>
              <w:t xml:space="preserve"> &amp; Agent</w:t>
            </w:r>
            <w:r w:rsidRPr="003E555E">
              <w:rPr>
                <w:rFonts w:cs="Arial"/>
                <w:color w:val="000000"/>
                <w:sz w:val="18"/>
                <w:szCs w:val="18"/>
                <w:lang w:val="fr-BE" w:eastAsia="fr-BE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0BB1B" w14:textId="77777777" w:rsidR="00F54B9A" w:rsidRPr="003E555E" w:rsidRDefault="00F54B9A" w:rsidP="00F54B9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24/6/2013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576D3E5" w14:textId="77777777" w:rsidR="00F54B9A" w:rsidRPr="003E555E" w:rsidRDefault="00F54B9A" w:rsidP="00F54B9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E555E">
              <w:rPr>
                <w:rFonts w:cs="Arial"/>
                <w:sz w:val="18"/>
                <w:szCs w:val="18"/>
              </w:rPr>
              <w:t>HRB 20577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AABF746" w14:textId="77777777" w:rsidR="00F54B9A" w:rsidRPr="003E555E" w:rsidRDefault="00F54B9A" w:rsidP="00F54B9A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3E555E">
              <w:rPr>
                <w:rFonts w:cs="Arial"/>
                <w:sz w:val="18"/>
                <w:szCs w:val="18"/>
              </w:rPr>
              <w:t>Sodexo Pass GmbH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9EE4D" w14:textId="77777777" w:rsidR="00F54B9A" w:rsidRPr="003E555E" w:rsidRDefault="00F54B9A" w:rsidP="00F54B9A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Lyoner Str. 9, D-60528 Frankfurt</w:t>
            </w:r>
            <w:r w:rsidRPr="003E555E">
              <w:rPr>
                <w:rFonts w:cs="Arial"/>
                <w:sz w:val="18"/>
                <w:szCs w:val="18"/>
                <w:lang w:val="en-US"/>
              </w:rPr>
              <w:t>, Germany</w:t>
            </w:r>
          </w:p>
        </w:tc>
      </w:tr>
      <w:tr w:rsidR="00F54B9A" w:rsidRPr="00A9551B" w14:paraId="1DB48E57" w14:textId="77777777" w:rsidTr="001D076D">
        <w:trPr>
          <w:trHeight w:val="60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B5E4A87" w14:textId="77777777" w:rsidR="00F54B9A" w:rsidRPr="003E555E" w:rsidRDefault="00F54B9A" w:rsidP="00F54B9A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  <w:r w:rsidRPr="003E555E">
              <w:rPr>
                <w:rFonts w:cs="Arial"/>
                <w:color w:val="000000"/>
                <w:sz w:val="18"/>
                <w:szCs w:val="18"/>
                <w:lang w:val="fr-BE" w:eastAsia="fr-BE"/>
              </w:rPr>
              <w:t>Distributor</w:t>
            </w:r>
          </w:p>
          <w:p w14:paraId="6B5E1D9E" w14:textId="77777777" w:rsidR="00F54B9A" w:rsidRPr="003E555E" w:rsidRDefault="00F54B9A" w:rsidP="00F54B9A">
            <w:pPr>
              <w:pStyle w:val="NormalWeb"/>
              <w:spacing w:before="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 xml:space="preserve"> &amp; </w:t>
            </w:r>
            <w:r w:rsidRPr="003E555E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 xml:space="preserve">Agent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32AEA" w14:textId="77777777" w:rsidR="00F54B9A" w:rsidRDefault="00F54B9A" w:rsidP="00F54B9A">
            <w:pPr>
              <w:pStyle w:val="NormalWeb"/>
              <w:spacing w:before="2" w:after="2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Distributor: </w:t>
            </w:r>
          </w:p>
          <w:p w14:paraId="52B217DE" w14:textId="77777777" w:rsidR="00F54B9A" w:rsidRDefault="00F54B9A" w:rsidP="00F54B9A">
            <w:pPr>
              <w:pStyle w:val="NormalWeb"/>
              <w:spacing w:before="2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15/10/2013</w:t>
            </w:r>
          </w:p>
          <w:p w14:paraId="154A76B8" w14:textId="77777777" w:rsidR="00F54B9A" w:rsidRDefault="00F54B9A" w:rsidP="00F54B9A">
            <w:pPr>
              <w:pStyle w:val="NormalWeb"/>
              <w:spacing w:before="2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Agent :</w:t>
            </w:r>
          </w:p>
          <w:p w14:paraId="64B926DD" w14:textId="77777777" w:rsidR="00F54B9A" w:rsidRPr="003E555E" w:rsidRDefault="00F54B9A" w:rsidP="00F54B9A">
            <w:pPr>
              <w:pStyle w:val="NormalWeb"/>
              <w:spacing w:before="2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23/4/2018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E14EB11" w14:textId="77777777" w:rsidR="00F54B9A" w:rsidRPr="003E555E" w:rsidRDefault="00F54B9A" w:rsidP="00F54B9A">
            <w:pPr>
              <w:pStyle w:val="NormalWeb"/>
              <w:spacing w:before="2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3E555E">
              <w:rPr>
                <w:rFonts w:ascii="Arial" w:hAnsi="Arial" w:cs="Arial"/>
                <w:sz w:val="18"/>
                <w:szCs w:val="18"/>
                <w:lang w:val="fr-BE"/>
              </w:rPr>
              <w:t>340.393.065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38AAB89" w14:textId="77777777" w:rsidR="00F54B9A" w:rsidRPr="003E555E" w:rsidRDefault="00F54B9A" w:rsidP="00F54B9A">
            <w:pPr>
              <w:pStyle w:val="NormalWeb"/>
              <w:spacing w:before="2"/>
              <w:rPr>
                <w:rFonts w:cs="Arial"/>
                <w:sz w:val="18"/>
                <w:szCs w:val="18"/>
                <w:lang w:val="fr-BE"/>
              </w:rPr>
            </w:pPr>
            <w:r w:rsidRPr="003E555E">
              <w:rPr>
                <w:rFonts w:ascii="Arial" w:hAnsi="Arial" w:cs="Arial"/>
                <w:sz w:val="18"/>
                <w:szCs w:val="18"/>
                <w:lang w:val="fr-BE"/>
              </w:rPr>
              <w:t>Sodexo Pass France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E3A819" w14:textId="77777777" w:rsidR="00F54B9A" w:rsidRPr="003E555E" w:rsidRDefault="00F54B9A" w:rsidP="00F54B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fr-BE"/>
              </w:rPr>
            </w:pPr>
            <w:r w:rsidRPr="003E555E">
              <w:rPr>
                <w:rFonts w:cs="Arial"/>
                <w:bCs/>
                <w:color w:val="000000"/>
                <w:sz w:val="18"/>
                <w:szCs w:val="18"/>
                <w:lang w:val="fr-BE"/>
              </w:rPr>
              <w:t xml:space="preserve">19 rue Ernest Renan, 92022 Nanterre cedex, France </w:t>
            </w:r>
          </w:p>
        </w:tc>
      </w:tr>
      <w:tr w:rsidR="00F54B9A" w:rsidRPr="00A9551B" w14:paraId="46DB1643" w14:textId="77777777" w:rsidTr="001D076D">
        <w:trPr>
          <w:trHeight w:val="60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2C56F7B" w14:textId="77777777" w:rsidR="00F54B9A" w:rsidRPr="003E555E" w:rsidRDefault="00F54B9A" w:rsidP="00F54B9A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  <w:r w:rsidRPr="003E555E">
              <w:rPr>
                <w:rFonts w:cs="Arial"/>
                <w:color w:val="000000"/>
                <w:sz w:val="18"/>
                <w:szCs w:val="18"/>
                <w:lang w:val="fr-BE" w:eastAsia="fr-BE"/>
              </w:rPr>
              <w:t>Distributor</w:t>
            </w:r>
          </w:p>
          <w:p w14:paraId="5B528D49" w14:textId="77777777" w:rsidR="00F54B9A" w:rsidRPr="003E555E" w:rsidRDefault="00F54B9A" w:rsidP="00F54B9A">
            <w:pPr>
              <w:pStyle w:val="NormalWeb"/>
              <w:spacing w:before="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 xml:space="preserve"> &amp; </w:t>
            </w:r>
            <w:r w:rsidRPr="003E555E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 xml:space="preserve">Agent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30DED" w14:textId="77777777" w:rsidR="00F54B9A" w:rsidRDefault="00F54B9A" w:rsidP="00F54B9A">
            <w:pPr>
              <w:pStyle w:val="NormalWeb"/>
              <w:spacing w:before="2" w:after="2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Distributor: </w:t>
            </w:r>
          </w:p>
          <w:p w14:paraId="5539FFDC" w14:textId="77777777" w:rsidR="00F54B9A" w:rsidRDefault="00F54B9A" w:rsidP="00F54B9A">
            <w:pPr>
              <w:pStyle w:val="NormalWeb"/>
              <w:spacing w:before="2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15/10/2013</w:t>
            </w:r>
          </w:p>
          <w:p w14:paraId="2D196EB1" w14:textId="77777777" w:rsidR="00F54B9A" w:rsidRDefault="00F54B9A" w:rsidP="00F54B9A">
            <w:pPr>
              <w:pStyle w:val="NormalWeb"/>
              <w:spacing w:before="2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Agent :</w:t>
            </w:r>
          </w:p>
          <w:p w14:paraId="43B858FD" w14:textId="77777777" w:rsidR="00F54B9A" w:rsidRPr="003E555E" w:rsidRDefault="00F54B9A" w:rsidP="00F54B9A">
            <w:pPr>
              <w:pStyle w:val="NormalWeb"/>
              <w:spacing w:before="2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8/5/2018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23AAFD7" w14:textId="77777777" w:rsidR="00F54B9A" w:rsidRPr="003E555E" w:rsidRDefault="00F54B9A" w:rsidP="00F54B9A">
            <w:pPr>
              <w:pStyle w:val="NormalWeb"/>
              <w:spacing w:before="2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3E555E">
              <w:rPr>
                <w:rFonts w:ascii="Arial" w:hAnsi="Arial" w:cs="Arial"/>
                <w:sz w:val="18"/>
                <w:szCs w:val="18"/>
                <w:lang w:val="fr-BE"/>
              </w:rPr>
              <w:t>504.574.823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0787AFB" w14:textId="47E6F2C4" w:rsidR="00F54B9A" w:rsidRPr="003E555E" w:rsidRDefault="00EE2AFD" w:rsidP="00F54B9A">
            <w:pPr>
              <w:pStyle w:val="NormalWeb"/>
              <w:spacing w:before="2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Glady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2F202" w14:textId="228C0646" w:rsidR="00F54B9A" w:rsidRPr="003E555E" w:rsidRDefault="00EE2AFD" w:rsidP="00F54B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8"/>
                <w:szCs w:val="18"/>
                <w:lang w:val="fr-BE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fr-BE"/>
              </w:rPr>
              <w:t>32 rue Blanche, 75009 Paris, France</w:t>
            </w:r>
          </w:p>
        </w:tc>
      </w:tr>
      <w:tr w:rsidR="00F54B9A" w:rsidRPr="00A9551B" w14:paraId="589B34DA" w14:textId="77777777" w:rsidTr="001D076D">
        <w:trPr>
          <w:trHeight w:val="60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C7A498C" w14:textId="574A3F3B" w:rsidR="00F54B9A" w:rsidRPr="003E555E" w:rsidRDefault="00F54B9A" w:rsidP="00F54B9A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  <w:r w:rsidRPr="0096316E">
              <w:rPr>
                <w:rFonts w:cs="Arial"/>
                <w:color w:val="000000"/>
                <w:sz w:val="18"/>
                <w:szCs w:val="18"/>
                <w:lang w:val="fr-BE" w:eastAsia="fr-BE"/>
              </w:rPr>
              <w:t>Distributor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44E88" w14:textId="5668A4FB" w:rsidR="00F54B9A" w:rsidRDefault="00F54B9A" w:rsidP="00F54B9A">
            <w:pPr>
              <w:pStyle w:val="NormalWeb"/>
              <w:spacing w:before="2" w:after="2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23/02/2015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525ACF8" w14:textId="078E1644" w:rsidR="00F54B9A" w:rsidRPr="003E555E" w:rsidRDefault="00F54B9A" w:rsidP="00F54B9A">
            <w:pPr>
              <w:pStyle w:val="NormalWeb"/>
              <w:spacing w:before="2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3E555E">
              <w:rPr>
                <w:rFonts w:ascii="Arial" w:hAnsi="Arial" w:cs="Arial"/>
                <w:sz w:val="18"/>
                <w:szCs w:val="18"/>
                <w:lang w:val="fr-BE"/>
              </w:rPr>
              <w:t>556649-1444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1697FB6" w14:textId="165FB1C5" w:rsidR="00F54B9A" w:rsidRPr="003E555E" w:rsidRDefault="00D032CF" w:rsidP="00F54B9A">
            <w:pPr>
              <w:pStyle w:val="NormalWeb"/>
              <w:spacing w:before="2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ePassi Benefits &amp; Rewards Sweden AB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5525E3" w14:textId="5037CF43" w:rsidR="00F54B9A" w:rsidRPr="003E555E" w:rsidRDefault="00FC3FF7" w:rsidP="00F54B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8"/>
                <w:szCs w:val="18"/>
                <w:lang w:val="fr-BE"/>
              </w:rPr>
            </w:pPr>
            <w:r>
              <w:rPr>
                <w:rFonts w:ascii="Calibri" w:hAnsi="Calibri" w:cs="Calibri"/>
                <w:color w:val="000000"/>
              </w:rPr>
              <w:t>YNGLINGAGATAN 14 ,113 47 Stockholm</w:t>
            </w:r>
          </w:p>
        </w:tc>
      </w:tr>
      <w:tr w:rsidR="003413F5" w:rsidRPr="00A9551B" w14:paraId="471FD314" w14:textId="77777777" w:rsidTr="001D076D">
        <w:trPr>
          <w:trHeight w:val="60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1BEEAE" w14:textId="570D471D" w:rsidR="003413F5" w:rsidRPr="0096316E" w:rsidRDefault="003413F5" w:rsidP="00F54B9A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  <w:r w:rsidRPr="0096316E">
              <w:rPr>
                <w:rFonts w:cs="Arial"/>
                <w:color w:val="000000"/>
                <w:sz w:val="18"/>
                <w:szCs w:val="18"/>
                <w:lang w:val="fr-BE" w:eastAsia="fr-BE"/>
              </w:rPr>
              <w:t>Distributor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02F46" w14:textId="477AFA35" w:rsidR="003413F5" w:rsidRPr="001902D5" w:rsidRDefault="001C40CE" w:rsidP="00F54B9A">
            <w:pPr>
              <w:pStyle w:val="NormalWeb"/>
              <w:spacing w:before="2" w:after="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</w:pPr>
            <w:r w:rsidRPr="001902D5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>12</w:t>
            </w:r>
            <w:r w:rsidR="003413F5" w:rsidRPr="001902D5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>/08/2023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C4274C1" w14:textId="1BB20C93" w:rsidR="003413F5" w:rsidRPr="001902D5" w:rsidRDefault="003413F5" w:rsidP="003413F5">
            <w:pPr>
              <w:pStyle w:val="NormalWeb"/>
              <w:spacing w:before="2"/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</w:pPr>
            <w:r w:rsidRPr="001902D5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 xml:space="preserve">PT513377530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C8618A3" w14:textId="106A5723" w:rsidR="003413F5" w:rsidRPr="001902D5" w:rsidRDefault="003413F5" w:rsidP="00F54B9A">
            <w:pPr>
              <w:pStyle w:val="NormalWeb"/>
              <w:spacing w:before="2"/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</w:pPr>
            <w:r w:rsidRPr="001902D5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>Sodexo Pass Portugal, Unipessoal LDA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6BD6E4" w14:textId="37AA7909" w:rsidR="003413F5" w:rsidRPr="001902D5" w:rsidRDefault="003413F5" w:rsidP="00F54B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  <w:r w:rsidRPr="001902D5">
              <w:rPr>
                <w:rFonts w:cs="Arial"/>
                <w:color w:val="000000"/>
                <w:sz w:val="18"/>
                <w:szCs w:val="18"/>
                <w:lang w:val="fr-BE" w:eastAsia="fr-BE"/>
              </w:rPr>
              <w:t>Rua Joshua Benoliel, nº 6 – 5C, 1250-132 Lisboa</w:t>
            </w:r>
          </w:p>
        </w:tc>
      </w:tr>
      <w:tr w:rsidR="001902D5" w:rsidRPr="00A9551B" w14:paraId="7FF4666E" w14:textId="77777777" w:rsidTr="001D076D">
        <w:trPr>
          <w:trHeight w:val="60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62B8F25" w14:textId="7AE5FDF8" w:rsidR="001902D5" w:rsidRPr="0096316E" w:rsidRDefault="001902D5" w:rsidP="00F54B9A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  <w:r>
              <w:rPr>
                <w:rFonts w:cs="Arial"/>
                <w:color w:val="000000"/>
                <w:sz w:val="18"/>
                <w:szCs w:val="18"/>
                <w:lang w:val="fr-BE" w:eastAsia="fr-BE"/>
              </w:rPr>
              <w:t>Distributor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F66E5" w14:textId="32DBF53D" w:rsidR="001902D5" w:rsidRPr="001902D5" w:rsidRDefault="001902D5" w:rsidP="00F54B9A">
            <w:pPr>
              <w:pStyle w:val="NormalWeb"/>
              <w:spacing w:before="2" w:after="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</w:pPr>
            <w:r w:rsidRPr="001902D5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>21/09/2023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FBB1A9C" w14:textId="6419FF34" w:rsidR="001902D5" w:rsidRPr="001902D5" w:rsidRDefault="001902D5" w:rsidP="003413F5">
            <w:pPr>
              <w:pStyle w:val="NormalWeb"/>
              <w:spacing w:before="2"/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</w:pPr>
            <w:r w:rsidRPr="001902D5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>KRS: 0000033826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EAA8EEF" w14:textId="77777777" w:rsidR="001902D5" w:rsidRPr="001902D5" w:rsidRDefault="001902D5" w:rsidP="001902D5">
            <w:pPr>
              <w:pStyle w:val="numberedparagraph"/>
              <w:spacing w:before="2"/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</w:pPr>
            <w:r w:rsidRPr="001902D5"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  <w:t>Pluxee Polska Sp. z o.o.</w:t>
            </w:r>
          </w:p>
          <w:p w14:paraId="07F8AE17" w14:textId="77777777" w:rsidR="001902D5" w:rsidRPr="001902D5" w:rsidRDefault="001902D5" w:rsidP="00F54B9A">
            <w:pPr>
              <w:pStyle w:val="NormalWeb"/>
              <w:spacing w:before="2"/>
              <w:rPr>
                <w:rFonts w:ascii="Arial" w:eastAsia="Times New Roman" w:hAnsi="Arial" w:cs="Arial"/>
                <w:color w:val="000000"/>
                <w:sz w:val="18"/>
                <w:szCs w:val="18"/>
                <w:lang w:val="fr-BE" w:eastAsia="fr-B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3B4C8B" w14:textId="5E0ABA7E" w:rsidR="001902D5" w:rsidRPr="001902D5" w:rsidRDefault="001902D5" w:rsidP="00F54B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fr-BE" w:eastAsia="fr-BE"/>
              </w:rPr>
            </w:pPr>
            <w:r w:rsidRPr="001902D5">
              <w:rPr>
                <w:rFonts w:cs="Arial"/>
                <w:color w:val="000000"/>
                <w:sz w:val="18"/>
                <w:szCs w:val="18"/>
                <w:lang w:val="fr-BE" w:eastAsia="fr-BE"/>
              </w:rPr>
              <w:t>ul. Wincentego Rzymowskiego, nr 53, kod 02697 Warsaw</w:t>
            </w:r>
          </w:p>
        </w:tc>
      </w:tr>
    </w:tbl>
    <w:p w14:paraId="4550E1B8" w14:textId="77777777" w:rsidR="00F95B88" w:rsidRPr="00BD5BA9" w:rsidRDefault="00F95B88" w:rsidP="007060FF">
      <w:pPr>
        <w:rPr>
          <w:rFonts w:ascii="Trebuchet MS" w:hAnsi="Trebuchet MS"/>
        </w:rPr>
      </w:pPr>
    </w:p>
    <w:p w14:paraId="4AF02FFA" w14:textId="77777777" w:rsidR="00A9551B" w:rsidRDefault="00A9551B">
      <w:pPr>
        <w:spacing w:line="240" w:lineRule="auto"/>
        <w:jc w:val="left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7B6D6561" w14:textId="77777777" w:rsidR="00F95B88" w:rsidRPr="00BD5BA9" w:rsidRDefault="00F95B88" w:rsidP="007060FF">
      <w:pPr>
        <w:rPr>
          <w:rFonts w:ascii="Trebuchet MS" w:hAnsi="Trebuchet MS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A1741E" w:rsidRPr="00C90BAF" w14:paraId="11B61521" w14:textId="77777777" w:rsidTr="00EE0C62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2ED73918" w14:textId="77777777" w:rsidR="00A1741E" w:rsidRPr="00C90BAF" w:rsidRDefault="00A1741E" w:rsidP="00EE0C62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>Vrije dienstverlening / Libre prestation des services / Freedom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to provide s</w:t>
            </w: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ervices </w:t>
            </w:r>
          </w:p>
        </w:tc>
      </w:tr>
    </w:tbl>
    <w:p w14:paraId="11554A70" w14:textId="77777777" w:rsidR="00A1741E" w:rsidRPr="00C90BAF" w:rsidRDefault="00A1741E" w:rsidP="00A1741E">
      <w:pPr>
        <w:jc w:val="left"/>
        <w:rPr>
          <w:rFonts w:ascii="Trebuchet MS" w:hAnsi="Trebuchet MS"/>
        </w:rPr>
      </w:pPr>
    </w:p>
    <w:p w14:paraId="10156E0D" w14:textId="77777777" w:rsidR="00A1741E" w:rsidRDefault="00A1741E" w:rsidP="00A1741E">
      <w:pPr>
        <w:jc w:val="left"/>
        <w:rPr>
          <w:rFonts w:ascii="Trebuchet MS" w:hAnsi="Trebuchet M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2835"/>
        <w:gridCol w:w="2518"/>
      </w:tblGrid>
      <w:tr w:rsidR="00A1741E" w14:paraId="1186620E" w14:textId="77777777" w:rsidTr="00EE0C62">
        <w:tc>
          <w:tcPr>
            <w:tcW w:w="993" w:type="dxa"/>
          </w:tcPr>
          <w:p w14:paraId="212BA784" w14:textId="77777777" w:rsidR="00A1741E" w:rsidRDefault="00A967FB" w:rsidP="00EE0C62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EE2AFD">
              <w:rPr>
                <w:rFonts w:cs="Arial"/>
                <w:b/>
              </w:rPr>
            </w:r>
            <w:r w:rsidR="00EE2AF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2C62EAC" w14:textId="77777777" w:rsidR="00A1741E" w:rsidRPr="00812016" w:rsidRDefault="00A1741E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Bulgarije</w:t>
            </w:r>
          </w:p>
        </w:tc>
        <w:tc>
          <w:tcPr>
            <w:tcW w:w="2835" w:type="dxa"/>
          </w:tcPr>
          <w:p w14:paraId="27F94D69" w14:textId="77777777" w:rsidR="00A1741E" w:rsidRPr="009B7844" w:rsidRDefault="00A1741E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Bulgarie</w:t>
            </w:r>
          </w:p>
        </w:tc>
        <w:tc>
          <w:tcPr>
            <w:tcW w:w="2518" w:type="dxa"/>
          </w:tcPr>
          <w:p w14:paraId="221B6F37" w14:textId="77777777" w:rsidR="00A1741E" w:rsidRPr="00812016" w:rsidRDefault="00A1741E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Bulgaria</w:t>
            </w:r>
          </w:p>
        </w:tc>
      </w:tr>
      <w:tr w:rsidR="00A967FB" w14:paraId="233E7D5E" w14:textId="77777777" w:rsidTr="00EE0C62">
        <w:tc>
          <w:tcPr>
            <w:tcW w:w="993" w:type="dxa"/>
          </w:tcPr>
          <w:p w14:paraId="6B6C7B17" w14:textId="77777777" w:rsidR="00A967FB" w:rsidRDefault="00A967FB" w:rsidP="00A967FB">
            <w:pPr>
              <w:jc w:val="center"/>
            </w:pPr>
            <w:r w:rsidRPr="0085043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439">
              <w:rPr>
                <w:rFonts w:cs="Arial"/>
                <w:b/>
              </w:rPr>
              <w:instrText xml:space="preserve"> FORMCHECKBOX </w:instrText>
            </w:r>
            <w:r w:rsidR="00EE2AFD">
              <w:rPr>
                <w:rFonts w:cs="Arial"/>
                <w:b/>
              </w:rPr>
            </w:r>
            <w:r w:rsidR="00EE2AFD">
              <w:rPr>
                <w:rFonts w:cs="Arial"/>
                <w:b/>
              </w:rPr>
              <w:fldChar w:fldCharType="separate"/>
            </w:r>
            <w:r w:rsidRPr="00850439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BBB108D" w14:textId="77777777" w:rsidR="00A967FB" w:rsidRPr="00812016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Cyprus</w:t>
            </w:r>
          </w:p>
        </w:tc>
        <w:tc>
          <w:tcPr>
            <w:tcW w:w="2835" w:type="dxa"/>
          </w:tcPr>
          <w:p w14:paraId="1276B9FB" w14:textId="77777777" w:rsidR="00A967FB" w:rsidRPr="009B7844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Chypre</w:t>
            </w:r>
          </w:p>
        </w:tc>
        <w:tc>
          <w:tcPr>
            <w:tcW w:w="2518" w:type="dxa"/>
          </w:tcPr>
          <w:p w14:paraId="6FC993F8" w14:textId="77777777" w:rsidR="00A967FB" w:rsidRPr="00812016" w:rsidRDefault="00A967FB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</w:rPr>
              <w:t>Cyprus</w:t>
            </w:r>
          </w:p>
        </w:tc>
      </w:tr>
      <w:tr w:rsidR="00A967FB" w14:paraId="4B03B19F" w14:textId="77777777" w:rsidTr="00EE0C62">
        <w:tc>
          <w:tcPr>
            <w:tcW w:w="993" w:type="dxa"/>
          </w:tcPr>
          <w:p w14:paraId="2F5C44C2" w14:textId="77777777" w:rsidR="00A967FB" w:rsidRDefault="00A967FB" w:rsidP="00A967FB">
            <w:pPr>
              <w:jc w:val="center"/>
            </w:pPr>
            <w:r w:rsidRPr="0085043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439">
              <w:rPr>
                <w:rFonts w:cs="Arial"/>
                <w:b/>
              </w:rPr>
              <w:instrText xml:space="preserve"> FORMCHECKBOX </w:instrText>
            </w:r>
            <w:r w:rsidR="00EE2AFD">
              <w:rPr>
                <w:rFonts w:cs="Arial"/>
                <w:b/>
              </w:rPr>
            </w:r>
            <w:r w:rsidR="00EE2AFD">
              <w:rPr>
                <w:rFonts w:cs="Arial"/>
                <w:b/>
              </w:rPr>
              <w:fldChar w:fldCharType="separate"/>
            </w:r>
            <w:r w:rsidRPr="00850439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1C69681" w14:textId="77777777" w:rsidR="00A967FB" w:rsidRPr="00812016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Denemarken</w:t>
            </w:r>
          </w:p>
        </w:tc>
        <w:tc>
          <w:tcPr>
            <w:tcW w:w="2835" w:type="dxa"/>
          </w:tcPr>
          <w:p w14:paraId="3A88860A" w14:textId="77777777" w:rsidR="00A967FB" w:rsidRPr="009B7844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Danemark</w:t>
            </w:r>
          </w:p>
        </w:tc>
        <w:tc>
          <w:tcPr>
            <w:tcW w:w="2518" w:type="dxa"/>
          </w:tcPr>
          <w:p w14:paraId="228B09CD" w14:textId="77777777" w:rsidR="00A967FB" w:rsidRPr="00812016" w:rsidRDefault="00A967FB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Denmark</w:t>
            </w:r>
          </w:p>
        </w:tc>
      </w:tr>
      <w:tr w:rsidR="00A967FB" w14:paraId="097B9422" w14:textId="77777777" w:rsidTr="00EE0C62">
        <w:tc>
          <w:tcPr>
            <w:tcW w:w="993" w:type="dxa"/>
          </w:tcPr>
          <w:p w14:paraId="67C20AC8" w14:textId="77777777" w:rsidR="00A967FB" w:rsidRDefault="00A967FB" w:rsidP="00A967FB">
            <w:pPr>
              <w:jc w:val="center"/>
            </w:pPr>
            <w:r w:rsidRPr="0085043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439">
              <w:rPr>
                <w:rFonts w:cs="Arial"/>
                <w:b/>
              </w:rPr>
              <w:instrText xml:space="preserve"> FORMCHECKBOX </w:instrText>
            </w:r>
            <w:r w:rsidR="00EE2AFD">
              <w:rPr>
                <w:rFonts w:cs="Arial"/>
                <w:b/>
              </w:rPr>
            </w:r>
            <w:r w:rsidR="00EE2AFD">
              <w:rPr>
                <w:rFonts w:cs="Arial"/>
                <w:b/>
              </w:rPr>
              <w:fldChar w:fldCharType="separate"/>
            </w:r>
            <w:r w:rsidRPr="00850439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A249BAF" w14:textId="77777777" w:rsidR="00A967FB" w:rsidRPr="00812016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Duitsland</w:t>
            </w:r>
          </w:p>
        </w:tc>
        <w:tc>
          <w:tcPr>
            <w:tcW w:w="2835" w:type="dxa"/>
          </w:tcPr>
          <w:p w14:paraId="09755A2D" w14:textId="77777777" w:rsidR="00A967FB" w:rsidRPr="009B7844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Allemagne</w:t>
            </w:r>
          </w:p>
        </w:tc>
        <w:tc>
          <w:tcPr>
            <w:tcW w:w="2518" w:type="dxa"/>
          </w:tcPr>
          <w:p w14:paraId="76111C67" w14:textId="77777777" w:rsidR="00A967FB" w:rsidRPr="00812016" w:rsidRDefault="00A967FB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Germany</w:t>
            </w:r>
          </w:p>
        </w:tc>
      </w:tr>
      <w:tr w:rsidR="00A967FB" w14:paraId="4ED47FEE" w14:textId="77777777" w:rsidTr="00EE0C62">
        <w:tc>
          <w:tcPr>
            <w:tcW w:w="993" w:type="dxa"/>
          </w:tcPr>
          <w:p w14:paraId="64EE8170" w14:textId="77777777" w:rsidR="00A967FB" w:rsidRDefault="00A967FB" w:rsidP="00A967FB">
            <w:pPr>
              <w:jc w:val="center"/>
            </w:pPr>
            <w:r w:rsidRPr="0085043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439">
              <w:rPr>
                <w:rFonts w:cs="Arial"/>
                <w:b/>
              </w:rPr>
              <w:instrText xml:space="preserve"> FORMCHECKBOX </w:instrText>
            </w:r>
            <w:r w:rsidR="00EE2AFD">
              <w:rPr>
                <w:rFonts w:cs="Arial"/>
                <w:b/>
              </w:rPr>
            </w:r>
            <w:r w:rsidR="00EE2AFD">
              <w:rPr>
                <w:rFonts w:cs="Arial"/>
                <w:b/>
              </w:rPr>
              <w:fldChar w:fldCharType="separate"/>
            </w:r>
            <w:r w:rsidRPr="00850439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CE8A285" w14:textId="77777777" w:rsidR="00A967FB" w:rsidRPr="00812016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Estland</w:t>
            </w:r>
          </w:p>
        </w:tc>
        <w:tc>
          <w:tcPr>
            <w:tcW w:w="2835" w:type="dxa"/>
          </w:tcPr>
          <w:p w14:paraId="73AF9351" w14:textId="77777777" w:rsidR="00A967FB" w:rsidRPr="009B7844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Estonie</w:t>
            </w:r>
          </w:p>
        </w:tc>
        <w:tc>
          <w:tcPr>
            <w:tcW w:w="2518" w:type="dxa"/>
          </w:tcPr>
          <w:p w14:paraId="31B383D0" w14:textId="77777777" w:rsidR="00A967FB" w:rsidRPr="00812016" w:rsidRDefault="00A967FB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Estonia</w:t>
            </w:r>
          </w:p>
        </w:tc>
      </w:tr>
      <w:tr w:rsidR="00A967FB" w14:paraId="784313E9" w14:textId="77777777" w:rsidTr="00EE0C62">
        <w:tc>
          <w:tcPr>
            <w:tcW w:w="993" w:type="dxa"/>
          </w:tcPr>
          <w:p w14:paraId="493C9E3C" w14:textId="77777777" w:rsidR="00A967FB" w:rsidRDefault="00A967FB" w:rsidP="00A967FB">
            <w:pPr>
              <w:jc w:val="center"/>
            </w:pPr>
            <w:r w:rsidRPr="0085043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439">
              <w:rPr>
                <w:rFonts w:cs="Arial"/>
                <w:b/>
              </w:rPr>
              <w:instrText xml:space="preserve"> FORMCHECKBOX </w:instrText>
            </w:r>
            <w:r w:rsidR="00EE2AFD">
              <w:rPr>
                <w:rFonts w:cs="Arial"/>
                <w:b/>
              </w:rPr>
            </w:r>
            <w:r w:rsidR="00EE2AFD">
              <w:rPr>
                <w:rFonts w:cs="Arial"/>
                <w:b/>
              </w:rPr>
              <w:fldChar w:fldCharType="separate"/>
            </w:r>
            <w:r w:rsidRPr="00850439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58F364B" w14:textId="77777777" w:rsidR="00A967FB" w:rsidRPr="00812016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Finland</w:t>
            </w:r>
          </w:p>
        </w:tc>
        <w:tc>
          <w:tcPr>
            <w:tcW w:w="2835" w:type="dxa"/>
          </w:tcPr>
          <w:p w14:paraId="5222B48F" w14:textId="77777777" w:rsidR="00A967FB" w:rsidRPr="009B7844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Finlande</w:t>
            </w:r>
          </w:p>
        </w:tc>
        <w:tc>
          <w:tcPr>
            <w:tcW w:w="2518" w:type="dxa"/>
          </w:tcPr>
          <w:p w14:paraId="1875BF92" w14:textId="77777777" w:rsidR="00A967FB" w:rsidRPr="00812016" w:rsidRDefault="00A967FB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Finland</w:t>
            </w:r>
          </w:p>
        </w:tc>
      </w:tr>
      <w:tr w:rsidR="00A967FB" w14:paraId="538967F3" w14:textId="77777777" w:rsidTr="00EE0C62">
        <w:tc>
          <w:tcPr>
            <w:tcW w:w="993" w:type="dxa"/>
          </w:tcPr>
          <w:p w14:paraId="405FC39C" w14:textId="77777777" w:rsidR="00A967FB" w:rsidRDefault="00A967FB" w:rsidP="00A967FB">
            <w:pPr>
              <w:jc w:val="center"/>
            </w:pPr>
            <w:r w:rsidRPr="0085043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439">
              <w:rPr>
                <w:rFonts w:cs="Arial"/>
                <w:b/>
              </w:rPr>
              <w:instrText xml:space="preserve"> FORMCHECKBOX </w:instrText>
            </w:r>
            <w:r w:rsidR="00EE2AFD">
              <w:rPr>
                <w:rFonts w:cs="Arial"/>
                <w:b/>
              </w:rPr>
            </w:r>
            <w:r w:rsidR="00EE2AFD">
              <w:rPr>
                <w:rFonts w:cs="Arial"/>
                <w:b/>
              </w:rPr>
              <w:fldChar w:fldCharType="separate"/>
            </w:r>
            <w:r w:rsidRPr="00850439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4E01C27" w14:textId="77777777" w:rsidR="00A967FB" w:rsidRPr="00812016" w:rsidRDefault="00A967FB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nl-NL" w:eastAsia="en-GB"/>
              </w:rPr>
              <w:t>Frankrijk</w:t>
            </w:r>
          </w:p>
        </w:tc>
        <w:tc>
          <w:tcPr>
            <w:tcW w:w="2835" w:type="dxa"/>
          </w:tcPr>
          <w:p w14:paraId="14A4CDE6" w14:textId="77777777" w:rsidR="00A967FB" w:rsidRPr="009B7844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France</w:t>
            </w:r>
          </w:p>
        </w:tc>
        <w:tc>
          <w:tcPr>
            <w:tcW w:w="2518" w:type="dxa"/>
          </w:tcPr>
          <w:p w14:paraId="117BC035" w14:textId="77777777" w:rsidR="00A967FB" w:rsidRPr="00812016" w:rsidRDefault="00A967FB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France</w:t>
            </w:r>
          </w:p>
        </w:tc>
      </w:tr>
      <w:tr w:rsidR="00A967FB" w14:paraId="34CEC71B" w14:textId="77777777" w:rsidTr="00EE0C62">
        <w:tc>
          <w:tcPr>
            <w:tcW w:w="993" w:type="dxa"/>
          </w:tcPr>
          <w:p w14:paraId="5965C60B" w14:textId="77777777" w:rsidR="00A967FB" w:rsidRDefault="00A967FB" w:rsidP="00A967FB">
            <w:pPr>
              <w:jc w:val="center"/>
            </w:pPr>
            <w:r w:rsidRPr="0085043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439">
              <w:rPr>
                <w:rFonts w:cs="Arial"/>
                <w:b/>
              </w:rPr>
              <w:instrText xml:space="preserve"> FORMCHECKBOX </w:instrText>
            </w:r>
            <w:r w:rsidR="00EE2AFD">
              <w:rPr>
                <w:rFonts w:cs="Arial"/>
                <w:b/>
              </w:rPr>
            </w:r>
            <w:r w:rsidR="00EE2AFD">
              <w:rPr>
                <w:rFonts w:cs="Arial"/>
                <w:b/>
              </w:rPr>
              <w:fldChar w:fldCharType="separate"/>
            </w:r>
            <w:r w:rsidRPr="00850439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06B7BFF" w14:textId="77777777" w:rsidR="00A967FB" w:rsidRPr="00812016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Griekenland</w:t>
            </w:r>
          </w:p>
        </w:tc>
        <w:tc>
          <w:tcPr>
            <w:tcW w:w="2835" w:type="dxa"/>
          </w:tcPr>
          <w:p w14:paraId="2680C3F9" w14:textId="77777777" w:rsidR="00A967FB" w:rsidRPr="009B7844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Grèce</w:t>
            </w:r>
          </w:p>
        </w:tc>
        <w:tc>
          <w:tcPr>
            <w:tcW w:w="2518" w:type="dxa"/>
          </w:tcPr>
          <w:p w14:paraId="34EAF53C" w14:textId="77777777" w:rsidR="00A967FB" w:rsidRPr="00812016" w:rsidRDefault="00A967FB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Greece</w:t>
            </w:r>
          </w:p>
        </w:tc>
      </w:tr>
      <w:tr w:rsidR="00A967FB" w14:paraId="0A8979B2" w14:textId="77777777" w:rsidTr="00EE0C62">
        <w:tc>
          <w:tcPr>
            <w:tcW w:w="993" w:type="dxa"/>
          </w:tcPr>
          <w:p w14:paraId="7BB91525" w14:textId="77777777" w:rsidR="00A967FB" w:rsidRDefault="00A967FB" w:rsidP="00A967FB">
            <w:pPr>
              <w:jc w:val="center"/>
            </w:pPr>
            <w:r w:rsidRPr="0085043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439">
              <w:rPr>
                <w:rFonts w:cs="Arial"/>
                <w:b/>
              </w:rPr>
              <w:instrText xml:space="preserve"> FORMCHECKBOX </w:instrText>
            </w:r>
            <w:r w:rsidR="00EE2AFD">
              <w:rPr>
                <w:rFonts w:cs="Arial"/>
                <w:b/>
              </w:rPr>
            </w:r>
            <w:r w:rsidR="00EE2AFD">
              <w:rPr>
                <w:rFonts w:cs="Arial"/>
                <w:b/>
              </w:rPr>
              <w:fldChar w:fldCharType="separate"/>
            </w:r>
            <w:r w:rsidRPr="00850439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66D3171" w14:textId="77777777" w:rsidR="00A967FB" w:rsidRPr="00812016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Hongarije</w:t>
            </w:r>
          </w:p>
        </w:tc>
        <w:tc>
          <w:tcPr>
            <w:tcW w:w="2835" w:type="dxa"/>
          </w:tcPr>
          <w:p w14:paraId="260E7F6A" w14:textId="77777777" w:rsidR="00A967FB" w:rsidRPr="009B7844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Hongrie</w:t>
            </w:r>
          </w:p>
        </w:tc>
        <w:tc>
          <w:tcPr>
            <w:tcW w:w="2518" w:type="dxa"/>
          </w:tcPr>
          <w:p w14:paraId="153AC44D" w14:textId="77777777" w:rsidR="00A967FB" w:rsidRPr="00812016" w:rsidRDefault="00A967FB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Hungary</w:t>
            </w:r>
          </w:p>
        </w:tc>
      </w:tr>
      <w:tr w:rsidR="00A967FB" w14:paraId="7905302D" w14:textId="77777777" w:rsidTr="00EE0C62">
        <w:tc>
          <w:tcPr>
            <w:tcW w:w="993" w:type="dxa"/>
          </w:tcPr>
          <w:p w14:paraId="570E4C39" w14:textId="77777777" w:rsidR="00A967FB" w:rsidRDefault="00A967FB" w:rsidP="00A967FB">
            <w:pPr>
              <w:jc w:val="center"/>
            </w:pPr>
            <w:r w:rsidRPr="0085043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439">
              <w:rPr>
                <w:rFonts w:cs="Arial"/>
                <w:b/>
              </w:rPr>
              <w:instrText xml:space="preserve"> FORMCHECKBOX </w:instrText>
            </w:r>
            <w:r w:rsidR="00EE2AFD">
              <w:rPr>
                <w:rFonts w:cs="Arial"/>
                <w:b/>
              </w:rPr>
            </w:r>
            <w:r w:rsidR="00EE2AFD">
              <w:rPr>
                <w:rFonts w:cs="Arial"/>
                <w:b/>
              </w:rPr>
              <w:fldChar w:fldCharType="separate"/>
            </w:r>
            <w:r w:rsidRPr="00850439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A8F0723" w14:textId="77777777" w:rsidR="00A967FB" w:rsidRPr="00812016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Ierland</w:t>
            </w:r>
          </w:p>
        </w:tc>
        <w:tc>
          <w:tcPr>
            <w:tcW w:w="2835" w:type="dxa"/>
          </w:tcPr>
          <w:p w14:paraId="3C11C127" w14:textId="77777777" w:rsidR="00A967FB" w:rsidRPr="009B7844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Irlande</w:t>
            </w:r>
          </w:p>
        </w:tc>
        <w:tc>
          <w:tcPr>
            <w:tcW w:w="2518" w:type="dxa"/>
          </w:tcPr>
          <w:p w14:paraId="102BBD2D" w14:textId="77777777" w:rsidR="00A967FB" w:rsidRPr="00812016" w:rsidRDefault="00A967FB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Ireland</w:t>
            </w:r>
          </w:p>
        </w:tc>
      </w:tr>
      <w:tr w:rsidR="00A967FB" w14:paraId="12578AE3" w14:textId="77777777" w:rsidTr="00EE0C62">
        <w:tc>
          <w:tcPr>
            <w:tcW w:w="993" w:type="dxa"/>
          </w:tcPr>
          <w:p w14:paraId="57161D77" w14:textId="77777777" w:rsidR="00A967FB" w:rsidRDefault="00A967FB" w:rsidP="00A967FB">
            <w:pPr>
              <w:jc w:val="center"/>
            </w:pPr>
            <w:r w:rsidRPr="0085043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439">
              <w:rPr>
                <w:rFonts w:cs="Arial"/>
                <w:b/>
              </w:rPr>
              <w:instrText xml:space="preserve"> FORMCHECKBOX </w:instrText>
            </w:r>
            <w:r w:rsidR="00EE2AFD">
              <w:rPr>
                <w:rFonts w:cs="Arial"/>
                <w:b/>
              </w:rPr>
            </w:r>
            <w:r w:rsidR="00EE2AFD">
              <w:rPr>
                <w:rFonts w:cs="Arial"/>
                <w:b/>
              </w:rPr>
              <w:fldChar w:fldCharType="separate"/>
            </w:r>
            <w:r w:rsidRPr="00850439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6754676" w14:textId="77777777" w:rsidR="00A967FB" w:rsidRPr="00812016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IJsland</w:t>
            </w:r>
          </w:p>
        </w:tc>
        <w:tc>
          <w:tcPr>
            <w:tcW w:w="2835" w:type="dxa"/>
          </w:tcPr>
          <w:p w14:paraId="5C1CC361" w14:textId="77777777" w:rsidR="00A967FB" w:rsidRPr="009B7844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Islande</w:t>
            </w:r>
          </w:p>
        </w:tc>
        <w:tc>
          <w:tcPr>
            <w:tcW w:w="2518" w:type="dxa"/>
          </w:tcPr>
          <w:p w14:paraId="56804803" w14:textId="77777777" w:rsidR="00A967FB" w:rsidRPr="00812016" w:rsidRDefault="00A967FB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Iceland</w:t>
            </w:r>
          </w:p>
        </w:tc>
      </w:tr>
      <w:tr w:rsidR="00A967FB" w14:paraId="570090ED" w14:textId="77777777" w:rsidTr="00EE0C62">
        <w:tc>
          <w:tcPr>
            <w:tcW w:w="993" w:type="dxa"/>
          </w:tcPr>
          <w:p w14:paraId="4377DA3E" w14:textId="77777777" w:rsidR="00A967FB" w:rsidRDefault="00A967FB" w:rsidP="00A967FB">
            <w:pPr>
              <w:jc w:val="center"/>
            </w:pPr>
            <w:r w:rsidRPr="0085043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439">
              <w:rPr>
                <w:rFonts w:cs="Arial"/>
                <w:b/>
              </w:rPr>
              <w:instrText xml:space="preserve"> FORMCHECKBOX </w:instrText>
            </w:r>
            <w:r w:rsidR="00EE2AFD">
              <w:rPr>
                <w:rFonts w:cs="Arial"/>
                <w:b/>
              </w:rPr>
            </w:r>
            <w:r w:rsidR="00EE2AFD">
              <w:rPr>
                <w:rFonts w:cs="Arial"/>
                <w:b/>
              </w:rPr>
              <w:fldChar w:fldCharType="separate"/>
            </w:r>
            <w:r w:rsidRPr="00850439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7FC43B4" w14:textId="77777777" w:rsidR="00A967FB" w:rsidRPr="00812016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Italië</w:t>
            </w:r>
          </w:p>
        </w:tc>
        <w:tc>
          <w:tcPr>
            <w:tcW w:w="2835" w:type="dxa"/>
          </w:tcPr>
          <w:p w14:paraId="53BE3FA9" w14:textId="77777777" w:rsidR="00A967FB" w:rsidRPr="009B7844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Italie</w:t>
            </w:r>
          </w:p>
        </w:tc>
        <w:tc>
          <w:tcPr>
            <w:tcW w:w="2518" w:type="dxa"/>
          </w:tcPr>
          <w:p w14:paraId="449D061E" w14:textId="77777777" w:rsidR="00A967FB" w:rsidRPr="00812016" w:rsidRDefault="00A967FB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Italy</w:t>
            </w:r>
          </w:p>
        </w:tc>
      </w:tr>
      <w:tr w:rsidR="00A967FB" w14:paraId="53950941" w14:textId="77777777" w:rsidTr="00EE0C62">
        <w:tc>
          <w:tcPr>
            <w:tcW w:w="993" w:type="dxa"/>
          </w:tcPr>
          <w:p w14:paraId="4BC4C0BE" w14:textId="77777777" w:rsidR="00A967FB" w:rsidRDefault="00A967FB" w:rsidP="00A967FB">
            <w:pPr>
              <w:jc w:val="center"/>
            </w:pPr>
            <w:r w:rsidRPr="0085043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439">
              <w:rPr>
                <w:rFonts w:cs="Arial"/>
                <w:b/>
              </w:rPr>
              <w:instrText xml:space="preserve"> FORMCHECKBOX </w:instrText>
            </w:r>
            <w:r w:rsidR="00EE2AFD">
              <w:rPr>
                <w:rFonts w:cs="Arial"/>
                <w:b/>
              </w:rPr>
            </w:r>
            <w:r w:rsidR="00EE2AFD">
              <w:rPr>
                <w:rFonts w:cs="Arial"/>
                <w:b/>
              </w:rPr>
              <w:fldChar w:fldCharType="separate"/>
            </w:r>
            <w:r w:rsidRPr="00850439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6232166" w14:textId="77777777" w:rsidR="00A967FB" w:rsidRPr="00812016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Kroatië</w:t>
            </w:r>
          </w:p>
        </w:tc>
        <w:tc>
          <w:tcPr>
            <w:tcW w:w="2835" w:type="dxa"/>
          </w:tcPr>
          <w:p w14:paraId="1CC520DF" w14:textId="77777777" w:rsidR="00A967FB" w:rsidRPr="009B7844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Croatie</w:t>
            </w:r>
          </w:p>
        </w:tc>
        <w:tc>
          <w:tcPr>
            <w:tcW w:w="2518" w:type="dxa"/>
          </w:tcPr>
          <w:p w14:paraId="518AC42E" w14:textId="77777777" w:rsidR="00A967FB" w:rsidRPr="00812016" w:rsidRDefault="00A967FB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Croatia</w:t>
            </w:r>
          </w:p>
        </w:tc>
      </w:tr>
      <w:tr w:rsidR="00A967FB" w14:paraId="7A3F3E30" w14:textId="77777777" w:rsidTr="00EE0C62">
        <w:tc>
          <w:tcPr>
            <w:tcW w:w="993" w:type="dxa"/>
          </w:tcPr>
          <w:p w14:paraId="1790D5B6" w14:textId="77777777" w:rsidR="00A967FB" w:rsidRDefault="00A967FB" w:rsidP="00A967FB">
            <w:pPr>
              <w:jc w:val="center"/>
            </w:pPr>
            <w:r w:rsidRPr="0085043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439">
              <w:rPr>
                <w:rFonts w:cs="Arial"/>
                <w:b/>
              </w:rPr>
              <w:instrText xml:space="preserve"> FORMCHECKBOX </w:instrText>
            </w:r>
            <w:r w:rsidR="00EE2AFD">
              <w:rPr>
                <w:rFonts w:cs="Arial"/>
                <w:b/>
              </w:rPr>
            </w:r>
            <w:r w:rsidR="00EE2AFD">
              <w:rPr>
                <w:rFonts w:cs="Arial"/>
                <w:b/>
              </w:rPr>
              <w:fldChar w:fldCharType="separate"/>
            </w:r>
            <w:r w:rsidRPr="00850439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A636B74" w14:textId="77777777" w:rsidR="00A967FB" w:rsidRPr="00812016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Letland</w:t>
            </w:r>
          </w:p>
        </w:tc>
        <w:tc>
          <w:tcPr>
            <w:tcW w:w="2835" w:type="dxa"/>
          </w:tcPr>
          <w:p w14:paraId="431E0DCB" w14:textId="77777777" w:rsidR="00A967FB" w:rsidRPr="009B7844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Lettonie</w:t>
            </w:r>
          </w:p>
        </w:tc>
        <w:tc>
          <w:tcPr>
            <w:tcW w:w="2518" w:type="dxa"/>
          </w:tcPr>
          <w:p w14:paraId="7303F79D" w14:textId="77777777" w:rsidR="00A967FB" w:rsidRPr="00812016" w:rsidRDefault="00A967FB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Latvia,</w:t>
            </w:r>
          </w:p>
        </w:tc>
      </w:tr>
      <w:tr w:rsidR="00A967FB" w14:paraId="45621E1A" w14:textId="77777777" w:rsidTr="00EE0C62">
        <w:tc>
          <w:tcPr>
            <w:tcW w:w="993" w:type="dxa"/>
          </w:tcPr>
          <w:p w14:paraId="6741B6E3" w14:textId="77777777" w:rsidR="00A967FB" w:rsidRDefault="00A967FB" w:rsidP="00A967FB">
            <w:pPr>
              <w:jc w:val="center"/>
            </w:pPr>
            <w:r w:rsidRPr="0085043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439">
              <w:rPr>
                <w:rFonts w:cs="Arial"/>
                <w:b/>
              </w:rPr>
              <w:instrText xml:space="preserve"> FORMCHECKBOX </w:instrText>
            </w:r>
            <w:r w:rsidR="00EE2AFD">
              <w:rPr>
                <w:rFonts w:cs="Arial"/>
                <w:b/>
              </w:rPr>
            </w:r>
            <w:r w:rsidR="00EE2AFD">
              <w:rPr>
                <w:rFonts w:cs="Arial"/>
                <w:b/>
              </w:rPr>
              <w:fldChar w:fldCharType="separate"/>
            </w:r>
            <w:r w:rsidRPr="00850439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F12219E" w14:textId="77777777" w:rsidR="00A967FB" w:rsidRPr="00812016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835" w:type="dxa"/>
          </w:tcPr>
          <w:p w14:paraId="55A08D9A" w14:textId="77777777" w:rsidR="00A967FB" w:rsidRPr="009B7844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518" w:type="dxa"/>
          </w:tcPr>
          <w:p w14:paraId="0B6539AB" w14:textId="77777777" w:rsidR="00A967FB" w:rsidRPr="00812016" w:rsidRDefault="00A967FB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Liechtenstein</w:t>
            </w:r>
          </w:p>
        </w:tc>
      </w:tr>
      <w:tr w:rsidR="00A967FB" w14:paraId="731148CB" w14:textId="77777777" w:rsidTr="00EE0C62">
        <w:tc>
          <w:tcPr>
            <w:tcW w:w="993" w:type="dxa"/>
          </w:tcPr>
          <w:p w14:paraId="6029A223" w14:textId="77777777" w:rsidR="00A967FB" w:rsidRDefault="00A967FB" w:rsidP="00A967FB">
            <w:pPr>
              <w:jc w:val="center"/>
            </w:pPr>
            <w:r w:rsidRPr="0085043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439">
              <w:rPr>
                <w:rFonts w:cs="Arial"/>
                <w:b/>
              </w:rPr>
              <w:instrText xml:space="preserve"> FORMCHECKBOX </w:instrText>
            </w:r>
            <w:r w:rsidR="00EE2AFD">
              <w:rPr>
                <w:rFonts w:cs="Arial"/>
                <w:b/>
              </w:rPr>
            </w:r>
            <w:r w:rsidR="00EE2AFD">
              <w:rPr>
                <w:rFonts w:cs="Arial"/>
                <w:b/>
              </w:rPr>
              <w:fldChar w:fldCharType="separate"/>
            </w:r>
            <w:r w:rsidRPr="00850439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83DF8A0" w14:textId="77777777" w:rsidR="00A967FB" w:rsidRPr="00812016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Litouwen</w:t>
            </w:r>
          </w:p>
        </w:tc>
        <w:tc>
          <w:tcPr>
            <w:tcW w:w="2835" w:type="dxa"/>
          </w:tcPr>
          <w:p w14:paraId="3C77D8C8" w14:textId="77777777" w:rsidR="00A967FB" w:rsidRPr="009B7844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Lituanie</w:t>
            </w:r>
          </w:p>
        </w:tc>
        <w:tc>
          <w:tcPr>
            <w:tcW w:w="2518" w:type="dxa"/>
          </w:tcPr>
          <w:p w14:paraId="5CC45582" w14:textId="77777777" w:rsidR="00A967FB" w:rsidRPr="00812016" w:rsidRDefault="00A967FB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Lithuania</w:t>
            </w:r>
          </w:p>
        </w:tc>
      </w:tr>
      <w:tr w:rsidR="00A967FB" w14:paraId="3AB13F3F" w14:textId="77777777" w:rsidTr="00EE0C62">
        <w:tc>
          <w:tcPr>
            <w:tcW w:w="993" w:type="dxa"/>
          </w:tcPr>
          <w:p w14:paraId="79229B83" w14:textId="77777777" w:rsidR="00A967FB" w:rsidRDefault="00A967FB" w:rsidP="00A967FB">
            <w:pPr>
              <w:jc w:val="center"/>
            </w:pPr>
            <w:r w:rsidRPr="0085043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439">
              <w:rPr>
                <w:rFonts w:cs="Arial"/>
                <w:b/>
              </w:rPr>
              <w:instrText xml:space="preserve"> FORMCHECKBOX </w:instrText>
            </w:r>
            <w:r w:rsidR="00EE2AFD">
              <w:rPr>
                <w:rFonts w:cs="Arial"/>
                <w:b/>
              </w:rPr>
            </w:r>
            <w:r w:rsidR="00EE2AFD">
              <w:rPr>
                <w:rFonts w:cs="Arial"/>
                <w:b/>
              </w:rPr>
              <w:fldChar w:fldCharType="separate"/>
            </w:r>
            <w:r w:rsidRPr="00850439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FB4F5E3" w14:textId="77777777" w:rsidR="00A967FB" w:rsidRPr="00812016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Luxemburg</w:t>
            </w:r>
          </w:p>
        </w:tc>
        <w:tc>
          <w:tcPr>
            <w:tcW w:w="2835" w:type="dxa"/>
          </w:tcPr>
          <w:p w14:paraId="1C49E4B4" w14:textId="77777777" w:rsidR="00A967FB" w:rsidRPr="009B7844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Luxembourg</w:t>
            </w:r>
          </w:p>
        </w:tc>
        <w:tc>
          <w:tcPr>
            <w:tcW w:w="2518" w:type="dxa"/>
          </w:tcPr>
          <w:p w14:paraId="59D77BB2" w14:textId="77777777" w:rsidR="00A967FB" w:rsidRPr="00812016" w:rsidRDefault="00A967FB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Luxembourg</w:t>
            </w:r>
          </w:p>
        </w:tc>
      </w:tr>
      <w:tr w:rsidR="00A967FB" w14:paraId="39513345" w14:textId="77777777" w:rsidTr="00EE0C62">
        <w:tc>
          <w:tcPr>
            <w:tcW w:w="993" w:type="dxa"/>
          </w:tcPr>
          <w:p w14:paraId="3CD416B9" w14:textId="77777777" w:rsidR="00A967FB" w:rsidRDefault="00A967FB" w:rsidP="00A967FB">
            <w:pPr>
              <w:jc w:val="center"/>
            </w:pPr>
            <w:r w:rsidRPr="0085043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439">
              <w:rPr>
                <w:rFonts w:cs="Arial"/>
                <w:b/>
              </w:rPr>
              <w:instrText xml:space="preserve"> FORMCHECKBOX </w:instrText>
            </w:r>
            <w:r w:rsidR="00EE2AFD">
              <w:rPr>
                <w:rFonts w:cs="Arial"/>
                <w:b/>
              </w:rPr>
            </w:r>
            <w:r w:rsidR="00EE2AFD">
              <w:rPr>
                <w:rFonts w:cs="Arial"/>
                <w:b/>
              </w:rPr>
              <w:fldChar w:fldCharType="separate"/>
            </w:r>
            <w:r w:rsidRPr="00850439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F7891F2" w14:textId="77777777" w:rsidR="00A967FB" w:rsidRPr="00812016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Malta</w:t>
            </w:r>
          </w:p>
        </w:tc>
        <w:tc>
          <w:tcPr>
            <w:tcW w:w="2835" w:type="dxa"/>
          </w:tcPr>
          <w:p w14:paraId="3F83C97B" w14:textId="77777777" w:rsidR="00A967FB" w:rsidRPr="009B7844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Malte</w:t>
            </w:r>
          </w:p>
        </w:tc>
        <w:tc>
          <w:tcPr>
            <w:tcW w:w="2518" w:type="dxa"/>
          </w:tcPr>
          <w:p w14:paraId="3DD541FC" w14:textId="77777777" w:rsidR="00A967FB" w:rsidRPr="00812016" w:rsidRDefault="00A967FB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Malta</w:t>
            </w:r>
          </w:p>
        </w:tc>
      </w:tr>
      <w:tr w:rsidR="00A967FB" w14:paraId="6553B679" w14:textId="77777777" w:rsidTr="00EE0C62">
        <w:tc>
          <w:tcPr>
            <w:tcW w:w="993" w:type="dxa"/>
          </w:tcPr>
          <w:p w14:paraId="7B28A5EB" w14:textId="77777777" w:rsidR="00A967FB" w:rsidRDefault="00A967FB" w:rsidP="00A967FB">
            <w:pPr>
              <w:jc w:val="center"/>
            </w:pPr>
            <w:r w:rsidRPr="0085043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439">
              <w:rPr>
                <w:rFonts w:cs="Arial"/>
                <w:b/>
              </w:rPr>
              <w:instrText xml:space="preserve"> FORMCHECKBOX </w:instrText>
            </w:r>
            <w:r w:rsidR="00EE2AFD">
              <w:rPr>
                <w:rFonts w:cs="Arial"/>
                <w:b/>
              </w:rPr>
            </w:r>
            <w:r w:rsidR="00EE2AFD">
              <w:rPr>
                <w:rFonts w:cs="Arial"/>
                <w:b/>
              </w:rPr>
              <w:fldChar w:fldCharType="separate"/>
            </w:r>
            <w:r w:rsidRPr="00850439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1722FFD" w14:textId="77777777" w:rsidR="00A967FB" w:rsidRPr="00812016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Nederland</w:t>
            </w:r>
          </w:p>
        </w:tc>
        <w:tc>
          <w:tcPr>
            <w:tcW w:w="2835" w:type="dxa"/>
          </w:tcPr>
          <w:p w14:paraId="74A7F46B" w14:textId="77777777" w:rsidR="00A967FB" w:rsidRPr="009B7844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Pays-Bas</w:t>
            </w:r>
          </w:p>
        </w:tc>
        <w:tc>
          <w:tcPr>
            <w:tcW w:w="2518" w:type="dxa"/>
          </w:tcPr>
          <w:p w14:paraId="6A58A235" w14:textId="77777777" w:rsidR="00A967FB" w:rsidRPr="00812016" w:rsidRDefault="00A967FB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Netherlands</w:t>
            </w:r>
          </w:p>
        </w:tc>
      </w:tr>
      <w:tr w:rsidR="00A967FB" w14:paraId="04060E86" w14:textId="77777777" w:rsidTr="00EE0C62">
        <w:tc>
          <w:tcPr>
            <w:tcW w:w="993" w:type="dxa"/>
          </w:tcPr>
          <w:p w14:paraId="578C3D63" w14:textId="77777777" w:rsidR="00A967FB" w:rsidRDefault="00A967FB" w:rsidP="00A967FB">
            <w:pPr>
              <w:jc w:val="center"/>
            </w:pPr>
            <w:r w:rsidRPr="0085043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439">
              <w:rPr>
                <w:rFonts w:cs="Arial"/>
                <w:b/>
              </w:rPr>
              <w:instrText xml:space="preserve"> FORMCHECKBOX </w:instrText>
            </w:r>
            <w:r w:rsidR="00EE2AFD">
              <w:rPr>
                <w:rFonts w:cs="Arial"/>
                <w:b/>
              </w:rPr>
            </w:r>
            <w:r w:rsidR="00EE2AFD">
              <w:rPr>
                <w:rFonts w:cs="Arial"/>
                <w:b/>
              </w:rPr>
              <w:fldChar w:fldCharType="separate"/>
            </w:r>
            <w:r w:rsidRPr="00850439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A1BDB5A" w14:textId="77777777" w:rsidR="00A967FB" w:rsidRPr="00812016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Noorwegen</w:t>
            </w:r>
          </w:p>
        </w:tc>
        <w:tc>
          <w:tcPr>
            <w:tcW w:w="2835" w:type="dxa"/>
          </w:tcPr>
          <w:p w14:paraId="59BAE41C" w14:textId="77777777" w:rsidR="00A967FB" w:rsidRPr="009B7844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Norvège</w:t>
            </w:r>
          </w:p>
        </w:tc>
        <w:tc>
          <w:tcPr>
            <w:tcW w:w="2518" w:type="dxa"/>
          </w:tcPr>
          <w:p w14:paraId="71CDECE5" w14:textId="77777777" w:rsidR="00A967FB" w:rsidRPr="00812016" w:rsidRDefault="00A967FB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Norway</w:t>
            </w:r>
          </w:p>
        </w:tc>
      </w:tr>
      <w:tr w:rsidR="00A967FB" w14:paraId="703EF5C6" w14:textId="77777777" w:rsidTr="00EE0C62">
        <w:tc>
          <w:tcPr>
            <w:tcW w:w="993" w:type="dxa"/>
          </w:tcPr>
          <w:p w14:paraId="7767CB92" w14:textId="77777777" w:rsidR="00A967FB" w:rsidRDefault="00A967FB" w:rsidP="00A967FB">
            <w:pPr>
              <w:jc w:val="center"/>
            </w:pPr>
            <w:r w:rsidRPr="0085043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439">
              <w:rPr>
                <w:rFonts w:cs="Arial"/>
                <w:b/>
              </w:rPr>
              <w:instrText xml:space="preserve"> FORMCHECKBOX </w:instrText>
            </w:r>
            <w:r w:rsidR="00EE2AFD">
              <w:rPr>
                <w:rFonts w:cs="Arial"/>
                <w:b/>
              </w:rPr>
            </w:r>
            <w:r w:rsidR="00EE2AFD">
              <w:rPr>
                <w:rFonts w:cs="Arial"/>
                <w:b/>
              </w:rPr>
              <w:fldChar w:fldCharType="separate"/>
            </w:r>
            <w:r w:rsidRPr="00850439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3F99646" w14:textId="77777777" w:rsidR="00A967FB" w:rsidRPr="00812016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Oostenrijk</w:t>
            </w:r>
          </w:p>
        </w:tc>
        <w:tc>
          <w:tcPr>
            <w:tcW w:w="2835" w:type="dxa"/>
          </w:tcPr>
          <w:p w14:paraId="7906ED8B" w14:textId="77777777" w:rsidR="00A967FB" w:rsidRPr="009B7844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Autriche</w:t>
            </w:r>
          </w:p>
        </w:tc>
        <w:tc>
          <w:tcPr>
            <w:tcW w:w="2518" w:type="dxa"/>
          </w:tcPr>
          <w:p w14:paraId="19D3DFD7" w14:textId="77777777" w:rsidR="00A967FB" w:rsidRPr="00812016" w:rsidRDefault="00A967FB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Austria</w:t>
            </w:r>
          </w:p>
        </w:tc>
      </w:tr>
      <w:tr w:rsidR="00A967FB" w14:paraId="2A0BF85F" w14:textId="77777777" w:rsidTr="00EE0C62">
        <w:tc>
          <w:tcPr>
            <w:tcW w:w="993" w:type="dxa"/>
          </w:tcPr>
          <w:p w14:paraId="3A678F63" w14:textId="77777777" w:rsidR="00A967FB" w:rsidRDefault="00A967FB" w:rsidP="00A967FB">
            <w:pPr>
              <w:jc w:val="center"/>
            </w:pPr>
            <w:r w:rsidRPr="0085043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439">
              <w:rPr>
                <w:rFonts w:cs="Arial"/>
                <w:b/>
              </w:rPr>
              <w:instrText xml:space="preserve"> FORMCHECKBOX </w:instrText>
            </w:r>
            <w:r w:rsidR="00EE2AFD">
              <w:rPr>
                <w:rFonts w:cs="Arial"/>
                <w:b/>
              </w:rPr>
            </w:r>
            <w:r w:rsidR="00EE2AFD">
              <w:rPr>
                <w:rFonts w:cs="Arial"/>
                <w:b/>
              </w:rPr>
              <w:fldChar w:fldCharType="separate"/>
            </w:r>
            <w:r w:rsidRPr="00850439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1F49684" w14:textId="77777777" w:rsidR="00A967FB" w:rsidRPr="00812016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Polen</w:t>
            </w:r>
          </w:p>
        </w:tc>
        <w:tc>
          <w:tcPr>
            <w:tcW w:w="2835" w:type="dxa"/>
          </w:tcPr>
          <w:p w14:paraId="0F3F1FB8" w14:textId="77777777" w:rsidR="00A967FB" w:rsidRPr="009B7844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Pologne</w:t>
            </w:r>
          </w:p>
        </w:tc>
        <w:tc>
          <w:tcPr>
            <w:tcW w:w="2518" w:type="dxa"/>
          </w:tcPr>
          <w:p w14:paraId="03B0A08D" w14:textId="77777777" w:rsidR="00A967FB" w:rsidRPr="00812016" w:rsidRDefault="00A967FB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Poland</w:t>
            </w:r>
          </w:p>
        </w:tc>
      </w:tr>
      <w:tr w:rsidR="00A967FB" w14:paraId="325DC123" w14:textId="77777777" w:rsidTr="00EE0C62">
        <w:tc>
          <w:tcPr>
            <w:tcW w:w="993" w:type="dxa"/>
          </w:tcPr>
          <w:p w14:paraId="2844225D" w14:textId="77777777" w:rsidR="00A967FB" w:rsidRDefault="00A967FB" w:rsidP="00A967FB">
            <w:pPr>
              <w:jc w:val="center"/>
            </w:pPr>
            <w:r w:rsidRPr="0085043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439">
              <w:rPr>
                <w:rFonts w:cs="Arial"/>
                <w:b/>
              </w:rPr>
              <w:instrText xml:space="preserve"> FORMCHECKBOX </w:instrText>
            </w:r>
            <w:r w:rsidR="00EE2AFD">
              <w:rPr>
                <w:rFonts w:cs="Arial"/>
                <w:b/>
              </w:rPr>
            </w:r>
            <w:r w:rsidR="00EE2AFD">
              <w:rPr>
                <w:rFonts w:cs="Arial"/>
                <w:b/>
              </w:rPr>
              <w:fldChar w:fldCharType="separate"/>
            </w:r>
            <w:r w:rsidRPr="00850439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8E7190F" w14:textId="77777777" w:rsidR="00A967FB" w:rsidRPr="00812016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Portugal</w:t>
            </w:r>
          </w:p>
        </w:tc>
        <w:tc>
          <w:tcPr>
            <w:tcW w:w="2835" w:type="dxa"/>
          </w:tcPr>
          <w:p w14:paraId="34B93508" w14:textId="77777777" w:rsidR="00A967FB" w:rsidRPr="009B7844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Portuga</w:t>
            </w:r>
          </w:p>
        </w:tc>
        <w:tc>
          <w:tcPr>
            <w:tcW w:w="2518" w:type="dxa"/>
          </w:tcPr>
          <w:p w14:paraId="403452EA" w14:textId="77777777" w:rsidR="00A967FB" w:rsidRPr="00812016" w:rsidRDefault="00A967FB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Portugal</w:t>
            </w:r>
          </w:p>
        </w:tc>
      </w:tr>
      <w:tr w:rsidR="00A967FB" w14:paraId="34EC9A8E" w14:textId="77777777" w:rsidTr="00EE0C62">
        <w:tc>
          <w:tcPr>
            <w:tcW w:w="993" w:type="dxa"/>
          </w:tcPr>
          <w:p w14:paraId="51C7254B" w14:textId="77777777" w:rsidR="00A967FB" w:rsidRDefault="00A967FB" w:rsidP="00A967FB">
            <w:pPr>
              <w:jc w:val="center"/>
            </w:pPr>
            <w:r w:rsidRPr="0085043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439">
              <w:rPr>
                <w:rFonts w:cs="Arial"/>
                <w:b/>
              </w:rPr>
              <w:instrText xml:space="preserve"> FORMCHECKBOX </w:instrText>
            </w:r>
            <w:r w:rsidR="00EE2AFD">
              <w:rPr>
                <w:rFonts w:cs="Arial"/>
                <w:b/>
              </w:rPr>
            </w:r>
            <w:r w:rsidR="00EE2AFD">
              <w:rPr>
                <w:rFonts w:cs="Arial"/>
                <w:b/>
              </w:rPr>
              <w:fldChar w:fldCharType="separate"/>
            </w:r>
            <w:r w:rsidRPr="00850439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FEE9652" w14:textId="77777777" w:rsidR="00A967FB" w:rsidRPr="00812016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Roemenië</w:t>
            </w:r>
          </w:p>
        </w:tc>
        <w:tc>
          <w:tcPr>
            <w:tcW w:w="2835" w:type="dxa"/>
          </w:tcPr>
          <w:p w14:paraId="5F09AD17" w14:textId="77777777" w:rsidR="00A967FB" w:rsidRPr="009B7844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Roumanie</w:t>
            </w:r>
          </w:p>
        </w:tc>
        <w:tc>
          <w:tcPr>
            <w:tcW w:w="2518" w:type="dxa"/>
          </w:tcPr>
          <w:p w14:paraId="11423B60" w14:textId="77777777" w:rsidR="00A967FB" w:rsidRPr="00812016" w:rsidRDefault="00A967FB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Romania</w:t>
            </w:r>
          </w:p>
        </w:tc>
      </w:tr>
      <w:tr w:rsidR="00A967FB" w14:paraId="14797800" w14:textId="77777777" w:rsidTr="00EE0C62">
        <w:tc>
          <w:tcPr>
            <w:tcW w:w="993" w:type="dxa"/>
          </w:tcPr>
          <w:p w14:paraId="73F21AC4" w14:textId="77777777" w:rsidR="00A967FB" w:rsidRDefault="00A967FB" w:rsidP="00A967FB">
            <w:pPr>
              <w:jc w:val="center"/>
            </w:pPr>
            <w:r w:rsidRPr="0085043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439">
              <w:rPr>
                <w:rFonts w:cs="Arial"/>
                <w:b/>
              </w:rPr>
              <w:instrText xml:space="preserve"> FORMCHECKBOX </w:instrText>
            </w:r>
            <w:r w:rsidR="00EE2AFD">
              <w:rPr>
                <w:rFonts w:cs="Arial"/>
                <w:b/>
              </w:rPr>
            </w:r>
            <w:r w:rsidR="00EE2AFD">
              <w:rPr>
                <w:rFonts w:cs="Arial"/>
                <w:b/>
              </w:rPr>
              <w:fldChar w:fldCharType="separate"/>
            </w:r>
            <w:r w:rsidRPr="00850439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9F9C199" w14:textId="77777777" w:rsidR="00A967FB" w:rsidRPr="00812016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Slovenië</w:t>
            </w:r>
          </w:p>
        </w:tc>
        <w:tc>
          <w:tcPr>
            <w:tcW w:w="2835" w:type="dxa"/>
          </w:tcPr>
          <w:p w14:paraId="6D84CFBD" w14:textId="77777777" w:rsidR="00A967FB" w:rsidRPr="009B7844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Slovénie</w:t>
            </w:r>
          </w:p>
        </w:tc>
        <w:tc>
          <w:tcPr>
            <w:tcW w:w="2518" w:type="dxa"/>
          </w:tcPr>
          <w:p w14:paraId="1B22789A" w14:textId="77777777" w:rsidR="00A967FB" w:rsidRPr="00812016" w:rsidRDefault="00A967FB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Slovenia</w:t>
            </w:r>
          </w:p>
        </w:tc>
      </w:tr>
      <w:tr w:rsidR="00A967FB" w14:paraId="7E3A555F" w14:textId="77777777" w:rsidTr="00EE0C62">
        <w:tc>
          <w:tcPr>
            <w:tcW w:w="993" w:type="dxa"/>
          </w:tcPr>
          <w:p w14:paraId="12FD597E" w14:textId="77777777" w:rsidR="00A967FB" w:rsidRDefault="00A967FB" w:rsidP="00A967FB">
            <w:pPr>
              <w:jc w:val="center"/>
            </w:pPr>
            <w:r w:rsidRPr="0085043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439">
              <w:rPr>
                <w:rFonts w:cs="Arial"/>
                <w:b/>
              </w:rPr>
              <w:instrText xml:space="preserve"> FORMCHECKBOX </w:instrText>
            </w:r>
            <w:r w:rsidR="00EE2AFD">
              <w:rPr>
                <w:rFonts w:cs="Arial"/>
                <w:b/>
              </w:rPr>
            </w:r>
            <w:r w:rsidR="00EE2AFD">
              <w:rPr>
                <w:rFonts w:cs="Arial"/>
                <w:b/>
              </w:rPr>
              <w:fldChar w:fldCharType="separate"/>
            </w:r>
            <w:r w:rsidRPr="00850439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C5EE0D0" w14:textId="77777777" w:rsidR="00A967FB" w:rsidRPr="00812016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Slowakije</w:t>
            </w:r>
          </w:p>
        </w:tc>
        <w:tc>
          <w:tcPr>
            <w:tcW w:w="2835" w:type="dxa"/>
          </w:tcPr>
          <w:p w14:paraId="7EE33B37" w14:textId="77777777" w:rsidR="00A967FB" w:rsidRPr="009B7844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Slovaquie</w:t>
            </w:r>
          </w:p>
        </w:tc>
        <w:tc>
          <w:tcPr>
            <w:tcW w:w="2518" w:type="dxa"/>
          </w:tcPr>
          <w:p w14:paraId="6E639AE6" w14:textId="77777777" w:rsidR="00A967FB" w:rsidRPr="00812016" w:rsidRDefault="00A967FB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Slovakia</w:t>
            </w:r>
          </w:p>
        </w:tc>
      </w:tr>
      <w:tr w:rsidR="00A967FB" w14:paraId="603C66A0" w14:textId="77777777" w:rsidTr="00EE0C62">
        <w:tc>
          <w:tcPr>
            <w:tcW w:w="993" w:type="dxa"/>
          </w:tcPr>
          <w:p w14:paraId="1EEA2C67" w14:textId="77777777" w:rsidR="00A967FB" w:rsidRDefault="00A967FB" w:rsidP="00A967FB">
            <w:pPr>
              <w:jc w:val="center"/>
            </w:pPr>
            <w:r w:rsidRPr="0085043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439">
              <w:rPr>
                <w:rFonts w:cs="Arial"/>
                <w:b/>
              </w:rPr>
              <w:instrText xml:space="preserve"> FORMCHECKBOX </w:instrText>
            </w:r>
            <w:r w:rsidR="00EE2AFD">
              <w:rPr>
                <w:rFonts w:cs="Arial"/>
                <w:b/>
              </w:rPr>
            </w:r>
            <w:r w:rsidR="00EE2AFD">
              <w:rPr>
                <w:rFonts w:cs="Arial"/>
                <w:b/>
              </w:rPr>
              <w:fldChar w:fldCharType="separate"/>
            </w:r>
            <w:r w:rsidRPr="00850439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8B62DE2" w14:textId="77777777" w:rsidR="00A967FB" w:rsidRPr="00812016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Spanje</w:t>
            </w:r>
          </w:p>
        </w:tc>
        <w:tc>
          <w:tcPr>
            <w:tcW w:w="2835" w:type="dxa"/>
          </w:tcPr>
          <w:p w14:paraId="200AEF00" w14:textId="77777777" w:rsidR="00A967FB" w:rsidRPr="009B7844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Espagne</w:t>
            </w:r>
          </w:p>
        </w:tc>
        <w:tc>
          <w:tcPr>
            <w:tcW w:w="2518" w:type="dxa"/>
          </w:tcPr>
          <w:p w14:paraId="5E7F99CE" w14:textId="77777777" w:rsidR="00A967FB" w:rsidRPr="00812016" w:rsidRDefault="00A967FB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Spain</w:t>
            </w:r>
          </w:p>
        </w:tc>
      </w:tr>
      <w:tr w:rsidR="00A967FB" w14:paraId="23D5F203" w14:textId="77777777" w:rsidTr="00EE0C62">
        <w:tc>
          <w:tcPr>
            <w:tcW w:w="993" w:type="dxa"/>
          </w:tcPr>
          <w:p w14:paraId="0839EC75" w14:textId="77777777" w:rsidR="00A967FB" w:rsidRDefault="00A967FB" w:rsidP="00A967FB">
            <w:pPr>
              <w:jc w:val="center"/>
            </w:pPr>
            <w:r w:rsidRPr="0085043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439">
              <w:rPr>
                <w:rFonts w:cs="Arial"/>
                <w:b/>
              </w:rPr>
              <w:instrText xml:space="preserve"> FORMCHECKBOX </w:instrText>
            </w:r>
            <w:r w:rsidR="00EE2AFD">
              <w:rPr>
                <w:rFonts w:cs="Arial"/>
                <w:b/>
              </w:rPr>
            </w:r>
            <w:r w:rsidR="00EE2AFD">
              <w:rPr>
                <w:rFonts w:cs="Arial"/>
                <w:b/>
              </w:rPr>
              <w:fldChar w:fldCharType="separate"/>
            </w:r>
            <w:r w:rsidRPr="00850439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131004C" w14:textId="77777777" w:rsidR="00A967FB" w:rsidRPr="00812016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Tsjechië</w:t>
            </w:r>
          </w:p>
        </w:tc>
        <w:tc>
          <w:tcPr>
            <w:tcW w:w="2835" w:type="dxa"/>
          </w:tcPr>
          <w:p w14:paraId="3FE53B80" w14:textId="77777777" w:rsidR="00A967FB" w:rsidRPr="009B7844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République tchèque</w:t>
            </w:r>
          </w:p>
        </w:tc>
        <w:tc>
          <w:tcPr>
            <w:tcW w:w="2518" w:type="dxa"/>
          </w:tcPr>
          <w:p w14:paraId="582879CF" w14:textId="77777777" w:rsidR="00A967FB" w:rsidRPr="00812016" w:rsidRDefault="00A967FB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Czech Republic</w:t>
            </w:r>
          </w:p>
        </w:tc>
      </w:tr>
      <w:tr w:rsidR="00A967FB" w14:paraId="1C2E164E" w14:textId="77777777" w:rsidTr="00EE0C62">
        <w:tc>
          <w:tcPr>
            <w:tcW w:w="993" w:type="dxa"/>
          </w:tcPr>
          <w:p w14:paraId="599DFAE0" w14:textId="77777777" w:rsidR="00A967FB" w:rsidRDefault="00A967FB" w:rsidP="00A967FB">
            <w:pPr>
              <w:jc w:val="center"/>
            </w:pPr>
            <w:r w:rsidRPr="0085043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439">
              <w:rPr>
                <w:rFonts w:cs="Arial"/>
                <w:b/>
              </w:rPr>
              <w:instrText xml:space="preserve"> FORMCHECKBOX </w:instrText>
            </w:r>
            <w:r w:rsidR="00EE2AFD">
              <w:rPr>
                <w:rFonts w:cs="Arial"/>
                <w:b/>
              </w:rPr>
            </w:r>
            <w:r w:rsidR="00EE2AFD">
              <w:rPr>
                <w:rFonts w:cs="Arial"/>
                <w:b/>
              </w:rPr>
              <w:fldChar w:fldCharType="separate"/>
            </w:r>
            <w:r w:rsidRPr="00850439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CAE435C" w14:textId="77777777" w:rsidR="00A967FB" w:rsidRPr="00812016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Zweden</w:t>
            </w:r>
          </w:p>
        </w:tc>
        <w:tc>
          <w:tcPr>
            <w:tcW w:w="2835" w:type="dxa"/>
          </w:tcPr>
          <w:p w14:paraId="645AEE0C" w14:textId="77777777" w:rsidR="00A967FB" w:rsidRPr="009B7844" w:rsidRDefault="00A967FB" w:rsidP="00EE0C62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Suède</w:t>
            </w:r>
          </w:p>
        </w:tc>
        <w:tc>
          <w:tcPr>
            <w:tcW w:w="2518" w:type="dxa"/>
          </w:tcPr>
          <w:p w14:paraId="0F6B2318" w14:textId="77777777" w:rsidR="00A967FB" w:rsidRPr="00812016" w:rsidRDefault="00A967FB" w:rsidP="00EE0C62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Sweden</w:t>
            </w:r>
          </w:p>
        </w:tc>
      </w:tr>
    </w:tbl>
    <w:p w14:paraId="2F1A65DC" w14:textId="77777777" w:rsidR="00A1741E" w:rsidRDefault="00A1741E" w:rsidP="00A1741E">
      <w:pPr>
        <w:jc w:val="left"/>
        <w:rPr>
          <w:rFonts w:ascii="Trebuchet MS" w:hAnsi="Trebuchet MS"/>
        </w:rPr>
      </w:pPr>
    </w:p>
    <w:p w14:paraId="22C27341" w14:textId="77777777" w:rsidR="00A1741E" w:rsidRDefault="00A1741E" w:rsidP="00A1741E">
      <w:pPr>
        <w:jc w:val="center"/>
        <w:rPr>
          <w:rFonts w:cs="Arial"/>
          <w:color w:val="303030"/>
          <w:sz w:val="21"/>
          <w:szCs w:val="21"/>
          <w:lang w:val="fr-BE"/>
        </w:rPr>
      </w:pPr>
    </w:p>
    <w:p w14:paraId="18CC3F49" w14:textId="77777777" w:rsidR="00A1741E" w:rsidRPr="00AA4292" w:rsidRDefault="00A1741E" w:rsidP="00A1741E">
      <w:pPr>
        <w:jc w:val="center"/>
        <w:rPr>
          <w:rFonts w:ascii="Trebuchet MS" w:hAnsi="Trebuchet MS"/>
          <w:lang w:val="fr-BE"/>
        </w:rPr>
      </w:pPr>
      <w:r>
        <w:rPr>
          <w:rFonts w:ascii="Trebuchet MS" w:hAnsi="Trebuchet MS"/>
        </w:rPr>
        <w:t>__________________</w:t>
      </w:r>
    </w:p>
    <w:p w14:paraId="6EA48F9C" w14:textId="77777777" w:rsidR="00F95B88" w:rsidRPr="00BD5BA9" w:rsidRDefault="00F95B88" w:rsidP="007060FF">
      <w:pPr>
        <w:rPr>
          <w:rFonts w:ascii="Trebuchet MS" w:hAnsi="Trebuchet MS"/>
        </w:rPr>
      </w:pPr>
    </w:p>
    <w:p w14:paraId="3A264770" w14:textId="77777777" w:rsidR="00F95B88" w:rsidRPr="00BD5BA9" w:rsidRDefault="00F95B88" w:rsidP="007060FF">
      <w:pPr>
        <w:rPr>
          <w:rFonts w:ascii="Trebuchet MS" w:hAnsi="Trebuchet MS"/>
        </w:rPr>
      </w:pPr>
    </w:p>
    <w:p w14:paraId="698F5F96" w14:textId="77777777" w:rsidR="00F95B88" w:rsidRPr="00BD5BA9" w:rsidRDefault="00F95B88" w:rsidP="007060FF">
      <w:pPr>
        <w:rPr>
          <w:rFonts w:ascii="Trebuchet MS" w:hAnsi="Trebuchet MS"/>
        </w:rPr>
      </w:pPr>
    </w:p>
    <w:p w14:paraId="3C52FDC5" w14:textId="77777777" w:rsidR="00F95B88" w:rsidRPr="00BD5BA9" w:rsidRDefault="00F95B88" w:rsidP="007060FF">
      <w:pPr>
        <w:rPr>
          <w:rFonts w:ascii="Trebuchet MS" w:hAnsi="Trebuchet MS"/>
        </w:rPr>
      </w:pPr>
    </w:p>
    <w:p w14:paraId="56DE4735" w14:textId="77777777" w:rsidR="00B154C9" w:rsidRPr="00BD5BA9" w:rsidRDefault="00B154C9" w:rsidP="00B154C9">
      <w:pPr>
        <w:jc w:val="left"/>
        <w:rPr>
          <w:rFonts w:ascii="Trebuchet MS" w:hAnsi="Trebuchet MS"/>
        </w:rPr>
      </w:pPr>
    </w:p>
    <w:p w14:paraId="285E9186" w14:textId="77777777" w:rsidR="00B154C9" w:rsidRPr="00BD5BA9" w:rsidRDefault="00B154C9" w:rsidP="00B154C9">
      <w:pPr>
        <w:jc w:val="left"/>
        <w:rPr>
          <w:rFonts w:ascii="Trebuchet MS" w:hAnsi="Trebuchet MS"/>
        </w:rPr>
      </w:pPr>
      <w:r w:rsidRPr="00BD5BA9">
        <w:rPr>
          <w:rFonts w:cs="Arial"/>
          <w:sz w:val="18"/>
          <w:szCs w:val="18"/>
        </w:rPr>
        <w:br/>
      </w:r>
    </w:p>
    <w:p w14:paraId="4F019047" w14:textId="77777777" w:rsidR="00B154C9" w:rsidRPr="00BD5BA9" w:rsidRDefault="00B154C9">
      <w:pPr>
        <w:jc w:val="left"/>
        <w:rPr>
          <w:rFonts w:ascii="Trebuchet MS" w:hAnsi="Trebuchet MS"/>
        </w:rPr>
      </w:pPr>
    </w:p>
    <w:sectPr w:rsidR="00B154C9" w:rsidRPr="00BD5BA9" w:rsidSect="00CA177B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134" w:right="1559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9672B" w14:textId="77777777" w:rsidR="0085793B" w:rsidRDefault="0085793B">
      <w:r>
        <w:separator/>
      </w:r>
    </w:p>
  </w:endnote>
  <w:endnote w:type="continuationSeparator" w:id="0">
    <w:p w14:paraId="6860A7D9" w14:textId="77777777" w:rsidR="0085793B" w:rsidRDefault="0085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EC9E" w14:textId="77777777" w:rsidR="00796132" w:rsidRDefault="00902E50">
    <w:pPr>
      <w:pStyle w:val="Footer"/>
      <w:jc w:val="right"/>
      <w:rPr>
        <w:noProof/>
      </w:rPr>
    </w:pPr>
    <w:r>
      <w:rPr>
        <w:noProof/>
      </w:rPr>
      <w:fldChar w:fldCharType="begin"/>
    </w:r>
    <w:r w:rsidR="00796132">
      <w:rPr>
        <w:noProof/>
      </w:rPr>
      <w:instrText xml:space="preserve">filename </w:instrText>
    </w:r>
    <w:r>
      <w:rPr>
        <w:noProof/>
      </w:rPr>
      <w:fldChar w:fldCharType="separate"/>
    </w:r>
    <w:r w:rsidR="00BC5B5F">
      <w:rPr>
        <w:noProof/>
      </w:rPr>
      <w:t>Imagor website.docx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8E264" w14:textId="77777777" w:rsidR="0085793B" w:rsidRDefault="0085793B">
      <w:r>
        <w:separator/>
      </w:r>
    </w:p>
  </w:footnote>
  <w:footnote w:type="continuationSeparator" w:id="0">
    <w:p w14:paraId="1E9D2EC9" w14:textId="77777777" w:rsidR="0085793B" w:rsidRDefault="00857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6D4F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FB6FC" w14:textId="77777777" w:rsidR="00796132" w:rsidRPr="00F95B88" w:rsidRDefault="00F95B88">
    <w:pPr>
      <w:pStyle w:val="Header"/>
      <w:tabs>
        <w:tab w:val="clear" w:pos="4394"/>
        <w:tab w:val="center" w:pos="4395"/>
      </w:tabs>
      <w:jc w:val="right"/>
      <w:rPr>
        <w:lang w:val="fr-BE"/>
      </w:rPr>
    </w:pPr>
    <w:r>
      <w:rPr>
        <w:lang w:val="fr-B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FA24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BE53A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A319EA"/>
    <w:multiLevelType w:val="hybridMultilevel"/>
    <w:tmpl w:val="AD10B622"/>
    <w:lvl w:ilvl="0" w:tplc="080C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830420">
    <w:abstractNumId w:val="1"/>
  </w:num>
  <w:num w:numId="2" w16cid:durableId="1381587662">
    <w:abstractNumId w:val="2"/>
  </w:num>
  <w:num w:numId="3" w16cid:durableId="318536569">
    <w:abstractNumId w:val="3"/>
  </w:num>
  <w:num w:numId="4" w16cid:durableId="1525946708">
    <w:abstractNumId w:val="4"/>
  </w:num>
  <w:num w:numId="5" w16cid:durableId="1643925040">
    <w:abstractNumId w:val="9"/>
  </w:num>
  <w:num w:numId="6" w16cid:durableId="830754338">
    <w:abstractNumId w:val="5"/>
  </w:num>
  <w:num w:numId="7" w16cid:durableId="1575700948">
    <w:abstractNumId w:val="6"/>
  </w:num>
  <w:num w:numId="8" w16cid:durableId="1196426775">
    <w:abstractNumId w:val="7"/>
  </w:num>
  <w:num w:numId="9" w16cid:durableId="416950968">
    <w:abstractNumId w:val="8"/>
  </w:num>
  <w:num w:numId="10" w16cid:durableId="1296133014">
    <w:abstractNumId w:val="10"/>
  </w:num>
  <w:num w:numId="11" w16cid:durableId="502820917">
    <w:abstractNumId w:val="0"/>
  </w:num>
  <w:num w:numId="12" w16cid:durableId="5295349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CA0"/>
    <w:rsid w:val="00002AB1"/>
    <w:rsid w:val="00005848"/>
    <w:rsid w:val="0001064F"/>
    <w:rsid w:val="00016588"/>
    <w:rsid w:val="0002547B"/>
    <w:rsid w:val="000825AB"/>
    <w:rsid w:val="00082B62"/>
    <w:rsid w:val="00092F24"/>
    <w:rsid w:val="000A43B4"/>
    <w:rsid w:val="000C2D0A"/>
    <w:rsid w:val="0012193A"/>
    <w:rsid w:val="00146B64"/>
    <w:rsid w:val="001726FE"/>
    <w:rsid w:val="001767E5"/>
    <w:rsid w:val="00185BB1"/>
    <w:rsid w:val="001902D5"/>
    <w:rsid w:val="00190BA2"/>
    <w:rsid w:val="001A2E1A"/>
    <w:rsid w:val="001A3709"/>
    <w:rsid w:val="001C40CE"/>
    <w:rsid w:val="001D076D"/>
    <w:rsid w:val="00201A84"/>
    <w:rsid w:val="00217B38"/>
    <w:rsid w:val="0022049F"/>
    <w:rsid w:val="0024142E"/>
    <w:rsid w:val="00243709"/>
    <w:rsid w:val="00247B44"/>
    <w:rsid w:val="0029545D"/>
    <w:rsid w:val="002968E4"/>
    <w:rsid w:val="002D19CB"/>
    <w:rsid w:val="002D3FE0"/>
    <w:rsid w:val="002F65B9"/>
    <w:rsid w:val="00310D8D"/>
    <w:rsid w:val="003413F5"/>
    <w:rsid w:val="0034548B"/>
    <w:rsid w:val="00352DC7"/>
    <w:rsid w:val="0036156F"/>
    <w:rsid w:val="00386AB3"/>
    <w:rsid w:val="003C268F"/>
    <w:rsid w:val="003E555E"/>
    <w:rsid w:val="00477796"/>
    <w:rsid w:val="00577B66"/>
    <w:rsid w:val="00587AA8"/>
    <w:rsid w:val="005A444B"/>
    <w:rsid w:val="005A77C8"/>
    <w:rsid w:val="005C7148"/>
    <w:rsid w:val="005E3311"/>
    <w:rsid w:val="006356E0"/>
    <w:rsid w:val="00635A4F"/>
    <w:rsid w:val="00637909"/>
    <w:rsid w:val="00661343"/>
    <w:rsid w:val="00662196"/>
    <w:rsid w:val="00665FF1"/>
    <w:rsid w:val="006720E3"/>
    <w:rsid w:val="00683E12"/>
    <w:rsid w:val="0068491F"/>
    <w:rsid w:val="00692D3A"/>
    <w:rsid w:val="006A45AD"/>
    <w:rsid w:val="006A50FA"/>
    <w:rsid w:val="006E020F"/>
    <w:rsid w:val="006F7C51"/>
    <w:rsid w:val="007060FF"/>
    <w:rsid w:val="0071233C"/>
    <w:rsid w:val="007360DD"/>
    <w:rsid w:val="00772B0D"/>
    <w:rsid w:val="00774178"/>
    <w:rsid w:val="00782E97"/>
    <w:rsid w:val="00796132"/>
    <w:rsid w:val="007B7057"/>
    <w:rsid w:val="007C54B3"/>
    <w:rsid w:val="007E4B33"/>
    <w:rsid w:val="007F0CC7"/>
    <w:rsid w:val="0083501D"/>
    <w:rsid w:val="00840F95"/>
    <w:rsid w:val="008448B4"/>
    <w:rsid w:val="008533D0"/>
    <w:rsid w:val="0085793B"/>
    <w:rsid w:val="00871F80"/>
    <w:rsid w:val="00876A19"/>
    <w:rsid w:val="00892821"/>
    <w:rsid w:val="008A6313"/>
    <w:rsid w:val="008C53AF"/>
    <w:rsid w:val="00902E50"/>
    <w:rsid w:val="0090787B"/>
    <w:rsid w:val="00913394"/>
    <w:rsid w:val="00960F42"/>
    <w:rsid w:val="0096502C"/>
    <w:rsid w:val="009829D0"/>
    <w:rsid w:val="00993CCE"/>
    <w:rsid w:val="009E64DF"/>
    <w:rsid w:val="009F23EB"/>
    <w:rsid w:val="00A03585"/>
    <w:rsid w:val="00A11D8B"/>
    <w:rsid w:val="00A126F9"/>
    <w:rsid w:val="00A1741E"/>
    <w:rsid w:val="00A474A7"/>
    <w:rsid w:val="00A66239"/>
    <w:rsid w:val="00A80218"/>
    <w:rsid w:val="00A86AC8"/>
    <w:rsid w:val="00A9551B"/>
    <w:rsid w:val="00A967FB"/>
    <w:rsid w:val="00AA3C24"/>
    <w:rsid w:val="00AA5E01"/>
    <w:rsid w:val="00AC79A6"/>
    <w:rsid w:val="00AD4458"/>
    <w:rsid w:val="00AE1AE0"/>
    <w:rsid w:val="00B04F07"/>
    <w:rsid w:val="00B154C9"/>
    <w:rsid w:val="00B37AA8"/>
    <w:rsid w:val="00B40075"/>
    <w:rsid w:val="00B90B77"/>
    <w:rsid w:val="00BC5B5F"/>
    <w:rsid w:val="00BC6750"/>
    <w:rsid w:val="00BD5BA9"/>
    <w:rsid w:val="00BE791D"/>
    <w:rsid w:val="00C26B52"/>
    <w:rsid w:val="00C377BC"/>
    <w:rsid w:val="00C769A5"/>
    <w:rsid w:val="00C946F1"/>
    <w:rsid w:val="00CA177B"/>
    <w:rsid w:val="00CA5A74"/>
    <w:rsid w:val="00CB4B76"/>
    <w:rsid w:val="00CD268E"/>
    <w:rsid w:val="00D032CF"/>
    <w:rsid w:val="00D110B5"/>
    <w:rsid w:val="00D84645"/>
    <w:rsid w:val="00DE2E9A"/>
    <w:rsid w:val="00E02090"/>
    <w:rsid w:val="00E25CA0"/>
    <w:rsid w:val="00E268B2"/>
    <w:rsid w:val="00E54709"/>
    <w:rsid w:val="00E734AA"/>
    <w:rsid w:val="00EA01EB"/>
    <w:rsid w:val="00EA6773"/>
    <w:rsid w:val="00EC3790"/>
    <w:rsid w:val="00ED1B50"/>
    <w:rsid w:val="00EE2AFD"/>
    <w:rsid w:val="00F27D53"/>
    <w:rsid w:val="00F54B9A"/>
    <w:rsid w:val="00F627FE"/>
    <w:rsid w:val="00F630E3"/>
    <w:rsid w:val="00F7258B"/>
    <w:rsid w:val="00F95B88"/>
    <w:rsid w:val="00FA3D89"/>
    <w:rsid w:val="00FA5EF5"/>
    <w:rsid w:val="00FC3FF7"/>
    <w:rsid w:val="00FC64D7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21BF7"/>
  <w15:docId w15:val="{CDA188BF-6EFB-4964-B9B5-933F5067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33C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unhideWhenUsed/>
    <w:rsid w:val="00386AB3"/>
    <w:pPr>
      <w:spacing w:beforeLines="1" w:line="240" w:lineRule="auto"/>
      <w:jc w:val="left"/>
    </w:pPr>
    <w:rPr>
      <w:rFonts w:ascii="Times" w:eastAsiaTheme="minorHAnsi" w:hAnsi="Times"/>
      <w:lang w:eastAsia="nl-NL"/>
    </w:rPr>
  </w:style>
  <w:style w:type="table" w:styleId="TableGrid">
    <w:name w:val="Table Grid"/>
    <w:basedOn w:val="TableNormal"/>
    <w:rsid w:val="00A17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13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umberedparagraph">
    <w:name w:val="numbered paragraph"/>
    <w:basedOn w:val="Normal"/>
    <w:uiPriority w:val="99"/>
    <w:qFormat/>
    <w:rsid w:val="001902D5"/>
    <w:pPr>
      <w:spacing w:before="240" w:after="120" w:line="276" w:lineRule="auto"/>
    </w:pPr>
    <w:rPr>
      <w:rFonts w:asciiTheme="minorHAnsi" w:eastAsiaTheme="minorEastAsia" w:hAnsiTheme="minorHAnsi" w:cstheme="minorBidi"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7FF6C399AF34697F7EB50A072580C" ma:contentTypeVersion="0" ma:contentTypeDescription="Create a new document." ma:contentTypeScope="" ma:versionID="b135553b375a9d555d3119af417082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B3CA90-6411-4F0C-92CA-C584DB27D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82CE0-AB27-4C9A-84A9-0D811EF7CD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3197E0-7893-414F-BC12-0F56E2E3F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vdamnad</dc:creator>
  <cp:keywords/>
  <dc:description/>
  <cp:lastModifiedBy>Vanhoorelbeke Arek</cp:lastModifiedBy>
  <cp:revision>47</cp:revision>
  <dcterms:created xsi:type="dcterms:W3CDTF">2013-06-26T06:35:00Z</dcterms:created>
  <dcterms:modified xsi:type="dcterms:W3CDTF">2024-05-07T13:09:00Z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0x0101009607FF6C399AF34697F7EB50A072580C</vt:lpwstr>
  </property>
</Properties>
</file>