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AE6D" w14:textId="77777777" w:rsidR="00ED1B50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p w14:paraId="05389026" w14:textId="77777777" w:rsidR="00F95B88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06604" w:rsidRPr="00F95B88" w14:paraId="3F9B07BE" w14:textId="77777777" w:rsidTr="00D834B1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5FEC1B7" w14:textId="77777777" w:rsidR="00406604" w:rsidRDefault="00406604" w:rsidP="0040660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  <w:p w14:paraId="795A875B" w14:textId="77777777" w:rsidR="00406604" w:rsidRPr="004C39C7" w:rsidRDefault="00406604" w:rsidP="0040660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</w:pPr>
            <w:r w:rsidRPr="004C39C7">
              <w:rPr>
                <w:rFonts w:cs="Arial"/>
                <w:b/>
                <w:bCs/>
                <w:color w:val="000000"/>
                <w:sz w:val="40"/>
                <w:szCs w:val="40"/>
                <w:lang w:val="fr-BE" w:eastAsia="fr-BE"/>
              </w:rPr>
              <w:t>iBanFirst NV/SA</w:t>
            </w:r>
          </w:p>
          <w:p w14:paraId="2107B442" w14:textId="77777777" w:rsidR="00406604" w:rsidRPr="00F95B88" w:rsidRDefault="00406604" w:rsidP="00406604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</w:tr>
    </w:tbl>
    <w:p w14:paraId="3984CD9B" w14:textId="77777777" w:rsidR="00406604" w:rsidRDefault="00406604" w:rsidP="007060FF">
      <w:pPr>
        <w:rPr>
          <w:rFonts w:ascii="Trebuchet MS" w:hAnsi="Trebuchet MS"/>
          <w:lang w:val="fr-BE"/>
        </w:rPr>
      </w:pPr>
    </w:p>
    <w:p w14:paraId="36D07506" w14:textId="77777777" w:rsidR="00406604" w:rsidRPr="00F95B88" w:rsidRDefault="00406604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410"/>
        <w:gridCol w:w="4820"/>
      </w:tblGrid>
      <w:tr w:rsidR="00EC38C1" w:rsidRPr="00F95B88" w14:paraId="30913CEB" w14:textId="77777777" w:rsidTr="00EC38C1">
        <w:trPr>
          <w:trHeight w:val="36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</w:tcPr>
          <w:p w14:paraId="7626261E" w14:textId="77777777" w:rsidR="00EC38C1" w:rsidRPr="00F95B88" w:rsidRDefault="00EC38C1" w:rsidP="00AA429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EC38C1" w:rsidRPr="00F95B88" w14:paraId="48D04F6D" w14:textId="77777777" w:rsidTr="00EC587E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DACC20" w14:textId="77777777" w:rsidR="00EC38C1" w:rsidRPr="00F95B88" w:rsidRDefault="00EC38C1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5CFC7" w14:textId="77777777" w:rsidR="00EC38C1" w:rsidRPr="00F95B88" w:rsidRDefault="00EC38C1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0CB34" w14:textId="77777777" w:rsidR="00EC38C1" w:rsidRPr="00F95B88" w:rsidRDefault="00EC38C1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EC38C1" w:rsidRPr="00F95B88" w14:paraId="4337BA1C" w14:textId="77777777" w:rsidTr="00EC587E">
        <w:trPr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83D1A6" w14:textId="77777777" w:rsidR="00EC38C1" w:rsidRPr="00F95B88" w:rsidRDefault="00EC38C1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ED154" w14:textId="77777777" w:rsidR="00EC38C1" w:rsidRPr="00F95B88" w:rsidRDefault="00EC38C1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15F75" w14:textId="77777777" w:rsidR="00EC38C1" w:rsidRPr="00F95B88" w:rsidRDefault="00EC38C1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EC38C1" w:rsidRPr="00F95B88" w14:paraId="24B787A2" w14:textId="77777777" w:rsidTr="00EC587E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</w:tcPr>
          <w:p w14:paraId="4BEB9D43" w14:textId="77777777" w:rsidR="00EC38C1" w:rsidRPr="00F95B88" w:rsidRDefault="00EC38C1" w:rsidP="00EC38C1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Registration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8FCEC0F" w14:textId="77777777" w:rsidR="00EC38C1" w:rsidRPr="00F95B88" w:rsidRDefault="00EC38C1" w:rsidP="00EC38C1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9F8B154" w14:textId="77777777" w:rsidR="00EC38C1" w:rsidRPr="00094999" w:rsidRDefault="00EC38C1" w:rsidP="00EC38C1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EC38C1" w:rsidRPr="00EC38C1" w14:paraId="52F5B255" w14:textId="77777777" w:rsidTr="00EC587E">
        <w:trPr>
          <w:trHeight w:val="6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DB1A75" w14:textId="77777777" w:rsidR="00EC38C1" w:rsidRDefault="00EC38C1" w:rsidP="00EC38C1">
            <w:pPr>
              <w:spacing w:line="240" w:lineRule="auto"/>
              <w:jc w:val="center"/>
              <w:rPr>
                <w:rFonts w:cs="Arial"/>
                <w:szCs w:val="18"/>
              </w:rPr>
            </w:pPr>
            <w:r>
              <w:t>820.887.917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2D4B9" w14:textId="77777777" w:rsidR="00EC38C1" w:rsidRPr="00B154C9" w:rsidRDefault="00EC38C1" w:rsidP="00EC38C1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iBanFirst NV/SA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764FF" w14:textId="77777777" w:rsidR="00EC38C1" w:rsidRPr="00AA4292" w:rsidRDefault="00EC38C1" w:rsidP="00EC38C1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</w:p>
          <w:p w14:paraId="57EA4F6B" w14:textId="3F93453D" w:rsidR="00EC38C1" w:rsidRPr="00EC166E" w:rsidRDefault="00A723F2" w:rsidP="00EC38C1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lang w:val="fr-FR"/>
              </w:rPr>
              <w:t>61 rue de Courcelles, 75008 Paris</w:t>
            </w:r>
            <w:r w:rsidR="00EC38C1" w:rsidRPr="00EC166E">
              <w:rPr>
                <w:rFonts w:cs="Arial"/>
                <w:szCs w:val="18"/>
                <w:lang w:val="fr-BE"/>
              </w:rPr>
              <w:br/>
            </w:r>
          </w:p>
        </w:tc>
      </w:tr>
      <w:tr w:rsidR="00CE6AAB" w:rsidRPr="00EC38C1" w14:paraId="2FD1213E" w14:textId="77777777" w:rsidTr="00EC587E">
        <w:trPr>
          <w:trHeight w:val="6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C74763" w14:textId="3A1719C6" w:rsidR="00CE6AAB" w:rsidRDefault="00CE6AAB" w:rsidP="00EC38C1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0A7902" w14:textId="77777777" w:rsidR="00CE6AAB" w:rsidRDefault="00CE6AAB" w:rsidP="00EC38C1">
            <w:pPr>
              <w:spacing w:line="240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iBanFirst NV/SA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1059D" w14:textId="16919DF3" w:rsidR="00CE6AAB" w:rsidRPr="00AA4292" w:rsidRDefault="00C15461" w:rsidP="00CE6AAB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Landsberger Str. 93, 80339 München</w:t>
            </w:r>
            <w:r w:rsidR="00CE6AAB">
              <w:rPr>
                <w:rFonts w:cs="Arial"/>
                <w:lang w:val="fr-BE" w:eastAsia="nl-BE"/>
              </w:rPr>
              <w:t>, Germany</w:t>
            </w:r>
          </w:p>
        </w:tc>
      </w:tr>
      <w:tr w:rsidR="00CD66DD" w:rsidRPr="00EC38C1" w14:paraId="798E56F1" w14:textId="77777777" w:rsidTr="00EC587E">
        <w:trPr>
          <w:trHeight w:val="6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E60D43" w14:textId="77777777" w:rsidR="00CD66DD" w:rsidRDefault="00CD66DD" w:rsidP="00EC38C1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97BC0C" w14:textId="166F3E66" w:rsidR="00CD66DD" w:rsidRDefault="00CD66DD" w:rsidP="00EC38C1">
            <w:pPr>
              <w:spacing w:line="240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iBanFirst NV/SA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60A1A" w14:textId="27E0965E" w:rsidR="00CD66DD" w:rsidRPr="00CE6AAB" w:rsidRDefault="00931BEF" w:rsidP="00CE6AAB">
            <w:pPr>
              <w:jc w:val="left"/>
              <w:rPr>
                <w:rFonts w:cs="Arial"/>
                <w:lang w:val="fr-BE" w:eastAsia="nl-BE"/>
              </w:rPr>
            </w:pPr>
            <w:r>
              <w:rPr>
                <w:lang w:val="fr-BE"/>
              </w:rPr>
              <w:t>Weena 308, 3012 NJ</w:t>
            </w:r>
            <w:r w:rsidR="00143509">
              <w:rPr>
                <w:lang w:val="fr-BE"/>
              </w:rPr>
              <w:t xml:space="preserve"> Rotterdam</w:t>
            </w:r>
            <w:r w:rsidR="00CD66DD" w:rsidRPr="00CD66DD">
              <w:rPr>
                <w:rFonts w:cs="Arial"/>
                <w:lang w:val="fr-BE" w:eastAsia="nl-BE"/>
              </w:rPr>
              <w:t>, The Netherlands</w:t>
            </w:r>
          </w:p>
        </w:tc>
      </w:tr>
      <w:tr w:rsidR="00387A4D" w:rsidRPr="00EC38C1" w14:paraId="55EC029B" w14:textId="77777777" w:rsidTr="00EC587E">
        <w:trPr>
          <w:trHeight w:val="6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67044B" w14:textId="77777777" w:rsidR="00387A4D" w:rsidRDefault="00387A4D" w:rsidP="00EC38C1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1C950E" w14:textId="6701A2ED" w:rsidR="00387A4D" w:rsidRDefault="00387A4D" w:rsidP="00EC38C1">
            <w:pPr>
              <w:spacing w:line="240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iBanFirst NV/SA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EEB78" w14:textId="5BA98C94" w:rsidR="00387A4D" w:rsidRDefault="00387A4D" w:rsidP="00CE6AAB">
            <w:pPr>
              <w:jc w:val="left"/>
              <w:rPr>
                <w:lang w:val="fr-BE"/>
              </w:rPr>
            </w:pPr>
            <w:r>
              <w:t>8, Iskar St., 1000 Sofia, Bulgaria</w:t>
            </w:r>
          </w:p>
        </w:tc>
      </w:tr>
      <w:tr w:rsidR="00387A4D" w:rsidRPr="00EC38C1" w14:paraId="65165E2B" w14:textId="77777777" w:rsidTr="00EC587E">
        <w:trPr>
          <w:trHeight w:val="6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4689A6" w14:textId="77777777" w:rsidR="00387A4D" w:rsidRDefault="00387A4D" w:rsidP="00EC38C1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1B76C1" w14:textId="2627889D" w:rsidR="00387A4D" w:rsidRDefault="00387A4D" w:rsidP="00EC38C1">
            <w:pPr>
              <w:spacing w:line="240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iBanFirst NV/SA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78E9A" w14:textId="71A6B59D" w:rsidR="00387A4D" w:rsidRDefault="00387A4D" w:rsidP="00CE6AAB">
            <w:pPr>
              <w:jc w:val="left"/>
              <w:rPr>
                <w:lang w:val="fr-BE"/>
              </w:rPr>
            </w:pPr>
            <w:r>
              <w:t>Soseaua Bucuresti-Ploiesti nr. 73-81 (Victoria Business Park, floor 4, building 4), 013685 Bucharest, Romania</w:t>
            </w:r>
          </w:p>
        </w:tc>
      </w:tr>
      <w:tr w:rsidR="00DA5792" w:rsidRPr="00EC38C1" w14:paraId="5BB55956" w14:textId="77777777" w:rsidTr="00EC587E">
        <w:trPr>
          <w:trHeight w:val="6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DD7998" w14:textId="77777777" w:rsidR="00DA5792" w:rsidRDefault="00DA5792" w:rsidP="00DA5792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8E7146" w14:textId="57DF2699" w:rsidR="00DA5792" w:rsidRDefault="00DA5792" w:rsidP="00DA5792">
            <w:pPr>
              <w:spacing w:line="240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iBanFirst NV/SA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C2E9F" w14:textId="72B485C7" w:rsidR="00DA5792" w:rsidRDefault="00DA5792" w:rsidP="00DA5792">
            <w:pPr>
              <w:jc w:val="left"/>
            </w:pPr>
            <w:r>
              <w:t>Viale Abruzzi, 94, 20131 Milano MI, Italy</w:t>
            </w:r>
          </w:p>
        </w:tc>
      </w:tr>
      <w:tr w:rsidR="00495724" w:rsidRPr="00EC38C1" w14:paraId="001A4794" w14:textId="77777777" w:rsidTr="00EC587E">
        <w:trPr>
          <w:trHeight w:val="6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C62743" w14:textId="77777777" w:rsidR="00495724" w:rsidRDefault="00495724" w:rsidP="00DA5792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DD14F3" w14:textId="1AA2DB3C" w:rsidR="00495724" w:rsidRDefault="00495724" w:rsidP="00DA5792">
            <w:pPr>
              <w:spacing w:line="240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iBanFirst NV/SA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97F6C" w14:textId="46E85049" w:rsidR="00495724" w:rsidRDefault="00495724" w:rsidP="00DA5792">
            <w:pPr>
              <w:jc w:val="left"/>
            </w:pPr>
            <w:r>
              <w:t>1113 Budapest, Karolina út 65., Hungary</w:t>
            </w:r>
          </w:p>
        </w:tc>
      </w:tr>
      <w:tr w:rsidR="00AD0411" w:rsidRPr="00EC38C1" w14:paraId="1618F51D" w14:textId="77777777" w:rsidTr="00EC587E">
        <w:trPr>
          <w:trHeight w:val="6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A60112" w14:textId="77777777" w:rsidR="00AD0411" w:rsidRDefault="00AD0411" w:rsidP="00DA5792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83C70F" w14:textId="0ACA8EE5" w:rsidR="00AD0411" w:rsidRDefault="00AD0411" w:rsidP="00DA5792">
            <w:pPr>
              <w:spacing w:line="240" w:lineRule="auto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iBanFirst NV/SA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87B24" w14:textId="3453B610" w:rsidR="00AD0411" w:rsidRDefault="00AD0411" w:rsidP="00DA5792">
            <w:pPr>
              <w:jc w:val="left"/>
            </w:pPr>
            <w:r>
              <w:t>C/ Ayala, 66 1º izda, 28001 Madrid, Spain</w:t>
            </w:r>
          </w:p>
        </w:tc>
      </w:tr>
    </w:tbl>
    <w:p w14:paraId="04F50CC3" w14:textId="77777777" w:rsidR="00F95B88" w:rsidRPr="00AA4292" w:rsidRDefault="00F95B88" w:rsidP="007060FF">
      <w:pPr>
        <w:rPr>
          <w:rFonts w:ascii="Trebuchet MS" w:hAnsi="Trebuchet MS"/>
          <w:lang w:val="fr-BE"/>
        </w:rPr>
      </w:pPr>
    </w:p>
    <w:p w14:paraId="47F74205" w14:textId="77777777" w:rsidR="00406604" w:rsidRPr="00F95B88" w:rsidRDefault="00406604" w:rsidP="00406604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06604" w:rsidRPr="00F95B88" w14:paraId="41B462A8" w14:textId="77777777" w:rsidTr="00D834B1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3ACA7F5" w14:textId="77777777" w:rsidR="00406604" w:rsidRPr="00F95B88" w:rsidRDefault="00406604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 / Agents / Agents</w:t>
            </w:r>
          </w:p>
        </w:tc>
      </w:tr>
    </w:tbl>
    <w:p w14:paraId="40399C3A" w14:textId="77777777" w:rsidR="00B154C9" w:rsidRDefault="00B154C9">
      <w:pPr>
        <w:jc w:val="left"/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663"/>
      </w:tblGrid>
      <w:tr w:rsidR="00D834B1" w:rsidRPr="00F95B88" w14:paraId="5C4D2B75" w14:textId="77777777" w:rsidTr="00D834B1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B24B3" w14:textId="77777777" w:rsidR="00D834B1" w:rsidRPr="00F95B88" w:rsidRDefault="00D834B1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BD9BD" w14:textId="77777777" w:rsidR="00D834B1" w:rsidRPr="00F95B88" w:rsidRDefault="00D834B1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D834B1" w:rsidRPr="00094999" w14:paraId="2E901E8B" w14:textId="77777777" w:rsidTr="00D834B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178914D4" w14:textId="77777777" w:rsidR="00D834B1" w:rsidRPr="00F95B88" w:rsidRDefault="00D834B1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0F0BD05" w14:textId="77777777" w:rsidR="00D834B1" w:rsidRPr="00094999" w:rsidRDefault="00D834B1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D834B1" w:rsidRPr="00EC166E" w14:paraId="0F940356" w14:textId="77777777" w:rsidTr="00D834B1">
        <w:trPr>
          <w:trHeight w:val="60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F07709" w14:textId="77777777" w:rsidR="00D834B1" w:rsidRPr="00B154C9" w:rsidRDefault="00D834B1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color w:val="000000"/>
                <w:lang w:val="fr-BE" w:eastAsia="fr-BE"/>
              </w:rPr>
              <w:t xml:space="preserve"> /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396FB" w14:textId="77777777" w:rsidR="00D834B1" w:rsidRPr="00EC166E" w:rsidRDefault="00D834B1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color w:val="000000"/>
                <w:lang w:val="fr-BE" w:eastAsia="fr-BE"/>
              </w:rPr>
              <w:t>/</w:t>
            </w:r>
          </w:p>
        </w:tc>
      </w:tr>
    </w:tbl>
    <w:p w14:paraId="3C50C027" w14:textId="77777777" w:rsidR="00406604" w:rsidRDefault="00406604">
      <w:pPr>
        <w:jc w:val="left"/>
        <w:rPr>
          <w:rFonts w:ascii="Trebuchet MS" w:hAnsi="Trebuchet MS"/>
          <w:lang w:val="fr-BE"/>
        </w:rPr>
      </w:pPr>
    </w:p>
    <w:p w14:paraId="00E85DB5" w14:textId="77777777" w:rsidR="00406604" w:rsidRPr="00F95B88" w:rsidRDefault="00406604" w:rsidP="00406604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06604" w:rsidRPr="00C90BAF" w14:paraId="05757214" w14:textId="77777777" w:rsidTr="00D834B1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D5F8B71" w14:textId="77777777" w:rsidR="00406604" w:rsidRPr="00C90BAF" w:rsidRDefault="00406604" w:rsidP="003A6E1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</w:t>
            </w:r>
            <w:r w:rsidR="00C90BAF"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/ Freedom</w:t>
            </w:r>
            <w:r w:rsidR="003A6E1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ervices</w:t>
            </w:r>
            <w:r w:rsidR="00C90BAF"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</w:p>
        </w:tc>
      </w:tr>
    </w:tbl>
    <w:p w14:paraId="05A62A3B" w14:textId="77777777" w:rsidR="00406604" w:rsidRPr="00C90BAF" w:rsidRDefault="00406604">
      <w:pPr>
        <w:jc w:val="left"/>
        <w:rPr>
          <w:rFonts w:ascii="Trebuchet MS" w:hAnsi="Trebuchet MS"/>
        </w:rPr>
      </w:pPr>
    </w:p>
    <w:p w14:paraId="52AEDF6A" w14:textId="77777777" w:rsidR="00C90BAF" w:rsidRDefault="00C90BAF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C90BAF" w14:paraId="11B3529C" w14:textId="77777777" w:rsidTr="009B7844">
        <w:tc>
          <w:tcPr>
            <w:tcW w:w="993" w:type="dxa"/>
          </w:tcPr>
          <w:p w14:paraId="19BDD860" w14:textId="77777777" w:rsidR="00C90BAF" w:rsidRPr="00812016" w:rsidRDefault="007B2C84" w:rsidP="009B7844">
            <w:pPr>
              <w:ind w:hanging="43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551" w:type="dxa"/>
          </w:tcPr>
          <w:p w14:paraId="23229FD0" w14:textId="77777777" w:rsidR="00C90BAF" w:rsidRPr="00812016" w:rsidRDefault="00812016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0259A63D" w14:textId="77777777" w:rsidR="00C90BAF" w:rsidRPr="009B7844" w:rsidRDefault="009B784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518" w:type="dxa"/>
          </w:tcPr>
          <w:p w14:paraId="444B2410" w14:textId="77777777" w:rsidR="00C90BAF" w:rsidRPr="00812016" w:rsidRDefault="00D06845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4E1074" w14:paraId="319BA834" w14:textId="77777777" w:rsidTr="009B7844">
        <w:tc>
          <w:tcPr>
            <w:tcW w:w="993" w:type="dxa"/>
          </w:tcPr>
          <w:p w14:paraId="2774D828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89533D3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1EF1EF76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518" w:type="dxa"/>
          </w:tcPr>
          <w:p w14:paraId="427C321F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4E1074" w14:paraId="3F877733" w14:textId="77777777" w:rsidTr="009B7844">
        <w:tc>
          <w:tcPr>
            <w:tcW w:w="993" w:type="dxa"/>
          </w:tcPr>
          <w:p w14:paraId="3B909DAB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5FD8D9A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5B2E16AC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1228BA80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4E1074" w14:paraId="1E07286E" w14:textId="77777777" w:rsidTr="009B7844">
        <w:tc>
          <w:tcPr>
            <w:tcW w:w="993" w:type="dxa"/>
          </w:tcPr>
          <w:p w14:paraId="4AF4A9EE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727F777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434D4834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518" w:type="dxa"/>
          </w:tcPr>
          <w:p w14:paraId="06D7C0AC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4E1074" w14:paraId="265DDD62" w14:textId="77777777" w:rsidTr="009B7844">
        <w:tc>
          <w:tcPr>
            <w:tcW w:w="993" w:type="dxa"/>
          </w:tcPr>
          <w:p w14:paraId="13A6C24E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F78E29B" w14:textId="77777777" w:rsidR="004E1074" w:rsidRPr="00812016" w:rsidRDefault="00E53BA6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5B9A3DF5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518" w:type="dxa"/>
          </w:tcPr>
          <w:p w14:paraId="4747BE57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4E1074" w14:paraId="6EE8B79B" w14:textId="77777777" w:rsidTr="009B7844">
        <w:tc>
          <w:tcPr>
            <w:tcW w:w="993" w:type="dxa"/>
          </w:tcPr>
          <w:p w14:paraId="7A02C0E7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6AF68FC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225B6A2F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518" w:type="dxa"/>
          </w:tcPr>
          <w:p w14:paraId="2805505D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4E1074" w14:paraId="1E6AB0A6" w14:textId="77777777" w:rsidTr="009B7844">
        <w:tc>
          <w:tcPr>
            <w:tcW w:w="993" w:type="dxa"/>
          </w:tcPr>
          <w:p w14:paraId="70D89B82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0D2C123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70483FBE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1EC248AC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4E1074" w14:paraId="3CCA314D" w14:textId="77777777" w:rsidTr="009B7844">
        <w:tc>
          <w:tcPr>
            <w:tcW w:w="993" w:type="dxa"/>
          </w:tcPr>
          <w:p w14:paraId="7E0792B0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3936799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48F9FD39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518" w:type="dxa"/>
          </w:tcPr>
          <w:p w14:paraId="397446BA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4E1074" w14:paraId="608C0CDC" w14:textId="77777777" w:rsidTr="009B7844">
        <w:tc>
          <w:tcPr>
            <w:tcW w:w="993" w:type="dxa"/>
          </w:tcPr>
          <w:p w14:paraId="33D227BF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4B9CE3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0FCE636B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518" w:type="dxa"/>
          </w:tcPr>
          <w:p w14:paraId="7BC8C720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4E1074" w14:paraId="4499671B" w14:textId="77777777" w:rsidTr="009B7844">
        <w:tc>
          <w:tcPr>
            <w:tcW w:w="993" w:type="dxa"/>
          </w:tcPr>
          <w:p w14:paraId="77D64609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249B99B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116276B5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518" w:type="dxa"/>
          </w:tcPr>
          <w:p w14:paraId="0970B9ED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4E1074" w14:paraId="04E25914" w14:textId="77777777" w:rsidTr="009B7844">
        <w:tc>
          <w:tcPr>
            <w:tcW w:w="993" w:type="dxa"/>
          </w:tcPr>
          <w:p w14:paraId="4C153E84" w14:textId="3C5A67CD" w:rsidR="004E1074" w:rsidRDefault="006D62F8" w:rsidP="004E1074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60C2145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7A6553AB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518" w:type="dxa"/>
          </w:tcPr>
          <w:p w14:paraId="1C47ADC6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4E1074" w14:paraId="7F56EA62" w14:textId="77777777" w:rsidTr="009B7844">
        <w:tc>
          <w:tcPr>
            <w:tcW w:w="993" w:type="dxa"/>
          </w:tcPr>
          <w:p w14:paraId="7A800710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C9BF6DD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265A2E1D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518" w:type="dxa"/>
          </w:tcPr>
          <w:p w14:paraId="6CA7E05B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4E1074" w14:paraId="072790AB" w14:textId="77777777" w:rsidTr="009B7844">
        <w:tc>
          <w:tcPr>
            <w:tcW w:w="993" w:type="dxa"/>
          </w:tcPr>
          <w:p w14:paraId="446A9E06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93D1FB9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48F6EA5A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518" w:type="dxa"/>
          </w:tcPr>
          <w:p w14:paraId="438958FC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4E1074" w14:paraId="69D85E6B" w14:textId="77777777" w:rsidTr="009B7844">
        <w:tc>
          <w:tcPr>
            <w:tcW w:w="993" w:type="dxa"/>
          </w:tcPr>
          <w:p w14:paraId="13E5B0CA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DBBDF7D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5B79C1C2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518" w:type="dxa"/>
          </w:tcPr>
          <w:p w14:paraId="690B1959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4E1074" w14:paraId="2BE66236" w14:textId="77777777" w:rsidTr="009B7844">
        <w:tc>
          <w:tcPr>
            <w:tcW w:w="993" w:type="dxa"/>
          </w:tcPr>
          <w:p w14:paraId="2CAB2F13" w14:textId="23F7F22E" w:rsidR="004E1074" w:rsidRDefault="006D62F8" w:rsidP="004E1074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E39BD93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482A89CB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22F4FEF9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4E1074" w14:paraId="30B89908" w14:textId="77777777" w:rsidTr="009B7844">
        <w:tc>
          <w:tcPr>
            <w:tcW w:w="993" w:type="dxa"/>
          </w:tcPr>
          <w:p w14:paraId="40527D98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7A9111A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6C01E6F6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518" w:type="dxa"/>
          </w:tcPr>
          <w:p w14:paraId="20066760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4E1074" w14:paraId="1A9063C3" w14:textId="77777777" w:rsidTr="009B7844">
        <w:tc>
          <w:tcPr>
            <w:tcW w:w="993" w:type="dxa"/>
          </w:tcPr>
          <w:p w14:paraId="34D38280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14243FD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5637126E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19CAF7C8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4E1074" w14:paraId="01EAA4B2" w14:textId="77777777" w:rsidTr="009B7844">
        <w:tc>
          <w:tcPr>
            <w:tcW w:w="993" w:type="dxa"/>
          </w:tcPr>
          <w:p w14:paraId="304FFAD8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757037E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302DB624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518" w:type="dxa"/>
          </w:tcPr>
          <w:p w14:paraId="64B153D9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4E1074" w14:paraId="385D34F1" w14:textId="77777777" w:rsidTr="009B7844">
        <w:tc>
          <w:tcPr>
            <w:tcW w:w="993" w:type="dxa"/>
          </w:tcPr>
          <w:p w14:paraId="21BCF39E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8DABBA8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2A5E02E9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518" w:type="dxa"/>
          </w:tcPr>
          <w:p w14:paraId="73A2672E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4E1074" w14:paraId="044D89B1" w14:textId="77777777" w:rsidTr="009B7844">
        <w:tc>
          <w:tcPr>
            <w:tcW w:w="993" w:type="dxa"/>
          </w:tcPr>
          <w:p w14:paraId="6AC4C44F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9AC04D6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77423C10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518" w:type="dxa"/>
          </w:tcPr>
          <w:p w14:paraId="4307261A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4E1074" w14:paraId="4A5AD214" w14:textId="77777777" w:rsidTr="009B7844">
        <w:tc>
          <w:tcPr>
            <w:tcW w:w="993" w:type="dxa"/>
          </w:tcPr>
          <w:p w14:paraId="2DA80167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14A8571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42EDFC4B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518" w:type="dxa"/>
          </w:tcPr>
          <w:p w14:paraId="3EF4A496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4E1074" w14:paraId="7645D8A1" w14:textId="77777777" w:rsidTr="009B7844">
        <w:tc>
          <w:tcPr>
            <w:tcW w:w="993" w:type="dxa"/>
          </w:tcPr>
          <w:p w14:paraId="193A1CF7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575DF15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75FC2109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518" w:type="dxa"/>
          </w:tcPr>
          <w:p w14:paraId="648C5280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4E1074" w14:paraId="670691FC" w14:textId="77777777" w:rsidTr="009B7844">
        <w:tc>
          <w:tcPr>
            <w:tcW w:w="993" w:type="dxa"/>
          </w:tcPr>
          <w:p w14:paraId="70949A69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FF4AD27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38A36026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518" w:type="dxa"/>
          </w:tcPr>
          <w:p w14:paraId="6EAC675F" w14:textId="77777777" w:rsidR="004E1074" w:rsidRPr="00812016" w:rsidRDefault="004E1074" w:rsidP="009B7844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4E1074" w14:paraId="1D4D2239" w14:textId="77777777" w:rsidTr="009B7844">
        <w:tc>
          <w:tcPr>
            <w:tcW w:w="993" w:type="dxa"/>
          </w:tcPr>
          <w:p w14:paraId="021B4EBC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CA84222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0DFE0945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518" w:type="dxa"/>
          </w:tcPr>
          <w:p w14:paraId="65B64A4C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4E1074" w14:paraId="2ACF11F4" w14:textId="77777777" w:rsidTr="009B7844">
        <w:tc>
          <w:tcPr>
            <w:tcW w:w="993" w:type="dxa"/>
          </w:tcPr>
          <w:p w14:paraId="3326ABAA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D94731E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73114859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518" w:type="dxa"/>
          </w:tcPr>
          <w:p w14:paraId="7911614F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4E1074" w14:paraId="6BF1F188" w14:textId="77777777" w:rsidTr="009B7844">
        <w:tc>
          <w:tcPr>
            <w:tcW w:w="993" w:type="dxa"/>
          </w:tcPr>
          <w:p w14:paraId="64F09A06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51D6F4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47B05BBB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518" w:type="dxa"/>
          </w:tcPr>
          <w:p w14:paraId="53BBEFF8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4E1074" w14:paraId="14A48C42" w14:textId="77777777" w:rsidTr="009B7844">
        <w:tc>
          <w:tcPr>
            <w:tcW w:w="993" w:type="dxa"/>
          </w:tcPr>
          <w:p w14:paraId="3BCBD296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55A98CA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4FA43E1F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518" w:type="dxa"/>
          </w:tcPr>
          <w:p w14:paraId="6AF002B3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4E1074" w14:paraId="2A973174" w14:textId="77777777" w:rsidTr="009B7844">
        <w:tc>
          <w:tcPr>
            <w:tcW w:w="993" w:type="dxa"/>
          </w:tcPr>
          <w:p w14:paraId="07A583F1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3C35E5C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2907D6E6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518" w:type="dxa"/>
          </w:tcPr>
          <w:p w14:paraId="2CCC098D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tr w:rsidR="004E1074" w14:paraId="0606DC73" w14:textId="77777777" w:rsidTr="009B7844">
        <w:tc>
          <w:tcPr>
            <w:tcW w:w="993" w:type="dxa"/>
          </w:tcPr>
          <w:p w14:paraId="0026EBB1" w14:textId="77777777" w:rsidR="004E1074" w:rsidRDefault="004E1074" w:rsidP="004E1074">
            <w:pPr>
              <w:jc w:val="center"/>
            </w:pPr>
            <w:r w:rsidRPr="005A1367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367">
              <w:rPr>
                <w:rFonts w:cs="Arial"/>
                <w:b/>
              </w:rPr>
              <w:instrText xml:space="preserve"> FORMCHECKBOX </w:instrText>
            </w:r>
            <w:r w:rsidR="00AD0411">
              <w:rPr>
                <w:rFonts w:cs="Arial"/>
                <w:b/>
              </w:rPr>
            </w:r>
            <w:r w:rsidR="00AD0411">
              <w:rPr>
                <w:rFonts w:cs="Arial"/>
                <w:b/>
              </w:rPr>
              <w:fldChar w:fldCharType="separate"/>
            </w:r>
            <w:r w:rsidRPr="005A1367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02CA6B6" w14:textId="77777777" w:rsidR="004E1074" w:rsidRPr="00812016" w:rsidRDefault="004E1074" w:rsidP="00812016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7C0483E9" w14:textId="77777777" w:rsidR="004E1074" w:rsidRPr="009B7844" w:rsidRDefault="004E1074" w:rsidP="009B7844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54456A2B" w14:textId="77777777" w:rsidR="004E1074" w:rsidRPr="00812016" w:rsidRDefault="004E1074" w:rsidP="00812016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5043DFAC" w14:textId="77777777" w:rsidR="00C90BAF" w:rsidRDefault="00C90BAF">
      <w:pPr>
        <w:jc w:val="left"/>
        <w:rPr>
          <w:rFonts w:ascii="Trebuchet MS" w:hAnsi="Trebuchet MS"/>
        </w:rPr>
      </w:pPr>
    </w:p>
    <w:p w14:paraId="56E8B6A7" w14:textId="77777777" w:rsidR="009B7844" w:rsidRDefault="009B7844" w:rsidP="009B7844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38B41775" w14:textId="77777777" w:rsidR="00C90BAF" w:rsidRDefault="009B7844" w:rsidP="009B784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</w:t>
      </w:r>
    </w:p>
    <w:sectPr w:rsidR="00C90BAF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D443" w14:textId="77777777" w:rsidR="00587AA8" w:rsidRDefault="00587AA8">
      <w:r>
        <w:separator/>
      </w:r>
    </w:p>
  </w:endnote>
  <w:endnote w:type="continuationSeparator" w:id="0">
    <w:p w14:paraId="38F1D7E1" w14:textId="77777777" w:rsidR="00587AA8" w:rsidRDefault="005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FC65" w14:textId="77777777" w:rsidR="00796132" w:rsidRDefault="009829D0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9B7844">
      <w:rPr>
        <w:noProof/>
      </w:rPr>
      <w:t>FX4Biz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CA33" w14:textId="77777777" w:rsidR="00587AA8" w:rsidRDefault="00587AA8">
      <w:r>
        <w:separator/>
      </w:r>
    </w:p>
  </w:footnote>
  <w:footnote w:type="continuationSeparator" w:id="0">
    <w:p w14:paraId="1B4744C7" w14:textId="77777777" w:rsidR="00587AA8" w:rsidRDefault="0058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E830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D455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4A28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B97D7C"/>
    <w:multiLevelType w:val="multilevel"/>
    <w:tmpl w:val="B7D8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75788"/>
    <w:multiLevelType w:val="hybridMultilevel"/>
    <w:tmpl w:val="9C8C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160682">
    <w:abstractNumId w:val="0"/>
  </w:num>
  <w:num w:numId="2" w16cid:durableId="1389843098">
    <w:abstractNumId w:val="1"/>
  </w:num>
  <w:num w:numId="3" w16cid:durableId="1731420489">
    <w:abstractNumId w:val="2"/>
  </w:num>
  <w:num w:numId="4" w16cid:durableId="618145544">
    <w:abstractNumId w:val="3"/>
  </w:num>
  <w:num w:numId="5" w16cid:durableId="162742177">
    <w:abstractNumId w:val="8"/>
  </w:num>
  <w:num w:numId="6" w16cid:durableId="129593546">
    <w:abstractNumId w:val="4"/>
  </w:num>
  <w:num w:numId="7" w16cid:durableId="1276447163">
    <w:abstractNumId w:val="5"/>
  </w:num>
  <w:num w:numId="8" w16cid:durableId="861938675">
    <w:abstractNumId w:val="6"/>
  </w:num>
  <w:num w:numId="9" w16cid:durableId="1208374568">
    <w:abstractNumId w:val="7"/>
  </w:num>
  <w:num w:numId="10" w16cid:durableId="1216820112">
    <w:abstractNumId w:val="9"/>
  </w:num>
  <w:num w:numId="11" w16cid:durableId="28339274">
    <w:abstractNumId w:val="10"/>
  </w:num>
  <w:num w:numId="12" w16cid:durableId="2192880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130B"/>
    <w:rsid w:val="00016588"/>
    <w:rsid w:val="0002547B"/>
    <w:rsid w:val="00065227"/>
    <w:rsid w:val="00082B62"/>
    <w:rsid w:val="00092F24"/>
    <w:rsid w:val="00094999"/>
    <w:rsid w:val="000A43B4"/>
    <w:rsid w:val="000B7897"/>
    <w:rsid w:val="000C2D0A"/>
    <w:rsid w:val="00143509"/>
    <w:rsid w:val="001726FE"/>
    <w:rsid w:val="001767E5"/>
    <w:rsid w:val="00190BA2"/>
    <w:rsid w:val="00217B38"/>
    <w:rsid w:val="0022049F"/>
    <w:rsid w:val="00243709"/>
    <w:rsid w:val="00247B44"/>
    <w:rsid w:val="002968E4"/>
    <w:rsid w:val="002D19CB"/>
    <w:rsid w:val="002F65B9"/>
    <w:rsid w:val="00310D8D"/>
    <w:rsid w:val="00352DC7"/>
    <w:rsid w:val="00387A4D"/>
    <w:rsid w:val="003A6E17"/>
    <w:rsid w:val="003C268F"/>
    <w:rsid w:val="00406604"/>
    <w:rsid w:val="00477796"/>
    <w:rsid w:val="00495724"/>
    <w:rsid w:val="004C39C7"/>
    <w:rsid w:val="004E1074"/>
    <w:rsid w:val="00577B66"/>
    <w:rsid w:val="00587AA8"/>
    <w:rsid w:val="005C7148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50FA"/>
    <w:rsid w:val="006D62F8"/>
    <w:rsid w:val="006E020F"/>
    <w:rsid w:val="007060FF"/>
    <w:rsid w:val="0071233C"/>
    <w:rsid w:val="007360DD"/>
    <w:rsid w:val="00772B0D"/>
    <w:rsid w:val="00782E97"/>
    <w:rsid w:val="00796132"/>
    <w:rsid w:val="007B2C84"/>
    <w:rsid w:val="007B7057"/>
    <w:rsid w:val="007F0CC7"/>
    <w:rsid w:val="00812016"/>
    <w:rsid w:val="0083501D"/>
    <w:rsid w:val="00840F95"/>
    <w:rsid w:val="008448B4"/>
    <w:rsid w:val="008533D0"/>
    <w:rsid w:val="00871F80"/>
    <w:rsid w:val="00876A19"/>
    <w:rsid w:val="00892821"/>
    <w:rsid w:val="008A6313"/>
    <w:rsid w:val="008C53AF"/>
    <w:rsid w:val="0090787B"/>
    <w:rsid w:val="00913394"/>
    <w:rsid w:val="00924FBE"/>
    <w:rsid w:val="00931BEF"/>
    <w:rsid w:val="0096052A"/>
    <w:rsid w:val="00960F42"/>
    <w:rsid w:val="0096502C"/>
    <w:rsid w:val="009829D0"/>
    <w:rsid w:val="00993CCE"/>
    <w:rsid w:val="009B7844"/>
    <w:rsid w:val="009F23EB"/>
    <w:rsid w:val="009F6C05"/>
    <w:rsid w:val="00A126F9"/>
    <w:rsid w:val="00A474A7"/>
    <w:rsid w:val="00A723F2"/>
    <w:rsid w:val="00A80218"/>
    <w:rsid w:val="00A86AC8"/>
    <w:rsid w:val="00AA3C24"/>
    <w:rsid w:val="00AA4292"/>
    <w:rsid w:val="00AB650B"/>
    <w:rsid w:val="00AC79A6"/>
    <w:rsid w:val="00AD0411"/>
    <w:rsid w:val="00B154C9"/>
    <w:rsid w:val="00B37AA8"/>
    <w:rsid w:val="00B40075"/>
    <w:rsid w:val="00BC6750"/>
    <w:rsid w:val="00BE791D"/>
    <w:rsid w:val="00C15461"/>
    <w:rsid w:val="00C24AB5"/>
    <w:rsid w:val="00C377BC"/>
    <w:rsid w:val="00C64EEE"/>
    <w:rsid w:val="00C769A5"/>
    <w:rsid w:val="00C90BAF"/>
    <w:rsid w:val="00CA177B"/>
    <w:rsid w:val="00CA5A74"/>
    <w:rsid w:val="00CB4B76"/>
    <w:rsid w:val="00CD268E"/>
    <w:rsid w:val="00CD66DD"/>
    <w:rsid w:val="00CE6AAB"/>
    <w:rsid w:val="00D06845"/>
    <w:rsid w:val="00D834B1"/>
    <w:rsid w:val="00D84645"/>
    <w:rsid w:val="00DA5792"/>
    <w:rsid w:val="00DE2E9A"/>
    <w:rsid w:val="00E02090"/>
    <w:rsid w:val="00E25CA0"/>
    <w:rsid w:val="00E25CCF"/>
    <w:rsid w:val="00E53BA6"/>
    <w:rsid w:val="00EA01EB"/>
    <w:rsid w:val="00EA6773"/>
    <w:rsid w:val="00EC166E"/>
    <w:rsid w:val="00EC38C1"/>
    <w:rsid w:val="00EC587E"/>
    <w:rsid w:val="00ED1B50"/>
    <w:rsid w:val="00F179F1"/>
    <w:rsid w:val="00F27D53"/>
    <w:rsid w:val="00F7258B"/>
    <w:rsid w:val="00F95B88"/>
    <w:rsid w:val="00FA5EF5"/>
    <w:rsid w:val="00FD0820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A18F7"/>
  <w15:docId w15:val="{70F090FA-8704-491B-B880-B3C24666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8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4B1"/>
    <w:pPr>
      <w:tabs>
        <w:tab w:val="left" w:pos="3402"/>
      </w:tabs>
      <w:ind w:left="720"/>
      <w:contextualSpacing/>
    </w:pPr>
  </w:style>
  <w:style w:type="character" w:customStyle="1" w:styleId="y0nh2b">
    <w:name w:val="y0nh2b"/>
    <w:basedOn w:val="DefaultParagraphFont"/>
    <w:rsid w:val="009B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82CE0-AB27-4C9A-84A9-0D811EF7CD83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Vanhoorelbeke Arek</cp:lastModifiedBy>
  <cp:revision>32</cp:revision>
  <dcterms:created xsi:type="dcterms:W3CDTF">2016-04-08T08:03:00Z</dcterms:created>
  <dcterms:modified xsi:type="dcterms:W3CDTF">2023-09-25T14:07:00Z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