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F4FC" w14:textId="77777777" w:rsidR="008A19BB" w:rsidRPr="00F95B88" w:rsidRDefault="008A19BB" w:rsidP="008A19BB">
      <w:pPr>
        <w:rPr>
          <w:rFonts w:ascii="Trebuchet MS" w:hAnsi="Trebuchet MS"/>
          <w:b/>
          <w:sz w:val="28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8A19BB" w:rsidRPr="008A19BB" w14:paraId="73734D97" w14:textId="77777777" w:rsidTr="00526DF5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71D486D" w14:textId="77777777" w:rsidR="008A19BB" w:rsidRDefault="008A19BB" w:rsidP="00526DF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6970787A" w14:textId="2BBFC417" w:rsidR="008A19BB" w:rsidRPr="008A19BB" w:rsidRDefault="00F80558" w:rsidP="00526DF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Worldline</w:t>
            </w:r>
            <w:r w:rsidR="008A19BB" w:rsidRPr="008A19BB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Financial Solutions NV/SA</w:t>
            </w:r>
          </w:p>
          <w:p w14:paraId="1ACADC54" w14:textId="77777777" w:rsidR="008A19BB" w:rsidRPr="008A19BB" w:rsidRDefault="008A19BB" w:rsidP="00526DF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29749A36" w14:textId="77777777" w:rsidR="008A19BB" w:rsidRPr="008A19BB" w:rsidRDefault="008A19BB" w:rsidP="008A19BB">
      <w:pPr>
        <w:rPr>
          <w:rFonts w:ascii="Trebuchet MS" w:hAnsi="Trebuchet MS"/>
          <w:lang w:val="fr-BE"/>
        </w:rPr>
      </w:pPr>
    </w:p>
    <w:p w14:paraId="794CC2EF" w14:textId="77777777" w:rsidR="008A19BB" w:rsidRPr="008A19BB" w:rsidRDefault="008A19BB" w:rsidP="008A19BB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8A19BB" w:rsidRPr="00F95B88" w14:paraId="610C0030" w14:textId="77777777" w:rsidTr="00526DF5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10DF494E" w14:textId="77777777" w:rsidR="008A19BB" w:rsidRPr="00F95B88" w:rsidRDefault="008A19BB" w:rsidP="00526DF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8A19BB" w:rsidRPr="00F95B88" w14:paraId="31BD06ED" w14:textId="77777777" w:rsidTr="00526DF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01CE3" w14:textId="77777777" w:rsidR="008A19BB" w:rsidRPr="00F95B88" w:rsidRDefault="008A19BB" w:rsidP="00526DF5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F612" w14:textId="77777777" w:rsidR="008A19BB" w:rsidRPr="00F95B88" w:rsidRDefault="008A19BB" w:rsidP="00526DF5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8A19BB" w:rsidRPr="00F95B88" w14:paraId="087FF4C1" w14:textId="77777777" w:rsidTr="00526DF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F8BA3" w14:textId="77777777" w:rsidR="008A19BB" w:rsidRPr="00F95B88" w:rsidRDefault="008A19BB" w:rsidP="00526DF5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CC861" w14:textId="77777777" w:rsidR="008A19BB" w:rsidRPr="00F95B88" w:rsidRDefault="008A19BB" w:rsidP="00526DF5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8A19BB" w:rsidRPr="00F95B88" w14:paraId="43FBB691" w14:textId="77777777" w:rsidTr="00526DF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FDD367A" w14:textId="77777777" w:rsidR="008A19BB" w:rsidRPr="00F95B88" w:rsidRDefault="008A19BB" w:rsidP="00526DF5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47FC029" w14:textId="77777777" w:rsidR="008A19BB" w:rsidRPr="00094999" w:rsidRDefault="008A19BB" w:rsidP="00526DF5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8A19BB" w:rsidRPr="00406604" w14:paraId="7490AF2B" w14:textId="77777777" w:rsidTr="00526DF5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7B211" w14:textId="77777777" w:rsidR="008A19BB" w:rsidRPr="00B154C9" w:rsidRDefault="008A19BB" w:rsidP="00526DF5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0467" w14:textId="77777777" w:rsidR="008A19BB" w:rsidRPr="00EC166E" w:rsidRDefault="008A19BB" w:rsidP="00526DF5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6D9CF6F6" w14:textId="77777777" w:rsidR="00ED1B50" w:rsidRPr="008A19BB" w:rsidRDefault="00ED1B50" w:rsidP="007060FF">
      <w:pPr>
        <w:rPr>
          <w:rFonts w:ascii="Trebuchet MS" w:hAnsi="Trebuchet MS"/>
          <w:lang w:val="fr-BE"/>
        </w:rPr>
      </w:pPr>
    </w:p>
    <w:p w14:paraId="39BB1C66" w14:textId="77777777" w:rsidR="00F95B88" w:rsidRPr="00F95B88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041"/>
        <w:gridCol w:w="1276"/>
        <w:gridCol w:w="1985"/>
        <w:gridCol w:w="3969"/>
      </w:tblGrid>
      <w:tr w:rsidR="00BA5040" w:rsidRPr="00B4275D" w14:paraId="7E55E9DC" w14:textId="77777777" w:rsidTr="00C85053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</w:tcPr>
          <w:p w14:paraId="5A3D5796" w14:textId="77777777" w:rsidR="00BA5040" w:rsidRPr="00F95B88" w:rsidRDefault="00BA5040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- distributeurs/ Agents - distributeurs / Agents - distributors</w:t>
            </w:r>
          </w:p>
        </w:tc>
      </w:tr>
      <w:tr w:rsidR="00BA5040" w:rsidRPr="00B4275D" w14:paraId="558B83CA" w14:textId="77777777" w:rsidTr="00BA504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F98AFE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5605AB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45154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0E60B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62EBB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BA5040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</w:tr>
      <w:tr w:rsidR="00BA5040" w:rsidRPr="00B4275D" w14:paraId="248F6384" w14:textId="77777777" w:rsidTr="00BA504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4BBDA3" w14:textId="77777777" w:rsidR="00BA5040" w:rsidRPr="00BA5040" w:rsidRDefault="00BA5040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B70D93" w14:textId="77777777" w:rsidR="00BA5040" w:rsidRPr="00BA5040" w:rsidRDefault="00BA5040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90A7CE" w14:textId="77777777" w:rsidR="00BA5040" w:rsidRPr="00BA5040" w:rsidRDefault="00BA5040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56CA" w14:textId="77777777" w:rsidR="00BA5040" w:rsidRPr="00BA5040" w:rsidRDefault="00BA5040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BA5040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84BC3" w14:textId="77777777" w:rsidR="00BA5040" w:rsidRPr="00BA5040" w:rsidRDefault="00BA5040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BA5040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</w:tr>
      <w:tr w:rsidR="00BA5040" w:rsidRPr="00F95B88" w14:paraId="34E00700" w14:textId="77777777" w:rsidTr="00BA504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</w:tcPr>
          <w:p w14:paraId="2BE9731B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</w:tcPr>
          <w:p w14:paraId="35F19678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Starte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</w:tcPr>
          <w:p w14:paraId="10265443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BA5040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Registration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297B3993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BA5040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75C8ED2" w14:textId="77777777" w:rsidR="00BA5040" w:rsidRPr="00BA5040" w:rsidRDefault="00BA5040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fr-BE"/>
              </w:rPr>
            </w:pPr>
            <w:r w:rsidRPr="00BA5040">
              <w:rPr>
                <w:rFonts w:cs="Arial"/>
                <w:color w:val="000000"/>
                <w:sz w:val="18"/>
                <w:szCs w:val="18"/>
                <w:lang w:eastAsia="fr-BE"/>
              </w:rPr>
              <w:t>Address</w:t>
            </w:r>
          </w:p>
        </w:tc>
      </w:tr>
      <w:tr w:rsidR="00BA5040" w:rsidRPr="00451BB4" w14:paraId="73826FE6" w14:textId="77777777" w:rsidTr="00BA504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795675" w14:textId="2D979B46" w:rsidR="00BA5040" w:rsidRPr="00BA5040" w:rsidRDefault="00BA5040" w:rsidP="00784F6B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F6769B" w14:textId="67C42E49" w:rsidR="00BA5040" w:rsidRPr="00BA5040" w:rsidRDefault="00B4275D" w:rsidP="00784F6B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3109AC" w14:textId="6C30A36C" w:rsidR="00BA5040" w:rsidRPr="00BA5040" w:rsidRDefault="00B4275D" w:rsidP="00784F6B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4D04F2" w14:textId="7AC3FC08" w:rsidR="00BA5040" w:rsidRPr="00BA5040" w:rsidRDefault="00B4275D" w:rsidP="009D20A9">
            <w:pPr>
              <w:pStyle w:val="NormalWeb"/>
              <w:spacing w:before="2" w:after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37C3F" w14:textId="60A60991" w:rsidR="00BA5040" w:rsidRPr="00BA5040" w:rsidRDefault="00B4275D" w:rsidP="009D20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sz w:val="18"/>
                <w:szCs w:val="18"/>
                <w:lang w:val="fr-BE"/>
              </w:rPr>
              <w:t>/</w:t>
            </w:r>
          </w:p>
        </w:tc>
      </w:tr>
    </w:tbl>
    <w:p w14:paraId="0E9BA1FB" w14:textId="77777777" w:rsidR="00F95B88" w:rsidRPr="00880E7F" w:rsidRDefault="00F95B88" w:rsidP="007060FF">
      <w:pPr>
        <w:rPr>
          <w:rFonts w:ascii="Trebuchet MS" w:hAnsi="Trebuchet MS"/>
          <w:lang w:val="fr-BE"/>
        </w:rPr>
      </w:pPr>
    </w:p>
    <w:p w14:paraId="03A1DD2D" w14:textId="77777777" w:rsidR="00F95B88" w:rsidRPr="00880E7F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8A19BB" w:rsidRPr="00C90BAF" w14:paraId="112DE33C" w14:textId="77777777" w:rsidTr="00526DF5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3AEBA4C" w14:textId="77777777" w:rsidR="008A19BB" w:rsidRPr="00C90BAF" w:rsidRDefault="008A19BB" w:rsidP="00526DF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28731E62" w14:textId="77777777" w:rsidR="008A19BB" w:rsidRPr="00C90BAF" w:rsidRDefault="008A19BB" w:rsidP="008A19BB">
      <w:pPr>
        <w:jc w:val="left"/>
        <w:rPr>
          <w:rFonts w:ascii="Trebuchet MS" w:hAnsi="Trebuchet MS"/>
        </w:rPr>
      </w:pPr>
    </w:p>
    <w:p w14:paraId="6361682C" w14:textId="77777777" w:rsidR="008A19BB" w:rsidRDefault="008A19BB" w:rsidP="008A19BB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8A19BB" w14:paraId="6D75C2B1" w14:textId="77777777" w:rsidTr="00526DF5">
        <w:tc>
          <w:tcPr>
            <w:tcW w:w="993" w:type="dxa"/>
          </w:tcPr>
          <w:p w14:paraId="2AE64045" w14:textId="77777777" w:rsidR="008A19BB" w:rsidRDefault="008A19BB" w:rsidP="00526DF5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E3C5A33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4C5D4D23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32652629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8A19BB" w14:paraId="340B4955" w14:textId="77777777" w:rsidTr="00526DF5">
        <w:tc>
          <w:tcPr>
            <w:tcW w:w="993" w:type="dxa"/>
          </w:tcPr>
          <w:p w14:paraId="59BAEB4C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E1AB22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566F201A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002F5CE4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8A19BB" w14:paraId="716FC85C" w14:textId="77777777" w:rsidTr="00526DF5">
        <w:tc>
          <w:tcPr>
            <w:tcW w:w="993" w:type="dxa"/>
          </w:tcPr>
          <w:p w14:paraId="300905B1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52C27EC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6A0473A8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47D5D596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8A19BB" w14:paraId="152DA2EF" w14:textId="77777777" w:rsidTr="00526DF5">
        <w:tc>
          <w:tcPr>
            <w:tcW w:w="993" w:type="dxa"/>
          </w:tcPr>
          <w:p w14:paraId="68666EB3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CB1BDD7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9CCC1C4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0F323BD2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8A19BB" w14:paraId="3EFEA943" w14:textId="77777777" w:rsidTr="00526DF5">
        <w:tc>
          <w:tcPr>
            <w:tcW w:w="993" w:type="dxa"/>
          </w:tcPr>
          <w:p w14:paraId="12D074C8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21CDAD8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08048789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30D037EF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8A19BB" w14:paraId="077CB6E6" w14:textId="77777777" w:rsidTr="00526DF5">
        <w:tc>
          <w:tcPr>
            <w:tcW w:w="993" w:type="dxa"/>
          </w:tcPr>
          <w:p w14:paraId="4AB03639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51CFC1A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240051A8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3B495633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8A19BB" w14:paraId="26E64BDC" w14:textId="77777777" w:rsidTr="00526DF5">
        <w:tc>
          <w:tcPr>
            <w:tcW w:w="993" w:type="dxa"/>
          </w:tcPr>
          <w:p w14:paraId="56815D43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BE3A6A9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277D7AA3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13D67F82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8A19BB" w14:paraId="200BCFD6" w14:textId="77777777" w:rsidTr="00526DF5">
        <w:tc>
          <w:tcPr>
            <w:tcW w:w="993" w:type="dxa"/>
          </w:tcPr>
          <w:p w14:paraId="6BF90226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AD453BB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4E9D0460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78BDAFBD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8A19BB" w14:paraId="01BED686" w14:textId="77777777" w:rsidTr="00526DF5">
        <w:tc>
          <w:tcPr>
            <w:tcW w:w="993" w:type="dxa"/>
          </w:tcPr>
          <w:p w14:paraId="0031070F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3E87468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37C6AF32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5C3BEB4D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8A19BB" w14:paraId="6AE6C864" w14:textId="77777777" w:rsidTr="00526DF5">
        <w:tc>
          <w:tcPr>
            <w:tcW w:w="993" w:type="dxa"/>
          </w:tcPr>
          <w:p w14:paraId="1138753A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DF5DB6F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1BF005FF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6222C4DA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8A19BB" w14:paraId="4F25C25C" w14:textId="77777777" w:rsidTr="00526DF5">
        <w:tc>
          <w:tcPr>
            <w:tcW w:w="993" w:type="dxa"/>
          </w:tcPr>
          <w:p w14:paraId="32A2A56E" w14:textId="77777777" w:rsidR="008A19BB" w:rsidRDefault="004607CF" w:rsidP="008A19BB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4B1459A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3FC7FA37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75D6DE94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8A19BB" w14:paraId="5C48BA5D" w14:textId="77777777" w:rsidTr="00526DF5">
        <w:tc>
          <w:tcPr>
            <w:tcW w:w="993" w:type="dxa"/>
          </w:tcPr>
          <w:p w14:paraId="769E2127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B6ADE4A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3DDE7FF2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1BDF3032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8A19BB" w14:paraId="66DEB2D9" w14:textId="77777777" w:rsidTr="00526DF5">
        <w:tc>
          <w:tcPr>
            <w:tcW w:w="993" w:type="dxa"/>
          </w:tcPr>
          <w:p w14:paraId="6D227792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E520A8F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0C6BE6CB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2281C13B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8A19BB" w14:paraId="307CAC21" w14:textId="77777777" w:rsidTr="00526DF5">
        <w:tc>
          <w:tcPr>
            <w:tcW w:w="993" w:type="dxa"/>
          </w:tcPr>
          <w:p w14:paraId="08801470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49CCBDA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548C0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4304F6CB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8A19BB" w14:paraId="4C5F7135" w14:textId="77777777" w:rsidTr="00526DF5">
        <w:tc>
          <w:tcPr>
            <w:tcW w:w="993" w:type="dxa"/>
          </w:tcPr>
          <w:p w14:paraId="39E4346C" w14:textId="77777777" w:rsidR="008A19BB" w:rsidRDefault="004607CF" w:rsidP="008A19BB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2BBE330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7D0754A4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1D471E3B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8A19BB" w14:paraId="3199A46A" w14:textId="77777777" w:rsidTr="00526DF5">
        <w:tc>
          <w:tcPr>
            <w:tcW w:w="993" w:type="dxa"/>
          </w:tcPr>
          <w:p w14:paraId="0486EBCE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710E061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6D7CB8F6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64D09965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8A19BB" w14:paraId="34CAB619" w14:textId="77777777" w:rsidTr="00526DF5">
        <w:tc>
          <w:tcPr>
            <w:tcW w:w="993" w:type="dxa"/>
          </w:tcPr>
          <w:p w14:paraId="6E453F7C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1A17519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5A16466D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2398B7AA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8A19BB" w14:paraId="77341E3D" w14:textId="77777777" w:rsidTr="00526DF5">
        <w:tc>
          <w:tcPr>
            <w:tcW w:w="993" w:type="dxa"/>
          </w:tcPr>
          <w:p w14:paraId="5FB89F8B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8CD75C1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0D2B5A4A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53336EF2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8A19BB" w14:paraId="03C73211" w14:textId="77777777" w:rsidTr="00526DF5">
        <w:tc>
          <w:tcPr>
            <w:tcW w:w="993" w:type="dxa"/>
          </w:tcPr>
          <w:p w14:paraId="257912AE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0CE7541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7B75027F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52EDB1B4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8A19BB" w14:paraId="4A8C535C" w14:textId="77777777" w:rsidTr="00526DF5">
        <w:tc>
          <w:tcPr>
            <w:tcW w:w="993" w:type="dxa"/>
          </w:tcPr>
          <w:p w14:paraId="0BD86A54" w14:textId="77777777" w:rsidR="008A19BB" w:rsidRDefault="004607CF" w:rsidP="008A19BB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873DC2E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5FD28502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2A4595B0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8A19BB" w14:paraId="2EAF235F" w14:textId="77777777" w:rsidTr="00526DF5">
        <w:tc>
          <w:tcPr>
            <w:tcW w:w="993" w:type="dxa"/>
          </w:tcPr>
          <w:p w14:paraId="0466C2C6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54ACAF1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5158756A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499D32B5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8A19BB" w14:paraId="23C0C002" w14:textId="77777777" w:rsidTr="00526DF5">
        <w:tc>
          <w:tcPr>
            <w:tcW w:w="993" w:type="dxa"/>
          </w:tcPr>
          <w:p w14:paraId="0FECB048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633798D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FCABCF5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1FBFFFB0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8A19BB" w14:paraId="15E8212A" w14:textId="77777777" w:rsidTr="00526DF5">
        <w:tc>
          <w:tcPr>
            <w:tcW w:w="993" w:type="dxa"/>
          </w:tcPr>
          <w:p w14:paraId="3492C1A1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1AFA1A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0EF9B5A1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1CB99079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8A19BB" w14:paraId="22741B0C" w14:textId="77777777" w:rsidTr="00526DF5">
        <w:tc>
          <w:tcPr>
            <w:tcW w:w="993" w:type="dxa"/>
          </w:tcPr>
          <w:p w14:paraId="054D0C5F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7E05041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7373D335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3D7A935D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8A19BB" w14:paraId="50574B14" w14:textId="77777777" w:rsidTr="00526DF5">
        <w:tc>
          <w:tcPr>
            <w:tcW w:w="993" w:type="dxa"/>
          </w:tcPr>
          <w:p w14:paraId="5B3E610B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31DB9FE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2674F455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6FCE170D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8A19BB" w14:paraId="46F20E57" w14:textId="77777777" w:rsidTr="00526DF5">
        <w:tc>
          <w:tcPr>
            <w:tcW w:w="993" w:type="dxa"/>
          </w:tcPr>
          <w:p w14:paraId="3FE813C2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54ADCFB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640C6B6A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4B81A05E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8A19BB" w14:paraId="315ECE49" w14:textId="77777777" w:rsidTr="00526DF5">
        <w:tc>
          <w:tcPr>
            <w:tcW w:w="993" w:type="dxa"/>
          </w:tcPr>
          <w:p w14:paraId="4F1CF16D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466C9ED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65D4F15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14AFA522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8A19BB" w14:paraId="35EA3A58" w14:textId="77777777" w:rsidTr="00526DF5">
        <w:tc>
          <w:tcPr>
            <w:tcW w:w="993" w:type="dxa"/>
          </w:tcPr>
          <w:p w14:paraId="1D1CA48F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EE1B3D9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63BD8AFC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7989C8D3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8A19BB" w14:paraId="0E710B4C" w14:textId="77777777" w:rsidTr="00526DF5">
        <w:tc>
          <w:tcPr>
            <w:tcW w:w="993" w:type="dxa"/>
          </w:tcPr>
          <w:p w14:paraId="5921E9FC" w14:textId="77777777" w:rsidR="008A19BB" w:rsidRDefault="008A19BB" w:rsidP="008A19BB">
            <w:pPr>
              <w:jc w:val="center"/>
            </w:pPr>
            <w:r w:rsidRPr="0045045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5045B">
              <w:rPr>
                <w:rFonts w:cs="Arial"/>
                <w:b/>
              </w:rPr>
              <w:instrText xml:space="preserve"> FORMCHECKBOX </w:instrText>
            </w:r>
            <w:r w:rsidR="00F80558">
              <w:rPr>
                <w:rFonts w:cs="Arial"/>
                <w:b/>
              </w:rPr>
            </w:r>
            <w:r w:rsidR="00F80558">
              <w:rPr>
                <w:rFonts w:cs="Arial"/>
                <w:b/>
              </w:rPr>
              <w:fldChar w:fldCharType="separate"/>
            </w:r>
            <w:r w:rsidRPr="0045045B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1A46BC" w14:textId="77777777" w:rsidR="008A19BB" w:rsidRPr="00812016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5C185A22" w14:textId="77777777" w:rsidR="008A19BB" w:rsidRPr="009B7844" w:rsidRDefault="008A19BB" w:rsidP="00526DF5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2D46C144" w14:textId="77777777" w:rsidR="008A19BB" w:rsidRPr="00812016" w:rsidRDefault="008A19BB" w:rsidP="00526DF5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1CB21ED" w14:textId="77777777" w:rsidR="008A19BB" w:rsidRDefault="008A19BB" w:rsidP="008A19BB">
      <w:pPr>
        <w:jc w:val="left"/>
        <w:rPr>
          <w:rFonts w:ascii="Trebuchet MS" w:hAnsi="Trebuchet MS"/>
        </w:rPr>
      </w:pPr>
    </w:p>
    <w:p w14:paraId="08E1473C" w14:textId="77777777" w:rsidR="008A19BB" w:rsidRDefault="008A19BB" w:rsidP="008A19BB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45767CDF" w14:textId="77777777" w:rsidR="00F95B88" w:rsidRPr="00880E7F" w:rsidRDefault="008A19BB" w:rsidP="00700C1C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6DA15A11" w14:textId="77777777" w:rsidR="00F95B88" w:rsidRPr="00880E7F" w:rsidRDefault="00F95B88" w:rsidP="007060FF">
      <w:pPr>
        <w:rPr>
          <w:rFonts w:ascii="Trebuchet MS" w:hAnsi="Trebuchet MS"/>
          <w:lang w:val="fr-BE"/>
        </w:rPr>
      </w:pPr>
    </w:p>
    <w:sectPr w:rsidR="00F95B88" w:rsidRPr="00880E7F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5C98" w14:textId="77777777" w:rsidR="002D3FE0" w:rsidRDefault="002D3FE0">
      <w:r>
        <w:separator/>
      </w:r>
    </w:p>
  </w:endnote>
  <w:endnote w:type="continuationSeparator" w:id="0">
    <w:p w14:paraId="3E53D7C7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F8F2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1CF5" w14:textId="77777777" w:rsidR="002D3FE0" w:rsidRDefault="002D3FE0">
      <w:r>
        <w:separator/>
      </w:r>
    </w:p>
  </w:footnote>
  <w:footnote w:type="continuationSeparator" w:id="0">
    <w:p w14:paraId="72D988AB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D5AC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1E41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A093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C2D0A"/>
    <w:rsid w:val="00164B0A"/>
    <w:rsid w:val="001726FE"/>
    <w:rsid w:val="001767E5"/>
    <w:rsid w:val="00190BA2"/>
    <w:rsid w:val="001A2E1A"/>
    <w:rsid w:val="001B0A48"/>
    <w:rsid w:val="001B1253"/>
    <w:rsid w:val="00217B38"/>
    <w:rsid w:val="0022049F"/>
    <w:rsid w:val="00243709"/>
    <w:rsid w:val="00247B44"/>
    <w:rsid w:val="002968E4"/>
    <w:rsid w:val="002C124F"/>
    <w:rsid w:val="002D19CB"/>
    <w:rsid w:val="002D3FE0"/>
    <w:rsid w:val="002E0BF0"/>
    <w:rsid w:val="002E446F"/>
    <w:rsid w:val="002F65B9"/>
    <w:rsid w:val="00310D8D"/>
    <w:rsid w:val="00352DC7"/>
    <w:rsid w:val="0036156F"/>
    <w:rsid w:val="003C268F"/>
    <w:rsid w:val="00451BB4"/>
    <w:rsid w:val="004607CF"/>
    <w:rsid w:val="00477796"/>
    <w:rsid w:val="00496FF8"/>
    <w:rsid w:val="004E2623"/>
    <w:rsid w:val="004E4D3A"/>
    <w:rsid w:val="00504E1C"/>
    <w:rsid w:val="00577B66"/>
    <w:rsid w:val="00587AA8"/>
    <w:rsid w:val="005C5F8D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6F216C"/>
    <w:rsid w:val="00700C1C"/>
    <w:rsid w:val="007060FF"/>
    <w:rsid w:val="0071233C"/>
    <w:rsid w:val="00727309"/>
    <w:rsid w:val="007360DD"/>
    <w:rsid w:val="00772B0D"/>
    <w:rsid w:val="00782E97"/>
    <w:rsid w:val="00784F6B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19BB"/>
    <w:rsid w:val="008A6313"/>
    <w:rsid w:val="008C53AF"/>
    <w:rsid w:val="0090787B"/>
    <w:rsid w:val="00913394"/>
    <w:rsid w:val="00960F42"/>
    <w:rsid w:val="0096502C"/>
    <w:rsid w:val="00981D7C"/>
    <w:rsid w:val="009829D0"/>
    <w:rsid w:val="00993CCE"/>
    <w:rsid w:val="00997F6D"/>
    <w:rsid w:val="009D20A9"/>
    <w:rsid w:val="009E3855"/>
    <w:rsid w:val="009F23EB"/>
    <w:rsid w:val="00A110AD"/>
    <w:rsid w:val="00A126F9"/>
    <w:rsid w:val="00A23631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4275D"/>
    <w:rsid w:val="00B71C5F"/>
    <w:rsid w:val="00BA5040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84645"/>
    <w:rsid w:val="00DA004A"/>
    <w:rsid w:val="00DE2E9A"/>
    <w:rsid w:val="00DE55BB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80558"/>
    <w:rsid w:val="00F91004"/>
    <w:rsid w:val="00F95B88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6FE9C"/>
  <w15:docId w15:val="{76B3DD5A-3384-4E6F-9E86-BDDA0460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8A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vdamnad</dc:creator>
  <cp:keywords/>
  <dc:description/>
  <cp:lastModifiedBy>Debacq Camille</cp:lastModifiedBy>
  <cp:revision>46</cp:revision>
  <dcterms:created xsi:type="dcterms:W3CDTF">2013-03-05T12:23:00Z</dcterms:created>
  <dcterms:modified xsi:type="dcterms:W3CDTF">2022-01-13T13:48:00Z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