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33C8" w14:textId="77777777" w:rsidR="00ED1B50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E645FE" w:rsidRPr="00F95B88" w14:paraId="5439AB98" w14:textId="77777777" w:rsidTr="00FE5294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C316E79" w14:textId="77777777" w:rsidR="00E645FE" w:rsidRDefault="00E645FE" w:rsidP="00FE529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3F680A99" w14:textId="77777777" w:rsidR="00E645FE" w:rsidRPr="00484F53" w:rsidRDefault="00E645FE" w:rsidP="00FE529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Travelex </w:t>
            </w:r>
            <w:r w:rsidRPr="00484F53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NV/SA</w:t>
            </w:r>
          </w:p>
          <w:p w14:paraId="156B6621" w14:textId="77777777" w:rsidR="00E645FE" w:rsidRPr="00F95B88" w:rsidRDefault="00E645FE" w:rsidP="00FE529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4378DB7B" w14:textId="77777777" w:rsidR="00E645FE" w:rsidRDefault="00E645FE" w:rsidP="00E645FE">
      <w:pPr>
        <w:rPr>
          <w:rFonts w:ascii="Trebuchet MS" w:hAnsi="Trebuchet MS"/>
          <w:lang w:val="fr-BE"/>
        </w:rPr>
      </w:pPr>
    </w:p>
    <w:p w14:paraId="0E88E1CB" w14:textId="77777777" w:rsidR="00E645FE" w:rsidRPr="00F95B88" w:rsidRDefault="00E645FE" w:rsidP="00E645FE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E645FE" w:rsidRPr="00F95B88" w14:paraId="350C5E1B" w14:textId="77777777" w:rsidTr="00FE5294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344ACFA3" w14:textId="77777777" w:rsidR="00E645FE" w:rsidRPr="00F95B88" w:rsidRDefault="00E645FE" w:rsidP="00FE529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E645FE" w:rsidRPr="00F95B88" w14:paraId="121FB23F" w14:textId="77777777" w:rsidTr="00FE5294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0CFF" w14:textId="77777777" w:rsidR="00E645FE" w:rsidRPr="00F95B88" w:rsidRDefault="00E645FE" w:rsidP="00FE5294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66EA6" w14:textId="77777777" w:rsidR="00E645FE" w:rsidRPr="00F95B88" w:rsidRDefault="00E645FE" w:rsidP="00FE5294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E645FE" w:rsidRPr="00F95B88" w14:paraId="39405A00" w14:textId="77777777" w:rsidTr="00FE5294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5C97D" w14:textId="77777777" w:rsidR="00E645FE" w:rsidRPr="00F95B88" w:rsidRDefault="00E645FE" w:rsidP="00FE5294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FBFDD" w14:textId="77777777" w:rsidR="00E645FE" w:rsidRPr="00F95B88" w:rsidRDefault="00E645FE" w:rsidP="00FE5294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E645FE" w:rsidRPr="00F95B88" w14:paraId="25875056" w14:textId="77777777" w:rsidTr="00FE529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4C98E3C" w14:textId="77777777" w:rsidR="00E645FE" w:rsidRPr="00F95B88" w:rsidRDefault="00E645FE" w:rsidP="00FE5294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36284A3" w14:textId="77777777" w:rsidR="00E645FE" w:rsidRPr="00094999" w:rsidRDefault="00E645FE" w:rsidP="00FE5294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E645FE" w:rsidRPr="00406604" w14:paraId="236DB65A" w14:textId="77777777" w:rsidTr="00FE5294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1B51A" w14:textId="77777777" w:rsidR="00E645FE" w:rsidRPr="00B154C9" w:rsidRDefault="00E645FE" w:rsidP="00FE5294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D99AF" w14:textId="77777777" w:rsidR="00E645FE" w:rsidRPr="00EC166E" w:rsidRDefault="00E645FE" w:rsidP="00FE5294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42F96420" w14:textId="77777777" w:rsidR="00F95B88" w:rsidRPr="00F95B88" w:rsidRDefault="00F95B88" w:rsidP="007060FF">
      <w:pPr>
        <w:rPr>
          <w:rFonts w:ascii="Trebuchet MS" w:hAnsi="Trebuchet MS"/>
          <w:lang w:val="fr-BE"/>
        </w:rPr>
      </w:pPr>
    </w:p>
    <w:tbl>
      <w:tblPr>
        <w:tblW w:w="94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748"/>
        <w:gridCol w:w="4964"/>
        <w:gridCol w:w="19"/>
      </w:tblGrid>
      <w:tr w:rsidR="00CB4A2E" w:rsidRPr="00F95B88" w14:paraId="5FB49B62" w14:textId="77777777" w:rsidTr="00BE75C3">
        <w:trPr>
          <w:trHeight w:val="188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</w:tcPr>
          <w:p w14:paraId="7482F9C3" w14:textId="77777777" w:rsidR="00CB4A2E" w:rsidRPr="00F95B88" w:rsidRDefault="00CB4A2E" w:rsidP="00B154C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Travelex </w:t>
            </w:r>
            <w:r w:rsidRPr="00F95B88"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NV -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Agents</w:t>
            </w:r>
          </w:p>
        </w:tc>
      </w:tr>
      <w:tr w:rsidR="00CB4A2E" w:rsidRPr="00F95B88" w14:paraId="57E3F834" w14:textId="77777777" w:rsidTr="00BE75C3">
        <w:trPr>
          <w:gridAfter w:val="1"/>
          <w:wAfter w:w="19" w:type="dxa"/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B9EE05" w14:textId="77777777" w:rsidR="00CB4A2E" w:rsidRPr="00F95B88" w:rsidRDefault="00CB4A2E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D137A" w14:textId="77777777" w:rsidR="00CB4A2E" w:rsidRPr="00F95B88" w:rsidRDefault="00CB4A2E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10B1B" w14:textId="77777777" w:rsidR="00CB4A2E" w:rsidRPr="00F95B88" w:rsidRDefault="00CB4A2E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CB4A2E" w:rsidRPr="00F95B88" w14:paraId="4C1C5787" w14:textId="77777777" w:rsidTr="00BE75C3">
        <w:trPr>
          <w:gridAfter w:val="1"/>
          <w:wAfter w:w="19" w:type="dxa"/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B5C439" w14:textId="77777777" w:rsidR="00CB4A2E" w:rsidRPr="00F95B88" w:rsidRDefault="00CB4A2E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596AC" w14:textId="77777777" w:rsidR="00CB4A2E" w:rsidRPr="00F95B88" w:rsidRDefault="00CB4A2E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227C4" w14:textId="77777777" w:rsidR="00CB4A2E" w:rsidRPr="00F95B88" w:rsidRDefault="00CB4A2E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CB4A2E" w:rsidRPr="00F95B88" w14:paraId="6BBBA9DF" w14:textId="77777777" w:rsidTr="00BE75C3">
        <w:trPr>
          <w:gridAfter w:val="1"/>
          <w:wAfter w:w="1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</w:tcPr>
          <w:p w14:paraId="7656C143" w14:textId="77777777" w:rsidR="00CB4A2E" w:rsidRPr="00F95B88" w:rsidRDefault="00CB4A2E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Registration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94124C4" w14:textId="77777777" w:rsidR="00CB4A2E" w:rsidRPr="00F95B88" w:rsidRDefault="00CB4A2E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32C761A" w14:textId="77777777" w:rsidR="00CB4A2E" w:rsidRPr="00094999" w:rsidRDefault="00CB4A2E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CB4A2E" w:rsidRPr="00B154C9" w14:paraId="1FA74D68" w14:textId="77777777" w:rsidTr="00BE75C3">
        <w:trPr>
          <w:gridAfter w:val="1"/>
          <w:wAfter w:w="19" w:type="dxa"/>
          <w:trHeight w:val="6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70B578" w14:textId="77777777" w:rsidR="00CB4A2E" w:rsidRPr="00B154C9" w:rsidRDefault="00CB4A2E" w:rsidP="00CB4A2E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CB4A2E">
              <w:rPr>
                <w:rFonts w:cs="Arial"/>
                <w:szCs w:val="18"/>
              </w:rPr>
              <w:t>HRB 37544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E6DF9" w14:textId="77777777" w:rsidR="00CB4A2E" w:rsidRPr="00B154C9" w:rsidRDefault="00CB4A2E" w:rsidP="00B154C9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B154C9">
              <w:rPr>
                <w:rFonts w:cs="Arial"/>
                <w:szCs w:val="18"/>
              </w:rPr>
              <w:t>Travelex Deutschland GmbH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B7D5" w14:textId="77777777" w:rsidR="00CB4A2E" w:rsidRDefault="00CB4A2E" w:rsidP="00F95B88">
            <w:pPr>
              <w:spacing w:line="240" w:lineRule="auto"/>
              <w:jc w:val="left"/>
              <w:rPr>
                <w:rFonts w:cs="Arial"/>
                <w:color w:val="000000"/>
                <w:lang w:eastAsia="fr-BE"/>
              </w:rPr>
            </w:pPr>
          </w:p>
          <w:p w14:paraId="6C824011" w14:textId="77777777" w:rsidR="00BE75C3" w:rsidRDefault="00BE75C3" w:rsidP="0096052A">
            <w:pPr>
              <w:jc w:val="left"/>
            </w:pPr>
            <w:r>
              <w:t>Frankfurt Airport Center 1</w:t>
            </w:r>
          </w:p>
          <w:p w14:paraId="5BE0B646" w14:textId="77777777" w:rsidR="00BE75C3" w:rsidRDefault="00BE75C3" w:rsidP="0096052A">
            <w:pPr>
              <w:jc w:val="left"/>
            </w:pPr>
            <w:r>
              <w:t>Geb. 234, HBK 5</w:t>
            </w:r>
          </w:p>
          <w:p w14:paraId="56BD7D0F" w14:textId="77777777" w:rsidR="00BE75C3" w:rsidRDefault="00BE75C3" w:rsidP="0096052A">
            <w:pPr>
              <w:jc w:val="left"/>
            </w:pPr>
            <w:r>
              <w:t>Hugo-Eckener-Ring</w:t>
            </w:r>
          </w:p>
          <w:p w14:paraId="3E739C4A" w14:textId="77777777" w:rsidR="00BE75C3" w:rsidRDefault="00BE75C3" w:rsidP="0096052A">
            <w:pPr>
              <w:jc w:val="left"/>
            </w:pPr>
            <w:r>
              <w:t xml:space="preserve">60549 </w:t>
            </w:r>
            <w:r w:rsidR="00CB4A2E" w:rsidRPr="0096052A">
              <w:t>Frankfurt am Main</w:t>
            </w:r>
          </w:p>
          <w:p w14:paraId="743F95AD" w14:textId="77777777" w:rsidR="00A978AA" w:rsidRDefault="00CB4A2E" w:rsidP="0096052A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Germany</w:t>
            </w:r>
          </w:p>
          <w:p w14:paraId="465E0309" w14:textId="77777777" w:rsidR="00CB4A2E" w:rsidRPr="000B7897" w:rsidRDefault="00CB4A2E" w:rsidP="0096052A">
            <w:pPr>
              <w:jc w:val="left"/>
              <w:rPr>
                <w:rFonts w:cs="Arial"/>
                <w:color w:val="000000"/>
                <w:lang w:eastAsia="fr-BE"/>
              </w:rPr>
            </w:pPr>
          </w:p>
        </w:tc>
      </w:tr>
    </w:tbl>
    <w:p w14:paraId="70516027" w14:textId="77777777" w:rsidR="00F95B88" w:rsidRPr="000B7897" w:rsidRDefault="00F95B88" w:rsidP="007060FF">
      <w:pPr>
        <w:rPr>
          <w:rFonts w:ascii="Trebuchet MS" w:hAnsi="Trebuchet MS"/>
        </w:rPr>
      </w:pPr>
    </w:p>
    <w:p w14:paraId="7CE29C0B" w14:textId="77777777" w:rsidR="00E645FE" w:rsidRPr="00CB4A2E" w:rsidRDefault="00E645FE" w:rsidP="00E645FE">
      <w:pPr>
        <w:rPr>
          <w:rFonts w:ascii="Trebuchet MS" w:hAnsi="Trebuchet MS"/>
          <w:lang w:val="en-U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E645FE" w:rsidRPr="00C90BAF" w14:paraId="5BE0F7BD" w14:textId="77777777" w:rsidTr="00FE5294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1C895725" w14:textId="77777777" w:rsidR="00E645FE" w:rsidRPr="00C90BAF" w:rsidRDefault="00E645FE" w:rsidP="00FE529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608CEA92" w14:textId="77777777" w:rsidR="00E645FE" w:rsidRPr="00C90BAF" w:rsidRDefault="00E645FE" w:rsidP="00E645FE">
      <w:pPr>
        <w:jc w:val="left"/>
        <w:rPr>
          <w:rFonts w:ascii="Trebuchet MS" w:hAnsi="Trebuchet MS"/>
        </w:rPr>
      </w:pPr>
    </w:p>
    <w:p w14:paraId="190FC5DF" w14:textId="77777777" w:rsidR="00E645FE" w:rsidRDefault="00E645FE" w:rsidP="00E645FE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E645FE" w14:paraId="11806A15" w14:textId="77777777" w:rsidTr="00FE5294">
        <w:tc>
          <w:tcPr>
            <w:tcW w:w="993" w:type="dxa"/>
          </w:tcPr>
          <w:p w14:paraId="0D26C5E5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382996A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64444C53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2B30FDAC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E645FE" w14:paraId="710DEEBA" w14:textId="77777777" w:rsidTr="00FE5294">
        <w:tc>
          <w:tcPr>
            <w:tcW w:w="993" w:type="dxa"/>
          </w:tcPr>
          <w:p w14:paraId="06725CC2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C5D29A2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4D131DAB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7165FFA9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E645FE" w14:paraId="1BFC2A6B" w14:textId="77777777" w:rsidTr="00FE5294">
        <w:tc>
          <w:tcPr>
            <w:tcW w:w="993" w:type="dxa"/>
          </w:tcPr>
          <w:p w14:paraId="3E8C4AFC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725714D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627862F3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3F78E529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E645FE" w14:paraId="124DA7B3" w14:textId="77777777" w:rsidTr="00FE5294">
        <w:tc>
          <w:tcPr>
            <w:tcW w:w="993" w:type="dxa"/>
          </w:tcPr>
          <w:p w14:paraId="33F3FA27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1D0753F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252ECBE1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0F502FFD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E645FE" w14:paraId="14C4A383" w14:textId="77777777" w:rsidTr="00FE5294">
        <w:tc>
          <w:tcPr>
            <w:tcW w:w="993" w:type="dxa"/>
          </w:tcPr>
          <w:p w14:paraId="482726A3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102264A" w14:textId="77777777" w:rsidR="00E645FE" w:rsidRPr="00812016" w:rsidRDefault="009F5789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6A83AE03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58B78DB8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E645FE" w14:paraId="597247BA" w14:textId="77777777" w:rsidTr="00FE5294">
        <w:tc>
          <w:tcPr>
            <w:tcW w:w="993" w:type="dxa"/>
          </w:tcPr>
          <w:p w14:paraId="56C19FFF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D23D772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430D1A23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68B095DE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E645FE" w14:paraId="12A74784" w14:textId="77777777" w:rsidTr="00FE5294">
        <w:tc>
          <w:tcPr>
            <w:tcW w:w="993" w:type="dxa"/>
          </w:tcPr>
          <w:p w14:paraId="1036A1DC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AEC2EFE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71D39758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5D61F956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E645FE" w14:paraId="2C717DB1" w14:textId="77777777" w:rsidTr="00FE5294">
        <w:tc>
          <w:tcPr>
            <w:tcW w:w="993" w:type="dxa"/>
          </w:tcPr>
          <w:p w14:paraId="366F3C51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469AD17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45223800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4CCB4060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E645FE" w14:paraId="42963435" w14:textId="77777777" w:rsidTr="00FE5294">
        <w:tc>
          <w:tcPr>
            <w:tcW w:w="993" w:type="dxa"/>
          </w:tcPr>
          <w:p w14:paraId="18EFA879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D1EF423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6788B5CF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02B3B0E7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E645FE" w14:paraId="205BBA19" w14:textId="77777777" w:rsidTr="00FE5294">
        <w:tc>
          <w:tcPr>
            <w:tcW w:w="993" w:type="dxa"/>
          </w:tcPr>
          <w:p w14:paraId="175DA821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F07C06B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676DBF2E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784C40B8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E645FE" w14:paraId="7C4CA1C9" w14:textId="77777777" w:rsidTr="00FE5294">
        <w:tc>
          <w:tcPr>
            <w:tcW w:w="993" w:type="dxa"/>
          </w:tcPr>
          <w:p w14:paraId="79FF103E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91F1F72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4A063B3F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6C1BA9C3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E645FE" w14:paraId="18BA9229" w14:textId="77777777" w:rsidTr="00FE5294">
        <w:tc>
          <w:tcPr>
            <w:tcW w:w="993" w:type="dxa"/>
          </w:tcPr>
          <w:p w14:paraId="22E79747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A350FE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7966DDB6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7A548D38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E645FE" w14:paraId="78E3BD34" w14:textId="77777777" w:rsidTr="00FE5294">
        <w:tc>
          <w:tcPr>
            <w:tcW w:w="993" w:type="dxa"/>
          </w:tcPr>
          <w:p w14:paraId="4885E943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4529C49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00427A69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115EB21D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E645FE" w14:paraId="7C51760E" w14:textId="77777777" w:rsidTr="00FE5294">
        <w:tc>
          <w:tcPr>
            <w:tcW w:w="993" w:type="dxa"/>
          </w:tcPr>
          <w:p w14:paraId="53DE64B7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5CA9108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172A9D80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58E8F6D0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E645FE" w14:paraId="5F7FC302" w14:textId="77777777" w:rsidTr="00FE5294">
        <w:tc>
          <w:tcPr>
            <w:tcW w:w="993" w:type="dxa"/>
          </w:tcPr>
          <w:p w14:paraId="5C2AF7E3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774A298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508E86F8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06DCCBB6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E645FE" w14:paraId="70FFCDB7" w14:textId="77777777" w:rsidTr="00FE5294">
        <w:tc>
          <w:tcPr>
            <w:tcW w:w="993" w:type="dxa"/>
          </w:tcPr>
          <w:p w14:paraId="4368FEEA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E083305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0B9A22C2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33341B15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E645FE" w14:paraId="4F655CC6" w14:textId="77777777" w:rsidTr="00FE5294">
        <w:tc>
          <w:tcPr>
            <w:tcW w:w="993" w:type="dxa"/>
          </w:tcPr>
          <w:p w14:paraId="2083E490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EE41E2F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1066E1EB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55F5BD20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E645FE" w14:paraId="53F2E84D" w14:textId="77777777" w:rsidTr="00FE5294">
        <w:tc>
          <w:tcPr>
            <w:tcW w:w="993" w:type="dxa"/>
          </w:tcPr>
          <w:p w14:paraId="7EA50433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B9F046D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3E7992A7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58FBEE54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E645FE" w14:paraId="7DA8968E" w14:textId="77777777" w:rsidTr="00FE5294">
        <w:tc>
          <w:tcPr>
            <w:tcW w:w="993" w:type="dxa"/>
          </w:tcPr>
          <w:p w14:paraId="28C6BF5F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A85A7A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34A3F8A7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1186DBBD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E645FE" w14:paraId="23A101D6" w14:textId="77777777" w:rsidTr="00FE5294">
        <w:tc>
          <w:tcPr>
            <w:tcW w:w="993" w:type="dxa"/>
          </w:tcPr>
          <w:p w14:paraId="47A4CEEE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8A3585B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4D815102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750D8B2C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E645FE" w14:paraId="691BB2C6" w14:textId="77777777" w:rsidTr="00FE5294">
        <w:tc>
          <w:tcPr>
            <w:tcW w:w="993" w:type="dxa"/>
          </w:tcPr>
          <w:p w14:paraId="72D0231D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5E00E77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6F97B9AE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2ABB28DF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E645FE" w14:paraId="41B1BF62" w14:textId="77777777" w:rsidTr="00FE5294">
        <w:tc>
          <w:tcPr>
            <w:tcW w:w="993" w:type="dxa"/>
          </w:tcPr>
          <w:p w14:paraId="66A645DF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3D36417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2FB3854C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150D7E44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E645FE" w14:paraId="0A204044" w14:textId="77777777" w:rsidTr="00FE5294">
        <w:tc>
          <w:tcPr>
            <w:tcW w:w="993" w:type="dxa"/>
          </w:tcPr>
          <w:p w14:paraId="5B07F3C8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20300C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7CE027E1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3E66D5AE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E645FE" w14:paraId="46EBAC41" w14:textId="77777777" w:rsidTr="00FE5294">
        <w:tc>
          <w:tcPr>
            <w:tcW w:w="993" w:type="dxa"/>
          </w:tcPr>
          <w:p w14:paraId="124E3232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CE85233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57A6448B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20A0766B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E645FE" w14:paraId="23C9AC0A" w14:textId="77777777" w:rsidTr="00FE5294">
        <w:tc>
          <w:tcPr>
            <w:tcW w:w="993" w:type="dxa"/>
          </w:tcPr>
          <w:p w14:paraId="5A3C1B18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EE84D9F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40F6A7CD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5190318C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E645FE" w14:paraId="73902CCF" w14:textId="77777777" w:rsidTr="00FE5294">
        <w:tc>
          <w:tcPr>
            <w:tcW w:w="993" w:type="dxa"/>
          </w:tcPr>
          <w:p w14:paraId="0AD9CFDB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107BE54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011D7815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62946FC1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E645FE" w14:paraId="6C338264" w14:textId="77777777" w:rsidTr="00FE5294">
        <w:tc>
          <w:tcPr>
            <w:tcW w:w="993" w:type="dxa"/>
          </w:tcPr>
          <w:p w14:paraId="7D13E380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F0BB1B0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7EACA771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40A099A7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E645FE" w14:paraId="5EF4CAAB" w14:textId="77777777" w:rsidTr="00FE5294">
        <w:tc>
          <w:tcPr>
            <w:tcW w:w="993" w:type="dxa"/>
          </w:tcPr>
          <w:p w14:paraId="0F1E37A8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549EF4A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506DB9C1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1C7C1315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bookmarkStart w:id="0" w:name="_GoBack"/>
      <w:bookmarkEnd w:id="0"/>
      <w:tr w:rsidR="00E645FE" w14:paraId="2D3F4F97" w14:textId="77777777" w:rsidTr="00FE5294">
        <w:tc>
          <w:tcPr>
            <w:tcW w:w="993" w:type="dxa"/>
          </w:tcPr>
          <w:p w14:paraId="700FEB3E" w14:textId="77777777" w:rsidR="00E645FE" w:rsidRDefault="00E645FE" w:rsidP="00E645FE">
            <w:pPr>
              <w:jc w:val="center"/>
            </w:pPr>
            <w:r w:rsidRPr="002876E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6E3">
              <w:rPr>
                <w:rFonts w:cs="Arial"/>
                <w:b/>
              </w:rPr>
              <w:instrText xml:space="preserve"> FORMCHECKBOX </w:instrText>
            </w:r>
            <w:r w:rsidR="00B654B7">
              <w:rPr>
                <w:rFonts w:cs="Arial"/>
                <w:b/>
              </w:rPr>
            </w:r>
            <w:r w:rsidR="00B654B7">
              <w:rPr>
                <w:rFonts w:cs="Arial"/>
                <w:b/>
              </w:rPr>
              <w:fldChar w:fldCharType="separate"/>
            </w:r>
            <w:r w:rsidRPr="002876E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DC0A3A8" w14:textId="77777777" w:rsidR="00E645FE" w:rsidRPr="00812016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525340DE" w14:textId="77777777" w:rsidR="00E645FE" w:rsidRPr="009B7844" w:rsidRDefault="00E645FE" w:rsidP="00FE529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5EEC6082" w14:textId="77777777" w:rsidR="00E645FE" w:rsidRPr="00812016" w:rsidRDefault="00E645FE" w:rsidP="00FE529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70DD3110" w14:textId="77777777" w:rsidR="00E645FE" w:rsidRDefault="00E645FE" w:rsidP="00E645FE">
      <w:pPr>
        <w:jc w:val="left"/>
        <w:rPr>
          <w:rFonts w:ascii="Trebuchet MS" w:hAnsi="Trebuchet MS"/>
        </w:rPr>
      </w:pPr>
    </w:p>
    <w:p w14:paraId="70B03183" w14:textId="77777777" w:rsidR="00E645FE" w:rsidRDefault="00E645FE" w:rsidP="00E645FE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326874CA" w14:textId="77777777" w:rsidR="00E645FE" w:rsidRPr="00696584" w:rsidRDefault="00E645FE" w:rsidP="00E645FE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6C552925" w14:textId="77777777" w:rsidR="00F95B88" w:rsidRPr="000B7897" w:rsidRDefault="00F95B88" w:rsidP="007060FF">
      <w:pPr>
        <w:rPr>
          <w:rFonts w:ascii="Trebuchet MS" w:hAnsi="Trebuchet MS"/>
        </w:rPr>
      </w:pPr>
    </w:p>
    <w:p w14:paraId="1A186063" w14:textId="77777777" w:rsidR="00F95B88" w:rsidRPr="000B7897" w:rsidRDefault="00F95B88" w:rsidP="007060FF">
      <w:pPr>
        <w:rPr>
          <w:rFonts w:ascii="Trebuchet MS" w:hAnsi="Trebuchet MS"/>
        </w:rPr>
      </w:pPr>
    </w:p>
    <w:p w14:paraId="343677D4" w14:textId="77777777" w:rsidR="00F95B88" w:rsidRPr="000B7897" w:rsidRDefault="00F95B88" w:rsidP="007060FF">
      <w:pPr>
        <w:rPr>
          <w:rFonts w:ascii="Trebuchet MS" w:hAnsi="Trebuchet MS"/>
        </w:rPr>
      </w:pPr>
    </w:p>
    <w:p w14:paraId="289FCCE5" w14:textId="77777777" w:rsidR="00F95B88" w:rsidRPr="000B7897" w:rsidRDefault="00F95B88" w:rsidP="007060FF">
      <w:pPr>
        <w:rPr>
          <w:rFonts w:ascii="Trebuchet MS" w:hAnsi="Trebuchet MS"/>
        </w:rPr>
      </w:pPr>
    </w:p>
    <w:p w14:paraId="15842E9B" w14:textId="77777777" w:rsidR="00B154C9" w:rsidRPr="000B7897" w:rsidRDefault="00B154C9" w:rsidP="00B154C9">
      <w:pPr>
        <w:jc w:val="left"/>
        <w:rPr>
          <w:rFonts w:ascii="Trebuchet MS" w:hAnsi="Trebuchet MS"/>
        </w:rPr>
      </w:pPr>
    </w:p>
    <w:p w14:paraId="0AFCB9BE" w14:textId="77777777" w:rsidR="00B154C9" w:rsidRPr="000B7897" w:rsidRDefault="00B154C9" w:rsidP="00B154C9">
      <w:pPr>
        <w:jc w:val="left"/>
        <w:rPr>
          <w:rFonts w:ascii="Trebuchet MS" w:hAnsi="Trebuchet MS"/>
        </w:rPr>
      </w:pPr>
      <w:r>
        <w:rPr>
          <w:rFonts w:cs="Arial"/>
          <w:sz w:val="18"/>
          <w:szCs w:val="18"/>
        </w:rPr>
        <w:br/>
      </w:r>
    </w:p>
    <w:p w14:paraId="1C6E61CD" w14:textId="77777777" w:rsidR="00B154C9" w:rsidRPr="000B7897" w:rsidRDefault="00B154C9">
      <w:pPr>
        <w:jc w:val="left"/>
        <w:rPr>
          <w:rFonts w:ascii="Trebuchet MS" w:hAnsi="Trebuchet MS"/>
        </w:rPr>
      </w:pPr>
    </w:p>
    <w:sectPr w:rsidR="00B154C9" w:rsidRPr="000B7897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9B032" w14:textId="77777777" w:rsidR="00587AA8" w:rsidRDefault="00587AA8">
      <w:r>
        <w:separator/>
      </w:r>
    </w:p>
  </w:endnote>
  <w:endnote w:type="continuationSeparator" w:id="0">
    <w:p w14:paraId="011D8AC6" w14:textId="77777777" w:rsidR="00587AA8" w:rsidRDefault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85CE" w14:textId="77777777" w:rsidR="00796132" w:rsidRDefault="009829D0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609A" w14:textId="77777777" w:rsidR="00587AA8" w:rsidRDefault="00587AA8">
      <w:r>
        <w:separator/>
      </w:r>
    </w:p>
  </w:footnote>
  <w:footnote w:type="continuationSeparator" w:id="0">
    <w:p w14:paraId="79D72213" w14:textId="77777777" w:rsidR="00587AA8" w:rsidRDefault="0058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4AA9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C51C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532F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100F"/>
    <w:rsid w:val="0002547B"/>
    <w:rsid w:val="00082B62"/>
    <w:rsid w:val="00092F24"/>
    <w:rsid w:val="00094999"/>
    <w:rsid w:val="000A43B4"/>
    <w:rsid w:val="000B7897"/>
    <w:rsid w:val="000C2D0A"/>
    <w:rsid w:val="001726FE"/>
    <w:rsid w:val="001767E5"/>
    <w:rsid w:val="00190BA2"/>
    <w:rsid w:val="00217B38"/>
    <w:rsid w:val="0022049F"/>
    <w:rsid w:val="00243709"/>
    <w:rsid w:val="00247B44"/>
    <w:rsid w:val="002968E4"/>
    <w:rsid w:val="002D19CB"/>
    <w:rsid w:val="002F65B9"/>
    <w:rsid w:val="00310D8D"/>
    <w:rsid w:val="00352DC7"/>
    <w:rsid w:val="003C268F"/>
    <w:rsid w:val="00477796"/>
    <w:rsid w:val="00577B66"/>
    <w:rsid w:val="00587AA8"/>
    <w:rsid w:val="005C7148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E020F"/>
    <w:rsid w:val="007060FF"/>
    <w:rsid w:val="0071233C"/>
    <w:rsid w:val="007360DD"/>
    <w:rsid w:val="00772B0D"/>
    <w:rsid w:val="00782E97"/>
    <w:rsid w:val="00796132"/>
    <w:rsid w:val="007B7057"/>
    <w:rsid w:val="007F0CC7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8E556C"/>
    <w:rsid w:val="0090787B"/>
    <w:rsid w:val="00913394"/>
    <w:rsid w:val="0096052A"/>
    <w:rsid w:val="00960F42"/>
    <w:rsid w:val="0096502C"/>
    <w:rsid w:val="009829D0"/>
    <w:rsid w:val="00993CCE"/>
    <w:rsid w:val="00997939"/>
    <w:rsid w:val="009F23EB"/>
    <w:rsid w:val="009F5789"/>
    <w:rsid w:val="00A126F9"/>
    <w:rsid w:val="00A474A7"/>
    <w:rsid w:val="00A80218"/>
    <w:rsid w:val="00A86AC8"/>
    <w:rsid w:val="00A978AA"/>
    <w:rsid w:val="00AA3C24"/>
    <w:rsid w:val="00AC79A6"/>
    <w:rsid w:val="00B154C9"/>
    <w:rsid w:val="00B37AA8"/>
    <w:rsid w:val="00B40075"/>
    <w:rsid w:val="00B654B7"/>
    <w:rsid w:val="00BC6750"/>
    <w:rsid w:val="00BE75C3"/>
    <w:rsid w:val="00BE791D"/>
    <w:rsid w:val="00C377BC"/>
    <w:rsid w:val="00C769A5"/>
    <w:rsid w:val="00CA177B"/>
    <w:rsid w:val="00CA5A74"/>
    <w:rsid w:val="00CB4A2E"/>
    <w:rsid w:val="00CB4B76"/>
    <w:rsid w:val="00CD268E"/>
    <w:rsid w:val="00D84645"/>
    <w:rsid w:val="00DE2E9A"/>
    <w:rsid w:val="00E02090"/>
    <w:rsid w:val="00E25CA0"/>
    <w:rsid w:val="00E645FE"/>
    <w:rsid w:val="00EA01EB"/>
    <w:rsid w:val="00EA6773"/>
    <w:rsid w:val="00ED1B50"/>
    <w:rsid w:val="00F27D53"/>
    <w:rsid w:val="00F7258B"/>
    <w:rsid w:val="00F95B88"/>
    <w:rsid w:val="00FA5EF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F7E0"/>
  <w15:docId w15:val="{922B5BCC-0990-4A26-98FA-CF08B3C9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E6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82CE0-AB27-4C9A-84A9-0D811EF7CD83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vdamnad</dc:creator>
  <cp:lastModifiedBy>Jans Jimmy</cp:lastModifiedBy>
  <cp:revision>14</cp:revision>
  <dcterms:created xsi:type="dcterms:W3CDTF">2012-12-06T13:59:00Z</dcterms:created>
  <dcterms:modified xsi:type="dcterms:W3CDTF">2021-01-06T14:59:00Z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