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9816C" w14:textId="77777777" w:rsidR="004B14BD" w:rsidRPr="00F95B88" w:rsidRDefault="00F95B88" w:rsidP="007060FF">
      <w:pPr>
        <w:rPr>
          <w:rFonts w:ascii="Trebuchet MS" w:hAnsi="Trebuchet MS"/>
          <w:b/>
          <w:sz w:val="28"/>
          <w:lang w:val="fr-BE"/>
        </w:rPr>
      </w:pPr>
      <w:r>
        <w:rPr>
          <w:rFonts w:ascii="Trebuchet MS" w:hAnsi="Trebuchet MS"/>
          <w:b/>
          <w:sz w:val="28"/>
          <w:lang w:val="fr-BE"/>
        </w:rPr>
        <w:t xml:space="preserve"> </w:t>
      </w: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F95B88" w14:paraId="105D5394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5896E0C1" w14:textId="77777777" w:rsidR="004B14BD" w:rsidRPr="00AA55D7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  <w:p w14:paraId="1AB58032" w14:textId="77777777" w:rsidR="004B14BD" w:rsidRDefault="00D873A8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</w:pPr>
            <w:r w:rsidRPr="00D873A8"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>Together Connected</w:t>
            </w:r>
            <w:r>
              <w:rPr>
                <w:rFonts w:cs="Arial"/>
                <w:b/>
                <w:bCs/>
                <w:color w:val="000000"/>
                <w:sz w:val="40"/>
                <w:szCs w:val="40"/>
                <w:lang w:eastAsia="fr-BE"/>
              </w:rPr>
              <w:t xml:space="preserve"> NV/SA</w:t>
            </w:r>
          </w:p>
          <w:p w14:paraId="3DD0DA8E" w14:textId="45925AE3" w:rsidR="00993259" w:rsidRPr="00AA55D7" w:rsidRDefault="00993259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</w:p>
        </w:tc>
      </w:tr>
    </w:tbl>
    <w:p w14:paraId="675C0E02" w14:textId="77777777" w:rsidR="004B14BD" w:rsidRPr="00AA55D7" w:rsidRDefault="004B14BD" w:rsidP="004B14BD">
      <w:pPr>
        <w:rPr>
          <w:rFonts w:ascii="Trebuchet MS" w:hAnsi="Trebuchet MS"/>
        </w:rPr>
      </w:pPr>
    </w:p>
    <w:p w14:paraId="51925A3D" w14:textId="77777777" w:rsidR="004B14BD" w:rsidRPr="00AA55D7" w:rsidRDefault="004B14BD" w:rsidP="004B14BD">
      <w:pPr>
        <w:rPr>
          <w:rFonts w:ascii="Trebuchet MS" w:hAnsi="Trebuchet MS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6237"/>
      </w:tblGrid>
      <w:tr w:rsidR="004B14BD" w:rsidRPr="00F95B88" w14:paraId="7277F46C" w14:textId="77777777" w:rsidTr="00891AA3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769CA522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Bijkantoor / Succursale / Branch</w:t>
            </w:r>
          </w:p>
        </w:tc>
      </w:tr>
      <w:tr w:rsidR="004B14BD" w:rsidRPr="00F95B88" w14:paraId="2E3F4C08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8C2CD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861E25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3D8D1609" w14:textId="77777777" w:rsidTr="000B7B1C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549989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2F350" w14:textId="77777777" w:rsidR="004B14BD" w:rsidRPr="00F95B88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4B14BD" w:rsidRPr="00F95B88" w14:paraId="686363D2" w14:textId="77777777" w:rsidTr="000B7B1C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6893262B" w14:textId="77777777" w:rsidR="004B14BD" w:rsidRPr="00F95B88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702C23B9" w14:textId="77777777" w:rsidR="004B14BD" w:rsidRPr="00094999" w:rsidRDefault="004B14BD" w:rsidP="00891AA3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094999">
              <w:rPr>
                <w:rFonts w:cs="Arial"/>
                <w:color w:val="000000"/>
                <w:sz w:val="24"/>
                <w:szCs w:val="24"/>
                <w:lang w:eastAsia="fr-BE"/>
              </w:rPr>
              <w:t>Address</w:t>
            </w:r>
          </w:p>
        </w:tc>
      </w:tr>
      <w:tr w:rsidR="004B14BD" w:rsidRPr="00406604" w14:paraId="66AD3D7A" w14:textId="77777777" w:rsidTr="000B7B1C">
        <w:trPr>
          <w:trHeight w:val="60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F9539E" w14:textId="77777777" w:rsidR="004B14BD" w:rsidRPr="00B154C9" w:rsidRDefault="004B14BD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9B68E" w14:textId="77777777" w:rsidR="004B14BD" w:rsidRPr="00EC166E" w:rsidRDefault="004B14BD" w:rsidP="004B14BD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1F1C4DA2" w14:textId="77777777" w:rsidR="004B14BD" w:rsidRDefault="004B14BD" w:rsidP="007060FF">
      <w:pPr>
        <w:rPr>
          <w:rFonts w:ascii="Trebuchet MS" w:hAnsi="Trebuchet MS"/>
          <w:lang w:val="fr-BE"/>
        </w:rPr>
      </w:pPr>
    </w:p>
    <w:p w14:paraId="1BDB114D" w14:textId="77777777" w:rsidR="004B14BD" w:rsidRPr="00F95B88" w:rsidRDefault="004B14BD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6227"/>
      </w:tblGrid>
      <w:tr w:rsidR="00F95B88" w:rsidRPr="0061456D" w14:paraId="58141217" w14:textId="77777777" w:rsidTr="004B14BD">
        <w:trPr>
          <w:trHeight w:val="360"/>
        </w:trPr>
        <w:tc>
          <w:tcPr>
            <w:tcW w:w="8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3E337B75" w14:textId="77777777" w:rsidR="00F95B88" w:rsidRPr="00F95B88" w:rsidRDefault="004B14BD" w:rsidP="00B033D1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</w:pPr>
            <w:r>
              <w:rPr>
                <w:rFonts w:cs="Arial"/>
                <w:b/>
                <w:bCs/>
                <w:color w:val="000000"/>
                <w:sz w:val="28"/>
                <w:szCs w:val="28"/>
                <w:lang w:val="fr-BE" w:eastAsia="fr-BE"/>
              </w:rPr>
              <w:t>Agenten / Agents / Agents</w:t>
            </w:r>
          </w:p>
        </w:tc>
      </w:tr>
      <w:tr w:rsidR="00F95B88" w:rsidRPr="0061456D" w14:paraId="48A17459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06ED5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CC45E0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61456D" w14:paraId="0567BB63" w14:textId="77777777" w:rsidTr="004B14BD">
        <w:trPr>
          <w:trHeight w:val="255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F9493B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7B408A" w14:textId="77777777" w:rsidR="00F95B88" w:rsidRPr="00F95B88" w:rsidRDefault="00F95B88" w:rsidP="00F95B88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 w:rsidRPr="00F95B88">
              <w:rPr>
                <w:rFonts w:cs="Arial"/>
                <w:color w:val="000000"/>
                <w:lang w:val="fr-BE" w:eastAsia="fr-BE"/>
              </w:rPr>
              <w:t> </w:t>
            </w:r>
          </w:p>
        </w:tc>
      </w:tr>
      <w:tr w:rsidR="00F95B88" w:rsidRPr="00F95B88" w14:paraId="59950979" w14:textId="77777777" w:rsidTr="004B14BD">
        <w:trPr>
          <w:trHeight w:val="300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noWrap/>
            <w:vAlign w:val="bottom"/>
            <w:hideMark/>
          </w:tcPr>
          <w:p w14:paraId="778C82DA" w14:textId="77777777" w:rsidR="00F95B88" w:rsidRPr="00F95B88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val="fr-BE" w:eastAsia="fr-BE"/>
              </w:rPr>
            </w:pPr>
            <w:r w:rsidRPr="00F95B88">
              <w:rPr>
                <w:rFonts w:cs="Arial"/>
                <w:color w:val="000000"/>
                <w:sz w:val="24"/>
                <w:szCs w:val="24"/>
                <w:lang w:val="fr-BE" w:eastAsia="fr-BE"/>
              </w:rPr>
              <w:t>Name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14:paraId="6484E6BF" w14:textId="77777777" w:rsidR="00F95B88" w:rsidRPr="006432C9" w:rsidRDefault="00F95B88" w:rsidP="00F95B88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  <w:lang w:eastAsia="fr-BE"/>
              </w:rPr>
            </w:pP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Ad</w:t>
            </w:r>
            <w:r w:rsidR="006432C9"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d</w:t>
            </w:r>
            <w:r w:rsidRPr="006432C9">
              <w:rPr>
                <w:rFonts w:cs="Arial"/>
                <w:color w:val="000000"/>
                <w:sz w:val="24"/>
                <w:szCs w:val="24"/>
                <w:lang w:eastAsia="fr-BE"/>
              </w:rPr>
              <w:t>ress</w:t>
            </w:r>
          </w:p>
        </w:tc>
      </w:tr>
      <w:tr w:rsidR="000B7B1C" w:rsidRPr="000B7B1C" w14:paraId="137B15D2" w14:textId="77777777" w:rsidTr="004B14BD">
        <w:trPr>
          <w:trHeight w:val="609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9949DD" w14:textId="77777777" w:rsidR="000B7B1C" w:rsidRPr="00B154C9" w:rsidRDefault="000B7B1C" w:rsidP="00891AA3">
            <w:pPr>
              <w:spacing w:line="240" w:lineRule="auto"/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szCs w:val="18"/>
              </w:rPr>
              <w:t>/</w:t>
            </w:r>
            <w:r w:rsidRPr="00B154C9">
              <w:rPr>
                <w:rFonts w:cs="Arial"/>
                <w:color w:val="000000"/>
                <w:lang w:val="fr-BE" w:eastAsia="fr-BE"/>
              </w:rPr>
              <w:t xml:space="preserve">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37423" w14:textId="77777777" w:rsidR="000B7B1C" w:rsidRPr="00EC166E" w:rsidRDefault="000B7B1C" w:rsidP="00891AA3">
            <w:pPr>
              <w:jc w:val="left"/>
              <w:rPr>
                <w:rFonts w:cs="Arial"/>
                <w:color w:val="000000"/>
                <w:lang w:val="fr-BE" w:eastAsia="fr-BE"/>
              </w:rPr>
            </w:pPr>
            <w:r>
              <w:rPr>
                <w:rFonts w:cs="Arial"/>
                <w:lang w:val="fr-BE" w:eastAsia="nl-BE"/>
              </w:rPr>
              <w:t>/</w:t>
            </w:r>
          </w:p>
        </w:tc>
      </w:tr>
    </w:tbl>
    <w:p w14:paraId="7400C81E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p w14:paraId="5D0A14E4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6"/>
      </w:tblGrid>
      <w:tr w:rsidR="004B14BD" w:rsidRPr="00C90BAF" w14:paraId="633AEEDB" w14:textId="77777777" w:rsidTr="00891AA3">
        <w:trPr>
          <w:trHeight w:val="360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14:paraId="66D0618B" w14:textId="77777777" w:rsidR="004B14BD" w:rsidRPr="00C90BAF" w:rsidRDefault="004B14BD" w:rsidP="00891AA3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>Vrije dienstverlening / Libre prestation des services / Freedom</w:t>
            </w:r>
            <w:r w:rsidR="002178F7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 to provide s</w:t>
            </w:r>
            <w:r w:rsidRPr="00C90BAF">
              <w:rPr>
                <w:rFonts w:cs="Arial"/>
                <w:b/>
                <w:bCs/>
                <w:color w:val="000000"/>
                <w:sz w:val="28"/>
                <w:szCs w:val="28"/>
                <w:lang w:eastAsia="fr-BE"/>
              </w:rPr>
              <w:t xml:space="preserve">ervices </w:t>
            </w:r>
          </w:p>
        </w:tc>
      </w:tr>
    </w:tbl>
    <w:p w14:paraId="66EA2DD5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13BDCF" w14:textId="77777777" w:rsidR="004B14BD" w:rsidRDefault="004B14BD" w:rsidP="004B14BD">
      <w:pPr>
        <w:jc w:val="left"/>
        <w:rPr>
          <w:rFonts w:ascii="Trebuchet MS" w:hAnsi="Trebuchet M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551"/>
        <w:gridCol w:w="2835"/>
        <w:gridCol w:w="2518"/>
      </w:tblGrid>
      <w:tr w:rsidR="00922A37" w14:paraId="409D8602" w14:textId="77777777" w:rsidTr="00891AA3">
        <w:tc>
          <w:tcPr>
            <w:tcW w:w="993" w:type="dxa"/>
          </w:tcPr>
          <w:p w14:paraId="3565944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4F5443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Bulgarije</w:t>
            </w:r>
          </w:p>
        </w:tc>
        <w:tc>
          <w:tcPr>
            <w:tcW w:w="2835" w:type="dxa"/>
          </w:tcPr>
          <w:p w14:paraId="20472AE8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Bulgarie</w:t>
            </w:r>
          </w:p>
        </w:tc>
        <w:tc>
          <w:tcPr>
            <w:tcW w:w="2518" w:type="dxa"/>
          </w:tcPr>
          <w:p w14:paraId="6545C4D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Bulgaria</w:t>
            </w:r>
          </w:p>
        </w:tc>
      </w:tr>
      <w:tr w:rsidR="00922A37" w14:paraId="7858E333" w14:textId="77777777" w:rsidTr="00891AA3">
        <w:tc>
          <w:tcPr>
            <w:tcW w:w="993" w:type="dxa"/>
          </w:tcPr>
          <w:p w14:paraId="762AD802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4ADCA6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Cyprus</w:t>
            </w:r>
          </w:p>
        </w:tc>
        <w:tc>
          <w:tcPr>
            <w:tcW w:w="2835" w:type="dxa"/>
          </w:tcPr>
          <w:p w14:paraId="7A3A86B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Chypre</w:t>
            </w:r>
          </w:p>
        </w:tc>
        <w:tc>
          <w:tcPr>
            <w:tcW w:w="2518" w:type="dxa"/>
          </w:tcPr>
          <w:p w14:paraId="324E13C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</w:rPr>
              <w:t>Cyprus</w:t>
            </w:r>
          </w:p>
        </w:tc>
      </w:tr>
      <w:tr w:rsidR="00922A37" w14:paraId="3022DB4E" w14:textId="77777777" w:rsidTr="00891AA3">
        <w:tc>
          <w:tcPr>
            <w:tcW w:w="993" w:type="dxa"/>
          </w:tcPr>
          <w:p w14:paraId="051100AF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53F57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Denemarken</w:t>
            </w:r>
          </w:p>
        </w:tc>
        <w:tc>
          <w:tcPr>
            <w:tcW w:w="2835" w:type="dxa"/>
          </w:tcPr>
          <w:p w14:paraId="47FBCEE9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Danemark</w:t>
            </w:r>
          </w:p>
        </w:tc>
        <w:tc>
          <w:tcPr>
            <w:tcW w:w="2518" w:type="dxa"/>
          </w:tcPr>
          <w:p w14:paraId="223D98F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Denmark</w:t>
            </w:r>
          </w:p>
        </w:tc>
      </w:tr>
      <w:tr w:rsidR="00922A37" w14:paraId="0628DB45" w14:textId="77777777" w:rsidTr="00891AA3">
        <w:tc>
          <w:tcPr>
            <w:tcW w:w="993" w:type="dxa"/>
          </w:tcPr>
          <w:p w14:paraId="44441E6C" w14:textId="1FDB2524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44FDBF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Duitsland</w:t>
            </w:r>
          </w:p>
        </w:tc>
        <w:tc>
          <w:tcPr>
            <w:tcW w:w="2835" w:type="dxa"/>
          </w:tcPr>
          <w:p w14:paraId="06B67E8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Allemagne</w:t>
            </w:r>
          </w:p>
        </w:tc>
        <w:tc>
          <w:tcPr>
            <w:tcW w:w="2518" w:type="dxa"/>
          </w:tcPr>
          <w:p w14:paraId="2221CFAD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Germany</w:t>
            </w:r>
          </w:p>
        </w:tc>
      </w:tr>
      <w:tr w:rsidR="00922A37" w14:paraId="3C1A40EE" w14:textId="77777777" w:rsidTr="00891AA3">
        <w:tc>
          <w:tcPr>
            <w:tcW w:w="993" w:type="dxa"/>
          </w:tcPr>
          <w:p w14:paraId="68709B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2FB9874" w14:textId="77777777" w:rsidR="00922A37" w:rsidRPr="00812016" w:rsidRDefault="00AC7BA9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>
              <w:rPr>
                <w:rFonts w:cs="Arial"/>
                <w:lang w:val="nl-NL" w:eastAsia="en-GB"/>
              </w:rPr>
              <w:t>Estland</w:t>
            </w:r>
          </w:p>
        </w:tc>
        <w:tc>
          <w:tcPr>
            <w:tcW w:w="2835" w:type="dxa"/>
          </w:tcPr>
          <w:p w14:paraId="491469B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Estonie</w:t>
            </w:r>
          </w:p>
        </w:tc>
        <w:tc>
          <w:tcPr>
            <w:tcW w:w="2518" w:type="dxa"/>
          </w:tcPr>
          <w:p w14:paraId="2F28679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Estonia</w:t>
            </w:r>
          </w:p>
        </w:tc>
      </w:tr>
      <w:tr w:rsidR="00922A37" w14:paraId="2D877B67" w14:textId="77777777" w:rsidTr="00891AA3">
        <w:tc>
          <w:tcPr>
            <w:tcW w:w="993" w:type="dxa"/>
          </w:tcPr>
          <w:p w14:paraId="5639AB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D7DBA0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Finland</w:t>
            </w:r>
          </w:p>
        </w:tc>
        <w:tc>
          <w:tcPr>
            <w:tcW w:w="2835" w:type="dxa"/>
          </w:tcPr>
          <w:p w14:paraId="5B57DA3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Finlande</w:t>
            </w:r>
          </w:p>
        </w:tc>
        <w:tc>
          <w:tcPr>
            <w:tcW w:w="2518" w:type="dxa"/>
          </w:tcPr>
          <w:p w14:paraId="545A76A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Finland</w:t>
            </w:r>
          </w:p>
        </w:tc>
      </w:tr>
      <w:tr w:rsidR="00922A37" w14:paraId="6C66AA7E" w14:textId="77777777" w:rsidTr="00891AA3">
        <w:tc>
          <w:tcPr>
            <w:tcW w:w="993" w:type="dxa"/>
          </w:tcPr>
          <w:p w14:paraId="4195ECDE" w14:textId="0780FE1A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FACE14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nl-NL" w:eastAsia="en-GB"/>
              </w:rPr>
              <w:t>Frankrijk</w:t>
            </w:r>
          </w:p>
        </w:tc>
        <w:tc>
          <w:tcPr>
            <w:tcW w:w="2835" w:type="dxa"/>
          </w:tcPr>
          <w:p w14:paraId="164C5351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France</w:t>
            </w:r>
          </w:p>
        </w:tc>
        <w:tc>
          <w:tcPr>
            <w:tcW w:w="2518" w:type="dxa"/>
          </w:tcPr>
          <w:p w14:paraId="0925061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France</w:t>
            </w:r>
          </w:p>
        </w:tc>
      </w:tr>
      <w:tr w:rsidR="00922A37" w14:paraId="0A32B4CA" w14:textId="77777777" w:rsidTr="00891AA3">
        <w:tc>
          <w:tcPr>
            <w:tcW w:w="993" w:type="dxa"/>
          </w:tcPr>
          <w:p w14:paraId="39A78854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6B25CF5C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</w:rPr>
            </w:pPr>
            <w:r w:rsidRPr="00C90BAF">
              <w:rPr>
                <w:rFonts w:cs="Arial"/>
                <w:lang w:val="nl-NL" w:eastAsia="en-GB"/>
              </w:rPr>
              <w:t>Griekenland</w:t>
            </w:r>
          </w:p>
        </w:tc>
        <w:tc>
          <w:tcPr>
            <w:tcW w:w="2835" w:type="dxa"/>
          </w:tcPr>
          <w:p w14:paraId="2490FC4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Grèce</w:t>
            </w:r>
          </w:p>
        </w:tc>
        <w:tc>
          <w:tcPr>
            <w:tcW w:w="2518" w:type="dxa"/>
          </w:tcPr>
          <w:p w14:paraId="6929F89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Greece</w:t>
            </w:r>
          </w:p>
        </w:tc>
      </w:tr>
      <w:tr w:rsidR="00922A37" w14:paraId="06A5663A" w14:textId="77777777" w:rsidTr="00891AA3">
        <w:tc>
          <w:tcPr>
            <w:tcW w:w="993" w:type="dxa"/>
          </w:tcPr>
          <w:p w14:paraId="564E6D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9CB58E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Hongarije</w:t>
            </w:r>
          </w:p>
        </w:tc>
        <w:tc>
          <w:tcPr>
            <w:tcW w:w="2835" w:type="dxa"/>
          </w:tcPr>
          <w:p w14:paraId="291DB55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Hongrie</w:t>
            </w:r>
          </w:p>
        </w:tc>
        <w:tc>
          <w:tcPr>
            <w:tcW w:w="2518" w:type="dxa"/>
          </w:tcPr>
          <w:p w14:paraId="73C278E9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Hungary</w:t>
            </w:r>
          </w:p>
        </w:tc>
      </w:tr>
      <w:tr w:rsidR="00922A37" w14:paraId="17347503" w14:textId="77777777" w:rsidTr="00891AA3">
        <w:tc>
          <w:tcPr>
            <w:tcW w:w="993" w:type="dxa"/>
          </w:tcPr>
          <w:p w14:paraId="124F81FC" w14:textId="7C6BCE4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F3A5BE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Ierland</w:t>
            </w:r>
          </w:p>
        </w:tc>
        <w:tc>
          <w:tcPr>
            <w:tcW w:w="2835" w:type="dxa"/>
          </w:tcPr>
          <w:p w14:paraId="4CE40E46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Irlande</w:t>
            </w:r>
          </w:p>
        </w:tc>
        <w:tc>
          <w:tcPr>
            <w:tcW w:w="2518" w:type="dxa"/>
          </w:tcPr>
          <w:p w14:paraId="6404621A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Ireland</w:t>
            </w:r>
          </w:p>
        </w:tc>
      </w:tr>
      <w:tr w:rsidR="00922A37" w14:paraId="26CEED0C" w14:textId="77777777" w:rsidTr="00891AA3">
        <w:tc>
          <w:tcPr>
            <w:tcW w:w="993" w:type="dxa"/>
          </w:tcPr>
          <w:p w14:paraId="5279A75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1597BD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IJsland</w:t>
            </w:r>
          </w:p>
        </w:tc>
        <w:tc>
          <w:tcPr>
            <w:tcW w:w="2835" w:type="dxa"/>
          </w:tcPr>
          <w:p w14:paraId="776AED0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Islande</w:t>
            </w:r>
          </w:p>
        </w:tc>
        <w:tc>
          <w:tcPr>
            <w:tcW w:w="2518" w:type="dxa"/>
          </w:tcPr>
          <w:p w14:paraId="5C14D8D3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Iceland</w:t>
            </w:r>
          </w:p>
        </w:tc>
      </w:tr>
      <w:tr w:rsidR="00922A37" w14:paraId="231785D9" w14:textId="77777777" w:rsidTr="00891AA3">
        <w:tc>
          <w:tcPr>
            <w:tcW w:w="993" w:type="dxa"/>
          </w:tcPr>
          <w:p w14:paraId="6B68A964" w14:textId="4819B650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375ED6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Italië</w:t>
            </w:r>
          </w:p>
        </w:tc>
        <w:tc>
          <w:tcPr>
            <w:tcW w:w="2835" w:type="dxa"/>
          </w:tcPr>
          <w:p w14:paraId="4C3DF4C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Italie</w:t>
            </w:r>
          </w:p>
        </w:tc>
        <w:tc>
          <w:tcPr>
            <w:tcW w:w="2518" w:type="dxa"/>
          </w:tcPr>
          <w:p w14:paraId="7FE58475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Italy</w:t>
            </w:r>
          </w:p>
        </w:tc>
      </w:tr>
      <w:tr w:rsidR="00922A37" w14:paraId="59120E86" w14:textId="77777777" w:rsidTr="00891AA3">
        <w:tc>
          <w:tcPr>
            <w:tcW w:w="993" w:type="dxa"/>
          </w:tcPr>
          <w:p w14:paraId="5876ADB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BF36E8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Kroatië</w:t>
            </w:r>
          </w:p>
        </w:tc>
        <w:tc>
          <w:tcPr>
            <w:tcW w:w="2835" w:type="dxa"/>
          </w:tcPr>
          <w:p w14:paraId="24E3B5C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Croatie</w:t>
            </w:r>
          </w:p>
        </w:tc>
        <w:tc>
          <w:tcPr>
            <w:tcW w:w="2518" w:type="dxa"/>
          </w:tcPr>
          <w:p w14:paraId="4EC0E4B0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Croatia</w:t>
            </w:r>
          </w:p>
        </w:tc>
      </w:tr>
      <w:tr w:rsidR="00922A37" w14:paraId="4D717760" w14:textId="77777777" w:rsidTr="00891AA3">
        <w:tc>
          <w:tcPr>
            <w:tcW w:w="993" w:type="dxa"/>
          </w:tcPr>
          <w:p w14:paraId="24C41BA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12666C0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Letland</w:t>
            </w:r>
          </w:p>
        </w:tc>
        <w:tc>
          <w:tcPr>
            <w:tcW w:w="2835" w:type="dxa"/>
          </w:tcPr>
          <w:p w14:paraId="7E4B1A8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Lettonie</w:t>
            </w:r>
          </w:p>
        </w:tc>
        <w:tc>
          <w:tcPr>
            <w:tcW w:w="2518" w:type="dxa"/>
          </w:tcPr>
          <w:p w14:paraId="224508D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Latvia,</w:t>
            </w:r>
          </w:p>
        </w:tc>
      </w:tr>
      <w:tr w:rsidR="00922A37" w14:paraId="47AE936D" w14:textId="77777777" w:rsidTr="00891AA3">
        <w:tc>
          <w:tcPr>
            <w:tcW w:w="993" w:type="dxa"/>
          </w:tcPr>
          <w:p w14:paraId="14FD7219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0EE2DA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835" w:type="dxa"/>
          </w:tcPr>
          <w:p w14:paraId="0821A0C3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Liechtenstein</w:t>
            </w:r>
          </w:p>
        </w:tc>
        <w:tc>
          <w:tcPr>
            <w:tcW w:w="2518" w:type="dxa"/>
          </w:tcPr>
          <w:p w14:paraId="0D210AF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Liechtenstein</w:t>
            </w:r>
          </w:p>
        </w:tc>
      </w:tr>
      <w:tr w:rsidR="00922A37" w14:paraId="18AE8961" w14:textId="77777777" w:rsidTr="00891AA3">
        <w:tc>
          <w:tcPr>
            <w:tcW w:w="993" w:type="dxa"/>
          </w:tcPr>
          <w:p w14:paraId="0F5A937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0D71D89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Litouwen</w:t>
            </w:r>
          </w:p>
        </w:tc>
        <w:tc>
          <w:tcPr>
            <w:tcW w:w="2835" w:type="dxa"/>
          </w:tcPr>
          <w:p w14:paraId="7794CF2F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Lituanie</w:t>
            </w:r>
          </w:p>
        </w:tc>
        <w:tc>
          <w:tcPr>
            <w:tcW w:w="2518" w:type="dxa"/>
          </w:tcPr>
          <w:p w14:paraId="22DD23A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Lithuania</w:t>
            </w:r>
          </w:p>
        </w:tc>
      </w:tr>
      <w:tr w:rsidR="00922A37" w14:paraId="056DA030" w14:textId="77777777" w:rsidTr="00891AA3">
        <w:tc>
          <w:tcPr>
            <w:tcW w:w="993" w:type="dxa"/>
          </w:tcPr>
          <w:p w14:paraId="7AD9066E" w14:textId="431006B6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2D8B301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Luxemburg</w:t>
            </w:r>
          </w:p>
        </w:tc>
        <w:tc>
          <w:tcPr>
            <w:tcW w:w="2835" w:type="dxa"/>
          </w:tcPr>
          <w:p w14:paraId="7E580FB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Luxembourg</w:t>
            </w:r>
          </w:p>
        </w:tc>
        <w:tc>
          <w:tcPr>
            <w:tcW w:w="2518" w:type="dxa"/>
          </w:tcPr>
          <w:p w14:paraId="1360D8E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Luxembourg</w:t>
            </w:r>
          </w:p>
        </w:tc>
      </w:tr>
      <w:tr w:rsidR="00922A37" w14:paraId="7FDD94B4" w14:textId="77777777" w:rsidTr="00891AA3">
        <w:tc>
          <w:tcPr>
            <w:tcW w:w="993" w:type="dxa"/>
          </w:tcPr>
          <w:p w14:paraId="59A7007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6CABE4F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Malta</w:t>
            </w:r>
          </w:p>
        </w:tc>
        <w:tc>
          <w:tcPr>
            <w:tcW w:w="2835" w:type="dxa"/>
          </w:tcPr>
          <w:p w14:paraId="5AF3C30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Malte</w:t>
            </w:r>
          </w:p>
        </w:tc>
        <w:tc>
          <w:tcPr>
            <w:tcW w:w="2518" w:type="dxa"/>
          </w:tcPr>
          <w:p w14:paraId="548EA85B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Malta</w:t>
            </w:r>
          </w:p>
        </w:tc>
      </w:tr>
      <w:tr w:rsidR="00922A37" w14:paraId="4338C549" w14:textId="77777777" w:rsidTr="00891AA3">
        <w:tc>
          <w:tcPr>
            <w:tcW w:w="993" w:type="dxa"/>
          </w:tcPr>
          <w:p w14:paraId="729EC1F0" w14:textId="40F43717" w:rsidR="00922A37" w:rsidRDefault="001F6267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F82FA77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Nederland</w:t>
            </w:r>
          </w:p>
        </w:tc>
        <w:tc>
          <w:tcPr>
            <w:tcW w:w="2835" w:type="dxa"/>
          </w:tcPr>
          <w:p w14:paraId="6ECF7ED2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Pays-Bas</w:t>
            </w:r>
          </w:p>
        </w:tc>
        <w:tc>
          <w:tcPr>
            <w:tcW w:w="2518" w:type="dxa"/>
          </w:tcPr>
          <w:p w14:paraId="29412518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Netherlands</w:t>
            </w:r>
          </w:p>
        </w:tc>
      </w:tr>
      <w:tr w:rsidR="00922A37" w14:paraId="073A7815" w14:textId="77777777" w:rsidTr="00891AA3">
        <w:tc>
          <w:tcPr>
            <w:tcW w:w="993" w:type="dxa"/>
          </w:tcPr>
          <w:p w14:paraId="73F56ADE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911AF5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Noorwegen</w:t>
            </w:r>
          </w:p>
        </w:tc>
        <w:tc>
          <w:tcPr>
            <w:tcW w:w="2835" w:type="dxa"/>
          </w:tcPr>
          <w:p w14:paraId="267FD38D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Norvège</w:t>
            </w:r>
          </w:p>
        </w:tc>
        <w:tc>
          <w:tcPr>
            <w:tcW w:w="2518" w:type="dxa"/>
          </w:tcPr>
          <w:p w14:paraId="10E39E3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Norway</w:t>
            </w:r>
          </w:p>
        </w:tc>
      </w:tr>
      <w:tr w:rsidR="00922A37" w14:paraId="32E89402" w14:textId="77777777" w:rsidTr="00891AA3">
        <w:tc>
          <w:tcPr>
            <w:tcW w:w="993" w:type="dxa"/>
          </w:tcPr>
          <w:p w14:paraId="691D8303" w14:textId="4FA20D49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C37EB9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Oostenrijk</w:t>
            </w:r>
          </w:p>
        </w:tc>
        <w:tc>
          <w:tcPr>
            <w:tcW w:w="2835" w:type="dxa"/>
          </w:tcPr>
          <w:p w14:paraId="785525F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Autriche</w:t>
            </w:r>
          </w:p>
        </w:tc>
        <w:tc>
          <w:tcPr>
            <w:tcW w:w="2518" w:type="dxa"/>
          </w:tcPr>
          <w:p w14:paraId="759D6996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Austria</w:t>
            </w:r>
          </w:p>
        </w:tc>
      </w:tr>
      <w:tr w:rsidR="00922A37" w14:paraId="794D76B3" w14:textId="77777777" w:rsidTr="00891AA3">
        <w:tc>
          <w:tcPr>
            <w:tcW w:w="993" w:type="dxa"/>
          </w:tcPr>
          <w:p w14:paraId="1F82D597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948B28E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Polen</w:t>
            </w:r>
          </w:p>
        </w:tc>
        <w:tc>
          <w:tcPr>
            <w:tcW w:w="2835" w:type="dxa"/>
          </w:tcPr>
          <w:p w14:paraId="74F6F455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Pologne</w:t>
            </w:r>
          </w:p>
        </w:tc>
        <w:tc>
          <w:tcPr>
            <w:tcW w:w="2518" w:type="dxa"/>
          </w:tcPr>
          <w:p w14:paraId="41085FB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Poland</w:t>
            </w:r>
          </w:p>
        </w:tc>
      </w:tr>
      <w:tr w:rsidR="00922A37" w14:paraId="215F536D" w14:textId="77777777" w:rsidTr="00891AA3">
        <w:tc>
          <w:tcPr>
            <w:tcW w:w="993" w:type="dxa"/>
          </w:tcPr>
          <w:p w14:paraId="2BCFB534" w14:textId="6C8C0EEB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5A674F40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Portugal</w:t>
            </w:r>
          </w:p>
        </w:tc>
        <w:tc>
          <w:tcPr>
            <w:tcW w:w="2835" w:type="dxa"/>
          </w:tcPr>
          <w:p w14:paraId="48582F67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Portuga</w:t>
            </w:r>
          </w:p>
        </w:tc>
        <w:tc>
          <w:tcPr>
            <w:tcW w:w="2518" w:type="dxa"/>
          </w:tcPr>
          <w:p w14:paraId="7A1F647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Portugal</w:t>
            </w:r>
          </w:p>
        </w:tc>
      </w:tr>
      <w:tr w:rsidR="00922A37" w14:paraId="7D0D3BAE" w14:textId="77777777" w:rsidTr="00891AA3">
        <w:tc>
          <w:tcPr>
            <w:tcW w:w="993" w:type="dxa"/>
          </w:tcPr>
          <w:p w14:paraId="611036AA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460E0F3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Roemenië</w:t>
            </w:r>
          </w:p>
        </w:tc>
        <w:tc>
          <w:tcPr>
            <w:tcW w:w="2835" w:type="dxa"/>
          </w:tcPr>
          <w:p w14:paraId="2469B92C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Roumanie</w:t>
            </w:r>
          </w:p>
        </w:tc>
        <w:tc>
          <w:tcPr>
            <w:tcW w:w="2518" w:type="dxa"/>
          </w:tcPr>
          <w:p w14:paraId="06F195D2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Romania</w:t>
            </w:r>
          </w:p>
        </w:tc>
      </w:tr>
      <w:tr w:rsidR="00922A37" w14:paraId="520F6A16" w14:textId="77777777" w:rsidTr="00891AA3">
        <w:tc>
          <w:tcPr>
            <w:tcW w:w="993" w:type="dxa"/>
          </w:tcPr>
          <w:p w14:paraId="7FB76A5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7837D8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Slovenië</w:t>
            </w:r>
          </w:p>
        </w:tc>
        <w:tc>
          <w:tcPr>
            <w:tcW w:w="2835" w:type="dxa"/>
          </w:tcPr>
          <w:p w14:paraId="31032D04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Slovénie</w:t>
            </w:r>
          </w:p>
        </w:tc>
        <w:tc>
          <w:tcPr>
            <w:tcW w:w="2518" w:type="dxa"/>
          </w:tcPr>
          <w:p w14:paraId="61E2BA3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Slovenia</w:t>
            </w:r>
          </w:p>
        </w:tc>
      </w:tr>
      <w:tr w:rsidR="00922A37" w14:paraId="09640659" w14:textId="77777777" w:rsidTr="00891AA3">
        <w:tc>
          <w:tcPr>
            <w:tcW w:w="993" w:type="dxa"/>
          </w:tcPr>
          <w:p w14:paraId="3465A31D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3A2F5033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Slowakije</w:t>
            </w:r>
          </w:p>
        </w:tc>
        <w:tc>
          <w:tcPr>
            <w:tcW w:w="2835" w:type="dxa"/>
          </w:tcPr>
          <w:p w14:paraId="4424850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Slovaquie</w:t>
            </w:r>
          </w:p>
        </w:tc>
        <w:tc>
          <w:tcPr>
            <w:tcW w:w="2518" w:type="dxa"/>
          </w:tcPr>
          <w:p w14:paraId="480F2DFC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Slovakia</w:t>
            </w:r>
          </w:p>
        </w:tc>
      </w:tr>
      <w:tr w:rsidR="00922A37" w14:paraId="4F376DBA" w14:textId="77777777" w:rsidTr="00891AA3">
        <w:tc>
          <w:tcPr>
            <w:tcW w:w="993" w:type="dxa"/>
          </w:tcPr>
          <w:p w14:paraId="5D544A17" w14:textId="50F54658" w:rsidR="00922A37" w:rsidRDefault="00D873A8" w:rsidP="00922A37">
            <w:pPr>
              <w:jc w:val="center"/>
            </w:pPr>
            <w:r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05AB3252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>
              <w:rPr>
                <w:rFonts w:cs="Arial"/>
                <w:lang w:val="nl-NL" w:eastAsia="en-GB"/>
              </w:rPr>
              <w:t>Spanje</w:t>
            </w:r>
          </w:p>
        </w:tc>
        <w:tc>
          <w:tcPr>
            <w:tcW w:w="2835" w:type="dxa"/>
          </w:tcPr>
          <w:p w14:paraId="13B61EBA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Espagne</w:t>
            </w:r>
          </w:p>
        </w:tc>
        <w:tc>
          <w:tcPr>
            <w:tcW w:w="2518" w:type="dxa"/>
          </w:tcPr>
          <w:p w14:paraId="4CC57C1E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Spain</w:t>
            </w:r>
          </w:p>
        </w:tc>
      </w:tr>
      <w:tr w:rsidR="00922A37" w14:paraId="470460C0" w14:textId="77777777" w:rsidTr="00891AA3">
        <w:tc>
          <w:tcPr>
            <w:tcW w:w="993" w:type="dxa"/>
          </w:tcPr>
          <w:p w14:paraId="1C7968D1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78B6D125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Tsjechië</w:t>
            </w:r>
          </w:p>
        </w:tc>
        <w:tc>
          <w:tcPr>
            <w:tcW w:w="2835" w:type="dxa"/>
          </w:tcPr>
          <w:p w14:paraId="188273A0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République tchèque</w:t>
            </w:r>
          </w:p>
        </w:tc>
        <w:tc>
          <w:tcPr>
            <w:tcW w:w="2518" w:type="dxa"/>
          </w:tcPr>
          <w:p w14:paraId="5F9A8C47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Czech Republic</w:t>
            </w:r>
          </w:p>
        </w:tc>
      </w:tr>
      <w:bookmarkStart w:id="0" w:name="_GoBack"/>
      <w:bookmarkEnd w:id="0"/>
      <w:tr w:rsidR="00922A37" w14:paraId="1F0545C2" w14:textId="77777777" w:rsidTr="00891AA3">
        <w:tc>
          <w:tcPr>
            <w:tcW w:w="993" w:type="dxa"/>
          </w:tcPr>
          <w:p w14:paraId="79F0B7BC" w14:textId="77777777" w:rsidR="00922A37" w:rsidRDefault="00922A37" w:rsidP="00922A37">
            <w:pPr>
              <w:jc w:val="center"/>
            </w:pPr>
            <w:r w:rsidRPr="00354543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543">
              <w:rPr>
                <w:rFonts w:cs="Arial"/>
                <w:b/>
              </w:rPr>
              <w:instrText xml:space="preserve"> FORMCHECKBOX </w:instrText>
            </w:r>
            <w:r w:rsidR="00366C13">
              <w:rPr>
                <w:rFonts w:cs="Arial"/>
                <w:b/>
              </w:rPr>
            </w:r>
            <w:r w:rsidR="00366C13">
              <w:rPr>
                <w:rFonts w:cs="Arial"/>
                <w:b/>
              </w:rPr>
              <w:fldChar w:fldCharType="separate"/>
            </w:r>
            <w:r w:rsidRPr="00354543">
              <w:rPr>
                <w:rFonts w:cs="Arial"/>
                <w:b/>
              </w:rPr>
              <w:fldChar w:fldCharType="end"/>
            </w:r>
          </w:p>
        </w:tc>
        <w:tc>
          <w:tcPr>
            <w:tcW w:w="2551" w:type="dxa"/>
          </w:tcPr>
          <w:p w14:paraId="22C5B164" w14:textId="77777777" w:rsidR="00922A37" w:rsidRPr="00812016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C90BAF">
              <w:rPr>
                <w:rFonts w:cs="Arial"/>
                <w:lang w:val="nl-NL" w:eastAsia="en-GB"/>
              </w:rPr>
              <w:t>Zweden</w:t>
            </w:r>
          </w:p>
        </w:tc>
        <w:tc>
          <w:tcPr>
            <w:tcW w:w="2835" w:type="dxa"/>
          </w:tcPr>
          <w:p w14:paraId="15331A2E" w14:textId="77777777" w:rsidR="00922A37" w:rsidRPr="009B7844" w:rsidRDefault="00922A37" w:rsidP="00891AA3">
            <w:pPr>
              <w:spacing w:before="100" w:beforeAutospacing="1" w:after="100" w:afterAutospacing="1" w:line="240" w:lineRule="auto"/>
              <w:ind w:left="360"/>
              <w:jc w:val="left"/>
              <w:rPr>
                <w:rFonts w:cs="Arial"/>
                <w:lang w:val="nl-NL" w:eastAsia="en-GB"/>
              </w:rPr>
            </w:pPr>
            <w:r w:rsidRPr="009B7844">
              <w:rPr>
                <w:rFonts w:cs="Arial"/>
                <w:lang w:val="nl-NL" w:eastAsia="en-GB"/>
              </w:rPr>
              <w:t>Suède</w:t>
            </w:r>
          </w:p>
        </w:tc>
        <w:tc>
          <w:tcPr>
            <w:tcW w:w="2518" w:type="dxa"/>
          </w:tcPr>
          <w:p w14:paraId="648009CF" w14:textId="77777777" w:rsidR="00922A37" w:rsidRPr="00812016" w:rsidRDefault="00922A37" w:rsidP="00891AA3">
            <w:pPr>
              <w:ind w:left="360"/>
              <w:jc w:val="left"/>
              <w:rPr>
                <w:rFonts w:cs="Arial"/>
              </w:rPr>
            </w:pPr>
            <w:r w:rsidRPr="00812016">
              <w:rPr>
                <w:rFonts w:cs="Arial"/>
                <w:lang w:val="en"/>
              </w:rPr>
              <w:t>Sweden</w:t>
            </w:r>
          </w:p>
        </w:tc>
      </w:tr>
    </w:tbl>
    <w:p w14:paraId="2851EB1C" w14:textId="77777777" w:rsidR="004B14BD" w:rsidRDefault="004B14BD" w:rsidP="004B14BD">
      <w:pPr>
        <w:jc w:val="left"/>
        <w:rPr>
          <w:rFonts w:ascii="Trebuchet MS" w:hAnsi="Trebuchet MS"/>
        </w:rPr>
      </w:pPr>
    </w:p>
    <w:p w14:paraId="69B55D86" w14:textId="77777777" w:rsidR="004B14BD" w:rsidRDefault="004B14BD" w:rsidP="004B14BD">
      <w:pPr>
        <w:jc w:val="center"/>
        <w:rPr>
          <w:rFonts w:cs="Arial"/>
          <w:color w:val="303030"/>
          <w:sz w:val="21"/>
          <w:szCs w:val="21"/>
          <w:lang w:val="fr-BE"/>
        </w:rPr>
      </w:pPr>
    </w:p>
    <w:p w14:paraId="6DD1BB0A" w14:textId="77777777" w:rsidR="00F95B88" w:rsidRPr="00696584" w:rsidRDefault="004B14BD" w:rsidP="004B14BD">
      <w:pPr>
        <w:jc w:val="center"/>
        <w:rPr>
          <w:rFonts w:ascii="Trebuchet MS" w:hAnsi="Trebuchet MS"/>
          <w:lang w:val="fr-BE"/>
        </w:rPr>
      </w:pPr>
      <w:r>
        <w:rPr>
          <w:rFonts w:ascii="Trebuchet MS" w:hAnsi="Trebuchet MS"/>
        </w:rPr>
        <w:t>_____________________________________</w:t>
      </w:r>
    </w:p>
    <w:p w14:paraId="220154E9" w14:textId="77777777" w:rsidR="00F95B88" w:rsidRPr="00696584" w:rsidRDefault="00F95B88" w:rsidP="007060FF">
      <w:pPr>
        <w:rPr>
          <w:rFonts w:ascii="Trebuchet MS" w:hAnsi="Trebuchet MS"/>
          <w:lang w:val="fr-BE"/>
        </w:rPr>
      </w:pPr>
    </w:p>
    <w:sectPr w:rsidR="00F95B88" w:rsidRPr="00696584" w:rsidSect="00CA177B">
      <w:headerReference w:type="even" r:id="rId10"/>
      <w:headerReference w:type="default" r:id="rId11"/>
      <w:headerReference w:type="first" r:id="rId12"/>
      <w:pgSz w:w="11907" w:h="16840" w:code="9"/>
      <w:pgMar w:top="1134" w:right="1559" w:bottom="1134" w:left="155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6925F" w14:textId="77777777" w:rsidR="002D3FE0" w:rsidRDefault="002D3FE0">
      <w:r>
        <w:separator/>
      </w:r>
    </w:p>
  </w:endnote>
  <w:endnote w:type="continuationSeparator" w:id="0">
    <w:p w14:paraId="604A4774" w14:textId="77777777" w:rsidR="002D3FE0" w:rsidRDefault="002D3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A5299" w14:textId="77777777" w:rsidR="002D3FE0" w:rsidRDefault="002D3FE0">
      <w:r>
        <w:separator/>
      </w:r>
    </w:p>
  </w:footnote>
  <w:footnote w:type="continuationSeparator" w:id="0">
    <w:p w14:paraId="5AC12003" w14:textId="77777777" w:rsidR="002D3FE0" w:rsidRDefault="002D3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F6605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4C7B" w14:textId="77777777" w:rsidR="00796132" w:rsidRPr="00F95B88" w:rsidRDefault="00F95B88">
    <w:pPr>
      <w:pStyle w:val="Header"/>
      <w:tabs>
        <w:tab w:val="clear" w:pos="4394"/>
        <w:tab w:val="center" w:pos="4395"/>
      </w:tabs>
      <w:jc w:val="right"/>
      <w:rPr>
        <w:lang w:val="fr-BE"/>
      </w:rPr>
    </w:pPr>
    <w:r>
      <w:rPr>
        <w:lang w:val="fr-B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29C64" w14:textId="77777777" w:rsidR="00796132" w:rsidRDefault="00796132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8" w:dllVersion="513" w:checkStyle="1"/>
  <w:activeWritingStyle w:appName="MSWord" w:lang="nl-NL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CA0"/>
    <w:rsid w:val="00002AB1"/>
    <w:rsid w:val="00005848"/>
    <w:rsid w:val="0001064F"/>
    <w:rsid w:val="00016588"/>
    <w:rsid w:val="0002547B"/>
    <w:rsid w:val="00082B62"/>
    <w:rsid w:val="00092F24"/>
    <w:rsid w:val="000A43B4"/>
    <w:rsid w:val="000B2CAB"/>
    <w:rsid w:val="000B7B1C"/>
    <w:rsid w:val="000C2D0A"/>
    <w:rsid w:val="00164B0A"/>
    <w:rsid w:val="001726FE"/>
    <w:rsid w:val="001767E5"/>
    <w:rsid w:val="00190BA2"/>
    <w:rsid w:val="001A2E1A"/>
    <w:rsid w:val="001B0A48"/>
    <w:rsid w:val="001B1253"/>
    <w:rsid w:val="001F6267"/>
    <w:rsid w:val="002178F7"/>
    <w:rsid w:val="00217B38"/>
    <w:rsid w:val="0022049F"/>
    <w:rsid w:val="00243709"/>
    <w:rsid w:val="00247B44"/>
    <w:rsid w:val="002968E4"/>
    <w:rsid w:val="002C124F"/>
    <w:rsid w:val="002D19CB"/>
    <w:rsid w:val="002D2A4C"/>
    <w:rsid w:val="002D3FE0"/>
    <w:rsid w:val="002E446F"/>
    <w:rsid w:val="002F65B9"/>
    <w:rsid w:val="00310D8D"/>
    <w:rsid w:val="00352DC7"/>
    <w:rsid w:val="0036156F"/>
    <w:rsid w:val="00366C13"/>
    <w:rsid w:val="00392C53"/>
    <w:rsid w:val="003C268F"/>
    <w:rsid w:val="00477796"/>
    <w:rsid w:val="00484F53"/>
    <w:rsid w:val="00496FF8"/>
    <w:rsid w:val="004B14BD"/>
    <w:rsid w:val="004E2623"/>
    <w:rsid w:val="004E4D3A"/>
    <w:rsid w:val="00504E1C"/>
    <w:rsid w:val="00540048"/>
    <w:rsid w:val="00577B66"/>
    <w:rsid w:val="00587AA8"/>
    <w:rsid w:val="005C7148"/>
    <w:rsid w:val="0061456D"/>
    <w:rsid w:val="006175D0"/>
    <w:rsid w:val="006356E0"/>
    <w:rsid w:val="00637909"/>
    <w:rsid w:val="006432C9"/>
    <w:rsid w:val="00661343"/>
    <w:rsid w:val="00662196"/>
    <w:rsid w:val="00665FF1"/>
    <w:rsid w:val="006720E3"/>
    <w:rsid w:val="00683E12"/>
    <w:rsid w:val="0068491F"/>
    <w:rsid w:val="00692D3A"/>
    <w:rsid w:val="00696584"/>
    <w:rsid w:val="006A50FA"/>
    <w:rsid w:val="006E020F"/>
    <w:rsid w:val="006F216C"/>
    <w:rsid w:val="007060FF"/>
    <w:rsid w:val="0071233C"/>
    <w:rsid w:val="00727309"/>
    <w:rsid w:val="007360DD"/>
    <w:rsid w:val="00772B0D"/>
    <w:rsid w:val="00782E97"/>
    <w:rsid w:val="00796132"/>
    <w:rsid w:val="007B7057"/>
    <w:rsid w:val="007E30FD"/>
    <w:rsid w:val="007F0C59"/>
    <w:rsid w:val="007F0CC7"/>
    <w:rsid w:val="00824622"/>
    <w:rsid w:val="0083501D"/>
    <w:rsid w:val="00840F95"/>
    <w:rsid w:val="008448B4"/>
    <w:rsid w:val="008533D0"/>
    <w:rsid w:val="00871F80"/>
    <w:rsid w:val="00876A19"/>
    <w:rsid w:val="00880E7F"/>
    <w:rsid w:val="00892821"/>
    <w:rsid w:val="008A6313"/>
    <w:rsid w:val="008C53AF"/>
    <w:rsid w:val="0090787B"/>
    <w:rsid w:val="00913394"/>
    <w:rsid w:val="00922A37"/>
    <w:rsid w:val="00960F42"/>
    <w:rsid w:val="0096502C"/>
    <w:rsid w:val="0097786A"/>
    <w:rsid w:val="00981D7C"/>
    <w:rsid w:val="009829D0"/>
    <w:rsid w:val="00993259"/>
    <w:rsid w:val="00993CCE"/>
    <w:rsid w:val="009C625A"/>
    <w:rsid w:val="009D20A9"/>
    <w:rsid w:val="009E3855"/>
    <w:rsid w:val="009F23EB"/>
    <w:rsid w:val="009F7917"/>
    <w:rsid w:val="00A110AD"/>
    <w:rsid w:val="00A126F9"/>
    <w:rsid w:val="00A474A7"/>
    <w:rsid w:val="00A51F6E"/>
    <w:rsid w:val="00A80218"/>
    <w:rsid w:val="00A86AC8"/>
    <w:rsid w:val="00AA3C24"/>
    <w:rsid w:val="00AA55D7"/>
    <w:rsid w:val="00AC79A6"/>
    <w:rsid w:val="00AC7BA9"/>
    <w:rsid w:val="00B033D1"/>
    <w:rsid w:val="00B154C9"/>
    <w:rsid w:val="00B37AA8"/>
    <w:rsid w:val="00B40075"/>
    <w:rsid w:val="00B71C5F"/>
    <w:rsid w:val="00BC6750"/>
    <w:rsid w:val="00BE791D"/>
    <w:rsid w:val="00C012BE"/>
    <w:rsid w:val="00C377BC"/>
    <w:rsid w:val="00C769A5"/>
    <w:rsid w:val="00CA177B"/>
    <w:rsid w:val="00CA5A74"/>
    <w:rsid w:val="00CB4B76"/>
    <w:rsid w:val="00CD268E"/>
    <w:rsid w:val="00D33B4C"/>
    <w:rsid w:val="00D53A7C"/>
    <w:rsid w:val="00D72CB4"/>
    <w:rsid w:val="00D761FD"/>
    <w:rsid w:val="00D84645"/>
    <w:rsid w:val="00D873A8"/>
    <w:rsid w:val="00DA004A"/>
    <w:rsid w:val="00DB35E7"/>
    <w:rsid w:val="00DE2E9A"/>
    <w:rsid w:val="00E02090"/>
    <w:rsid w:val="00E158DF"/>
    <w:rsid w:val="00E213BE"/>
    <w:rsid w:val="00E25CA0"/>
    <w:rsid w:val="00EA01EB"/>
    <w:rsid w:val="00EA6773"/>
    <w:rsid w:val="00EC3790"/>
    <w:rsid w:val="00ED1962"/>
    <w:rsid w:val="00ED1B50"/>
    <w:rsid w:val="00F27D53"/>
    <w:rsid w:val="00F27FAB"/>
    <w:rsid w:val="00F41A85"/>
    <w:rsid w:val="00F7258B"/>
    <w:rsid w:val="00F91004"/>
    <w:rsid w:val="00F95B88"/>
    <w:rsid w:val="00FA3669"/>
    <w:rsid w:val="00FA5EF5"/>
    <w:rsid w:val="00FF5ACD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C38C27"/>
  <w15:docId w15:val="{97F0F1C8-AB38-4393-9D4C-F76012FA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semiHidden/>
    <w:rsid w:val="00CA177B"/>
    <w:pPr>
      <w:shd w:val="clear" w:color="auto" w:fill="000080"/>
    </w:pPr>
    <w:rPr>
      <w:rFonts w:ascii="Tahoma" w:hAnsi="Tahoma"/>
    </w:rPr>
  </w:style>
  <w:style w:type="paragraph" w:styleId="NormalWeb">
    <w:name w:val="Normal (Web)"/>
    <w:basedOn w:val="Normal"/>
    <w:uiPriority w:val="99"/>
    <w:rsid w:val="006175D0"/>
    <w:pPr>
      <w:spacing w:beforeLines="1" w:afterLines="1" w:line="240" w:lineRule="auto"/>
      <w:jc w:val="left"/>
    </w:pPr>
    <w:rPr>
      <w:rFonts w:ascii="Times" w:eastAsiaTheme="minorHAnsi" w:hAnsi="Times"/>
      <w:lang w:eastAsia="nl-NL"/>
    </w:rPr>
  </w:style>
  <w:style w:type="table" w:styleId="TableGrid">
    <w:name w:val="Table Grid"/>
    <w:basedOn w:val="TableNormal"/>
    <w:rsid w:val="004B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7FF6C399AF34697F7EB50A072580C" ma:contentTypeVersion="0" ma:contentTypeDescription="Create a new document." ma:contentTypeScope="" ma:versionID="b135553b375a9d555d3119af417082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682CE0-AB27-4C9A-84A9-0D811EF7CD83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3197E0-7893-414F-BC12-0F56E2E3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B3CA90-6411-4F0C-92CA-C584DB27DD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Bank of Belgium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vdamnad</dc:creator>
  <cp:lastModifiedBy>Jans Jimmy</cp:lastModifiedBy>
  <cp:revision>13</cp:revision>
  <dcterms:created xsi:type="dcterms:W3CDTF">2019-08-20T10:36:00Z</dcterms:created>
  <dcterms:modified xsi:type="dcterms:W3CDTF">2021-01-06T14:58:00Z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0x0101009607FF6C399AF34697F7EB50A072580C</vt:lpwstr>
  </property>
</Properties>
</file>