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F3921C2" w14:textId="6955F967" w:rsidR="004B14BD" w:rsidRPr="00AA55D7" w:rsidRDefault="001208A0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TAPTAP SEND BELGIUM SA</w:t>
            </w:r>
          </w:p>
          <w:p w14:paraId="3DD0DA8E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4D4D6348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1088471B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599E247A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3226736F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288FA08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2B905D67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69CA88FA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6CAEC163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AD4709">
              <w:rPr>
                <w:rFonts w:cs="Arial"/>
                <w:b/>
              </w:rPr>
            </w:r>
            <w:r w:rsidR="00AD4709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92B84D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3E2C8E8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1157560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59B2482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DD034E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59375E2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14191C35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7CCB7CA5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262EEE71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00BF701D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3F5BB18B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66C8AFB3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33E5DA0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5075F57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367781D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4533640F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6D19418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42C2E04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4747A30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1F0545C2" w14:textId="77777777" w:rsidTr="00891AA3">
        <w:tc>
          <w:tcPr>
            <w:tcW w:w="993" w:type="dxa"/>
          </w:tcPr>
          <w:p w14:paraId="79F0B7BC" w14:textId="10F69DDC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208A0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48B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B57BD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91F6F"/>
    <w:rsid w:val="00AA3C24"/>
    <w:rsid w:val="00AA55D7"/>
    <w:rsid w:val="00AC79A6"/>
    <w:rsid w:val="00AC7BA9"/>
    <w:rsid w:val="00AD470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11789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3</cp:revision>
  <dcterms:created xsi:type="dcterms:W3CDTF">2021-02-08T08:09:00Z</dcterms:created>
  <dcterms:modified xsi:type="dcterms:W3CDTF">2021-02-08T08:19:00Z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