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F3921C2" w14:textId="385BCC94" w:rsidR="004B14BD" w:rsidRPr="00AA55D7" w:rsidRDefault="00824622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Sendwave</w:t>
            </w:r>
            <w:proofErr w:type="spellEnd"/>
            <w:r w:rsidR="00AA55D7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14:paraId="3DD0DA8E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51CCAB77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0C174F0E" w:rsidR="00922A37" w:rsidRDefault="0082462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3C54E694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3D52625A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1B60ACC1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1D1A878D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50762116" w:rsidR="00922A37" w:rsidRDefault="0082462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58410636" w:rsidR="00922A37" w:rsidRDefault="0082462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566A7013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2B66A648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0F20D7EF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4BC495A2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40F43717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44F1C556" w:rsidR="00922A37" w:rsidRDefault="0082462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0332B1BB" w:rsidR="00922A37" w:rsidRDefault="0082462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1E547269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66556203" w:rsidR="00922A37" w:rsidRDefault="008F54DC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7392BD8B" w:rsidR="00922A37" w:rsidRDefault="00824622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8F54DC">
              <w:rPr>
                <w:rFonts w:cs="Arial"/>
                <w:b/>
              </w:rPr>
            </w:r>
            <w:r w:rsidR="008F54DC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F6267"/>
    <w:rsid w:val="002178F7"/>
    <w:rsid w:val="00217B38"/>
    <w:rsid w:val="0022049F"/>
    <w:rsid w:val="00243709"/>
    <w:rsid w:val="00247B44"/>
    <w:rsid w:val="002968E4"/>
    <w:rsid w:val="002B471E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24622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8F54DC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C625A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97AC1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13</cp:revision>
  <dcterms:created xsi:type="dcterms:W3CDTF">2019-08-20T10:36:00Z</dcterms:created>
  <dcterms:modified xsi:type="dcterms:W3CDTF">2022-03-07T08:18:00Z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