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9816C" w14:textId="77777777" w:rsidR="004B14BD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14:paraId="105D5394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3DD0DA8E" w14:textId="1758FB0B" w:rsidR="00993259" w:rsidRPr="00AA55D7" w:rsidRDefault="00C53231" w:rsidP="00C5323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>PAGOFX EUROPE</w:t>
            </w:r>
            <w:r w:rsidR="00D873A8"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 xml:space="preserve"> NV/SA</w:t>
            </w:r>
          </w:p>
        </w:tc>
      </w:tr>
    </w:tbl>
    <w:p w14:paraId="675C0E02" w14:textId="77777777" w:rsidR="004B14BD" w:rsidRPr="00AA55D7" w:rsidRDefault="004B14BD" w:rsidP="004B14BD">
      <w:pPr>
        <w:rPr>
          <w:rFonts w:ascii="Trebuchet MS" w:hAnsi="Trebuchet MS"/>
        </w:rPr>
      </w:pPr>
    </w:p>
    <w:p w14:paraId="51925A3D" w14:textId="77777777" w:rsidR="004B14BD" w:rsidRPr="00AA55D7" w:rsidRDefault="004B14BD" w:rsidP="004B14BD">
      <w:pPr>
        <w:rPr>
          <w:rFonts w:ascii="Trebuchet MS" w:hAnsi="Trebuchet MS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4B14BD" w:rsidRPr="00F95B88" w14:paraId="7277F46C" w14:textId="77777777" w:rsidTr="00891AA3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769CA522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 / Succursale / Branch</w:t>
            </w:r>
          </w:p>
        </w:tc>
      </w:tr>
      <w:tr w:rsidR="004B14BD" w:rsidRPr="00F95B88" w14:paraId="2E3F4C08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8C2CD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61E25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3D8D1609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49989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2F350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686363D2" w14:textId="77777777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6893262B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02C23B9" w14:textId="77777777"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14:paraId="66AD3D7A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9539E" w14:textId="77777777" w:rsidR="004B14BD" w:rsidRPr="00B154C9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9B68E" w14:textId="77777777" w:rsidR="004B14BD" w:rsidRPr="00EC166E" w:rsidRDefault="004B14BD" w:rsidP="004B14BD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1F1C4DA2" w14:textId="77777777" w:rsidR="004B14BD" w:rsidRDefault="004B14BD" w:rsidP="007060FF">
      <w:pPr>
        <w:rPr>
          <w:rFonts w:ascii="Trebuchet MS" w:hAnsi="Trebuchet MS"/>
          <w:lang w:val="fr-BE"/>
        </w:rPr>
      </w:pPr>
    </w:p>
    <w:p w14:paraId="1BDB114D" w14:textId="77777777" w:rsidR="004B14BD" w:rsidRPr="00F95B88" w:rsidRDefault="004B14BD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227"/>
      </w:tblGrid>
      <w:tr w:rsidR="00F95B88" w:rsidRPr="0061456D" w14:paraId="58141217" w14:textId="77777777" w:rsidTr="004B14BD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3E337B75" w14:textId="77777777" w:rsidR="00F95B88" w:rsidRPr="00F95B88" w:rsidRDefault="004B14BD" w:rsidP="00B03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 / Agents / Agents</w:t>
            </w:r>
          </w:p>
        </w:tc>
      </w:tr>
      <w:tr w:rsidR="00F95B88" w:rsidRPr="0061456D" w14:paraId="48A17459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6ED5A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C45E0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61456D" w14:paraId="0567BB63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9493B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B408A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14:paraId="59950979" w14:textId="77777777" w:rsidTr="004B14BD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778C82DA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484E6BF" w14:textId="77777777"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14:paraId="137B15D2" w14:textId="77777777" w:rsidTr="004B14BD">
        <w:trPr>
          <w:trHeight w:val="60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59949DD" w14:textId="77777777"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37423" w14:textId="77777777"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7400C81E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p w14:paraId="5D0A14E4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14:paraId="633AEEDB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66D0618B" w14:textId="77777777"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Vrije dienstverlening / Libre prestation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14:paraId="66EA2DD5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6913BDCF" w14:textId="77777777"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922A37" w14:paraId="409D8602" w14:textId="77777777" w:rsidTr="00891AA3">
        <w:tc>
          <w:tcPr>
            <w:tcW w:w="993" w:type="dxa"/>
          </w:tcPr>
          <w:p w14:paraId="35659441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F0102">
              <w:rPr>
                <w:rFonts w:cs="Arial"/>
                <w:b/>
              </w:rPr>
            </w:r>
            <w:r w:rsidR="002F010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4F5443A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14:paraId="20472AE8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Bulgarie</w:t>
            </w:r>
          </w:p>
        </w:tc>
        <w:tc>
          <w:tcPr>
            <w:tcW w:w="2518" w:type="dxa"/>
          </w:tcPr>
          <w:p w14:paraId="6545C4D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922A37" w14:paraId="7858E333" w14:textId="77777777" w:rsidTr="00891AA3">
        <w:tc>
          <w:tcPr>
            <w:tcW w:w="993" w:type="dxa"/>
          </w:tcPr>
          <w:p w14:paraId="762AD802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F0102">
              <w:rPr>
                <w:rFonts w:cs="Arial"/>
                <w:b/>
              </w:rPr>
            </w:r>
            <w:r w:rsidR="002F010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4ADCA66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14:paraId="7A3A86B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Chypre</w:t>
            </w:r>
          </w:p>
        </w:tc>
        <w:tc>
          <w:tcPr>
            <w:tcW w:w="2518" w:type="dxa"/>
          </w:tcPr>
          <w:p w14:paraId="324E13C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922A37" w14:paraId="3022DB4E" w14:textId="77777777" w:rsidTr="00891AA3">
        <w:tc>
          <w:tcPr>
            <w:tcW w:w="993" w:type="dxa"/>
          </w:tcPr>
          <w:p w14:paraId="051100AF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F0102">
              <w:rPr>
                <w:rFonts w:cs="Arial"/>
                <w:b/>
              </w:rPr>
            </w:r>
            <w:r w:rsidR="002F010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853F57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14:paraId="47FBCEE9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14:paraId="223D98FD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922A37" w14:paraId="0628DB45" w14:textId="77777777" w:rsidTr="00891AA3">
        <w:tc>
          <w:tcPr>
            <w:tcW w:w="993" w:type="dxa"/>
          </w:tcPr>
          <w:p w14:paraId="44441E6C" w14:textId="63AE71CE" w:rsidR="00922A37" w:rsidRDefault="0064052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2F0102">
              <w:rPr>
                <w:rFonts w:cs="Arial"/>
                <w:b/>
              </w:rPr>
            </w:r>
            <w:r w:rsidR="002F010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44FDBF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14:paraId="06B67E8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Allemagne</w:t>
            </w:r>
          </w:p>
        </w:tc>
        <w:tc>
          <w:tcPr>
            <w:tcW w:w="2518" w:type="dxa"/>
          </w:tcPr>
          <w:p w14:paraId="2221CFAD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922A37" w14:paraId="3C1A40EE" w14:textId="77777777" w:rsidTr="00891AA3">
        <w:tc>
          <w:tcPr>
            <w:tcW w:w="993" w:type="dxa"/>
          </w:tcPr>
          <w:p w14:paraId="68709B1D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F0102">
              <w:rPr>
                <w:rFonts w:cs="Arial"/>
                <w:b/>
              </w:rPr>
            </w:r>
            <w:r w:rsidR="002F010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2FB9874" w14:textId="77777777" w:rsidR="00922A37" w:rsidRPr="00812016" w:rsidRDefault="00AC7BA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835" w:type="dxa"/>
          </w:tcPr>
          <w:p w14:paraId="491469B7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Estonie</w:t>
            </w:r>
          </w:p>
        </w:tc>
        <w:tc>
          <w:tcPr>
            <w:tcW w:w="2518" w:type="dxa"/>
          </w:tcPr>
          <w:p w14:paraId="2F28679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922A37" w14:paraId="2D877B67" w14:textId="77777777" w:rsidTr="00891AA3">
        <w:tc>
          <w:tcPr>
            <w:tcW w:w="993" w:type="dxa"/>
          </w:tcPr>
          <w:p w14:paraId="5639ABB9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F0102">
              <w:rPr>
                <w:rFonts w:cs="Arial"/>
                <w:b/>
              </w:rPr>
            </w:r>
            <w:r w:rsidR="002F010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D7DBA0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14:paraId="5B57DA31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Finlande</w:t>
            </w:r>
          </w:p>
        </w:tc>
        <w:tc>
          <w:tcPr>
            <w:tcW w:w="2518" w:type="dxa"/>
          </w:tcPr>
          <w:p w14:paraId="545A76A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922A37" w14:paraId="6C66AA7E" w14:textId="77777777" w:rsidTr="00891AA3">
        <w:tc>
          <w:tcPr>
            <w:tcW w:w="993" w:type="dxa"/>
          </w:tcPr>
          <w:p w14:paraId="4195ECDE" w14:textId="0780FE1A" w:rsidR="00922A37" w:rsidRDefault="00D873A8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2F0102">
              <w:rPr>
                <w:rFonts w:cs="Arial"/>
                <w:b/>
              </w:rPr>
            </w:r>
            <w:r w:rsidR="002F010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FACE14F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14:paraId="164C5351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14:paraId="0925061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922A37" w14:paraId="0A32B4CA" w14:textId="77777777" w:rsidTr="00891AA3">
        <w:tc>
          <w:tcPr>
            <w:tcW w:w="993" w:type="dxa"/>
          </w:tcPr>
          <w:p w14:paraId="39A78854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F0102">
              <w:rPr>
                <w:rFonts w:cs="Arial"/>
                <w:b/>
              </w:rPr>
            </w:r>
            <w:r w:rsidR="002F010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B25CF5C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14:paraId="2490FC4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Grèce</w:t>
            </w:r>
          </w:p>
        </w:tc>
        <w:tc>
          <w:tcPr>
            <w:tcW w:w="2518" w:type="dxa"/>
          </w:tcPr>
          <w:p w14:paraId="6929F897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922A37" w14:paraId="06A5663A" w14:textId="77777777" w:rsidTr="00891AA3">
        <w:tc>
          <w:tcPr>
            <w:tcW w:w="993" w:type="dxa"/>
          </w:tcPr>
          <w:p w14:paraId="564E6D7E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F0102">
              <w:rPr>
                <w:rFonts w:cs="Arial"/>
                <w:b/>
              </w:rPr>
            </w:r>
            <w:r w:rsidR="002F010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9CB58E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14:paraId="291DB556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Hongrie</w:t>
            </w:r>
          </w:p>
        </w:tc>
        <w:tc>
          <w:tcPr>
            <w:tcW w:w="2518" w:type="dxa"/>
          </w:tcPr>
          <w:p w14:paraId="73C278E9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922A37" w14:paraId="17347503" w14:textId="77777777" w:rsidTr="00891AA3">
        <w:tc>
          <w:tcPr>
            <w:tcW w:w="993" w:type="dxa"/>
          </w:tcPr>
          <w:p w14:paraId="124F81FC" w14:textId="7C6BCE4B" w:rsidR="00922A37" w:rsidRDefault="00D873A8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2F0102">
              <w:rPr>
                <w:rFonts w:cs="Arial"/>
                <w:b/>
              </w:rPr>
            </w:r>
            <w:r w:rsidR="002F010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F3A5BE5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14:paraId="4CE40E46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Irlande</w:t>
            </w:r>
          </w:p>
        </w:tc>
        <w:tc>
          <w:tcPr>
            <w:tcW w:w="2518" w:type="dxa"/>
          </w:tcPr>
          <w:p w14:paraId="6404621A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922A37" w14:paraId="26CEED0C" w14:textId="77777777" w:rsidTr="00891AA3">
        <w:tc>
          <w:tcPr>
            <w:tcW w:w="993" w:type="dxa"/>
          </w:tcPr>
          <w:p w14:paraId="5279A757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F0102">
              <w:rPr>
                <w:rFonts w:cs="Arial"/>
                <w:b/>
              </w:rPr>
            </w:r>
            <w:r w:rsidR="002F010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01597BD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14:paraId="776AED0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Islande</w:t>
            </w:r>
          </w:p>
        </w:tc>
        <w:tc>
          <w:tcPr>
            <w:tcW w:w="2518" w:type="dxa"/>
          </w:tcPr>
          <w:p w14:paraId="5C14D8D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922A37" w14:paraId="231785D9" w14:textId="77777777" w:rsidTr="00891AA3">
        <w:tc>
          <w:tcPr>
            <w:tcW w:w="993" w:type="dxa"/>
          </w:tcPr>
          <w:p w14:paraId="6B68A964" w14:textId="4819B650" w:rsidR="00922A37" w:rsidRDefault="00D873A8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2F0102">
              <w:rPr>
                <w:rFonts w:cs="Arial"/>
                <w:b/>
              </w:rPr>
            </w:r>
            <w:r w:rsidR="002F010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9375ED6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14:paraId="4C3DF4CF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Italie</w:t>
            </w:r>
          </w:p>
        </w:tc>
        <w:tc>
          <w:tcPr>
            <w:tcW w:w="2518" w:type="dxa"/>
          </w:tcPr>
          <w:p w14:paraId="7FE58475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922A37" w14:paraId="59120E86" w14:textId="77777777" w:rsidTr="00891AA3">
        <w:tc>
          <w:tcPr>
            <w:tcW w:w="993" w:type="dxa"/>
          </w:tcPr>
          <w:p w14:paraId="5876ADB9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F0102">
              <w:rPr>
                <w:rFonts w:cs="Arial"/>
                <w:b/>
              </w:rPr>
            </w:r>
            <w:r w:rsidR="002F010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BF36E84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14:paraId="24E3B5C4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Croatie</w:t>
            </w:r>
          </w:p>
        </w:tc>
        <w:tc>
          <w:tcPr>
            <w:tcW w:w="2518" w:type="dxa"/>
          </w:tcPr>
          <w:p w14:paraId="4EC0E4B0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922A37" w14:paraId="4D717760" w14:textId="77777777" w:rsidTr="00891AA3">
        <w:tc>
          <w:tcPr>
            <w:tcW w:w="993" w:type="dxa"/>
          </w:tcPr>
          <w:p w14:paraId="24C41BA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F0102">
              <w:rPr>
                <w:rFonts w:cs="Arial"/>
                <w:b/>
              </w:rPr>
            </w:r>
            <w:r w:rsidR="002F010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2666C0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14:paraId="7E4B1A83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Lettonie</w:t>
            </w:r>
          </w:p>
        </w:tc>
        <w:tc>
          <w:tcPr>
            <w:tcW w:w="2518" w:type="dxa"/>
          </w:tcPr>
          <w:p w14:paraId="224508DB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922A37" w14:paraId="47AE936D" w14:textId="77777777" w:rsidTr="00891AA3">
        <w:tc>
          <w:tcPr>
            <w:tcW w:w="993" w:type="dxa"/>
          </w:tcPr>
          <w:p w14:paraId="14FD7219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F0102">
              <w:rPr>
                <w:rFonts w:cs="Arial"/>
                <w:b/>
              </w:rPr>
            </w:r>
            <w:r w:rsidR="002F010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A0EE2DA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14:paraId="0821A0C3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14:paraId="0D210AF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922A37" w14:paraId="18AE8961" w14:textId="77777777" w:rsidTr="00891AA3">
        <w:tc>
          <w:tcPr>
            <w:tcW w:w="993" w:type="dxa"/>
          </w:tcPr>
          <w:p w14:paraId="0F5A9371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F0102">
              <w:rPr>
                <w:rFonts w:cs="Arial"/>
                <w:b/>
              </w:rPr>
            </w:r>
            <w:r w:rsidR="002F010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0D71D89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14:paraId="7794CF2F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Lituanie</w:t>
            </w:r>
          </w:p>
        </w:tc>
        <w:tc>
          <w:tcPr>
            <w:tcW w:w="2518" w:type="dxa"/>
          </w:tcPr>
          <w:p w14:paraId="22DD23A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922A37" w14:paraId="056DA030" w14:textId="77777777" w:rsidTr="00891AA3">
        <w:tc>
          <w:tcPr>
            <w:tcW w:w="993" w:type="dxa"/>
          </w:tcPr>
          <w:p w14:paraId="7AD9066E" w14:textId="431006B6" w:rsidR="00922A37" w:rsidRDefault="00D873A8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2F0102">
              <w:rPr>
                <w:rFonts w:cs="Arial"/>
                <w:b/>
              </w:rPr>
            </w:r>
            <w:r w:rsidR="002F010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2D8B301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14:paraId="7E580FB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14:paraId="1360D8E6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922A37" w14:paraId="7FDD94B4" w14:textId="77777777" w:rsidTr="00891AA3">
        <w:tc>
          <w:tcPr>
            <w:tcW w:w="993" w:type="dxa"/>
          </w:tcPr>
          <w:p w14:paraId="59A7007E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F0102">
              <w:rPr>
                <w:rFonts w:cs="Arial"/>
                <w:b/>
              </w:rPr>
            </w:r>
            <w:r w:rsidR="002F010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6CABE4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14:paraId="5AF3C30D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Malte</w:t>
            </w:r>
          </w:p>
        </w:tc>
        <w:tc>
          <w:tcPr>
            <w:tcW w:w="2518" w:type="dxa"/>
          </w:tcPr>
          <w:p w14:paraId="548EA85B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922A37" w14:paraId="4338C549" w14:textId="77777777" w:rsidTr="00891AA3">
        <w:tc>
          <w:tcPr>
            <w:tcW w:w="993" w:type="dxa"/>
          </w:tcPr>
          <w:p w14:paraId="729EC1F0" w14:textId="1D91401F" w:rsidR="00922A37" w:rsidRDefault="00C53231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2F0102">
              <w:rPr>
                <w:rFonts w:cs="Arial"/>
                <w:b/>
              </w:rPr>
            </w:r>
            <w:r w:rsidR="002F010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F82FA77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14:paraId="6ECF7ED2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Pays-Bas</w:t>
            </w:r>
          </w:p>
        </w:tc>
        <w:tc>
          <w:tcPr>
            <w:tcW w:w="2518" w:type="dxa"/>
          </w:tcPr>
          <w:p w14:paraId="2941251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922A37" w14:paraId="073A7815" w14:textId="77777777" w:rsidTr="00891AA3">
        <w:tc>
          <w:tcPr>
            <w:tcW w:w="993" w:type="dxa"/>
          </w:tcPr>
          <w:p w14:paraId="73F56ADE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F0102">
              <w:rPr>
                <w:rFonts w:cs="Arial"/>
                <w:b/>
              </w:rPr>
            </w:r>
            <w:r w:rsidR="002F010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911AF5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14:paraId="267FD38D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Norvège</w:t>
            </w:r>
          </w:p>
        </w:tc>
        <w:tc>
          <w:tcPr>
            <w:tcW w:w="2518" w:type="dxa"/>
          </w:tcPr>
          <w:p w14:paraId="10E39E3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922A37" w14:paraId="32E89402" w14:textId="77777777" w:rsidTr="00891AA3">
        <w:tc>
          <w:tcPr>
            <w:tcW w:w="993" w:type="dxa"/>
          </w:tcPr>
          <w:p w14:paraId="691D8303" w14:textId="4FA20D49" w:rsidR="00922A37" w:rsidRDefault="00D873A8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2F0102">
              <w:rPr>
                <w:rFonts w:cs="Arial"/>
                <w:b/>
              </w:rPr>
            </w:r>
            <w:r w:rsidR="002F010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C37EB9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14:paraId="785525F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Autriche</w:t>
            </w:r>
          </w:p>
        </w:tc>
        <w:tc>
          <w:tcPr>
            <w:tcW w:w="2518" w:type="dxa"/>
          </w:tcPr>
          <w:p w14:paraId="759D6996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922A37" w14:paraId="794D76B3" w14:textId="77777777" w:rsidTr="00891AA3">
        <w:tc>
          <w:tcPr>
            <w:tcW w:w="993" w:type="dxa"/>
          </w:tcPr>
          <w:p w14:paraId="1F82D597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F0102">
              <w:rPr>
                <w:rFonts w:cs="Arial"/>
                <w:b/>
              </w:rPr>
            </w:r>
            <w:r w:rsidR="002F010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948B28E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14:paraId="74F6F455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Pologne</w:t>
            </w:r>
          </w:p>
        </w:tc>
        <w:tc>
          <w:tcPr>
            <w:tcW w:w="2518" w:type="dxa"/>
          </w:tcPr>
          <w:p w14:paraId="41085FB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922A37" w14:paraId="215F536D" w14:textId="77777777" w:rsidTr="00891AA3">
        <w:tc>
          <w:tcPr>
            <w:tcW w:w="993" w:type="dxa"/>
          </w:tcPr>
          <w:p w14:paraId="2BCFB534" w14:textId="6C8C0EEB" w:rsidR="00922A37" w:rsidRDefault="00D873A8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2F0102">
              <w:rPr>
                <w:rFonts w:cs="Arial"/>
                <w:b/>
              </w:rPr>
            </w:r>
            <w:r w:rsidR="002F010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A674F4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14:paraId="48582F67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Portuga</w:t>
            </w:r>
          </w:p>
        </w:tc>
        <w:tc>
          <w:tcPr>
            <w:tcW w:w="2518" w:type="dxa"/>
          </w:tcPr>
          <w:p w14:paraId="7A1F647F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922A37" w14:paraId="7D0D3BAE" w14:textId="77777777" w:rsidTr="00891AA3">
        <w:tc>
          <w:tcPr>
            <w:tcW w:w="993" w:type="dxa"/>
          </w:tcPr>
          <w:p w14:paraId="611036AA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F0102">
              <w:rPr>
                <w:rFonts w:cs="Arial"/>
                <w:b/>
              </w:rPr>
            </w:r>
            <w:r w:rsidR="002F010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60E0F32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14:paraId="2469B92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Roumanie</w:t>
            </w:r>
          </w:p>
        </w:tc>
        <w:tc>
          <w:tcPr>
            <w:tcW w:w="2518" w:type="dxa"/>
          </w:tcPr>
          <w:p w14:paraId="06F195D2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922A37" w14:paraId="520F6A16" w14:textId="77777777" w:rsidTr="00891AA3">
        <w:tc>
          <w:tcPr>
            <w:tcW w:w="993" w:type="dxa"/>
          </w:tcPr>
          <w:p w14:paraId="7FB76A5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F0102">
              <w:rPr>
                <w:rFonts w:cs="Arial"/>
                <w:b/>
              </w:rPr>
            </w:r>
            <w:r w:rsidR="002F010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A7837D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14:paraId="31032D04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Slovénie</w:t>
            </w:r>
          </w:p>
        </w:tc>
        <w:tc>
          <w:tcPr>
            <w:tcW w:w="2518" w:type="dxa"/>
          </w:tcPr>
          <w:p w14:paraId="61E2BA3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922A37" w14:paraId="09640659" w14:textId="77777777" w:rsidTr="00891AA3">
        <w:tc>
          <w:tcPr>
            <w:tcW w:w="993" w:type="dxa"/>
          </w:tcPr>
          <w:p w14:paraId="3465A31D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F0102">
              <w:rPr>
                <w:rFonts w:cs="Arial"/>
                <w:b/>
              </w:rPr>
            </w:r>
            <w:r w:rsidR="002F010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A2F503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14:paraId="4424850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Slovaquie</w:t>
            </w:r>
          </w:p>
        </w:tc>
        <w:tc>
          <w:tcPr>
            <w:tcW w:w="2518" w:type="dxa"/>
          </w:tcPr>
          <w:p w14:paraId="480F2DF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922A37" w14:paraId="4F376DBA" w14:textId="77777777" w:rsidTr="00891AA3">
        <w:tc>
          <w:tcPr>
            <w:tcW w:w="993" w:type="dxa"/>
          </w:tcPr>
          <w:p w14:paraId="5D544A17" w14:textId="3D9F60DA" w:rsidR="00922A37" w:rsidRDefault="0064052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2F0102">
              <w:rPr>
                <w:rFonts w:cs="Arial"/>
                <w:b/>
              </w:rPr>
            </w:r>
            <w:r w:rsidR="002F010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5AB3252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14:paraId="13B61EBA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Espagne</w:t>
            </w:r>
          </w:p>
        </w:tc>
        <w:tc>
          <w:tcPr>
            <w:tcW w:w="2518" w:type="dxa"/>
          </w:tcPr>
          <w:p w14:paraId="4CC57C1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922A37" w14:paraId="470460C0" w14:textId="77777777" w:rsidTr="00891AA3">
        <w:tc>
          <w:tcPr>
            <w:tcW w:w="993" w:type="dxa"/>
          </w:tcPr>
          <w:p w14:paraId="1C7968D1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F0102">
              <w:rPr>
                <w:rFonts w:cs="Arial"/>
                <w:b/>
              </w:rPr>
            </w:r>
            <w:r w:rsidR="002F010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8B6D125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14:paraId="188273A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République tchèque</w:t>
            </w:r>
          </w:p>
        </w:tc>
        <w:tc>
          <w:tcPr>
            <w:tcW w:w="2518" w:type="dxa"/>
          </w:tcPr>
          <w:p w14:paraId="5F9A8C47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bookmarkStart w:id="0" w:name="_GoBack"/>
      <w:bookmarkEnd w:id="0"/>
      <w:tr w:rsidR="00922A37" w14:paraId="1F0545C2" w14:textId="77777777" w:rsidTr="00891AA3">
        <w:tc>
          <w:tcPr>
            <w:tcW w:w="993" w:type="dxa"/>
          </w:tcPr>
          <w:p w14:paraId="79F0B7B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F0102">
              <w:rPr>
                <w:rFonts w:cs="Arial"/>
                <w:b/>
              </w:rPr>
            </w:r>
            <w:r w:rsidR="002F0102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2C5B164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14:paraId="15331A2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14:paraId="648009CF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2851EB1C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69B55D86" w14:textId="77777777"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6DD1BB0A" w14:textId="77777777"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14:paraId="220154E9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0"/>
      <w:headerReference w:type="default" r:id="rId11"/>
      <w:headerReference w:type="first" r:id="rId12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6925F" w14:textId="77777777" w:rsidR="002D3FE0" w:rsidRDefault="002D3FE0">
      <w:r>
        <w:separator/>
      </w:r>
    </w:p>
  </w:endnote>
  <w:endnote w:type="continuationSeparator" w:id="0">
    <w:p w14:paraId="604A4774" w14:textId="77777777"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A5299" w14:textId="77777777" w:rsidR="002D3FE0" w:rsidRDefault="002D3FE0">
      <w:r>
        <w:separator/>
      </w:r>
    </w:p>
  </w:footnote>
  <w:footnote w:type="continuationSeparator" w:id="0">
    <w:p w14:paraId="5AC12003" w14:textId="77777777"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F6605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B4C7B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29C64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B7B1C"/>
    <w:rsid w:val="000C2D0A"/>
    <w:rsid w:val="00164B0A"/>
    <w:rsid w:val="001726FE"/>
    <w:rsid w:val="001767E5"/>
    <w:rsid w:val="00190BA2"/>
    <w:rsid w:val="001A2E1A"/>
    <w:rsid w:val="001B0A48"/>
    <w:rsid w:val="001B1253"/>
    <w:rsid w:val="001F6267"/>
    <w:rsid w:val="002178F7"/>
    <w:rsid w:val="00217B38"/>
    <w:rsid w:val="0022049F"/>
    <w:rsid w:val="00243709"/>
    <w:rsid w:val="00247B44"/>
    <w:rsid w:val="002968E4"/>
    <w:rsid w:val="002C124F"/>
    <w:rsid w:val="002D19CB"/>
    <w:rsid w:val="002D2A4C"/>
    <w:rsid w:val="002D3FE0"/>
    <w:rsid w:val="002E446F"/>
    <w:rsid w:val="002F0102"/>
    <w:rsid w:val="002F65B9"/>
    <w:rsid w:val="00310D8D"/>
    <w:rsid w:val="00352DC7"/>
    <w:rsid w:val="0036156F"/>
    <w:rsid w:val="00392C53"/>
    <w:rsid w:val="003C268F"/>
    <w:rsid w:val="00477796"/>
    <w:rsid w:val="00484F53"/>
    <w:rsid w:val="00496FF8"/>
    <w:rsid w:val="004B14BD"/>
    <w:rsid w:val="004E2623"/>
    <w:rsid w:val="004E4D3A"/>
    <w:rsid w:val="00504E1C"/>
    <w:rsid w:val="00540048"/>
    <w:rsid w:val="00577B66"/>
    <w:rsid w:val="00587AA8"/>
    <w:rsid w:val="005C7148"/>
    <w:rsid w:val="0061456D"/>
    <w:rsid w:val="006175D0"/>
    <w:rsid w:val="006356E0"/>
    <w:rsid w:val="00637909"/>
    <w:rsid w:val="00640529"/>
    <w:rsid w:val="006432C9"/>
    <w:rsid w:val="00661343"/>
    <w:rsid w:val="00662196"/>
    <w:rsid w:val="00665FF1"/>
    <w:rsid w:val="006720E3"/>
    <w:rsid w:val="00683E12"/>
    <w:rsid w:val="0068491F"/>
    <w:rsid w:val="00692D3A"/>
    <w:rsid w:val="00696584"/>
    <w:rsid w:val="006A50FA"/>
    <w:rsid w:val="006E020F"/>
    <w:rsid w:val="006F216C"/>
    <w:rsid w:val="007060FF"/>
    <w:rsid w:val="0071233C"/>
    <w:rsid w:val="00727309"/>
    <w:rsid w:val="007360DD"/>
    <w:rsid w:val="00772B0D"/>
    <w:rsid w:val="00782E97"/>
    <w:rsid w:val="00796132"/>
    <w:rsid w:val="007B7057"/>
    <w:rsid w:val="007E30FD"/>
    <w:rsid w:val="007F0C59"/>
    <w:rsid w:val="007F0CC7"/>
    <w:rsid w:val="00824622"/>
    <w:rsid w:val="0083501D"/>
    <w:rsid w:val="00840F95"/>
    <w:rsid w:val="008448B4"/>
    <w:rsid w:val="008533D0"/>
    <w:rsid w:val="00871F80"/>
    <w:rsid w:val="00876A19"/>
    <w:rsid w:val="00880E7F"/>
    <w:rsid w:val="00892821"/>
    <w:rsid w:val="008A6313"/>
    <w:rsid w:val="008C53AF"/>
    <w:rsid w:val="0090787B"/>
    <w:rsid w:val="00913394"/>
    <w:rsid w:val="00922A37"/>
    <w:rsid w:val="00960F42"/>
    <w:rsid w:val="0096502C"/>
    <w:rsid w:val="0097786A"/>
    <w:rsid w:val="00981D7C"/>
    <w:rsid w:val="009829D0"/>
    <w:rsid w:val="00993259"/>
    <w:rsid w:val="00993CCE"/>
    <w:rsid w:val="009C625A"/>
    <w:rsid w:val="009D20A9"/>
    <w:rsid w:val="009E3855"/>
    <w:rsid w:val="009F23EB"/>
    <w:rsid w:val="009F7917"/>
    <w:rsid w:val="00A110AD"/>
    <w:rsid w:val="00A126F9"/>
    <w:rsid w:val="00A474A7"/>
    <w:rsid w:val="00A51F6E"/>
    <w:rsid w:val="00A80218"/>
    <w:rsid w:val="00A86AC8"/>
    <w:rsid w:val="00AA3C24"/>
    <w:rsid w:val="00AA55D7"/>
    <w:rsid w:val="00AC79A6"/>
    <w:rsid w:val="00AC7BA9"/>
    <w:rsid w:val="00B033D1"/>
    <w:rsid w:val="00B154C9"/>
    <w:rsid w:val="00B37AA8"/>
    <w:rsid w:val="00B40075"/>
    <w:rsid w:val="00B71C5F"/>
    <w:rsid w:val="00BC6750"/>
    <w:rsid w:val="00BE791D"/>
    <w:rsid w:val="00C012BE"/>
    <w:rsid w:val="00C377BC"/>
    <w:rsid w:val="00C53231"/>
    <w:rsid w:val="00C769A5"/>
    <w:rsid w:val="00CA177B"/>
    <w:rsid w:val="00CA5A74"/>
    <w:rsid w:val="00CB4B76"/>
    <w:rsid w:val="00CD268E"/>
    <w:rsid w:val="00D33B4C"/>
    <w:rsid w:val="00D53A7C"/>
    <w:rsid w:val="00D72CB4"/>
    <w:rsid w:val="00D761FD"/>
    <w:rsid w:val="00D84645"/>
    <w:rsid w:val="00D873A8"/>
    <w:rsid w:val="00DA004A"/>
    <w:rsid w:val="00DB35E7"/>
    <w:rsid w:val="00DE2E9A"/>
    <w:rsid w:val="00E02090"/>
    <w:rsid w:val="00E158DF"/>
    <w:rsid w:val="00E213BE"/>
    <w:rsid w:val="00E25CA0"/>
    <w:rsid w:val="00EA01EB"/>
    <w:rsid w:val="00EA6773"/>
    <w:rsid w:val="00EC3790"/>
    <w:rsid w:val="00ED1962"/>
    <w:rsid w:val="00ED1B50"/>
    <w:rsid w:val="00F27D53"/>
    <w:rsid w:val="00F27FAB"/>
    <w:rsid w:val="00F41A85"/>
    <w:rsid w:val="00F7258B"/>
    <w:rsid w:val="00F91004"/>
    <w:rsid w:val="00F95B88"/>
    <w:rsid w:val="00FA3669"/>
    <w:rsid w:val="00FA5EF5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38C27"/>
  <w15:docId w15:val="{97F0F1C8-AB38-4393-9D4C-F76012FA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82CE0-AB27-4C9A-84A9-0D811EF7CD83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Jans Jimmy</cp:lastModifiedBy>
  <cp:revision>15</cp:revision>
  <dcterms:created xsi:type="dcterms:W3CDTF">2019-08-20T10:36:00Z</dcterms:created>
  <dcterms:modified xsi:type="dcterms:W3CDTF">2021-01-06T14:57:00Z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