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CF80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56D1B23C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CDB4F45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4708A786" w14:textId="77777777" w:rsidR="004B14BD" w:rsidRPr="0063566A" w:rsidRDefault="0063566A" w:rsidP="0063566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Mastercard Transaction Services (Europe) SA/NV</w:t>
            </w:r>
          </w:p>
          <w:p w14:paraId="26D8661A" w14:textId="7D8734FC" w:rsidR="0063566A" w:rsidRPr="00F95B88" w:rsidRDefault="0063566A" w:rsidP="0063566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45AF89E1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7A494DA8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3805922A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9352CD3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3731025C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243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D681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49105DD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AF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8D49A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275F2DE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A9ADB09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1D1A364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5941E6B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309AF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7304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E5FD106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3CE2D16F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06F5FD89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4896BB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096FAA8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C3123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C051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47BEBB3D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0BB5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3F29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33941D46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B21DCF6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D26C659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56547006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33D135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DC2BB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005A8C32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2CC110DD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7AA2E52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05B0B8B2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06BFFFB2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0EC10577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4B14BD" w14:paraId="4F34676F" w14:textId="77777777" w:rsidTr="00891AA3">
        <w:tc>
          <w:tcPr>
            <w:tcW w:w="993" w:type="dxa"/>
          </w:tcPr>
          <w:p w14:paraId="1DFB69BE" w14:textId="77777777" w:rsidR="004B14BD" w:rsidRPr="00812016" w:rsidRDefault="004B14BD" w:rsidP="00891AA3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51146AC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17502198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Bulgarie</w:t>
            </w:r>
          </w:p>
        </w:tc>
        <w:tc>
          <w:tcPr>
            <w:tcW w:w="2518" w:type="dxa"/>
          </w:tcPr>
          <w:p w14:paraId="78256F8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B14BD" w14:paraId="7F015F28" w14:textId="77777777" w:rsidTr="00891AA3">
        <w:tc>
          <w:tcPr>
            <w:tcW w:w="993" w:type="dxa"/>
          </w:tcPr>
          <w:p w14:paraId="2870DBA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CA65BD9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651E5BB0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Chypre</w:t>
            </w:r>
          </w:p>
        </w:tc>
        <w:tc>
          <w:tcPr>
            <w:tcW w:w="2518" w:type="dxa"/>
          </w:tcPr>
          <w:p w14:paraId="58B0503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B14BD" w14:paraId="7ADB8CDC" w14:textId="77777777" w:rsidTr="00891AA3">
        <w:tc>
          <w:tcPr>
            <w:tcW w:w="993" w:type="dxa"/>
          </w:tcPr>
          <w:p w14:paraId="72AC8F4B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102238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2A1B13C5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Danemark</w:t>
            </w:r>
          </w:p>
        </w:tc>
        <w:tc>
          <w:tcPr>
            <w:tcW w:w="2518" w:type="dxa"/>
          </w:tcPr>
          <w:p w14:paraId="6BD238D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B14BD" w14:paraId="04D9B405" w14:textId="77777777" w:rsidTr="00891AA3">
        <w:tc>
          <w:tcPr>
            <w:tcW w:w="993" w:type="dxa"/>
          </w:tcPr>
          <w:p w14:paraId="53B7BE6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B1006E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40E4A594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Allemagne</w:t>
            </w:r>
          </w:p>
        </w:tc>
        <w:tc>
          <w:tcPr>
            <w:tcW w:w="2518" w:type="dxa"/>
          </w:tcPr>
          <w:p w14:paraId="1EB0EF5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B14BD" w14:paraId="03932C3C" w14:textId="77777777" w:rsidTr="00891AA3">
        <w:tc>
          <w:tcPr>
            <w:tcW w:w="993" w:type="dxa"/>
          </w:tcPr>
          <w:p w14:paraId="2EDBE32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4A5557C" w14:textId="77777777" w:rsidR="004B14BD" w:rsidRPr="00812016" w:rsidRDefault="00B661C1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15CD507D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Estonie</w:t>
            </w:r>
          </w:p>
        </w:tc>
        <w:tc>
          <w:tcPr>
            <w:tcW w:w="2518" w:type="dxa"/>
          </w:tcPr>
          <w:p w14:paraId="0095881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B14BD" w14:paraId="18EF829E" w14:textId="77777777" w:rsidTr="00891AA3">
        <w:tc>
          <w:tcPr>
            <w:tcW w:w="993" w:type="dxa"/>
          </w:tcPr>
          <w:p w14:paraId="4014A4A8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FDA27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074EC398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Finlande</w:t>
            </w:r>
          </w:p>
        </w:tc>
        <w:tc>
          <w:tcPr>
            <w:tcW w:w="2518" w:type="dxa"/>
          </w:tcPr>
          <w:p w14:paraId="73B2443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B14BD" w14:paraId="26C23591" w14:textId="77777777" w:rsidTr="00891AA3">
        <w:tc>
          <w:tcPr>
            <w:tcW w:w="993" w:type="dxa"/>
          </w:tcPr>
          <w:p w14:paraId="3772A77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48F3F5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467D0461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France</w:t>
            </w:r>
          </w:p>
        </w:tc>
        <w:tc>
          <w:tcPr>
            <w:tcW w:w="2518" w:type="dxa"/>
          </w:tcPr>
          <w:p w14:paraId="451DE40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4B14BD" w14:paraId="04E723EC" w14:textId="77777777" w:rsidTr="00891AA3">
        <w:tc>
          <w:tcPr>
            <w:tcW w:w="993" w:type="dxa"/>
          </w:tcPr>
          <w:p w14:paraId="038DBEA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FD8421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566B7CDC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Grèce</w:t>
            </w:r>
          </w:p>
        </w:tc>
        <w:tc>
          <w:tcPr>
            <w:tcW w:w="2518" w:type="dxa"/>
          </w:tcPr>
          <w:p w14:paraId="74A1F955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4B14BD" w14:paraId="293507DE" w14:textId="77777777" w:rsidTr="00891AA3">
        <w:tc>
          <w:tcPr>
            <w:tcW w:w="993" w:type="dxa"/>
          </w:tcPr>
          <w:p w14:paraId="3259D9E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C08F2C5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3E563B78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Hongrie</w:t>
            </w:r>
          </w:p>
        </w:tc>
        <w:tc>
          <w:tcPr>
            <w:tcW w:w="2518" w:type="dxa"/>
          </w:tcPr>
          <w:p w14:paraId="0D344483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4B14BD" w14:paraId="588E1121" w14:textId="77777777" w:rsidTr="00891AA3">
        <w:tc>
          <w:tcPr>
            <w:tcW w:w="993" w:type="dxa"/>
          </w:tcPr>
          <w:p w14:paraId="727BA4E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C7299F9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2389ADC4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Irlande</w:t>
            </w:r>
          </w:p>
        </w:tc>
        <w:tc>
          <w:tcPr>
            <w:tcW w:w="2518" w:type="dxa"/>
          </w:tcPr>
          <w:p w14:paraId="73DBF68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4B14BD" w14:paraId="02921A02" w14:textId="77777777" w:rsidTr="00891AA3">
        <w:tc>
          <w:tcPr>
            <w:tcW w:w="993" w:type="dxa"/>
          </w:tcPr>
          <w:p w14:paraId="5D3408B6" w14:textId="7F231384" w:rsidR="004B14BD" w:rsidRDefault="0072294F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03F134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ED32025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Islande</w:t>
            </w:r>
          </w:p>
        </w:tc>
        <w:tc>
          <w:tcPr>
            <w:tcW w:w="2518" w:type="dxa"/>
          </w:tcPr>
          <w:p w14:paraId="048522B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4B14BD" w14:paraId="00CF056B" w14:textId="77777777" w:rsidTr="00891AA3">
        <w:tc>
          <w:tcPr>
            <w:tcW w:w="993" w:type="dxa"/>
          </w:tcPr>
          <w:p w14:paraId="39FC697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365B5B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0FF84D80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Italie</w:t>
            </w:r>
          </w:p>
        </w:tc>
        <w:tc>
          <w:tcPr>
            <w:tcW w:w="2518" w:type="dxa"/>
          </w:tcPr>
          <w:p w14:paraId="43C1E73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4B14BD" w14:paraId="44FBF21E" w14:textId="77777777" w:rsidTr="00891AA3">
        <w:tc>
          <w:tcPr>
            <w:tcW w:w="993" w:type="dxa"/>
          </w:tcPr>
          <w:p w14:paraId="210F7958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9AEE38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755BD772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Croatie</w:t>
            </w:r>
          </w:p>
        </w:tc>
        <w:tc>
          <w:tcPr>
            <w:tcW w:w="2518" w:type="dxa"/>
          </w:tcPr>
          <w:p w14:paraId="5F651C4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4B14BD" w14:paraId="1353BDD2" w14:textId="77777777" w:rsidTr="00891AA3">
        <w:tc>
          <w:tcPr>
            <w:tcW w:w="993" w:type="dxa"/>
          </w:tcPr>
          <w:p w14:paraId="1084469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D93B7B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66FC94B1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Lettonie</w:t>
            </w:r>
          </w:p>
        </w:tc>
        <w:tc>
          <w:tcPr>
            <w:tcW w:w="2518" w:type="dxa"/>
          </w:tcPr>
          <w:p w14:paraId="02E12BA3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4B14BD" w14:paraId="60800D74" w14:textId="77777777" w:rsidTr="00891AA3">
        <w:tc>
          <w:tcPr>
            <w:tcW w:w="993" w:type="dxa"/>
          </w:tcPr>
          <w:p w14:paraId="0EA5DE36" w14:textId="32E5AA9D" w:rsidR="004B14BD" w:rsidRDefault="0072294F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C4A7B9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2073E54A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Liechtenstein</w:t>
            </w:r>
          </w:p>
        </w:tc>
        <w:tc>
          <w:tcPr>
            <w:tcW w:w="2518" w:type="dxa"/>
          </w:tcPr>
          <w:p w14:paraId="192FF96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4B14BD" w14:paraId="0470B017" w14:textId="77777777" w:rsidTr="00891AA3">
        <w:tc>
          <w:tcPr>
            <w:tcW w:w="993" w:type="dxa"/>
          </w:tcPr>
          <w:p w14:paraId="2B9112F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790DF1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0BCCA938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Lituanie</w:t>
            </w:r>
          </w:p>
        </w:tc>
        <w:tc>
          <w:tcPr>
            <w:tcW w:w="2518" w:type="dxa"/>
          </w:tcPr>
          <w:p w14:paraId="45846DA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4B14BD" w14:paraId="0A750D57" w14:textId="77777777" w:rsidTr="00891AA3">
        <w:tc>
          <w:tcPr>
            <w:tcW w:w="993" w:type="dxa"/>
          </w:tcPr>
          <w:p w14:paraId="722009D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22672B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280CC3C2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Luxembourg</w:t>
            </w:r>
          </w:p>
        </w:tc>
        <w:tc>
          <w:tcPr>
            <w:tcW w:w="2518" w:type="dxa"/>
          </w:tcPr>
          <w:p w14:paraId="0CBEB01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4B14BD" w14:paraId="5E660375" w14:textId="77777777" w:rsidTr="00891AA3">
        <w:tc>
          <w:tcPr>
            <w:tcW w:w="993" w:type="dxa"/>
          </w:tcPr>
          <w:p w14:paraId="478D669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6A4D01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4BCF24FF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Malte</w:t>
            </w:r>
          </w:p>
        </w:tc>
        <w:tc>
          <w:tcPr>
            <w:tcW w:w="2518" w:type="dxa"/>
          </w:tcPr>
          <w:p w14:paraId="64CB1809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4B14BD" w14:paraId="6D3A1E84" w14:textId="77777777" w:rsidTr="00891AA3">
        <w:tc>
          <w:tcPr>
            <w:tcW w:w="993" w:type="dxa"/>
          </w:tcPr>
          <w:p w14:paraId="0A9F98D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7B6405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15CE850D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Pays-Bas</w:t>
            </w:r>
          </w:p>
        </w:tc>
        <w:tc>
          <w:tcPr>
            <w:tcW w:w="2518" w:type="dxa"/>
          </w:tcPr>
          <w:p w14:paraId="2ED2EF7B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4B14BD" w14:paraId="3A04ECB9" w14:textId="77777777" w:rsidTr="00891AA3">
        <w:tc>
          <w:tcPr>
            <w:tcW w:w="993" w:type="dxa"/>
          </w:tcPr>
          <w:p w14:paraId="69B1B02D" w14:textId="77777777" w:rsidR="004B14BD" w:rsidRDefault="002F6E37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0C0A2D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5934BD11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Norvège</w:t>
            </w:r>
          </w:p>
        </w:tc>
        <w:tc>
          <w:tcPr>
            <w:tcW w:w="2518" w:type="dxa"/>
          </w:tcPr>
          <w:p w14:paraId="57462BA3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4B14BD" w14:paraId="43E87AA4" w14:textId="77777777" w:rsidTr="00891AA3">
        <w:tc>
          <w:tcPr>
            <w:tcW w:w="993" w:type="dxa"/>
          </w:tcPr>
          <w:p w14:paraId="69FA4D3F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72542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37128BEC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Autriche</w:t>
            </w:r>
          </w:p>
        </w:tc>
        <w:tc>
          <w:tcPr>
            <w:tcW w:w="2518" w:type="dxa"/>
          </w:tcPr>
          <w:p w14:paraId="5D8EA1F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4B14BD" w14:paraId="0A2EE221" w14:textId="77777777" w:rsidTr="00891AA3">
        <w:tc>
          <w:tcPr>
            <w:tcW w:w="993" w:type="dxa"/>
          </w:tcPr>
          <w:p w14:paraId="48B5AD5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CC87CB5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3265273D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Pologne</w:t>
            </w:r>
          </w:p>
        </w:tc>
        <w:tc>
          <w:tcPr>
            <w:tcW w:w="2518" w:type="dxa"/>
          </w:tcPr>
          <w:p w14:paraId="6D9F0FD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4B14BD" w14:paraId="00B38417" w14:textId="77777777" w:rsidTr="00891AA3">
        <w:tc>
          <w:tcPr>
            <w:tcW w:w="993" w:type="dxa"/>
          </w:tcPr>
          <w:p w14:paraId="43A5C2C3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92D8436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7235EF7E" w14:textId="1DDCFC2E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Portuga</w:t>
            </w:r>
            <w:r w:rsidR="0063566A">
              <w:rPr>
                <w:rFonts w:cs="Arial"/>
                <w:lang w:val="fr-BE" w:eastAsia="en-GB"/>
              </w:rPr>
              <w:t>l</w:t>
            </w:r>
          </w:p>
        </w:tc>
        <w:tc>
          <w:tcPr>
            <w:tcW w:w="2518" w:type="dxa"/>
          </w:tcPr>
          <w:p w14:paraId="1A31B9D9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4B14BD" w14:paraId="37A7148E" w14:textId="77777777" w:rsidTr="00891AA3">
        <w:tc>
          <w:tcPr>
            <w:tcW w:w="993" w:type="dxa"/>
          </w:tcPr>
          <w:p w14:paraId="01DF1A0F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6F771A9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3DD05F49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Roumanie</w:t>
            </w:r>
          </w:p>
        </w:tc>
        <w:tc>
          <w:tcPr>
            <w:tcW w:w="2518" w:type="dxa"/>
          </w:tcPr>
          <w:p w14:paraId="7DE43A8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4B14BD" w14:paraId="5010A6B3" w14:textId="77777777" w:rsidTr="00891AA3">
        <w:tc>
          <w:tcPr>
            <w:tcW w:w="993" w:type="dxa"/>
          </w:tcPr>
          <w:p w14:paraId="1FCC63A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F16DB5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2AEABB15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Slovénie</w:t>
            </w:r>
          </w:p>
        </w:tc>
        <w:tc>
          <w:tcPr>
            <w:tcW w:w="2518" w:type="dxa"/>
          </w:tcPr>
          <w:p w14:paraId="0A17D9F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4B14BD" w14:paraId="620D27A4" w14:textId="77777777" w:rsidTr="00891AA3">
        <w:tc>
          <w:tcPr>
            <w:tcW w:w="993" w:type="dxa"/>
          </w:tcPr>
          <w:p w14:paraId="29D80B0D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02CCC6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31A9C390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Slovaquie</w:t>
            </w:r>
          </w:p>
        </w:tc>
        <w:tc>
          <w:tcPr>
            <w:tcW w:w="2518" w:type="dxa"/>
          </w:tcPr>
          <w:p w14:paraId="58C03DB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4B14BD" w14:paraId="770629C3" w14:textId="77777777" w:rsidTr="00891AA3">
        <w:tc>
          <w:tcPr>
            <w:tcW w:w="993" w:type="dxa"/>
          </w:tcPr>
          <w:p w14:paraId="2DB6B052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4970949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414C2B02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Espagne</w:t>
            </w:r>
          </w:p>
        </w:tc>
        <w:tc>
          <w:tcPr>
            <w:tcW w:w="2518" w:type="dxa"/>
          </w:tcPr>
          <w:p w14:paraId="221ABE6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4B14BD" w14:paraId="4CCF64C8" w14:textId="77777777" w:rsidTr="00891AA3">
        <w:tc>
          <w:tcPr>
            <w:tcW w:w="993" w:type="dxa"/>
          </w:tcPr>
          <w:p w14:paraId="427D0338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0F14C0A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53FF0D86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République tchèque</w:t>
            </w:r>
          </w:p>
        </w:tc>
        <w:tc>
          <w:tcPr>
            <w:tcW w:w="2518" w:type="dxa"/>
          </w:tcPr>
          <w:p w14:paraId="7AB6AB1D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4B14BD" w14:paraId="77DADAA4" w14:textId="77777777" w:rsidTr="00891AA3">
        <w:tc>
          <w:tcPr>
            <w:tcW w:w="993" w:type="dxa"/>
          </w:tcPr>
          <w:p w14:paraId="7BDAE86F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72294F">
              <w:rPr>
                <w:rFonts w:cs="Arial"/>
                <w:b/>
              </w:rPr>
            </w:r>
            <w:r w:rsidR="0072294F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813EDA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4F91C95C" w14:textId="77777777" w:rsidR="004B14BD" w:rsidRPr="0063566A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fr-BE" w:eastAsia="en-GB"/>
              </w:rPr>
            </w:pPr>
            <w:r w:rsidRPr="0063566A">
              <w:rPr>
                <w:rFonts w:cs="Arial"/>
                <w:lang w:val="fr-BE" w:eastAsia="en-GB"/>
              </w:rPr>
              <w:t>Suède</w:t>
            </w:r>
          </w:p>
        </w:tc>
        <w:tc>
          <w:tcPr>
            <w:tcW w:w="2518" w:type="dxa"/>
          </w:tcPr>
          <w:p w14:paraId="26E69B2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202BD9E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5E310993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1A492891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03A60631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6916" w14:textId="77777777" w:rsidR="002D3FE0" w:rsidRDefault="002D3FE0">
      <w:r>
        <w:separator/>
      </w:r>
    </w:p>
  </w:endnote>
  <w:endnote w:type="continuationSeparator" w:id="0">
    <w:p w14:paraId="6F1DF526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0E88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2C2B" w14:textId="77777777" w:rsidR="002D3FE0" w:rsidRDefault="002D3FE0">
      <w:r>
        <w:separator/>
      </w:r>
    </w:p>
  </w:footnote>
  <w:footnote w:type="continuationSeparator" w:id="0">
    <w:p w14:paraId="08A98DC2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B8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9FA5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23D9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327885">
    <w:abstractNumId w:val="0"/>
  </w:num>
  <w:num w:numId="2" w16cid:durableId="326442129">
    <w:abstractNumId w:val="1"/>
  </w:num>
  <w:num w:numId="3" w16cid:durableId="1389380140">
    <w:abstractNumId w:val="2"/>
  </w:num>
  <w:num w:numId="4" w16cid:durableId="78335583">
    <w:abstractNumId w:val="3"/>
  </w:num>
  <w:num w:numId="5" w16cid:durableId="857425804">
    <w:abstractNumId w:val="8"/>
  </w:num>
  <w:num w:numId="6" w16cid:durableId="525796874">
    <w:abstractNumId w:val="4"/>
  </w:num>
  <w:num w:numId="7" w16cid:durableId="1314990430">
    <w:abstractNumId w:val="5"/>
  </w:num>
  <w:num w:numId="8" w16cid:durableId="1526333597">
    <w:abstractNumId w:val="6"/>
  </w:num>
  <w:num w:numId="9" w16cid:durableId="383335286">
    <w:abstractNumId w:val="7"/>
  </w:num>
  <w:num w:numId="10" w16cid:durableId="171379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3E30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C124F"/>
    <w:rsid w:val="002D19CB"/>
    <w:rsid w:val="002D3FE0"/>
    <w:rsid w:val="002E446F"/>
    <w:rsid w:val="002F65B9"/>
    <w:rsid w:val="002F6E37"/>
    <w:rsid w:val="00310C0A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6A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294F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06A5"/>
    <w:rsid w:val="00981D7C"/>
    <w:rsid w:val="009829D0"/>
    <w:rsid w:val="00993CCE"/>
    <w:rsid w:val="009D20A9"/>
    <w:rsid w:val="009E3855"/>
    <w:rsid w:val="009F23EB"/>
    <w:rsid w:val="00A110AD"/>
    <w:rsid w:val="00A126F9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661C1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B350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46EDF"/>
  <w15:docId w15:val="{6822B1E9-C218-433F-8ECB-32A5111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Vanhoorelbeke Arek</cp:lastModifiedBy>
  <cp:revision>9</cp:revision>
  <dcterms:created xsi:type="dcterms:W3CDTF">2018-04-23T08:58:00Z</dcterms:created>
  <dcterms:modified xsi:type="dcterms:W3CDTF">2023-08-31T12:01:00Z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