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9AF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042232B3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C1AC723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1A56473C" w14:textId="77777777" w:rsidR="004B14BD" w:rsidRPr="00AA55D7" w:rsidRDefault="00AA55D7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Gold Commodities Forex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7AF78124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2EFFB0CE" w14:textId="77777777" w:rsidR="004B14BD" w:rsidRPr="00AA55D7" w:rsidRDefault="004B14BD" w:rsidP="004B14BD">
      <w:pPr>
        <w:rPr>
          <w:rFonts w:ascii="Trebuchet MS" w:hAnsi="Trebuchet MS"/>
        </w:rPr>
      </w:pPr>
    </w:p>
    <w:p w14:paraId="222E9605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1694B6EF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03E06B8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6D8C1575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AC7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240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EC79754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2AC2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14B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2E01FDA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A0540D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69645D6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2286F55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BEFF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A955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2E7F3E8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628DDFA2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7F67558C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7C944F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1B0BE4B1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E77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0FE7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379100F7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10A0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980C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0A3A3293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0DEE04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14E770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4003B5E0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B2E6C0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B3A2D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69653102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6A16036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481B1DA7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98C580F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534D6037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5A7101E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7E98E2C9" w14:textId="77777777" w:rsidTr="00891AA3">
        <w:tc>
          <w:tcPr>
            <w:tcW w:w="993" w:type="dxa"/>
          </w:tcPr>
          <w:p w14:paraId="3C64138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4D01F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33526E1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7C55B1F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28E65D72" w14:textId="77777777" w:rsidTr="00891AA3">
        <w:tc>
          <w:tcPr>
            <w:tcW w:w="993" w:type="dxa"/>
          </w:tcPr>
          <w:p w14:paraId="4A4130A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1F560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D7847F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0A6D947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24063804" w14:textId="77777777" w:rsidTr="00891AA3">
        <w:tc>
          <w:tcPr>
            <w:tcW w:w="993" w:type="dxa"/>
          </w:tcPr>
          <w:p w14:paraId="289BB6A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C09F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60D8853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6D7B089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2852CD2C" w14:textId="77777777" w:rsidTr="00891AA3">
        <w:tc>
          <w:tcPr>
            <w:tcW w:w="993" w:type="dxa"/>
          </w:tcPr>
          <w:p w14:paraId="1D9FC84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5D3D31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A55FE2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500343F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52FA2D48" w14:textId="77777777" w:rsidTr="00891AA3">
        <w:tc>
          <w:tcPr>
            <w:tcW w:w="993" w:type="dxa"/>
          </w:tcPr>
          <w:p w14:paraId="0B95C92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53CC65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05D4FAA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569FFE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58EA43F" w14:textId="77777777" w:rsidTr="00891AA3">
        <w:tc>
          <w:tcPr>
            <w:tcW w:w="993" w:type="dxa"/>
          </w:tcPr>
          <w:p w14:paraId="62A7F55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7C618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1EB5433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2AE16F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22443697" w14:textId="77777777" w:rsidTr="00891AA3">
        <w:tc>
          <w:tcPr>
            <w:tcW w:w="993" w:type="dxa"/>
          </w:tcPr>
          <w:p w14:paraId="6C3FC89F" w14:textId="77777777"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005D6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370BB93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7CE594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75D1922C" w14:textId="77777777" w:rsidTr="00891AA3">
        <w:tc>
          <w:tcPr>
            <w:tcW w:w="993" w:type="dxa"/>
          </w:tcPr>
          <w:p w14:paraId="2DEEF60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360523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613ED74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42D4B93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7278536B" w14:textId="77777777" w:rsidTr="00891AA3">
        <w:tc>
          <w:tcPr>
            <w:tcW w:w="993" w:type="dxa"/>
          </w:tcPr>
          <w:p w14:paraId="03E1881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2F8A3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00D5427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10644A0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65C71238" w14:textId="77777777" w:rsidTr="00891AA3">
        <w:tc>
          <w:tcPr>
            <w:tcW w:w="993" w:type="dxa"/>
          </w:tcPr>
          <w:p w14:paraId="0D251EA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15C8C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32C3770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0FB9CBA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5B5219FC" w14:textId="77777777" w:rsidTr="00891AA3">
        <w:tc>
          <w:tcPr>
            <w:tcW w:w="993" w:type="dxa"/>
          </w:tcPr>
          <w:p w14:paraId="2112E9E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A40A8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9358F9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26D1D7D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32E009A9" w14:textId="77777777" w:rsidTr="00891AA3">
        <w:tc>
          <w:tcPr>
            <w:tcW w:w="993" w:type="dxa"/>
          </w:tcPr>
          <w:p w14:paraId="77BBD24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B7FDA8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72EFE90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8CB85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0C0E53F9" w14:textId="77777777" w:rsidTr="00891AA3">
        <w:tc>
          <w:tcPr>
            <w:tcW w:w="993" w:type="dxa"/>
          </w:tcPr>
          <w:p w14:paraId="57DF6EA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A43FA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052BAF3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77EE4D0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010B3C87" w14:textId="77777777" w:rsidTr="00891AA3">
        <w:tc>
          <w:tcPr>
            <w:tcW w:w="993" w:type="dxa"/>
          </w:tcPr>
          <w:p w14:paraId="1CB83B1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2C0C88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18DB0DE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6B1761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30B9C859" w14:textId="77777777" w:rsidTr="00891AA3">
        <w:tc>
          <w:tcPr>
            <w:tcW w:w="993" w:type="dxa"/>
          </w:tcPr>
          <w:p w14:paraId="271DAC0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85E8AF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1E0566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50498D2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6E84C739" w14:textId="77777777" w:rsidTr="00891AA3">
        <w:tc>
          <w:tcPr>
            <w:tcW w:w="993" w:type="dxa"/>
          </w:tcPr>
          <w:p w14:paraId="6247BF5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5856C7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1A9ED99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5B0F217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14FBDB34" w14:textId="77777777" w:rsidTr="00891AA3">
        <w:tc>
          <w:tcPr>
            <w:tcW w:w="993" w:type="dxa"/>
          </w:tcPr>
          <w:p w14:paraId="76DBB77C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1B11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378A762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55E38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4411693A" w14:textId="77777777" w:rsidTr="00891AA3">
        <w:tc>
          <w:tcPr>
            <w:tcW w:w="993" w:type="dxa"/>
          </w:tcPr>
          <w:p w14:paraId="1D15254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43979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6F1A64C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6299DF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E702407" w14:textId="77777777" w:rsidTr="00891AA3">
        <w:tc>
          <w:tcPr>
            <w:tcW w:w="993" w:type="dxa"/>
          </w:tcPr>
          <w:p w14:paraId="6AFE9C0D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B5919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049F12D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65A38D4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30389463" w14:textId="77777777" w:rsidTr="00891AA3">
        <w:tc>
          <w:tcPr>
            <w:tcW w:w="993" w:type="dxa"/>
          </w:tcPr>
          <w:p w14:paraId="3F22F9B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BD274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13C9C4C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3E8FDDB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61D8963F" w14:textId="77777777" w:rsidTr="00891AA3">
        <w:tc>
          <w:tcPr>
            <w:tcW w:w="993" w:type="dxa"/>
          </w:tcPr>
          <w:p w14:paraId="05A15F9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ADC5A6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1285E12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351AD7E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2B3E87E7" w14:textId="77777777" w:rsidTr="00891AA3">
        <w:tc>
          <w:tcPr>
            <w:tcW w:w="993" w:type="dxa"/>
          </w:tcPr>
          <w:p w14:paraId="4D08E1F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8D20DA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5D62DE1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34EE0B9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4C6CF3B6" w14:textId="77777777" w:rsidTr="00891AA3">
        <w:tc>
          <w:tcPr>
            <w:tcW w:w="993" w:type="dxa"/>
          </w:tcPr>
          <w:p w14:paraId="18F074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B8B67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583CADC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2AE2734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359D341A" w14:textId="77777777" w:rsidTr="00891AA3">
        <w:tc>
          <w:tcPr>
            <w:tcW w:w="993" w:type="dxa"/>
          </w:tcPr>
          <w:p w14:paraId="0ACE583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A502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181C7C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1AD9EE7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1D76572" w14:textId="77777777" w:rsidTr="00891AA3">
        <w:tc>
          <w:tcPr>
            <w:tcW w:w="993" w:type="dxa"/>
          </w:tcPr>
          <w:p w14:paraId="6AE4951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39B1A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66078E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1E0C1D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2E621E64" w14:textId="77777777" w:rsidTr="00891AA3">
        <w:tc>
          <w:tcPr>
            <w:tcW w:w="993" w:type="dxa"/>
          </w:tcPr>
          <w:p w14:paraId="4F5BA67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A0E44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6068B1D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2B7B25B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01D077E1" w14:textId="77777777" w:rsidTr="00891AA3">
        <w:tc>
          <w:tcPr>
            <w:tcW w:w="993" w:type="dxa"/>
          </w:tcPr>
          <w:p w14:paraId="0534BE6B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379CB6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027D725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2198E68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36C5F6A6" w14:textId="77777777" w:rsidTr="00891AA3">
        <w:tc>
          <w:tcPr>
            <w:tcW w:w="993" w:type="dxa"/>
          </w:tcPr>
          <w:p w14:paraId="3593AB0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14556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01C391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25C5F7F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669A96BF" w14:textId="77777777" w:rsidTr="00891AA3">
        <w:tc>
          <w:tcPr>
            <w:tcW w:w="993" w:type="dxa"/>
          </w:tcPr>
          <w:p w14:paraId="02DE80B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B2D99">
              <w:rPr>
                <w:rFonts w:cs="Arial"/>
                <w:b/>
              </w:rPr>
            </w:r>
            <w:r w:rsidR="002B2D9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FD088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023E172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230A8B9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5395FB4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3BD576C2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0739D183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50274AAF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A8FC" w14:textId="77777777" w:rsidR="002D3FE0" w:rsidRDefault="002D3FE0">
      <w:r>
        <w:separator/>
      </w:r>
    </w:p>
  </w:endnote>
  <w:endnote w:type="continuationSeparator" w:id="0">
    <w:p w14:paraId="041685F6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08BA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E8FA" w14:textId="77777777" w:rsidR="002D3FE0" w:rsidRDefault="002D3FE0">
      <w:r>
        <w:separator/>
      </w:r>
    </w:p>
  </w:footnote>
  <w:footnote w:type="continuationSeparator" w:id="0">
    <w:p w14:paraId="4DD9D540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9A6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BA29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45D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B2D99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0DFEA"/>
  <w15:docId w15:val="{86119FA5-B230-444F-A9AA-42260B81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5</cp:revision>
  <dcterms:created xsi:type="dcterms:W3CDTF">2018-04-23T09:18:00Z</dcterms:created>
  <dcterms:modified xsi:type="dcterms:W3CDTF">2022-03-07T07:40:00Z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