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8AE6D" w14:textId="77777777" w:rsidR="00ED1B50" w:rsidRPr="00F95B88" w:rsidRDefault="00F95B88" w:rsidP="007060FF">
      <w:pPr>
        <w:rPr>
          <w:rFonts w:ascii="Trebuchet MS" w:hAnsi="Trebuchet MS"/>
          <w:b/>
          <w:sz w:val="28"/>
          <w:lang w:val="fr-BE"/>
        </w:rPr>
      </w:pPr>
      <w:r>
        <w:rPr>
          <w:rFonts w:ascii="Trebuchet MS" w:hAnsi="Trebuchet MS"/>
          <w:b/>
          <w:sz w:val="28"/>
          <w:lang w:val="fr-BE"/>
        </w:rPr>
        <w:t xml:space="preserve"> </w:t>
      </w:r>
    </w:p>
    <w:p w14:paraId="05389026" w14:textId="77777777" w:rsidR="00F95B88" w:rsidRDefault="00F95B88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06604" w:rsidRPr="00F95B88" w14:paraId="3F9B07BE" w14:textId="77777777" w:rsidTr="00D834B1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65FEC1B7" w14:textId="77777777" w:rsidR="00406604" w:rsidRDefault="00406604" w:rsidP="00406604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  <w:p w14:paraId="795A875B" w14:textId="77777777" w:rsidR="00406604" w:rsidRPr="004C39C7" w:rsidRDefault="00406604" w:rsidP="00406604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</w:pPr>
            <w:r w:rsidRPr="004C39C7"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>iBanFirst NV/SA</w:t>
            </w:r>
          </w:p>
          <w:p w14:paraId="2107B442" w14:textId="77777777" w:rsidR="00406604" w:rsidRPr="00F95B88" w:rsidRDefault="00406604" w:rsidP="00406604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</w:tc>
      </w:tr>
    </w:tbl>
    <w:p w14:paraId="3984CD9B" w14:textId="77777777" w:rsidR="00406604" w:rsidRDefault="00406604" w:rsidP="007060FF">
      <w:pPr>
        <w:rPr>
          <w:rFonts w:ascii="Trebuchet MS" w:hAnsi="Trebuchet MS"/>
          <w:lang w:val="fr-BE"/>
        </w:rPr>
      </w:pPr>
    </w:p>
    <w:p w14:paraId="36D07506" w14:textId="77777777" w:rsidR="00406604" w:rsidRPr="00F95B88" w:rsidRDefault="00406604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2410"/>
        <w:gridCol w:w="4820"/>
      </w:tblGrid>
      <w:tr w:rsidR="00EC38C1" w:rsidRPr="00F95B88" w14:paraId="30913CEB" w14:textId="77777777" w:rsidTr="00EC38C1">
        <w:trPr>
          <w:trHeight w:val="36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</w:tcPr>
          <w:p w14:paraId="7626261E" w14:textId="77777777" w:rsidR="00EC38C1" w:rsidRPr="00F95B88" w:rsidRDefault="00EC38C1" w:rsidP="00AA4292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Bijkantoor / Succursale / Branch</w:t>
            </w:r>
          </w:p>
        </w:tc>
      </w:tr>
      <w:tr w:rsidR="00EC38C1" w:rsidRPr="00F95B88" w14:paraId="48D04F6D" w14:textId="77777777" w:rsidTr="00EC587E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DACC20" w14:textId="77777777" w:rsidR="00EC38C1" w:rsidRPr="00F95B88" w:rsidRDefault="00EC38C1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5CFC7" w14:textId="77777777" w:rsidR="00EC38C1" w:rsidRPr="00F95B88" w:rsidRDefault="00EC38C1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0CB34" w14:textId="77777777" w:rsidR="00EC38C1" w:rsidRPr="00F95B88" w:rsidRDefault="00EC38C1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EC38C1" w:rsidRPr="00F95B88" w14:paraId="4337BA1C" w14:textId="77777777" w:rsidTr="00EC587E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83D1A6" w14:textId="77777777" w:rsidR="00EC38C1" w:rsidRPr="00F95B88" w:rsidRDefault="00EC38C1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ED154" w14:textId="77777777" w:rsidR="00EC38C1" w:rsidRPr="00F95B88" w:rsidRDefault="00EC38C1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15F75" w14:textId="77777777" w:rsidR="00EC38C1" w:rsidRPr="00F95B88" w:rsidRDefault="00EC38C1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EC38C1" w:rsidRPr="00F95B88" w14:paraId="24B787A2" w14:textId="77777777" w:rsidTr="00EC587E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</w:tcPr>
          <w:p w14:paraId="4BEB9D43" w14:textId="77777777" w:rsidR="00EC38C1" w:rsidRPr="00F95B88" w:rsidRDefault="00EC38C1" w:rsidP="00EC38C1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Registration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28FCEC0F" w14:textId="77777777" w:rsidR="00EC38C1" w:rsidRPr="00F95B88" w:rsidRDefault="00EC38C1" w:rsidP="00EC38C1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9F8B154" w14:textId="77777777" w:rsidR="00EC38C1" w:rsidRPr="00094999" w:rsidRDefault="00EC38C1" w:rsidP="00EC38C1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094999">
              <w:rPr>
                <w:rFonts w:cs="Arial"/>
                <w:color w:val="000000"/>
                <w:sz w:val="24"/>
                <w:szCs w:val="24"/>
                <w:lang w:eastAsia="fr-BE"/>
              </w:rPr>
              <w:t>Address</w:t>
            </w:r>
          </w:p>
        </w:tc>
      </w:tr>
      <w:tr w:rsidR="00EC38C1" w:rsidRPr="00EC38C1" w14:paraId="52F5B255" w14:textId="77777777" w:rsidTr="00EC587E">
        <w:trPr>
          <w:trHeight w:val="60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DB1A75" w14:textId="77777777" w:rsidR="00EC38C1" w:rsidRDefault="00EC38C1" w:rsidP="00EC38C1">
            <w:pPr>
              <w:spacing w:line="240" w:lineRule="auto"/>
              <w:jc w:val="center"/>
              <w:rPr>
                <w:rFonts w:cs="Arial"/>
                <w:szCs w:val="18"/>
              </w:rPr>
            </w:pPr>
            <w:r>
              <w:t>820.887.917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92D4B9" w14:textId="77777777" w:rsidR="00EC38C1" w:rsidRPr="00B154C9" w:rsidRDefault="00EC38C1" w:rsidP="00EC38C1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iBanFirst NV/SA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764FF" w14:textId="77777777" w:rsidR="00EC38C1" w:rsidRPr="00AA4292" w:rsidRDefault="00EC38C1" w:rsidP="00EC38C1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</w:p>
          <w:p w14:paraId="57EA4F6B" w14:textId="3F93453D" w:rsidR="00EC38C1" w:rsidRPr="00EC166E" w:rsidRDefault="00A723F2" w:rsidP="00EC38C1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lang w:val="fr-FR"/>
              </w:rPr>
              <w:t>61 rue de Courcelles, 75008 Paris</w:t>
            </w:r>
            <w:r w:rsidR="00EC38C1" w:rsidRPr="00EC166E">
              <w:rPr>
                <w:rFonts w:cs="Arial"/>
                <w:szCs w:val="18"/>
                <w:lang w:val="fr-BE"/>
              </w:rPr>
              <w:br/>
            </w:r>
          </w:p>
        </w:tc>
      </w:tr>
      <w:tr w:rsidR="00CE6AAB" w:rsidRPr="00EC38C1" w14:paraId="2FD1213E" w14:textId="77777777" w:rsidTr="00EC587E">
        <w:trPr>
          <w:trHeight w:val="60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6C74763" w14:textId="3A1719C6" w:rsidR="00CE6AAB" w:rsidRDefault="00CE6AAB" w:rsidP="00EC38C1">
            <w:pPr>
              <w:spacing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60A7902" w14:textId="77777777" w:rsidR="00CE6AAB" w:rsidRDefault="00CE6AAB" w:rsidP="00EC38C1">
            <w:pPr>
              <w:spacing w:line="240" w:lineRule="auto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iBanFirst NV/SA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1059D" w14:textId="16919DF3" w:rsidR="00CE6AAB" w:rsidRPr="00AA4292" w:rsidRDefault="00C15461" w:rsidP="00CE6AAB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Landsberger Str. 93, 80339 München</w:t>
            </w:r>
            <w:r w:rsidR="00CE6AAB">
              <w:rPr>
                <w:rFonts w:cs="Arial"/>
                <w:lang w:val="fr-BE" w:eastAsia="nl-BE"/>
              </w:rPr>
              <w:t>, Germany</w:t>
            </w:r>
          </w:p>
        </w:tc>
      </w:tr>
      <w:tr w:rsidR="00CD66DD" w:rsidRPr="00EC38C1" w14:paraId="798E56F1" w14:textId="77777777" w:rsidTr="00EC587E">
        <w:trPr>
          <w:trHeight w:val="60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E60D43" w14:textId="77777777" w:rsidR="00CD66DD" w:rsidRDefault="00CD66DD" w:rsidP="00EC38C1">
            <w:pPr>
              <w:spacing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197BC0C" w14:textId="166F3E66" w:rsidR="00CD66DD" w:rsidRDefault="00CD66DD" w:rsidP="00EC38C1">
            <w:pPr>
              <w:spacing w:line="240" w:lineRule="auto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iBanFirst NV/SA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60A1A" w14:textId="2B4B61D6" w:rsidR="00CD66DD" w:rsidRPr="00CE6AAB" w:rsidRDefault="00143509" w:rsidP="00CE6AAB">
            <w:pPr>
              <w:jc w:val="left"/>
              <w:rPr>
                <w:rFonts w:cs="Arial"/>
                <w:lang w:val="fr-BE" w:eastAsia="nl-BE"/>
              </w:rPr>
            </w:pPr>
            <w:r>
              <w:rPr>
                <w:lang w:val="fr-BE"/>
              </w:rPr>
              <w:t>Hofplein 20, 3032 AC Rotterdam</w:t>
            </w:r>
            <w:r w:rsidR="00CD66DD" w:rsidRPr="00CD66DD">
              <w:rPr>
                <w:rFonts w:cs="Arial"/>
                <w:lang w:val="fr-BE" w:eastAsia="nl-BE"/>
              </w:rPr>
              <w:t>, The Netherlands</w:t>
            </w:r>
          </w:p>
        </w:tc>
      </w:tr>
    </w:tbl>
    <w:p w14:paraId="04F50CC3" w14:textId="77777777" w:rsidR="00F95B88" w:rsidRPr="00AA4292" w:rsidRDefault="00F95B88" w:rsidP="007060FF">
      <w:pPr>
        <w:rPr>
          <w:rFonts w:ascii="Trebuchet MS" w:hAnsi="Trebuchet MS"/>
          <w:lang w:val="fr-BE"/>
        </w:rPr>
      </w:pPr>
    </w:p>
    <w:p w14:paraId="47F74205" w14:textId="77777777" w:rsidR="00406604" w:rsidRPr="00F95B88" w:rsidRDefault="00406604" w:rsidP="00406604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06604" w:rsidRPr="00F95B88" w14:paraId="41B462A8" w14:textId="77777777" w:rsidTr="00D834B1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73ACA7F5" w14:textId="77777777" w:rsidR="00406604" w:rsidRPr="00F95B88" w:rsidRDefault="00406604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Agenten / Agents / Agents</w:t>
            </w:r>
          </w:p>
        </w:tc>
      </w:tr>
    </w:tbl>
    <w:p w14:paraId="40399C3A" w14:textId="77777777" w:rsidR="00B154C9" w:rsidRDefault="00B154C9">
      <w:pPr>
        <w:jc w:val="left"/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663"/>
      </w:tblGrid>
      <w:tr w:rsidR="00D834B1" w:rsidRPr="00F95B88" w14:paraId="5C4D2B75" w14:textId="77777777" w:rsidTr="00D834B1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B24B3" w14:textId="77777777" w:rsidR="00D834B1" w:rsidRPr="00F95B88" w:rsidRDefault="00D834B1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BD9BD" w14:textId="77777777" w:rsidR="00D834B1" w:rsidRPr="00F95B88" w:rsidRDefault="00D834B1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D834B1" w:rsidRPr="00094999" w14:paraId="2E901E8B" w14:textId="77777777" w:rsidTr="00D834B1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178914D4" w14:textId="77777777" w:rsidR="00D834B1" w:rsidRPr="00F95B88" w:rsidRDefault="00D834B1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0F0BD05" w14:textId="77777777" w:rsidR="00D834B1" w:rsidRPr="00094999" w:rsidRDefault="00D834B1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094999">
              <w:rPr>
                <w:rFonts w:cs="Arial"/>
                <w:color w:val="000000"/>
                <w:sz w:val="24"/>
                <w:szCs w:val="24"/>
                <w:lang w:eastAsia="fr-BE"/>
              </w:rPr>
              <w:t>Address</w:t>
            </w:r>
          </w:p>
        </w:tc>
      </w:tr>
      <w:tr w:rsidR="00D834B1" w:rsidRPr="00EC166E" w14:paraId="0F940356" w14:textId="77777777" w:rsidTr="00D834B1">
        <w:trPr>
          <w:trHeight w:val="60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9F07709" w14:textId="77777777" w:rsidR="00D834B1" w:rsidRPr="00B154C9" w:rsidRDefault="00D834B1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color w:val="000000"/>
                <w:lang w:val="fr-BE" w:eastAsia="fr-BE"/>
              </w:rPr>
              <w:t xml:space="preserve"> /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396FB" w14:textId="77777777" w:rsidR="00D834B1" w:rsidRPr="00EC166E" w:rsidRDefault="00D834B1" w:rsidP="00891AA3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color w:val="000000"/>
                <w:lang w:val="fr-BE" w:eastAsia="fr-BE"/>
              </w:rPr>
              <w:t>/</w:t>
            </w:r>
          </w:p>
        </w:tc>
      </w:tr>
    </w:tbl>
    <w:p w14:paraId="3C50C027" w14:textId="77777777" w:rsidR="00406604" w:rsidRDefault="00406604">
      <w:pPr>
        <w:jc w:val="left"/>
        <w:rPr>
          <w:rFonts w:ascii="Trebuchet MS" w:hAnsi="Trebuchet MS"/>
          <w:lang w:val="fr-BE"/>
        </w:rPr>
      </w:pPr>
    </w:p>
    <w:p w14:paraId="00E85DB5" w14:textId="77777777" w:rsidR="00406604" w:rsidRPr="00F95B88" w:rsidRDefault="00406604" w:rsidP="00406604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06604" w:rsidRPr="00C90BAF" w14:paraId="05757214" w14:textId="77777777" w:rsidTr="00D834B1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6D5F8B71" w14:textId="77777777" w:rsidR="00406604" w:rsidRPr="00C90BAF" w:rsidRDefault="00406604" w:rsidP="003A6E1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Vrije dienstverlening / Libre prestation des services</w:t>
            </w:r>
            <w:r w:rsidR="00C90BAF"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</w:t>
            </w: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/ Freedom</w:t>
            </w:r>
            <w:r w:rsidR="003A6E17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to provide s</w:t>
            </w: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ervices</w:t>
            </w:r>
            <w:r w:rsidR="00C90BAF"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</w:t>
            </w:r>
          </w:p>
        </w:tc>
      </w:tr>
    </w:tbl>
    <w:p w14:paraId="05A62A3B" w14:textId="77777777" w:rsidR="00406604" w:rsidRPr="00C90BAF" w:rsidRDefault="00406604">
      <w:pPr>
        <w:jc w:val="left"/>
        <w:rPr>
          <w:rFonts w:ascii="Trebuchet MS" w:hAnsi="Trebuchet MS"/>
        </w:rPr>
      </w:pPr>
    </w:p>
    <w:p w14:paraId="52AEDF6A" w14:textId="77777777" w:rsidR="00C90BAF" w:rsidRDefault="00C90BAF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2835"/>
        <w:gridCol w:w="2518"/>
      </w:tblGrid>
      <w:tr w:rsidR="00C90BAF" w14:paraId="11B3529C" w14:textId="77777777" w:rsidTr="009B7844">
        <w:tc>
          <w:tcPr>
            <w:tcW w:w="993" w:type="dxa"/>
          </w:tcPr>
          <w:p w14:paraId="19BDD860" w14:textId="77777777" w:rsidR="00C90BAF" w:rsidRPr="00812016" w:rsidRDefault="007B2C84" w:rsidP="009B7844">
            <w:pPr>
              <w:ind w:hanging="43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rFonts w:cs="Arial"/>
                <w:b/>
              </w:rPr>
              <w:instrText xml:space="preserve"> FORMCHECKBOX </w:instrText>
            </w:r>
            <w:r w:rsidR="00C15461">
              <w:rPr>
                <w:rFonts w:cs="Arial"/>
                <w:b/>
              </w:rPr>
            </w:r>
            <w:r w:rsidR="00C15461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0"/>
          </w:p>
        </w:tc>
        <w:tc>
          <w:tcPr>
            <w:tcW w:w="2551" w:type="dxa"/>
          </w:tcPr>
          <w:p w14:paraId="23229FD0" w14:textId="77777777" w:rsidR="00C90BAF" w:rsidRPr="00812016" w:rsidRDefault="00812016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Bulgarije</w:t>
            </w:r>
          </w:p>
        </w:tc>
        <w:tc>
          <w:tcPr>
            <w:tcW w:w="2835" w:type="dxa"/>
          </w:tcPr>
          <w:p w14:paraId="0259A63D" w14:textId="77777777" w:rsidR="00C90BAF" w:rsidRPr="009B7844" w:rsidRDefault="009B784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Bulgarie</w:t>
            </w:r>
          </w:p>
        </w:tc>
        <w:tc>
          <w:tcPr>
            <w:tcW w:w="2518" w:type="dxa"/>
          </w:tcPr>
          <w:p w14:paraId="444B2410" w14:textId="77777777" w:rsidR="00C90BAF" w:rsidRPr="00812016" w:rsidRDefault="00D06845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Bulgaria</w:t>
            </w:r>
          </w:p>
        </w:tc>
      </w:tr>
      <w:tr w:rsidR="004E1074" w14:paraId="319BA834" w14:textId="77777777" w:rsidTr="009B7844">
        <w:tc>
          <w:tcPr>
            <w:tcW w:w="993" w:type="dxa"/>
          </w:tcPr>
          <w:p w14:paraId="2774D828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C15461">
              <w:rPr>
                <w:rFonts w:cs="Arial"/>
                <w:b/>
              </w:rPr>
            </w:r>
            <w:r w:rsidR="00C1546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89533D3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Cyprus</w:t>
            </w:r>
          </w:p>
        </w:tc>
        <w:tc>
          <w:tcPr>
            <w:tcW w:w="2835" w:type="dxa"/>
          </w:tcPr>
          <w:p w14:paraId="1EF1EF76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Chypre</w:t>
            </w:r>
          </w:p>
        </w:tc>
        <w:tc>
          <w:tcPr>
            <w:tcW w:w="2518" w:type="dxa"/>
          </w:tcPr>
          <w:p w14:paraId="427C321F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Cyprus</w:t>
            </w:r>
          </w:p>
        </w:tc>
      </w:tr>
      <w:tr w:rsidR="004E1074" w14:paraId="3F877733" w14:textId="77777777" w:rsidTr="009B7844">
        <w:tc>
          <w:tcPr>
            <w:tcW w:w="993" w:type="dxa"/>
          </w:tcPr>
          <w:p w14:paraId="3B909DAB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C15461">
              <w:rPr>
                <w:rFonts w:cs="Arial"/>
                <w:b/>
              </w:rPr>
            </w:r>
            <w:r w:rsidR="00C1546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5FD8D9A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Denemarken</w:t>
            </w:r>
          </w:p>
        </w:tc>
        <w:tc>
          <w:tcPr>
            <w:tcW w:w="2835" w:type="dxa"/>
          </w:tcPr>
          <w:p w14:paraId="5B2E16AC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Danemark</w:t>
            </w:r>
          </w:p>
        </w:tc>
        <w:tc>
          <w:tcPr>
            <w:tcW w:w="2518" w:type="dxa"/>
          </w:tcPr>
          <w:p w14:paraId="1228BA80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Denmark</w:t>
            </w:r>
          </w:p>
        </w:tc>
      </w:tr>
      <w:tr w:rsidR="004E1074" w14:paraId="1E07286E" w14:textId="77777777" w:rsidTr="009B7844">
        <w:tc>
          <w:tcPr>
            <w:tcW w:w="993" w:type="dxa"/>
          </w:tcPr>
          <w:p w14:paraId="4AF4A9EE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C15461">
              <w:rPr>
                <w:rFonts w:cs="Arial"/>
                <w:b/>
              </w:rPr>
            </w:r>
            <w:r w:rsidR="00C1546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727F777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Duitsland</w:t>
            </w:r>
          </w:p>
        </w:tc>
        <w:tc>
          <w:tcPr>
            <w:tcW w:w="2835" w:type="dxa"/>
          </w:tcPr>
          <w:p w14:paraId="434D4834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Allemagne</w:t>
            </w:r>
          </w:p>
        </w:tc>
        <w:tc>
          <w:tcPr>
            <w:tcW w:w="2518" w:type="dxa"/>
          </w:tcPr>
          <w:p w14:paraId="06D7C0AC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Germany</w:t>
            </w:r>
          </w:p>
        </w:tc>
      </w:tr>
      <w:tr w:rsidR="004E1074" w14:paraId="265DDD62" w14:textId="77777777" w:rsidTr="009B7844">
        <w:tc>
          <w:tcPr>
            <w:tcW w:w="993" w:type="dxa"/>
          </w:tcPr>
          <w:p w14:paraId="13A6C24E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C15461">
              <w:rPr>
                <w:rFonts w:cs="Arial"/>
                <w:b/>
              </w:rPr>
            </w:r>
            <w:r w:rsidR="00C1546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F78E29B" w14:textId="77777777" w:rsidR="004E1074" w:rsidRPr="00812016" w:rsidRDefault="00E53BA6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Estland</w:t>
            </w:r>
          </w:p>
        </w:tc>
        <w:tc>
          <w:tcPr>
            <w:tcW w:w="2835" w:type="dxa"/>
          </w:tcPr>
          <w:p w14:paraId="5B9A3DF5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Estonie</w:t>
            </w:r>
          </w:p>
        </w:tc>
        <w:tc>
          <w:tcPr>
            <w:tcW w:w="2518" w:type="dxa"/>
          </w:tcPr>
          <w:p w14:paraId="4747BE57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Estonia</w:t>
            </w:r>
          </w:p>
        </w:tc>
      </w:tr>
      <w:tr w:rsidR="004E1074" w14:paraId="6EE8B79B" w14:textId="77777777" w:rsidTr="009B7844">
        <w:tc>
          <w:tcPr>
            <w:tcW w:w="993" w:type="dxa"/>
          </w:tcPr>
          <w:p w14:paraId="7A02C0E7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C15461">
              <w:rPr>
                <w:rFonts w:cs="Arial"/>
                <w:b/>
              </w:rPr>
            </w:r>
            <w:r w:rsidR="00C1546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6AF68FC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Finland</w:t>
            </w:r>
          </w:p>
        </w:tc>
        <w:tc>
          <w:tcPr>
            <w:tcW w:w="2835" w:type="dxa"/>
          </w:tcPr>
          <w:p w14:paraId="225B6A2F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Finlande</w:t>
            </w:r>
          </w:p>
        </w:tc>
        <w:tc>
          <w:tcPr>
            <w:tcW w:w="2518" w:type="dxa"/>
          </w:tcPr>
          <w:p w14:paraId="2805505D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Finland</w:t>
            </w:r>
          </w:p>
        </w:tc>
      </w:tr>
      <w:tr w:rsidR="004E1074" w14:paraId="1E6AB0A6" w14:textId="77777777" w:rsidTr="009B7844">
        <w:tc>
          <w:tcPr>
            <w:tcW w:w="993" w:type="dxa"/>
          </w:tcPr>
          <w:p w14:paraId="70D89B82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C15461">
              <w:rPr>
                <w:rFonts w:cs="Arial"/>
                <w:b/>
              </w:rPr>
            </w:r>
            <w:r w:rsidR="00C1546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0D2C123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nl-NL" w:eastAsia="en-GB"/>
              </w:rPr>
              <w:t>Frankrijk</w:t>
            </w:r>
          </w:p>
        </w:tc>
        <w:tc>
          <w:tcPr>
            <w:tcW w:w="2835" w:type="dxa"/>
          </w:tcPr>
          <w:p w14:paraId="70483FBE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France</w:t>
            </w:r>
          </w:p>
        </w:tc>
        <w:tc>
          <w:tcPr>
            <w:tcW w:w="2518" w:type="dxa"/>
          </w:tcPr>
          <w:p w14:paraId="1EC248AC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France</w:t>
            </w:r>
          </w:p>
        </w:tc>
      </w:tr>
      <w:tr w:rsidR="004E1074" w14:paraId="3CCA314D" w14:textId="77777777" w:rsidTr="009B7844">
        <w:tc>
          <w:tcPr>
            <w:tcW w:w="993" w:type="dxa"/>
          </w:tcPr>
          <w:p w14:paraId="7E0792B0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C15461">
              <w:rPr>
                <w:rFonts w:cs="Arial"/>
                <w:b/>
              </w:rPr>
            </w:r>
            <w:r w:rsidR="00C1546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3936799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Griekenland</w:t>
            </w:r>
          </w:p>
        </w:tc>
        <w:tc>
          <w:tcPr>
            <w:tcW w:w="2835" w:type="dxa"/>
          </w:tcPr>
          <w:p w14:paraId="48F9FD39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Grèce</w:t>
            </w:r>
          </w:p>
        </w:tc>
        <w:tc>
          <w:tcPr>
            <w:tcW w:w="2518" w:type="dxa"/>
          </w:tcPr>
          <w:p w14:paraId="397446BA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Greece</w:t>
            </w:r>
          </w:p>
        </w:tc>
      </w:tr>
      <w:tr w:rsidR="004E1074" w14:paraId="608C0CDC" w14:textId="77777777" w:rsidTr="009B7844">
        <w:tc>
          <w:tcPr>
            <w:tcW w:w="993" w:type="dxa"/>
          </w:tcPr>
          <w:p w14:paraId="33D227BF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C15461">
              <w:rPr>
                <w:rFonts w:cs="Arial"/>
                <w:b/>
              </w:rPr>
            </w:r>
            <w:r w:rsidR="00C1546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04B9CE3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Hongarije</w:t>
            </w:r>
          </w:p>
        </w:tc>
        <w:tc>
          <w:tcPr>
            <w:tcW w:w="2835" w:type="dxa"/>
          </w:tcPr>
          <w:p w14:paraId="0FCE636B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Hongrie</w:t>
            </w:r>
          </w:p>
        </w:tc>
        <w:tc>
          <w:tcPr>
            <w:tcW w:w="2518" w:type="dxa"/>
          </w:tcPr>
          <w:p w14:paraId="7BC8C720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Hungary</w:t>
            </w:r>
          </w:p>
        </w:tc>
      </w:tr>
      <w:tr w:rsidR="004E1074" w14:paraId="4499671B" w14:textId="77777777" w:rsidTr="009B7844">
        <w:tc>
          <w:tcPr>
            <w:tcW w:w="993" w:type="dxa"/>
          </w:tcPr>
          <w:p w14:paraId="77D64609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C15461">
              <w:rPr>
                <w:rFonts w:cs="Arial"/>
                <w:b/>
              </w:rPr>
            </w:r>
            <w:r w:rsidR="00C1546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249B99B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Ierland</w:t>
            </w:r>
          </w:p>
        </w:tc>
        <w:tc>
          <w:tcPr>
            <w:tcW w:w="2835" w:type="dxa"/>
          </w:tcPr>
          <w:p w14:paraId="116276B5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Irlande</w:t>
            </w:r>
          </w:p>
        </w:tc>
        <w:tc>
          <w:tcPr>
            <w:tcW w:w="2518" w:type="dxa"/>
          </w:tcPr>
          <w:p w14:paraId="0970B9ED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Ireland</w:t>
            </w:r>
          </w:p>
        </w:tc>
      </w:tr>
      <w:tr w:rsidR="004E1074" w14:paraId="04E25914" w14:textId="77777777" w:rsidTr="009B7844">
        <w:tc>
          <w:tcPr>
            <w:tcW w:w="993" w:type="dxa"/>
          </w:tcPr>
          <w:p w14:paraId="4C153E84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C15461">
              <w:rPr>
                <w:rFonts w:cs="Arial"/>
                <w:b/>
              </w:rPr>
            </w:r>
            <w:r w:rsidR="00C1546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60C2145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IJsland</w:t>
            </w:r>
          </w:p>
        </w:tc>
        <w:tc>
          <w:tcPr>
            <w:tcW w:w="2835" w:type="dxa"/>
          </w:tcPr>
          <w:p w14:paraId="7A6553AB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Islande</w:t>
            </w:r>
          </w:p>
        </w:tc>
        <w:tc>
          <w:tcPr>
            <w:tcW w:w="2518" w:type="dxa"/>
          </w:tcPr>
          <w:p w14:paraId="1C47ADC6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Iceland</w:t>
            </w:r>
          </w:p>
        </w:tc>
      </w:tr>
      <w:tr w:rsidR="004E1074" w14:paraId="7F56EA62" w14:textId="77777777" w:rsidTr="009B7844">
        <w:tc>
          <w:tcPr>
            <w:tcW w:w="993" w:type="dxa"/>
          </w:tcPr>
          <w:p w14:paraId="7A800710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C15461">
              <w:rPr>
                <w:rFonts w:cs="Arial"/>
                <w:b/>
              </w:rPr>
            </w:r>
            <w:r w:rsidR="00C1546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C9BF6DD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Italië</w:t>
            </w:r>
          </w:p>
        </w:tc>
        <w:tc>
          <w:tcPr>
            <w:tcW w:w="2835" w:type="dxa"/>
          </w:tcPr>
          <w:p w14:paraId="265A2E1D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Italie</w:t>
            </w:r>
          </w:p>
        </w:tc>
        <w:tc>
          <w:tcPr>
            <w:tcW w:w="2518" w:type="dxa"/>
          </w:tcPr>
          <w:p w14:paraId="6CA7E05B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Italy</w:t>
            </w:r>
          </w:p>
        </w:tc>
      </w:tr>
      <w:tr w:rsidR="004E1074" w14:paraId="072790AB" w14:textId="77777777" w:rsidTr="009B7844">
        <w:tc>
          <w:tcPr>
            <w:tcW w:w="993" w:type="dxa"/>
          </w:tcPr>
          <w:p w14:paraId="446A9E06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C15461">
              <w:rPr>
                <w:rFonts w:cs="Arial"/>
                <w:b/>
              </w:rPr>
            </w:r>
            <w:r w:rsidR="00C1546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93D1FB9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Kroatië</w:t>
            </w:r>
          </w:p>
        </w:tc>
        <w:tc>
          <w:tcPr>
            <w:tcW w:w="2835" w:type="dxa"/>
          </w:tcPr>
          <w:p w14:paraId="48F6EA5A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Croatie</w:t>
            </w:r>
          </w:p>
        </w:tc>
        <w:tc>
          <w:tcPr>
            <w:tcW w:w="2518" w:type="dxa"/>
          </w:tcPr>
          <w:p w14:paraId="438958FC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Croatia</w:t>
            </w:r>
          </w:p>
        </w:tc>
      </w:tr>
      <w:tr w:rsidR="004E1074" w14:paraId="69D85E6B" w14:textId="77777777" w:rsidTr="009B7844">
        <w:tc>
          <w:tcPr>
            <w:tcW w:w="993" w:type="dxa"/>
          </w:tcPr>
          <w:p w14:paraId="13E5B0CA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C15461">
              <w:rPr>
                <w:rFonts w:cs="Arial"/>
                <w:b/>
              </w:rPr>
            </w:r>
            <w:r w:rsidR="00C1546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DBBDF7D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Letland</w:t>
            </w:r>
          </w:p>
        </w:tc>
        <w:tc>
          <w:tcPr>
            <w:tcW w:w="2835" w:type="dxa"/>
          </w:tcPr>
          <w:p w14:paraId="5B79C1C2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Lettonie</w:t>
            </w:r>
          </w:p>
        </w:tc>
        <w:tc>
          <w:tcPr>
            <w:tcW w:w="2518" w:type="dxa"/>
          </w:tcPr>
          <w:p w14:paraId="690B1959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Latvia,</w:t>
            </w:r>
          </w:p>
        </w:tc>
      </w:tr>
      <w:tr w:rsidR="004E1074" w14:paraId="2BE66236" w14:textId="77777777" w:rsidTr="009B7844">
        <w:tc>
          <w:tcPr>
            <w:tcW w:w="993" w:type="dxa"/>
          </w:tcPr>
          <w:p w14:paraId="2CAB2F13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C15461">
              <w:rPr>
                <w:rFonts w:cs="Arial"/>
                <w:b/>
              </w:rPr>
            </w:r>
            <w:r w:rsidR="00C1546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E39BD93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835" w:type="dxa"/>
          </w:tcPr>
          <w:p w14:paraId="482A89CB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518" w:type="dxa"/>
          </w:tcPr>
          <w:p w14:paraId="22F4FEF9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Liechtenstein</w:t>
            </w:r>
          </w:p>
        </w:tc>
      </w:tr>
      <w:tr w:rsidR="004E1074" w14:paraId="30B89908" w14:textId="77777777" w:rsidTr="009B7844">
        <w:tc>
          <w:tcPr>
            <w:tcW w:w="993" w:type="dxa"/>
          </w:tcPr>
          <w:p w14:paraId="40527D98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C15461">
              <w:rPr>
                <w:rFonts w:cs="Arial"/>
                <w:b/>
              </w:rPr>
            </w:r>
            <w:r w:rsidR="00C1546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7A9111A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Litouwen</w:t>
            </w:r>
          </w:p>
        </w:tc>
        <w:tc>
          <w:tcPr>
            <w:tcW w:w="2835" w:type="dxa"/>
          </w:tcPr>
          <w:p w14:paraId="6C01E6F6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Lituanie</w:t>
            </w:r>
          </w:p>
        </w:tc>
        <w:tc>
          <w:tcPr>
            <w:tcW w:w="2518" w:type="dxa"/>
          </w:tcPr>
          <w:p w14:paraId="20066760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Lithuania</w:t>
            </w:r>
          </w:p>
        </w:tc>
      </w:tr>
      <w:tr w:rsidR="004E1074" w14:paraId="1A9063C3" w14:textId="77777777" w:rsidTr="009B7844">
        <w:tc>
          <w:tcPr>
            <w:tcW w:w="993" w:type="dxa"/>
          </w:tcPr>
          <w:p w14:paraId="34D38280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C15461">
              <w:rPr>
                <w:rFonts w:cs="Arial"/>
                <w:b/>
              </w:rPr>
            </w:r>
            <w:r w:rsidR="00C1546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14243FD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Luxemburg</w:t>
            </w:r>
          </w:p>
        </w:tc>
        <w:tc>
          <w:tcPr>
            <w:tcW w:w="2835" w:type="dxa"/>
          </w:tcPr>
          <w:p w14:paraId="5637126E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Luxembourg</w:t>
            </w:r>
          </w:p>
        </w:tc>
        <w:tc>
          <w:tcPr>
            <w:tcW w:w="2518" w:type="dxa"/>
          </w:tcPr>
          <w:p w14:paraId="19CAF7C8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Luxembourg</w:t>
            </w:r>
          </w:p>
        </w:tc>
      </w:tr>
      <w:tr w:rsidR="004E1074" w14:paraId="01EAA4B2" w14:textId="77777777" w:rsidTr="009B7844">
        <w:tc>
          <w:tcPr>
            <w:tcW w:w="993" w:type="dxa"/>
          </w:tcPr>
          <w:p w14:paraId="304FFAD8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C15461">
              <w:rPr>
                <w:rFonts w:cs="Arial"/>
                <w:b/>
              </w:rPr>
            </w:r>
            <w:r w:rsidR="00C1546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757037E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Malta</w:t>
            </w:r>
          </w:p>
        </w:tc>
        <w:tc>
          <w:tcPr>
            <w:tcW w:w="2835" w:type="dxa"/>
          </w:tcPr>
          <w:p w14:paraId="302DB624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Malte</w:t>
            </w:r>
          </w:p>
        </w:tc>
        <w:tc>
          <w:tcPr>
            <w:tcW w:w="2518" w:type="dxa"/>
          </w:tcPr>
          <w:p w14:paraId="64B153D9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Malta</w:t>
            </w:r>
          </w:p>
        </w:tc>
      </w:tr>
      <w:tr w:rsidR="004E1074" w14:paraId="385D34F1" w14:textId="77777777" w:rsidTr="009B7844">
        <w:tc>
          <w:tcPr>
            <w:tcW w:w="993" w:type="dxa"/>
          </w:tcPr>
          <w:p w14:paraId="21BCF39E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C15461">
              <w:rPr>
                <w:rFonts w:cs="Arial"/>
                <w:b/>
              </w:rPr>
            </w:r>
            <w:r w:rsidR="00C1546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8DABBA8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Nederland</w:t>
            </w:r>
          </w:p>
        </w:tc>
        <w:tc>
          <w:tcPr>
            <w:tcW w:w="2835" w:type="dxa"/>
          </w:tcPr>
          <w:p w14:paraId="2A5E02E9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Pays-Bas</w:t>
            </w:r>
          </w:p>
        </w:tc>
        <w:tc>
          <w:tcPr>
            <w:tcW w:w="2518" w:type="dxa"/>
          </w:tcPr>
          <w:p w14:paraId="73A2672E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Netherlands</w:t>
            </w:r>
          </w:p>
        </w:tc>
      </w:tr>
      <w:tr w:rsidR="004E1074" w14:paraId="044D89B1" w14:textId="77777777" w:rsidTr="009B7844">
        <w:tc>
          <w:tcPr>
            <w:tcW w:w="993" w:type="dxa"/>
          </w:tcPr>
          <w:p w14:paraId="6AC4C44F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C15461">
              <w:rPr>
                <w:rFonts w:cs="Arial"/>
                <w:b/>
              </w:rPr>
            </w:r>
            <w:r w:rsidR="00C1546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9AC04D6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Noorwegen</w:t>
            </w:r>
          </w:p>
        </w:tc>
        <w:tc>
          <w:tcPr>
            <w:tcW w:w="2835" w:type="dxa"/>
          </w:tcPr>
          <w:p w14:paraId="77423C10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Norvège</w:t>
            </w:r>
          </w:p>
        </w:tc>
        <w:tc>
          <w:tcPr>
            <w:tcW w:w="2518" w:type="dxa"/>
          </w:tcPr>
          <w:p w14:paraId="4307261A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Norway</w:t>
            </w:r>
          </w:p>
        </w:tc>
      </w:tr>
      <w:tr w:rsidR="004E1074" w14:paraId="4A5AD214" w14:textId="77777777" w:rsidTr="009B7844">
        <w:tc>
          <w:tcPr>
            <w:tcW w:w="993" w:type="dxa"/>
          </w:tcPr>
          <w:p w14:paraId="2DA80167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C15461">
              <w:rPr>
                <w:rFonts w:cs="Arial"/>
                <w:b/>
              </w:rPr>
            </w:r>
            <w:r w:rsidR="00C1546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14A8571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Oostenrijk</w:t>
            </w:r>
          </w:p>
        </w:tc>
        <w:tc>
          <w:tcPr>
            <w:tcW w:w="2835" w:type="dxa"/>
          </w:tcPr>
          <w:p w14:paraId="42EDFC4B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Autriche</w:t>
            </w:r>
          </w:p>
        </w:tc>
        <w:tc>
          <w:tcPr>
            <w:tcW w:w="2518" w:type="dxa"/>
          </w:tcPr>
          <w:p w14:paraId="3EF4A496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Austria</w:t>
            </w:r>
          </w:p>
        </w:tc>
      </w:tr>
      <w:tr w:rsidR="004E1074" w14:paraId="7645D8A1" w14:textId="77777777" w:rsidTr="009B7844">
        <w:tc>
          <w:tcPr>
            <w:tcW w:w="993" w:type="dxa"/>
          </w:tcPr>
          <w:p w14:paraId="193A1CF7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C15461">
              <w:rPr>
                <w:rFonts w:cs="Arial"/>
                <w:b/>
              </w:rPr>
            </w:r>
            <w:r w:rsidR="00C1546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575DF15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Polen</w:t>
            </w:r>
          </w:p>
        </w:tc>
        <w:tc>
          <w:tcPr>
            <w:tcW w:w="2835" w:type="dxa"/>
          </w:tcPr>
          <w:p w14:paraId="75FC2109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Pologne</w:t>
            </w:r>
          </w:p>
        </w:tc>
        <w:tc>
          <w:tcPr>
            <w:tcW w:w="2518" w:type="dxa"/>
          </w:tcPr>
          <w:p w14:paraId="648C5280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Poland</w:t>
            </w:r>
          </w:p>
        </w:tc>
      </w:tr>
      <w:tr w:rsidR="004E1074" w14:paraId="670691FC" w14:textId="77777777" w:rsidTr="009B7844">
        <w:tc>
          <w:tcPr>
            <w:tcW w:w="993" w:type="dxa"/>
          </w:tcPr>
          <w:p w14:paraId="70949A69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C15461">
              <w:rPr>
                <w:rFonts w:cs="Arial"/>
                <w:b/>
              </w:rPr>
            </w:r>
            <w:r w:rsidR="00C1546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FF4AD27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Portugal</w:t>
            </w:r>
          </w:p>
        </w:tc>
        <w:tc>
          <w:tcPr>
            <w:tcW w:w="2835" w:type="dxa"/>
          </w:tcPr>
          <w:p w14:paraId="38A36026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Portuga</w:t>
            </w:r>
          </w:p>
        </w:tc>
        <w:tc>
          <w:tcPr>
            <w:tcW w:w="2518" w:type="dxa"/>
          </w:tcPr>
          <w:p w14:paraId="6EAC675F" w14:textId="77777777" w:rsidR="004E1074" w:rsidRPr="00812016" w:rsidRDefault="004E1074" w:rsidP="009B7844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Portugal</w:t>
            </w:r>
          </w:p>
        </w:tc>
      </w:tr>
      <w:tr w:rsidR="004E1074" w14:paraId="1D4D2239" w14:textId="77777777" w:rsidTr="009B7844">
        <w:tc>
          <w:tcPr>
            <w:tcW w:w="993" w:type="dxa"/>
          </w:tcPr>
          <w:p w14:paraId="021B4EBC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C15461">
              <w:rPr>
                <w:rFonts w:cs="Arial"/>
                <w:b/>
              </w:rPr>
            </w:r>
            <w:r w:rsidR="00C1546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CA84222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Roemenië</w:t>
            </w:r>
          </w:p>
        </w:tc>
        <w:tc>
          <w:tcPr>
            <w:tcW w:w="2835" w:type="dxa"/>
          </w:tcPr>
          <w:p w14:paraId="0DFE0945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Roumanie</w:t>
            </w:r>
          </w:p>
        </w:tc>
        <w:tc>
          <w:tcPr>
            <w:tcW w:w="2518" w:type="dxa"/>
          </w:tcPr>
          <w:p w14:paraId="65B64A4C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Romania</w:t>
            </w:r>
          </w:p>
        </w:tc>
      </w:tr>
      <w:tr w:rsidR="004E1074" w14:paraId="2ACF11F4" w14:textId="77777777" w:rsidTr="009B7844">
        <w:tc>
          <w:tcPr>
            <w:tcW w:w="993" w:type="dxa"/>
          </w:tcPr>
          <w:p w14:paraId="3326ABAA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C15461">
              <w:rPr>
                <w:rFonts w:cs="Arial"/>
                <w:b/>
              </w:rPr>
            </w:r>
            <w:r w:rsidR="00C1546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D94731E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Slovenië</w:t>
            </w:r>
          </w:p>
        </w:tc>
        <w:tc>
          <w:tcPr>
            <w:tcW w:w="2835" w:type="dxa"/>
          </w:tcPr>
          <w:p w14:paraId="73114859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Slovénie</w:t>
            </w:r>
          </w:p>
        </w:tc>
        <w:tc>
          <w:tcPr>
            <w:tcW w:w="2518" w:type="dxa"/>
          </w:tcPr>
          <w:p w14:paraId="7911614F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Slovenia</w:t>
            </w:r>
          </w:p>
        </w:tc>
      </w:tr>
      <w:tr w:rsidR="004E1074" w14:paraId="6BF1F188" w14:textId="77777777" w:rsidTr="009B7844">
        <w:tc>
          <w:tcPr>
            <w:tcW w:w="993" w:type="dxa"/>
          </w:tcPr>
          <w:p w14:paraId="64F09A06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C15461">
              <w:rPr>
                <w:rFonts w:cs="Arial"/>
                <w:b/>
              </w:rPr>
            </w:r>
            <w:r w:rsidR="00C1546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D51D6F4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Slowakije</w:t>
            </w:r>
          </w:p>
        </w:tc>
        <w:tc>
          <w:tcPr>
            <w:tcW w:w="2835" w:type="dxa"/>
          </w:tcPr>
          <w:p w14:paraId="47B05BBB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Slovaquie</w:t>
            </w:r>
          </w:p>
        </w:tc>
        <w:tc>
          <w:tcPr>
            <w:tcW w:w="2518" w:type="dxa"/>
          </w:tcPr>
          <w:p w14:paraId="53BBEFF8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Slovakia</w:t>
            </w:r>
          </w:p>
        </w:tc>
      </w:tr>
      <w:tr w:rsidR="004E1074" w14:paraId="14A48C42" w14:textId="77777777" w:rsidTr="009B7844">
        <w:tc>
          <w:tcPr>
            <w:tcW w:w="993" w:type="dxa"/>
          </w:tcPr>
          <w:p w14:paraId="3BCBD296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C15461">
              <w:rPr>
                <w:rFonts w:cs="Arial"/>
                <w:b/>
              </w:rPr>
            </w:r>
            <w:r w:rsidR="00C1546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55A98CA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Spanje</w:t>
            </w:r>
          </w:p>
        </w:tc>
        <w:tc>
          <w:tcPr>
            <w:tcW w:w="2835" w:type="dxa"/>
          </w:tcPr>
          <w:p w14:paraId="4FA43E1F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Espagne</w:t>
            </w:r>
          </w:p>
        </w:tc>
        <w:tc>
          <w:tcPr>
            <w:tcW w:w="2518" w:type="dxa"/>
          </w:tcPr>
          <w:p w14:paraId="6AF002B3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Spain</w:t>
            </w:r>
          </w:p>
        </w:tc>
      </w:tr>
      <w:tr w:rsidR="004E1074" w14:paraId="2A973174" w14:textId="77777777" w:rsidTr="009B7844">
        <w:tc>
          <w:tcPr>
            <w:tcW w:w="993" w:type="dxa"/>
          </w:tcPr>
          <w:p w14:paraId="07A583F1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C15461">
              <w:rPr>
                <w:rFonts w:cs="Arial"/>
                <w:b/>
              </w:rPr>
            </w:r>
            <w:r w:rsidR="00C1546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3C35E5C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Tsjechië</w:t>
            </w:r>
          </w:p>
        </w:tc>
        <w:tc>
          <w:tcPr>
            <w:tcW w:w="2835" w:type="dxa"/>
          </w:tcPr>
          <w:p w14:paraId="2907D6E6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République tchèque</w:t>
            </w:r>
          </w:p>
        </w:tc>
        <w:tc>
          <w:tcPr>
            <w:tcW w:w="2518" w:type="dxa"/>
          </w:tcPr>
          <w:p w14:paraId="2CCC098D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Czech Republic</w:t>
            </w:r>
          </w:p>
        </w:tc>
      </w:tr>
      <w:tr w:rsidR="004E1074" w14:paraId="0606DC73" w14:textId="77777777" w:rsidTr="009B7844">
        <w:tc>
          <w:tcPr>
            <w:tcW w:w="993" w:type="dxa"/>
          </w:tcPr>
          <w:p w14:paraId="0026EBB1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C15461">
              <w:rPr>
                <w:rFonts w:cs="Arial"/>
                <w:b/>
              </w:rPr>
            </w:r>
            <w:r w:rsidR="00C1546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02CA6B6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Zweden</w:t>
            </w:r>
          </w:p>
        </w:tc>
        <w:tc>
          <w:tcPr>
            <w:tcW w:w="2835" w:type="dxa"/>
          </w:tcPr>
          <w:p w14:paraId="7C0483E9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Suède</w:t>
            </w:r>
          </w:p>
        </w:tc>
        <w:tc>
          <w:tcPr>
            <w:tcW w:w="2518" w:type="dxa"/>
          </w:tcPr>
          <w:p w14:paraId="54456A2B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Sweden</w:t>
            </w:r>
          </w:p>
        </w:tc>
      </w:tr>
    </w:tbl>
    <w:p w14:paraId="5043DFAC" w14:textId="77777777" w:rsidR="00C90BAF" w:rsidRDefault="00C90BAF">
      <w:pPr>
        <w:jc w:val="left"/>
        <w:rPr>
          <w:rFonts w:ascii="Trebuchet MS" w:hAnsi="Trebuchet MS"/>
        </w:rPr>
      </w:pPr>
    </w:p>
    <w:p w14:paraId="56E8B6A7" w14:textId="77777777" w:rsidR="009B7844" w:rsidRDefault="009B7844" w:rsidP="009B7844">
      <w:pPr>
        <w:jc w:val="center"/>
        <w:rPr>
          <w:rFonts w:cs="Arial"/>
          <w:color w:val="303030"/>
          <w:sz w:val="21"/>
          <w:szCs w:val="21"/>
          <w:lang w:val="fr-BE"/>
        </w:rPr>
      </w:pPr>
    </w:p>
    <w:p w14:paraId="38B41775" w14:textId="77777777" w:rsidR="00C90BAF" w:rsidRDefault="009B7844" w:rsidP="009B7844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</w:t>
      </w:r>
    </w:p>
    <w:sectPr w:rsidR="00C90BAF" w:rsidSect="00CA177B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0D443" w14:textId="77777777" w:rsidR="00587AA8" w:rsidRDefault="00587AA8">
      <w:r>
        <w:separator/>
      </w:r>
    </w:p>
  </w:endnote>
  <w:endnote w:type="continuationSeparator" w:id="0">
    <w:p w14:paraId="38F1D7E1" w14:textId="77777777" w:rsidR="00587AA8" w:rsidRDefault="005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0FC65" w14:textId="77777777" w:rsidR="00796132" w:rsidRDefault="009829D0">
    <w:pPr>
      <w:pStyle w:val="Footer"/>
      <w:jc w:val="right"/>
      <w:rPr>
        <w:noProof/>
      </w:rPr>
    </w:pPr>
    <w:r>
      <w:rPr>
        <w:noProof/>
      </w:rPr>
      <w:fldChar w:fldCharType="begin"/>
    </w:r>
    <w:r w:rsidR="00796132">
      <w:rPr>
        <w:noProof/>
      </w:rPr>
      <w:instrText xml:space="preserve">filename </w:instrText>
    </w:r>
    <w:r>
      <w:rPr>
        <w:noProof/>
      </w:rPr>
      <w:fldChar w:fldCharType="separate"/>
    </w:r>
    <w:r w:rsidR="009B7844">
      <w:rPr>
        <w:noProof/>
      </w:rPr>
      <w:t>FX4Biz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3CA33" w14:textId="77777777" w:rsidR="00587AA8" w:rsidRDefault="00587AA8">
      <w:r>
        <w:separator/>
      </w:r>
    </w:p>
  </w:footnote>
  <w:footnote w:type="continuationSeparator" w:id="0">
    <w:p w14:paraId="1B4744C7" w14:textId="77777777" w:rsidR="00587AA8" w:rsidRDefault="00587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DE830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AD455" w14:textId="77777777" w:rsidR="00796132" w:rsidRPr="00F95B88" w:rsidRDefault="00F95B88">
    <w:pPr>
      <w:pStyle w:val="Header"/>
      <w:tabs>
        <w:tab w:val="clear" w:pos="4394"/>
        <w:tab w:val="center" w:pos="4395"/>
      </w:tabs>
      <w:jc w:val="right"/>
      <w:rPr>
        <w:lang w:val="fr-BE"/>
      </w:rPr>
    </w:pPr>
    <w:r>
      <w:rPr>
        <w:lang w:val="fr-B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F4A28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B97D7C"/>
    <w:multiLevelType w:val="multilevel"/>
    <w:tmpl w:val="B7D8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975788"/>
    <w:multiLevelType w:val="hybridMultilevel"/>
    <w:tmpl w:val="9C8C2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CA0"/>
    <w:rsid w:val="00002AB1"/>
    <w:rsid w:val="00005848"/>
    <w:rsid w:val="0001064F"/>
    <w:rsid w:val="0001130B"/>
    <w:rsid w:val="00016588"/>
    <w:rsid w:val="0002547B"/>
    <w:rsid w:val="00065227"/>
    <w:rsid w:val="00082B62"/>
    <w:rsid w:val="00092F24"/>
    <w:rsid w:val="00094999"/>
    <w:rsid w:val="000A43B4"/>
    <w:rsid w:val="000B7897"/>
    <w:rsid w:val="000C2D0A"/>
    <w:rsid w:val="00143509"/>
    <w:rsid w:val="001726FE"/>
    <w:rsid w:val="001767E5"/>
    <w:rsid w:val="00190BA2"/>
    <w:rsid w:val="00217B38"/>
    <w:rsid w:val="0022049F"/>
    <w:rsid w:val="00243709"/>
    <w:rsid w:val="00247B44"/>
    <w:rsid w:val="002968E4"/>
    <w:rsid w:val="002D19CB"/>
    <w:rsid w:val="002F65B9"/>
    <w:rsid w:val="00310D8D"/>
    <w:rsid w:val="00352DC7"/>
    <w:rsid w:val="003A6E17"/>
    <w:rsid w:val="003C268F"/>
    <w:rsid w:val="00406604"/>
    <w:rsid w:val="00477796"/>
    <w:rsid w:val="004C39C7"/>
    <w:rsid w:val="004E1074"/>
    <w:rsid w:val="00577B66"/>
    <w:rsid w:val="00587AA8"/>
    <w:rsid w:val="005C7148"/>
    <w:rsid w:val="006356E0"/>
    <w:rsid w:val="00637909"/>
    <w:rsid w:val="00661343"/>
    <w:rsid w:val="00662196"/>
    <w:rsid w:val="00665FF1"/>
    <w:rsid w:val="006720E3"/>
    <w:rsid w:val="00683E12"/>
    <w:rsid w:val="0068491F"/>
    <w:rsid w:val="00692D3A"/>
    <w:rsid w:val="006A50FA"/>
    <w:rsid w:val="006E020F"/>
    <w:rsid w:val="007060FF"/>
    <w:rsid w:val="0071233C"/>
    <w:rsid w:val="007360DD"/>
    <w:rsid w:val="00772B0D"/>
    <w:rsid w:val="00782E97"/>
    <w:rsid w:val="00796132"/>
    <w:rsid w:val="007B2C84"/>
    <w:rsid w:val="007B7057"/>
    <w:rsid w:val="007F0CC7"/>
    <w:rsid w:val="00812016"/>
    <w:rsid w:val="0083501D"/>
    <w:rsid w:val="00840F95"/>
    <w:rsid w:val="008448B4"/>
    <w:rsid w:val="008533D0"/>
    <w:rsid w:val="00871F80"/>
    <w:rsid w:val="00876A19"/>
    <w:rsid w:val="00892821"/>
    <w:rsid w:val="008A6313"/>
    <w:rsid w:val="008C53AF"/>
    <w:rsid w:val="0090787B"/>
    <w:rsid w:val="00913394"/>
    <w:rsid w:val="00924FBE"/>
    <w:rsid w:val="0096052A"/>
    <w:rsid w:val="00960F42"/>
    <w:rsid w:val="0096502C"/>
    <w:rsid w:val="009829D0"/>
    <w:rsid w:val="00993CCE"/>
    <w:rsid w:val="009B7844"/>
    <w:rsid w:val="009F23EB"/>
    <w:rsid w:val="009F6C05"/>
    <w:rsid w:val="00A126F9"/>
    <w:rsid w:val="00A474A7"/>
    <w:rsid w:val="00A723F2"/>
    <w:rsid w:val="00A80218"/>
    <w:rsid w:val="00A86AC8"/>
    <w:rsid w:val="00AA3C24"/>
    <w:rsid w:val="00AA4292"/>
    <w:rsid w:val="00AB650B"/>
    <w:rsid w:val="00AC79A6"/>
    <w:rsid w:val="00B154C9"/>
    <w:rsid w:val="00B37AA8"/>
    <w:rsid w:val="00B40075"/>
    <w:rsid w:val="00BC6750"/>
    <w:rsid w:val="00BE791D"/>
    <w:rsid w:val="00C15461"/>
    <w:rsid w:val="00C24AB5"/>
    <w:rsid w:val="00C377BC"/>
    <w:rsid w:val="00C64EEE"/>
    <w:rsid w:val="00C769A5"/>
    <w:rsid w:val="00C90BAF"/>
    <w:rsid w:val="00CA177B"/>
    <w:rsid w:val="00CA5A74"/>
    <w:rsid w:val="00CB4B76"/>
    <w:rsid w:val="00CD268E"/>
    <w:rsid w:val="00CD66DD"/>
    <w:rsid w:val="00CE6AAB"/>
    <w:rsid w:val="00D06845"/>
    <w:rsid w:val="00D834B1"/>
    <w:rsid w:val="00D84645"/>
    <w:rsid w:val="00DE2E9A"/>
    <w:rsid w:val="00E02090"/>
    <w:rsid w:val="00E25CA0"/>
    <w:rsid w:val="00E25CCF"/>
    <w:rsid w:val="00E53BA6"/>
    <w:rsid w:val="00EA01EB"/>
    <w:rsid w:val="00EA6773"/>
    <w:rsid w:val="00EC166E"/>
    <w:rsid w:val="00EC38C1"/>
    <w:rsid w:val="00EC587E"/>
    <w:rsid w:val="00ED1B50"/>
    <w:rsid w:val="00F179F1"/>
    <w:rsid w:val="00F27D53"/>
    <w:rsid w:val="00F7258B"/>
    <w:rsid w:val="00F95B88"/>
    <w:rsid w:val="00FA5EF5"/>
    <w:rsid w:val="00FD0820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A18F7"/>
  <w15:docId w15:val="{70F090FA-8704-491B-B880-B3C24666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8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4B1"/>
    <w:pPr>
      <w:tabs>
        <w:tab w:val="left" w:pos="3402"/>
      </w:tabs>
      <w:ind w:left="720"/>
      <w:contextualSpacing/>
    </w:pPr>
  </w:style>
  <w:style w:type="character" w:customStyle="1" w:styleId="y0nh2b">
    <w:name w:val="y0nh2b"/>
    <w:basedOn w:val="DefaultParagraphFont"/>
    <w:rsid w:val="009B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7FF6C399AF34697F7EB50A072580C" ma:contentTypeVersion="0" ma:contentTypeDescription="Create a new document." ma:contentTypeScope="" ma:versionID="b135553b375a9d555d3119af41708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3197E0-7893-414F-BC12-0F56E2E3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682CE0-AB27-4C9A-84A9-0D811EF7CD83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BB3CA90-6411-4F0C-92CA-C584DB27D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vdamnad</dc:creator>
  <cp:lastModifiedBy>Vanhoorelbeke Arek</cp:lastModifiedBy>
  <cp:revision>26</cp:revision>
  <dcterms:created xsi:type="dcterms:W3CDTF">2016-04-08T08:03:00Z</dcterms:created>
  <dcterms:modified xsi:type="dcterms:W3CDTF">2021-03-12T14:45:00Z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0x0101009607FF6C399AF34697F7EB50A072580C</vt:lpwstr>
  </property>
</Properties>
</file>