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FFDCD" w14:textId="77777777" w:rsidR="004B14BD" w:rsidRPr="00F95B88" w:rsidRDefault="00F95B88" w:rsidP="007060FF">
      <w:pPr>
        <w:rPr>
          <w:rFonts w:ascii="Trebuchet MS" w:hAnsi="Trebuchet MS"/>
          <w:b/>
          <w:sz w:val="28"/>
          <w:lang w:val="fr-BE"/>
        </w:rPr>
      </w:pPr>
      <w:r>
        <w:rPr>
          <w:rFonts w:ascii="Trebuchet MS" w:hAnsi="Trebuchet MS"/>
          <w:b/>
          <w:sz w:val="28"/>
          <w:lang w:val="fr-BE"/>
        </w:rPr>
        <w:t xml:space="preserve">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F95B88" w14:paraId="09F70CC0" w14:textId="77777777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75C886B3" w14:textId="77777777" w:rsidR="004B14BD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</w:p>
          <w:p w14:paraId="28E46A27" w14:textId="77777777" w:rsidR="004B14BD" w:rsidRDefault="0026285E" w:rsidP="0026285E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  <w:t>eDebex</w:t>
            </w:r>
            <w:proofErr w:type="spellEnd"/>
            <w:r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  <w:t xml:space="preserve"> NV/SA</w:t>
            </w:r>
          </w:p>
          <w:p w14:paraId="5DC92E03" w14:textId="77777777" w:rsidR="0026285E" w:rsidRPr="00F95B88" w:rsidRDefault="0026285E" w:rsidP="0026285E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</w:p>
        </w:tc>
      </w:tr>
    </w:tbl>
    <w:p w14:paraId="65B0C530" w14:textId="77777777" w:rsidR="004B14BD" w:rsidRDefault="004B14BD" w:rsidP="004B14BD">
      <w:pPr>
        <w:rPr>
          <w:rFonts w:ascii="Trebuchet MS" w:hAnsi="Trebuchet MS"/>
          <w:lang w:val="fr-BE"/>
        </w:rPr>
      </w:pPr>
    </w:p>
    <w:p w14:paraId="4989BF6B" w14:textId="77777777" w:rsidR="004B14BD" w:rsidRPr="00F95B88" w:rsidRDefault="004B14BD" w:rsidP="004B14BD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237"/>
      </w:tblGrid>
      <w:tr w:rsidR="004B14BD" w:rsidRPr="00F95B88" w14:paraId="2E39AA58" w14:textId="77777777" w:rsidTr="00891AA3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448144D0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Bijkantoor</w:t>
            </w:r>
            <w:proofErr w:type="spellEnd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 xml:space="preserve"> / Succursale / Branch</w:t>
            </w:r>
          </w:p>
        </w:tc>
      </w:tr>
      <w:tr w:rsidR="004B14BD" w:rsidRPr="00F95B88" w14:paraId="632059DB" w14:textId="77777777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8B015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805BA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14:paraId="5B09C09F" w14:textId="77777777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4039E" w14:textId="77777777"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BC0A1" w14:textId="77777777"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14:paraId="4F35D046" w14:textId="77777777" w:rsidTr="000B7B1C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202F6F54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56CE9BA4" w14:textId="77777777" w:rsidR="004B14BD" w:rsidRPr="00094999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094999">
              <w:rPr>
                <w:rFonts w:cs="Arial"/>
                <w:color w:val="000000"/>
                <w:sz w:val="24"/>
                <w:szCs w:val="24"/>
                <w:lang w:eastAsia="fr-BE"/>
              </w:rPr>
              <w:t>Address</w:t>
            </w:r>
          </w:p>
        </w:tc>
      </w:tr>
      <w:tr w:rsidR="004B14BD" w:rsidRPr="00406604" w14:paraId="179D876D" w14:textId="77777777" w:rsidTr="000B7B1C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83E445" w14:textId="77777777" w:rsidR="004B14BD" w:rsidRPr="00B154C9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918EA" w14:textId="77777777" w:rsidR="004B14BD" w:rsidRPr="00EC166E" w:rsidRDefault="004B14BD" w:rsidP="004B14BD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14:paraId="11611FD7" w14:textId="77777777" w:rsidR="004B14BD" w:rsidRDefault="004B14BD" w:rsidP="007060FF">
      <w:pPr>
        <w:rPr>
          <w:rFonts w:ascii="Trebuchet MS" w:hAnsi="Trebuchet MS"/>
          <w:lang w:val="fr-BE"/>
        </w:rPr>
      </w:pPr>
    </w:p>
    <w:p w14:paraId="560F3A45" w14:textId="77777777" w:rsidR="004B14BD" w:rsidRPr="00F95B88" w:rsidRDefault="004B14BD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6227"/>
      </w:tblGrid>
      <w:tr w:rsidR="00F95B88" w:rsidRPr="0061456D" w14:paraId="7A37A7CD" w14:textId="77777777" w:rsidTr="004B14BD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213B47A1" w14:textId="77777777" w:rsidR="00F95B88" w:rsidRPr="00F95B88" w:rsidRDefault="004B14BD" w:rsidP="00B033D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Agenten</w:t>
            </w:r>
            <w:proofErr w:type="spellEnd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 xml:space="preserve"> / Agents / Agents</w:t>
            </w:r>
          </w:p>
        </w:tc>
      </w:tr>
      <w:tr w:rsidR="00F95B88" w:rsidRPr="0061456D" w14:paraId="4C36465A" w14:textId="77777777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D6C24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A86E8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61456D" w14:paraId="724DD097" w14:textId="77777777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5BCE4" w14:textId="77777777"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C5AA1" w14:textId="77777777"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F95B88" w14:paraId="64202524" w14:textId="77777777" w:rsidTr="004B14BD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2E4825AC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20D9F1DB" w14:textId="77777777" w:rsidR="00F95B88" w:rsidRPr="006432C9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Ad</w:t>
            </w:r>
            <w:r w:rsidR="006432C9"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d</w:t>
            </w: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ress</w:t>
            </w:r>
          </w:p>
        </w:tc>
      </w:tr>
      <w:tr w:rsidR="000B7B1C" w:rsidRPr="000B7B1C" w14:paraId="6B53817B" w14:textId="77777777" w:rsidTr="004B14BD">
        <w:trPr>
          <w:trHeight w:val="609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03DB3F7" w14:textId="77777777" w:rsidR="000B7B1C" w:rsidRPr="00B154C9" w:rsidRDefault="000B7B1C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DD510" w14:textId="77777777" w:rsidR="000B7B1C" w:rsidRPr="00EC166E" w:rsidRDefault="000B7B1C" w:rsidP="00891AA3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14:paraId="7D9B2E23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p w14:paraId="4545E8A1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C90BAF" w14:paraId="0CCF6231" w14:textId="77777777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25FA4254" w14:textId="77777777" w:rsidR="004B14BD" w:rsidRPr="00C90BAF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Vrije </w:t>
            </w:r>
            <w:proofErr w:type="spellStart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>dienstverlening</w:t>
            </w:r>
            <w:proofErr w:type="spellEnd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/ Libre prestation des services / Freedom</w:t>
            </w:r>
            <w:r w:rsidR="002178F7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to provide s</w:t>
            </w: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ervices </w:t>
            </w:r>
          </w:p>
        </w:tc>
      </w:tr>
    </w:tbl>
    <w:p w14:paraId="0AF6A4D5" w14:textId="77777777" w:rsidR="004B14BD" w:rsidRPr="00C90BAF" w:rsidRDefault="004B14BD" w:rsidP="004B14BD">
      <w:pPr>
        <w:jc w:val="left"/>
        <w:rPr>
          <w:rFonts w:ascii="Trebuchet MS" w:hAnsi="Trebuchet MS"/>
        </w:rPr>
      </w:pPr>
    </w:p>
    <w:p w14:paraId="331E273E" w14:textId="77777777" w:rsidR="004B14BD" w:rsidRDefault="004B14BD" w:rsidP="004B14BD">
      <w:pPr>
        <w:jc w:val="left"/>
        <w:rPr>
          <w:rFonts w:ascii="Trebuchet MS" w:hAnsi="Trebuchet M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2835"/>
        <w:gridCol w:w="2518"/>
      </w:tblGrid>
      <w:tr w:rsidR="0026285E" w14:paraId="33995B41" w14:textId="77777777" w:rsidTr="00891AA3">
        <w:tc>
          <w:tcPr>
            <w:tcW w:w="993" w:type="dxa"/>
          </w:tcPr>
          <w:p w14:paraId="26D44147" w14:textId="77777777" w:rsidR="0026285E" w:rsidRDefault="0026285E" w:rsidP="0026285E">
            <w:pPr>
              <w:jc w:val="center"/>
            </w:pPr>
            <w:r w:rsidRPr="000368C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8C3">
              <w:rPr>
                <w:rFonts w:cs="Arial"/>
                <w:b/>
              </w:rPr>
              <w:instrText xml:space="preserve"> FORMCHECKBOX </w:instrText>
            </w:r>
            <w:r w:rsidR="006E353D">
              <w:rPr>
                <w:rFonts w:cs="Arial"/>
                <w:b/>
              </w:rPr>
            </w:r>
            <w:r w:rsidR="006E353D">
              <w:rPr>
                <w:rFonts w:cs="Arial"/>
                <w:b/>
              </w:rPr>
              <w:fldChar w:fldCharType="separate"/>
            </w:r>
            <w:r w:rsidRPr="000368C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7D90CC5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Bulgarije</w:t>
            </w:r>
          </w:p>
        </w:tc>
        <w:tc>
          <w:tcPr>
            <w:tcW w:w="2835" w:type="dxa"/>
          </w:tcPr>
          <w:p w14:paraId="1CCBC273" w14:textId="77777777" w:rsidR="0026285E" w:rsidRPr="006E353D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E353D">
              <w:rPr>
                <w:rFonts w:cs="Arial"/>
                <w:lang w:val="fr-BE" w:eastAsia="en-GB"/>
              </w:rPr>
              <w:t>Bulgarie</w:t>
            </w:r>
          </w:p>
        </w:tc>
        <w:tc>
          <w:tcPr>
            <w:tcW w:w="2518" w:type="dxa"/>
          </w:tcPr>
          <w:p w14:paraId="4FEF8A4C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Bulgaria</w:t>
            </w:r>
          </w:p>
        </w:tc>
      </w:tr>
      <w:tr w:rsidR="0026285E" w14:paraId="013D23B7" w14:textId="77777777" w:rsidTr="00891AA3">
        <w:tc>
          <w:tcPr>
            <w:tcW w:w="993" w:type="dxa"/>
          </w:tcPr>
          <w:p w14:paraId="1D4E97B2" w14:textId="77777777" w:rsidR="0026285E" w:rsidRDefault="0026285E" w:rsidP="0026285E">
            <w:pPr>
              <w:jc w:val="center"/>
            </w:pPr>
            <w:r w:rsidRPr="000368C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8C3">
              <w:rPr>
                <w:rFonts w:cs="Arial"/>
                <w:b/>
              </w:rPr>
              <w:instrText xml:space="preserve"> FORMCHECKBOX </w:instrText>
            </w:r>
            <w:r w:rsidR="006E353D">
              <w:rPr>
                <w:rFonts w:cs="Arial"/>
                <w:b/>
              </w:rPr>
            </w:r>
            <w:r w:rsidR="006E353D">
              <w:rPr>
                <w:rFonts w:cs="Arial"/>
                <w:b/>
              </w:rPr>
              <w:fldChar w:fldCharType="separate"/>
            </w:r>
            <w:r w:rsidRPr="000368C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B1E3B4A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Cyprus</w:t>
            </w:r>
          </w:p>
        </w:tc>
        <w:tc>
          <w:tcPr>
            <w:tcW w:w="2835" w:type="dxa"/>
          </w:tcPr>
          <w:p w14:paraId="01D5657F" w14:textId="77777777" w:rsidR="0026285E" w:rsidRPr="006E353D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E353D">
              <w:rPr>
                <w:rFonts w:cs="Arial"/>
                <w:lang w:val="fr-BE" w:eastAsia="en-GB"/>
              </w:rPr>
              <w:t>Chypre</w:t>
            </w:r>
          </w:p>
        </w:tc>
        <w:tc>
          <w:tcPr>
            <w:tcW w:w="2518" w:type="dxa"/>
          </w:tcPr>
          <w:p w14:paraId="72A363EB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</w:rPr>
              <w:t>Cyprus</w:t>
            </w:r>
          </w:p>
        </w:tc>
      </w:tr>
      <w:tr w:rsidR="0026285E" w14:paraId="02EDBD7F" w14:textId="77777777" w:rsidTr="00891AA3">
        <w:tc>
          <w:tcPr>
            <w:tcW w:w="993" w:type="dxa"/>
          </w:tcPr>
          <w:p w14:paraId="218FD8E8" w14:textId="77777777" w:rsidR="0026285E" w:rsidRDefault="0026285E" w:rsidP="0026285E">
            <w:pPr>
              <w:jc w:val="center"/>
            </w:pPr>
            <w:r w:rsidRPr="000368C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8C3">
              <w:rPr>
                <w:rFonts w:cs="Arial"/>
                <w:b/>
              </w:rPr>
              <w:instrText xml:space="preserve"> FORMCHECKBOX </w:instrText>
            </w:r>
            <w:r w:rsidR="006E353D">
              <w:rPr>
                <w:rFonts w:cs="Arial"/>
                <w:b/>
              </w:rPr>
            </w:r>
            <w:r w:rsidR="006E353D">
              <w:rPr>
                <w:rFonts w:cs="Arial"/>
                <w:b/>
              </w:rPr>
              <w:fldChar w:fldCharType="separate"/>
            </w:r>
            <w:r w:rsidRPr="000368C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6810351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Denemarken</w:t>
            </w:r>
          </w:p>
        </w:tc>
        <w:tc>
          <w:tcPr>
            <w:tcW w:w="2835" w:type="dxa"/>
          </w:tcPr>
          <w:p w14:paraId="3E6900E5" w14:textId="77777777" w:rsidR="0026285E" w:rsidRPr="006E353D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E353D">
              <w:rPr>
                <w:rFonts w:cs="Arial"/>
                <w:lang w:val="fr-BE" w:eastAsia="en-GB"/>
              </w:rPr>
              <w:t>Danemark</w:t>
            </w:r>
          </w:p>
        </w:tc>
        <w:tc>
          <w:tcPr>
            <w:tcW w:w="2518" w:type="dxa"/>
          </w:tcPr>
          <w:p w14:paraId="5D5437CE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Denmark</w:t>
            </w:r>
          </w:p>
        </w:tc>
      </w:tr>
      <w:tr w:rsidR="0026285E" w14:paraId="6902DB2D" w14:textId="77777777" w:rsidTr="00891AA3">
        <w:tc>
          <w:tcPr>
            <w:tcW w:w="993" w:type="dxa"/>
          </w:tcPr>
          <w:p w14:paraId="758B5493" w14:textId="3DD043B2" w:rsidR="0026285E" w:rsidRDefault="005048E0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6E353D">
              <w:rPr>
                <w:rFonts w:cs="Arial"/>
                <w:b/>
              </w:rPr>
            </w:r>
            <w:r w:rsidR="006E353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D388862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Duitsland</w:t>
            </w:r>
          </w:p>
        </w:tc>
        <w:tc>
          <w:tcPr>
            <w:tcW w:w="2835" w:type="dxa"/>
          </w:tcPr>
          <w:p w14:paraId="7CD5079E" w14:textId="77777777" w:rsidR="0026285E" w:rsidRPr="006E353D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E353D">
              <w:rPr>
                <w:rFonts w:cs="Arial"/>
                <w:lang w:val="fr-BE" w:eastAsia="en-GB"/>
              </w:rPr>
              <w:t>Allemagne</w:t>
            </w:r>
          </w:p>
        </w:tc>
        <w:tc>
          <w:tcPr>
            <w:tcW w:w="2518" w:type="dxa"/>
          </w:tcPr>
          <w:p w14:paraId="13922785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Germany</w:t>
            </w:r>
          </w:p>
        </w:tc>
      </w:tr>
      <w:tr w:rsidR="0026285E" w14:paraId="2D04CEFA" w14:textId="77777777" w:rsidTr="00891AA3">
        <w:tc>
          <w:tcPr>
            <w:tcW w:w="993" w:type="dxa"/>
          </w:tcPr>
          <w:p w14:paraId="2D9F4097" w14:textId="77777777" w:rsidR="0026285E" w:rsidRDefault="0026285E" w:rsidP="0026285E">
            <w:pPr>
              <w:jc w:val="center"/>
            </w:pPr>
            <w:r w:rsidRPr="000368C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8C3">
              <w:rPr>
                <w:rFonts w:cs="Arial"/>
                <w:b/>
              </w:rPr>
              <w:instrText xml:space="preserve"> FORMCHECKBOX </w:instrText>
            </w:r>
            <w:r w:rsidR="006E353D">
              <w:rPr>
                <w:rFonts w:cs="Arial"/>
                <w:b/>
              </w:rPr>
            </w:r>
            <w:r w:rsidR="006E353D">
              <w:rPr>
                <w:rFonts w:cs="Arial"/>
                <w:b/>
              </w:rPr>
              <w:fldChar w:fldCharType="separate"/>
            </w:r>
            <w:r w:rsidRPr="000368C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17DA244" w14:textId="77777777" w:rsidR="0026285E" w:rsidRPr="00812016" w:rsidRDefault="009A05A4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Estland</w:t>
            </w:r>
          </w:p>
        </w:tc>
        <w:tc>
          <w:tcPr>
            <w:tcW w:w="2835" w:type="dxa"/>
          </w:tcPr>
          <w:p w14:paraId="5BC6FA7F" w14:textId="77777777" w:rsidR="0026285E" w:rsidRPr="006E353D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E353D">
              <w:rPr>
                <w:rFonts w:cs="Arial"/>
                <w:lang w:val="fr-BE" w:eastAsia="en-GB"/>
              </w:rPr>
              <w:t>Estonie</w:t>
            </w:r>
          </w:p>
        </w:tc>
        <w:tc>
          <w:tcPr>
            <w:tcW w:w="2518" w:type="dxa"/>
          </w:tcPr>
          <w:p w14:paraId="7B84B446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Estonia</w:t>
            </w:r>
          </w:p>
        </w:tc>
      </w:tr>
      <w:tr w:rsidR="0026285E" w14:paraId="407A6B04" w14:textId="77777777" w:rsidTr="00891AA3">
        <w:tc>
          <w:tcPr>
            <w:tcW w:w="993" w:type="dxa"/>
          </w:tcPr>
          <w:p w14:paraId="2C8515E0" w14:textId="77777777" w:rsidR="0026285E" w:rsidRDefault="0026285E" w:rsidP="0026285E">
            <w:pPr>
              <w:jc w:val="center"/>
            </w:pPr>
            <w:r w:rsidRPr="000368C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8C3">
              <w:rPr>
                <w:rFonts w:cs="Arial"/>
                <w:b/>
              </w:rPr>
              <w:instrText xml:space="preserve"> FORMCHECKBOX </w:instrText>
            </w:r>
            <w:r w:rsidR="006E353D">
              <w:rPr>
                <w:rFonts w:cs="Arial"/>
                <w:b/>
              </w:rPr>
            </w:r>
            <w:r w:rsidR="006E353D">
              <w:rPr>
                <w:rFonts w:cs="Arial"/>
                <w:b/>
              </w:rPr>
              <w:fldChar w:fldCharType="separate"/>
            </w:r>
            <w:r w:rsidRPr="000368C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8A5100A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Finland</w:t>
            </w:r>
          </w:p>
        </w:tc>
        <w:tc>
          <w:tcPr>
            <w:tcW w:w="2835" w:type="dxa"/>
          </w:tcPr>
          <w:p w14:paraId="3F65050F" w14:textId="77777777" w:rsidR="0026285E" w:rsidRPr="006E353D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E353D">
              <w:rPr>
                <w:rFonts w:cs="Arial"/>
                <w:lang w:val="fr-BE" w:eastAsia="en-GB"/>
              </w:rPr>
              <w:t>Finlande</w:t>
            </w:r>
          </w:p>
        </w:tc>
        <w:tc>
          <w:tcPr>
            <w:tcW w:w="2518" w:type="dxa"/>
          </w:tcPr>
          <w:p w14:paraId="217FD77C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Finland</w:t>
            </w:r>
          </w:p>
        </w:tc>
      </w:tr>
      <w:tr w:rsidR="0026285E" w14:paraId="62C6A2B4" w14:textId="77777777" w:rsidTr="00891AA3">
        <w:tc>
          <w:tcPr>
            <w:tcW w:w="993" w:type="dxa"/>
          </w:tcPr>
          <w:p w14:paraId="3368506C" w14:textId="77777777" w:rsidR="0026285E" w:rsidRDefault="0026285E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6E353D">
              <w:rPr>
                <w:rFonts w:cs="Arial"/>
                <w:b/>
              </w:rPr>
            </w:r>
            <w:r w:rsidR="006E353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3E1FC27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nl-NL" w:eastAsia="en-GB"/>
              </w:rPr>
              <w:t>Frankrijk</w:t>
            </w:r>
          </w:p>
        </w:tc>
        <w:tc>
          <w:tcPr>
            <w:tcW w:w="2835" w:type="dxa"/>
          </w:tcPr>
          <w:p w14:paraId="4F93317E" w14:textId="77777777" w:rsidR="0026285E" w:rsidRPr="006E353D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E353D">
              <w:rPr>
                <w:rFonts w:cs="Arial"/>
                <w:lang w:val="fr-BE" w:eastAsia="en-GB"/>
              </w:rPr>
              <w:t>France</w:t>
            </w:r>
          </w:p>
        </w:tc>
        <w:tc>
          <w:tcPr>
            <w:tcW w:w="2518" w:type="dxa"/>
          </w:tcPr>
          <w:p w14:paraId="5CDE99FF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France</w:t>
            </w:r>
          </w:p>
        </w:tc>
      </w:tr>
      <w:tr w:rsidR="0026285E" w14:paraId="2CEFF349" w14:textId="77777777" w:rsidTr="00891AA3">
        <w:tc>
          <w:tcPr>
            <w:tcW w:w="993" w:type="dxa"/>
          </w:tcPr>
          <w:p w14:paraId="795CAFC6" w14:textId="77777777" w:rsidR="0026285E" w:rsidRDefault="0026285E" w:rsidP="0026285E">
            <w:pPr>
              <w:jc w:val="center"/>
            </w:pPr>
            <w:r w:rsidRPr="000368C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8C3">
              <w:rPr>
                <w:rFonts w:cs="Arial"/>
                <w:b/>
              </w:rPr>
              <w:instrText xml:space="preserve"> FORMCHECKBOX </w:instrText>
            </w:r>
            <w:r w:rsidR="006E353D">
              <w:rPr>
                <w:rFonts w:cs="Arial"/>
                <w:b/>
              </w:rPr>
            </w:r>
            <w:r w:rsidR="006E353D">
              <w:rPr>
                <w:rFonts w:cs="Arial"/>
                <w:b/>
              </w:rPr>
              <w:fldChar w:fldCharType="separate"/>
            </w:r>
            <w:r w:rsidRPr="000368C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3D03DB5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Griekenland</w:t>
            </w:r>
          </w:p>
        </w:tc>
        <w:tc>
          <w:tcPr>
            <w:tcW w:w="2835" w:type="dxa"/>
          </w:tcPr>
          <w:p w14:paraId="16DC2F7C" w14:textId="77777777" w:rsidR="0026285E" w:rsidRPr="006E353D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E353D">
              <w:rPr>
                <w:rFonts w:cs="Arial"/>
                <w:lang w:val="fr-BE" w:eastAsia="en-GB"/>
              </w:rPr>
              <w:t>Grèce</w:t>
            </w:r>
          </w:p>
        </w:tc>
        <w:tc>
          <w:tcPr>
            <w:tcW w:w="2518" w:type="dxa"/>
          </w:tcPr>
          <w:p w14:paraId="18165CB9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Greece</w:t>
            </w:r>
          </w:p>
        </w:tc>
      </w:tr>
      <w:tr w:rsidR="0026285E" w14:paraId="3648DAF4" w14:textId="77777777" w:rsidTr="00891AA3">
        <w:tc>
          <w:tcPr>
            <w:tcW w:w="993" w:type="dxa"/>
          </w:tcPr>
          <w:p w14:paraId="0C54F557" w14:textId="77777777" w:rsidR="0026285E" w:rsidRDefault="0026285E" w:rsidP="0026285E">
            <w:pPr>
              <w:jc w:val="center"/>
            </w:pPr>
            <w:r w:rsidRPr="000368C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8C3">
              <w:rPr>
                <w:rFonts w:cs="Arial"/>
                <w:b/>
              </w:rPr>
              <w:instrText xml:space="preserve"> FORMCHECKBOX </w:instrText>
            </w:r>
            <w:r w:rsidR="006E353D">
              <w:rPr>
                <w:rFonts w:cs="Arial"/>
                <w:b/>
              </w:rPr>
            </w:r>
            <w:r w:rsidR="006E353D">
              <w:rPr>
                <w:rFonts w:cs="Arial"/>
                <w:b/>
              </w:rPr>
              <w:fldChar w:fldCharType="separate"/>
            </w:r>
            <w:r w:rsidRPr="000368C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254B876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Hongarije</w:t>
            </w:r>
          </w:p>
        </w:tc>
        <w:tc>
          <w:tcPr>
            <w:tcW w:w="2835" w:type="dxa"/>
          </w:tcPr>
          <w:p w14:paraId="773566FF" w14:textId="77777777" w:rsidR="0026285E" w:rsidRPr="006E353D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E353D">
              <w:rPr>
                <w:rFonts w:cs="Arial"/>
                <w:lang w:val="fr-BE" w:eastAsia="en-GB"/>
              </w:rPr>
              <w:t>Hongrie</w:t>
            </w:r>
          </w:p>
        </w:tc>
        <w:tc>
          <w:tcPr>
            <w:tcW w:w="2518" w:type="dxa"/>
          </w:tcPr>
          <w:p w14:paraId="56BD4690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Hungary</w:t>
            </w:r>
          </w:p>
        </w:tc>
      </w:tr>
      <w:tr w:rsidR="0026285E" w14:paraId="239A3A9C" w14:textId="77777777" w:rsidTr="00891AA3">
        <w:tc>
          <w:tcPr>
            <w:tcW w:w="993" w:type="dxa"/>
          </w:tcPr>
          <w:p w14:paraId="240497E9" w14:textId="77777777" w:rsidR="0026285E" w:rsidRDefault="0026285E" w:rsidP="0026285E">
            <w:pPr>
              <w:jc w:val="center"/>
            </w:pPr>
            <w:r w:rsidRPr="000368C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8C3">
              <w:rPr>
                <w:rFonts w:cs="Arial"/>
                <w:b/>
              </w:rPr>
              <w:instrText xml:space="preserve"> FORMCHECKBOX </w:instrText>
            </w:r>
            <w:r w:rsidR="006E353D">
              <w:rPr>
                <w:rFonts w:cs="Arial"/>
                <w:b/>
              </w:rPr>
            </w:r>
            <w:r w:rsidR="006E353D">
              <w:rPr>
                <w:rFonts w:cs="Arial"/>
                <w:b/>
              </w:rPr>
              <w:fldChar w:fldCharType="separate"/>
            </w:r>
            <w:r w:rsidRPr="000368C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F44943E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Ierland</w:t>
            </w:r>
          </w:p>
        </w:tc>
        <w:tc>
          <w:tcPr>
            <w:tcW w:w="2835" w:type="dxa"/>
          </w:tcPr>
          <w:p w14:paraId="64F7FD1E" w14:textId="77777777" w:rsidR="0026285E" w:rsidRPr="006E353D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E353D">
              <w:rPr>
                <w:rFonts w:cs="Arial"/>
                <w:lang w:val="fr-BE" w:eastAsia="en-GB"/>
              </w:rPr>
              <w:t>Irlande</w:t>
            </w:r>
          </w:p>
        </w:tc>
        <w:tc>
          <w:tcPr>
            <w:tcW w:w="2518" w:type="dxa"/>
          </w:tcPr>
          <w:p w14:paraId="18B645A3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Ireland</w:t>
            </w:r>
          </w:p>
        </w:tc>
      </w:tr>
      <w:tr w:rsidR="0026285E" w14:paraId="6E73EB9A" w14:textId="77777777" w:rsidTr="00891AA3">
        <w:tc>
          <w:tcPr>
            <w:tcW w:w="993" w:type="dxa"/>
          </w:tcPr>
          <w:p w14:paraId="6EC73595" w14:textId="77777777" w:rsidR="0026285E" w:rsidRDefault="0026285E" w:rsidP="0026285E">
            <w:pPr>
              <w:jc w:val="center"/>
            </w:pPr>
            <w:r w:rsidRPr="000368C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8C3">
              <w:rPr>
                <w:rFonts w:cs="Arial"/>
                <w:b/>
              </w:rPr>
              <w:instrText xml:space="preserve"> FORMCHECKBOX </w:instrText>
            </w:r>
            <w:r w:rsidR="006E353D">
              <w:rPr>
                <w:rFonts w:cs="Arial"/>
                <w:b/>
              </w:rPr>
            </w:r>
            <w:r w:rsidR="006E353D">
              <w:rPr>
                <w:rFonts w:cs="Arial"/>
                <w:b/>
              </w:rPr>
              <w:fldChar w:fldCharType="separate"/>
            </w:r>
            <w:r w:rsidRPr="000368C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B5F76D5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IJsland</w:t>
            </w:r>
          </w:p>
        </w:tc>
        <w:tc>
          <w:tcPr>
            <w:tcW w:w="2835" w:type="dxa"/>
          </w:tcPr>
          <w:p w14:paraId="485EC430" w14:textId="77777777" w:rsidR="0026285E" w:rsidRPr="006E353D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E353D">
              <w:rPr>
                <w:rFonts w:cs="Arial"/>
                <w:lang w:val="fr-BE" w:eastAsia="en-GB"/>
              </w:rPr>
              <w:t>Islande</w:t>
            </w:r>
          </w:p>
        </w:tc>
        <w:tc>
          <w:tcPr>
            <w:tcW w:w="2518" w:type="dxa"/>
          </w:tcPr>
          <w:p w14:paraId="7699342F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Iceland</w:t>
            </w:r>
          </w:p>
        </w:tc>
      </w:tr>
      <w:tr w:rsidR="0026285E" w14:paraId="0EEF1806" w14:textId="77777777" w:rsidTr="00891AA3">
        <w:tc>
          <w:tcPr>
            <w:tcW w:w="993" w:type="dxa"/>
          </w:tcPr>
          <w:p w14:paraId="70226EF3" w14:textId="5303FAC2" w:rsidR="0026285E" w:rsidRDefault="00F51316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6E353D">
              <w:rPr>
                <w:rFonts w:cs="Arial"/>
                <w:b/>
              </w:rPr>
            </w:r>
            <w:r w:rsidR="006E353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40751CA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Italië</w:t>
            </w:r>
          </w:p>
        </w:tc>
        <w:tc>
          <w:tcPr>
            <w:tcW w:w="2835" w:type="dxa"/>
          </w:tcPr>
          <w:p w14:paraId="57D9B9C7" w14:textId="77777777" w:rsidR="0026285E" w:rsidRPr="006E353D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E353D">
              <w:rPr>
                <w:rFonts w:cs="Arial"/>
                <w:lang w:val="fr-BE" w:eastAsia="en-GB"/>
              </w:rPr>
              <w:t>Italie</w:t>
            </w:r>
          </w:p>
        </w:tc>
        <w:tc>
          <w:tcPr>
            <w:tcW w:w="2518" w:type="dxa"/>
          </w:tcPr>
          <w:p w14:paraId="56B8E9D3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Italy</w:t>
            </w:r>
          </w:p>
        </w:tc>
      </w:tr>
      <w:tr w:rsidR="0026285E" w14:paraId="2EDDB67C" w14:textId="77777777" w:rsidTr="00891AA3">
        <w:tc>
          <w:tcPr>
            <w:tcW w:w="993" w:type="dxa"/>
          </w:tcPr>
          <w:p w14:paraId="057965E4" w14:textId="77777777" w:rsidR="0026285E" w:rsidRDefault="0026285E" w:rsidP="0026285E">
            <w:pPr>
              <w:jc w:val="center"/>
            </w:pPr>
            <w:r w:rsidRPr="000368C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8C3">
              <w:rPr>
                <w:rFonts w:cs="Arial"/>
                <w:b/>
              </w:rPr>
              <w:instrText xml:space="preserve"> FORMCHECKBOX </w:instrText>
            </w:r>
            <w:r w:rsidR="006E353D">
              <w:rPr>
                <w:rFonts w:cs="Arial"/>
                <w:b/>
              </w:rPr>
            </w:r>
            <w:r w:rsidR="006E353D">
              <w:rPr>
                <w:rFonts w:cs="Arial"/>
                <w:b/>
              </w:rPr>
              <w:fldChar w:fldCharType="separate"/>
            </w:r>
            <w:r w:rsidRPr="000368C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D4688CA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Kroatië</w:t>
            </w:r>
          </w:p>
        </w:tc>
        <w:tc>
          <w:tcPr>
            <w:tcW w:w="2835" w:type="dxa"/>
          </w:tcPr>
          <w:p w14:paraId="35FA6043" w14:textId="77777777" w:rsidR="0026285E" w:rsidRPr="006E353D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E353D">
              <w:rPr>
                <w:rFonts w:cs="Arial"/>
                <w:lang w:val="fr-BE" w:eastAsia="en-GB"/>
              </w:rPr>
              <w:t>Croatie</w:t>
            </w:r>
          </w:p>
        </w:tc>
        <w:tc>
          <w:tcPr>
            <w:tcW w:w="2518" w:type="dxa"/>
          </w:tcPr>
          <w:p w14:paraId="614BAAA0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Croatia</w:t>
            </w:r>
          </w:p>
        </w:tc>
      </w:tr>
      <w:tr w:rsidR="0026285E" w14:paraId="5CE09C11" w14:textId="77777777" w:rsidTr="00891AA3">
        <w:tc>
          <w:tcPr>
            <w:tcW w:w="993" w:type="dxa"/>
          </w:tcPr>
          <w:p w14:paraId="0AAE7E47" w14:textId="77777777" w:rsidR="0026285E" w:rsidRDefault="0026285E" w:rsidP="0026285E">
            <w:pPr>
              <w:jc w:val="center"/>
            </w:pPr>
            <w:r w:rsidRPr="000368C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8C3">
              <w:rPr>
                <w:rFonts w:cs="Arial"/>
                <w:b/>
              </w:rPr>
              <w:instrText xml:space="preserve"> FORMCHECKBOX </w:instrText>
            </w:r>
            <w:r w:rsidR="006E353D">
              <w:rPr>
                <w:rFonts w:cs="Arial"/>
                <w:b/>
              </w:rPr>
            </w:r>
            <w:r w:rsidR="006E353D">
              <w:rPr>
                <w:rFonts w:cs="Arial"/>
                <w:b/>
              </w:rPr>
              <w:fldChar w:fldCharType="separate"/>
            </w:r>
            <w:r w:rsidRPr="000368C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32F2B5A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Letland</w:t>
            </w:r>
          </w:p>
        </w:tc>
        <w:tc>
          <w:tcPr>
            <w:tcW w:w="2835" w:type="dxa"/>
          </w:tcPr>
          <w:p w14:paraId="239F196D" w14:textId="77777777" w:rsidR="0026285E" w:rsidRPr="006E353D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E353D">
              <w:rPr>
                <w:rFonts w:cs="Arial"/>
                <w:lang w:val="fr-BE" w:eastAsia="en-GB"/>
              </w:rPr>
              <w:t>Lettonie</w:t>
            </w:r>
          </w:p>
        </w:tc>
        <w:tc>
          <w:tcPr>
            <w:tcW w:w="2518" w:type="dxa"/>
          </w:tcPr>
          <w:p w14:paraId="299F3C7F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Latvia,</w:t>
            </w:r>
          </w:p>
        </w:tc>
      </w:tr>
      <w:tr w:rsidR="0026285E" w14:paraId="7B9426CF" w14:textId="77777777" w:rsidTr="00891AA3">
        <w:tc>
          <w:tcPr>
            <w:tcW w:w="993" w:type="dxa"/>
          </w:tcPr>
          <w:p w14:paraId="2FD02067" w14:textId="77777777" w:rsidR="0026285E" w:rsidRDefault="0026285E" w:rsidP="0026285E">
            <w:pPr>
              <w:jc w:val="center"/>
            </w:pPr>
            <w:r w:rsidRPr="000368C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8C3">
              <w:rPr>
                <w:rFonts w:cs="Arial"/>
                <w:b/>
              </w:rPr>
              <w:instrText xml:space="preserve"> FORMCHECKBOX </w:instrText>
            </w:r>
            <w:r w:rsidR="006E353D">
              <w:rPr>
                <w:rFonts w:cs="Arial"/>
                <w:b/>
              </w:rPr>
            </w:r>
            <w:r w:rsidR="006E353D">
              <w:rPr>
                <w:rFonts w:cs="Arial"/>
                <w:b/>
              </w:rPr>
              <w:fldChar w:fldCharType="separate"/>
            </w:r>
            <w:r w:rsidRPr="000368C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E77DC4B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835" w:type="dxa"/>
          </w:tcPr>
          <w:p w14:paraId="374B1106" w14:textId="77777777" w:rsidR="0026285E" w:rsidRPr="006E353D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E353D">
              <w:rPr>
                <w:rFonts w:cs="Arial"/>
                <w:lang w:val="fr-BE" w:eastAsia="en-GB"/>
              </w:rPr>
              <w:t>Liechtenstein</w:t>
            </w:r>
          </w:p>
        </w:tc>
        <w:tc>
          <w:tcPr>
            <w:tcW w:w="2518" w:type="dxa"/>
          </w:tcPr>
          <w:p w14:paraId="55D8DC9C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Liechtenstein</w:t>
            </w:r>
          </w:p>
        </w:tc>
      </w:tr>
      <w:tr w:rsidR="0026285E" w14:paraId="184DE65B" w14:textId="77777777" w:rsidTr="00891AA3">
        <w:tc>
          <w:tcPr>
            <w:tcW w:w="993" w:type="dxa"/>
          </w:tcPr>
          <w:p w14:paraId="7DA1C0BE" w14:textId="77777777" w:rsidR="0026285E" w:rsidRDefault="0026285E" w:rsidP="0026285E">
            <w:pPr>
              <w:jc w:val="center"/>
            </w:pPr>
            <w:r w:rsidRPr="000368C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8C3">
              <w:rPr>
                <w:rFonts w:cs="Arial"/>
                <w:b/>
              </w:rPr>
              <w:instrText xml:space="preserve"> FORMCHECKBOX </w:instrText>
            </w:r>
            <w:r w:rsidR="006E353D">
              <w:rPr>
                <w:rFonts w:cs="Arial"/>
                <w:b/>
              </w:rPr>
            </w:r>
            <w:r w:rsidR="006E353D">
              <w:rPr>
                <w:rFonts w:cs="Arial"/>
                <w:b/>
              </w:rPr>
              <w:fldChar w:fldCharType="separate"/>
            </w:r>
            <w:r w:rsidRPr="000368C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16C2871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Litouwen</w:t>
            </w:r>
          </w:p>
        </w:tc>
        <w:tc>
          <w:tcPr>
            <w:tcW w:w="2835" w:type="dxa"/>
          </w:tcPr>
          <w:p w14:paraId="6D5854C9" w14:textId="77777777" w:rsidR="0026285E" w:rsidRPr="006E353D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E353D">
              <w:rPr>
                <w:rFonts w:cs="Arial"/>
                <w:lang w:val="fr-BE" w:eastAsia="en-GB"/>
              </w:rPr>
              <w:t>Lituanie</w:t>
            </w:r>
          </w:p>
        </w:tc>
        <w:tc>
          <w:tcPr>
            <w:tcW w:w="2518" w:type="dxa"/>
          </w:tcPr>
          <w:p w14:paraId="70B985C6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Lithuania</w:t>
            </w:r>
          </w:p>
        </w:tc>
      </w:tr>
      <w:tr w:rsidR="0026285E" w14:paraId="3C4E7D39" w14:textId="77777777" w:rsidTr="00891AA3">
        <w:tc>
          <w:tcPr>
            <w:tcW w:w="993" w:type="dxa"/>
          </w:tcPr>
          <w:p w14:paraId="7F8AFA69" w14:textId="77777777" w:rsidR="0026285E" w:rsidRDefault="0026285E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6E353D">
              <w:rPr>
                <w:rFonts w:cs="Arial"/>
                <w:b/>
              </w:rPr>
            </w:r>
            <w:r w:rsidR="006E353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1B587AE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Luxemburg</w:t>
            </w:r>
          </w:p>
        </w:tc>
        <w:tc>
          <w:tcPr>
            <w:tcW w:w="2835" w:type="dxa"/>
          </w:tcPr>
          <w:p w14:paraId="7C22E9A9" w14:textId="77777777" w:rsidR="0026285E" w:rsidRPr="006E353D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E353D">
              <w:rPr>
                <w:rFonts w:cs="Arial"/>
                <w:lang w:val="fr-BE" w:eastAsia="en-GB"/>
              </w:rPr>
              <w:t>Luxembourg</w:t>
            </w:r>
          </w:p>
        </w:tc>
        <w:tc>
          <w:tcPr>
            <w:tcW w:w="2518" w:type="dxa"/>
          </w:tcPr>
          <w:p w14:paraId="626AF539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Luxembourg</w:t>
            </w:r>
          </w:p>
        </w:tc>
      </w:tr>
      <w:tr w:rsidR="0026285E" w14:paraId="33E55E0D" w14:textId="77777777" w:rsidTr="00891AA3">
        <w:tc>
          <w:tcPr>
            <w:tcW w:w="993" w:type="dxa"/>
          </w:tcPr>
          <w:p w14:paraId="2A26D4AA" w14:textId="77777777" w:rsidR="0026285E" w:rsidRDefault="0026285E" w:rsidP="0026285E">
            <w:pPr>
              <w:jc w:val="center"/>
            </w:pPr>
            <w:r w:rsidRPr="000368C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8C3">
              <w:rPr>
                <w:rFonts w:cs="Arial"/>
                <w:b/>
              </w:rPr>
              <w:instrText xml:space="preserve"> FORMCHECKBOX </w:instrText>
            </w:r>
            <w:r w:rsidR="006E353D">
              <w:rPr>
                <w:rFonts w:cs="Arial"/>
                <w:b/>
              </w:rPr>
            </w:r>
            <w:r w:rsidR="006E353D">
              <w:rPr>
                <w:rFonts w:cs="Arial"/>
                <w:b/>
              </w:rPr>
              <w:fldChar w:fldCharType="separate"/>
            </w:r>
            <w:r w:rsidRPr="000368C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EB9593F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Malta</w:t>
            </w:r>
          </w:p>
        </w:tc>
        <w:tc>
          <w:tcPr>
            <w:tcW w:w="2835" w:type="dxa"/>
          </w:tcPr>
          <w:p w14:paraId="17A19769" w14:textId="77777777" w:rsidR="0026285E" w:rsidRPr="006E353D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E353D">
              <w:rPr>
                <w:rFonts w:cs="Arial"/>
                <w:lang w:val="fr-BE" w:eastAsia="en-GB"/>
              </w:rPr>
              <w:t>Malte</w:t>
            </w:r>
          </w:p>
        </w:tc>
        <w:tc>
          <w:tcPr>
            <w:tcW w:w="2518" w:type="dxa"/>
          </w:tcPr>
          <w:p w14:paraId="2D3A6299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Malta</w:t>
            </w:r>
          </w:p>
        </w:tc>
      </w:tr>
      <w:tr w:rsidR="0026285E" w14:paraId="47687F6A" w14:textId="77777777" w:rsidTr="00891AA3">
        <w:tc>
          <w:tcPr>
            <w:tcW w:w="993" w:type="dxa"/>
          </w:tcPr>
          <w:p w14:paraId="0155E3BB" w14:textId="77777777" w:rsidR="0026285E" w:rsidRDefault="0026285E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6E353D">
              <w:rPr>
                <w:rFonts w:cs="Arial"/>
                <w:b/>
              </w:rPr>
            </w:r>
            <w:r w:rsidR="006E353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70E2997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Nederland</w:t>
            </w:r>
          </w:p>
        </w:tc>
        <w:tc>
          <w:tcPr>
            <w:tcW w:w="2835" w:type="dxa"/>
          </w:tcPr>
          <w:p w14:paraId="555E6996" w14:textId="77777777" w:rsidR="0026285E" w:rsidRPr="006E353D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E353D">
              <w:rPr>
                <w:rFonts w:cs="Arial"/>
                <w:lang w:val="fr-BE" w:eastAsia="en-GB"/>
              </w:rPr>
              <w:t>Pays-Bas</w:t>
            </w:r>
          </w:p>
        </w:tc>
        <w:tc>
          <w:tcPr>
            <w:tcW w:w="2518" w:type="dxa"/>
          </w:tcPr>
          <w:p w14:paraId="22057BBB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Netherlands</w:t>
            </w:r>
          </w:p>
        </w:tc>
      </w:tr>
      <w:tr w:rsidR="0026285E" w14:paraId="18B1F67E" w14:textId="77777777" w:rsidTr="00891AA3">
        <w:tc>
          <w:tcPr>
            <w:tcW w:w="993" w:type="dxa"/>
          </w:tcPr>
          <w:p w14:paraId="0EECCE1E" w14:textId="77777777" w:rsidR="0026285E" w:rsidRDefault="0026285E" w:rsidP="0026285E">
            <w:pPr>
              <w:jc w:val="center"/>
            </w:pPr>
            <w:r w:rsidRPr="000368C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8C3">
              <w:rPr>
                <w:rFonts w:cs="Arial"/>
                <w:b/>
              </w:rPr>
              <w:instrText xml:space="preserve"> FORMCHECKBOX </w:instrText>
            </w:r>
            <w:r w:rsidR="006E353D">
              <w:rPr>
                <w:rFonts w:cs="Arial"/>
                <w:b/>
              </w:rPr>
            </w:r>
            <w:r w:rsidR="006E353D">
              <w:rPr>
                <w:rFonts w:cs="Arial"/>
                <w:b/>
              </w:rPr>
              <w:fldChar w:fldCharType="separate"/>
            </w:r>
            <w:r w:rsidRPr="000368C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DAC08C0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Noorwegen</w:t>
            </w:r>
          </w:p>
        </w:tc>
        <w:tc>
          <w:tcPr>
            <w:tcW w:w="2835" w:type="dxa"/>
          </w:tcPr>
          <w:p w14:paraId="3BD87BE7" w14:textId="77777777" w:rsidR="0026285E" w:rsidRPr="006E353D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E353D">
              <w:rPr>
                <w:rFonts w:cs="Arial"/>
                <w:lang w:val="fr-BE" w:eastAsia="en-GB"/>
              </w:rPr>
              <w:t>Norvège</w:t>
            </w:r>
          </w:p>
        </w:tc>
        <w:tc>
          <w:tcPr>
            <w:tcW w:w="2518" w:type="dxa"/>
          </w:tcPr>
          <w:p w14:paraId="7B1611B3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Norway</w:t>
            </w:r>
          </w:p>
        </w:tc>
      </w:tr>
      <w:tr w:rsidR="0026285E" w14:paraId="58213D07" w14:textId="77777777" w:rsidTr="00891AA3">
        <w:tc>
          <w:tcPr>
            <w:tcW w:w="993" w:type="dxa"/>
          </w:tcPr>
          <w:p w14:paraId="7E49F9FD" w14:textId="77777777" w:rsidR="0026285E" w:rsidRDefault="0026285E" w:rsidP="0026285E">
            <w:pPr>
              <w:jc w:val="center"/>
            </w:pPr>
            <w:r w:rsidRPr="000368C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8C3">
              <w:rPr>
                <w:rFonts w:cs="Arial"/>
                <w:b/>
              </w:rPr>
              <w:instrText xml:space="preserve"> FORMCHECKBOX </w:instrText>
            </w:r>
            <w:r w:rsidR="006E353D">
              <w:rPr>
                <w:rFonts w:cs="Arial"/>
                <w:b/>
              </w:rPr>
            </w:r>
            <w:r w:rsidR="006E353D">
              <w:rPr>
                <w:rFonts w:cs="Arial"/>
                <w:b/>
              </w:rPr>
              <w:fldChar w:fldCharType="separate"/>
            </w:r>
            <w:r w:rsidRPr="000368C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7086448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Oostenrijk</w:t>
            </w:r>
          </w:p>
        </w:tc>
        <w:tc>
          <w:tcPr>
            <w:tcW w:w="2835" w:type="dxa"/>
          </w:tcPr>
          <w:p w14:paraId="17FC0449" w14:textId="77777777" w:rsidR="0026285E" w:rsidRPr="006E353D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E353D">
              <w:rPr>
                <w:rFonts w:cs="Arial"/>
                <w:lang w:val="fr-BE" w:eastAsia="en-GB"/>
              </w:rPr>
              <w:t>Autriche</w:t>
            </w:r>
          </w:p>
        </w:tc>
        <w:tc>
          <w:tcPr>
            <w:tcW w:w="2518" w:type="dxa"/>
          </w:tcPr>
          <w:p w14:paraId="3A3D2E2D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Austria</w:t>
            </w:r>
          </w:p>
        </w:tc>
      </w:tr>
      <w:tr w:rsidR="0026285E" w14:paraId="7AC2BDDD" w14:textId="77777777" w:rsidTr="00891AA3">
        <w:tc>
          <w:tcPr>
            <w:tcW w:w="993" w:type="dxa"/>
          </w:tcPr>
          <w:p w14:paraId="0E2F16BA" w14:textId="77777777" w:rsidR="0026285E" w:rsidRDefault="0026285E" w:rsidP="0026285E">
            <w:pPr>
              <w:jc w:val="center"/>
            </w:pPr>
            <w:r w:rsidRPr="000368C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8C3">
              <w:rPr>
                <w:rFonts w:cs="Arial"/>
                <w:b/>
              </w:rPr>
              <w:instrText xml:space="preserve"> FORMCHECKBOX </w:instrText>
            </w:r>
            <w:r w:rsidR="006E353D">
              <w:rPr>
                <w:rFonts w:cs="Arial"/>
                <w:b/>
              </w:rPr>
            </w:r>
            <w:r w:rsidR="006E353D">
              <w:rPr>
                <w:rFonts w:cs="Arial"/>
                <w:b/>
              </w:rPr>
              <w:fldChar w:fldCharType="separate"/>
            </w:r>
            <w:r w:rsidRPr="000368C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F87A79A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Polen</w:t>
            </w:r>
          </w:p>
        </w:tc>
        <w:tc>
          <w:tcPr>
            <w:tcW w:w="2835" w:type="dxa"/>
          </w:tcPr>
          <w:p w14:paraId="5235841A" w14:textId="77777777" w:rsidR="0026285E" w:rsidRPr="006E353D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E353D">
              <w:rPr>
                <w:rFonts w:cs="Arial"/>
                <w:lang w:val="fr-BE" w:eastAsia="en-GB"/>
              </w:rPr>
              <w:t>Pologne</w:t>
            </w:r>
          </w:p>
        </w:tc>
        <w:tc>
          <w:tcPr>
            <w:tcW w:w="2518" w:type="dxa"/>
          </w:tcPr>
          <w:p w14:paraId="6A19CC62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Poland</w:t>
            </w:r>
          </w:p>
        </w:tc>
      </w:tr>
      <w:tr w:rsidR="0026285E" w14:paraId="4B1B0DDC" w14:textId="77777777" w:rsidTr="00891AA3">
        <w:tc>
          <w:tcPr>
            <w:tcW w:w="993" w:type="dxa"/>
          </w:tcPr>
          <w:p w14:paraId="1BFAC791" w14:textId="77777777" w:rsidR="0026285E" w:rsidRDefault="0026285E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6E353D">
              <w:rPr>
                <w:rFonts w:cs="Arial"/>
                <w:b/>
              </w:rPr>
            </w:r>
            <w:r w:rsidR="006E353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EC6B7F3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Portugal</w:t>
            </w:r>
          </w:p>
        </w:tc>
        <w:tc>
          <w:tcPr>
            <w:tcW w:w="2835" w:type="dxa"/>
          </w:tcPr>
          <w:p w14:paraId="288BE0E9" w14:textId="48DE9E66" w:rsidR="0026285E" w:rsidRPr="006E353D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E353D">
              <w:rPr>
                <w:rFonts w:cs="Arial"/>
                <w:lang w:val="fr-BE" w:eastAsia="en-GB"/>
              </w:rPr>
              <w:t>Portuga</w:t>
            </w:r>
            <w:r w:rsidR="006E353D" w:rsidRPr="006E353D">
              <w:rPr>
                <w:rFonts w:cs="Arial"/>
                <w:lang w:val="fr-BE" w:eastAsia="en-GB"/>
              </w:rPr>
              <w:t>l</w:t>
            </w:r>
          </w:p>
        </w:tc>
        <w:tc>
          <w:tcPr>
            <w:tcW w:w="2518" w:type="dxa"/>
          </w:tcPr>
          <w:p w14:paraId="19401966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Portugal</w:t>
            </w:r>
          </w:p>
        </w:tc>
      </w:tr>
      <w:tr w:rsidR="0026285E" w14:paraId="5D2B215D" w14:textId="77777777" w:rsidTr="00891AA3">
        <w:tc>
          <w:tcPr>
            <w:tcW w:w="993" w:type="dxa"/>
          </w:tcPr>
          <w:p w14:paraId="67EF866A" w14:textId="77777777" w:rsidR="0026285E" w:rsidRDefault="0026285E" w:rsidP="0026285E">
            <w:pPr>
              <w:jc w:val="center"/>
            </w:pPr>
            <w:r w:rsidRPr="000368C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8C3">
              <w:rPr>
                <w:rFonts w:cs="Arial"/>
                <w:b/>
              </w:rPr>
              <w:instrText xml:space="preserve"> FORMCHECKBOX </w:instrText>
            </w:r>
            <w:r w:rsidR="006E353D">
              <w:rPr>
                <w:rFonts w:cs="Arial"/>
                <w:b/>
              </w:rPr>
            </w:r>
            <w:r w:rsidR="006E353D">
              <w:rPr>
                <w:rFonts w:cs="Arial"/>
                <w:b/>
              </w:rPr>
              <w:fldChar w:fldCharType="separate"/>
            </w:r>
            <w:r w:rsidRPr="000368C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B047403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Roemenië</w:t>
            </w:r>
          </w:p>
        </w:tc>
        <w:tc>
          <w:tcPr>
            <w:tcW w:w="2835" w:type="dxa"/>
          </w:tcPr>
          <w:p w14:paraId="24E37953" w14:textId="77777777" w:rsidR="0026285E" w:rsidRPr="006E353D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E353D">
              <w:rPr>
                <w:rFonts w:cs="Arial"/>
                <w:lang w:val="fr-BE" w:eastAsia="en-GB"/>
              </w:rPr>
              <w:t>Roumanie</w:t>
            </w:r>
          </w:p>
        </w:tc>
        <w:tc>
          <w:tcPr>
            <w:tcW w:w="2518" w:type="dxa"/>
          </w:tcPr>
          <w:p w14:paraId="45B21DB9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Romania</w:t>
            </w:r>
          </w:p>
        </w:tc>
      </w:tr>
      <w:tr w:rsidR="0026285E" w14:paraId="77624A9E" w14:textId="77777777" w:rsidTr="00891AA3">
        <w:tc>
          <w:tcPr>
            <w:tcW w:w="993" w:type="dxa"/>
          </w:tcPr>
          <w:p w14:paraId="5AABE0D9" w14:textId="77777777" w:rsidR="0026285E" w:rsidRDefault="0026285E" w:rsidP="0026285E">
            <w:pPr>
              <w:jc w:val="center"/>
            </w:pPr>
            <w:r w:rsidRPr="000368C3">
              <w:rPr>
                <w:rFonts w:cs="Arial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8C3">
              <w:rPr>
                <w:rFonts w:cs="Arial"/>
                <w:b/>
              </w:rPr>
              <w:instrText xml:space="preserve"> FORMCHECKBOX </w:instrText>
            </w:r>
            <w:r w:rsidR="006E353D">
              <w:rPr>
                <w:rFonts w:cs="Arial"/>
                <w:b/>
              </w:rPr>
            </w:r>
            <w:r w:rsidR="006E353D">
              <w:rPr>
                <w:rFonts w:cs="Arial"/>
                <w:b/>
              </w:rPr>
              <w:fldChar w:fldCharType="separate"/>
            </w:r>
            <w:r w:rsidRPr="000368C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EDDCC89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Slovenië</w:t>
            </w:r>
          </w:p>
        </w:tc>
        <w:tc>
          <w:tcPr>
            <w:tcW w:w="2835" w:type="dxa"/>
          </w:tcPr>
          <w:p w14:paraId="6DFC663A" w14:textId="77777777" w:rsidR="0026285E" w:rsidRPr="006E353D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E353D">
              <w:rPr>
                <w:rFonts w:cs="Arial"/>
                <w:lang w:val="fr-BE" w:eastAsia="en-GB"/>
              </w:rPr>
              <w:t>Slovénie</w:t>
            </w:r>
          </w:p>
        </w:tc>
        <w:tc>
          <w:tcPr>
            <w:tcW w:w="2518" w:type="dxa"/>
          </w:tcPr>
          <w:p w14:paraId="06EAC3B2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Slovenia</w:t>
            </w:r>
          </w:p>
        </w:tc>
      </w:tr>
      <w:tr w:rsidR="0026285E" w14:paraId="30B9C528" w14:textId="77777777" w:rsidTr="00891AA3">
        <w:tc>
          <w:tcPr>
            <w:tcW w:w="993" w:type="dxa"/>
          </w:tcPr>
          <w:p w14:paraId="10D59021" w14:textId="77777777" w:rsidR="0026285E" w:rsidRDefault="0026285E" w:rsidP="0026285E">
            <w:pPr>
              <w:jc w:val="center"/>
            </w:pPr>
            <w:r w:rsidRPr="000368C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8C3">
              <w:rPr>
                <w:rFonts w:cs="Arial"/>
                <w:b/>
              </w:rPr>
              <w:instrText xml:space="preserve"> FORMCHECKBOX </w:instrText>
            </w:r>
            <w:r w:rsidR="006E353D">
              <w:rPr>
                <w:rFonts w:cs="Arial"/>
                <w:b/>
              </w:rPr>
            </w:r>
            <w:r w:rsidR="006E353D">
              <w:rPr>
                <w:rFonts w:cs="Arial"/>
                <w:b/>
              </w:rPr>
              <w:fldChar w:fldCharType="separate"/>
            </w:r>
            <w:r w:rsidRPr="000368C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C06F7DC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Slowakije</w:t>
            </w:r>
          </w:p>
        </w:tc>
        <w:tc>
          <w:tcPr>
            <w:tcW w:w="2835" w:type="dxa"/>
          </w:tcPr>
          <w:p w14:paraId="625FA3C3" w14:textId="77777777" w:rsidR="0026285E" w:rsidRPr="006E353D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E353D">
              <w:rPr>
                <w:rFonts w:cs="Arial"/>
                <w:lang w:val="fr-BE" w:eastAsia="en-GB"/>
              </w:rPr>
              <w:t>Slovaquie</w:t>
            </w:r>
          </w:p>
        </w:tc>
        <w:tc>
          <w:tcPr>
            <w:tcW w:w="2518" w:type="dxa"/>
          </w:tcPr>
          <w:p w14:paraId="0A1A5EF6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Slovakia</w:t>
            </w:r>
          </w:p>
        </w:tc>
      </w:tr>
      <w:tr w:rsidR="0026285E" w14:paraId="7EACC61A" w14:textId="77777777" w:rsidTr="00891AA3">
        <w:tc>
          <w:tcPr>
            <w:tcW w:w="993" w:type="dxa"/>
          </w:tcPr>
          <w:p w14:paraId="61CD5570" w14:textId="613104DA" w:rsidR="0026285E" w:rsidRDefault="00F51316" w:rsidP="0026285E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6E353D">
              <w:rPr>
                <w:rFonts w:cs="Arial"/>
                <w:b/>
              </w:rPr>
            </w:r>
            <w:r w:rsidR="006E353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D539596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Spanje</w:t>
            </w:r>
          </w:p>
        </w:tc>
        <w:tc>
          <w:tcPr>
            <w:tcW w:w="2835" w:type="dxa"/>
          </w:tcPr>
          <w:p w14:paraId="2A9E648D" w14:textId="77777777" w:rsidR="0026285E" w:rsidRPr="006E353D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E353D">
              <w:rPr>
                <w:rFonts w:cs="Arial"/>
                <w:lang w:val="fr-BE" w:eastAsia="en-GB"/>
              </w:rPr>
              <w:t>Espagne</w:t>
            </w:r>
          </w:p>
        </w:tc>
        <w:tc>
          <w:tcPr>
            <w:tcW w:w="2518" w:type="dxa"/>
          </w:tcPr>
          <w:p w14:paraId="19842C86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Spain</w:t>
            </w:r>
          </w:p>
        </w:tc>
      </w:tr>
      <w:tr w:rsidR="0026285E" w14:paraId="58EDB99A" w14:textId="77777777" w:rsidTr="00891AA3">
        <w:tc>
          <w:tcPr>
            <w:tcW w:w="993" w:type="dxa"/>
          </w:tcPr>
          <w:p w14:paraId="4538C0D7" w14:textId="77777777" w:rsidR="0026285E" w:rsidRDefault="0026285E" w:rsidP="0026285E">
            <w:pPr>
              <w:jc w:val="center"/>
            </w:pPr>
            <w:r w:rsidRPr="000368C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8C3">
              <w:rPr>
                <w:rFonts w:cs="Arial"/>
                <w:b/>
              </w:rPr>
              <w:instrText xml:space="preserve"> FORMCHECKBOX </w:instrText>
            </w:r>
            <w:r w:rsidR="006E353D">
              <w:rPr>
                <w:rFonts w:cs="Arial"/>
                <w:b/>
              </w:rPr>
            </w:r>
            <w:r w:rsidR="006E353D">
              <w:rPr>
                <w:rFonts w:cs="Arial"/>
                <w:b/>
              </w:rPr>
              <w:fldChar w:fldCharType="separate"/>
            </w:r>
            <w:r w:rsidRPr="000368C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D4AD970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Tsjechië</w:t>
            </w:r>
          </w:p>
        </w:tc>
        <w:tc>
          <w:tcPr>
            <w:tcW w:w="2835" w:type="dxa"/>
          </w:tcPr>
          <w:p w14:paraId="2B8475A8" w14:textId="77777777" w:rsidR="0026285E" w:rsidRPr="006E353D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E353D">
              <w:rPr>
                <w:rFonts w:cs="Arial"/>
                <w:lang w:val="fr-BE" w:eastAsia="en-GB"/>
              </w:rPr>
              <w:t>République tchèque</w:t>
            </w:r>
          </w:p>
        </w:tc>
        <w:tc>
          <w:tcPr>
            <w:tcW w:w="2518" w:type="dxa"/>
          </w:tcPr>
          <w:p w14:paraId="13A26AF3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Czech Republic</w:t>
            </w:r>
          </w:p>
        </w:tc>
      </w:tr>
      <w:tr w:rsidR="0026285E" w14:paraId="0A88F71F" w14:textId="77777777" w:rsidTr="00891AA3">
        <w:tc>
          <w:tcPr>
            <w:tcW w:w="993" w:type="dxa"/>
          </w:tcPr>
          <w:p w14:paraId="17106762" w14:textId="77777777" w:rsidR="0026285E" w:rsidRDefault="0026285E" w:rsidP="0026285E">
            <w:pPr>
              <w:jc w:val="center"/>
            </w:pPr>
            <w:r w:rsidRPr="000368C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8C3">
              <w:rPr>
                <w:rFonts w:cs="Arial"/>
                <w:b/>
              </w:rPr>
              <w:instrText xml:space="preserve"> FORMCHECKBOX </w:instrText>
            </w:r>
            <w:r w:rsidR="006E353D">
              <w:rPr>
                <w:rFonts w:cs="Arial"/>
                <w:b/>
              </w:rPr>
            </w:r>
            <w:r w:rsidR="006E353D">
              <w:rPr>
                <w:rFonts w:cs="Arial"/>
                <w:b/>
              </w:rPr>
              <w:fldChar w:fldCharType="separate"/>
            </w:r>
            <w:r w:rsidRPr="000368C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B5AE1B5" w14:textId="77777777" w:rsidR="0026285E" w:rsidRPr="00812016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Zweden</w:t>
            </w:r>
          </w:p>
        </w:tc>
        <w:tc>
          <w:tcPr>
            <w:tcW w:w="2835" w:type="dxa"/>
          </w:tcPr>
          <w:p w14:paraId="1891C50F" w14:textId="77777777" w:rsidR="0026285E" w:rsidRPr="006E353D" w:rsidRDefault="0026285E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E353D">
              <w:rPr>
                <w:rFonts w:cs="Arial"/>
                <w:lang w:val="fr-BE" w:eastAsia="en-GB"/>
              </w:rPr>
              <w:t>Suède</w:t>
            </w:r>
          </w:p>
        </w:tc>
        <w:tc>
          <w:tcPr>
            <w:tcW w:w="2518" w:type="dxa"/>
          </w:tcPr>
          <w:p w14:paraId="2B417DEF" w14:textId="77777777" w:rsidR="0026285E" w:rsidRPr="00812016" w:rsidRDefault="0026285E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Sweden</w:t>
            </w:r>
          </w:p>
        </w:tc>
      </w:tr>
    </w:tbl>
    <w:p w14:paraId="437D03B4" w14:textId="77777777" w:rsidR="004B14BD" w:rsidRDefault="004B14BD" w:rsidP="004B14BD">
      <w:pPr>
        <w:jc w:val="left"/>
        <w:rPr>
          <w:rFonts w:ascii="Trebuchet MS" w:hAnsi="Trebuchet MS"/>
        </w:rPr>
      </w:pPr>
    </w:p>
    <w:p w14:paraId="2E03E702" w14:textId="77777777" w:rsidR="004B14BD" w:rsidRDefault="004B14BD" w:rsidP="004B14BD">
      <w:pPr>
        <w:jc w:val="center"/>
        <w:rPr>
          <w:rFonts w:cs="Arial"/>
          <w:color w:val="303030"/>
          <w:sz w:val="21"/>
          <w:szCs w:val="21"/>
          <w:lang w:val="fr-BE"/>
        </w:rPr>
      </w:pPr>
    </w:p>
    <w:p w14:paraId="66C210AA" w14:textId="77777777" w:rsidR="00F95B88" w:rsidRPr="00696584" w:rsidRDefault="004B14BD" w:rsidP="004B14BD">
      <w:pPr>
        <w:jc w:val="center"/>
        <w:rPr>
          <w:rFonts w:ascii="Trebuchet MS" w:hAnsi="Trebuchet MS"/>
          <w:lang w:val="fr-BE"/>
        </w:rPr>
      </w:pPr>
      <w:r>
        <w:rPr>
          <w:rFonts w:ascii="Trebuchet MS" w:hAnsi="Trebuchet MS"/>
        </w:rPr>
        <w:t>_____________________________________</w:t>
      </w:r>
    </w:p>
    <w:p w14:paraId="3E063AE6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sectPr w:rsidR="00F95B88" w:rsidRPr="00696584" w:rsidSect="00CA177B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134" w:right="1559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88D8D" w14:textId="77777777" w:rsidR="002D3FE0" w:rsidRDefault="002D3FE0">
      <w:r>
        <w:separator/>
      </w:r>
    </w:p>
  </w:endnote>
  <w:endnote w:type="continuationSeparator" w:id="0">
    <w:p w14:paraId="52F8630A" w14:textId="77777777" w:rsidR="002D3FE0" w:rsidRDefault="002D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F0D30" w14:textId="77777777" w:rsidR="00796132" w:rsidRDefault="00ED1962">
    <w:pPr>
      <w:pStyle w:val="Footer"/>
      <w:jc w:val="right"/>
      <w:rPr>
        <w:noProof/>
      </w:rPr>
    </w:pPr>
    <w:r>
      <w:rPr>
        <w:noProof/>
      </w:rPr>
      <w:fldChar w:fldCharType="begin"/>
    </w:r>
    <w:r w:rsidR="00796132">
      <w:rPr>
        <w:noProof/>
      </w:rPr>
      <w:instrText xml:space="preserve">filename </w:instrText>
    </w:r>
    <w:r>
      <w:rPr>
        <w:noProof/>
      </w:rPr>
      <w:fldChar w:fldCharType="separate"/>
    </w:r>
    <w:r w:rsidR="00F95B88">
      <w:rPr>
        <w:noProof/>
      </w:rPr>
      <w:t>Document2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6E09" w14:textId="77777777" w:rsidR="002D3FE0" w:rsidRDefault="002D3FE0">
      <w:r>
        <w:separator/>
      </w:r>
    </w:p>
  </w:footnote>
  <w:footnote w:type="continuationSeparator" w:id="0">
    <w:p w14:paraId="5CEBE4A6" w14:textId="77777777" w:rsidR="002D3FE0" w:rsidRDefault="002D3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F63C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4D23" w14:textId="77777777" w:rsidR="00796132" w:rsidRPr="00F95B88" w:rsidRDefault="00F95B88">
    <w:pPr>
      <w:pStyle w:val="Header"/>
      <w:tabs>
        <w:tab w:val="clear" w:pos="4394"/>
        <w:tab w:val="center" w:pos="4395"/>
      </w:tabs>
      <w:jc w:val="right"/>
      <w:rPr>
        <w:lang w:val="fr-BE"/>
      </w:rPr>
    </w:pPr>
    <w:r>
      <w:rPr>
        <w:lang w:val="fr-B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3658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CA0"/>
    <w:rsid w:val="00002AB1"/>
    <w:rsid w:val="00005848"/>
    <w:rsid w:val="0001064F"/>
    <w:rsid w:val="00016588"/>
    <w:rsid w:val="0002547B"/>
    <w:rsid w:val="00082B62"/>
    <w:rsid w:val="00092F24"/>
    <w:rsid w:val="000A43B4"/>
    <w:rsid w:val="000B2CAB"/>
    <w:rsid w:val="000B7B1C"/>
    <w:rsid w:val="000C2D0A"/>
    <w:rsid w:val="0011315D"/>
    <w:rsid w:val="00164B0A"/>
    <w:rsid w:val="001726FE"/>
    <w:rsid w:val="001767E5"/>
    <w:rsid w:val="00190BA2"/>
    <w:rsid w:val="001A2E1A"/>
    <w:rsid w:val="001B0A48"/>
    <w:rsid w:val="001B1253"/>
    <w:rsid w:val="001B2C10"/>
    <w:rsid w:val="002178F7"/>
    <w:rsid w:val="00217B38"/>
    <w:rsid w:val="0022049F"/>
    <w:rsid w:val="00243709"/>
    <w:rsid w:val="00247B44"/>
    <w:rsid w:val="0026285E"/>
    <w:rsid w:val="002968E4"/>
    <w:rsid w:val="002C124F"/>
    <w:rsid w:val="002D19CB"/>
    <w:rsid w:val="002D3FE0"/>
    <w:rsid w:val="002E446F"/>
    <w:rsid w:val="002F65B9"/>
    <w:rsid w:val="00310D8D"/>
    <w:rsid w:val="00352DC7"/>
    <w:rsid w:val="0036156F"/>
    <w:rsid w:val="00392C53"/>
    <w:rsid w:val="003C268F"/>
    <w:rsid w:val="00477796"/>
    <w:rsid w:val="00484F53"/>
    <w:rsid w:val="00496FF8"/>
    <w:rsid w:val="004B14BD"/>
    <w:rsid w:val="004E2623"/>
    <w:rsid w:val="004E4D3A"/>
    <w:rsid w:val="005048E0"/>
    <w:rsid w:val="00504E1C"/>
    <w:rsid w:val="00540048"/>
    <w:rsid w:val="00577B66"/>
    <w:rsid w:val="00587AA8"/>
    <w:rsid w:val="005C7148"/>
    <w:rsid w:val="0061456D"/>
    <w:rsid w:val="006175D0"/>
    <w:rsid w:val="006356E0"/>
    <w:rsid w:val="00637909"/>
    <w:rsid w:val="006432C9"/>
    <w:rsid w:val="00661343"/>
    <w:rsid w:val="00662196"/>
    <w:rsid w:val="00665FF1"/>
    <w:rsid w:val="006720E3"/>
    <w:rsid w:val="00683E12"/>
    <w:rsid w:val="0068491F"/>
    <w:rsid w:val="00692D3A"/>
    <w:rsid w:val="00696584"/>
    <w:rsid w:val="006A50FA"/>
    <w:rsid w:val="006E020F"/>
    <w:rsid w:val="006E353D"/>
    <w:rsid w:val="006F216C"/>
    <w:rsid w:val="007060FF"/>
    <w:rsid w:val="0071233C"/>
    <w:rsid w:val="00727309"/>
    <w:rsid w:val="007360DD"/>
    <w:rsid w:val="00772B0D"/>
    <w:rsid w:val="00782E97"/>
    <w:rsid w:val="00796132"/>
    <w:rsid w:val="007B7057"/>
    <w:rsid w:val="007E30FD"/>
    <w:rsid w:val="007F0C59"/>
    <w:rsid w:val="007F0CC7"/>
    <w:rsid w:val="0083501D"/>
    <w:rsid w:val="00840F95"/>
    <w:rsid w:val="008448B4"/>
    <w:rsid w:val="008533D0"/>
    <w:rsid w:val="00871F80"/>
    <w:rsid w:val="00876A19"/>
    <w:rsid w:val="00880E7F"/>
    <w:rsid w:val="00892821"/>
    <w:rsid w:val="008A6313"/>
    <w:rsid w:val="008C53AF"/>
    <w:rsid w:val="0090787B"/>
    <w:rsid w:val="00913394"/>
    <w:rsid w:val="00960F42"/>
    <w:rsid w:val="0096502C"/>
    <w:rsid w:val="009806A5"/>
    <w:rsid w:val="00981D7C"/>
    <w:rsid w:val="009829D0"/>
    <w:rsid w:val="00993CCE"/>
    <w:rsid w:val="009A05A4"/>
    <w:rsid w:val="009D20A9"/>
    <w:rsid w:val="009E3855"/>
    <w:rsid w:val="009F23EB"/>
    <w:rsid w:val="00A110AD"/>
    <w:rsid w:val="00A126F9"/>
    <w:rsid w:val="00A20975"/>
    <w:rsid w:val="00A474A7"/>
    <w:rsid w:val="00A51F6E"/>
    <w:rsid w:val="00A80218"/>
    <w:rsid w:val="00A86AC8"/>
    <w:rsid w:val="00AA3C24"/>
    <w:rsid w:val="00AC79A6"/>
    <w:rsid w:val="00B033D1"/>
    <w:rsid w:val="00B154C9"/>
    <w:rsid w:val="00B37AA8"/>
    <w:rsid w:val="00B40075"/>
    <w:rsid w:val="00B71C5F"/>
    <w:rsid w:val="00BC6750"/>
    <w:rsid w:val="00BE791D"/>
    <w:rsid w:val="00C012BE"/>
    <w:rsid w:val="00C377BC"/>
    <w:rsid w:val="00C769A5"/>
    <w:rsid w:val="00CA177B"/>
    <w:rsid w:val="00CA5A74"/>
    <w:rsid w:val="00CB4B76"/>
    <w:rsid w:val="00CD268E"/>
    <w:rsid w:val="00D33B4C"/>
    <w:rsid w:val="00D761FD"/>
    <w:rsid w:val="00D84645"/>
    <w:rsid w:val="00DA004A"/>
    <w:rsid w:val="00DE2E9A"/>
    <w:rsid w:val="00E02090"/>
    <w:rsid w:val="00E158DF"/>
    <w:rsid w:val="00E25CA0"/>
    <w:rsid w:val="00EA01EB"/>
    <w:rsid w:val="00EA6773"/>
    <w:rsid w:val="00EC3790"/>
    <w:rsid w:val="00ED1962"/>
    <w:rsid w:val="00ED1B50"/>
    <w:rsid w:val="00F27D53"/>
    <w:rsid w:val="00F27FAB"/>
    <w:rsid w:val="00F41A85"/>
    <w:rsid w:val="00F51316"/>
    <w:rsid w:val="00F7258B"/>
    <w:rsid w:val="00F91004"/>
    <w:rsid w:val="00F95B88"/>
    <w:rsid w:val="00FA5EF5"/>
    <w:rsid w:val="00FB350A"/>
    <w:rsid w:val="00FF5AC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01E33"/>
  <w15:docId w15:val="{4177E00B-7E4F-4FBB-B5B1-45458F70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rsid w:val="006175D0"/>
    <w:pPr>
      <w:spacing w:beforeLines="1" w:afterLines="1" w:line="240" w:lineRule="auto"/>
      <w:jc w:val="left"/>
    </w:pPr>
    <w:rPr>
      <w:rFonts w:ascii="Times" w:eastAsiaTheme="minorHAnsi" w:hAnsi="Times"/>
      <w:lang w:eastAsia="nl-NL"/>
    </w:rPr>
  </w:style>
  <w:style w:type="table" w:styleId="TableGrid">
    <w:name w:val="Table Grid"/>
    <w:basedOn w:val="TableNormal"/>
    <w:rsid w:val="004B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7FF6C399AF34697F7EB50A072580C" ma:contentTypeVersion="0" ma:contentTypeDescription="Create a new document." ma:contentTypeScope="" ma:versionID="b135553b375a9d555d3119af417082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B3CA90-6411-4F0C-92CA-C584DB27D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82CE0-AB27-4C9A-84A9-0D811EF7CD8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13197E0-7893-414F-BC12-0F56E2E3F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vdamnad</dc:creator>
  <cp:lastModifiedBy>Jans Jimmy</cp:lastModifiedBy>
  <cp:revision>8</cp:revision>
  <dcterms:created xsi:type="dcterms:W3CDTF">2018-04-23T08:59:00Z</dcterms:created>
  <dcterms:modified xsi:type="dcterms:W3CDTF">2022-06-23T05:46:00Z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0x0101009607FF6C399AF34697F7EB50A072580C</vt:lpwstr>
  </property>
</Properties>
</file>