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1AB58032" w14:textId="5770A0E1" w:rsidR="004B14BD" w:rsidRDefault="008B4062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EPI Company SE</w:t>
            </w:r>
          </w:p>
          <w:p w14:paraId="3DD0DA8E" w14:textId="45925AE3" w:rsidR="00993259" w:rsidRPr="00AA55D7" w:rsidRDefault="00993259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52201953" w:rsidR="00922A37" w:rsidRDefault="008B406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408387D3" w:rsidR="00922A37" w:rsidRDefault="008B406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C6BCE4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4819B650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4A71B14B" w:rsidR="00922A37" w:rsidRDefault="008B406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40F43717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4FA20D49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6C8C0EE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50F54658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B4062">
              <w:rPr>
                <w:rFonts w:cs="Arial"/>
                <w:b/>
              </w:rPr>
            </w:r>
            <w:r w:rsidR="008B406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1206342">
    <w:abstractNumId w:val="0"/>
  </w:num>
  <w:num w:numId="2" w16cid:durableId="1861629288">
    <w:abstractNumId w:val="1"/>
  </w:num>
  <w:num w:numId="3" w16cid:durableId="2131506761">
    <w:abstractNumId w:val="2"/>
  </w:num>
  <w:num w:numId="4" w16cid:durableId="2085293496">
    <w:abstractNumId w:val="3"/>
  </w:num>
  <w:num w:numId="5" w16cid:durableId="12658219">
    <w:abstractNumId w:val="8"/>
  </w:num>
  <w:num w:numId="6" w16cid:durableId="1403530801">
    <w:abstractNumId w:val="4"/>
  </w:num>
  <w:num w:numId="7" w16cid:durableId="276255511">
    <w:abstractNumId w:val="5"/>
  </w:num>
  <w:num w:numId="8" w16cid:durableId="1660575624">
    <w:abstractNumId w:val="6"/>
  </w:num>
  <w:num w:numId="9" w16cid:durableId="816999006">
    <w:abstractNumId w:val="7"/>
  </w:num>
  <w:num w:numId="10" w16cid:durableId="2092967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66C13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24622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B4062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259"/>
    <w:rsid w:val="00993CCE"/>
    <w:rsid w:val="009C625A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873A8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Debacq Camille</cp:lastModifiedBy>
  <cp:revision>2</cp:revision>
  <dcterms:created xsi:type="dcterms:W3CDTF">2024-04-03T12:37:00Z</dcterms:created>
  <dcterms:modified xsi:type="dcterms:W3CDTF">2024-04-03T12:37:00Z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