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E9444F" w:rsidRDefault="00E9444F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  <w:p w:rsidR="004B14BD" w:rsidRPr="00AA55D7" w:rsidRDefault="00E9444F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E9444F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EPBF</w:t>
            </w:r>
            <w:r w:rsidR="00AA55D7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:rsidR="004B14BD" w:rsidRPr="00AA55D7" w:rsidRDefault="004B14BD" w:rsidP="004B14BD">
      <w:pPr>
        <w:rPr>
          <w:rFonts w:ascii="Trebuchet MS" w:hAnsi="Trebuchet MS"/>
        </w:rPr>
      </w:pPr>
    </w:p>
    <w:p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4B14BD" w:rsidRDefault="004B14BD" w:rsidP="007060FF">
      <w:pPr>
        <w:rPr>
          <w:rFonts w:ascii="Trebuchet MS" w:hAnsi="Trebuchet MS"/>
          <w:lang w:val="fr-BE"/>
        </w:rPr>
      </w:pPr>
    </w:p>
    <w:p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F95B88" w:rsidRPr="00696584" w:rsidRDefault="00F95B88" w:rsidP="007060FF">
      <w:pPr>
        <w:rPr>
          <w:rFonts w:ascii="Trebuchet MS" w:hAnsi="Trebuchet MS"/>
          <w:lang w:val="fr-BE"/>
        </w:rPr>
      </w:pP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:rsidR="004B14BD" w:rsidRPr="00C90BAF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861F2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:rsidTr="00891AA3">
        <w:tc>
          <w:tcPr>
            <w:tcW w:w="993" w:type="dxa"/>
          </w:tcPr>
          <w:p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Royaume-Uni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922A37" w:rsidTr="00891AA3">
        <w:tc>
          <w:tcPr>
            <w:tcW w:w="993" w:type="dxa"/>
          </w:tcPr>
          <w:p w:rsidR="00922A37" w:rsidRDefault="00E9444F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61F2D">
              <w:rPr>
                <w:rFonts w:cs="Arial"/>
                <w:b/>
              </w:rPr>
            </w:r>
            <w:r w:rsidR="00861F2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:rsidR="004B14BD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0" w:rsidRDefault="002D3FE0">
      <w:r>
        <w:separator/>
      </w:r>
    </w:p>
  </w:endnote>
  <w:endnote w:type="continuationSeparator" w:id="0">
    <w:p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0" w:rsidRDefault="002D3FE0">
      <w:r>
        <w:separator/>
      </w:r>
    </w:p>
  </w:footnote>
  <w:footnote w:type="continuationSeparator" w:id="0">
    <w:p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05C8B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61F2D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9444F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4</cp:revision>
  <dcterms:created xsi:type="dcterms:W3CDTF">2018-04-23T09:21:00Z</dcterms:created>
  <dcterms:modified xsi:type="dcterms:W3CDTF">2018-04-23T12:53:00Z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