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5DC2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7B8965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D91CB32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4D2D1056" w14:textId="77777777" w:rsidR="004B14BD" w:rsidRPr="00484F53" w:rsidRDefault="005A1870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Digiteal</w:t>
            </w:r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54D87E8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6E529492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711A9DAC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4D3F096A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51FBA69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32BA10CB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F4F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3A58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745470D5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18E2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677A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103898C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679A073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30D4C65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006F66DE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90AB0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F554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CCA13D6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7F67D3A1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148D7B9F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D2EB974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746A054B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4C7F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F4D6C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155B7690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FF04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FE2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16D8CA44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0E03BF7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6961C6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2EC145BA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D4444F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D479F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479CB56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61E91407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5F727EE0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5B22CEE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467A3E1A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5AAD4668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4B14BD" w14:paraId="6D42A12E" w14:textId="77777777" w:rsidTr="002549E3">
        <w:tc>
          <w:tcPr>
            <w:tcW w:w="993" w:type="dxa"/>
          </w:tcPr>
          <w:p w14:paraId="4472F140" w14:textId="77777777" w:rsidR="004B14BD" w:rsidRPr="00812016" w:rsidRDefault="004B14BD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089E0C8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3254511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67B6DCD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24D8F79E" w14:textId="77777777" w:rsidTr="002549E3">
        <w:tc>
          <w:tcPr>
            <w:tcW w:w="993" w:type="dxa"/>
          </w:tcPr>
          <w:p w14:paraId="302E5EB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F3853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024B664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21A07C9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60958214" w14:textId="77777777" w:rsidTr="002549E3">
        <w:tc>
          <w:tcPr>
            <w:tcW w:w="993" w:type="dxa"/>
          </w:tcPr>
          <w:p w14:paraId="32A0207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4098A2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D060B1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BE3E35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7CD8AA0C" w14:textId="77777777" w:rsidTr="002549E3">
        <w:tc>
          <w:tcPr>
            <w:tcW w:w="993" w:type="dxa"/>
          </w:tcPr>
          <w:p w14:paraId="62AC34A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6D8A8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1C68CB1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7B440D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7B7D6D27" w14:textId="77777777" w:rsidTr="002549E3">
        <w:tc>
          <w:tcPr>
            <w:tcW w:w="993" w:type="dxa"/>
          </w:tcPr>
          <w:p w14:paraId="1F008F2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80FB06" w14:textId="77777777" w:rsidR="004B14BD" w:rsidRPr="00812016" w:rsidRDefault="00FC12BA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362AFAE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29E9701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72EA8B19" w14:textId="77777777" w:rsidTr="002549E3">
        <w:tc>
          <w:tcPr>
            <w:tcW w:w="993" w:type="dxa"/>
          </w:tcPr>
          <w:p w14:paraId="15D172B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F2AD8E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49D1055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72C7B7F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6C675D5B" w14:textId="77777777" w:rsidTr="002549E3">
        <w:tc>
          <w:tcPr>
            <w:tcW w:w="993" w:type="dxa"/>
          </w:tcPr>
          <w:p w14:paraId="2AE739C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A0D00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4B59679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3FE918C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B14BD" w14:paraId="470B5FDF" w14:textId="77777777" w:rsidTr="002549E3">
        <w:tc>
          <w:tcPr>
            <w:tcW w:w="993" w:type="dxa"/>
          </w:tcPr>
          <w:p w14:paraId="5475639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679A71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740BE90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07F7C34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B14BD" w14:paraId="09077AF3" w14:textId="77777777" w:rsidTr="002549E3">
        <w:tc>
          <w:tcPr>
            <w:tcW w:w="993" w:type="dxa"/>
          </w:tcPr>
          <w:p w14:paraId="1A69C9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55A5A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5BC1712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271FC64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B14BD" w14:paraId="2474A1EF" w14:textId="77777777" w:rsidTr="002549E3">
        <w:tc>
          <w:tcPr>
            <w:tcW w:w="993" w:type="dxa"/>
          </w:tcPr>
          <w:p w14:paraId="7F04833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B6F2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7C54542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4A2C66E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B14BD" w14:paraId="3184866E" w14:textId="77777777" w:rsidTr="002549E3">
        <w:tc>
          <w:tcPr>
            <w:tcW w:w="993" w:type="dxa"/>
          </w:tcPr>
          <w:p w14:paraId="29750486" w14:textId="39C24E0A" w:rsidR="004B14BD" w:rsidRDefault="00AF676F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93B531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3EF34A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4AC2E2D3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B14BD" w14:paraId="1802E7AA" w14:textId="77777777" w:rsidTr="002549E3">
        <w:tc>
          <w:tcPr>
            <w:tcW w:w="993" w:type="dxa"/>
          </w:tcPr>
          <w:p w14:paraId="4425F24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CBFF6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7312176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1819273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B14BD" w14:paraId="2C110397" w14:textId="77777777" w:rsidTr="002549E3">
        <w:tc>
          <w:tcPr>
            <w:tcW w:w="993" w:type="dxa"/>
          </w:tcPr>
          <w:p w14:paraId="427E277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CBC0D3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5553D7C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0C8A2DF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B14BD" w14:paraId="06F2EEA2" w14:textId="77777777" w:rsidTr="002549E3">
        <w:tc>
          <w:tcPr>
            <w:tcW w:w="993" w:type="dxa"/>
          </w:tcPr>
          <w:p w14:paraId="23C3829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E74857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730CDB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650DB1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B14BD" w14:paraId="32A1565F" w14:textId="77777777" w:rsidTr="002549E3">
        <w:tc>
          <w:tcPr>
            <w:tcW w:w="993" w:type="dxa"/>
          </w:tcPr>
          <w:p w14:paraId="30B9836F" w14:textId="0E2E078B" w:rsidR="004B14BD" w:rsidRDefault="00AF676F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7F4173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4A2B3CF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77CDF0F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B14BD" w14:paraId="7BBA1D4F" w14:textId="77777777" w:rsidTr="002549E3">
        <w:tc>
          <w:tcPr>
            <w:tcW w:w="993" w:type="dxa"/>
          </w:tcPr>
          <w:p w14:paraId="727B480F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88679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51FA639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0DCC8FE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B14BD" w14:paraId="577B60DB" w14:textId="77777777" w:rsidTr="002549E3">
        <w:tc>
          <w:tcPr>
            <w:tcW w:w="993" w:type="dxa"/>
          </w:tcPr>
          <w:p w14:paraId="2E0351F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06C4AB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657B547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4763B74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B14BD" w14:paraId="2C8CA5D7" w14:textId="77777777" w:rsidTr="002549E3">
        <w:tc>
          <w:tcPr>
            <w:tcW w:w="993" w:type="dxa"/>
          </w:tcPr>
          <w:p w14:paraId="333F9CA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A68BBF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0F0070D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1EF4B33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B14BD" w14:paraId="6645AAD3" w14:textId="77777777" w:rsidTr="002549E3">
        <w:tc>
          <w:tcPr>
            <w:tcW w:w="993" w:type="dxa"/>
          </w:tcPr>
          <w:p w14:paraId="2AC306E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6ED28B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2340731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7A8BF51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B14BD" w14:paraId="7D7DCA08" w14:textId="77777777" w:rsidTr="002549E3">
        <w:tc>
          <w:tcPr>
            <w:tcW w:w="993" w:type="dxa"/>
          </w:tcPr>
          <w:p w14:paraId="19B74116" w14:textId="5F108B73" w:rsidR="004B14BD" w:rsidRDefault="00AF676F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48BA1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4F16E62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3C8961E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B14BD" w14:paraId="51619E71" w14:textId="77777777" w:rsidTr="002549E3">
        <w:tc>
          <w:tcPr>
            <w:tcW w:w="993" w:type="dxa"/>
          </w:tcPr>
          <w:p w14:paraId="5DBCA36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8D62C4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3B6E0CB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07EAAFA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B14BD" w14:paraId="56A71DBF" w14:textId="77777777" w:rsidTr="002549E3">
        <w:tc>
          <w:tcPr>
            <w:tcW w:w="993" w:type="dxa"/>
          </w:tcPr>
          <w:p w14:paraId="290829C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9383B4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3D47915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7D9EF843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B14BD" w14:paraId="05FF210D" w14:textId="77777777" w:rsidTr="002549E3">
        <w:tc>
          <w:tcPr>
            <w:tcW w:w="993" w:type="dxa"/>
          </w:tcPr>
          <w:p w14:paraId="642D088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ACB1E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230DD3B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17A3E7C5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B14BD" w14:paraId="4387F301" w14:textId="77777777" w:rsidTr="002549E3">
        <w:tc>
          <w:tcPr>
            <w:tcW w:w="993" w:type="dxa"/>
          </w:tcPr>
          <w:p w14:paraId="27A390D8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8F86CE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7D75FFB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32DF81E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B14BD" w14:paraId="6D67DF02" w14:textId="77777777" w:rsidTr="002549E3">
        <w:tc>
          <w:tcPr>
            <w:tcW w:w="993" w:type="dxa"/>
          </w:tcPr>
          <w:p w14:paraId="5182570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050EC4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0B851FA3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0D1B5A6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B14BD" w14:paraId="70B3D194" w14:textId="77777777" w:rsidTr="002549E3">
        <w:tc>
          <w:tcPr>
            <w:tcW w:w="993" w:type="dxa"/>
          </w:tcPr>
          <w:p w14:paraId="44E3356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849CF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09877752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2CF93D5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B14BD" w14:paraId="2E042198" w14:textId="77777777" w:rsidTr="002549E3">
        <w:tc>
          <w:tcPr>
            <w:tcW w:w="993" w:type="dxa"/>
          </w:tcPr>
          <w:p w14:paraId="3D7C0ED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51C2C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6AAAAF2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310F2B7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B14BD" w14:paraId="65A8408D" w14:textId="77777777" w:rsidTr="002549E3">
        <w:tc>
          <w:tcPr>
            <w:tcW w:w="993" w:type="dxa"/>
          </w:tcPr>
          <w:p w14:paraId="6F898D1F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AF7D45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609A3E5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18573C1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2549E3" w14:paraId="62765EDA" w14:textId="77777777" w:rsidTr="002549E3">
        <w:tc>
          <w:tcPr>
            <w:tcW w:w="993" w:type="dxa"/>
          </w:tcPr>
          <w:p w14:paraId="02C13C0A" w14:textId="39F99305" w:rsidR="002549E3" w:rsidRDefault="002549E3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F676F">
              <w:rPr>
                <w:rFonts w:cs="Arial"/>
                <w:b/>
              </w:rPr>
            </w:r>
            <w:r w:rsidR="00AF676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A2904CE" w14:textId="6913EA02" w:rsidR="002549E3" w:rsidRPr="00812016" w:rsidRDefault="002549E3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22AA1D05" w14:textId="318C9F53" w:rsidR="002549E3" w:rsidRPr="009B7844" w:rsidRDefault="002549E3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73280C8C" w14:textId="0DB3C192" w:rsidR="002549E3" w:rsidRPr="00812016" w:rsidRDefault="002549E3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3AE13BED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DC4C48B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30B4F358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8E851B5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3548" w14:textId="77777777" w:rsidR="002D3FE0" w:rsidRDefault="002D3FE0">
      <w:r>
        <w:separator/>
      </w:r>
    </w:p>
  </w:endnote>
  <w:endnote w:type="continuationSeparator" w:id="0">
    <w:p w14:paraId="0317F20A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5A7E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6551" w14:textId="77777777" w:rsidR="002D3FE0" w:rsidRDefault="002D3FE0">
      <w:r>
        <w:separator/>
      </w:r>
    </w:p>
  </w:footnote>
  <w:footnote w:type="continuationSeparator" w:id="0">
    <w:p w14:paraId="18094A27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4A8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C919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999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549E3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A1870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1D7C"/>
    <w:rsid w:val="009829D0"/>
    <w:rsid w:val="00993CCE"/>
    <w:rsid w:val="009D20A9"/>
    <w:rsid w:val="009E3855"/>
    <w:rsid w:val="009F23EB"/>
    <w:rsid w:val="00A110AD"/>
    <w:rsid w:val="00A126F9"/>
    <w:rsid w:val="00A474A7"/>
    <w:rsid w:val="00A51F6E"/>
    <w:rsid w:val="00A80218"/>
    <w:rsid w:val="00A86AC8"/>
    <w:rsid w:val="00AA3C24"/>
    <w:rsid w:val="00AC79A6"/>
    <w:rsid w:val="00AF676F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C12B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1A42"/>
  <w15:docId w15:val="{88C2C0E0-0153-49ED-BE08-5BADD39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7</cp:revision>
  <dcterms:created xsi:type="dcterms:W3CDTF">2018-04-23T08:54:00Z</dcterms:created>
  <dcterms:modified xsi:type="dcterms:W3CDTF">2021-09-17T09:20:00Z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