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1E70B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:rsidR="004B14BD" w:rsidRPr="001E70B7" w:rsidRDefault="00B90525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1E70B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Buy Way</w:t>
            </w:r>
            <w:r w:rsidR="000B7B1C" w:rsidRPr="001E70B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</w:t>
            </w:r>
            <w:r w:rsidR="00DA362D" w:rsidRPr="001E70B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Personal Finance </w:t>
            </w:r>
            <w:r w:rsidR="004B14BD" w:rsidRPr="001E70B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NV/SA</w:t>
            </w:r>
          </w:p>
          <w:p w:rsidR="004B14BD" w:rsidRPr="001E70B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:rsidR="004B14BD" w:rsidRPr="001E70B7" w:rsidRDefault="004B14BD" w:rsidP="004B14BD">
      <w:pPr>
        <w:rPr>
          <w:rFonts w:ascii="Trebuchet MS" w:hAnsi="Trebuchet MS"/>
        </w:rPr>
      </w:pPr>
    </w:p>
    <w:p w:rsidR="004B14BD" w:rsidRPr="001E70B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4B14BD" w:rsidRDefault="004B14BD" w:rsidP="007060FF">
      <w:pPr>
        <w:rPr>
          <w:rFonts w:ascii="Trebuchet MS" w:hAnsi="Trebuchet MS"/>
          <w:lang w:val="fr-BE"/>
        </w:rPr>
      </w:pPr>
    </w:p>
    <w:p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1E70B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F95B88" w:rsidRPr="0093789B" w:rsidRDefault="0093789B" w:rsidP="00B033D1">
            <w:pPr>
              <w:spacing w:line="240" w:lineRule="auto"/>
              <w:jc w:val="center"/>
              <w:rPr>
                <w:rFonts w:cs="Arial"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- distributeurs/ Agents - distributeurs / Agents - </w:t>
            </w: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distributors</w:t>
            </w:r>
            <w:proofErr w:type="spellEnd"/>
          </w:p>
        </w:tc>
      </w:tr>
      <w:tr w:rsidR="00F95B88" w:rsidRPr="001E70B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1E70B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:rsidR="00F95B88" w:rsidRPr="00696584" w:rsidRDefault="00F95B88" w:rsidP="007060FF">
      <w:pPr>
        <w:rPr>
          <w:rFonts w:ascii="Trebuchet MS" w:hAnsi="Trebuchet MS"/>
          <w:lang w:val="fr-BE"/>
        </w:rPr>
      </w:pP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Libre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prestation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:rsidR="004B14BD" w:rsidRPr="00C90BAF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:rsidTr="00891AA3">
        <w:tc>
          <w:tcPr>
            <w:tcW w:w="993" w:type="dxa"/>
          </w:tcPr>
          <w:p w:rsidR="00922A37" w:rsidRDefault="00B90525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Estland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:rsidTr="00891AA3">
        <w:tc>
          <w:tcPr>
            <w:tcW w:w="993" w:type="dxa"/>
          </w:tcPr>
          <w:p w:rsidR="00922A37" w:rsidRDefault="00B90525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:rsidTr="00891AA3">
        <w:tc>
          <w:tcPr>
            <w:tcW w:w="993" w:type="dxa"/>
          </w:tcPr>
          <w:p w:rsidR="00922A37" w:rsidRDefault="00B90525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Verenigd Koninkrijk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Royaume</w:t>
            </w:r>
            <w:proofErr w:type="spellEnd"/>
            <w:r w:rsidRPr="009B7844">
              <w:rPr>
                <w:rFonts w:cs="Arial"/>
                <w:lang w:val="nl-NL" w:eastAsia="en-GB"/>
              </w:rPr>
              <w:t>-Uni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United Kingdom</w:t>
            </w:r>
          </w:p>
        </w:tc>
      </w:tr>
      <w:tr w:rsidR="00922A37" w:rsidTr="00891AA3">
        <w:tc>
          <w:tcPr>
            <w:tcW w:w="993" w:type="dxa"/>
          </w:tcPr>
          <w:p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1E70B7">
              <w:rPr>
                <w:rFonts w:cs="Arial"/>
                <w:b/>
              </w:rPr>
            </w:r>
            <w:r w:rsidR="001E70B7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:rsidR="004B14BD" w:rsidRDefault="004B14BD" w:rsidP="004B14BD">
      <w:pPr>
        <w:jc w:val="left"/>
        <w:rPr>
          <w:rFonts w:ascii="Trebuchet MS" w:hAnsi="Trebuchet MS"/>
        </w:rPr>
      </w:pPr>
    </w:p>
    <w:p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E0" w:rsidRDefault="002D3FE0">
      <w:r>
        <w:separator/>
      </w:r>
    </w:p>
  </w:endnote>
  <w:endnote w:type="continuationSeparator" w:id="0">
    <w:p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E0" w:rsidRDefault="002D3FE0">
      <w:r>
        <w:separator/>
      </w:r>
    </w:p>
  </w:footnote>
  <w:footnote w:type="continuationSeparator" w:id="0">
    <w:p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1E70B7"/>
    <w:rsid w:val="002178F7"/>
    <w:rsid w:val="00217B38"/>
    <w:rsid w:val="0022049F"/>
    <w:rsid w:val="00243709"/>
    <w:rsid w:val="00247B44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3789B"/>
    <w:rsid w:val="00960F42"/>
    <w:rsid w:val="0096502C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90525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A362D"/>
    <w:rsid w:val="00DE2E9A"/>
    <w:rsid w:val="00E02090"/>
    <w:rsid w:val="00E158DF"/>
    <w:rsid w:val="00E25CA0"/>
    <w:rsid w:val="00E71125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5</cp:revision>
  <dcterms:created xsi:type="dcterms:W3CDTF">2018-04-23T10:29:00Z</dcterms:created>
  <dcterms:modified xsi:type="dcterms:W3CDTF">2018-04-23T12:50:00Z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