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4BD" w:rsidRPr="00F95B88" w:rsidRDefault="00F95B88" w:rsidP="007060FF">
      <w:pPr>
        <w:rPr>
          <w:rFonts w:ascii="Trebuchet MS" w:hAnsi="Trebuchet MS"/>
          <w:b/>
          <w:sz w:val="28"/>
          <w:lang w:val="fr-BE"/>
        </w:rPr>
      </w:pPr>
      <w:r>
        <w:rPr>
          <w:rFonts w:ascii="Trebuchet MS" w:hAnsi="Trebuchet MS"/>
          <w:b/>
          <w:sz w:val="28"/>
          <w:lang w:val="fr-BE"/>
        </w:rPr>
        <w:t xml:space="preserve"> 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4B14BD" w:rsidRPr="00F95B88" w:rsidTr="00891AA3">
        <w:trPr>
          <w:trHeight w:val="36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4B14BD" w:rsidRPr="00D92D0D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</w:pPr>
          </w:p>
          <w:p w:rsidR="004B14BD" w:rsidRPr="00D92D0D" w:rsidRDefault="00D92D0D" w:rsidP="0026285E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40"/>
                <w:szCs w:val="40"/>
                <w:lang w:eastAsia="fr-BE"/>
              </w:rPr>
            </w:pPr>
            <w:r w:rsidRPr="00D92D0D">
              <w:rPr>
                <w:rFonts w:cs="Arial"/>
                <w:b/>
                <w:bCs/>
                <w:color w:val="000000"/>
                <w:sz w:val="40"/>
                <w:szCs w:val="40"/>
                <w:lang w:eastAsia="fr-BE"/>
              </w:rPr>
              <w:t>B+S Payment Europe</w:t>
            </w:r>
            <w:r w:rsidR="0026285E" w:rsidRPr="00D92D0D">
              <w:rPr>
                <w:rFonts w:cs="Arial"/>
                <w:b/>
                <w:bCs/>
                <w:color w:val="000000"/>
                <w:sz w:val="40"/>
                <w:szCs w:val="40"/>
                <w:lang w:eastAsia="fr-BE"/>
              </w:rPr>
              <w:t xml:space="preserve"> </w:t>
            </w:r>
            <w:r w:rsidRPr="00D92D0D">
              <w:rPr>
                <w:rFonts w:cs="Arial"/>
                <w:b/>
                <w:bCs/>
                <w:color w:val="000000"/>
                <w:sz w:val="40"/>
                <w:szCs w:val="40"/>
                <w:lang w:eastAsia="fr-BE"/>
              </w:rPr>
              <w:t>BVBA/SPRL</w:t>
            </w:r>
          </w:p>
          <w:p w:rsidR="0026285E" w:rsidRPr="00D92D0D" w:rsidRDefault="0026285E" w:rsidP="0026285E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</w:pPr>
          </w:p>
        </w:tc>
      </w:tr>
    </w:tbl>
    <w:p w:rsidR="004B14BD" w:rsidRPr="00D92D0D" w:rsidRDefault="004B14BD" w:rsidP="004B14BD">
      <w:pPr>
        <w:rPr>
          <w:rFonts w:ascii="Trebuchet MS" w:hAnsi="Trebuchet MS"/>
        </w:rPr>
      </w:pPr>
    </w:p>
    <w:p w:rsidR="004B14BD" w:rsidRPr="00D92D0D" w:rsidRDefault="004B14BD" w:rsidP="004B14BD">
      <w:pPr>
        <w:rPr>
          <w:rFonts w:ascii="Trebuchet MS" w:hAnsi="Trebuchet MS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6237"/>
      </w:tblGrid>
      <w:tr w:rsidR="004B14BD" w:rsidRPr="00F95B88" w:rsidTr="00891AA3">
        <w:trPr>
          <w:trHeight w:val="36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>Bijkantoor</w:t>
            </w:r>
            <w:proofErr w:type="spellEnd"/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 xml:space="preserve"> / Succursale / Branch</w:t>
            </w:r>
          </w:p>
        </w:tc>
      </w:tr>
      <w:tr w:rsidR="004B14BD" w:rsidRPr="00F95B88" w:rsidTr="000B7B1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4B14BD" w:rsidRPr="00F95B88" w:rsidTr="000B7B1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4BD" w:rsidRPr="00F95B88" w:rsidRDefault="004B14BD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4BD" w:rsidRPr="00F95B88" w:rsidRDefault="004B14BD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4B14BD" w:rsidRPr="00F95B88" w:rsidTr="000B7B1C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val="fr-BE" w:eastAsia="fr-BE"/>
              </w:rPr>
            </w:pPr>
            <w:r w:rsidRPr="00F95B88">
              <w:rPr>
                <w:rFonts w:cs="Arial"/>
                <w:color w:val="000000"/>
                <w:sz w:val="24"/>
                <w:szCs w:val="24"/>
                <w:lang w:val="fr-BE" w:eastAsia="fr-BE"/>
              </w:rPr>
              <w:t>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4B14BD" w:rsidRPr="00094999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fr-BE"/>
              </w:rPr>
            </w:pPr>
            <w:r w:rsidRPr="00094999">
              <w:rPr>
                <w:rFonts w:cs="Arial"/>
                <w:color w:val="000000"/>
                <w:sz w:val="24"/>
                <w:szCs w:val="24"/>
                <w:lang w:eastAsia="fr-BE"/>
              </w:rPr>
              <w:t>Address</w:t>
            </w:r>
          </w:p>
        </w:tc>
      </w:tr>
      <w:tr w:rsidR="004B14BD" w:rsidRPr="00406604" w:rsidTr="000B7B1C">
        <w:trPr>
          <w:trHeight w:val="60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14BD" w:rsidRPr="00B154C9" w:rsidRDefault="004B14BD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szCs w:val="18"/>
              </w:rPr>
              <w:t>/</w:t>
            </w:r>
            <w:r w:rsidRPr="00B154C9">
              <w:rPr>
                <w:rFonts w:cs="Arial"/>
                <w:color w:val="000000"/>
                <w:lang w:val="fr-BE" w:eastAsia="fr-BE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4BD" w:rsidRPr="00EC166E" w:rsidRDefault="004B14BD" w:rsidP="004B14BD">
            <w:pPr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lang w:val="fr-BE" w:eastAsia="nl-BE"/>
              </w:rPr>
              <w:t>/</w:t>
            </w:r>
          </w:p>
        </w:tc>
      </w:tr>
    </w:tbl>
    <w:p w:rsidR="004B14BD" w:rsidRDefault="004B14BD" w:rsidP="007060FF">
      <w:pPr>
        <w:rPr>
          <w:rFonts w:ascii="Trebuchet MS" w:hAnsi="Trebuchet MS"/>
          <w:lang w:val="fr-BE"/>
        </w:rPr>
      </w:pPr>
    </w:p>
    <w:p w:rsidR="004B14BD" w:rsidRPr="00F95B88" w:rsidRDefault="004B14BD" w:rsidP="007060FF">
      <w:pPr>
        <w:rPr>
          <w:rFonts w:ascii="Trebuchet MS" w:hAnsi="Trebuchet MS"/>
          <w:lang w:val="fr-B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9"/>
        <w:gridCol w:w="6227"/>
      </w:tblGrid>
      <w:tr w:rsidR="00F95B88" w:rsidRPr="0061456D" w:rsidTr="004B14BD">
        <w:trPr>
          <w:trHeight w:val="36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F95B88" w:rsidRPr="00F95B88" w:rsidRDefault="004B14BD" w:rsidP="00B033D1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>Agenten</w:t>
            </w:r>
            <w:proofErr w:type="spellEnd"/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 xml:space="preserve"> / Agents / Agents</w:t>
            </w:r>
          </w:p>
        </w:tc>
      </w:tr>
      <w:tr w:rsidR="00F95B88" w:rsidRPr="0061456D" w:rsidTr="004B14BD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5B88" w:rsidRPr="00F95B88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5B88" w:rsidRPr="00F95B88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F95B88" w:rsidRPr="0061456D" w:rsidTr="004B14BD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5B88" w:rsidRPr="00F95B88" w:rsidRDefault="00F95B88" w:rsidP="00F95B88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5B88" w:rsidRPr="00F95B88" w:rsidRDefault="00F95B88" w:rsidP="00F95B88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F95B88" w:rsidRPr="00F95B88" w:rsidTr="004B14BD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F95B88" w:rsidRPr="00F95B88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val="fr-BE" w:eastAsia="fr-BE"/>
              </w:rPr>
            </w:pPr>
            <w:r w:rsidRPr="00F95B88">
              <w:rPr>
                <w:rFonts w:cs="Arial"/>
                <w:color w:val="000000"/>
                <w:sz w:val="24"/>
                <w:szCs w:val="24"/>
                <w:lang w:val="fr-BE" w:eastAsia="fr-BE"/>
              </w:rPr>
              <w:t>Name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F95B88" w:rsidRPr="006432C9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fr-BE"/>
              </w:rPr>
            </w:pPr>
            <w:r w:rsidRPr="006432C9">
              <w:rPr>
                <w:rFonts w:cs="Arial"/>
                <w:color w:val="000000"/>
                <w:sz w:val="24"/>
                <w:szCs w:val="24"/>
                <w:lang w:eastAsia="fr-BE"/>
              </w:rPr>
              <w:t>Ad</w:t>
            </w:r>
            <w:r w:rsidR="006432C9" w:rsidRPr="006432C9">
              <w:rPr>
                <w:rFonts w:cs="Arial"/>
                <w:color w:val="000000"/>
                <w:sz w:val="24"/>
                <w:szCs w:val="24"/>
                <w:lang w:eastAsia="fr-BE"/>
              </w:rPr>
              <w:t>d</w:t>
            </w:r>
            <w:r w:rsidRPr="006432C9">
              <w:rPr>
                <w:rFonts w:cs="Arial"/>
                <w:color w:val="000000"/>
                <w:sz w:val="24"/>
                <w:szCs w:val="24"/>
                <w:lang w:eastAsia="fr-BE"/>
              </w:rPr>
              <w:t>ress</w:t>
            </w:r>
          </w:p>
        </w:tc>
      </w:tr>
      <w:tr w:rsidR="000B7B1C" w:rsidRPr="000B7B1C" w:rsidTr="004B14BD">
        <w:trPr>
          <w:trHeight w:val="609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B7B1C" w:rsidRPr="00B154C9" w:rsidRDefault="000B7B1C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szCs w:val="18"/>
              </w:rPr>
              <w:t>/</w:t>
            </w:r>
            <w:r w:rsidRPr="00B154C9">
              <w:rPr>
                <w:rFonts w:cs="Arial"/>
                <w:color w:val="000000"/>
                <w:lang w:val="fr-BE" w:eastAsia="fr-BE"/>
              </w:rPr>
              <w:t xml:space="preserve"> 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7B1C" w:rsidRPr="00EC166E" w:rsidRDefault="000B7B1C" w:rsidP="00891AA3">
            <w:pPr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lang w:val="fr-BE" w:eastAsia="nl-BE"/>
              </w:rPr>
              <w:t>/</w:t>
            </w:r>
          </w:p>
        </w:tc>
      </w:tr>
    </w:tbl>
    <w:p w:rsidR="00F95B88" w:rsidRPr="00696584" w:rsidRDefault="00F95B88" w:rsidP="007060FF">
      <w:pPr>
        <w:rPr>
          <w:rFonts w:ascii="Trebuchet MS" w:hAnsi="Trebuchet MS"/>
          <w:lang w:val="fr-BE"/>
        </w:rPr>
      </w:pPr>
    </w:p>
    <w:p w:rsidR="00F95B88" w:rsidRPr="00696584" w:rsidRDefault="00F95B88" w:rsidP="007060FF">
      <w:pPr>
        <w:rPr>
          <w:rFonts w:ascii="Trebuchet MS" w:hAnsi="Trebuchet MS"/>
          <w:lang w:val="fr-B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4B14BD" w:rsidRPr="00C90BAF" w:rsidTr="00891AA3">
        <w:trPr>
          <w:trHeight w:val="36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4B14BD" w:rsidRPr="00C90BAF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</w:pPr>
            <w:proofErr w:type="spellStart"/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>Vrije</w:t>
            </w:r>
            <w:proofErr w:type="spellEnd"/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 </w:t>
            </w:r>
            <w:proofErr w:type="spellStart"/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>dienstverlening</w:t>
            </w:r>
            <w:proofErr w:type="spellEnd"/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 / </w:t>
            </w:r>
            <w:proofErr w:type="spellStart"/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>Libre</w:t>
            </w:r>
            <w:proofErr w:type="spellEnd"/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 </w:t>
            </w:r>
            <w:proofErr w:type="spellStart"/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>prestation</w:t>
            </w:r>
            <w:proofErr w:type="spellEnd"/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 des services / Freedom</w:t>
            </w:r>
            <w:r w:rsidR="002178F7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 to provide s</w:t>
            </w:r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ervices </w:t>
            </w:r>
          </w:p>
        </w:tc>
      </w:tr>
    </w:tbl>
    <w:p w:rsidR="004B14BD" w:rsidRPr="00C90BAF" w:rsidRDefault="004B14BD" w:rsidP="004B14BD">
      <w:pPr>
        <w:jc w:val="left"/>
        <w:rPr>
          <w:rFonts w:ascii="Trebuchet MS" w:hAnsi="Trebuchet MS"/>
        </w:rPr>
      </w:pPr>
    </w:p>
    <w:p w:rsidR="004B14BD" w:rsidRDefault="004B14BD" w:rsidP="004B14BD">
      <w:pPr>
        <w:jc w:val="left"/>
        <w:rPr>
          <w:rFonts w:ascii="Trebuchet MS" w:hAnsi="Trebuchet M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2835"/>
        <w:gridCol w:w="2518"/>
      </w:tblGrid>
      <w:tr w:rsidR="0026285E" w:rsidTr="00891AA3">
        <w:tc>
          <w:tcPr>
            <w:tcW w:w="993" w:type="dxa"/>
          </w:tcPr>
          <w:p w:rsidR="0026285E" w:rsidRDefault="0026285E" w:rsidP="0026285E">
            <w:pPr>
              <w:jc w:val="center"/>
            </w:pPr>
            <w:r w:rsidRPr="000368C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8C3">
              <w:rPr>
                <w:rFonts w:cs="Arial"/>
                <w:b/>
              </w:rPr>
              <w:instrText xml:space="preserve"> FORMCHECKBOX </w:instrText>
            </w:r>
            <w:r w:rsidR="00062513">
              <w:rPr>
                <w:rFonts w:cs="Arial"/>
                <w:b/>
              </w:rPr>
            </w:r>
            <w:r w:rsidR="00062513">
              <w:rPr>
                <w:rFonts w:cs="Arial"/>
                <w:b/>
              </w:rPr>
              <w:fldChar w:fldCharType="separate"/>
            </w:r>
            <w:r w:rsidRPr="000368C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Bulgarije</w:t>
            </w:r>
          </w:p>
        </w:tc>
        <w:tc>
          <w:tcPr>
            <w:tcW w:w="2835" w:type="dxa"/>
          </w:tcPr>
          <w:p w:rsidR="0026285E" w:rsidRPr="009B7844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Bulgarie</w:t>
            </w:r>
            <w:proofErr w:type="spellEnd"/>
          </w:p>
        </w:tc>
        <w:tc>
          <w:tcPr>
            <w:tcW w:w="2518" w:type="dxa"/>
          </w:tcPr>
          <w:p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Bulgaria</w:t>
            </w:r>
          </w:p>
        </w:tc>
      </w:tr>
      <w:tr w:rsidR="0026285E" w:rsidTr="00891AA3">
        <w:tc>
          <w:tcPr>
            <w:tcW w:w="993" w:type="dxa"/>
          </w:tcPr>
          <w:p w:rsidR="0026285E" w:rsidRDefault="0026285E" w:rsidP="0026285E">
            <w:pPr>
              <w:jc w:val="center"/>
            </w:pPr>
            <w:r w:rsidRPr="000368C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8C3">
              <w:rPr>
                <w:rFonts w:cs="Arial"/>
                <w:b/>
              </w:rPr>
              <w:instrText xml:space="preserve"> FORMCHECKBOX </w:instrText>
            </w:r>
            <w:r w:rsidR="00062513">
              <w:rPr>
                <w:rFonts w:cs="Arial"/>
                <w:b/>
              </w:rPr>
            </w:r>
            <w:r w:rsidR="00062513">
              <w:rPr>
                <w:rFonts w:cs="Arial"/>
                <w:b/>
              </w:rPr>
              <w:fldChar w:fldCharType="separate"/>
            </w:r>
            <w:r w:rsidRPr="000368C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Cyprus</w:t>
            </w:r>
          </w:p>
        </w:tc>
        <w:tc>
          <w:tcPr>
            <w:tcW w:w="2835" w:type="dxa"/>
          </w:tcPr>
          <w:p w:rsidR="0026285E" w:rsidRPr="009B7844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Chypre</w:t>
            </w:r>
            <w:proofErr w:type="spellEnd"/>
          </w:p>
        </w:tc>
        <w:tc>
          <w:tcPr>
            <w:tcW w:w="2518" w:type="dxa"/>
          </w:tcPr>
          <w:p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</w:rPr>
              <w:t>Cyprus</w:t>
            </w:r>
          </w:p>
        </w:tc>
      </w:tr>
      <w:tr w:rsidR="0026285E" w:rsidTr="00891AA3">
        <w:tc>
          <w:tcPr>
            <w:tcW w:w="993" w:type="dxa"/>
          </w:tcPr>
          <w:p w:rsidR="0026285E" w:rsidRDefault="0026285E" w:rsidP="0026285E">
            <w:pPr>
              <w:jc w:val="center"/>
            </w:pPr>
            <w:r w:rsidRPr="000368C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8C3">
              <w:rPr>
                <w:rFonts w:cs="Arial"/>
                <w:b/>
              </w:rPr>
              <w:instrText xml:space="preserve"> FORMCHECKBOX </w:instrText>
            </w:r>
            <w:r w:rsidR="00062513">
              <w:rPr>
                <w:rFonts w:cs="Arial"/>
                <w:b/>
              </w:rPr>
            </w:r>
            <w:r w:rsidR="00062513">
              <w:rPr>
                <w:rFonts w:cs="Arial"/>
                <w:b/>
              </w:rPr>
              <w:fldChar w:fldCharType="separate"/>
            </w:r>
            <w:r w:rsidRPr="000368C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Denemarken</w:t>
            </w:r>
          </w:p>
        </w:tc>
        <w:tc>
          <w:tcPr>
            <w:tcW w:w="2835" w:type="dxa"/>
          </w:tcPr>
          <w:p w:rsidR="0026285E" w:rsidRPr="009B7844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Danemark</w:t>
            </w:r>
          </w:p>
        </w:tc>
        <w:tc>
          <w:tcPr>
            <w:tcW w:w="2518" w:type="dxa"/>
          </w:tcPr>
          <w:p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Denmark</w:t>
            </w:r>
          </w:p>
        </w:tc>
      </w:tr>
      <w:tr w:rsidR="0026285E" w:rsidTr="00891AA3">
        <w:tc>
          <w:tcPr>
            <w:tcW w:w="993" w:type="dxa"/>
          </w:tcPr>
          <w:p w:rsidR="0026285E" w:rsidRDefault="0026285E" w:rsidP="0026285E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62513">
              <w:rPr>
                <w:rFonts w:cs="Arial"/>
                <w:b/>
              </w:rPr>
            </w:r>
            <w:r w:rsidR="0006251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Duitsland</w:t>
            </w:r>
          </w:p>
        </w:tc>
        <w:tc>
          <w:tcPr>
            <w:tcW w:w="2835" w:type="dxa"/>
          </w:tcPr>
          <w:p w:rsidR="0026285E" w:rsidRPr="009B7844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Allemagne</w:t>
            </w:r>
            <w:proofErr w:type="spellEnd"/>
          </w:p>
        </w:tc>
        <w:tc>
          <w:tcPr>
            <w:tcW w:w="2518" w:type="dxa"/>
          </w:tcPr>
          <w:p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Germany</w:t>
            </w:r>
          </w:p>
        </w:tc>
      </w:tr>
      <w:tr w:rsidR="0026285E" w:rsidTr="00891AA3">
        <w:tc>
          <w:tcPr>
            <w:tcW w:w="993" w:type="dxa"/>
          </w:tcPr>
          <w:p w:rsidR="0026285E" w:rsidRDefault="0026285E" w:rsidP="0026285E">
            <w:pPr>
              <w:jc w:val="center"/>
            </w:pPr>
            <w:r w:rsidRPr="000368C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8C3">
              <w:rPr>
                <w:rFonts w:cs="Arial"/>
                <w:b/>
              </w:rPr>
              <w:instrText xml:space="preserve"> FORMCHECKBOX </w:instrText>
            </w:r>
            <w:r w:rsidR="00062513">
              <w:rPr>
                <w:rFonts w:cs="Arial"/>
                <w:b/>
              </w:rPr>
            </w:r>
            <w:r w:rsidR="00062513">
              <w:rPr>
                <w:rFonts w:cs="Arial"/>
                <w:b/>
              </w:rPr>
              <w:fldChar w:fldCharType="separate"/>
            </w:r>
            <w:r w:rsidRPr="000368C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 w:rsidRPr="00C90BAF">
              <w:rPr>
                <w:rFonts w:cs="Arial"/>
                <w:lang w:val="nl-NL" w:eastAsia="en-GB"/>
              </w:rPr>
              <w:t>Estland</w:t>
            </w:r>
            <w:bookmarkStart w:id="0" w:name="_GoBack"/>
            <w:bookmarkEnd w:id="0"/>
          </w:p>
        </w:tc>
        <w:tc>
          <w:tcPr>
            <w:tcW w:w="2835" w:type="dxa"/>
          </w:tcPr>
          <w:p w:rsidR="0026285E" w:rsidRPr="009B7844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Estonie</w:t>
            </w:r>
            <w:proofErr w:type="spellEnd"/>
          </w:p>
        </w:tc>
        <w:tc>
          <w:tcPr>
            <w:tcW w:w="2518" w:type="dxa"/>
          </w:tcPr>
          <w:p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Estonia</w:t>
            </w:r>
          </w:p>
        </w:tc>
      </w:tr>
      <w:tr w:rsidR="0026285E" w:rsidTr="00891AA3">
        <w:tc>
          <w:tcPr>
            <w:tcW w:w="993" w:type="dxa"/>
          </w:tcPr>
          <w:p w:rsidR="0026285E" w:rsidRDefault="0026285E" w:rsidP="0026285E">
            <w:pPr>
              <w:jc w:val="center"/>
            </w:pPr>
            <w:r w:rsidRPr="000368C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8C3">
              <w:rPr>
                <w:rFonts w:cs="Arial"/>
                <w:b/>
              </w:rPr>
              <w:instrText xml:space="preserve"> FORMCHECKBOX </w:instrText>
            </w:r>
            <w:r w:rsidR="00062513">
              <w:rPr>
                <w:rFonts w:cs="Arial"/>
                <w:b/>
              </w:rPr>
            </w:r>
            <w:r w:rsidR="00062513">
              <w:rPr>
                <w:rFonts w:cs="Arial"/>
                <w:b/>
              </w:rPr>
              <w:fldChar w:fldCharType="separate"/>
            </w:r>
            <w:r w:rsidRPr="000368C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 w:rsidRPr="00C90BAF">
              <w:rPr>
                <w:rFonts w:cs="Arial"/>
                <w:lang w:val="nl-NL" w:eastAsia="en-GB"/>
              </w:rPr>
              <w:t>Finland</w:t>
            </w:r>
          </w:p>
        </w:tc>
        <w:tc>
          <w:tcPr>
            <w:tcW w:w="2835" w:type="dxa"/>
          </w:tcPr>
          <w:p w:rsidR="0026285E" w:rsidRPr="009B7844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Finlande</w:t>
            </w:r>
            <w:proofErr w:type="spellEnd"/>
          </w:p>
        </w:tc>
        <w:tc>
          <w:tcPr>
            <w:tcW w:w="2518" w:type="dxa"/>
          </w:tcPr>
          <w:p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Finland</w:t>
            </w:r>
          </w:p>
        </w:tc>
      </w:tr>
      <w:tr w:rsidR="0026285E" w:rsidTr="00891AA3">
        <w:tc>
          <w:tcPr>
            <w:tcW w:w="993" w:type="dxa"/>
          </w:tcPr>
          <w:p w:rsidR="0026285E" w:rsidRDefault="0026285E" w:rsidP="0026285E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62513">
              <w:rPr>
                <w:rFonts w:cs="Arial"/>
                <w:b/>
              </w:rPr>
            </w:r>
            <w:r w:rsidR="0006251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nl-NL" w:eastAsia="en-GB"/>
              </w:rPr>
              <w:t>Frankrijk</w:t>
            </w:r>
          </w:p>
        </w:tc>
        <w:tc>
          <w:tcPr>
            <w:tcW w:w="2835" w:type="dxa"/>
          </w:tcPr>
          <w:p w:rsidR="0026285E" w:rsidRPr="009B7844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France</w:t>
            </w:r>
          </w:p>
        </w:tc>
        <w:tc>
          <w:tcPr>
            <w:tcW w:w="2518" w:type="dxa"/>
          </w:tcPr>
          <w:p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France</w:t>
            </w:r>
          </w:p>
        </w:tc>
      </w:tr>
      <w:tr w:rsidR="0026285E" w:rsidTr="00891AA3">
        <w:tc>
          <w:tcPr>
            <w:tcW w:w="993" w:type="dxa"/>
          </w:tcPr>
          <w:p w:rsidR="0026285E" w:rsidRDefault="0026285E" w:rsidP="0026285E">
            <w:pPr>
              <w:jc w:val="center"/>
            </w:pPr>
            <w:r w:rsidRPr="000368C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8C3">
              <w:rPr>
                <w:rFonts w:cs="Arial"/>
                <w:b/>
              </w:rPr>
              <w:instrText xml:space="preserve"> FORMCHECKBOX </w:instrText>
            </w:r>
            <w:r w:rsidR="00062513">
              <w:rPr>
                <w:rFonts w:cs="Arial"/>
                <w:b/>
              </w:rPr>
            </w:r>
            <w:r w:rsidR="00062513">
              <w:rPr>
                <w:rFonts w:cs="Arial"/>
                <w:b/>
              </w:rPr>
              <w:fldChar w:fldCharType="separate"/>
            </w:r>
            <w:r w:rsidRPr="000368C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 w:rsidRPr="00C90BAF">
              <w:rPr>
                <w:rFonts w:cs="Arial"/>
                <w:lang w:val="nl-NL" w:eastAsia="en-GB"/>
              </w:rPr>
              <w:t>Griekenland</w:t>
            </w:r>
          </w:p>
        </w:tc>
        <w:tc>
          <w:tcPr>
            <w:tcW w:w="2835" w:type="dxa"/>
          </w:tcPr>
          <w:p w:rsidR="0026285E" w:rsidRPr="009B7844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Grèce</w:t>
            </w:r>
            <w:proofErr w:type="spellEnd"/>
          </w:p>
        </w:tc>
        <w:tc>
          <w:tcPr>
            <w:tcW w:w="2518" w:type="dxa"/>
          </w:tcPr>
          <w:p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Greece</w:t>
            </w:r>
          </w:p>
        </w:tc>
      </w:tr>
      <w:tr w:rsidR="0026285E" w:rsidTr="00891AA3">
        <w:tc>
          <w:tcPr>
            <w:tcW w:w="993" w:type="dxa"/>
          </w:tcPr>
          <w:p w:rsidR="0026285E" w:rsidRDefault="00D91E21" w:rsidP="0026285E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62513">
              <w:rPr>
                <w:rFonts w:cs="Arial"/>
                <w:b/>
              </w:rPr>
            </w:r>
            <w:r w:rsidR="0006251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Hongarije</w:t>
            </w:r>
          </w:p>
        </w:tc>
        <w:tc>
          <w:tcPr>
            <w:tcW w:w="2835" w:type="dxa"/>
          </w:tcPr>
          <w:p w:rsidR="0026285E" w:rsidRPr="009B7844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Hongrie</w:t>
            </w:r>
            <w:proofErr w:type="spellEnd"/>
          </w:p>
        </w:tc>
        <w:tc>
          <w:tcPr>
            <w:tcW w:w="2518" w:type="dxa"/>
          </w:tcPr>
          <w:p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Hungary</w:t>
            </w:r>
          </w:p>
        </w:tc>
      </w:tr>
      <w:tr w:rsidR="0026285E" w:rsidTr="00891AA3">
        <w:tc>
          <w:tcPr>
            <w:tcW w:w="993" w:type="dxa"/>
          </w:tcPr>
          <w:p w:rsidR="0026285E" w:rsidRDefault="0026285E" w:rsidP="0026285E">
            <w:pPr>
              <w:jc w:val="center"/>
            </w:pPr>
            <w:r w:rsidRPr="000368C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8C3">
              <w:rPr>
                <w:rFonts w:cs="Arial"/>
                <w:b/>
              </w:rPr>
              <w:instrText xml:space="preserve"> FORMCHECKBOX </w:instrText>
            </w:r>
            <w:r w:rsidR="00062513">
              <w:rPr>
                <w:rFonts w:cs="Arial"/>
                <w:b/>
              </w:rPr>
            </w:r>
            <w:r w:rsidR="00062513">
              <w:rPr>
                <w:rFonts w:cs="Arial"/>
                <w:b/>
              </w:rPr>
              <w:fldChar w:fldCharType="separate"/>
            </w:r>
            <w:r w:rsidRPr="000368C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Ierland</w:t>
            </w:r>
          </w:p>
        </w:tc>
        <w:tc>
          <w:tcPr>
            <w:tcW w:w="2835" w:type="dxa"/>
          </w:tcPr>
          <w:p w:rsidR="0026285E" w:rsidRPr="009B7844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Irlande</w:t>
            </w:r>
            <w:proofErr w:type="spellEnd"/>
          </w:p>
        </w:tc>
        <w:tc>
          <w:tcPr>
            <w:tcW w:w="2518" w:type="dxa"/>
          </w:tcPr>
          <w:p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Ireland</w:t>
            </w:r>
          </w:p>
        </w:tc>
      </w:tr>
      <w:tr w:rsidR="0026285E" w:rsidTr="00891AA3">
        <w:tc>
          <w:tcPr>
            <w:tcW w:w="993" w:type="dxa"/>
          </w:tcPr>
          <w:p w:rsidR="0026285E" w:rsidRDefault="0026285E" w:rsidP="0026285E">
            <w:pPr>
              <w:jc w:val="center"/>
            </w:pPr>
            <w:r w:rsidRPr="000368C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8C3">
              <w:rPr>
                <w:rFonts w:cs="Arial"/>
                <w:b/>
              </w:rPr>
              <w:instrText xml:space="preserve"> FORMCHECKBOX </w:instrText>
            </w:r>
            <w:r w:rsidR="00062513">
              <w:rPr>
                <w:rFonts w:cs="Arial"/>
                <w:b/>
              </w:rPr>
            </w:r>
            <w:r w:rsidR="00062513">
              <w:rPr>
                <w:rFonts w:cs="Arial"/>
                <w:b/>
              </w:rPr>
              <w:fldChar w:fldCharType="separate"/>
            </w:r>
            <w:r w:rsidRPr="000368C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IJsland</w:t>
            </w:r>
          </w:p>
        </w:tc>
        <w:tc>
          <w:tcPr>
            <w:tcW w:w="2835" w:type="dxa"/>
          </w:tcPr>
          <w:p w:rsidR="0026285E" w:rsidRPr="009B7844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Islande</w:t>
            </w:r>
            <w:proofErr w:type="spellEnd"/>
          </w:p>
        </w:tc>
        <w:tc>
          <w:tcPr>
            <w:tcW w:w="2518" w:type="dxa"/>
          </w:tcPr>
          <w:p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Iceland</w:t>
            </w:r>
          </w:p>
        </w:tc>
      </w:tr>
      <w:tr w:rsidR="0026285E" w:rsidTr="00891AA3">
        <w:tc>
          <w:tcPr>
            <w:tcW w:w="993" w:type="dxa"/>
          </w:tcPr>
          <w:p w:rsidR="0026285E" w:rsidRDefault="00D91E21" w:rsidP="0026285E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62513">
              <w:rPr>
                <w:rFonts w:cs="Arial"/>
                <w:b/>
              </w:rPr>
            </w:r>
            <w:r w:rsidR="0006251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Italië</w:t>
            </w:r>
          </w:p>
        </w:tc>
        <w:tc>
          <w:tcPr>
            <w:tcW w:w="2835" w:type="dxa"/>
          </w:tcPr>
          <w:p w:rsidR="0026285E" w:rsidRPr="009B7844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Italie</w:t>
            </w:r>
            <w:proofErr w:type="spellEnd"/>
          </w:p>
        </w:tc>
        <w:tc>
          <w:tcPr>
            <w:tcW w:w="2518" w:type="dxa"/>
          </w:tcPr>
          <w:p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Italy</w:t>
            </w:r>
          </w:p>
        </w:tc>
      </w:tr>
      <w:tr w:rsidR="0026285E" w:rsidTr="00891AA3">
        <w:tc>
          <w:tcPr>
            <w:tcW w:w="993" w:type="dxa"/>
          </w:tcPr>
          <w:p w:rsidR="0026285E" w:rsidRDefault="0026285E" w:rsidP="0026285E">
            <w:pPr>
              <w:jc w:val="center"/>
            </w:pPr>
            <w:r w:rsidRPr="000368C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8C3">
              <w:rPr>
                <w:rFonts w:cs="Arial"/>
                <w:b/>
              </w:rPr>
              <w:instrText xml:space="preserve"> FORMCHECKBOX </w:instrText>
            </w:r>
            <w:r w:rsidR="00062513">
              <w:rPr>
                <w:rFonts w:cs="Arial"/>
                <w:b/>
              </w:rPr>
            </w:r>
            <w:r w:rsidR="00062513">
              <w:rPr>
                <w:rFonts w:cs="Arial"/>
                <w:b/>
              </w:rPr>
              <w:fldChar w:fldCharType="separate"/>
            </w:r>
            <w:r w:rsidRPr="000368C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Kroatië</w:t>
            </w:r>
          </w:p>
        </w:tc>
        <w:tc>
          <w:tcPr>
            <w:tcW w:w="2835" w:type="dxa"/>
          </w:tcPr>
          <w:p w:rsidR="0026285E" w:rsidRPr="009B7844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Croatie</w:t>
            </w:r>
            <w:proofErr w:type="spellEnd"/>
          </w:p>
        </w:tc>
        <w:tc>
          <w:tcPr>
            <w:tcW w:w="2518" w:type="dxa"/>
          </w:tcPr>
          <w:p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Croatia</w:t>
            </w:r>
          </w:p>
        </w:tc>
      </w:tr>
      <w:tr w:rsidR="0026285E" w:rsidTr="00891AA3">
        <w:tc>
          <w:tcPr>
            <w:tcW w:w="993" w:type="dxa"/>
          </w:tcPr>
          <w:p w:rsidR="0026285E" w:rsidRDefault="0026285E" w:rsidP="0026285E">
            <w:pPr>
              <w:jc w:val="center"/>
            </w:pPr>
            <w:r w:rsidRPr="000368C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8C3">
              <w:rPr>
                <w:rFonts w:cs="Arial"/>
                <w:b/>
              </w:rPr>
              <w:instrText xml:space="preserve"> FORMCHECKBOX </w:instrText>
            </w:r>
            <w:r w:rsidR="00062513">
              <w:rPr>
                <w:rFonts w:cs="Arial"/>
                <w:b/>
              </w:rPr>
            </w:r>
            <w:r w:rsidR="00062513">
              <w:rPr>
                <w:rFonts w:cs="Arial"/>
                <w:b/>
              </w:rPr>
              <w:fldChar w:fldCharType="separate"/>
            </w:r>
            <w:r w:rsidRPr="000368C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Letland</w:t>
            </w:r>
          </w:p>
        </w:tc>
        <w:tc>
          <w:tcPr>
            <w:tcW w:w="2835" w:type="dxa"/>
          </w:tcPr>
          <w:p w:rsidR="0026285E" w:rsidRPr="009B7844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Lettonie</w:t>
            </w:r>
            <w:proofErr w:type="spellEnd"/>
          </w:p>
        </w:tc>
        <w:tc>
          <w:tcPr>
            <w:tcW w:w="2518" w:type="dxa"/>
          </w:tcPr>
          <w:p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Latvia,</w:t>
            </w:r>
          </w:p>
        </w:tc>
      </w:tr>
      <w:tr w:rsidR="0026285E" w:rsidTr="00891AA3">
        <w:tc>
          <w:tcPr>
            <w:tcW w:w="993" w:type="dxa"/>
          </w:tcPr>
          <w:p w:rsidR="0026285E" w:rsidRDefault="0026285E" w:rsidP="0026285E">
            <w:pPr>
              <w:jc w:val="center"/>
            </w:pPr>
            <w:r w:rsidRPr="000368C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8C3">
              <w:rPr>
                <w:rFonts w:cs="Arial"/>
                <w:b/>
              </w:rPr>
              <w:instrText xml:space="preserve"> FORMCHECKBOX </w:instrText>
            </w:r>
            <w:r w:rsidR="00062513">
              <w:rPr>
                <w:rFonts w:cs="Arial"/>
                <w:b/>
              </w:rPr>
            </w:r>
            <w:r w:rsidR="00062513">
              <w:rPr>
                <w:rFonts w:cs="Arial"/>
                <w:b/>
              </w:rPr>
              <w:fldChar w:fldCharType="separate"/>
            </w:r>
            <w:r w:rsidRPr="000368C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Liechtenstein</w:t>
            </w:r>
          </w:p>
        </w:tc>
        <w:tc>
          <w:tcPr>
            <w:tcW w:w="2835" w:type="dxa"/>
          </w:tcPr>
          <w:p w:rsidR="0026285E" w:rsidRPr="009B7844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Liechtenstein</w:t>
            </w:r>
          </w:p>
        </w:tc>
        <w:tc>
          <w:tcPr>
            <w:tcW w:w="2518" w:type="dxa"/>
          </w:tcPr>
          <w:p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Liechtenstein</w:t>
            </w:r>
          </w:p>
        </w:tc>
      </w:tr>
      <w:tr w:rsidR="0026285E" w:rsidTr="00891AA3">
        <w:tc>
          <w:tcPr>
            <w:tcW w:w="993" w:type="dxa"/>
          </w:tcPr>
          <w:p w:rsidR="0026285E" w:rsidRDefault="0026285E" w:rsidP="0026285E">
            <w:pPr>
              <w:jc w:val="center"/>
            </w:pPr>
            <w:r w:rsidRPr="000368C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8C3">
              <w:rPr>
                <w:rFonts w:cs="Arial"/>
                <w:b/>
              </w:rPr>
              <w:instrText xml:space="preserve"> FORMCHECKBOX </w:instrText>
            </w:r>
            <w:r w:rsidR="00062513">
              <w:rPr>
                <w:rFonts w:cs="Arial"/>
                <w:b/>
              </w:rPr>
            </w:r>
            <w:r w:rsidR="00062513">
              <w:rPr>
                <w:rFonts w:cs="Arial"/>
                <w:b/>
              </w:rPr>
              <w:fldChar w:fldCharType="separate"/>
            </w:r>
            <w:r w:rsidRPr="000368C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Litouwen</w:t>
            </w:r>
          </w:p>
        </w:tc>
        <w:tc>
          <w:tcPr>
            <w:tcW w:w="2835" w:type="dxa"/>
          </w:tcPr>
          <w:p w:rsidR="0026285E" w:rsidRPr="009B7844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Lituanie</w:t>
            </w:r>
            <w:proofErr w:type="spellEnd"/>
          </w:p>
        </w:tc>
        <w:tc>
          <w:tcPr>
            <w:tcW w:w="2518" w:type="dxa"/>
          </w:tcPr>
          <w:p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Lithuania</w:t>
            </w:r>
          </w:p>
        </w:tc>
      </w:tr>
      <w:tr w:rsidR="0026285E" w:rsidTr="00891AA3">
        <w:tc>
          <w:tcPr>
            <w:tcW w:w="993" w:type="dxa"/>
          </w:tcPr>
          <w:p w:rsidR="0026285E" w:rsidRDefault="0026285E" w:rsidP="0026285E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62513">
              <w:rPr>
                <w:rFonts w:cs="Arial"/>
                <w:b/>
              </w:rPr>
            </w:r>
            <w:r w:rsidR="0006251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Luxemburg</w:t>
            </w:r>
          </w:p>
        </w:tc>
        <w:tc>
          <w:tcPr>
            <w:tcW w:w="2835" w:type="dxa"/>
          </w:tcPr>
          <w:p w:rsidR="0026285E" w:rsidRPr="009B7844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Luxembourg</w:t>
            </w:r>
          </w:p>
        </w:tc>
        <w:tc>
          <w:tcPr>
            <w:tcW w:w="2518" w:type="dxa"/>
          </w:tcPr>
          <w:p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Luxembourg</w:t>
            </w:r>
          </w:p>
        </w:tc>
      </w:tr>
      <w:tr w:rsidR="0026285E" w:rsidTr="00891AA3">
        <w:tc>
          <w:tcPr>
            <w:tcW w:w="993" w:type="dxa"/>
          </w:tcPr>
          <w:p w:rsidR="0026285E" w:rsidRDefault="0026285E" w:rsidP="0026285E">
            <w:pPr>
              <w:jc w:val="center"/>
            </w:pPr>
            <w:r w:rsidRPr="000368C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8C3">
              <w:rPr>
                <w:rFonts w:cs="Arial"/>
                <w:b/>
              </w:rPr>
              <w:instrText xml:space="preserve"> FORMCHECKBOX </w:instrText>
            </w:r>
            <w:r w:rsidR="00062513">
              <w:rPr>
                <w:rFonts w:cs="Arial"/>
                <w:b/>
              </w:rPr>
            </w:r>
            <w:r w:rsidR="00062513">
              <w:rPr>
                <w:rFonts w:cs="Arial"/>
                <w:b/>
              </w:rPr>
              <w:fldChar w:fldCharType="separate"/>
            </w:r>
            <w:r w:rsidRPr="000368C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Malta</w:t>
            </w:r>
          </w:p>
        </w:tc>
        <w:tc>
          <w:tcPr>
            <w:tcW w:w="2835" w:type="dxa"/>
          </w:tcPr>
          <w:p w:rsidR="0026285E" w:rsidRPr="009B7844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Malte</w:t>
            </w:r>
            <w:proofErr w:type="spellEnd"/>
          </w:p>
        </w:tc>
        <w:tc>
          <w:tcPr>
            <w:tcW w:w="2518" w:type="dxa"/>
          </w:tcPr>
          <w:p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Malta</w:t>
            </w:r>
          </w:p>
        </w:tc>
      </w:tr>
      <w:tr w:rsidR="0026285E" w:rsidTr="00891AA3">
        <w:tc>
          <w:tcPr>
            <w:tcW w:w="993" w:type="dxa"/>
          </w:tcPr>
          <w:p w:rsidR="0026285E" w:rsidRDefault="0026285E" w:rsidP="0026285E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62513">
              <w:rPr>
                <w:rFonts w:cs="Arial"/>
                <w:b/>
              </w:rPr>
            </w:r>
            <w:r w:rsidR="0006251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Nederland</w:t>
            </w:r>
          </w:p>
        </w:tc>
        <w:tc>
          <w:tcPr>
            <w:tcW w:w="2835" w:type="dxa"/>
          </w:tcPr>
          <w:p w:rsidR="0026285E" w:rsidRPr="009B7844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Pays</w:t>
            </w:r>
            <w:proofErr w:type="spellEnd"/>
            <w:r w:rsidRPr="009B7844">
              <w:rPr>
                <w:rFonts w:cs="Arial"/>
                <w:lang w:val="nl-NL" w:eastAsia="en-GB"/>
              </w:rPr>
              <w:t>-Bas</w:t>
            </w:r>
          </w:p>
        </w:tc>
        <w:tc>
          <w:tcPr>
            <w:tcW w:w="2518" w:type="dxa"/>
          </w:tcPr>
          <w:p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Netherlands</w:t>
            </w:r>
          </w:p>
        </w:tc>
      </w:tr>
      <w:tr w:rsidR="0026285E" w:rsidTr="00891AA3">
        <w:tc>
          <w:tcPr>
            <w:tcW w:w="993" w:type="dxa"/>
          </w:tcPr>
          <w:p w:rsidR="0026285E" w:rsidRDefault="0026285E" w:rsidP="0026285E">
            <w:pPr>
              <w:jc w:val="center"/>
            </w:pPr>
            <w:r w:rsidRPr="000368C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8C3">
              <w:rPr>
                <w:rFonts w:cs="Arial"/>
                <w:b/>
              </w:rPr>
              <w:instrText xml:space="preserve"> FORMCHECKBOX </w:instrText>
            </w:r>
            <w:r w:rsidR="00062513">
              <w:rPr>
                <w:rFonts w:cs="Arial"/>
                <w:b/>
              </w:rPr>
            </w:r>
            <w:r w:rsidR="00062513">
              <w:rPr>
                <w:rFonts w:cs="Arial"/>
                <w:b/>
              </w:rPr>
              <w:fldChar w:fldCharType="separate"/>
            </w:r>
            <w:r w:rsidRPr="000368C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Noorwegen</w:t>
            </w:r>
          </w:p>
        </w:tc>
        <w:tc>
          <w:tcPr>
            <w:tcW w:w="2835" w:type="dxa"/>
          </w:tcPr>
          <w:p w:rsidR="0026285E" w:rsidRPr="009B7844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Norvège</w:t>
            </w:r>
            <w:proofErr w:type="spellEnd"/>
          </w:p>
        </w:tc>
        <w:tc>
          <w:tcPr>
            <w:tcW w:w="2518" w:type="dxa"/>
          </w:tcPr>
          <w:p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Norway</w:t>
            </w:r>
          </w:p>
        </w:tc>
      </w:tr>
      <w:tr w:rsidR="0026285E" w:rsidTr="00891AA3">
        <w:tc>
          <w:tcPr>
            <w:tcW w:w="993" w:type="dxa"/>
          </w:tcPr>
          <w:p w:rsidR="0026285E" w:rsidRDefault="00D91E21" w:rsidP="0026285E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62513">
              <w:rPr>
                <w:rFonts w:cs="Arial"/>
                <w:b/>
              </w:rPr>
            </w:r>
            <w:r w:rsidR="0006251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Oostenrijk</w:t>
            </w:r>
          </w:p>
        </w:tc>
        <w:tc>
          <w:tcPr>
            <w:tcW w:w="2835" w:type="dxa"/>
          </w:tcPr>
          <w:p w:rsidR="0026285E" w:rsidRPr="009B7844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Autriche</w:t>
            </w:r>
            <w:proofErr w:type="spellEnd"/>
          </w:p>
        </w:tc>
        <w:tc>
          <w:tcPr>
            <w:tcW w:w="2518" w:type="dxa"/>
          </w:tcPr>
          <w:p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Austria</w:t>
            </w:r>
          </w:p>
        </w:tc>
      </w:tr>
      <w:tr w:rsidR="0026285E" w:rsidTr="00891AA3">
        <w:tc>
          <w:tcPr>
            <w:tcW w:w="993" w:type="dxa"/>
          </w:tcPr>
          <w:p w:rsidR="0026285E" w:rsidRDefault="00D91E21" w:rsidP="0026285E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62513">
              <w:rPr>
                <w:rFonts w:cs="Arial"/>
                <w:b/>
              </w:rPr>
            </w:r>
            <w:r w:rsidR="0006251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Polen</w:t>
            </w:r>
          </w:p>
        </w:tc>
        <w:tc>
          <w:tcPr>
            <w:tcW w:w="2835" w:type="dxa"/>
          </w:tcPr>
          <w:p w:rsidR="0026285E" w:rsidRPr="009B7844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Pologne</w:t>
            </w:r>
            <w:proofErr w:type="spellEnd"/>
          </w:p>
        </w:tc>
        <w:tc>
          <w:tcPr>
            <w:tcW w:w="2518" w:type="dxa"/>
          </w:tcPr>
          <w:p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Poland</w:t>
            </w:r>
          </w:p>
        </w:tc>
      </w:tr>
      <w:tr w:rsidR="0026285E" w:rsidTr="00891AA3">
        <w:tc>
          <w:tcPr>
            <w:tcW w:w="993" w:type="dxa"/>
          </w:tcPr>
          <w:p w:rsidR="0026285E" w:rsidRDefault="00D91E21" w:rsidP="0026285E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62513">
              <w:rPr>
                <w:rFonts w:cs="Arial"/>
                <w:b/>
              </w:rPr>
            </w:r>
            <w:r w:rsidR="0006251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Portugal</w:t>
            </w:r>
          </w:p>
        </w:tc>
        <w:tc>
          <w:tcPr>
            <w:tcW w:w="2835" w:type="dxa"/>
          </w:tcPr>
          <w:p w:rsidR="0026285E" w:rsidRPr="009B7844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Portuga</w:t>
            </w:r>
            <w:proofErr w:type="spellEnd"/>
          </w:p>
        </w:tc>
        <w:tc>
          <w:tcPr>
            <w:tcW w:w="2518" w:type="dxa"/>
          </w:tcPr>
          <w:p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Portugal</w:t>
            </w:r>
          </w:p>
        </w:tc>
      </w:tr>
      <w:tr w:rsidR="0026285E" w:rsidTr="00891AA3">
        <w:tc>
          <w:tcPr>
            <w:tcW w:w="993" w:type="dxa"/>
          </w:tcPr>
          <w:p w:rsidR="0026285E" w:rsidRDefault="0026285E" w:rsidP="0026285E">
            <w:pPr>
              <w:jc w:val="center"/>
            </w:pPr>
            <w:r w:rsidRPr="000368C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8C3">
              <w:rPr>
                <w:rFonts w:cs="Arial"/>
                <w:b/>
              </w:rPr>
              <w:instrText xml:space="preserve"> FORMCHECKBOX </w:instrText>
            </w:r>
            <w:r w:rsidR="00062513">
              <w:rPr>
                <w:rFonts w:cs="Arial"/>
                <w:b/>
              </w:rPr>
            </w:r>
            <w:r w:rsidR="00062513">
              <w:rPr>
                <w:rFonts w:cs="Arial"/>
                <w:b/>
              </w:rPr>
              <w:fldChar w:fldCharType="separate"/>
            </w:r>
            <w:r w:rsidRPr="000368C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Roemenië</w:t>
            </w:r>
          </w:p>
        </w:tc>
        <w:tc>
          <w:tcPr>
            <w:tcW w:w="2835" w:type="dxa"/>
          </w:tcPr>
          <w:p w:rsidR="0026285E" w:rsidRPr="009B7844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Roumanie</w:t>
            </w:r>
            <w:proofErr w:type="spellEnd"/>
          </w:p>
        </w:tc>
        <w:tc>
          <w:tcPr>
            <w:tcW w:w="2518" w:type="dxa"/>
          </w:tcPr>
          <w:p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Romania</w:t>
            </w:r>
          </w:p>
        </w:tc>
      </w:tr>
      <w:tr w:rsidR="0026285E" w:rsidTr="00891AA3">
        <w:tc>
          <w:tcPr>
            <w:tcW w:w="993" w:type="dxa"/>
          </w:tcPr>
          <w:p w:rsidR="0026285E" w:rsidRDefault="00D91E21" w:rsidP="0026285E">
            <w:pPr>
              <w:jc w:val="center"/>
            </w:pPr>
            <w:r>
              <w:rPr>
                <w:rFonts w:cs="Arial"/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62513">
              <w:rPr>
                <w:rFonts w:cs="Arial"/>
                <w:b/>
              </w:rPr>
            </w:r>
            <w:r w:rsidR="0006251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Slovenië</w:t>
            </w:r>
          </w:p>
        </w:tc>
        <w:tc>
          <w:tcPr>
            <w:tcW w:w="2835" w:type="dxa"/>
          </w:tcPr>
          <w:p w:rsidR="0026285E" w:rsidRPr="009B7844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Slovénie</w:t>
            </w:r>
            <w:proofErr w:type="spellEnd"/>
          </w:p>
        </w:tc>
        <w:tc>
          <w:tcPr>
            <w:tcW w:w="2518" w:type="dxa"/>
          </w:tcPr>
          <w:p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Slovenia</w:t>
            </w:r>
          </w:p>
        </w:tc>
      </w:tr>
      <w:tr w:rsidR="0026285E" w:rsidTr="00891AA3">
        <w:tc>
          <w:tcPr>
            <w:tcW w:w="993" w:type="dxa"/>
          </w:tcPr>
          <w:p w:rsidR="0026285E" w:rsidRDefault="00D91E21" w:rsidP="0026285E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62513">
              <w:rPr>
                <w:rFonts w:cs="Arial"/>
                <w:b/>
              </w:rPr>
            </w:r>
            <w:r w:rsidR="0006251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Slowakije</w:t>
            </w:r>
          </w:p>
        </w:tc>
        <w:tc>
          <w:tcPr>
            <w:tcW w:w="2835" w:type="dxa"/>
          </w:tcPr>
          <w:p w:rsidR="0026285E" w:rsidRPr="009B7844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Slovaquie</w:t>
            </w:r>
            <w:proofErr w:type="spellEnd"/>
          </w:p>
        </w:tc>
        <w:tc>
          <w:tcPr>
            <w:tcW w:w="2518" w:type="dxa"/>
          </w:tcPr>
          <w:p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Slovakia</w:t>
            </w:r>
          </w:p>
        </w:tc>
      </w:tr>
      <w:tr w:rsidR="0026285E" w:rsidTr="00891AA3">
        <w:tc>
          <w:tcPr>
            <w:tcW w:w="993" w:type="dxa"/>
          </w:tcPr>
          <w:p w:rsidR="0026285E" w:rsidRDefault="0026285E" w:rsidP="0026285E">
            <w:pPr>
              <w:jc w:val="center"/>
            </w:pPr>
            <w:r w:rsidRPr="000368C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8C3">
              <w:rPr>
                <w:rFonts w:cs="Arial"/>
                <w:b/>
              </w:rPr>
              <w:instrText xml:space="preserve"> FORMCHECKBOX </w:instrText>
            </w:r>
            <w:r w:rsidR="00062513">
              <w:rPr>
                <w:rFonts w:cs="Arial"/>
                <w:b/>
              </w:rPr>
            </w:r>
            <w:r w:rsidR="00062513">
              <w:rPr>
                <w:rFonts w:cs="Arial"/>
                <w:b/>
              </w:rPr>
              <w:fldChar w:fldCharType="separate"/>
            </w:r>
            <w:r w:rsidRPr="000368C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Spanje</w:t>
            </w:r>
          </w:p>
        </w:tc>
        <w:tc>
          <w:tcPr>
            <w:tcW w:w="2835" w:type="dxa"/>
          </w:tcPr>
          <w:p w:rsidR="0026285E" w:rsidRPr="009B7844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Espagne</w:t>
            </w:r>
            <w:proofErr w:type="spellEnd"/>
          </w:p>
        </w:tc>
        <w:tc>
          <w:tcPr>
            <w:tcW w:w="2518" w:type="dxa"/>
          </w:tcPr>
          <w:p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Spain</w:t>
            </w:r>
          </w:p>
        </w:tc>
      </w:tr>
      <w:tr w:rsidR="0026285E" w:rsidTr="00891AA3">
        <w:tc>
          <w:tcPr>
            <w:tcW w:w="993" w:type="dxa"/>
          </w:tcPr>
          <w:p w:rsidR="0026285E" w:rsidRDefault="00D91E21" w:rsidP="0026285E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62513">
              <w:rPr>
                <w:rFonts w:cs="Arial"/>
                <w:b/>
              </w:rPr>
            </w:r>
            <w:r w:rsidR="0006251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Tsjechië</w:t>
            </w:r>
          </w:p>
        </w:tc>
        <w:tc>
          <w:tcPr>
            <w:tcW w:w="2835" w:type="dxa"/>
          </w:tcPr>
          <w:p w:rsidR="0026285E" w:rsidRPr="009B7844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République</w:t>
            </w:r>
            <w:proofErr w:type="spellEnd"/>
            <w:r w:rsidRPr="009B7844">
              <w:rPr>
                <w:rFonts w:cs="Arial"/>
                <w:lang w:val="nl-NL" w:eastAsia="en-GB"/>
              </w:rPr>
              <w:t xml:space="preserve"> </w:t>
            </w:r>
            <w:proofErr w:type="spellStart"/>
            <w:r w:rsidRPr="009B7844">
              <w:rPr>
                <w:rFonts w:cs="Arial"/>
                <w:lang w:val="nl-NL" w:eastAsia="en-GB"/>
              </w:rPr>
              <w:t>tchèque</w:t>
            </w:r>
            <w:proofErr w:type="spellEnd"/>
          </w:p>
        </w:tc>
        <w:tc>
          <w:tcPr>
            <w:tcW w:w="2518" w:type="dxa"/>
          </w:tcPr>
          <w:p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Czech Republic</w:t>
            </w:r>
          </w:p>
        </w:tc>
      </w:tr>
      <w:tr w:rsidR="0026285E" w:rsidTr="00891AA3">
        <w:tc>
          <w:tcPr>
            <w:tcW w:w="993" w:type="dxa"/>
          </w:tcPr>
          <w:p w:rsidR="0026285E" w:rsidRDefault="00D91E21" w:rsidP="0026285E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62513">
              <w:rPr>
                <w:rFonts w:cs="Arial"/>
                <w:b/>
              </w:rPr>
            </w:r>
            <w:r w:rsidR="0006251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Verenigd Koninkrijk</w:t>
            </w:r>
          </w:p>
        </w:tc>
        <w:tc>
          <w:tcPr>
            <w:tcW w:w="2835" w:type="dxa"/>
          </w:tcPr>
          <w:p w:rsidR="0026285E" w:rsidRPr="009B7844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Royaume</w:t>
            </w:r>
            <w:proofErr w:type="spellEnd"/>
            <w:r w:rsidRPr="009B7844">
              <w:rPr>
                <w:rFonts w:cs="Arial"/>
                <w:lang w:val="nl-NL" w:eastAsia="en-GB"/>
              </w:rPr>
              <w:t>-Uni</w:t>
            </w:r>
          </w:p>
        </w:tc>
        <w:tc>
          <w:tcPr>
            <w:tcW w:w="2518" w:type="dxa"/>
          </w:tcPr>
          <w:p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</w:rPr>
              <w:t>United Kingdom</w:t>
            </w:r>
          </w:p>
        </w:tc>
      </w:tr>
      <w:tr w:rsidR="0026285E" w:rsidTr="00891AA3">
        <w:tc>
          <w:tcPr>
            <w:tcW w:w="993" w:type="dxa"/>
          </w:tcPr>
          <w:p w:rsidR="0026285E" w:rsidRDefault="00D91E21" w:rsidP="0026285E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62513">
              <w:rPr>
                <w:rFonts w:cs="Arial"/>
                <w:b/>
              </w:rPr>
            </w:r>
            <w:r w:rsidR="0006251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Zweden</w:t>
            </w:r>
          </w:p>
        </w:tc>
        <w:tc>
          <w:tcPr>
            <w:tcW w:w="2835" w:type="dxa"/>
          </w:tcPr>
          <w:p w:rsidR="0026285E" w:rsidRPr="009B7844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Suède</w:t>
            </w:r>
          </w:p>
        </w:tc>
        <w:tc>
          <w:tcPr>
            <w:tcW w:w="2518" w:type="dxa"/>
          </w:tcPr>
          <w:p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Sweden</w:t>
            </w:r>
          </w:p>
        </w:tc>
      </w:tr>
    </w:tbl>
    <w:p w:rsidR="004B14BD" w:rsidRDefault="004B14BD" w:rsidP="004B14BD">
      <w:pPr>
        <w:jc w:val="left"/>
        <w:rPr>
          <w:rFonts w:ascii="Trebuchet MS" w:hAnsi="Trebuchet MS"/>
        </w:rPr>
      </w:pPr>
    </w:p>
    <w:p w:rsidR="004B14BD" w:rsidRDefault="004B14BD" w:rsidP="004B14BD">
      <w:pPr>
        <w:jc w:val="center"/>
        <w:rPr>
          <w:rFonts w:cs="Arial"/>
          <w:color w:val="303030"/>
          <w:sz w:val="21"/>
          <w:szCs w:val="21"/>
          <w:lang w:val="fr-BE"/>
        </w:rPr>
      </w:pPr>
    </w:p>
    <w:p w:rsidR="00F95B88" w:rsidRPr="00696584" w:rsidRDefault="004B14BD" w:rsidP="004B14BD">
      <w:pPr>
        <w:jc w:val="center"/>
        <w:rPr>
          <w:rFonts w:ascii="Trebuchet MS" w:hAnsi="Trebuchet MS"/>
          <w:lang w:val="fr-BE"/>
        </w:rPr>
      </w:pPr>
      <w:r>
        <w:rPr>
          <w:rFonts w:ascii="Trebuchet MS" w:hAnsi="Trebuchet MS"/>
        </w:rPr>
        <w:t>_____________________________________</w:t>
      </w:r>
    </w:p>
    <w:p w:rsidR="00F95B88" w:rsidRPr="00696584" w:rsidRDefault="00F95B88" w:rsidP="007060FF">
      <w:pPr>
        <w:rPr>
          <w:rFonts w:ascii="Trebuchet MS" w:hAnsi="Trebuchet MS"/>
          <w:lang w:val="fr-BE"/>
        </w:rPr>
      </w:pPr>
    </w:p>
    <w:sectPr w:rsidR="00F95B88" w:rsidRPr="00696584" w:rsidSect="00CA177B">
      <w:headerReference w:type="even" r:id="rId11"/>
      <w:headerReference w:type="default" r:id="rId12"/>
      <w:footerReference w:type="default" r:id="rId13"/>
      <w:headerReference w:type="first" r:id="rId14"/>
      <w:pgSz w:w="11907" w:h="16840" w:code="9"/>
      <w:pgMar w:top="1134" w:right="1559" w:bottom="1134" w:left="155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FE0" w:rsidRDefault="002D3FE0">
      <w:r>
        <w:separator/>
      </w:r>
    </w:p>
  </w:endnote>
  <w:endnote w:type="continuationSeparator" w:id="0">
    <w:p w:rsidR="002D3FE0" w:rsidRDefault="002D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132" w:rsidRDefault="00ED1962">
    <w:pPr>
      <w:pStyle w:val="Footer"/>
      <w:jc w:val="right"/>
      <w:rPr>
        <w:noProof/>
      </w:rPr>
    </w:pPr>
    <w:r>
      <w:rPr>
        <w:noProof/>
      </w:rPr>
      <w:fldChar w:fldCharType="begin"/>
    </w:r>
    <w:r w:rsidR="00796132">
      <w:rPr>
        <w:noProof/>
      </w:rPr>
      <w:instrText xml:space="preserve">filename </w:instrText>
    </w:r>
    <w:r>
      <w:rPr>
        <w:noProof/>
      </w:rPr>
      <w:fldChar w:fldCharType="separate"/>
    </w:r>
    <w:r w:rsidR="00F95B88">
      <w:rPr>
        <w:noProof/>
      </w:rPr>
      <w:t>Document2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FE0" w:rsidRDefault="002D3FE0">
      <w:r>
        <w:separator/>
      </w:r>
    </w:p>
  </w:footnote>
  <w:footnote w:type="continuationSeparator" w:id="0">
    <w:p w:rsidR="002D3FE0" w:rsidRDefault="002D3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132" w:rsidRDefault="00796132">
    <w:pPr>
      <w:pStyle w:val="Header"/>
      <w:tabs>
        <w:tab w:val="clear" w:pos="4394"/>
        <w:tab w:val="center" w:pos="439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132" w:rsidRPr="00F95B88" w:rsidRDefault="00F95B88">
    <w:pPr>
      <w:pStyle w:val="Header"/>
      <w:tabs>
        <w:tab w:val="clear" w:pos="4394"/>
        <w:tab w:val="center" w:pos="4395"/>
      </w:tabs>
      <w:jc w:val="right"/>
      <w:rPr>
        <w:lang w:val="fr-BE"/>
      </w:rPr>
    </w:pPr>
    <w:r>
      <w:rPr>
        <w:lang w:val="fr-BE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132" w:rsidRDefault="00796132">
    <w:pPr>
      <w:pStyle w:val="Header"/>
      <w:tabs>
        <w:tab w:val="clear" w:pos="4394"/>
        <w:tab w:val="center" w:pos="439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ctiveWritingStyle w:appName="MSWord" w:lang="en-GB" w:vendorID="8" w:dllVersion="513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A0"/>
    <w:rsid w:val="00002AB1"/>
    <w:rsid w:val="00005848"/>
    <w:rsid w:val="0001064F"/>
    <w:rsid w:val="00016588"/>
    <w:rsid w:val="0002547B"/>
    <w:rsid w:val="00062513"/>
    <w:rsid w:val="00082B62"/>
    <w:rsid w:val="00092F24"/>
    <w:rsid w:val="000A43B4"/>
    <w:rsid w:val="000B2CAB"/>
    <w:rsid w:val="000B7B1C"/>
    <w:rsid w:val="000C2D0A"/>
    <w:rsid w:val="00164B0A"/>
    <w:rsid w:val="001726FE"/>
    <w:rsid w:val="001767E5"/>
    <w:rsid w:val="00190BA2"/>
    <w:rsid w:val="001A2E1A"/>
    <w:rsid w:val="001B0A48"/>
    <w:rsid w:val="001B1253"/>
    <w:rsid w:val="002178F7"/>
    <w:rsid w:val="00217B38"/>
    <w:rsid w:val="0022049F"/>
    <w:rsid w:val="00243709"/>
    <w:rsid w:val="00247B44"/>
    <w:rsid w:val="0026285E"/>
    <w:rsid w:val="002968E4"/>
    <w:rsid w:val="002C124F"/>
    <w:rsid w:val="002D19CB"/>
    <w:rsid w:val="002D3FE0"/>
    <w:rsid w:val="002E446F"/>
    <w:rsid w:val="002F65B9"/>
    <w:rsid w:val="00310D8D"/>
    <w:rsid w:val="00352DC7"/>
    <w:rsid w:val="0036156F"/>
    <w:rsid w:val="00392C53"/>
    <w:rsid w:val="003C268F"/>
    <w:rsid w:val="00477796"/>
    <w:rsid w:val="00484F53"/>
    <w:rsid w:val="00496FF8"/>
    <w:rsid w:val="004B14BD"/>
    <w:rsid w:val="004E2623"/>
    <w:rsid w:val="004E4D3A"/>
    <w:rsid w:val="00500EC2"/>
    <w:rsid w:val="00504E1C"/>
    <w:rsid w:val="00540048"/>
    <w:rsid w:val="00577B66"/>
    <w:rsid w:val="00587AA8"/>
    <w:rsid w:val="005C7148"/>
    <w:rsid w:val="0061456D"/>
    <w:rsid w:val="006175D0"/>
    <w:rsid w:val="006356E0"/>
    <w:rsid w:val="00637909"/>
    <w:rsid w:val="006432C9"/>
    <w:rsid w:val="00661343"/>
    <w:rsid w:val="00662196"/>
    <w:rsid w:val="00665FF1"/>
    <w:rsid w:val="006720E3"/>
    <w:rsid w:val="00683E12"/>
    <w:rsid w:val="0068491F"/>
    <w:rsid w:val="00692D3A"/>
    <w:rsid w:val="00696584"/>
    <w:rsid w:val="006A50FA"/>
    <w:rsid w:val="006E020F"/>
    <w:rsid w:val="006F216C"/>
    <w:rsid w:val="007060FF"/>
    <w:rsid w:val="0071233C"/>
    <w:rsid w:val="00727309"/>
    <w:rsid w:val="007360DD"/>
    <w:rsid w:val="00772B0D"/>
    <w:rsid w:val="00782E97"/>
    <w:rsid w:val="00796132"/>
    <w:rsid w:val="007B7057"/>
    <w:rsid w:val="007E30FD"/>
    <w:rsid w:val="007F0C59"/>
    <w:rsid w:val="007F0CC7"/>
    <w:rsid w:val="0083501D"/>
    <w:rsid w:val="00840F95"/>
    <w:rsid w:val="008448B4"/>
    <w:rsid w:val="008533D0"/>
    <w:rsid w:val="00871F80"/>
    <w:rsid w:val="00876A19"/>
    <w:rsid w:val="00880E7F"/>
    <w:rsid w:val="00892821"/>
    <w:rsid w:val="008A6313"/>
    <w:rsid w:val="008C53AF"/>
    <w:rsid w:val="0090787B"/>
    <w:rsid w:val="00913394"/>
    <w:rsid w:val="00960F42"/>
    <w:rsid w:val="0096502C"/>
    <w:rsid w:val="009806A5"/>
    <w:rsid w:val="00981D7C"/>
    <w:rsid w:val="009829D0"/>
    <w:rsid w:val="00993CCE"/>
    <w:rsid w:val="009D20A9"/>
    <w:rsid w:val="009E3855"/>
    <w:rsid w:val="009F23EB"/>
    <w:rsid w:val="00A110AD"/>
    <w:rsid w:val="00A126F9"/>
    <w:rsid w:val="00A20975"/>
    <w:rsid w:val="00A474A7"/>
    <w:rsid w:val="00A51F6E"/>
    <w:rsid w:val="00A80218"/>
    <w:rsid w:val="00A86AC8"/>
    <w:rsid w:val="00AA3C24"/>
    <w:rsid w:val="00AC79A6"/>
    <w:rsid w:val="00B033D1"/>
    <w:rsid w:val="00B154C9"/>
    <w:rsid w:val="00B37AA8"/>
    <w:rsid w:val="00B40075"/>
    <w:rsid w:val="00B71C5F"/>
    <w:rsid w:val="00BC6750"/>
    <w:rsid w:val="00BE791D"/>
    <w:rsid w:val="00C012BE"/>
    <w:rsid w:val="00C377BC"/>
    <w:rsid w:val="00C769A5"/>
    <w:rsid w:val="00CA177B"/>
    <w:rsid w:val="00CA5A74"/>
    <w:rsid w:val="00CB4B76"/>
    <w:rsid w:val="00CD268E"/>
    <w:rsid w:val="00D33B4C"/>
    <w:rsid w:val="00D761FD"/>
    <w:rsid w:val="00D84645"/>
    <w:rsid w:val="00D91E21"/>
    <w:rsid w:val="00D92D0D"/>
    <w:rsid w:val="00DA004A"/>
    <w:rsid w:val="00DE2E9A"/>
    <w:rsid w:val="00E02090"/>
    <w:rsid w:val="00E158DF"/>
    <w:rsid w:val="00E25CA0"/>
    <w:rsid w:val="00EA01EB"/>
    <w:rsid w:val="00EA6773"/>
    <w:rsid w:val="00EC3790"/>
    <w:rsid w:val="00ED1962"/>
    <w:rsid w:val="00ED1B50"/>
    <w:rsid w:val="00F27D53"/>
    <w:rsid w:val="00F27FAB"/>
    <w:rsid w:val="00F41A85"/>
    <w:rsid w:val="00F7258B"/>
    <w:rsid w:val="00F91004"/>
    <w:rsid w:val="00F95B88"/>
    <w:rsid w:val="00FA5EF5"/>
    <w:rsid w:val="00FB350A"/>
    <w:rsid w:val="00FF5ACD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33C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paragraph" w:styleId="NormalWeb">
    <w:name w:val="Normal (Web)"/>
    <w:basedOn w:val="Normal"/>
    <w:uiPriority w:val="99"/>
    <w:rsid w:val="006175D0"/>
    <w:pPr>
      <w:spacing w:beforeLines="1" w:afterLines="1" w:line="240" w:lineRule="auto"/>
      <w:jc w:val="left"/>
    </w:pPr>
    <w:rPr>
      <w:rFonts w:ascii="Times" w:eastAsiaTheme="minorHAnsi" w:hAnsi="Times"/>
      <w:lang w:eastAsia="nl-NL"/>
    </w:rPr>
  </w:style>
  <w:style w:type="table" w:styleId="TableGrid">
    <w:name w:val="Table Grid"/>
    <w:basedOn w:val="TableNormal"/>
    <w:rsid w:val="004B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33C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paragraph" w:styleId="NormalWeb">
    <w:name w:val="Normal (Web)"/>
    <w:basedOn w:val="Normal"/>
    <w:uiPriority w:val="99"/>
    <w:rsid w:val="006175D0"/>
    <w:pPr>
      <w:spacing w:beforeLines="1" w:afterLines="1" w:line="240" w:lineRule="auto"/>
      <w:jc w:val="left"/>
    </w:pPr>
    <w:rPr>
      <w:rFonts w:ascii="Times" w:eastAsiaTheme="minorHAnsi" w:hAnsi="Times"/>
      <w:lang w:eastAsia="nl-NL"/>
    </w:rPr>
  </w:style>
  <w:style w:type="table" w:styleId="TableGrid">
    <w:name w:val="Table Grid"/>
    <w:basedOn w:val="TableNormal"/>
    <w:rsid w:val="004B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7FF6C399AF34697F7EB50A072580C" ma:contentTypeVersion="0" ma:contentTypeDescription="Create a new document." ma:contentTypeScope="" ma:versionID="b135553b375a9d555d3119af417082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3197E0-7893-414F-BC12-0F56E2E3F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B3CA90-6411-4F0C-92CA-C584DB27DD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682CE0-AB27-4C9A-84A9-0D811EF7CD83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Bank of Belgium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vdamnad</dc:creator>
  <cp:lastModifiedBy>Jans Jimmy</cp:lastModifiedBy>
  <cp:revision>5</cp:revision>
  <dcterms:created xsi:type="dcterms:W3CDTF">2018-04-23T09:09:00Z</dcterms:created>
  <dcterms:modified xsi:type="dcterms:W3CDTF">2018-04-23T12:53:00Z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0x0101009607FF6C399AF34697F7EB50A072580C</vt:lpwstr>
  </property>
</Properties>
</file>