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FFDCD" w14:textId="77777777" w:rsidR="004B14BD" w:rsidRPr="00F95B88" w:rsidRDefault="00F95B88" w:rsidP="007060FF">
      <w:pPr>
        <w:rPr>
          <w:rFonts w:ascii="Trebuchet MS" w:hAnsi="Trebuchet MS"/>
          <w:b/>
          <w:sz w:val="28"/>
          <w:lang w:val="fr-BE"/>
        </w:rPr>
      </w:pPr>
      <w:r>
        <w:rPr>
          <w:rFonts w:ascii="Trebuchet MS" w:hAnsi="Trebuchet MS"/>
          <w:b/>
          <w:sz w:val="28"/>
          <w:lang w:val="fr-BE"/>
        </w:rPr>
        <w:t xml:space="preserve">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F95B88" w14:paraId="09F70CC0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75C886B3" w14:textId="77777777" w:rsidR="004B14BD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  <w:p w14:paraId="28E46A27" w14:textId="2A135486" w:rsidR="004B14BD" w:rsidRDefault="00987B3B" w:rsidP="0026285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>Bancontact</w:t>
            </w:r>
            <w:proofErr w:type="spellEnd"/>
            <w:r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>Payconiq</w:t>
            </w:r>
            <w:proofErr w:type="spellEnd"/>
            <w:r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>Company</w:t>
            </w:r>
            <w:proofErr w:type="spellEnd"/>
            <w:r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 xml:space="preserve"> SA/NV</w:t>
            </w:r>
          </w:p>
          <w:p w14:paraId="5DC92E03" w14:textId="77777777" w:rsidR="0026285E" w:rsidRPr="00F95B88" w:rsidRDefault="0026285E" w:rsidP="0026285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</w:tc>
      </w:tr>
    </w:tbl>
    <w:p w14:paraId="65B0C530" w14:textId="77777777" w:rsidR="004B14BD" w:rsidRDefault="004B14BD" w:rsidP="004B14BD">
      <w:pPr>
        <w:rPr>
          <w:rFonts w:ascii="Trebuchet MS" w:hAnsi="Trebuchet MS"/>
          <w:lang w:val="fr-BE"/>
        </w:rPr>
      </w:pPr>
    </w:p>
    <w:p w14:paraId="4989BF6B" w14:textId="77777777" w:rsidR="004B14BD" w:rsidRPr="00F95B88" w:rsidRDefault="004B14BD" w:rsidP="004B14BD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237"/>
      </w:tblGrid>
      <w:tr w:rsidR="004B14BD" w:rsidRPr="00F95B88" w14:paraId="2E39AA58" w14:textId="77777777" w:rsidTr="00891AA3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448144D0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Bijkantoor</w:t>
            </w:r>
            <w:proofErr w:type="spellEnd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 xml:space="preserve"> / Succursale / Branch</w:t>
            </w:r>
          </w:p>
        </w:tc>
      </w:tr>
      <w:tr w:rsidR="004B14BD" w:rsidRPr="00F95B88" w14:paraId="632059DB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8B015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805BA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5B09C09F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4039E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BC0A1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4F35D046" w14:textId="77777777" w:rsidTr="000B7B1C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202F6F54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6CE9BA4" w14:textId="77777777" w:rsidR="004B14BD" w:rsidRPr="00094999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094999">
              <w:rPr>
                <w:rFonts w:cs="Arial"/>
                <w:color w:val="000000"/>
                <w:sz w:val="24"/>
                <w:szCs w:val="24"/>
                <w:lang w:eastAsia="fr-BE"/>
              </w:rPr>
              <w:t>Address</w:t>
            </w:r>
          </w:p>
        </w:tc>
      </w:tr>
      <w:tr w:rsidR="004B14BD" w:rsidRPr="00406604" w14:paraId="179D876D" w14:textId="77777777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83E445" w14:textId="77777777" w:rsidR="004B14BD" w:rsidRPr="00B154C9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918EA" w14:textId="77777777" w:rsidR="004B14BD" w:rsidRPr="00EC166E" w:rsidRDefault="004B14BD" w:rsidP="004B14BD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11611FD7" w14:textId="77777777" w:rsidR="004B14BD" w:rsidRDefault="004B14BD" w:rsidP="007060FF">
      <w:pPr>
        <w:rPr>
          <w:rFonts w:ascii="Trebuchet MS" w:hAnsi="Trebuchet MS"/>
          <w:lang w:val="fr-BE"/>
        </w:rPr>
      </w:pPr>
    </w:p>
    <w:p w14:paraId="560F3A45" w14:textId="77777777" w:rsidR="004B14BD" w:rsidRPr="00F95B88" w:rsidRDefault="004B14BD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6227"/>
      </w:tblGrid>
      <w:tr w:rsidR="00F95B88" w:rsidRPr="0061456D" w14:paraId="7A37A7CD" w14:textId="77777777" w:rsidTr="004B14BD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213B47A1" w14:textId="77777777" w:rsidR="00F95B88" w:rsidRPr="00F95B88" w:rsidRDefault="004B14BD" w:rsidP="00B033D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Agenten</w:t>
            </w:r>
            <w:proofErr w:type="spellEnd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 xml:space="preserve"> / Agents / Agents</w:t>
            </w:r>
          </w:p>
        </w:tc>
      </w:tr>
      <w:tr w:rsidR="00F95B88" w:rsidRPr="0061456D" w14:paraId="4C36465A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D6C24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A86E8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61456D" w14:paraId="724DD097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5BCE4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C5AA1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F95B88" w14:paraId="64202524" w14:textId="77777777" w:rsidTr="004B14BD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2E4825AC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20D9F1DB" w14:textId="77777777" w:rsidR="00F95B88" w:rsidRPr="006432C9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Ad</w:t>
            </w:r>
            <w:r w:rsidR="006432C9"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d</w:t>
            </w: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ress</w:t>
            </w:r>
          </w:p>
        </w:tc>
      </w:tr>
      <w:tr w:rsidR="000B7B1C" w:rsidRPr="000B7B1C" w14:paraId="6B53817B" w14:textId="77777777" w:rsidTr="004B14BD">
        <w:trPr>
          <w:trHeight w:val="609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03DB3F7" w14:textId="77777777" w:rsidR="000B7B1C" w:rsidRPr="00B154C9" w:rsidRDefault="000B7B1C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DD510" w14:textId="77777777" w:rsidR="000B7B1C" w:rsidRPr="00EC166E" w:rsidRDefault="000B7B1C" w:rsidP="00891AA3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7D9B2E23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p w14:paraId="4545E8A1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C90BAF" w14:paraId="0CCF6231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25FA4254" w14:textId="77777777" w:rsidR="004B14BD" w:rsidRPr="00C90BAF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Vrije </w:t>
            </w:r>
            <w:proofErr w:type="spellStart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dienstverlening</w:t>
            </w:r>
            <w:proofErr w:type="spellEnd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/ Libre prestation des services / Freedom</w:t>
            </w:r>
            <w:r w:rsidR="002178F7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to provide s</w:t>
            </w: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ervices </w:t>
            </w:r>
          </w:p>
        </w:tc>
      </w:tr>
    </w:tbl>
    <w:p w14:paraId="0AF6A4D5" w14:textId="77777777" w:rsidR="004B14BD" w:rsidRPr="00C90BAF" w:rsidRDefault="004B14BD" w:rsidP="004B14BD">
      <w:pPr>
        <w:jc w:val="left"/>
        <w:rPr>
          <w:rFonts w:ascii="Trebuchet MS" w:hAnsi="Trebuchet MS"/>
        </w:rPr>
      </w:pPr>
    </w:p>
    <w:p w14:paraId="331E273E" w14:textId="77777777" w:rsidR="004B14BD" w:rsidRDefault="004B14BD" w:rsidP="004B14BD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2835"/>
        <w:gridCol w:w="2518"/>
      </w:tblGrid>
      <w:tr w:rsidR="0026285E" w14:paraId="33995B41" w14:textId="77777777" w:rsidTr="00891AA3">
        <w:tc>
          <w:tcPr>
            <w:tcW w:w="993" w:type="dxa"/>
          </w:tcPr>
          <w:p w14:paraId="26D44147" w14:textId="74CEA417" w:rsidR="0026285E" w:rsidRDefault="00987B3B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7D90CC5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Bulgarije</w:t>
            </w:r>
          </w:p>
        </w:tc>
        <w:tc>
          <w:tcPr>
            <w:tcW w:w="2835" w:type="dxa"/>
          </w:tcPr>
          <w:p w14:paraId="1CCBC273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Bulgarie</w:t>
            </w:r>
            <w:proofErr w:type="spellEnd"/>
          </w:p>
        </w:tc>
        <w:tc>
          <w:tcPr>
            <w:tcW w:w="2518" w:type="dxa"/>
          </w:tcPr>
          <w:p w14:paraId="4FEF8A4C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Bulgaria</w:t>
            </w:r>
          </w:p>
        </w:tc>
      </w:tr>
      <w:tr w:rsidR="0026285E" w14:paraId="013D23B7" w14:textId="77777777" w:rsidTr="00891AA3">
        <w:tc>
          <w:tcPr>
            <w:tcW w:w="993" w:type="dxa"/>
          </w:tcPr>
          <w:p w14:paraId="1D4E97B2" w14:textId="7F58923D" w:rsidR="0026285E" w:rsidRDefault="00987B3B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B1E3B4A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Cyprus</w:t>
            </w:r>
          </w:p>
        </w:tc>
        <w:tc>
          <w:tcPr>
            <w:tcW w:w="2835" w:type="dxa"/>
          </w:tcPr>
          <w:p w14:paraId="01D5657F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Chypre</w:t>
            </w:r>
            <w:proofErr w:type="spellEnd"/>
          </w:p>
        </w:tc>
        <w:tc>
          <w:tcPr>
            <w:tcW w:w="2518" w:type="dxa"/>
          </w:tcPr>
          <w:p w14:paraId="72A363EB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Cyprus</w:t>
            </w:r>
          </w:p>
        </w:tc>
      </w:tr>
      <w:tr w:rsidR="0026285E" w14:paraId="02EDBD7F" w14:textId="77777777" w:rsidTr="00891AA3">
        <w:tc>
          <w:tcPr>
            <w:tcW w:w="993" w:type="dxa"/>
          </w:tcPr>
          <w:p w14:paraId="218FD8E8" w14:textId="748AA646" w:rsidR="0026285E" w:rsidRDefault="00987B3B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6810351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Denemarken</w:t>
            </w:r>
          </w:p>
        </w:tc>
        <w:tc>
          <w:tcPr>
            <w:tcW w:w="2835" w:type="dxa"/>
          </w:tcPr>
          <w:p w14:paraId="3E6900E5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Danemark</w:t>
            </w:r>
          </w:p>
        </w:tc>
        <w:tc>
          <w:tcPr>
            <w:tcW w:w="2518" w:type="dxa"/>
          </w:tcPr>
          <w:p w14:paraId="5D5437CE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Denmark</w:t>
            </w:r>
          </w:p>
        </w:tc>
      </w:tr>
      <w:tr w:rsidR="0026285E" w14:paraId="6902DB2D" w14:textId="77777777" w:rsidTr="00891AA3">
        <w:tc>
          <w:tcPr>
            <w:tcW w:w="993" w:type="dxa"/>
          </w:tcPr>
          <w:p w14:paraId="758B5493" w14:textId="375541FC" w:rsidR="0026285E" w:rsidRDefault="00987B3B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D388862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Duitsland</w:t>
            </w:r>
          </w:p>
        </w:tc>
        <w:tc>
          <w:tcPr>
            <w:tcW w:w="2835" w:type="dxa"/>
          </w:tcPr>
          <w:p w14:paraId="7CD5079E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Allemagne</w:t>
            </w:r>
            <w:proofErr w:type="spellEnd"/>
          </w:p>
        </w:tc>
        <w:tc>
          <w:tcPr>
            <w:tcW w:w="2518" w:type="dxa"/>
          </w:tcPr>
          <w:p w14:paraId="13922785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Germany</w:t>
            </w:r>
          </w:p>
        </w:tc>
      </w:tr>
      <w:tr w:rsidR="0026285E" w14:paraId="2D04CEFA" w14:textId="77777777" w:rsidTr="00891AA3">
        <w:tc>
          <w:tcPr>
            <w:tcW w:w="993" w:type="dxa"/>
          </w:tcPr>
          <w:p w14:paraId="2D9F4097" w14:textId="784B80EE" w:rsidR="0026285E" w:rsidRDefault="00987B3B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17DA244" w14:textId="77777777" w:rsidR="0026285E" w:rsidRPr="00812016" w:rsidRDefault="009A05A4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Estland</w:t>
            </w:r>
          </w:p>
        </w:tc>
        <w:tc>
          <w:tcPr>
            <w:tcW w:w="2835" w:type="dxa"/>
          </w:tcPr>
          <w:p w14:paraId="5BC6FA7F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Estonie</w:t>
            </w:r>
            <w:proofErr w:type="spellEnd"/>
          </w:p>
        </w:tc>
        <w:tc>
          <w:tcPr>
            <w:tcW w:w="2518" w:type="dxa"/>
          </w:tcPr>
          <w:p w14:paraId="7B84B446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Estonia</w:t>
            </w:r>
          </w:p>
        </w:tc>
      </w:tr>
      <w:tr w:rsidR="0026285E" w14:paraId="407A6B04" w14:textId="77777777" w:rsidTr="00891AA3">
        <w:tc>
          <w:tcPr>
            <w:tcW w:w="993" w:type="dxa"/>
          </w:tcPr>
          <w:p w14:paraId="2C8515E0" w14:textId="00FC6D81" w:rsidR="0026285E" w:rsidRDefault="00987B3B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8A5100A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Finland</w:t>
            </w:r>
          </w:p>
        </w:tc>
        <w:tc>
          <w:tcPr>
            <w:tcW w:w="2835" w:type="dxa"/>
          </w:tcPr>
          <w:p w14:paraId="3F65050F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Finlande</w:t>
            </w:r>
            <w:proofErr w:type="spellEnd"/>
          </w:p>
        </w:tc>
        <w:tc>
          <w:tcPr>
            <w:tcW w:w="2518" w:type="dxa"/>
          </w:tcPr>
          <w:p w14:paraId="217FD77C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Finland</w:t>
            </w:r>
          </w:p>
        </w:tc>
      </w:tr>
      <w:tr w:rsidR="0026285E" w14:paraId="62C6A2B4" w14:textId="77777777" w:rsidTr="00891AA3">
        <w:tc>
          <w:tcPr>
            <w:tcW w:w="993" w:type="dxa"/>
          </w:tcPr>
          <w:p w14:paraId="3368506C" w14:textId="70677787" w:rsidR="0026285E" w:rsidRDefault="00987B3B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3E1FC27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nl-NL" w:eastAsia="en-GB"/>
              </w:rPr>
              <w:t>Frankrijk</w:t>
            </w:r>
          </w:p>
        </w:tc>
        <w:tc>
          <w:tcPr>
            <w:tcW w:w="2835" w:type="dxa"/>
          </w:tcPr>
          <w:p w14:paraId="4F93317E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France</w:t>
            </w:r>
          </w:p>
        </w:tc>
        <w:tc>
          <w:tcPr>
            <w:tcW w:w="2518" w:type="dxa"/>
          </w:tcPr>
          <w:p w14:paraId="5CDE99FF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France</w:t>
            </w:r>
          </w:p>
        </w:tc>
      </w:tr>
      <w:tr w:rsidR="0026285E" w14:paraId="2CEFF349" w14:textId="77777777" w:rsidTr="00891AA3">
        <w:tc>
          <w:tcPr>
            <w:tcW w:w="993" w:type="dxa"/>
          </w:tcPr>
          <w:p w14:paraId="795CAFC6" w14:textId="06F72B47" w:rsidR="0026285E" w:rsidRDefault="00987B3B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3D03DB5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Griekenland</w:t>
            </w:r>
          </w:p>
        </w:tc>
        <w:tc>
          <w:tcPr>
            <w:tcW w:w="2835" w:type="dxa"/>
          </w:tcPr>
          <w:p w14:paraId="16DC2F7C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Grèce</w:t>
            </w:r>
            <w:proofErr w:type="spellEnd"/>
          </w:p>
        </w:tc>
        <w:tc>
          <w:tcPr>
            <w:tcW w:w="2518" w:type="dxa"/>
          </w:tcPr>
          <w:p w14:paraId="18165CB9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Greece</w:t>
            </w:r>
          </w:p>
        </w:tc>
      </w:tr>
      <w:tr w:rsidR="0026285E" w14:paraId="3648DAF4" w14:textId="77777777" w:rsidTr="00891AA3">
        <w:tc>
          <w:tcPr>
            <w:tcW w:w="993" w:type="dxa"/>
          </w:tcPr>
          <w:p w14:paraId="0C54F557" w14:textId="15D1D649" w:rsidR="0026285E" w:rsidRDefault="00987B3B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254B876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Hongarije</w:t>
            </w:r>
          </w:p>
        </w:tc>
        <w:tc>
          <w:tcPr>
            <w:tcW w:w="2835" w:type="dxa"/>
          </w:tcPr>
          <w:p w14:paraId="773566FF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Hongrie</w:t>
            </w:r>
            <w:proofErr w:type="spellEnd"/>
          </w:p>
        </w:tc>
        <w:tc>
          <w:tcPr>
            <w:tcW w:w="2518" w:type="dxa"/>
          </w:tcPr>
          <w:p w14:paraId="56BD4690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Hungary</w:t>
            </w:r>
          </w:p>
        </w:tc>
      </w:tr>
      <w:tr w:rsidR="0026285E" w14:paraId="239A3A9C" w14:textId="77777777" w:rsidTr="00891AA3">
        <w:tc>
          <w:tcPr>
            <w:tcW w:w="993" w:type="dxa"/>
          </w:tcPr>
          <w:p w14:paraId="240497E9" w14:textId="79AFC780" w:rsidR="0026285E" w:rsidRDefault="00987B3B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F44943E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Ierland</w:t>
            </w:r>
          </w:p>
        </w:tc>
        <w:tc>
          <w:tcPr>
            <w:tcW w:w="2835" w:type="dxa"/>
          </w:tcPr>
          <w:p w14:paraId="64F7FD1E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Irlande</w:t>
            </w:r>
            <w:proofErr w:type="spellEnd"/>
          </w:p>
        </w:tc>
        <w:tc>
          <w:tcPr>
            <w:tcW w:w="2518" w:type="dxa"/>
          </w:tcPr>
          <w:p w14:paraId="18B645A3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Ireland</w:t>
            </w:r>
          </w:p>
        </w:tc>
      </w:tr>
      <w:tr w:rsidR="0026285E" w14:paraId="6E73EB9A" w14:textId="77777777" w:rsidTr="00891AA3">
        <w:tc>
          <w:tcPr>
            <w:tcW w:w="993" w:type="dxa"/>
          </w:tcPr>
          <w:p w14:paraId="6EC73595" w14:textId="097A1A4C" w:rsidR="0026285E" w:rsidRDefault="00987B3B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B5F76D5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IJsland</w:t>
            </w:r>
          </w:p>
        </w:tc>
        <w:tc>
          <w:tcPr>
            <w:tcW w:w="2835" w:type="dxa"/>
          </w:tcPr>
          <w:p w14:paraId="485EC430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Islande</w:t>
            </w:r>
            <w:proofErr w:type="spellEnd"/>
          </w:p>
        </w:tc>
        <w:tc>
          <w:tcPr>
            <w:tcW w:w="2518" w:type="dxa"/>
          </w:tcPr>
          <w:p w14:paraId="7699342F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Iceland</w:t>
            </w:r>
          </w:p>
        </w:tc>
      </w:tr>
      <w:tr w:rsidR="0026285E" w14:paraId="0EEF1806" w14:textId="77777777" w:rsidTr="00891AA3">
        <w:tc>
          <w:tcPr>
            <w:tcW w:w="993" w:type="dxa"/>
          </w:tcPr>
          <w:p w14:paraId="70226EF3" w14:textId="3940F155" w:rsidR="0026285E" w:rsidRDefault="00987B3B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40751CA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Italië</w:t>
            </w:r>
          </w:p>
        </w:tc>
        <w:tc>
          <w:tcPr>
            <w:tcW w:w="2835" w:type="dxa"/>
          </w:tcPr>
          <w:p w14:paraId="57D9B9C7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Italie</w:t>
            </w:r>
            <w:proofErr w:type="spellEnd"/>
          </w:p>
        </w:tc>
        <w:tc>
          <w:tcPr>
            <w:tcW w:w="2518" w:type="dxa"/>
          </w:tcPr>
          <w:p w14:paraId="56B8E9D3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Italy</w:t>
            </w:r>
          </w:p>
        </w:tc>
      </w:tr>
      <w:tr w:rsidR="0026285E" w14:paraId="2EDDB67C" w14:textId="77777777" w:rsidTr="00891AA3">
        <w:tc>
          <w:tcPr>
            <w:tcW w:w="993" w:type="dxa"/>
          </w:tcPr>
          <w:p w14:paraId="057965E4" w14:textId="25D5B182" w:rsidR="0026285E" w:rsidRDefault="00987B3B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D4688CA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Kroatië</w:t>
            </w:r>
          </w:p>
        </w:tc>
        <w:tc>
          <w:tcPr>
            <w:tcW w:w="2835" w:type="dxa"/>
          </w:tcPr>
          <w:p w14:paraId="35FA6043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Croatie</w:t>
            </w:r>
            <w:proofErr w:type="spellEnd"/>
          </w:p>
        </w:tc>
        <w:tc>
          <w:tcPr>
            <w:tcW w:w="2518" w:type="dxa"/>
          </w:tcPr>
          <w:p w14:paraId="614BAAA0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Croatia</w:t>
            </w:r>
          </w:p>
        </w:tc>
      </w:tr>
      <w:tr w:rsidR="0026285E" w14:paraId="5CE09C11" w14:textId="77777777" w:rsidTr="00891AA3">
        <w:tc>
          <w:tcPr>
            <w:tcW w:w="993" w:type="dxa"/>
          </w:tcPr>
          <w:p w14:paraId="0AAE7E47" w14:textId="3DD4C55E" w:rsidR="0026285E" w:rsidRDefault="00987B3B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32F2B5A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Letland</w:t>
            </w:r>
          </w:p>
        </w:tc>
        <w:tc>
          <w:tcPr>
            <w:tcW w:w="2835" w:type="dxa"/>
          </w:tcPr>
          <w:p w14:paraId="239F196D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Lettonie</w:t>
            </w:r>
            <w:proofErr w:type="spellEnd"/>
          </w:p>
        </w:tc>
        <w:tc>
          <w:tcPr>
            <w:tcW w:w="2518" w:type="dxa"/>
          </w:tcPr>
          <w:p w14:paraId="299F3C7F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Latvia,</w:t>
            </w:r>
          </w:p>
        </w:tc>
      </w:tr>
      <w:tr w:rsidR="0026285E" w14:paraId="7B9426CF" w14:textId="77777777" w:rsidTr="00891AA3">
        <w:tc>
          <w:tcPr>
            <w:tcW w:w="993" w:type="dxa"/>
          </w:tcPr>
          <w:p w14:paraId="2FD02067" w14:textId="54CC1D00" w:rsidR="0026285E" w:rsidRDefault="00987B3B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E77DC4B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835" w:type="dxa"/>
          </w:tcPr>
          <w:p w14:paraId="374B1106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518" w:type="dxa"/>
          </w:tcPr>
          <w:p w14:paraId="55D8DC9C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Liechtenstein</w:t>
            </w:r>
          </w:p>
        </w:tc>
      </w:tr>
      <w:tr w:rsidR="0026285E" w14:paraId="184DE65B" w14:textId="77777777" w:rsidTr="00891AA3">
        <w:tc>
          <w:tcPr>
            <w:tcW w:w="993" w:type="dxa"/>
          </w:tcPr>
          <w:p w14:paraId="7DA1C0BE" w14:textId="0946F20C" w:rsidR="0026285E" w:rsidRDefault="00987B3B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16C2871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Litouwen</w:t>
            </w:r>
          </w:p>
        </w:tc>
        <w:tc>
          <w:tcPr>
            <w:tcW w:w="2835" w:type="dxa"/>
          </w:tcPr>
          <w:p w14:paraId="6D5854C9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Lituanie</w:t>
            </w:r>
            <w:proofErr w:type="spellEnd"/>
          </w:p>
        </w:tc>
        <w:tc>
          <w:tcPr>
            <w:tcW w:w="2518" w:type="dxa"/>
          </w:tcPr>
          <w:p w14:paraId="70B985C6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Lithuania</w:t>
            </w:r>
          </w:p>
        </w:tc>
      </w:tr>
      <w:tr w:rsidR="0026285E" w14:paraId="3C4E7D39" w14:textId="77777777" w:rsidTr="00891AA3">
        <w:tc>
          <w:tcPr>
            <w:tcW w:w="993" w:type="dxa"/>
          </w:tcPr>
          <w:p w14:paraId="7F8AFA69" w14:textId="089D0999" w:rsidR="0026285E" w:rsidRDefault="00987B3B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1B587AE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Luxemburg</w:t>
            </w:r>
          </w:p>
        </w:tc>
        <w:tc>
          <w:tcPr>
            <w:tcW w:w="2835" w:type="dxa"/>
          </w:tcPr>
          <w:p w14:paraId="7C22E9A9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Luxembourg</w:t>
            </w:r>
          </w:p>
        </w:tc>
        <w:tc>
          <w:tcPr>
            <w:tcW w:w="2518" w:type="dxa"/>
          </w:tcPr>
          <w:p w14:paraId="626AF539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Luxembourg</w:t>
            </w:r>
          </w:p>
        </w:tc>
      </w:tr>
      <w:tr w:rsidR="0026285E" w14:paraId="33E55E0D" w14:textId="77777777" w:rsidTr="00891AA3">
        <w:tc>
          <w:tcPr>
            <w:tcW w:w="993" w:type="dxa"/>
          </w:tcPr>
          <w:p w14:paraId="2A26D4AA" w14:textId="274225E5" w:rsidR="0026285E" w:rsidRDefault="00987B3B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EB9593F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Malta</w:t>
            </w:r>
          </w:p>
        </w:tc>
        <w:tc>
          <w:tcPr>
            <w:tcW w:w="2835" w:type="dxa"/>
          </w:tcPr>
          <w:p w14:paraId="17A19769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Malte</w:t>
            </w:r>
            <w:proofErr w:type="spellEnd"/>
          </w:p>
        </w:tc>
        <w:tc>
          <w:tcPr>
            <w:tcW w:w="2518" w:type="dxa"/>
          </w:tcPr>
          <w:p w14:paraId="2D3A6299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Malta</w:t>
            </w:r>
          </w:p>
        </w:tc>
      </w:tr>
      <w:tr w:rsidR="0026285E" w14:paraId="47687F6A" w14:textId="77777777" w:rsidTr="00891AA3">
        <w:tc>
          <w:tcPr>
            <w:tcW w:w="993" w:type="dxa"/>
          </w:tcPr>
          <w:p w14:paraId="0155E3BB" w14:textId="6CCA1CAE" w:rsidR="0026285E" w:rsidRDefault="00987B3B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70E2997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Nederland</w:t>
            </w:r>
          </w:p>
        </w:tc>
        <w:tc>
          <w:tcPr>
            <w:tcW w:w="2835" w:type="dxa"/>
          </w:tcPr>
          <w:p w14:paraId="555E6996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Pays</w:t>
            </w:r>
            <w:proofErr w:type="spellEnd"/>
            <w:r w:rsidRPr="009B7844">
              <w:rPr>
                <w:rFonts w:cs="Arial"/>
                <w:lang w:val="nl-NL" w:eastAsia="en-GB"/>
              </w:rPr>
              <w:t>-Bas</w:t>
            </w:r>
          </w:p>
        </w:tc>
        <w:tc>
          <w:tcPr>
            <w:tcW w:w="2518" w:type="dxa"/>
          </w:tcPr>
          <w:p w14:paraId="22057BBB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Netherlands</w:t>
            </w:r>
          </w:p>
        </w:tc>
      </w:tr>
      <w:tr w:rsidR="0026285E" w14:paraId="18B1F67E" w14:textId="77777777" w:rsidTr="00891AA3">
        <w:tc>
          <w:tcPr>
            <w:tcW w:w="993" w:type="dxa"/>
          </w:tcPr>
          <w:p w14:paraId="0EECCE1E" w14:textId="26E7B041" w:rsidR="0026285E" w:rsidRDefault="00987B3B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DAC08C0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Noorwegen</w:t>
            </w:r>
          </w:p>
        </w:tc>
        <w:tc>
          <w:tcPr>
            <w:tcW w:w="2835" w:type="dxa"/>
          </w:tcPr>
          <w:p w14:paraId="3BD87BE7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Norvège</w:t>
            </w:r>
            <w:proofErr w:type="spellEnd"/>
          </w:p>
        </w:tc>
        <w:tc>
          <w:tcPr>
            <w:tcW w:w="2518" w:type="dxa"/>
          </w:tcPr>
          <w:p w14:paraId="7B1611B3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Norway</w:t>
            </w:r>
          </w:p>
        </w:tc>
      </w:tr>
      <w:tr w:rsidR="0026285E" w14:paraId="58213D07" w14:textId="77777777" w:rsidTr="00891AA3">
        <w:tc>
          <w:tcPr>
            <w:tcW w:w="993" w:type="dxa"/>
          </w:tcPr>
          <w:p w14:paraId="7E49F9FD" w14:textId="5DB18347" w:rsidR="0026285E" w:rsidRDefault="00987B3B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7086448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Oostenrijk</w:t>
            </w:r>
          </w:p>
        </w:tc>
        <w:tc>
          <w:tcPr>
            <w:tcW w:w="2835" w:type="dxa"/>
          </w:tcPr>
          <w:p w14:paraId="17FC0449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Autriche</w:t>
            </w:r>
            <w:proofErr w:type="spellEnd"/>
          </w:p>
        </w:tc>
        <w:tc>
          <w:tcPr>
            <w:tcW w:w="2518" w:type="dxa"/>
          </w:tcPr>
          <w:p w14:paraId="3A3D2E2D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Austria</w:t>
            </w:r>
          </w:p>
        </w:tc>
      </w:tr>
      <w:tr w:rsidR="0026285E" w14:paraId="7AC2BDDD" w14:textId="77777777" w:rsidTr="00891AA3">
        <w:tc>
          <w:tcPr>
            <w:tcW w:w="993" w:type="dxa"/>
          </w:tcPr>
          <w:p w14:paraId="0E2F16BA" w14:textId="7AC241B2" w:rsidR="0026285E" w:rsidRDefault="00987B3B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F87A79A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Polen</w:t>
            </w:r>
          </w:p>
        </w:tc>
        <w:tc>
          <w:tcPr>
            <w:tcW w:w="2835" w:type="dxa"/>
          </w:tcPr>
          <w:p w14:paraId="5235841A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Pologne</w:t>
            </w:r>
            <w:proofErr w:type="spellEnd"/>
          </w:p>
        </w:tc>
        <w:tc>
          <w:tcPr>
            <w:tcW w:w="2518" w:type="dxa"/>
          </w:tcPr>
          <w:p w14:paraId="6A19CC62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Poland</w:t>
            </w:r>
          </w:p>
        </w:tc>
      </w:tr>
      <w:tr w:rsidR="0026285E" w14:paraId="4B1B0DDC" w14:textId="77777777" w:rsidTr="00891AA3">
        <w:tc>
          <w:tcPr>
            <w:tcW w:w="993" w:type="dxa"/>
          </w:tcPr>
          <w:p w14:paraId="1BFAC791" w14:textId="1418265B" w:rsidR="0026285E" w:rsidRDefault="00987B3B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EC6B7F3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Portugal</w:t>
            </w:r>
          </w:p>
        </w:tc>
        <w:tc>
          <w:tcPr>
            <w:tcW w:w="2835" w:type="dxa"/>
          </w:tcPr>
          <w:p w14:paraId="288BE0E9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Portuga</w:t>
            </w:r>
            <w:proofErr w:type="spellEnd"/>
          </w:p>
        </w:tc>
        <w:tc>
          <w:tcPr>
            <w:tcW w:w="2518" w:type="dxa"/>
          </w:tcPr>
          <w:p w14:paraId="19401966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Portugal</w:t>
            </w:r>
          </w:p>
        </w:tc>
      </w:tr>
      <w:tr w:rsidR="0026285E" w14:paraId="5D2B215D" w14:textId="77777777" w:rsidTr="00891AA3">
        <w:tc>
          <w:tcPr>
            <w:tcW w:w="993" w:type="dxa"/>
          </w:tcPr>
          <w:p w14:paraId="67EF866A" w14:textId="39395177" w:rsidR="0026285E" w:rsidRDefault="00987B3B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B047403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Roemenië</w:t>
            </w:r>
          </w:p>
        </w:tc>
        <w:tc>
          <w:tcPr>
            <w:tcW w:w="2835" w:type="dxa"/>
          </w:tcPr>
          <w:p w14:paraId="24E37953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Roumanie</w:t>
            </w:r>
            <w:proofErr w:type="spellEnd"/>
          </w:p>
        </w:tc>
        <w:tc>
          <w:tcPr>
            <w:tcW w:w="2518" w:type="dxa"/>
          </w:tcPr>
          <w:p w14:paraId="45B21DB9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Romania</w:t>
            </w:r>
          </w:p>
        </w:tc>
      </w:tr>
      <w:tr w:rsidR="0026285E" w14:paraId="77624A9E" w14:textId="77777777" w:rsidTr="00891AA3">
        <w:tc>
          <w:tcPr>
            <w:tcW w:w="993" w:type="dxa"/>
          </w:tcPr>
          <w:p w14:paraId="5AABE0D9" w14:textId="107E2CCA" w:rsidR="0026285E" w:rsidRDefault="00987B3B" w:rsidP="0026285E">
            <w:pPr>
              <w:jc w:val="center"/>
            </w:pPr>
            <w:r>
              <w:rPr>
                <w:rFonts w:cs="Arial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EDDCC89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Slovenië</w:t>
            </w:r>
          </w:p>
        </w:tc>
        <w:tc>
          <w:tcPr>
            <w:tcW w:w="2835" w:type="dxa"/>
          </w:tcPr>
          <w:p w14:paraId="6DFC663A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Slovénie</w:t>
            </w:r>
            <w:proofErr w:type="spellEnd"/>
          </w:p>
        </w:tc>
        <w:tc>
          <w:tcPr>
            <w:tcW w:w="2518" w:type="dxa"/>
          </w:tcPr>
          <w:p w14:paraId="06EAC3B2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Slovenia</w:t>
            </w:r>
          </w:p>
        </w:tc>
      </w:tr>
      <w:tr w:rsidR="0026285E" w14:paraId="30B9C528" w14:textId="77777777" w:rsidTr="00891AA3">
        <w:tc>
          <w:tcPr>
            <w:tcW w:w="993" w:type="dxa"/>
          </w:tcPr>
          <w:p w14:paraId="10D59021" w14:textId="7A1EEB6E" w:rsidR="0026285E" w:rsidRDefault="00987B3B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C06F7DC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Slowakije</w:t>
            </w:r>
          </w:p>
        </w:tc>
        <w:tc>
          <w:tcPr>
            <w:tcW w:w="2835" w:type="dxa"/>
          </w:tcPr>
          <w:p w14:paraId="625FA3C3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Slovaquie</w:t>
            </w:r>
            <w:proofErr w:type="spellEnd"/>
          </w:p>
        </w:tc>
        <w:tc>
          <w:tcPr>
            <w:tcW w:w="2518" w:type="dxa"/>
          </w:tcPr>
          <w:p w14:paraId="0A1A5EF6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Slovakia</w:t>
            </w:r>
          </w:p>
        </w:tc>
      </w:tr>
      <w:tr w:rsidR="0026285E" w14:paraId="7EACC61A" w14:textId="77777777" w:rsidTr="00891AA3">
        <w:tc>
          <w:tcPr>
            <w:tcW w:w="993" w:type="dxa"/>
          </w:tcPr>
          <w:p w14:paraId="61CD5570" w14:textId="1784A946" w:rsidR="0026285E" w:rsidRDefault="00987B3B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D539596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Spanje</w:t>
            </w:r>
          </w:p>
        </w:tc>
        <w:tc>
          <w:tcPr>
            <w:tcW w:w="2835" w:type="dxa"/>
          </w:tcPr>
          <w:p w14:paraId="2A9E648D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Espagne</w:t>
            </w:r>
            <w:proofErr w:type="spellEnd"/>
          </w:p>
        </w:tc>
        <w:tc>
          <w:tcPr>
            <w:tcW w:w="2518" w:type="dxa"/>
          </w:tcPr>
          <w:p w14:paraId="19842C86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Spain</w:t>
            </w:r>
          </w:p>
        </w:tc>
      </w:tr>
      <w:tr w:rsidR="0026285E" w14:paraId="58EDB99A" w14:textId="77777777" w:rsidTr="00891AA3">
        <w:tc>
          <w:tcPr>
            <w:tcW w:w="993" w:type="dxa"/>
          </w:tcPr>
          <w:p w14:paraId="4538C0D7" w14:textId="43E239D6" w:rsidR="0026285E" w:rsidRDefault="00987B3B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D4AD970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Tsjechië</w:t>
            </w:r>
          </w:p>
        </w:tc>
        <w:tc>
          <w:tcPr>
            <w:tcW w:w="2835" w:type="dxa"/>
          </w:tcPr>
          <w:p w14:paraId="2B8475A8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République</w:t>
            </w:r>
            <w:proofErr w:type="spellEnd"/>
            <w:r w:rsidRPr="009B7844">
              <w:rPr>
                <w:rFonts w:cs="Arial"/>
                <w:lang w:val="nl-NL" w:eastAsia="en-GB"/>
              </w:rPr>
              <w:t xml:space="preserve"> </w:t>
            </w:r>
            <w:proofErr w:type="spellStart"/>
            <w:r w:rsidRPr="009B7844">
              <w:rPr>
                <w:rFonts w:cs="Arial"/>
                <w:lang w:val="nl-NL" w:eastAsia="en-GB"/>
              </w:rPr>
              <w:t>tchèque</w:t>
            </w:r>
            <w:proofErr w:type="spellEnd"/>
          </w:p>
        </w:tc>
        <w:tc>
          <w:tcPr>
            <w:tcW w:w="2518" w:type="dxa"/>
          </w:tcPr>
          <w:p w14:paraId="13A26AF3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Czech Republic</w:t>
            </w:r>
          </w:p>
        </w:tc>
      </w:tr>
      <w:tr w:rsidR="0026285E" w14:paraId="0A88F71F" w14:textId="77777777" w:rsidTr="00891AA3">
        <w:tc>
          <w:tcPr>
            <w:tcW w:w="993" w:type="dxa"/>
          </w:tcPr>
          <w:p w14:paraId="17106762" w14:textId="5FAAD82F" w:rsidR="0026285E" w:rsidRDefault="00987B3B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B5AE1B5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Zweden</w:t>
            </w:r>
          </w:p>
        </w:tc>
        <w:tc>
          <w:tcPr>
            <w:tcW w:w="2835" w:type="dxa"/>
          </w:tcPr>
          <w:p w14:paraId="1891C50F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Suède</w:t>
            </w:r>
          </w:p>
        </w:tc>
        <w:tc>
          <w:tcPr>
            <w:tcW w:w="2518" w:type="dxa"/>
          </w:tcPr>
          <w:p w14:paraId="2B417DEF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Sweden</w:t>
            </w:r>
          </w:p>
        </w:tc>
      </w:tr>
    </w:tbl>
    <w:p w14:paraId="437D03B4" w14:textId="77777777" w:rsidR="004B14BD" w:rsidRDefault="004B14BD" w:rsidP="004B14BD">
      <w:pPr>
        <w:jc w:val="left"/>
        <w:rPr>
          <w:rFonts w:ascii="Trebuchet MS" w:hAnsi="Trebuchet MS"/>
        </w:rPr>
      </w:pPr>
    </w:p>
    <w:p w14:paraId="2E03E702" w14:textId="77777777" w:rsidR="004B14BD" w:rsidRDefault="004B14BD" w:rsidP="004B14BD">
      <w:pPr>
        <w:jc w:val="center"/>
        <w:rPr>
          <w:rFonts w:cs="Arial"/>
          <w:color w:val="303030"/>
          <w:sz w:val="21"/>
          <w:szCs w:val="21"/>
          <w:lang w:val="fr-BE"/>
        </w:rPr>
      </w:pPr>
    </w:p>
    <w:p w14:paraId="66C210AA" w14:textId="77777777" w:rsidR="00F95B88" w:rsidRPr="00696584" w:rsidRDefault="004B14BD" w:rsidP="004B14BD">
      <w:pPr>
        <w:jc w:val="center"/>
        <w:rPr>
          <w:rFonts w:ascii="Trebuchet MS" w:hAnsi="Trebuchet MS"/>
          <w:lang w:val="fr-BE"/>
        </w:rPr>
      </w:pPr>
      <w:r>
        <w:rPr>
          <w:rFonts w:ascii="Trebuchet MS" w:hAnsi="Trebuchet MS"/>
        </w:rPr>
        <w:t>_____________________________________</w:t>
      </w:r>
    </w:p>
    <w:p w14:paraId="3E063AE6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sectPr w:rsidR="00F95B88" w:rsidRPr="00696584" w:rsidSect="00CA177B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88D8D" w14:textId="77777777" w:rsidR="002D3FE0" w:rsidRDefault="002D3FE0">
      <w:r>
        <w:separator/>
      </w:r>
    </w:p>
  </w:endnote>
  <w:endnote w:type="continuationSeparator" w:id="0">
    <w:p w14:paraId="52F8630A" w14:textId="77777777" w:rsidR="002D3FE0" w:rsidRDefault="002D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0D30" w14:textId="77777777" w:rsidR="00796132" w:rsidRDefault="00ED1962">
    <w:pPr>
      <w:pStyle w:val="Footer"/>
      <w:jc w:val="right"/>
      <w:rPr>
        <w:noProof/>
      </w:rPr>
    </w:pPr>
    <w:r>
      <w:rPr>
        <w:noProof/>
      </w:rPr>
      <w:fldChar w:fldCharType="begin"/>
    </w:r>
    <w:r w:rsidR="00796132">
      <w:rPr>
        <w:noProof/>
      </w:rPr>
      <w:instrText xml:space="preserve">filename </w:instrText>
    </w:r>
    <w:r>
      <w:rPr>
        <w:noProof/>
      </w:rPr>
      <w:fldChar w:fldCharType="separate"/>
    </w:r>
    <w:r w:rsidR="00F95B88">
      <w:rPr>
        <w:noProof/>
      </w:rPr>
      <w:t>Document2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6E09" w14:textId="77777777" w:rsidR="002D3FE0" w:rsidRDefault="002D3FE0">
      <w:r>
        <w:separator/>
      </w:r>
    </w:p>
  </w:footnote>
  <w:footnote w:type="continuationSeparator" w:id="0">
    <w:p w14:paraId="5CEBE4A6" w14:textId="77777777" w:rsidR="002D3FE0" w:rsidRDefault="002D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F63C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4D23" w14:textId="77777777" w:rsidR="00796132" w:rsidRPr="00F95B88" w:rsidRDefault="00F95B88">
    <w:pPr>
      <w:pStyle w:val="Header"/>
      <w:tabs>
        <w:tab w:val="clear" w:pos="4394"/>
        <w:tab w:val="center" w:pos="4395"/>
      </w:tabs>
      <w:jc w:val="right"/>
      <w:rPr>
        <w:lang w:val="fr-BE"/>
      </w:rPr>
    </w:pPr>
    <w:r>
      <w:rPr>
        <w:lang w:val="fr-B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3658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72088489">
    <w:abstractNumId w:val="0"/>
  </w:num>
  <w:num w:numId="2" w16cid:durableId="282079860">
    <w:abstractNumId w:val="1"/>
  </w:num>
  <w:num w:numId="3" w16cid:durableId="126315308">
    <w:abstractNumId w:val="2"/>
  </w:num>
  <w:num w:numId="4" w16cid:durableId="281225917">
    <w:abstractNumId w:val="3"/>
  </w:num>
  <w:num w:numId="5" w16cid:durableId="1810395925">
    <w:abstractNumId w:val="8"/>
  </w:num>
  <w:num w:numId="6" w16cid:durableId="181549299">
    <w:abstractNumId w:val="4"/>
  </w:num>
  <w:num w:numId="7" w16cid:durableId="1222642518">
    <w:abstractNumId w:val="5"/>
  </w:num>
  <w:num w:numId="8" w16cid:durableId="994526481">
    <w:abstractNumId w:val="6"/>
  </w:num>
  <w:num w:numId="9" w16cid:durableId="868685134">
    <w:abstractNumId w:val="7"/>
  </w:num>
  <w:num w:numId="10" w16cid:durableId="2692893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CA0"/>
    <w:rsid w:val="00002AB1"/>
    <w:rsid w:val="00005848"/>
    <w:rsid w:val="0001064F"/>
    <w:rsid w:val="00016588"/>
    <w:rsid w:val="0002547B"/>
    <w:rsid w:val="00082B62"/>
    <w:rsid w:val="00092F24"/>
    <w:rsid w:val="000A43B4"/>
    <w:rsid w:val="000B2CAB"/>
    <w:rsid w:val="000B7B1C"/>
    <w:rsid w:val="000C2D0A"/>
    <w:rsid w:val="0011315D"/>
    <w:rsid w:val="00164B0A"/>
    <w:rsid w:val="001726FE"/>
    <w:rsid w:val="001767E5"/>
    <w:rsid w:val="00190BA2"/>
    <w:rsid w:val="001A2E1A"/>
    <w:rsid w:val="001B0A48"/>
    <w:rsid w:val="001B1253"/>
    <w:rsid w:val="001B2C10"/>
    <w:rsid w:val="002178F7"/>
    <w:rsid w:val="00217B38"/>
    <w:rsid w:val="0022049F"/>
    <w:rsid w:val="00243709"/>
    <w:rsid w:val="00247B44"/>
    <w:rsid w:val="0026285E"/>
    <w:rsid w:val="002968E4"/>
    <w:rsid w:val="002C124F"/>
    <w:rsid w:val="002D19CB"/>
    <w:rsid w:val="002D3FE0"/>
    <w:rsid w:val="002E446F"/>
    <w:rsid w:val="002F65B9"/>
    <w:rsid w:val="00310D8D"/>
    <w:rsid w:val="00352DC7"/>
    <w:rsid w:val="0036156F"/>
    <w:rsid w:val="00392C53"/>
    <w:rsid w:val="003C268F"/>
    <w:rsid w:val="00477796"/>
    <w:rsid w:val="00484F53"/>
    <w:rsid w:val="00496FF8"/>
    <w:rsid w:val="004B14BD"/>
    <w:rsid w:val="004E2623"/>
    <w:rsid w:val="004E4D3A"/>
    <w:rsid w:val="005048E0"/>
    <w:rsid w:val="00504E1C"/>
    <w:rsid w:val="00540048"/>
    <w:rsid w:val="00577B66"/>
    <w:rsid w:val="00587AA8"/>
    <w:rsid w:val="005C7148"/>
    <w:rsid w:val="0061456D"/>
    <w:rsid w:val="006175D0"/>
    <w:rsid w:val="006356E0"/>
    <w:rsid w:val="00637909"/>
    <w:rsid w:val="006432C9"/>
    <w:rsid w:val="00661343"/>
    <w:rsid w:val="00662196"/>
    <w:rsid w:val="00665FF1"/>
    <w:rsid w:val="006720E3"/>
    <w:rsid w:val="00683E12"/>
    <w:rsid w:val="0068491F"/>
    <w:rsid w:val="00692D3A"/>
    <w:rsid w:val="00696584"/>
    <w:rsid w:val="006A50FA"/>
    <w:rsid w:val="006E020F"/>
    <w:rsid w:val="006F216C"/>
    <w:rsid w:val="007060FF"/>
    <w:rsid w:val="0071233C"/>
    <w:rsid w:val="00727309"/>
    <w:rsid w:val="007360DD"/>
    <w:rsid w:val="00772B0D"/>
    <w:rsid w:val="00782E97"/>
    <w:rsid w:val="00796132"/>
    <w:rsid w:val="007B7057"/>
    <w:rsid w:val="007E30FD"/>
    <w:rsid w:val="007F0C59"/>
    <w:rsid w:val="007F0CC7"/>
    <w:rsid w:val="0083501D"/>
    <w:rsid w:val="00840F95"/>
    <w:rsid w:val="008448B4"/>
    <w:rsid w:val="008533D0"/>
    <w:rsid w:val="00871F80"/>
    <w:rsid w:val="00876A19"/>
    <w:rsid w:val="00880E7F"/>
    <w:rsid w:val="00892821"/>
    <w:rsid w:val="008A6313"/>
    <w:rsid w:val="008C53AF"/>
    <w:rsid w:val="0090787B"/>
    <w:rsid w:val="00913394"/>
    <w:rsid w:val="00960F42"/>
    <w:rsid w:val="0096502C"/>
    <w:rsid w:val="009806A5"/>
    <w:rsid w:val="00981D7C"/>
    <w:rsid w:val="009829D0"/>
    <w:rsid w:val="00987B3B"/>
    <w:rsid w:val="00993CCE"/>
    <w:rsid w:val="009A05A4"/>
    <w:rsid w:val="009D20A9"/>
    <w:rsid w:val="009E3855"/>
    <w:rsid w:val="009F23EB"/>
    <w:rsid w:val="00A110AD"/>
    <w:rsid w:val="00A126F9"/>
    <w:rsid w:val="00A20975"/>
    <w:rsid w:val="00A474A7"/>
    <w:rsid w:val="00A51F6E"/>
    <w:rsid w:val="00A80218"/>
    <w:rsid w:val="00A86AC8"/>
    <w:rsid w:val="00AA3C24"/>
    <w:rsid w:val="00AC79A6"/>
    <w:rsid w:val="00B033D1"/>
    <w:rsid w:val="00B154C9"/>
    <w:rsid w:val="00B37AA8"/>
    <w:rsid w:val="00B40075"/>
    <w:rsid w:val="00B71C5F"/>
    <w:rsid w:val="00B802E4"/>
    <w:rsid w:val="00BC6750"/>
    <w:rsid w:val="00BE791D"/>
    <w:rsid w:val="00C012BE"/>
    <w:rsid w:val="00C377BC"/>
    <w:rsid w:val="00C5156E"/>
    <w:rsid w:val="00C769A5"/>
    <w:rsid w:val="00CA177B"/>
    <w:rsid w:val="00CA5A74"/>
    <w:rsid w:val="00CB4B76"/>
    <w:rsid w:val="00CD268E"/>
    <w:rsid w:val="00D33B4C"/>
    <w:rsid w:val="00D761FD"/>
    <w:rsid w:val="00D84645"/>
    <w:rsid w:val="00DA004A"/>
    <w:rsid w:val="00DE2E9A"/>
    <w:rsid w:val="00E02090"/>
    <w:rsid w:val="00E158DF"/>
    <w:rsid w:val="00E25CA0"/>
    <w:rsid w:val="00EA01EB"/>
    <w:rsid w:val="00EA6773"/>
    <w:rsid w:val="00EC3790"/>
    <w:rsid w:val="00ED1962"/>
    <w:rsid w:val="00ED1B50"/>
    <w:rsid w:val="00F27D53"/>
    <w:rsid w:val="00F27FAB"/>
    <w:rsid w:val="00F41A85"/>
    <w:rsid w:val="00F7258B"/>
    <w:rsid w:val="00F91004"/>
    <w:rsid w:val="00F95B88"/>
    <w:rsid w:val="00FA5EF5"/>
    <w:rsid w:val="00FB350A"/>
    <w:rsid w:val="00FF5AC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01E33"/>
  <w15:docId w15:val="{4177E00B-7E4F-4FBB-B5B1-45458F70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rsid w:val="006175D0"/>
    <w:pPr>
      <w:spacing w:beforeLines="1" w:afterLines="1" w:line="240" w:lineRule="auto"/>
      <w:jc w:val="left"/>
    </w:pPr>
    <w:rPr>
      <w:rFonts w:ascii="Times" w:eastAsiaTheme="minorHAnsi" w:hAnsi="Times"/>
      <w:lang w:eastAsia="nl-NL"/>
    </w:rPr>
  </w:style>
  <w:style w:type="table" w:styleId="TableGrid">
    <w:name w:val="Table Grid"/>
    <w:basedOn w:val="TableNormal"/>
    <w:rsid w:val="004B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7FF6C399AF34697F7EB50A072580C" ma:contentTypeVersion="0" ma:contentTypeDescription="Create a new document." ma:contentTypeScope="" ma:versionID="b135553b375a9d555d3119af41708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3197E0-7893-414F-BC12-0F56E2E3F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B3CA90-6411-4F0C-92CA-C584DB27D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82CE0-AB27-4C9A-84A9-0D811EF7CD8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vdamnad</dc:creator>
  <cp:lastModifiedBy>Vanhoorelbeke Arek</cp:lastModifiedBy>
  <cp:revision>4</cp:revision>
  <dcterms:created xsi:type="dcterms:W3CDTF">2022-06-22T12:27:00Z</dcterms:created>
  <dcterms:modified xsi:type="dcterms:W3CDTF">2023-06-26T12:25:00Z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0x0101009607FF6C399AF34697F7EB50A072580C</vt:lpwstr>
  </property>
</Properties>
</file>