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9816C" w14:textId="77777777" w:rsidR="004B14BD" w:rsidRPr="00F95B88" w:rsidRDefault="00F95B88" w:rsidP="007060FF">
      <w:pPr>
        <w:rPr>
          <w:rFonts w:ascii="Trebuchet MS" w:hAnsi="Trebuchet MS"/>
          <w:b/>
          <w:sz w:val="28"/>
          <w:lang w:val="fr-BE"/>
        </w:rPr>
      </w:pPr>
      <w:r>
        <w:rPr>
          <w:rFonts w:ascii="Trebuchet MS" w:hAnsi="Trebuchet MS"/>
          <w:b/>
          <w:sz w:val="28"/>
          <w:lang w:val="fr-BE"/>
        </w:rPr>
        <w:t xml:space="preserve">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F95B88" w14:paraId="105D5394" w14:textId="77777777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5896E0C1" w14:textId="77777777" w:rsidR="004B14BD" w:rsidRPr="00AA55D7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  <w:p w14:paraId="2F3921C2" w14:textId="0D23E756" w:rsidR="004B14BD" w:rsidRPr="00AA55D7" w:rsidRDefault="00F17F90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</w:pPr>
            <w:r w:rsidRPr="00F17F90"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  <w:t xml:space="preserve">Axepta BNP Paribas Benelux </w:t>
            </w:r>
            <w:bookmarkStart w:id="0" w:name="_GoBack"/>
            <w:bookmarkEnd w:id="0"/>
            <w:r w:rsidR="004B14BD" w:rsidRPr="00AA55D7"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  <w:t>NV/SA</w:t>
            </w:r>
          </w:p>
          <w:p w14:paraId="3DD0DA8E" w14:textId="77777777" w:rsidR="004B14BD" w:rsidRPr="00AA55D7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</w:tc>
      </w:tr>
    </w:tbl>
    <w:p w14:paraId="675C0E02" w14:textId="77777777" w:rsidR="004B14BD" w:rsidRPr="00AA55D7" w:rsidRDefault="004B14BD" w:rsidP="004B14BD">
      <w:pPr>
        <w:rPr>
          <w:rFonts w:ascii="Trebuchet MS" w:hAnsi="Trebuchet MS"/>
        </w:rPr>
      </w:pPr>
    </w:p>
    <w:p w14:paraId="51925A3D" w14:textId="77777777" w:rsidR="004B14BD" w:rsidRPr="00AA55D7" w:rsidRDefault="004B14BD" w:rsidP="004B14BD">
      <w:pPr>
        <w:rPr>
          <w:rFonts w:ascii="Trebuchet MS" w:hAnsi="Trebuchet MS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237"/>
      </w:tblGrid>
      <w:tr w:rsidR="004B14BD" w:rsidRPr="00F95B88" w14:paraId="7277F46C" w14:textId="77777777" w:rsidTr="00891AA3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769CA522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Bijkantoor / Succursale / Branch</w:t>
            </w:r>
          </w:p>
        </w:tc>
      </w:tr>
      <w:tr w:rsidR="004B14BD" w:rsidRPr="00F95B88" w14:paraId="2E3F4C08" w14:textId="77777777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8C2CD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61E25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14:paraId="3D8D1609" w14:textId="77777777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49989" w14:textId="77777777"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2F350" w14:textId="77777777"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14:paraId="686363D2" w14:textId="77777777" w:rsidTr="000B7B1C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6893262B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02C23B9" w14:textId="77777777" w:rsidR="004B14BD" w:rsidRPr="00094999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094999">
              <w:rPr>
                <w:rFonts w:cs="Arial"/>
                <w:color w:val="000000"/>
                <w:sz w:val="24"/>
                <w:szCs w:val="24"/>
                <w:lang w:eastAsia="fr-BE"/>
              </w:rPr>
              <w:t>Address</w:t>
            </w:r>
          </w:p>
        </w:tc>
      </w:tr>
      <w:tr w:rsidR="004B14BD" w:rsidRPr="00406604" w14:paraId="66AD3D7A" w14:textId="77777777" w:rsidTr="000B7B1C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F9539E" w14:textId="77777777" w:rsidR="004B14BD" w:rsidRPr="00B154C9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9B68E" w14:textId="77777777" w:rsidR="004B14BD" w:rsidRPr="00EC166E" w:rsidRDefault="004B14BD" w:rsidP="004B14BD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14:paraId="1F1C4DA2" w14:textId="77777777" w:rsidR="004B14BD" w:rsidRDefault="004B14BD" w:rsidP="007060FF">
      <w:pPr>
        <w:rPr>
          <w:rFonts w:ascii="Trebuchet MS" w:hAnsi="Trebuchet MS"/>
          <w:lang w:val="fr-BE"/>
        </w:rPr>
      </w:pPr>
    </w:p>
    <w:p w14:paraId="1BDB114D" w14:textId="77777777" w:rsidR="004B14BD" w:rsidRPr="00F95B88" w:rsidRDefault="004B14BD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6227"/>
      </w:tblGrid>
      <w:tr w:rsidR="00F95B88" w:rsidRPr="0061456D" w14:paraId="58141217" w14:textId="77777777" w:rsidTr="004B14BD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3E337B75" w14:textId="77777777" w:rsidR="00F95B88" w:rsidRPr="00F95B88" w:rsidRDefault="004B14BD" w:rsidP="00B033D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Agenten / Agents / Agents</w:t>
            </w:r>
          </w:p>
        </w:tc>
      </w:tr>
      <w:tr w:rsidR="00F95B88" w:rsidRPr="0061456D" w14:paraId="48A17459" w14:textId="77777777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6ED5A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C45E0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61456D" w14:paraId="0567BB63" w14:textId="77777777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9493B" w14:textId="77777777"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B408A" w14:textId="77777777"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F95B88" w14:paraId="59950979" w14:textId="77777777" w:rsidTr="004B14BD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778C82DA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484E6BF" w14:textId="77777777" w:rsidR="00F95B88" w:rsidRPr="006432C9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Ad</w:t>
            </w:r>
            <w:r w:rsidR="006432C9"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d</w:t>
            </w: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ress</w:t>
            </w:r>
          </w:p>
        </w:tc>
      </w:tr>
      <w:tr w:rsidR="000B7B1C" w:rsidRPr="000B7B1C" w14:paraId="137B15D2" w14:textId="77777777" w:rsidTr="004B14BD">
        <w:trPr>
          <w:trHeight w:val="609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59949DD" w14:textId="77777777" w:rsidR="000B7B1C" w:rsidRPr="00B154C9" w:rsidRDefault="000B7B1C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37423" w14:textId="77777777" w:rsidR="000B7B1C" w:rsidRPr="00EC166E" w:rsidRDefault="000B7B1C" w:rsidP="00891AA3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14:paraId="7400C81E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p w14:paraId="5D0A14E4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C90BAF" w14:paraId="633AEEDB" w14:textId="77777777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66D0618B" w14:textId="77777777" w:rsidR="004B14BD" w:rsidRPr="00C90BAF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>Vrije dienstverlening / Libre prestation des services / Freedom</w:t>
            </w:r>
            <w:r w:rsidR="002178F7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to provide s</w:t>
            </w: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ervices </w:t>
            </w:r>
          </w:p>
        </w:tc>
      </w:tr>
    </w:tbl>
    <w:p w14:paraId="66EA2DD5" w14:textId="77777777" w:rsidR="004B14BD" w:rsidRDefault="004B14BD" w:rsidP="004B14BD">
      <w:pPr>
        <w:jc w:val="left"/>
        <w:rPr>
          <w:rFonts w:ascii="Trebuchet MS" w:hAnsi="Trebuchet M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2835"/>
        <w:gridCol w:w="2518"/>
      </w:tblGrid>
      <w:tr w:rsidR="00922A37" w14:paraId="409D8602" w14:textId="77777777" w:rsidTr="00891AA3">
        <w:tc>
          <w:tcPr>
            <w:tcW w:w="993" w:type="dxa"/>
          </w:tcPr>
          <w:p w14:paraId="35659441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17F90">
              <w:rPr>
                <w:rFonts w:cs="Arial"/>
                <w:b/>
              </w:rPr>
            </w:r>
            <w:r w:rsidR="00F17F90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4F5443A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Bulgarije</w:t>
            </w:r>
          </w:p>
        </w:tc>
        <w:tc>
          <w:tcPr>
            <w:tcW w:w="2835" w:type="dxa"/>
          </w:tcPr>
          <w:p w14:paraId="20472AE8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Bulgarie</w:t>
            </w:r>
          </w:p>
        </w:tc>
        <w:tc>
          <w:tcPr>
            <w:tcW w:w="2518" w:type="dxa"/>
          </w:tcPr>
          <w:p w14:paraId="6545C4D8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Bulgaria</w:t>
            </w:r>
          </w:p>
        </w:tc>
      </w:tr>
      <w:tr w:rsidR="00922A37" w14:paraId="7858E333" w14:textId="77777777" w:rsidTr="00891AA3">
        <w:tc>
          <w:tcPr>
            <w:tcW w:w="993" w:type="dxa"/>
          </w:tcPr>
          <w:p w14:paraId="762AD802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17F90">
              <w:rPr>
                <w:rFonts w:cs="Arial"/>
                <w:b/>
              </w:rPr>
            </w:r>
            <w:r w:rsidR="00F17F90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4ADCA66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Cyprus</w:t>
            </w:r>
          </w:p>
        </w:tc>
        <w:tc>
          <w:tcPr>
            <w:tcW w:w="2835" w:type="dxa"/>
          </w:tcPr>
          <w:p w14:paraId="7A3A86B0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Chypre</w:t>
            </w:r>
          </w:p>
        </w:tc>
        <w:tc>
          <w:tcPr>
            <w:tcW w:w="2518" w:type="dxa"/>
          </w:tcPr>
          <w:p w14:paraId="324E13C3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</w:rPr>
              <w:t>Cyprus</w:t>
            </w:r>
          </w:p>
        </w:tc>
      </w:tr>
      <w:tr w:rsidR="00922A37" w14:paraId="3022DB4E" w14:textId="77777777" w:rsidTr="00891AA3">
        <w:tc>
          <w:tcPr>
            <w:tcW w:w="993" w:type="dxa"/>
          </w:tcPr>
          <w:p w14:paraId="051100AF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17F90">
              <w:rPr>
                <w:rFonts w:cs="Arial"/>
                <w:b/>
              </w:rPr>
            </w:r>
            <w:r w:rsidR="00F17F90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853F570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Denemarken</w:t>
            </w:r>
          </w:p>
        </w:tc>
        <w:tc>
          <w:tcPr>
            <w:tcW w:w="2835" w:type="dxa"/>
          </w:tcPr>
          <w:p w14:paraId="47FBCEE9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Danemark</w:t>
            </w:r>
          </w:p>
        </w:tc>
        <w:tc>
          <w:tcPr>
            <w:tcW w:w="2518" w:type="dxa"/>
          </w:tcPr>
          <w:p w14:paraId="223D98FD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Denmark</w:t>
            </w:r>
          </w:p>
        </w:tc>
      </w:tr>
      <w:tr w:rsidR="00922A37" w14:paraId="0628DB45" w14:textId="77777777" w:rsidTr="00891AA3">
        <w:tc>
          <w:tcPr>
            <w:tcW w:w="993" w:type="dxa"/>
          </w:tcPr>
          <w:p w14:paraId="44441E6C" w14:textId="6B217D46" w:rsidR="00922A37" w:rsidRDefault="0069138E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F17F90">
              <w:rPr>
                <w:rFonts w:cs="Arial"/>
                <w:b/>
              </w:rPr>
            </w:r>
            <w:r w:rsidR="00F17F9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44FDBF8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Duitsland</w:t>
            </w:r>
          </w:p>
        </w:tc>
        <w:tc>
          <w:tcPr>
            <w:tcW w:w="2835" w:type="dxa"/>
          </w:tcPr>
          <w:p w14:paraId="06B67E8E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Allemagne</w:t>
            </w:r>
          </w:p>
        </w:tc>
        <w:tc>
          <w:tcPr>
            <w:tcW w:w="2518" w:type="dxa"/>
          </w:tcPr>
          <w:p w14:paraId="2221CFAD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Germany</w:t>
            </w:r>
          </w:p>
        </w:tc>
      </w:tr>
      <w:tr w:rsidR="00922A37" w14:paraId="3C1A40EE" w14:textId="77777777" w:rsidTr="00891AA3">
        <w:tc>
          <w:tcPr>
            <w:tcW w:w="993" w:type="dxa"/>
          </w:tcPr>
          <w:p w14:paraId="68709B1D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17F90">
              <w:rPr>
                <w:rFonts w:cs="Arial"/>
                <w:b/>
              </w:rPr>
            </w:r>
            <w:r w:rsidR="00F17F90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2FB9874" w14:textId="77777777" w:rsidR="00922A37" w:rsidRPr="00812016" w:rsidRDefault="00AC7BA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Estland</w:t>
            </w:r>
          </w:p>
        </w:tc>
        <w:tc>
          <w:tcPr>
            <w:tcW w:w="2835" w:type="dxa"/>
          </w:tcPr>
          <w:p w14:paraId="491469B7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Estonie</w:t>
            </w:r>
          </w:p>
        </w:tc>
        <w:tc>
          <w:tcPr>
            <w:tcW w:w="2518" w:type="dxa"/>
          </w:tcPr>
          <w:p w14:paraId="2F286793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Estonia</w:t>
            </w:r>
          </w:p>
        </w:tc>
      </w:tr>
      <w:tr w:rsidR="00922A37" w14:paraId="2D877B67" w14:textId="77777777" w:rsidTr="00891AA3">
        <w:tc>
          <w:tcPr>
            <w:tcW w:w="993" w:type="dxa"/>
          </w:tcPr>
          <w:p w14:paraId="5639ABB9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17F90">
              <w:rPr>
                <w:rFonts w:cs="Arial"/>
                <w:b/>
              </w:rPr>
            </w:r>
            <w:r w:rsidR="00F17F90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D7DBA0F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Finland</w:t>
            </w:r>
          </w:p>
        </w:tc>
        <w:tc>
          <w:tcPr>
            <w:tcW w:w="2835" w:type="dxa"/>
          </w:tcPr>
          <w:p w14:paraId="5B57DA31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Finlande</w:t>
            </w:r>
          </w:p>
        </w:tc>
        <w:tc>
          <w:tcPr>
            <w:tcW w:w="2518" w:type="dxa"/>
          </w:tcPr>
          <w:p w14:paraId="545A76AC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Finland</w:t>
            </w:r>
          </w:p>
        </w:tc>
      </w:tr>
      <w:tr w:rsidR="00922A37" w14:paraId="6C66AA7E" w14:textId="77777777" w:rsidTr="00891AA3">
        <w:tc>
          <w:tcPr>
            <w:tcW w:w="993" w:type="dxa"/>
          </w:tcPr>
          <w:p w14:paraId="4195ECDE" w14:textId="1B60ACC1" w:rsidR="00922A37" w:rsidRDefault="001F6267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F17F90">
              <w:rPr>
                <w:rFonts w:cs="Arial"/>
                <w:b/>
              </w:rPr>
            </w:r>
            <w:r w:rsidR="00F17F9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FACE14F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nl-NL" w:eastAsia="en-GB"/>
              </w:rPr>
              <w:t>Frankrijk</w:t>
            </w:r>
          </w:p>
        </w:tc>
        <w:tc>
          <w:tcPr>
            <w:tcW w:w="2835" w:type="dxa"/>
          </w:tcPr>
          <w:p w14:paraId="164C5351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France</w:t>
            </w:r>
          </w:p>
        </w:tc>
        <w:tc>
          <w:tcPr>
            <w:tcW w:w="2518" w:type="dxa"/>
          </w:tcPr>
          <w:p w14:paraId="09250613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France</w:t>
            </w:r>
          </w:p>
        </w:tc>
      </w:tr>
      <w:tr w:rsidR="00922A37" w14:paraId="0A32B4CA" w14:textId="77777777" w:rsidTr="00891AA3">
        <w:tc>
          <w:tcPr>
            <w:tcW w:w="993" w:type="dxa"/>
          </w:tcPr>
          <w:p w14:paraId="39A78854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17F90">
              <w:rPr>
                <w:rFonts w:cs="Arial"/>
                <w:b/>
              </w:rPr>
            </w:r>
            <w:r w:rsidR="00F17F90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B25CF5C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Griekenland</w:t>
            </w:r>
          </w:p>
        </w:tc>
        <w:tc>
          <w:tcPr>
            <w:tcW w:w="2835" w:type="dxa"/>
          </w:tcPr>
          <w:p w14:paraId="2490FC40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Grèce</w:t>
            </w:r>
          </w:p>
        </w:tc>
        <w:tc>
          <w:tcPr>
            <w:tcW w:w="2518" w:type="dxa"/>
          </w:tcPr>
          <w:p w14:paraId="6929F897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Greece</w:t>
            </w:r>
          </w:p>
        </w:tc>
      </w:tr>
      <w:tr w:rsidR="00922A37" w14:paraId="06A5663A" w14:textId="77777777" w:rsidTr="00891AA3">
        <w:tc>
          <w:tcPr>
            <w:tcW w:w="993" w:type="dxa"/>
          </w:tcPr>
          <w:p w14:paraId="564E6D7E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17F90">
              <w:rPr>
                <w:rFonts w:cs="Arial"/>
                <w:b/>
              </w:rPr>
            </w:r>
            <w:r w:rsidR="00F17F90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9CB58E3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Hongarije</w:t>
            </w:r>
          </w:p>
        </w:tc>
        <w:tc>
          <w:tcPr>
            <w:tcW w:w="2835" w:type="dxa"/>
          </w:tcPr>
          <w:p w14:paraId="291DB556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Hongrie</w:t>
            </w:r>
          </w:p>
        </w:tc>
        <w:tc>
          <w:tcPr>
            <w:tcW w:w="2518" w:type="dxa"/>
          </w:tcPr>
          <w:p w14:paraId="73C278E9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Hungary</w:t>
            </w:r>
          </w:p>
        </w:tc>
      </w:tr>
      <w:tr w:rsidR="00922A37" w14:paraId="17347503" w14:textId="77777777" w:rsidTr="00891AA3">
        <w:tc>
          <w:tcPr>
            <w:tcW w:w="993" w:type="dxa"/>
          </w:tcPr>
          <w:p w14:paraId="124F81FC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17F90">
              <w:rPr>
                <w:rFonts w:cs="Arial"/>
                <w:b/>
              </w:rPr>
            </w:r>
            <w:r w:rsidR="00F17F90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F3A5BE5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Ierland</w:t>
            </w:r>
          </w:p>
        </w:tc>
        <w:tc>
          <w:tcPr>
            <w:tcW w:w="2835" w:type="dxa"/>
          </w:tcPr>
          <w:p w14:paraId="4CE40E46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Irlande</w:t>
            </w:r>
          </w:p>
        </w:tc>
        <w:tc>
          <w:tcPr>
            <w:tcW w:w="2518" w:type="dxa"/>
          </w:tcPr>
          <w:p w14:paraId="6404621A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Ireland</w:t>
            </w:r>
          </w:p>
        </w:tc>
      </w:tr>
      <w:tr w:rsidR="00922A37" w14:paraId="26CEED0C" w14:textId="77777777" w:rsidTr="00891AA3">
        <w:tc>
          <w:tcPr>
            <w:tcW w:w="993" w:type="dxa"/>
          </w:tcPr>
          <w:p w14:paraId="5279A757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17F90">
              <w:rPr>
                <w:rFonts w:cs="Arial"/>
                <w:b/>
              </w:rPr>
            </w:r>
            <w:r w:rsidR="00F17F90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01597BD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IJsland</w:t>
            </w:r>
          </w:p>
        </w:tc>
        <w:tc>
          <w:tcPr>
            <w:tcW w:w="2835" w:type="dxa"/>
          </w:tcPr>
          <w:p w14:paraId="776AED0C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Islande</w:t>
            </w:r>
          </w:p>
        </w:tc>
        <w:tc>
          <w:tcPr>
            <w:tcW w:w="2518" w:type="dxa"/>
          </w:tcPr>
          <w:p w14:paraId="5C14D8D3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Iceland</w:t>
            </w:r>
          </w:p>
        </w:tc>
      </w:tr>
      <w:tr w:rsidR="00922A37" w14:paraId="231785D9" w14:textId="77777777" w:rsidTr="00891AA3">
        <w:tc>
          <w:tcPr>
            <w:tcW w:w="993" w:type="dxa"/>
          </w:tcPr>
          <w:p w14:paraId="6B68A964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17F90">
              <w:rPr>
                <w:rFonts w:cs="Arial"/>
                <w:b/>
              </w:rPr>
            </w:r>
            <w:r w:rsidR="00F17F90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9375ED6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Italië</w:t>
            </w:r>
          </w:p>
        </w:tc>
        <w:tc>
          <w:tcPr>
            <w:tcW w:w="2835" w:type="dxa"/>
          </w:tcPr>
          <w:p w14:paraId="4C3DF4CF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Italie</w:t>
            </w:r>
          </w:p>
        </w:tc>
        <w:tc>
          <w:tcPr>
            <w:tcW w:w="2518" w:type="dxa"/>
          </w:tcPr>
          <w:p w14:paraId="7FE58475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Italy</w:t>
            </w:r>
          </w:p>
        </w:tc>
      </w:tr>
      <w:tr w:rsidR="00922A37" w14:paraId="59120E86" w14:textId="77777777" w:rsidTr="00891AA3">
        <w:tc>
          <w:tcPr>
            <w:tcW w:w="993" w:type="dxa"/>
          </w:tcPr>
          <w:p w14:paraId="5876ADB9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17F90">
              <w:rPr>
                <w:rFonts w:cs="Arial"/>
                <w:b/>
              </w:rPr>
            </w:r>
            <w:r w:rsidR="00F17F90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BF36E84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Kroatië</w:t>
            </w:r>
          </w:p>
        </w:tc>
        <w:tc>
          <w:tcPr>
            <w:tcW w:w="2835" w:type="dxa"/>
          </w:tcPr>
          <w:p w14:paraId="24E3B5C4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Croatie</w:t>
            </w:r>
          </w:p>
        </w:tc>
        <w:tc>
          <w:tcPr>
            <w:tcW w:w="2518" w:type="dxa"/>
          </w:tcPr>
          <w:p w14:paraId="4EC0E4B0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Croatia</w:t>
            </w:r>
          </w:p>
        </w:tc>
      </w:tr>
      <w:tr w:rsidR="00922A37" w14:paraId="4D717760" w14:textId="77777777" w:rsidTr="00891AA3">
        <w:tc>
          <w:tcPr>
            <w:tcW w:w="993" w:type="dxa"/>
          </w:tcPr>
          <w:p w14:paraId="24C41BAC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17F90">
              <w:rPr>
                <w:rFonts w:cs="Arial"/>
                <w:b/>
              </w:rPr>
            </w:r>
            <w:r w:rsidR="00F17F90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2666C08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Letland</w:t>
            </w:r>
          </w:p>
        </w:tc>
        <w:tc>
          <w:tcPr>
            <w:tcW w:w="2835" w:type="dxa"/>
          </w:tcPr>
          <w:p w14:paraId="7E4B1A83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Lettonie</w:t>
            </w:r>
          </w:p>
        </w:tc>
        <w:tc>
          <w:tcPr>
            <w:tcW w:w="2518" w:type="dxa"/>
          </w:tcPr>
          <w:p w14:paraId="224508DB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Latvia,</w:t>
            </w:r>
          </w:p>
        </w:tc>
      </w:tr>
      <w:tr w:rsidR="00922A37" w14:paraId="47AE936D" w14:textId="77777777" w:rsidTr="00891AA3">
        <w:tc>
          <w:tcPr>
            <w:tcW w:w="993" w:type="dxa"/>
          </w:tcPr>
          <w:p w14:paraId="14FD7219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17F90">
              <w:rPr>
                <w:rFonts w:cs="Arial"/>
                <w:b/>
              </w:rPr>
            </w:r>
            <w:r w:rsidR="00F17F90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A0EE2DA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835" w:type="dxa"/>
          </w:tcPr>
          <w:p w14:paraId="0821A0C3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518" w:type="dxa"/>
          </w:tcPr>
          <w:p w14:paraId="0D210AF8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Liechtenstein</w:t>
            </w:r>
          </w:p>
        </w:tc>
      </w:tr>
      <w:tr w:rsidR="00922A37" w14:paraId="18AE8961" w14:textId="77777777" w:rsidTr="00891AA3">
        <w:tc>
          <w:tcPr>
            <w:tcW w:w="993" w:type="dxa"/>
          </w:tcPr>
          <w:p w14:paraId="0F5A9371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17F90">
              <w:rPr>
                <w:rFonts w:cs="Arial"/>
                <w:b/>
              </w:rPr>
            </w:r>
            <w:r w:rsidR="00F17F90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0D71D89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Litouwen</w:t>
            </w:r>
          </w:p>
        </w:tc>
        <w:tc>
          <w:tcPr>
            <w:tcW w:w="2835" w:type="dxa"/>
          </w:tcPr>
          <w:p w14:paraId="7794CF2F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Lituanie</w:t>
            </w:r>
          </w:p>
        </w:tc>
        <w:tc>
          <w:tcPr>
            <w:tcW w:w="2518" w:type="dxa"/>
          </w:tcPr>
          <w:p w14:paraId="22DD23AE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Lithuania</w:t>
            </w:r>
          </w:p>
        </w:tc>
      </w:tr>
      <w:tr w:rsidR="00922A37" w14:paraId="056DA030" w14:textId="77777777" w:rsidTr="00891AA3">
        <w:tc>
          <w:tcPr>
            <w:tcW w:w="993" w:type="dxa"/>
          </w:tcPr>
          <w:p w14:paraId="7AD9066E" w14:textId="0F20D7EF" w:rsidR="00922A37" w:rsidRDefault="001F6267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F17F90">
              <w:rPr>
                <w:rFonts w:cs="Arial"/>
                <w:b/>
              </w:rPr>
            </w:r>
            <w:r w:rsidR="00F17F9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2D8B301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Luxemburg</w:t>
            </w:r>
          </w:p>
        </w:tc>
        <w:tc>
          <w:tcPr>
            <w:tcW w:w="2835" w:type="dxa"/>
          </w:tcPr>
          <w:p w14:paraId="7E580FBE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Luxembourg</w:t>
            </w:r>
          </w:p>
        </w:tc>
        <w:tc>
          <w:tcPr>
            <w:tcW w:w="2518" w:type="dxa"/>
          </w:tcPr>
          <w:p w14:paraId="1360D8E6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Luxembourg</w:t>
            </w:r>
          </w:p>
        </w:tc>
      </w:tr>
      <w:tr w:rsidR="00922A37" w14:paraId="7FDD94B4" w14:textId="77777777" w:rsidTr="00891AA3">
        <w:tc>
          <w:tcPr>
            <w:tcW w:w="993" w:type="dxa"/>
          </w:tcPr>
          <w:p w14:paraId="59A7007E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17F90">
              <w:rPr>
                <w:rFonts w:cs="Arial"/>
                <w:b/>
              </w:rPr>
            </w:r>
            <w:r w:rsidR="00F17F90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6CABE4F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Malta</w:t>
            </w:r>
          </w:p>
        </w:tc>
        <w:tc>
          <w:tcPr>
            <w:tcW w:w="2835" w:type="dxa"/>
          </w:tcPr>
          <w:p w14:paraId="5AF3C30D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Malte</w:t>
            </w:r>
          </w:p>
        </w:tc>
        <w:tc>
          <w:tcPr>
            <w:tcW w:w="2518" w:type="dxa"/>
          </w:tcPr>
          <w:p w14:paraId="548EA85B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Malta</w:t>
            </w:r>
          </w:p>
        </w:tc>
      </w:tr>
      <w:tr w:rsidR="00922A37" w14:paraId="4338C549" w14:textId="77777777" w:rsidTr="00891AA3">
        <w:tc>
          <w:tcPr>
            <w:tcW w:w="993" w:type="dxa"/>
          </w:tcPr>
          <w:p w14:paraId="729EC1F0" w14:textId="40F43717" w:rsidR="00922A37" w:rsidRDefault="001F6267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F17F90">
              <w:rPr>
                <w:rFonts w:cs="Arial"/>
                <w:b/>
              </w:rPr>
            </w:r>
            <w:r w:rsidR="00F17F9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F82FA77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Nederland</w:t>
            </w:r>
          </w:p>
        </w:tc>
        <w:tc>
          <w:tcPr>
            <w:tcW w:w="2835" w:type="dxa"/>
          </w:tcPr>
          <w:p w14:paraId="6ECF7ED2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Pays-Bas</w:t>
            </w:r>
          </w:p>
        </w:tc>
        <w:tc>
          <w:tcPr>
            <w:tcW w:w="2518" w:type="dxa"/>
          </w:tcPr>
          <w:p w14:paraId="29412518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Netherlands</w:t>
            </w:r>
          </w:p>
        </w:tc>
      </w:tr>
      <w:tr w:rsidR="00922A37" w14:paraId="073A7815" w14:textId="77777777" w:rsidTr="00891AA3">
        <w:tc>
          <w:tcPr>
            <w:tcW w:w="993" w:type="dxa"/>
          </w:tcPr>
          <w:p w14:paraId="73F56ADE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17F90">
              <w:rPr>
                <w:rFonts w:cs="Arial"/>
                <w:b/>
              </w:rPr>
            </w:r>
            <w:r w:rsidR="00F17F90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911AF53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Noorwegen</w:t>
            </w:r>
          </w:p>
        </w:tc>
        <w:tc>
          <w:tcPr>
            <w:tcW w:w="2835" w:type="dxa"/>
          </w:tcPr>
          <w:p w14:paraId="267FD38D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Norvège</w:t>
            </w:r>
          </w:p>
        </w:tc>
        <w:tc>
          <w:tcPr>
            <w:tcW w:w="2518" w:type="dxa"/>
          </w:tcPr>
          <w:p w14:paraId="10E39E3E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Norway</w:t>
            </w:r>
          </w:p>
        </w:tc>
      </w:tr>
      <w:tr w:rsidR="00922A37" w14:paraId="32E89402" w14:textId="77777777" w:rsidTr="00891AA3">
        <w:tc>
          <w:tcPr>
            <w:tcW w:w="993" w:type="dxa"/>
          </w:tcPr>
          <w:p w14:paraId="691D8303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17F90">
              <w:rPr>
                <w:rFonts w:cs="Arial"/>
                <w:b/>
              </w:rPr>
            </w:r>
            <w:r w:rsidR="00F17F90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C37EB93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Oostenrijk</w:t>
            </w:r>
          </w:p>
        </w:tc>
        <w:tc>
          <w:tcPr>
            <w:tcW w:w="2835" w:type="dxa"/>
          </w:tcPr>
          <w:p w14:paraId="785525F0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Autriche</w:t>
            </w:r>
          </w:p>
        </w:tc>
        <w:tc>
          <w:tcPr>
            <w:tcW w:w="2518" w:type="dxa"/>
          </w:tcPr>
          <w:p w14:paraId="759D6996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Austria</w:t>
            </w:r>
          </w:p>
        </w:tc>
      </w:tr>
      <w:tr w:rsidR="00922A37" w14:paraId="794D76B3" w14:textId="77777777" w:rsidTr="00891AA3">
        <w:tc>
          <w:tcPr>
            <w:tcW w:w="993" w:type="dxa"/>
          </w:tcPr>
          <w:p w14:paraId="1F82D597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17F90">
              <w:rPr>
                <w:rFonts w:cs="Arial"/>
                <w:b/>
              </w:rPr>
            </w:r>
            <w:r w:rsidR="00F17F90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948B28E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Polen</w:t>
            </w:r>
          </w:p>
        </w:tc>
        <w:tc>
          <w:tcPr>
            <w:tcW w:w="2835" w:type="dxa"/>
          </w:tcPr>
          <w:p w14:paraId="74F6F455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Pologne</w:t>
            </w:r>
          </w:p>
        </w:tc>
        <w:tc>
          <w:tcPr>
            <w:tcW w:w="2518" w:type="dxa"/>
          </w:tcPr>
          <w:p w14:paraId="41085FBC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Poland</w:t>
            </w:r>
          </w:p>
        </w:tc>
      </w:tr>
      <w:tr w:rsidR="00922A37" w14:paraId="215F536D" w14:textId="77777777" w:rsidTr="00891AA3">
        <w:tc>
          <w:tcPr>
            <w:tcW w:w="993" w:type="dxa"/>
          </w:tcPr>
          <w:p w14:paraId="2BCFB534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17F90">
              <w:rPr>
                <w:rFonts w:cs="Arial"/>
                <w:b/>
              </w:rPr>
            </w:r>
            <w:r w:rsidR="00F17F90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A674F40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Portugal</w:t>
            </w:r>
          </w:p>
        </w:tc>
        <w:tc>
          <w:tcPr>
            <w:tcW w:w="2835" w:type="dxa"/>
          </w:tcPr>
          <w:p w14:paraId="48582F67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Portuga</w:t>
            </w:r>
          </w:p>
        </w:tc>
        <w:tc>
          <w:tcPr>
            <w:tcW w:w="2518" w:type="dxa"/>
          </w:tcPr>
          <w:p w14:paraId="7A1F647F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Portugal</w:t>
            </w:r>
          </w:p>
        </w:tc>
      </w:tr>
      <w:tr w:rsidR="00922A37" w14:paraId="7D0D3BAE" w14:textId="77777777" w:rsidTr="00891AA3">
        <w:tc>
          <w:tcPr>
            <w:tcW w:w="993" w:type="dxa"/>
          </w:tcPr>
          <w:p w14:paraId="611036AA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17F90">
              <w:rPr>
                <w:rFonts w:cs="Arial"/>
                <w:b/>
              </w:rPr>
            </w:r>
            <w:r w:rsidR="00F17F90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60E0F32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Roemenië</w:t>
            </w:r>
          </w:p>
        </w:tc>
        <w:tc>
          <w:tcPr>
            <w:tcW w:w="2835" w:type="dxa"/>
          </w:tcPr>
          <w:p w14:paraId="2469B92C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Roumanie</w:t>
            </w:r>
          </w:p>
        </w:tc>
        <w:tc>
          <w:tcPr>
            <w:tcW w:w="2518" w:type="dxa"/>
          </w:tcPr>
          <w:p w14:paraId="06F195D2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Romania</w:t>
            </w:r>
          </w:p>
        </w:tc>
      </w:tr>
      <w:tr w:rsidR="00922A37" w14:paraId="520F6A16" w14:textId="77777777" w:rsidTr="00891AA3">
        <w:tc>
          <w:tcPr>
            <w:tcW w:w="993" w:type="dxa"/>
          </w:tcPr>
          <w:p w14:paraId="7FB76A5C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17F90">
              <w:rPr>
                <w:rFonts w:cs="Arial"/>
                <w:b/>
              </w:rPr>
            </w:r>
            <w:r w:rsidR="00F17F90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A7837D8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Slovenië</w:t>
            </w:r>
          </w:p>
        </w:tc>
        <w:tc>
          <w:tcPr>
            <w:tcW w:w="2835" w:type="dxa"/>
          </w:tcPr>
          <w:p w14:paraId="31032D04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Slovénie</w:t>
            </w:r>
          </w:p>
        </w:tc>
        <w:tc>
          <w:tcPr>
            <w:tcW w:w="2518" w:type="dxa"/>
          </w:tcPr>
          <w:p w14:paraId="61E2BA3C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Slovenia</w:t>
            </w:r>
          </w:p>
        </w:tc>
      </w:tr>
      <w:tr w:rsidR="00922A37" w14:paraId="09640659" w14:textId="77777777" w:rsidTr="00891AA3">
        <w:tc>
          <w:tcPr>
            <w:tcW w:w="993" w:type="dxa"/>
          </w:tcPr>
          <w:p w14:paraId="3465A31D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17F90">
              <w:rPr>
                <w:rFonts w:cs="Arial"/>
                <w:b/>
              </w:rPr>
            </w:r>
            <w:r w:rsidR="00F17F90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A2F5033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Slowakije</w:t>
            </w:r>
          </w:p>
        </w:tc>
        <w:tc>
          <w:tcPr>
            <w:tcW w:w="2835" w:type="dxa"/>
          </w:tcPr>
          <w:p w14:paraId="44248500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Slovaquie</w:t>
            </w:r>
          </w:p>
        </w:tc>
        <w:tc>
          <w:tcPr>
            <w:tcW w:w="2518" w:type="dxa"/>
          </w:tcPr>
          <w:p w14:paraId="480F2DFC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Slovakia</w:t>
            </w:r>
          </w:p>
        </w:tc>
      </w:tr>
      <w:tr w:rsidR="00922A37" w14:paraId="4F376DBA" w14:textId="77777777" w:rsidTr="00891AA3">
        <w:tc>
          <w:tcPr>
            <w:tcW w:w="993" w:type="dxa"/>
          </w:tcPr>
          <w:p w14:paraId="5D544A17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17F90">
              <w:rPr>
                <w:rFonts w:cs="Arial"/>
                <w:b/>
              </w:rPr>
            </w:r>
            <w:r w:rsidR="00F17F90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5AB3252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Spanje</w:t>
            </w:r>
          </w:p>
        </w:tc>
        <w:tc>
          <w:tcPr>
            <w:tcW w:w="2835" w:type="dxa"/>
          </w:tcPr>
          <w:p w14:paraId="13B61EBA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Espagne</w:t>
            </w:r>
          </w:p>
        </w:tc>
        <w:tc>
          <w:tcPr>
            <w:tcW w:w="2518" w:type="dxa"/>
          </w:tcPr>
          <w:p w14:paraId="4CC57C1E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Spain</w:t>
            </w:r>
          </w:p>
        </w:tc>
      </w:tr>
      <w:tr w:rsidR="00922A37" w14:paraId="470460C0" w14:textId="77777777" w:rsidTr="00891AA3">
        <w:tc>
          <w:tcPr>
            <w:tcW w:w="993" w:type="dxa"/>
          </w:tcPr>
          <w:p w14:paraId="1C7968D1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17F90">
              <w:rPr>
                <w:rFonts w:cs="Arial"/>
                <w:b/>
              </w:rPr>
            </w:r>
            <w:r w:rsidR="00F17F90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8B6D125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Tsjechië</w:t>
            </w:r>
          </w:p>
        </w:tc>
        <w:tc>
          <w:tcPr>
            <w:tcW w:w="2835" w:type="dxa"/>
          </w:tcPr>
          <w:p w14:paraId="188273A0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République tchèque</w:t>
            </w:r>
          </w:p>
        </w:tc>
        <w:tc>
          <w:tcPr>
            <w:tcW w:w="2518" w:type="dxa"/>
          </w:tcPr>
          <w:p w14:paraId="5F9A8C47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Czech Republic</w:t>
            </w:r>
          </w:p>
        </w:tc>
      </w:tr>
      <w:tr w:rsidR="00922A37" w14:paraId="3A44BC18" w14:textId="77777777" w:rsidTr="00891AA3">
        <w:tc>
          <w:tcPr>
            <w:tcW w:w="993" w:type="dxa"/>
          </w:tcPr>
          <w:p w14:paraId="0E00813E" w14:textId="75D160A0" w:rsidR="00922A37" w:rsidRDefault="001F6267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F17F90">
              <w:rPr>
                <w:rFonts w:cs="Arial"/>
                <w:b/>
              </w:rPr>
            </w:r>
            <w:r w:rsidR="00F17F9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46AD2AF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Verenigd Koninkrijk</w:t>
            </w:r>
          </w:p>
        </w:tc>
        <w:tc>
          <w:tcPr>
            <w:tcW w:w="2835" w:type="dxa"/>
          </w:tcPr>
          <w:p w14:paraId="51214F07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Royaume-Uni</w:t>
            </w:r>
          </w:p>
        </w:tc>
        <w:tc>
          <w:tcPr>
            <w:tcW w:w="2518" w:type="dxa"/>
          </w:tcPr>
          <w:p w14:paraId="05E19604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</w:rPr>
              <w:t>United Kingdom</w:t>
            </w:r>
          </w:p>
        </w:tc>
      </w:tr>
      <w:tr w:rsidR="00922A37" w14:paraId="1F0545C2" w14:textId="77777777" w:rsidTr="00891AA3">
        <w:tc>
          <w:tcPr>
            <w:tcW w:w="993" w:type="dxa"/>
          </w:tcPr>
          <w:p w14:paraId="79F0B7BC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17F90">
              <w:rPr>
                <w:rFonts w:cs="Arial"/>
                <w:b/>
              </w:rPr>
            </w:r>
            <w:r w:rsidR="00F17F90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2C5B164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Zweden</w:t>
            </w:r>
          </w:p>
        </w:tc>
        <w:tc>
          <w:tcPr>
            <w:tcW w:w="2835" w:type="dxa"/>
          </w:tcPr>
          <w:p w14:paraId="15331A2E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Suède</w:t>
            </w:r>
          </w:p>
        </w:tc>
        <w:tc>
          <w:tcPr>
            <w:tcW w:w="2518" w:type="dxa"/>
          </w:tcPr>
          <w:p w14:paraId="648009CF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Sweden</w:t>
            </w:r>
          </w:p>
        </w:tc>
      </w:tr>
    </w:tbl>
    <w:p w14:paraId="2851EB1C" w14:textId="77777777" w:rsidR="004B14BD" w:rsidRDefault="004B14BD" w:rsidP="004B14BD">
      <w:pPr>
        <w:jc w:val="left"/>
        <w:rPr>
          <w:rFonts w:ascii="Trebuchet MS" w:hAnsi="Trebuchet MS"/>
        </w:rPr>
      </w:pPr>
    </w:p>
    <w:p w14:paraId="69B55D86" w14:textId="77777777" w:rsidR="004B14BD" w:rsidRDefault="004B14BD" w:rsidP="004B14BD">
      <w:pPr>
        <w:jc w:val="center"/>
        <w:rPr>
          <w:rFonts w:cs="Arial"/>
          <w:color w:val="303030"/>
          <w:sz w:val="21"/>
          <w:szCs w:val="21"/>
          <w:lang w:val="fr-BE"/>
        </w:rPr>
      </w:pPr>
    </w:p>
    <w:p w14:paraId="6DD1BB0A" w14:textId="77777777" w:rsidR="00F95B88" w:rsidRPr="00696584" w:rsidRDefault="004B14BD" w:rsidP="004B14BD">
      <w:pPr>
        <w:jc w:val="center"/>
        <w:rPr>
          <w:rFonts w:ascii="Trebuchet MS" w:hAnsi="Trebuchet MS"/>
          <w:lang w:val="fr-BE"/>
        </w:rPr>
      </w:pPr>
      <w:r>
        <w:rPr>
          <w:rFonts w:ascii="Trebuchet MS" w:hAnsi="Trebuchet MS"/>
        </w:rPr>
        <w:t>_____________________________________</w:t>
      </w:r>
    </w:p>
    <w:p w14:paraId="220154E9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sectPr w:rsidR="00F95B88" w:rsidRPr="00696584" w:rsidSect="00CA177B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134" w:right="1559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6925F" w14:textId="77777777" w:rsidR="002D3FE0" w:rsidRDefault="002D3FE0">
      <w:r>
        <w:separator/>
      </w:r>
    </w:p>
  </w:endnote>
  <w:endnote w:type="continuationSeparator" w:id="0">
    <w:p w14:paraId="604A4774" w14:textId="77777777" w:rsidR="002D3FE0" w:rsidRDefault="002D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F8FB5" w14:textId="77777777" w:rsidR="00796132" w:rsidRDefault="00ED1962">
    <w:pPr>
      <w:pStyle w:val="Footer"/>
      <w:jc w:val="right"/>
      <w:rPr>
        <w:noProof/>
      </w:rPr>
    </w:pPr>
    <w:r>
      <w:rPr>
        <w:noProof/>
      </w:rPr>
      <w:fldChar w:fldCharType="begin"/>
    </w:r>
    <w:r w:rsidR="00796132">
      <w:rPr>
        <w:noProof/>
      </w:rPr>
      <w:instrText xml:space="preserve">filename </w:instrText>
    </w:r>
    <w:r>
      <w:rPr>
        <w:noProof/>
      </w:rPr>
      <w:fldChar w:fldCharType="separate"/>
    </w:r>
    <w:r w:rsidR="00F95B88">
      <w:rPr>
        <w:noProof/>
      </w:rPr>
      <w:t>Document2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A5299" w14:textId="77777777" w:rsidR="002D3FE0" w:rsidRDefault="002D3FE0">
      <w:r>
        <w:separator/>
      </w:r>
    </w:p>
  </w:footnote>
  <w:footnote w:type="continuationSeparator" w:id="0">
    <w:p w14:paraId="5AC12003" w14:textId="77777777" w:rsidR="002D3FE0" w:rsidRDefault="002D3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F6605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B4C7B" w14:textId="77777777" w:rsidR="00796132" w:rsidRPr="00F95B88" w:rsidRDefault="00F95B88">
    <w:pPr>
      <w:pStyle w:val="Header"/>
      <w:tabs>
        <w:tab w:val="clear" w:pos="4394"/>
        <w:tab w:val="center" w:pos="4395"/>
      </w:tabs>
      <w:jc w:val="right"/>
      <w:rPr>
        <w:lang w:val="fr-BE"/>
      </w:rPr>
    </w:pPr>
    <w:r>
      <w:rPr>
        <w:lang w:val="fr-B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29C64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CA0"/>
    <w:rsid w:val="00002AB1"/>
    <w:rsid w:val="00005848"/>
    <w:rsid w:val="0001064F"/>
    <w:rsid w:val="00016588"/>
    <w:rsid w:val="0002547B"/>
    <w:rsid w:val="00082B62"/>
    <w:rsid w:val="00092F24"/>
    <w:rsid w:val="000A43B4"/>
    <w:rsid w:val="000B2CAB"/>
    <w:rsid w:val="000B7B1C"/>
    <w:rsid w:val="000C2D0A"/>
    <w:rsid w:val="00164B0A"/>
    <w:rsid w:val="001726FE"/>
    <w:rsid w:val="001767E5"/>
    <w:rsid w:val="00190BA2"/>
    <w:rsid w:val="001A2E1A"/>
    <w:rsid w:val="001B0A48"/>
    <w:rsid w:val="001B1253"/>
    <w:rsid w:val="001F6267"/>
    <w:rsid w:val="002178F7"/>
    <w:rsid w:val="00217B38"/>
    <w:rsid w:val="0022049F"/>
    <w:rsid w:val="00243709"/>
    <w:rsid w:val="00247B44"/>
    <w:rsid w:val="002968E4"/>
    <w:rsid w:val="002C124F"/>
    <w:rsid w:val="002D19CB"/>
    <w:rsid w:val="002D2A4C"/>
    <w:rsid w:val="002D3FE0"/>
    <w:rsid w:val="002E446F"/>
    <w:rsid w:val="002F65B9"/>
    <w:rsid w:val="00310D8D"/>
    <w:rsid w:val="00352DC7"/>
    <w:rsid w:val="0036156F"/>
    <w:rsid w:val="00392C53"/>
    <w:rsid w:val="003C268F"/>
    <w:rsid w:val="00477796"/>
    <w:rsid w:val="00484F53"/>
    <w:rsid w:val="00496FF8"/>
    <w:rsid w:val="004B14BD"/>
    <w:rsid w:val="004E2623"/>
    <w:rsid w:val="004E4D3A"/>
    <w:rsid w:val="00504E1C"/>
    <w:rsid w:val="00540048"/>
    <w:rsid w:val="00577B66"/>
    <w:rsid w:val="00587AA8"/>
    <w:rsid w:val="005C7148"/>
    <w:rsid w:val="0061456D"/>
    <w:rsid w:val="006175D0"/>
    <w:rsid w:val="006356E0"/>
    <w:rsid w:val="00637909"/>
    <w:rsid w:val="006432C9"/>
    <w:rsid w:val="00661343"/>
    <w:rsid w:val="00662196"/>
    <w:rsid w:val="00665FF1"/>
    <w:rsid w:val="006720E3"/>
    <w:rsid w:val="00683E12"/>
    <w:rsid w:val="0068491F"/>
    <w:rsid w:val="0069138E"/>
    <w:rsid w:val="00692D3A"/>
    <w:rsid w:val="00696584"/>
    <w:rsid w:val="006A50FA"/>
    <w:rsid w:val="006E020F"/>
    <w:rsid w:val="006F216C"/>
    <w:rsid w:val="007060FF"/>
    <w:rsid w:val="0071233C"/>
    <w:rsid w:val="00727309"/>
    <w:rsid w:val="007360DD"/>
    <w:rsid w:val="00772B0D"/>
    <w:rsid w:val="00782E97"/>
    <w:rsid w:val="00796132"/>
    <w:rsid w:val="007B7057"/>
    <w:rsid w:val="007B78BF"/>
    <w:rsid w:val="007E30FD"/>
    <w:rsid w:val="007F0C59"/>
    <w:rsid w:val="007F0CC7"/>
    <w:rsid w:val="0083501D"/>
    <w:rsid w:val="00840F95"/>
    <w:rsid w:val="008448B4"/>
    <w:rsid w:val="008533D0"/>
    <w:rsid w:val="00871F80"/>
    <w:rsid w:val="00876A19"/>
    <w:rsid w:val="00880E7F"/>
    <w:rsid w:val="00892821"/>
    <w:rsid w:val="008A6313"/>
    <w:rsid w:val="008C53AF"/>
    <w:rsid w:val="0090787B"/>
    <w:rsid w:val="00913394"/>
    <w:rsid w:val="00922A37"/>
    <w:rsid w:val="00960F42"/>
    <w:rsid w:val="0096502C"/>
    <w:rsid w:val="0097786A"/>
    <w:rsid w:val="00981D7C"/>
    <w:rsid w:val="009829D0"/>
    <w:rsid w:val="00993CCE"/>
    <w:rsid w:val="009D20A9"/>
    <w:rsid w:val="009E3855"/>
    <w:rsid w:val="009F23EB"/>
    <w:rsid w:val="009F7917"/>
    <w:rsid w:val="00A110AD"/>
    <w:rsid w:val="00A126F9"/>
    <w:rsid w:val="00A474A7"/>
    <w:rsid w:val="00A51F6E"/>
    <w:rsid w:val="00A80218"/>
    <w:rsid w:val="00A86AC8"/>
    <w:rsid w:val="00AA3C24"/>
    <w:rsid w:val="00AA55D7"/>
    <w:rsid w:val="00AC79A6"/>
    <w:rsid w:val="00AC7BA9"/>
    <w:rsid w:val="00B033D1"/>
    <w:rsid w:val="00B154C9"/>
    <w:rsid w:val="00B37AA8"/>
    <w:rsid w:val="00B40075"/>
    <w:rsid w:val="00B71C5F"/>
    <w:rsid w:val="00BC6750"/>
    <w:rsid w:val="00BE791D"/>
    <w:rsid w:val="00C012BE"/>
    <w:rsid w:val="00C377BC"/>
    <w:rsid w:val="00C769A5"/>
    <w:rsid w:val="00CA177B"/>
    <w:rsid w:val="00CA5A74"/>
    <w:rsid w:val="00CB4B76"/>
    <w:rsid w:val="00CD268E"/>
    <w:rsid w:val="00D33B4C"/>
    <w:rsid w:val="00D53A7C"/>
    <w:rsid w:val="00D72CB4"/>
    <w:rsid w:val="00D761FD"/>
    <w:rsid w:val="00D84645"/>
    <w:rsid w:val="00DA004A"/>
    <w:rsid w:val="00DB35E7"/>
    <w:rsid w:val="00DE2E9A"/>
    <w:rsid w:val="00E02090"/>
    <w:rsid w:val="00E158DF"/>
    <w:rsid w:val="00E213BE"/>
    <w:rsid w:val="00E25CA0"/>
    <w:rsid w:val="00EA01EB"/>
    <w:rsid w:val="00EA6773"/>
    <w:rsid w:val="00EC3790"/>
    <w:rsid w:val="00ED1962"/>
    <w:rsid w:val="00ED1B50"/>
    <w:rsid w:val="00F17F90"/>
    <w:rsid w:val="00F27D53"/>
    <w:rsid w:val="00F27FAB"/>
    <w:rsid w:val="00F41A85"/>
    <w:rsid w:val="00F7258B"/>
    <w:rsid w:val="00F91004"/>
    <w:rsid w:val="00F95B88"/>
    <w:rsid w:val="00FA3669"/>
    <w:rsid w:val="00FA5EF5"/>
    <w:rsid w:val="00FF5AC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38C27"/>
  <w15:docId w15:val="{97F0F1C8-AB38-4393-9D4C-F76012FA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rsid w:val="006175D0"/>
    <w:pPr>
      <w:spacing w:beforeLines="1" w:afterLines="1" w:line="240" w:lineRule="auto"/>
      <w:jc w:val="left"/>
    </w:pPr>
    <w:rPr>
      <w:rFonts w:ascii="Times" w:eastAsiaTheme="minorHAnsi" w:hAnsi="Times"/>
      <w:lang w:eastAsia="nl-NL"/>
    </w:rPr>
  </w:style>
  <w:style w:type="table" w:styleId="TableGrid">
    <w:name w:val="Table Grid"/>
    <w:basedOn w:val="TableNormal"/>
    <w:rsid w:val="004B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7FF6C399AF34697F7EB50A072580C" ma:contentTypeVersion="0" ma:contentTypeDescription="Create a new document." ma:contentTypeScope="" ma:versionID="b135553b375a9d555d3119af417082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682CE0-AB27-4C9A-84A9-0D811EF7CD83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13197E0-7893-414F-BC12-0F56E2E3F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B3CA90-6411-4F0C-92CA-C584DB27D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vdamnad</dc:creator>
  <cp:lastModifiedBy>Jans Jimmy</cp:lastModifiedBy>
  <cp:revision>11</cp:revision>
  <dcterms:created xsi:type="dcterms:W3CDTF">2019-08-20T10:36:00Z</dcterms:created>
  <dcterms:modified xsi:type="dcterms:W3CDTF">2020-07-07T09:01:00Z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0x0101009607FF6C399AF34697F7EB50A072580C</vt:lpwstr>
  </property>
</Properties>
</file>