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566989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:rsidR="004B14BD" w:rsidRPr="00566989" w:rsidRDefault="004604D8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Airplus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International</w:t>
            </w:r>
            <w:bookmarkStart w:id="0" w:name="_GoBack"/>
            <w:bookmarkEnd w:id="0"/>
            <w:r w:rsidR="00566989">
              <w:rPr>
                <w:rFonts w:cs="Arial"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566989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:rsidR="004B14BD" w:rsidRPr="00566989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:rsidR="004B14BD" w:rsidRPr="00566989" w:rsidRDefault="004B14BD" w:rsidP="004B14BD">
      <w:pPr>
        <w:rPr>
          <w:rFonts w:ascii="Trebuchet MS" w:hAnsi="Trebuchet MS"/>
        </w:rPr>
      </w:pPr>
    </w:p>
    <w:p w:rsidR="004B14BD" w:rsidRPr="00566989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4B14BD" w:rsidRDefault="004B14BD" w:rsidP="007060FF">
      <w:pPr>
        <w:rPr>
          <w:rFonts w:ascii="Trebuchet MS" w:hAnsi="Trebuchet MS"/>
          <w:lang w:val="fr-BE"/>
        </w:rPr>
      </w:pPr>
    </w:p>
    <w:p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F95B88" w:rsidRPr="00696584" w:rsidRDefault="00F95B88" w:rsidP="007060FF">
      <w:pPr>
        <w:rPr>
          <w:rFonts w:ascii="Trebuchet MS" w:hAnsi="Trebuchet MS"/>
          <w:lang w:val="fr-BE"/>
        </w:rPr>
      </w:pP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:rsidR="004B14BD" w:rsidRPr="00C90BAF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D126CC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Royaume</w:t>
            </w:r>
            <w:proofErr w:type="spellEnd"/>
            <w:r w:rsidRPr="009B7844">
              <w:rPr>
                <w:rFonts w:cs="Arial"/>
                <w:lang w:val="nl-NL" w:eastAsia="en-GB"/>
              </w:rPr>
              <w:t>-Uni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566989" w:rsidTr="00891AA3">
        <w:tc>
          <w:tcPr>
            <w:tcW w:w="993" w:type="dxa"/>
          </w:tcPr>
          <w:p w:rsidR="00566989" w:rsidRDefault="00566989" w:rsidP="00566989">
            <w:pPr>
              <w:jc w:val="center"/>
            </w:pPr>
            <w:r w:rsidRPr="00D511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1E7">
              <w:rPr>
                <w:rFonts w:cs="Arial"/>
                <w:b/>
              </w:rPr>
              <w:instrText xml:space="preserve"> FORMCHECKBOX </w:instrText>
            </w:r>
            <w:r w:rsidR="004604D8">
              <w:rPr>
                <w:rFonts w:cs="Arial"/>
                <w:b/>
              </w:rPr>
            </w:r>
            <w:r w:rsidR="004604D8">
              <w:rPr>
                <w:rFonts w:cs="Arial"/>
                <w:b/>
              </w:rPr>
              <w:fldChar w:fldCharType="separate"/>
            </w:r>
            <w:r w:rsidRPr="00D511E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566989" w:rsidRPr="00812016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:rsidR="00566989" w:rsidRPr="009B7844" w:rsidRDefault="0056698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:rsidR="00566989" w:rsidRPr="00812016" w:rsidRDefault="00566989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:rsidR="004B14BD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E0" w:rsidRDefault="002D3FE0">
      <w:r>
        <w:separator/>
      </w:r>
    </w:p>
  </w:endnote>
  <w:endnote w:type="continuationSeparator" w:id="0">
    <w:p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E0" w:rsidRDefault="002D3FE0">
      <w:r>
        <w:separator/>
      </w:r>
    </w:p>
  </w:footnote>
  <w:footnote w:type="continuationSeparator" w:id="0">
    <w:p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26EB8"/>
    <w:rsid w:val="004604D8"/>
    <w:rsid w:val="00477796"/>
    <w:rsid w:val="00484F53"/>
    <w:rsid w:val="00496FF8"/>
    <w:rsid w:val="004A1963"/>
    <w:rsid w:val="004B14BD"/>
    <w:rsid w:val="004E2623"/>
    <w:rsid w:val="004E4D3A"/>
    <w:rsid w:val="00504E1C"/>
    <w:rsid w:val="00540048"/>
    <w:rsid w:val="00566989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66AFC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126CC"/>
    <w:rsid w:val="00D33B4C"/>
    <w:rsid w:val="00D761FD"/>
    <w:rsid w:val="00D84645"/>
    <w:rsid w:val="00D9461D"/>
    <w:rsid w:val="00DA004A"/>
    <w:rsid w:val="00DC645E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C8AD3"/>
  <w15:docId w15:val="{0072E976-2226-412D-8EA1-1F7D06A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5</cp:revision>
  <dcterms:created xsi:type="dcterms:W3CDTF">2018-04-23T09:32:00Z</dcterms:created>
  <dcterms:modified xsi:type="dcterms:W3CDTF">2019-02-12T11:27:00Z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